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B5" w:rsidRPr="008B7AC7" w:rsidRDefault="002C3EB5" w:rsidP="002C3EB5">
      <w:pPr>
        <w:pStyle w:val="40"/>
        <w:framePr w:w="9901" w:h="1681" w:hRule="exact" w:wrap="none" w:vAnchor="page" w:hAnchor="page" w:x="1381" w:y="881"/>
        <w:shd w:val="clear" w:color="auto" w:fill="auto"/>
        <w:ind w:right="460"/>
        <w:jc w:val="center"/>
        <w:rPr>
          <w:b/>
          <w:sz w:val="28"/>
          <w:szCs w:val="28"/>
        </w:rPr>
      </w:pPr>
      <w:bookmarkStart w:id="0" w:name="bookmark0"/>
      <w:r w:rsidRPr="008B7AC7">
        <w:rPr>
          <w:b/>
          <w:sz w:val="28"/>
          <w:szCs w:val="28"/>
        </w:rPr>
        <w:t>Муниципальное бюджетное общеобразовательное учреждение Камышевская средняя общеобразовательная школа</w:t>
      </w:r>
      <w:bookmarkEnd w:id="0"/>
    </w:p>
    <w:p w:rsidR="002C3EB5" w:rsidRDefault="002C3EB5" w:rsidP="002C3EB5">
      <w:pPr>
        <w:pStyle w:val="a6"/>
        <w:jc w:val="center"/>
      </w:pPr>
    </w:p>
    <w:p w:rsidR="002C3EB5" w:rsidRDefault="002C3EB5" w:rsidP="002C3EB5">
      <w:pPr>
        <w:pStyle w:val="a6"/>
        <w:jc w:val="center"/>
      </w:pPr>
    </w:p>
    <w:p w:rsidR="002C3EB5" w:rsidRDefault="002C3EB5" w:rsidP="002C3EB5">
      <w:pPr>
        <w:pStyle w:val="a6"/>
        <w:jc w:val="center"/>
      </w:pPr>
    </w:p>
    <w:p w:rsidR="002C3EB5" w:rsidRDefault="002C3EB5" w:rsidP="002C3EB5">
      <w:pPr>
        <w:pStyle w:val="a6"/>
        <w:jc w:val="center"/>
      </w:pPr>
    </w:p>
    <w:p w:rsidR="002C3EB5" w:rsidRDefault="002C3EB5" w:rsidP="002C3EB5">
      <w:pPr>
        <w:pStyle w:val="a6"/>
        <w:jc w:val="center"/>
      </w:pPr>
    </w:p>
    <w:p w:rsidR="002C3EB5" w:rsidRDefault="002C3EB5" w:rsidP="002C3EB5">
      <w:pPr>
        <w:pStyle w:val="a6"/>
        <w:jc w:val="center"/>
      </w:pPr>
    </w:p>
    <w:p w:rsidR="002C3EB5" w:rsidRPr="008B7AC7" w:rsidRDefault="002C3EB5" w:rsidP="002C3EB5">
      <w:pPr>
        <w:pStyle w:val="40"/>
        <w:framePr w:w="2962" w:h="1291" w:hRule="exact" w:wrap="none" w:vAnchor="page" w:hAnchor="page" w:x="466" w:y="2896"/>
        <w:shd w:val="clear" w:color="auto" w:fill="auto"/>
        <w:spacing w:line="290" w:lineRule="exact"/>
        <w:jc w:val="both"/>
        <w:rPr>
          <w:sz w:val="24"/>
          <w:szCs w:val="24"/>
        </w:rPr>
      </w:pPr>
      <w:bookmarkStart w:id="1" w:name="bookmark1"/>
      <w:r w:rsidRPr="008B7AC7">
        <w:rPr>
          <w:sz w:val="24"/>
          <w:szCs w:val="24"/>
        </w:rPr>
        <w:t>РАССМОТРЕНА</w:t>
      </w:r>
      <w:bookmarkEnd w:id="1"/>
    </w:p>
    <w:p w:rsidR="002C3EB5" w:rsidRPr="008B7AC7" w:rsidRDefault="002C3EB5" w:rsidP="002C3EB5">
      <w:pPr>
        <w:pStyle w:val="3"/>
        <w:framePr w:w="2962" w:h="1291" w:hRule="exact" w:wrap="none" w:vAnchor="page" w:hAnchor="page" w:x="466" w:y="2896"/>
        <w:shd w:val="clear" w:color="auto" w:fill="auto"/>
        <w:spacing w:before="0" w:after="0"/>
        <w:ind w:right="140"/>
        <w:rPr>
          <w:sz w:val="24"/>
          <w:szCs w:val="24"/>
        </w:rPr>
      </w:pPr>
      <w:r w:rsidRPr="008B7AC7">
        <w:rPr>
          <w:sz w:val="24"/>
          <w:szCs w:val="24"/>
        </w:rPr>
        <w:t>на методическом объединении учителей:</w:t>
      </w:r>
    </w:p>
    <w:p w:rsidR="002C3EB5" w:rsidRDefault="002C3EB5" w:rsidP="002C3EB5">
      <w:pPr>
        <w:pStyle w:val="3"/>
        <w:framePr w:w="2962" w:h="1291" w:hRule="exact" w:wrap="none" w:vAnchor="page" w:hAnchor="page" w:x="466" w:y="2896"/>
        <w:shd w:val="clear" w:color="auto" w:fill="auto"/>
        <w:spacing w:before="0" w:after="0"/>
        <w:ind w:right="140"/>
      </w:pPr>
      <w:r>
        <w:t>______________________________________________________</w:t>
      </w:r>
    </w:p>
    <w:p w:rsidR="002C3EB5" w:rsidRPr="008B7AC7" w:rsidRDefault="002C3EB5" w:rsidP="002C3EB5">
      <w:pPr>
        <w:pStyle w:val="3"/>
        <w:framePr w:w="7666" w:h="2164" w:hRule="exact" w:wrap="none" w:vAnchor="page" w:hAnchor="page" w:x="3676" w:y="2836"/>
        <w:shd w:val="clear" w:color="auto" w:fill="auto"/>
        <w:tabs>
          <w:tab w:val="left" w:pos="3176"/>
        </w:tabs>
        <w:spacing w:before="0" w:after="0" w:line="336" w:lineRule="exact"/>
        <w:ind w:left="80"/>
        <w:jc w:val="both"/>
        <w:rPr>
          <w:sz w:val="24"/>
          <w:szCs w:val="24"/>
        </w:rPr>
      </w:pPr>
      <w:r w:rsidRPr="008B7AC7">
        <w:rPr>
          <w:sz w:val="24"/>
          <w:szCs w:val="24"/>
        </w:rPr>
        <w:t>ПРИНЯТА</w:t>
      </w:r>
      <w:r w:rsidRPr="008B7AC7">
        <w:rPr>
          <w:sz w:val="24"/>
          <w:szCs w:val="24"/>
        </w:rPr>
        <w:tab/>
        <w:t>УТВЕРЖДЕНА</w:t>
      </w:r>
    </w:p>
    <w:p w:rsidR="002C3EB5" w:rsidRPr="008B7AC7" w:rsidRDefault="002C3EB5" w:rsidP="002C3EB5">
      <w:pPr>
        <w:pStyle w:val="3"/>
        <w:framePr w:w="7666" w:h="2164" w:hRule="exact" w:wrap="none" w:vAnchor="page" w:hAnchor="page" w:x="3676" w:y="2836"/>
        <w:shd w:val="clear" w:color="auto" w:fill="auto"/>
        <w:tabs>
          <w:tab w:val="left" w:pos="3368"/>
        </w:tabs>
        <w:spacing w:before="0" w:after="0" w:line="336" w:lineRule="exact"/>
        <w:ind w:left="80"/>
        <w:jc w:val="both"/>
        <w:rPr>
          <w:sz w:val="24"/>
          <w:szCs w:val="24"/>
        </w:rPr>
      </w:pPr>
      <w:r w:rsidRPr="008B7AC7">
        <w:rPr>
          <w:sz w:val="24"/>
          <w:szCs w:val="24"/>
        </w:rPr>
        <w:t>На заседании</w:t>
      </w:r>
      <w:r w:rsidRPr="008B7AC7">
        <w:rPr>
          <w:sz w:val="24"/>
          <w:szCs w:val="24"/>
        </w:rPr>
        <w:tab/>
        <w:t>приказом директора</w:t>
      </w:r>
    </w:p>
    <w:p w:rsidR="002C3EB5" w:rsidRPr="008B7AC7" w:rsidRDefault="002C3EB5" w:rsidP="002C3EB5">
      <w:pPr>
        <w:pStyle w:val="3"/>
        <w:framePr w:w="7666" w:h="2164" w:hRule="exact" w:wrap="none" w:vAnchor="page" w:hAnchor="page" w:x="3676" w:y="2836"/>
        <w:shd w:val="clear" w:color="auto" w:fill="auto"/>
        <w:tabs>
          <w:tab w:val="left" w:pos="3368"/>
        </w:tabs>
        <w:spacing w:before="0" w:after="0" w:line="336" w:lineRule="exact"/>
        <w:ind w:left="80" w:right="1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8B7AC7">
        <w:rPr>
          <w:sz w:val="24"/>
          <w:szCs w:val="24"/>
        </w:rPr>
        <w:t xml:space="preserve">едагогического совета         МБОУ Камышевская СОШ </w:t>
      </w:r>
    </w:p>
    <w:p w:rsidR="002C3EB5" w:rsidRPr="008B7AC7" w:rsidRDefault="002C3EB5" w:rsidP="002C3EB5">
      <w:pPr>
        <w:pStyle w:val="3"/>
        <w:framePr w:w="7666" w:h="2164" w:hRule="exact" w:wrap="none" w:vAnchor="page" w:hAnchor="page" w:x="3676" w:y="2836"/>
        <w:shd w:val="clear" w:color="auto" w:fill="auto"/>
        <w:tabs>
          <w:tab w:val="left" w:pos="3368"/>
        </w:tabs>
        <w:spacing w:before="0" w:after="0" w:line="336" w:lineRule="exact"/>
        <w:ind w:left="80" w:right="120"/>
        <w:rPr>
          <w:sz w:val="24"/>
          <w:szCs w:val="24"/>
        </w:rPr>
      </w:pPr>
      <w:r w:rsidRPr="008B7AC7">
        <w:rPr>
          <w:sz w:val="24"/>
          <w:szCs w:val="24"/>
        </w:rPr>
        <w:t xml:space="preserve">МБОУ Камышевская СОШ   </w:t>
      </w:r>
      <w:r>
        <w:rPr>
          <w:sz w:val="24"/>
          <w:szCs w:val="24"/>
        </w:rPr>
        <w:t xml:space="preserve">                  _____________  </w:t>
      </w:r>
      <w:r w:rsidRPr="008B7AC7">
        <w:rPr>
          <w:sz w:val="24"/>
          <w:szCs w:val="24"/>
        </w:rPr>
        <w:t>Л.А. Ильченко</w:t>
      </w:r>
    </w:p>
    <w:p w:rsidR="002C3EB5" w:rsidRPr="008B7AC7" w:rsidRDefault="002C3EB5" w:rsidP="002C3EB5">
      <w:pPr>
        <w:pStyle w:val="3"/>
        <w:framePr w:w="7666" w:h="2164" w:hRule="exact" w:wrap="none" w:vAnchor="page" w:hAnchor="page" w:x="3676" w:y="2836"/>
        <w:shd w:val="clear" w:color="auto" w:fill="auto"/>
        <w:tabs>
          <w:tab w:val="left" w:pos="3368"/>
        </w:tabs>
        <w:spacing w:before="0" w:after="0" w:line="336" w:lineRule="exact"/>
        <w:ind w:left="80" w:right="120"/>
        <w:rPr>
          <w:rStyle w:val="145pt0pt"/>
          <w:sz w:val="24"/>
          <w:szCs w:val="24"/>
        </w:rPr>
      </w:pPr>
      <w:r w:rsidRPr="008B7AC7">
        <w:rPr>
          <w:sz w:val="24"/>
          <w:szCs w:val="24"/>
        </w:rPr>
        <w:t xml:space="preserve">Протокол от </w:t>
      </w:r>
      <w:r>
        <w:rPr>
          <w:rStyle w:val="0pt"/>
          <w:sz w:val="24"/>
          <w:szCs w:val="24"/>
        </w:rPr>
        <w:t>28</w:t>
      </w:r>
      <w:r>
        <w:rPr>
          <w:rStyle w:val="9pt"/>
          <w:b w:val="0"/>
          <w:sz w:val="24"/>
          <w:szCs w:val="24"/>
        </w:rPr>
        <w:t>.</w:t>
      </w:r>
      <w:r w:rsidRPr="008B7AC7">
        <w:rPr>
          <w:rStyle w:val="0pt"/>
          <w:sz w:val="24"/>
          <w:szCs w:val="24"/>
        </w:rPr>
        <w:t>08.201</w:t>
      </w:r>
      <w:r>
        <w:rPr>
          <w:rStyle w:val="0pt"/>
          <w:sz w:val="24"/>
          <w:szCs w:val="24"/>
        </w:rPr>
        <w:t>3</w:t>
      </w:r>
      <w:r w:rsidRPr="008B7AC7">
        <w:rPr>
          <w:sz w:val="24"/>
          <w:szCs w:val="24"/>
        </w:rPr>
        <w:t xml:space="preserve">г.        от </w:t>
      </w:r>
      <w:r w:rsidR="004A6D5B">
        <w:rPr>
          <w:rStyle w:val="0pt"/>
          <w:sz w:val="24"/>
          <w:szCs w:val="24"/>
        </w:rPr>
        <w:t>2</w:t>
      </w:r>
      <w:r>
        <w:rPr>
          <w:rStyle w:val="9pt"/>
          <w:b w:val="0"/>
          <w:sz w:val="24"/>
          <w:szCs w:val="24"/>
        </w:rPr>
        <w:t>.</w:t>
      </w:r>
      <w:r w:rsidR="004A6D5B">
        <w:rPr>
          <w:rStyle w:val="0pt"/>
          <w:sz w:val="24"/>
          <w:szCs w:val="24"/>
        </w:rPr>
        <w:t>09</w:t>
      </w:r>
      <w:r>
        <w:rPr>
          <w:rStyle w:val="0pt"/>
          <w:sz w:val="24"/>
          <w:szCs w:val="24"/>
        </w:rPr>
        <w:t>.</w:t>
      </w:r>
      <w:r w:rsidRPr="008B7AC7">
        <w:rPr>
          <w:rStyle w:val="0pt"/>
          <w:sz w:val="24"/>
          <w:szCs w:val="24"/>
        </w:rPr>
        <w:t>201</w:t>
      </w:r>
      <w:r>
        <w:rPr>
          <w:rStyle w:val="0pt"/>
          <w:sz w:val="24"/>
          <w:szCs w:val="24"/>
        </w:rPr>
        <w:t>3</w:t>
      </w:r>
      <w:r w:rsidR="004A6D5B">
        <w:rPr>
          <w:sz w:val="24"/>
          <w:szCs w:val="24"/>
        </w:rPr>
        <w:t>г.</w:t>
      </w:r>
      <w:r w:rsidRPr="008B7AC7">
        <w:rPr>
          <w:sz w:val="24"/>
          <w:szCs w:val="24"/>
        </w:rPr>
        <w:t>№</w:t>
      </w:r>
      <w:r w:rsidR="004A6D5B">
        <w:rPr>
          <w:sz w:val="24"/>
          <w:szCs w:val="24"/>
        </w:rPr>
        <w:t xml:space="preserve"> 207                              </w:t>
      </w:r>
    </w:p>
    <w:p w:rsidR="002C3EB5" w:rsidRPr="008B7AC7" w:rsidRDefault="002C3EB5" w:rsidP="002C3EB5">
      <w:pPr>
        <w:pStyle w:val="3"/>
        <w:framePr w:w="7666" w:h="2164" w:hRule="exact" w:wrap="none" w:vAnchor="page" w:hAnchor="page" w:x="3676" w:y="2836"/>
        <w:shd w:val="clear" w:color="auto" w:fill="auto"/>
        <w:tabs>
          <w:tab w:val="left" w:pos="3368"/>
        </w:tabs>
        <w:spacing w:before="0" w:after="0" w:line="336" w:lineRule="exact"/>
        <w:ind w:left="80" w:right="120"/>
        <w:rPr>
          <w:sz w:val="24"/>
          <w:szCs w:val="24"/>
        </w:rPr>
      </w:pPr>
      <w:r w:rsidRPr="008B7AC7">
        <w:rPr>
          <w:sz w:val="24"/>
          <w:szCs w:val="24"/>
        </w:rPr>
        <w:t xml:space="preserve">№ </w:t>
      </w:r>
      <w:r w:rsidRPr="008B7AC7">
        <w:rPr>
          <w:rStyle w:val="2"/>
          <w:sz w:val="24"/>
          <w:szCs w:val="24"/>
        </w:rPr>
        <w:t>1</w:t>
      </w:r>
    </w:p>
    <w:p w:rsidR="002C3EB5" w:rsidRDefault="002C3EB5" w:rsidP="002C3EB5">
      <w:pPr>
        <w:pStyle w:val="a6"/>
        <w:jc w:val="center"/>
      </w:pPr>
    </w:p>
    <w:p w:rsidR="002C3EB5" w:rsidRDefault="002C3EB5" w:rsidP="002C3EB5">
      <w:pPr>
        <w:pStyle w:val="a6"/>
        <w:jc w:val="center"/>
      </w:pPr>
    </w:p>
    <w:p w:rsidR="002C3EB5" w:rsidRDefault="002C3EB5" w:rsidP="002C3EB5">
      <w:pPr>
        <w:pStyle w:val="a6"/>
        <w:jc w:val="center"/>
      </w:pPr>
    </w:p>
    <w:p w:rsidR="002C3EB5" w:rsidRDefault="002C3EB5" w:rsidP="002C3EB5">
      <w:pPr>
        <w:pStyle w:val="a6"/>
        <w:jc w:val="center"/>
      </w:pPr>
    </w:p>
    <w:p w:rsidR="002C3EB5" w:rsidRDefault="002C3EB5" w:rsidP="002C3EB5">
      <w:pPr>
        <w:pStyle w:val="a6"/>
        <w:jc w:val="center"/>
      </w:pPr>
    </w:p>
    <w:p w:rsidR="002C3EB5" w:rsidRPr="008B7AC7" w:rsidRDefault="004A6D5B" w:rsidP="002C3EB5">
      <w:pPr>
        <w:pStyle w:val="3"/>
        <w:framePr w:w="2962" w:h="1426" w:hRule="exact" w:wrap="none" w:vAnchor="page" w:hAnchor="page" w:x="391" w:y="4111"/>
        <w:shd w:val="clear" w:color="auto" w:fill="auto"/>
        <w:tabs>
          <w:tab w:val="left" w:pos="2434"/>
        </w:tabs>
        <w:spacing w:before="0" w:after="0" w:line="355" w:lineRule="exact"/>
        <w:ind w:right="140"/>
        <w:rPr>
          <w:sz w:val="24"/>
          <w:szCs w:val="24"/>
        </w:rPr>
      </w:pPr>
      <w:r>
        <w:rPr>
          <w:sz w:val="24"/>
          <w:szCs w:val="24"/>
        </w:rPr>
        <w:t>Протокол заседания от</w:t>
      </w:r>
      <w:r>
        <w:rPr>
          <w:rStyle w:val="12pt0pt"/>
        </w:rPr>
        <w:t>27.08</w:t>
      </w:r>
      <w:r>
        <w:rPr>
          <w:rStyle w:val="12pt"/>
          <w:b w:val="0"/>
          <w:u w:val="single"/>
        </w:rPr>
        <w:t xml:space="preserve"> .</w:t>
      </w:r>
      <w:r w:rsidR="002C3EB5" w:rsidRPr="008B7AC7">
        <w:rPr>
          <w:rStyle w:val="12pt0pt0"/>
        </w:rPr>
        <w:t>201</w:t>
      </w:r>
      <w:r w:rsidR="002C3EB5">
        <w:rPr>
          <w:rStyle w:val="12pt0pt0"/>
        </w:rPr>
        <w:t>3</w:t>
      </w:r>
    </w:p>
    <w:p w:rsidR="002C3EB5" w:rsidRPr="008B7AC7" w:rsidRDefault="002C3EB5" w:rsidP="002C3EB5">
      <w:pPr>
        <w:pStyle w:val="31"/>
        <w:framePr w:w="2962" w:h="1426" w:hRule="exact" w:wrap="none" w:vAnchor="page" w:hAnchor="page" w:x="391" w:y="4111"/>
        <w:shd w:val="clear" w:color="auto" w:fill="auto"/>
        <w:rPr>
          <w:rFonts w:ascii="Times New Roman" w:hAnsi="Times New Roman" w:cs="Times New Roman"/>
          <w:sz w:val="24"/>
          <w:szCs w:val="24"/>
          <w:u w:val="single"/>
        </w:rPr>
      </w:pPr>
      <w:bookmarkStart w:id="2" w:name="bookmark2"/>
      <w:r w:rsidRPr="008B7AC7">
        <w:rPr>
          <w:rFonts w:ascii="Times New Roman" w:hAnsi="Times New Roman" w:cs="Times New Roman"/>
          <w:sz w:val="24"/>
          <w:szCs w:val="24"/>
        </w:rPr>
        <w:t>№</w:t>
      </w:r>
      <w:bookmarkEnd w:id="2"/>
      <w:r w:rsidRPr="005C4B5D">
        <w:rPr>
          <w:rFonts w:ascii="Times New Roman" w:hAnsi="Times New Roman" w:cs="Times New Roman"/>
          <w:sz w:val="24"/>
          <w:szCs w:val="24"/>
        </w:rPr>
        <w:t xml:space="preserve">  __</w:t>
      </w:r>
      <w:r w:rsidR="004A6D5B">
        <w:rPr>
          <w:rFonts w:ascii="Times New Roman" w:hAnsi="Times New Roman" w:cs="Times New Roman"/>
          <w:sz w:val="24"/>
          <w:szCs w:val="24"/>
        </w:rPr>
        <w:t>1</w:t>
      </w:r>
      <w:r w:rsidRPr="005C4B5D">
        <w:rPr>
          <w:rFonts w:ascii="Times New Roman" w:hAnsi="Times New Roman" w:cs="Times New Roman"/>
          <w:sz w:val="24"/>
          <w:szCs w:val="24"/>
        </w:rPr>
        <w:t xml:space="preserve">_     </w:t>
      </w:r>
    </w:p>
    <w:p w:rsidR="002C3EB5" w:rsidRDefault="002C3EB5" w:rsidP="002C3EB5">
      <w:pPr>
        <w:pStyle w:val="a6"/>
        <w:jc w:val="center"/>
      </w:pPr>
    </w:p>
    <w:p w:rsidR="002C3EB5" w:rsidRDefault="002C3EB5" w:rsidP="002C3EB5">
      <w:pPr>
        <w:pStyle w:val="a6"/>
        <w:jc w:val="center"/>
      </w:pPr>
    </w:p>
    <w:p w:rsidR="002C3EB5" w:rsidRDefault="002C3EB5" w:rsidP="002C3EB5">
      <w:pPr>
        <w:pStyle w:val="a6"/>
        <w:jc w:val="center"/>
      </w:pPr>
    </w:p>
    <w:p w:rsidR="002C3EB5" w:rsidRDefault="002C3EB5" w:rsidP="002C3EB5">
      <w:pPr>
        <w:pStyle w:val="a6"/>
        <w:jc w:val="center"/>
      </w:pPr>
    </w:p>
    <w:p w:rsidR="002C3EB5" w:rsidRDefault="002C3EB5" w:rsidP="002C3EB5">
      <w:pPr>
        <w:pStyle w:val="a6"/>
        <w:jc w:val="center"/>
      </w:pPr>
    </w:p>
    <w:p w:rsidR="002C3EB5" w:rsidRDefault="002C3EB5" w:rsidP="002C3EB5">
      <w:pPr>
        <w:pStyle w:val="a6"/>
        <w:jc w:val="center"/>
      </w:pPr>
    </w:p>
    <w:p w:rsidR="002C3EB5" w:rsidRPr="00490E40" w:rsidRDefault="002C3EB5" w:rsidP="002C3EB5">
      <w:pPr>
        <w:pStyle w:val="a4"/>
        <w:spacing w:before="0" w:beforeAutospacing="0" w:after="0"/>
        <w:rPr>
          <w:b/>
          <w:bCs/>
          <w:sz w:val="28"/>
          <w:szCs w:val="28"/>
        </w:rPr>
      </w:pPr>
    </w:p>
    <w:p w:rsidR="002C3EB5" w:rsidRDefault="002C3EB5" w:rsidP="002C3EB5">
      <w:pPr>
        <w:rPr>
          <w:rFonts w:ascii="Georgia" w:hAnsi="Georgia"/>
          <w:b/>
          <w:i/>
          <w:color w:val="05080F"/>
          <w:sz w:val="48"/>
          <w:szCs w:val="48"/>
        </w:rPr>
      </w:pPr>
    </w:p>
    <w:p w:rsidR="002C3EB5" w:rsidRDefault="002C3EB5" w:rsidP="002C3EB5">
      <w:pPr>
        <w:jc w:val="center"/>
        <w:rPr>
          <w:rFonts w:ascii="Georgia" w:hAnsi="Georgia"/>
          <w:b/>
          <w:i/>
          <w:color w:val="05080F"/>
          <w:sz w:val="48"/>
          <w:szCs w:val="48"/>
        </w:rPr>
      </w:pPr>
    </w:p>
    <w:p w:rsidR="002C3EB5" w:rsidRDefault="002C3EB5" w:rsidP="002C3EB5">
      <w:pPr>
        <w:jc w:val="center"/>
        <w:rPr>
          <w:rFonts w:ascii="Georgia" w:hAnsi="Georgia"/>
          <w:b/>
          <w:i/>
          <w:color w:val="05080F"/>
          <w:sz w:val="48"/>
          <w:szCs w:val="48"/>
        </w:rPr>
      </w:pPr>
    </w:p>
    <w:p w:rsidR="002C3EB5" w:rsidRPr="0005335A" w:rsidRDefault="002C3EB5" w:rsidP="002C3EB5">
      <w:pPr>
        <w:jc w:val="center"/>
        <w:rPr>
          <w:rFonts w:ascii="Georgia" w:hAnsi="Georgia"/>
          <w:b/>
          <w:i/>
          <w:color w:val="05080F"/>
          <w:sz w:val="48"/>
          <w:szCs w:val="48"/>
        </w:rPr>
      </w:pPr>
      <w:r w:rsidRPr="0005335A">
        <w:rPr>
          <w:rFonts w:ascii="Georgia" w:hAnsi="Georgia"/>
          <w:b/>
          <w:i/>
          <w:color w:val="05080F"/>
          <w:sz w:val="48"/>
          <w:szCs w:val="48"/>
        </w:rPr>
        <w:t>Рабочая программа</w:t>
      </w:r>
    </w:p>
    <w:p w:rsidR="002C3EB5" w:rsidRPr="00B92507" w:rsidRDefault="002C3EB5" w:rsidP="002C3EB5">
      <w:pPr>
        <w:jc w:val="center"/>
        <w:rPr>
          <w:rFonts w:ascii="Georgia" w:hAnsi="Georgia"/>
          <w:b/>
          <w:sz w:val="48"/>
          <w:szCs w:val="48"/>
        </w:rPr>
      </w:pPr>
      <w:r>
        <w:rPr>
          <w:rFonts w:ascii="Georgia" w:hAnsi="Georgia"/>
          <w:b/>
          <w:sz w:val="48"/>
          <w:szCs w:val="48"/>
        </w:rPr>
        <w:t>по курсу «Технология</w:t>
      </w:r>
      <w:r w:rsidRPr="0005335A">
        <w:rPr>
          <w:rFonts w:ascii="Georgia" w:hAnsi="Georgia"/>
          <w:b/>
          <w:sz w:val="48"/>
          <w:szCs w:val="48"/>
        </w:rPr>
        <w:t>»</w:t>
      </w:r>
    </w:p>
    <w:p w:rsidR="002C3EB5" w:rsidRPr="00B92507" w:rsidRDefault="002C3EB5" w:rsidP="002C3EB5">
      <w:pPr>
        <w:spacing w:after="0" w:line="240" w:lineRule="auto"/>
        <w:jc w:val="center"/>
        <w:rPr>
          <w:rFonts w:ascii="Times New Roman" w:hAnsi="Times New Roman"/>
          <w:b/>
          <w:color w:val="05080F"/>
          <w:sz w:val="40"/>
          <w:szCs w:val="40"/>
        </w:rPr>
      </w:pPr>
      <w:r>
        <w:rPr>
          <w:rFonts w:ascii="Times New Roman" w:hAnsi="Times New Roman"/>
          <w:b/>
          <w:color w:val="05080F"/>
          <w:sz w:val="40"/>
          <w:szCs w:val="40"/>
        </w:rPr>
        <w:t>на 2013 – 2014</w:t>
      </w:r>
      <w:r w:rsidRPr="00B92507">
        <w:rPr>
          <w:rFonts w:ascii="Times New Roman" w:hAnsi="Times New Roman"/>
          <w:b/>
          <w:color w:val="05080F"/>
          <w:sz w:val="40"/>
          <w:szCs w:val="40"/>
        </w:rPr>
        <w:t xml:space="preserve"> учебный год</w:t>
      </w:r>
    </w:p>
    <w:p w:rsidR="002C3EB5" w:rsidRPr="00B92507" w:rsidRDefault="002C3EB5" w:rsidP="002C3EB5">
      <w:pPr>
        <w:spacing w:after="0" w:line="240" w:lineRule="auto"/>
        <w:jc w:val="center"/>
        <w:rPr>
          <w:rFonts w:ascii="Times New Roman" w:hAnsi="Times New Roman"/>
          <w:b/>
          <w:i/>
          <w:color w:val="05080F"/>
          <w:sz w:val="40"/>
          <w:szCs w:val="40"/>
        </w:rPr>
      </w:pPr>
      <w:r w:rsidRPr="00B92507">
        <w:rPr>
          <w:rFonts w:ascii="Times New Roman" w:hAnsi="Times New Roman"/>
          <w:b/>
          <w:i/>
          <w:color w:val="05080F"/>
          <w:sz w:val="40"/>
          <w:szCs w:val="40"/>
        </w:rPr>
        <w:t>1 класс</w:t>
      </w:r>
    </w:p>
    <w:p w:rsidR="002C3EB5" w:rsidRPr="00B92507" w:rsidRDefault="002C3EB5" w:rsidP="002C3EB5">
      <w:pPr>
        <w:spacing w:after="0" w:line="240" w:lineRule="auto"/>
        <w:jc w:val="center"/>
        <w:rPr>
          <w:rFonts w:ascii="Times New Roman" w:hAnsi="Times New Roman"/>
          <w:color w:val="05080F"/>
          <w:sz w:val="40"/>
          <w:szCs w:val="40"/>
        </w:rPr>
      </w:pPr>
      <w:r w:rsidRPr="00B92507">
        <w:rPr>
          <w:rFonts w:ascii="Times New Roman" w:hAnsi="Times New Roman"/>
          <w:color w:val="05080F"/>
          <w:sz w:val="40"/>
          <w:szCs w:val="40"/>
        </w:rPr>
        <w:t>Образовательная система:</w:t>
      </w:r>
    </w:p>
    <w:p w:rsidR="002C3EB5" w:rsidRPr="00B92507" w:rsidRDefault="002C3EB5" w:rsidP="002C3EB5">
      <w:pPr>
        <w:spacing w:after="0" w:line="240" w:lineRule="auto"/>
        <w:jc w:val="center"/>
        <w:rPr>
          <w:rFonts w:ascii="Times New Roman" w:hAnsi="Times New Roman"/>
          <w:color w:val="05080F"/>
          <w:sz w:val="40"/>
          <w:szCs w:val="40"/>
        </w:rPr>
      </w:pPr>
      <w:r w:rsidRPr="00B92507">
        <w:rPr>
          <w:rFonts w:ascii="Times New Roman" w:hAnsi="Times New Roman"/>
          <w:color w:val="05080F"/>
          <w:sz w:val="40"/>
          <w:szCs w:val="40"/>
        </w:rPr>
        <w:t>«Гармония»</w:t>
      </w:r>
    </w:p>
    <w:p w:rsidR="002C3EB5" w:rsidRDefault="002C3EB5" w:rsidP="002C3EB5">
      <w:pPr>
        <w:spacing w:after="0" w:line="240" w:lineRule="auto"/>
        <w:jc w:val="center"/>
        <w:rPr>
          <w:rFonts w:cs="Calibri"/>
          <w:sz w:val="28"/>
          <w:szCs w:val="28"/>
        </w:rPr>
      </w:pPr>
      <w:bookmarkStart w:id="3" w:name="OLE_LINK12"/>
      <w:bookmarkStart w:id="4" w:name="OLE_LINK11"/>
    </w:p>
    <w:p w:rsidR="002C3EB5" w:rsidRPr="00412C97" w:rsidRDefault="002C3EB5" w:rsidP="002C3EB5">
      <w:pPr>
        <w:rPr>
          <w:rFonts w:cs="Calibri"/>
          <w:sz w:val="28"/>
          <w:szCs w:val="28"/>
        </w:rPr>
      </w:pPr>
    </w:p>
    <w:p w:rsidR="002C3EB5" w:rsidRPr="00412C97" w:rsidRDefault="002C3EB5" w:rsidP="002C3EB5">
      <w:pPr>
        <w:rPr>
          <w:rFonts w:cs="Calibri"/>
          <w:sz w:val="28"/>
          <w:szCs w:val="28"/>
        </w:rPr>
      </w:pPr>
    </w:p>
    <w:p w:rsidR="002C3EB5" w:rsidRPr="00412C97" w:rsidRDefault="002C3EB5" w:rsidP="002C3EB5">
      <w:pPr>
        <w:rPr>
          <w:rFonts w:cs="Calibri"/>
          <w:sz w:val="28"/>
          <w:szCs w:val="28"/>
        </w:rPr>
      </w:pPr>
    </w:p>
    <w:p w:rsidR="002C3EB5" w:rsidRDefault="002C3EB5" w:rsidP="002C3EB5">
      <w:pPr>
        <w:rPr>
          <w:rFonts w:cs="Calibri"/>
          <w:sz w:val="28"/>
          <w:szCs w:val="28"/>
        </w:rPr>
      </w:pPr>
    </w:p>
    <w:p w:rsidR="002C3EB5" w:rsidRPr="00412C97" w:rsidRDefault="002C3EB5" w:rsidP="002C3EB5">
      <w:pPr>
        <w:tabs>
          <w:tab w:val="left" w:pos="7095"/>
        </w:tabs>
        <w:rPr>
          <w:rFonts w:cs="Calibri"/>
          <w:sz w:val="28"/>
          <w:szCs w:val="28"/>
        </w:rPr>
      </w:pPr>
      <w:r w:rsidRPr="00412C97">
        <w:rPr>
          <w:rFonts w:cs="Calibri"/>
          <w:sz w:val="28"/>
          <w:szCs w:val="28"/>
        </w:rPr>
        <w:t>Учитель:Апрышкина И.Н.</w:t>
      </w:r>
    </w:p>
    <w:p w:rsidR="002C3EB5" w:rsidRDefault="002C3EB5" w:rsidP="002C3EB5">
      <w:pPr>
        <w:rPr>
          <w:rFonts w:cs="Calibri"/>
          <w:sz w:val="28"/>
          <w:szCs w:val="28"/>
        </w:rPr>
      </w:pPr>
    </w:p>
    <w:p w:rsidR="002C3EB5" w:rsidRPr="00412C97" w:rsidRDefault="002C3EB5" w:rsidP="002C3EB5">
      <w:pPr>
        <w:rPr>
          <w:rFonts w:cs="Calibri"/>
          <w:sz w:val="28"/>
          <w:szCs w:val="28"/>
        </w:rPr>
        <w:sectPr w:rsidR="002C3EB5" w:rsidRPr="00412C97" w:rsidSect="00412C97">
          <w:pgSz w:w="11906" w:h="16838"/>
          <w:pgMar w:top="1134" w:right="1701" w:bottom="1134" w:left="851" w:header="709" w:footer="709" w:gutter="0"/>
          <w:cols w:space="720"/>
        </w:sectPr>
      </w:pPr>
    </w:p>
    <w:bookmarkEnd w:id="3"/>
    <w:bookmarkEnd w:id="4"/>
    <w:p w:rsidR="002C3EB5" w:rsidRPr="00D5298D" w:rsidRDefault="002C3EB5" w:rsidP="002C3EB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D5298D">
        <w:rPr>
          <w:rFonts w:ascii="Times New Roman" w:hAnsi="Times New Roman"/>
          <w:b/>
          <w:color w:val="000000"/>
          <w:spacing w:val="2"/>
          <w:sz w:val="28"/>
          <w:szCs w:val="28"/>
        </w:rPr>
        <w:lastRenderedPageBreak/>
        <w:t>Раздел 1.</w:t>
      </w:r>
    </w:p>
    <w:p w:rsidR="002C3EB5" w:rsidRPr="00D5298D" w:rsidRDefault="002C3EB5" w:rsidP="002C3EB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</w:p>
    <w:p w:rsidR="002C3EB5" w:rsidRPr="00D5298D" w:rsidRDefault="002C3EB5" w:rsidP="002C3EB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D5298D">
        <w:rPr>
          <w:rFonts w:ascii="Times New Roman" w:hAnsi="Times New Roman"/>
          <w:b/>
          <w:color w:val="000000"/>
          <w:spacing w:val="2"/>
          <w:sz w:val="28"/>
          <w:szCs w:val="28"/>
        </w:rPr>
        <w:t>Пояснительная записка</w:t>
      </w:r>
    </w:p>
    <w:p w:rsidR="002C3EB5" w:rsidRDefault="002C3EB5" w:rsidP="002C3EB5">
      <w:pPr>
        <w:rPr>
          <w:b/>
          <w:i/>
          <w:color w:val="05080F"/>
          <w:sz w:val="32"/>
          <w:szCs w:val="32"/>
        </w:rPr>
      </w:pPr>
    </w:p>
    <w:p w:rsidR="002C3EB5" w:rsidRPr="003F4C12" w:rsidRDefault="002C3EB5" w:rsidP="002C3EB5">
      <w:pPr>
        <w:pStyle w:val="a6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F4C12">
        <w:rPr>
          <w:rFonts w:ascii="Times New Roman" w:hAnsi="Times New Roman" w:cs="Times New Roman"/>
          <w:sz w:val="28"/>
          <w:szCs w:val="28"/>
        </w:rPr>
        <w:t>Данная про</w:t>
      </w:r>
      <w:r>
        <w:rPr>
          <w:rFonts w:ascii="Times New Roman" w:hAnsi="Times New Roman" w:cs="Times New Roman"/>
          <w:sz w:val="28"/>
          <w:szCs w:val="28"/>
        </w:rPr>
        <w:t xml:space="preserve">грамма составлена на основе примерной программы  начального общего образования  по технологии  ( Стандарты второго поколения-М.Просвещение, 2009г)  в соответствии с Федеральным государственным стандартом начального общего образования, утвержденным  приказом Министерства образования и науки Российской Федерации от 16.10.2009г. №373 « Об утверждении и введении в действие ФГОС НОО </w:t>
      </w:r>
      <w:r w:rsidRPr="003F4C12">
        <w:rPr>
          <w:rFonts w:ascii="Times New Roman" w:hAnsi="Times New Roman" w:cs="Times New Roman"/>
          <w:sz w:val="28"/>
          <w:szCs w:val="28"/>
        </w:rPr>
        <w:t xml:space="preserve"> и учебным план</w:t>
      </w:r>
      <w:r>
        <w:rPr>
          <w:rFonts w:ascii="Times New Roman" w:hAnsi="Times New Roman" w:cs="Times New Roman"/>
          <w:sz w:val="28"/>
          <w:szCs w:val="28"/>
        </w:rPr>
        <w:t>ом МБОУ  Камышевской СОШ на 2013-2014</w:t>
      </w:r>
      <w:r w:rsidRPr="003F4C12">
        <w:rPr>
          <w:rFonts w:ascii="Times New Roman" w:hAnsi="Times New Roman" w:cs="Times New Roman"/>
          <w:sz w:val="28"/>
          <w:szCs w:val="28"/>
        </w:rPr>
        <w:t xml:space="preserve"> учебный год (рассмотрен на педсовете, протокол педсовета № _</w:t>
      </w:r>
      <w:r>
        <w:rPr>
          <w:rFonts w:ascii="Times New Roman" w:hAnsi="Times New Roman" w:cs="Times New Roman"/>
          <w:sz w:val="28"/>
          <w:szCs w:val="28"/>
        </w:rPr>
        <w:t>1___  от 28.08.13</w:t>
      </w:r>
      <w:r w:rsidRPr="003F4C12">
        <w:rPr>
          <w:rFonts w:ascii="Times New Roman" w:hAnsi="Times New Roman" w:cs="Times New Roman"/>
          <w:sz w:val="28"/>
          <w:szCs w:val="28"/>
        </w:rPr>
        <w:t xml:space="preserve">г. и утверждён приказом  от  </w:t>
      </w:r>
      <w:r w:rsidR="004A6D5B">
        <w:rPr>
          <w:rFonts w:ascii="Times New Roman" w:hAnsi="Times New Roman" w:cs="Times New Roman"/>
          <w:sz w:val="28"/>
          <w:szCs w:val="28"/>
        </w:rPr>
        <w:t>2.09.13</w:t>
      </w:r>
      <w:r w:rsidRPr="003F4C12">
        <w:rPr>
          <w:rFonts w:ascii="Times New Roman" w:hAnsi="Times New Roman" w:cs="Times New Roman"/>
          <w:sz w:val="28"/>
          <w:szCs w:val="28"/>
        </w:rPr>
        <w:t xml:space="preserve">        №    </w:t>
      </w:r>
      <w:r w:rsidR="004A6D5B">
        <w:rPr>
          <w:rFonts w:ascii="Times New Roman" w:hAnsi="Times New Roman" w:cs="Times New Roman"/>
          <w:sz w:val="28"/>
          <w:szCs w:val="28"/>
        </w:rPr>
        <w:t>207</w:t>
      </w:r>
      <w:r w:rsidRPr="003F4C12">
        <w:rPr>
          <w:rFonts w:ascii="Times New Roman" w:hAnsi="Times New Roman" w:cs="Times New Roman"/>
          <w:sz w:val="28"/>
          <w:szCs w:val="28"/>
        </w:rPr>
        <w:t xml:space="preserve">  .) </w:t>
      </w:r>
    </w:p>
    <w:p w:rsidR="002C3EB5" w:rsidRDefault="002C3EB5" w:rsidP="002C3EB5">
      <w:pPr>
        <w:pStyle w:val="a6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F4C12">
        <w:rPr>
          <w:rFonts w:ascii="Times New Roman" w:hAnsi="Times New Roman" w:cs="Times New Roman"/>
          <w:sz w:val="28"/>
          <w:szCs w:val="28"/>
        </w:rPr>
        <w:t xml:space="preserve">-      </w:t>
      </w:r>
    </w:p>
    <w:p w:rsidR="002C3EB5" w:rsidRPr="00D5298D" w:rsidRDefault="002C3EB5" w:rsidP="002C3E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F4C12">
        <w:rPr>
          <w:rFonts w:ascii="Times New Roman" w:hAnsi="Times New Roman"/>
          <w:sz w:val="28"/>
          <w:szCs w:val="28"/>
        </w:rPr>
        <w:t>-       Использо</w:t>
      </w:r>
      <w:r>
        <w:rPr>
          <w:rFonts w:ascii="Times New Roman" w:hAnsi="Times New Roman"/>
          <w:sz w:val="28"/>
          <w:szCs w:val="28"/>
        </w:rPr>
        <w:t>вана программа  начального общего образования по курсу « Технология»</w:t>
      </w:r>
      <w:r w:rsidRPr="003F4C12">
        <w:rPr>
          <w:rFonts w:ascii="Times New Roman" w:hAnsi="Times New Roman"/>
          <w:sz w:val="28"/>
          <w:szCs w:val="28"/>
        </w:rPr>
        <w:t xml:space="preserve"> для об</w:t>
      </w:r>
      <w:r>
        <w:rPr>
          <w:rFonts w:ascii="Times New Roman" w:hAnsi="Times New Roman"/>
          <w:sz w:val="28"/>
          <w:szCs w:val="28"/>
        </w:rPr>
        <w:t>щеоб</w:t>
      </w:r>
      <w:r w:rsidRPr="003F4C12">
        <w:rPr>
          <w:rFonts w:ascii="Times New Roman" w:hAnsi="Times New Roman"/>
          <w:sz w:val="28"/>
          <w:szCs w:val="28"/>
        </w:rPr>
        <w:t>разовательных</w:t>
      </w:r>
      <w:r>
        <w:rPr>
          <w:rFonts w:ascii="Times New Roman" w:hAnsi="Times New Roman"/>
          <w:sz w:val="28"/>
          <w:szCs w:val="28"/>
        </w:rPr>
        <w:t xml:space="preserve"> учреждений, рассчитанная на 33 часа</w:t>
      </w:r>
      <w:r w:rsidRPr="003F4C12">
        <w:rPr>
          <w:rFonts w:ascii="Times New Roman" w:hAnsi="Times New Roman"/>
          <w:sz w:val="28"/>
          <w:szCs w:val="28"/>
        </w:rPr>
        <w:t xml:space="preserve"> в год. Авто</w:t>
      </w:r>
      <w:r>
        <w:rPr>
          <w:rFonts w:ascii="Times New Roman" w:hAnsi="Times New Roman"/>
          <w:sz w:val="28"/>
          <w:szCs w:val="28"/>
        </w:rPr>
        <w:t>р данной программы  Конышева Н.М.. (Программа</w:t>
      </w:r>
      <w:r w:rsidRPr="003F4C12">
        <w:rPr>
          <w:rFonts w:ascii="Times New Roman" w:hAnsi="Times New Roman"/>
          <w:sz w:val="28"/>
          <w:szCs w:val="28"/>
        </w:rPr>
        <w:t xml:space="preserve"> для общеобразовате</w:t>
      </w:r>
      <w:r>
        <w:rPr>
          <w:rFonts w:ascii="Times New Roman" w:hAnsi="Times New Roman"/>
          <w:sz w:val="28"/>
          <w:szCs w:val="28"/>
        </w:rPr>
        <w:t>льных учреждений 1-4 класс, М. Просвещение 2012г)</w:t>
      </w:r>
    </w:p>
    <w:p w:rsidR="002C3EB5" w:rsidRPr="00D5298D" w:rsidRDefault="002C3EB5" w:rsidP="002C3E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298D">
        <w:rPr>
          <w:rFonts w:ascii="Times New Roman" w:hAnsi="Times New Roman"/>
          <w:sz w:val="28"/>
          <w:szCs w:val="28"/>
        </w:rPr>
        <w:t>Данная рабочая учебная программа по курсу «Технология» разработана в соответствии со ст.14 п.5, ст.15 п.1, ст.32 п.2 пп.6,7 Закона Российской Федерации «Об образовании», Уставом школы, с основной образовательной программой начального общего образования.</w:t>
      </w:r>
    </w:p>
    <w:p w:rsidR="002C3EB5" w:rsidRPr="00D5298D" w:rsidRDefault="002C3EB5" w:rsidP="002C3E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298D">
        <w:rPr>
          <w:rFonts w:ascii="Times New Roman" w:hAnsi="Times New Roman"/>
          <w:sz w:val="28"/>
          <w:szCs w:val="28"/>
        </w:rPr>
        <w:t>Для разработки учебной программы были использованы следующие материалы:</w:t>
      </w:r>
    </w:p>
    <w:p w:rsidR="002C3EB5" w:rsidRPr="00D5298D" w:rsidRDefault="002C3EB5" w:rsidP="002C3EB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98D">
        <w:rPr>
          <w:rFonts w:ascii="Times New Roman" w:hAnsi="Times New Roman"/>
          <w:sz w:val="28"/>
          <w:szCs w:val="28"/>
        </w:rPr>
        <w:t>Основная образовательная программа начального общего образования МБОУ «Камышевская  СОШ».</w:t>
      </w:r>
    </w:p>
    <w:p w:rsidR="002C3EB5" w:rsidRPr="00D5298D" w:rsidRDefault="002C3EB5" w:rsidP="002C3EB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</w:p>
    <w:p w:rsidR="002C3EB5" w:rsidRPr="00D5298D" w:rsidRDefault="002C3EB5" w:rsidP="002C3EB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5298D">
        <w:rPr>
          <w:rFonts w:ascii="Times New Roman" w:hAnsi="Times New Roman"/>
          <w:color w:val="000000"/>
          <w:spacing w:val="2"/>
          <w:sz w:val="28"/>
          <w:szCs w:val="28"/>
        </w:rPr>
        <w:t xml:space="preserve">Программа начального общего образования по  курсу «Технология» Конышева Н.М. </w:t>
      </w:r>
      <w:r w:rsidRPr="00D5298D">
        <w:rPr>
          <w:rFonts w:ascii="Times New Roman" w:hAnsi="Times New Roman"/>
          <w:sz w:val="28"/>
          <w:szCs w:val="28"/>
        </w:rPr>
        <w:t>(Стандарты второго поколения. – М.: Просвещение, 2012)</w:t>
      </w:r>
    </w:p>
    <w:p w:rsidR="002C3EB5" w:rsidRPr="00D5298D" w:rsidRDefault="002C3EB5" w:rsidP="002C3EB5">
      <w:pPr>
        <w:pStyle w:val="a3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2C3EB5" w:rsidRPr="00D5298D" w:rsidRDefault="002C3EB5" w:rsidP="002C3EB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5298D">
        <w:rPr>
          <w:rFonts w:ascii="Times New Roman" w:hAnsi="Times New Roman"/>
          <w:color w:val="000000"/>
          <w:spacing w:val="2"/>
          <w:sz w:val="28"/>
          <w:szCs w:val="28"/>
        </w:rPr>
        <w:t xml:space="preserve">Авторская программа «Художественно-конструкторская деятельность» для  учащихся  1-4  классов  общеобразовательных  учреждений Конышевой Н.М. (2012 г.), которая имеет гриф «Рекомендовано Министерством образования и науки Российской Федерации. </w:t>
      </w:r>
    </w:p>
    <w:p w:rsidR="002C3EB5" w:rsidRPr="00D5298D" w:rsidRDefault="002C3EB5" w:rsidP="002C3E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3EB5" w:rsidRPr="00D5298D" w:rsidRDefault="002C3EB5" w:rsidP="002C3E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5298D">
        <w:rPr>
          <w:rFonts w:ascii="Times New Roman" w:hAnsi="Times New Roman"/>
          <w:sz w:val="28"/>
          <w:szCs w:val="28"/>
        </w:rPr>
        <w:t xml:space="preserve">Содержание  программы  направлено  на  освоение  учащимися  знаний,  умений  и навыков  на  </w:t>
      </w:r>
      <w:r w:rsidRPr="00D5298D">
        <w:rPr>
          <w:rFonts w:ascii="Times New Roman" w:hAnsi="Times New Roman"/>
          <w:b/>
          <w:sz w:val="28"/>
          <w:szCs w:val="28"/>
        </w:rPr>
        <w:t xml:space="preserve">базовом </w:t>
      </w:r>
      <w:r w:rsidRPr="00D5298D">
        <w:rPr>
          <w:rFonts w:ascii="Times New Roman" w:hAnsi="Times New Roman"/>
          <w:sz w:val="28"/>
          <w:szCs w:val="28"/>
        </w:rPr>
        <w:t xml:space="preserve"> уровне,  что  соответствует Образовательной программе школы. Она включает  все  темы,  предусмотренные  федеральным  компонентом  государственного образовательного  стандарта  начального  общего  образования  по  курсу «Технология» и  авторской программой учебного курса.  Программа конкретизирует содержание предметных тем образовательного стандарта, дает распределение учебных часов по темам курса и последовательность изучения тем с учетом логики учебного процесса, возрастных особенностей учащихся, межпредметных и внутрипредметных связей.</w:t>
      </w:r>
    </w:p>
    <w:p w:rsidR="002C3EB5" w:rsidRPr="00D5298D" w:rsidRDefault="002C3EB5" w:rsidP="002C3EB5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D5298D">
        <w:rPr>
          <w:rFonts w:ascii="Times New Roman" w:hAnsi="Times New Roman"/>
          <w:b/>
          <w:sz w:val="28"/>
          <w:szCs w:val="28"/>
        </w:rPr>
        <w:t>Содержание программы 1 класса рассчитано на 33 часа (1 час в неделю).</w:t>
      </w:r>
    </w:p>
    <w:p w:rsidR="002C3EB5" w:rsidRPr="00D5298D" w:rsidRDefault="002C3EB5" w:rsidP="002C3EB5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D5298D">
        <w:rPr>
          <w:rFonts w:ascii="Times New Roman" w:hAnsi="Times New Roman"/>
          <w:b/>
          <w:sz w:val="28"/>
          <w:szCs w:val="28"/>
        </w:rPr>
        <w:t xml:space="preserve">Данная  программа будет реализована за 32 часа, за счет уплотнения темы: « Повторение и закрепление обработки бумаги», на основании годового календарного </w:t>
      </w:r>
      <w:r w:rsidRPr="00D5298D">
        <w:rPr>
          <w:rFonts w:ascii="Times New Roman" w:hAnsi="Times New Roman"/>
          <w:b/>
          <w:sz w:val="28"/>
          <w:szCs w:val="28"/>
        </w:rPr>
        <w:lastRenderedPageBreak/>
        <w:t>графика МБОУ Камышевской СОШ, утвержденного приказом МБОУ Камышевской СОШ № 176  от 17.07 2013г.</w:t>
      </w:r>
    </w:p>
    <w:p w:rsidR="002C3EB5" w:rsidRDefault="002C3EB5" w:rsidP="002C3E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EB5" w:rsidRDefault="002C3EB5" w:rsidP="002C3E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EB5" w:rsidRDefault="002C3EB5" w:rsidP="002C3E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EB5" w:rsidRPr="00873734" w:rsidRDefault="002C3EB5" w:rsidP="002C3EB5">
      <w:pPr>
        <w:jc w:val="center"/>
        <w:rPr>
          <w:rFonts w:ascii="Times New Roman" w:hAnsi="Times New Roman"/>
          <w:b/>
          <w:sz w:val="28"/>
          <w:szCs w:val="28"/>
        </w:rPr>
      </w:pPr>
      <w:r w:rsidRPr="00873734">
        <w:rPr>
          <w:rFonts w:ascii="Times New Roman" w:hAnsi="Times New Roman"/>
          <w:b/>
          <w:sz w:val="28"/>
          <w:szCs w:val="28"/>
        </w:rPr>
        <w:t>РАЗДЕЛ 2.</w:t>
      </w:r>
    </w:p>
    <w:p w:rsidR="002C3EB5" w:rsidRDefault="002C3EB5" w:rsidP="002C3EB5">
      <w:pPr>
        <w:jc w:val="center"/>
        <w:rPr>
          <w:rFonts w:ascii="Times New Roman" w:hAnsi="Times New Roman"/>
          <w:b/>
          <w:sz w:val="28"/>
          <w:szCs w:val="28"/>
        </w:rPr>
      </w:pPr>
      <w:r w:rsidRPr="00873734">
        <w:rPr>
          <w:rFonts w:ascii="Times New Roman" w:hAnsi="Times New Roman"/>
          <w:b/>
          <w:sz w:val="28"/>
          <w:szCs w:val="28"/>
        </w:rPr>
        <w:t>Структура курса</w:t>
      </w:r>
    </w:p>
    <w:p w:rsidR="002C3EB5" w:rsidRPr="00D5298D" w:rsidRDefault="002C3EB5" w:rsidP="002C3EB5">
      <w:pPr>
        <w:jc w:val="center"/>
        <w:rPr>
          <w:b/>
          <w:sz w:val="28"/>
          <w:szCs w:val="28"/>
        </w:rPr>
      </w:pPr>
    </w:p>
    <w:p w:rsidR="002C3EB5" w:rsidRPr="00D5298D" w:rsidRDefault="002C3EB5" w:rsidP="002C3EB5">
      <w:pPr>
        <w:spacing w:line="360" w:lineRule="auto"/>
        <w:ind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класс </w:t>
      </w:r>
    </w:p>
    <w:p w:rsidR="002C3EB5" w:rsidRPr="00D5298D" w:rsidRDefault="002C3EB5" w:rsidP="002C3EB5">
      <w:pPr>
        <w:spacing w:line="360" w:lineRule="auto"/>
        <w:ind w:firstLine="680"/>
        <w:rPr>
          <w:sz w:val="28"/>
          <w:szCs w:val="28"/>
        </w:rPr>
      </w:pPr>
      <w:r w:rsidRPr="00D5298D">
        <w:rPr>
          <w:b/>
          <w:sz w:val="28"/>
          <w:szCs w:val="28"/>
        </w:rPr>
        <w:t>Узнаём, как работают мастера</w:t>
      </w:r>
      <w:r w:rsidRPr="00D5298D">
        <w:rPr>
          <w:sz w:val="28"/>
          <w:szCs w:val="28"/>
        </w:rPr>
        <w:t xml:space="preserve"> (1 час)</w:t>
      </w:r>
    </w:p>
    <w:p w:rsidR="002C3EB5" w:rsidRPr="00D5298D" w:rsidRDefault="002C3EB5" w:rsidP="002C3EB5">
      <w:pPr>
        <w:spacing w:line="360" w:lineRule="auto"/>
        <w:ind w:firstLine="680"/>
        <w:rPr>
          <w:sz w:val="28"/>
          <w:szCs w:val="28"/>
        </w:rPr>
      </w:pPr>
      <w:r w:rsidRPr="00D5298D">
        <w:rPr>
          <w:sz w:val="28"/>
          <w:szCs w:val="28"/>
        </w:rPr>
        <w:t>Что изучают на уроках технологии. Материалы и инструменты для уроков технологии. Правила поведения и организации работы на уроках технологи.</w:t>
      </w:r>
    </w:p>
    <w:p w:rsidR="002C3EB5" w:rsidRPr="00D5298D" w:rsidRDefault="002C3EB5" w:rsidP="002C3EB5">
      <w:pPr>
        <w:spacing w:line="360" w:lineRule="auto"/>
        <w:ind w:firstLine="680"/>
        <w:rPr>
          <w:sz w:val="28"/>
          <w:szCs w:val="28"/>
        </w:rPr>
      </w:pPr>
      <w:r w:rsidRPr="00D5298D">
        <w:rPr>
          <w:b/>
          <w:sz w:val="28"/>
          <w:szCs w:val="28"/>
        </w:rPr>
        <w:t xml:space="preserve">Учимся работать с разными материалами </w:t>
      </w:r>
      <w:r w:rsidRPr="00D5298D">
        <w:rPr>
          <w:sz w:val="28"/>
          <w:szCs w:val="28"/>
        </w:rPr>
        <w:t>(11 часов)</w:t>
      </w:r>
    </w:p>
    <w:p w:rsidR="002C3EB5" w:rsidRPr="00D5298D" w:rsidRDefault="002C3EB5" w:rsidP="002C3EB5">
      <w:pPr>
        <w:spacing w:line="360" w:lineRule="auto"/>
        <w:ind w:firstLine="680"/>
        <w:rPr>
          <w:sz w:val="28"/>
          <w:szCs w:val="28"/>
        </w:rPr>
      </w:pPr>
      <w:r w:rsidRPr="00D5298D">
        <w:rPr>
          <w:sz w:val="28"/>
          <w:szCs w:val="28"/>
        </w:rPr>
        <w:t>Лепка из пластилина. Инструменты и приспособления для работы с пластилином, подготовка пластилина к работе, приемы обработки пластилина. Изготовление простых форм из пластилина: лепка по образцу, по памяти и по представлению.</w:t>
      </w:r>
    </w:p>
    <w:p w:rsidR="002C3EB5" w:rsidRPr="00D5298D" w:rsidRDefault="002C3EB5" w:rsidP="002C3EB5">
      <w:pPr>
        <w:spacing w:line="360" w:lineRule="auto"/>
        <w:ind w:firstLine="680"/>
        <w:rPr>
          <w:sz w:val="28"/>
          <w:szCs w:val="28"/>
        </w:rPr>
      </w:pPr>
      <w:r w:rsidRPr="00D5298D">
        <w:rPr>
          <w:sz w:val="28"/>
          <w:szCs w:val="28"/>
        </w:rPr>
        <w:t>Работа с бумагой. Простые приемы обработки бумаги: сгибание, складывание, разрезание. Правила техники безопасности при работе с ножницами. Изготовление простых форм из бумаги способом складывания. Работа со схемой, графической инструкцией. Изготовление квадрата из прямоугольной полосы.</w:t>
      </w:r>
    </w:p>
    <w:p w:rsidR="002C3EB5" w:rsidRPr="00D5298D" w:rsidRDefault="002C3EB5" w:rsidP="002C3EB5">
      <w:pPr>
        <w:spacing w:line="360" w:lineRule="auto"/>
        <w:ind w:firstLine="680"/>
        <w:rPr>
          <w:sz w:val="28"/>
          <w:szCs w:val="28"/>
        </w:rPr>
      </w:pPr>
      <w:r w:rsidRPr="00D5298D">
        <w:rPr>
          <w:sz w:val="28"/>
          <w:szCs w:val="28"/>
        </w:rPr>
        <w:t>Особенности работы с природными материалами. Аппликация из засушенных листьев.</w:t>
      </w:r>
    </w:p>
    <w:p w:rsidR="002C3EB5" w:rsidRPr="00D5298D" w:rsidRDefault="002C3EB5" w:rsidP="002C3EB5">
      <w:pPr>
        <w:spacing w:line="360" w:lineRule="auto"/>
        <w:ind w:firstLine="680"/>
        <w:rPr>
          <w:sz w:val="28"/>
          <w:szCs w:val="28"/>
        </w:rPr>
      </w:pPr>
      <w:r w:rsidRPr="00D5298D">
        <w:rPr>
          <w:sz w:val="28"/>
          <w:szCs w:val="28"/>
        </w:rPr>
        <w:t xml:space="preserve">Работа с яичной скорлупкой. Создание образа по ассоциации с исходной формой. </w:t>
      </w:r>
    </w:p>
    <w:p w:rsidR="002C3EB5" w:rsidRPr="00D5298D" w:rsidRDefault="002C3EB5" w:rsidP="002C3EB5">
      <w:pPr>
        <w:spacing w:line="360" w:lineRule="auto"/>
        <w:ind w:firstLine="680"/>
        <w:rPr>
          <w:sz w:val="28"/>
          <w:szCs w:val="28"/>
        </w:rPr>
      </w:pPr>
      <w:r w:rsidRPr="00D5298D">
        <w:rPr>
          <w:sz w:val="28"/>
          <w:szCs w:val="28"/>
        </w:rPr>
        <w:t>Фольга как поделочный материал. Лепка из фольги.</w:t>
      </w:r>
    </w:p>
    <w:p w:rsidR="002C3EB5" w:rsidRPr="00D5298D" w:rsidRDefault="002C3EB5" w:rsidP="002C3EB5">
      <w:pPr>
        <w:spacing w:line="360" w:lineRule="auto"/>
        <w:ind w:firstLine="680"/>
        <w:rPr>
          <w:sz w:val="28"/>
          <w:szCs w:val="28"/>
        </w:rPr>
      </w:pPr>
      <w:r w:rsidRPr="00D5298D">
        <w:rPr>
          <w:b/>
          <w:sz w:val="28"/>
          <w:szCs w:val="28"/>
        </w:rPr>
        <w:t>Поднимаемся по ступенькам мастерства</w:t>
      </w:r>
      <w:r w:rsidRPr="00D5298D">
        <w:rPr>
          <w:sz w:val="28"/>
          <w:szCs w:val="28"/>
        </w:rPr>
        <w:t xml:space="preserve"> (12 часов)</w:t>
      </w:r>
    </w:p>
    <w:p w:rsidR="002C3EB5" w:rsidRPr="00D5298D" w:rsidRDefault="002C3EB5" w:rsidP="002C3EB5">
      <w:pPr>
        <w:spacing w:line="360" w:lineRule="auto"/>
        <w:ind w:firstLine="680"/>
        <w:rPr>
          <w:sz w:val="28"/>
          <w:szCs w:val="28"/>
        </w:rPr>
      </w:pPr>
      <w:r w:rsidRPr="00D5298D">
        <w:rPr>
          <w:sz w:val="28"/>
          <w:szCs w:val="28"/>
        </w:rPr>
        <w:t xml:space="preserve">Шаблон, его назначение; разметка деталей по шаблону. Приемы рациональной разметки. Разметка форм по линейке и сгибанием (комбинированный способ). Новые приемы работы с пластилином. Создание форм и образов разными способами: из </w:t>
      </w:r>
      <w:r w:rsidRPr="00D5298D">
        <w:rPr>
          <w:sz w:val="28"/>
          <w:szCs w:val="28"/>
        </w:rPr>
        <w:lastRenderedPageBreak/>
        <w:t xml:space="preserve">отдельных частей и из целого куска пластилина. Крепированная бумага как поделочный материал; приемы обработки крепированной бумаги для создания различных форм. </w:t>
      </w:r>
    </w:p>
    <w:p w:rsidR="002C3EB5" w:rsidRPr="00D5298D" w:rsidRDefault="002C3EB5" w:rsidP="002C3EB5">
      <w:pPr>
        <w:spacing w:line="360" w:lineRule="auto"/>
        <w:ind w:firstLine="680"/>
        <w:rPr>
          <w:sz w:val="28"/>
          <w:szCs w:val="28"/>
        </w:rPr>
      </w:pPr>
      <w:r w:rsidRPr="00D5298D">
        <w:rPr>
          <w:sz w:val="28"/>
          <w:szCs w:val="28"/>
        </w:rPr>
        <w:t>Новые приемы обработки бумаги; сгибание картона и плотной бумаги, обработка сгибов. Простые приемы работы с нитками и иглой. Изготовление кисточки, рамки из ниток; пришивание пуговиц. Отмеривание ниток для изготовления кисточки и для шитья. Завязывание узелка. Правила безопасной работы с иглой.</w:t>
      </w:r>
    </w:p>
    <w:p w:rsidR="002C3EB5" w:rsidRPr="00D5298D" w:rsidRDefault="002C3EB5" w:rsidP="002C3EB5">
      <w:pPr>
        <w:spacing w:line="360" w:lineRule="auto"/>
        <w:ind w:firstLine="680"/>
        <w:rPr>
          <w:sz w:val="28"/>
          <w:szCs w:val="28"/>
        </w:rPr>
      </w:pPr>
      <w:r w:rsidRPr="00D5298D">
        <w:rPr>
          <w:sz w:val="28"/>
          <w:szCs w:val="28"/>
        </w:rPr>
        <w:t>Поролон как поделочный материал; особенности разметки деталей на поролоне, обработка поролона. Использование вторичных материалов для поделок.</w:t>
      </w:r>
    </w:p>
    <w:p w:rsidR="002C3EB5" w:rsidRPr="00D5298D" w:rsidRDefault="002C3EB5" w:rsidP="002C3EB5">
      <w:pPr>
        <w:spacing w:line="360" w:lineRule="auto"/>
        <w:ind w:firstLine="680"/>
        <w:rPr>
          <w:sz w:val="28"/>
          <w:szCs w:val="28"/>
        </w:rPr>
      </w:pPr>
      <w:r w:rsidRPr="00D5298D">
        <w:rPr>
          <w:b/>
          <w:sz w:val="28"/>
          <w:szCs w:val="28"/>
        </w:rPr>
        <w:t>Конструируем и решаем  задачи</w:t>
      </w:r>
      <w:r w:rsidRPr="00D5298D">
        <w:rPr>
          <w:sz w:val="28"/>
          <w:szCs w:val="28"/>
        </w:rPr>
        <w:t xml:space="preserve"> (8 часов)</w:t>
      </w:r>
    </w:p>
    <w:p w:rsidR="002C3EB5" w:rsidRPr="00D5298D" w:rsidRDefault="002C3EB5" w:rsidP="002C3EB5">
      <w:pPr>
        <w:spacing w:line="360" w:lineRule="auto"/>
        <w:ind w:firstLine="680"/>
        <w:rPr>
          <w:sz w:val="28"/>
          <w:szCs w:val="28"/>
        </w:rPr>
      </w:pPr>
      <w:r w:rsidRPr="00D5298D">
        <w:rPr>
          <w:sz w:val="28"/>
          <w:szCs w:val="28"/>
        </w:rPr>
        <w:t>Конструирование на плоскости по образцу, по модели и заданным условиям. Аппликации из геометрических и других фигур. Конструирование объемных форм путем простых пластических трансформаций бумажного листа. Создание художественного образа на основе воображения и творческого использования материалов. Декоративно-художественные аппликации.</w:t>
      </w:r>
    </w:p>
    <w:p w:rsidR="002C3EB5" w:rsidRPr="00D5298D" w:rsidRDefault="002C3EB5" w:rsidP="002C3EB5">
      <w:pPr>
        <w:spacing w:line="360" w:lineRule="auto"/>
        <w:ind w:firstLine="680"/>
        <w:rPr>
          <w:sz w:val="28"/>
          <w:szCs w:val="28"/>
        </w:rPr>
      </w:pPr>
      <w:r w:rsidRPr="00D5298D">
        <w:rPr>
          <w:sz w:val="28"/>
          <w:szCs w:val="28"/>
        </w:rPr>
        <w:t>Работа с набором «Конструктор». Основные детали и способы сборки конструкций из набора «Конструктор» (любого вида). Анализ устройства образца, отбор необходимых деталей, воссоздание конструкции по образцу.</w:t>
      </w:r>
    </w:p>
    <w:p w:rsidR="002C3EB5" w:rsidRPr="00D5298D" w:rsidRDefault="002C3EB5" w:rsidP="002C3E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EB5" w:rsidRDefault="002C3EB5" w:rsidP="002C3E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EB5" w:rsidRDefault="002C3EB5" w:rsidP="002C3E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EB5" w:rsidRDefault="002C3EB5" w:rsidP="002C3E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EB5" w:rsidRDefault="002C3EB5" w:rsidP="002C3E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EB5" w:rsidRDefault="002C3EB5" w:rsidP="002C3E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EB5" w:rsidRDefault="002C3EB5" w:rsidP="002C3E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EB5" w:rsidRDefault="002C3EB5" w:rsidP="002C3E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EB5" w:rsidRDefault="002C3EB5" w:rsidP="002C3E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EB5" w:rsidRDefault="002C3EB5" w:rsidP="002C3E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EB5" w:rsidRDefault="002C3EB5" w:rsidP="002C3E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EB5" w:rsidRDefault="002C3EB5" w:rsidP="002C3E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EB5" w:rsidRDefault="002C3EB5" w:rsidP="002C3E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EB5" w:rsidRDefault="002C3EB5" w:rsidP="002C3E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EB5" w:rsidRDefault="002C3EB5" w:rsidP="002C3E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EB5" w:rsidRDefault="002C3EB5" w:rsidP="002C3E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EB5" w:rsidRDefault="002C3EB5" w:rsidP="002C3E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EB5" w:rsidRDefault="002C3EB5" w:rsidP="002C3EB5">
      <w:pPr>
        <w:jc w:val="center"/>
        <w:rPr>
          <w:b/>
          <w:sz w:val="36"/>
          <w:szCs w:val="36"/>
        </w:rPr>
        <w:sectPr w:rsidR="002C3EB5" w:rsidSect="00412C97">
          <w:pgSz w:w="11906" w:h="16838"/>
          <w:pgMar w:top="737" w:right="340" w:bottom="340" w:left="340" w:header="709" w:footer="709" w:gutter="0"/>
          <w:cols w:space="708"/>
          <w:docGrid w:linePitch="360"/>
        </w:sectPr>
      </w:pPr>
    </w:p>
    <w:p w:rsidR="002C3EB5" w:rsidRDefault="002C3EB5" w:rsidP="002C3E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Раздел3.</w:t>
      </w:r>
    </w:p>
    <w:p w:rsidR="002C3EB5" w:rsidRPr="007C77C5" w:rsidRDefault="002C3EB5" w:rsidP="002C3EB5">
      <w:pPr>
        <w:jc w:val="center"/>
        <w:rPr>
          <w:b/>
          <w:sz w:val="28"/>
          <w:szCs w:val="28"/>
        </w:rPr>
      </w:pPr>
      <w:r w:rsidRPr="007C77C5">
        <w:rPr>
          <w:b/>
          <w:sz w:val="28"/>
          <w:szCs w:val="28"/>
        </w:rPr>
        <w:t>Календарно-тематическое планирование уроков технологии</w:t>
      </w:r>
    </w:p>
    <w:p w:rsidR="002C3EB5" w:rsidRPr="007C77C5" w:rsidRDefault="002C3EB5" w:rsidP="002C3EB5">
      <w:pPr>
        <w:jc w:val="center"/>
        <w:rPr>
          <w:b/>
          <w:sz w:val="28"/>
          <w:szCs w:val="28"/>
        </w:rPr>
      </w:pPr>
      <w:r w:rsidRPr="007C77C5">
        <w:rPr>
          <w:b/>
          <w:sz w:val="28"/>
          <w:szCs w:val="28"/>
        </w:rPr>
        <w:t>1 класс УМК «Гармония»</w:t>
      </w:r>
      <w:r w:rsidRPr="007C77C5">
        <w:rPr>
          <w:rFonts w:ascii="SchoolBookCSanPin-Italic" w:hAnsi="SchoolBookCSanPin-Italic" w:cs="SchoolBookCSanPin-Italic"/>
          <w:b/>
          <w:i/>
          <w:iCs/>
          <w:sz w:val="28"/>
          <w:szCs w:val="28"/>
        </w:rPr>
        <w:t xml:space="preserve">(из расчёта </w:t>
      </w:r>
      <w:r w:rsidRPr="007C77C5">
        <w:rPr>
          <w:rFonts w:cs="SchoolBookCSanPin-Italic"/>
          <w:b/>
          <w:i/>
          <w:iCs/>
          <w:sz w:val="28"/>
          <w:szCs w:val="28"/>
        </w:rPr>
        <w:t>1</w:t>
      </w:r>
      <w:r w:rsidRPr="007C77C5">
        <w:rPr>
          <w:rFonts w:ascii="SchoolBookCSanPin-Italic" w:hAnsi="SchoolBookCSanPin-Italic" w:cs="SchoolBookCSanPin-Italic"/>
          <w:b/>
          <w:i/>
          <w:iCs/>
          <w:sz w:val="28"/>
          <w:szCs w:val="28"/>
        </w:rPr>
        <w:t>ч в неделю</w:t>
      </w:r>
      <w:r w:rsidRPr="007C77C5">
        <w:rPr>
          <w:rFonts w:cs="SchoolBookCSanPin-Italic"/>
          <w:b/>
          <w:i/>
          <w:iCs/>
          <w:sz w:val="28"/>
          <w:szCs w:val="28"/>
        </w:rPr>
        <w:t>, 33 урока)</w:t>
      </w:r>
    </w:p>
    <w:p w:rsidR="002C3EB5" w:rsidRPr="007C77C5" w:rsidRDefault="002C3EB5" w:rsidP="002C3EB5">
      <w:pPr>
        <w:rPr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6"/>
        <w:gridCol w:w="1051"/>
        <w:gridCol w:w="31"/>
        <w:gridCol w:w="4681"/>
        <w:gridCol w:w="8100"/>
        <w:gridCol w:w="900"/>
      </w:tblGrid>
      <w:tr w:rsidR="002C3EB5" w:rsidRPr="007C77C5" w:rsidTr="00B35181">
        <w:trPr>
          <w:trHeight w:val="526"/>
        </w:trPr>
        <w:tc>
          <w:tcPr>
            <w:tcW w:w="1005" w:type="dxa"/>
            <w:gridSpan w:val="2"/>
          </w:tcPr>
          <w:p w:rsidR="002C3EB5" w:rsidRPr="007C77C5" w:rsidRDefault="002C3EB5" w:rsidP="00B35181">
            <w:pPr>
              <w:tabs>
                <w:tab w:val="left" w:pos="0"/>
              </w:tabs>
              <w:ind w:right="432"/>
              <w:rPr>
                <w:b/>
                <w:sz w:val="28"/>
                <w:szCs w:val="28"/>
              </w:rPr>
            </w:pPr>
            <w:r w:rsidRPr="007C77C5">
              <w:rPr>
                <w:b/>
                <w:sz w:val="28"/>
                <w:szCs w:val="28"/>
              </w:rPr>
              <w:t>№ п\п</w:t>
            </w:r>
          </w:p>
          <w:p w:rsidR="002C3EB5" w:rsidRPr="007C77C5" w:rsidRDefault="002C3EB5" w:rsidP="00B35181">
            <w:pPr>
              <w:tabs>
                <w:tab w:val="left" w:pos="0"/>
              </w:tabs>
              <w:ind w:right="432"/>
              <w:jc w:val="center"/>
              <w:rPr>
                <w:b/>
                <w:sz w:val="28"/>
                <w:szCs w:val="28"/>
              </w:rPr>
            </w:pPr>
            <w:r w:rsidRPr="007C77C5">
              <w:rPr>
                <w:b/>
                <w:sz w:val="28"/>
                <w:szCs w:val="28"/>
              </w:rPr>
              <w:t>уч.г</w:t>
            </w:r>
          </w:p>
        </w:tc>
        <w:tc>
          <w:tcPr>
            <w:tcW w:w="1051" w:type="dxa"/>
          </w:tcPr>
          <w:p w:rsidR="002C3EB5" w:rsidRPr="007C77C5" w:rsidRDefault="002C3EB5" w:rsidP="00B35181">
            <w:pPr>
              <w:tabs>
                <w:tab w:val="left" w:pos="0"/>
              </w:tabs>
              <w:ind w:right="432"/>
              <w:jc w:val="center"/>
              <w:rPr>
                <w:b/>
                <w:sz w:val="28"/>
                <w:szCs w:val="28"/>
              </w:rPr>
            </w:pPr>
            <w:r w:rsidRPr="007C77C5">
              <w:rPr>
                <w:b/>
                <w:sz w:val="28"/>
                <w:szCs w:val="28"/>
              </w:rPr>
              <w:t>№</w:t>
            </w:r>
          </w:p>
          <w:p w:rsidR="002C3EB5" w:rsidRPr="007C77C5" w:rsidRDefault="002C3EB5" w:rsidP="00B35181">
            <w:pPr>
              <w:tabs>
                <w:tab w:val="left" w:pos="0"/>
              </w:tabs>
              <w:ind w:right="432"/>
              <w:jc w:val="center"/>
              <w:rPr>
                <w:b/>
                <w:sz w:val="28"/>
                <w:szCs w:val="28"/>
              </w:rPr>
            </w:pPr>
            <w:r w:rsidRPr="007C77C5">
              <w:rPr>
                <w:b/>
                <w:sz w:val="28"/>
                <w:szCs w:val="28"/>
              </w:rPr>
              <w:t>п\п</w:t>
            </w:r>
          </w:p>
          <w:p w:rsidR="002C3EB5" w:rsidRPr="007C77C5" w:rsidRDefault="002C3EB5" w:rsidP="00B35181">
            <w:pPr>
              <w:rPr>
                <w:b/>
                <w:sz w:val="28"/>
                <w:szCs w:val="28"/>
              </w:rPr>
            </w:pPr>
            <w:r w:rsidRPr="007C77C5">
              <w:rPr>
                <w:b/>
                <w:sz w:val="28"/>
                <w:szCs w:val="28"/>
              </w:rPr>
              <w:t>чет.</w:t>
            </w:r>
          </w:p>
        </w:tc>
        <w:tc>
          <w:tcPr>
            <w:tcW w:w="4712" w:type="dxa"/>
            <w:gridSpan w:val="2"/>
          </w:tcPr>
          <w:p w:rsidR="002C3EB5" w:rsidRPr="007C77C5" w:rsidRDefault="002C3EB5" w:rsidP="00B35181">
            <w:pPr>
              <w:jc w:val="center"/>
              <w:rPr>
                <w:b/>
                <w:sz w:val="28"/>
                <w:szCs w:val="28"/>
              </w:rPr>
            </w:pPr>
            <w:r w:rsidRPr="007C77C5">
              <w:rPr>
                <w:b/>
                <w:sz w:val="28"/>
                <w:szCs w:val="28"/>
              </w:rPr>
              <w:t>Тема урока, номера страниц учебника</w:t>
            </w:r>
          </w:p>
        </w:tc>
        <w:tc>
          <w:tcPr>
            <w:tcW w:w="8100" w:type="dxa"/>
          </w:tcPr>
          <w:p w:rsidR="002C3EB5" w:rsidRPr="007C77C5" w:rsidRDefault="002C3EB5" w:rsidP="00B35181">
            <w:pPr>
              <w:jc w:val="center"/>
              <w:rPr>
                <w:b/>
                <w:sz w:val="28"/>
                <w:szCs w:val="28"/>
              </w:rPr>
            </w:pPr>
            <w:r w:rsidRPr="007C77C5">
              <w:rPr>
                <w:b/>
                <w:sz w:val="28"/>
                <w:szCs w:val="28"/>
              </w:rPr>
              <w:t>Характеристика</w:t>
            </w:r>
          </w:p>
          <w:p w:rsidR="002C3EB5" w:rsidRPr="007C77C5" w:rsidRDefault="002C3EB5" w:rsidP="00B35181">
            <w:pPr>
              <w:jc w:val="center"/>
              <w:rPr>
                <w:b/>
                <w:sz w:val="28"/>
                <w:szCs w:val="28"/>
              </w:rPr>
            </w:pPr>
            <w:r w:rsidRPr="007C77C5">
              <w:rPr>
                <w:b/>
                <w:sz w:val="28"/>
                <w:szCs w:val="28"/>
              </w:rPr>
              <w:t>деятельности учащихся</w:t>
            </w:r>
          </w:p>
        </w:tc>
        <w:tc>
          <w:tcPr>
            <w:tcW w:w="900" w:type="dxa"/>
          </w:tcPr>
          <w:p w:rsidR="002C3EB5" w:rsidRPr="007C77C5" w:rsidRDefault="002C3EB5" w:rsidP="00B35181">
            <w:pPr>
              <w:jc w:val="center"/>
              <w:rPr>
                <w:b/>
                <w:sz w:val="28"/>
                <w:szCs w:val="28"/>
              </w:rPr>
            </w:pPr>
            <w:r w:rsidRPr="007C77C5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2C3EB5" w:rsidRPr="007C77C5" w:rsidTr="00B35181">
        <w:trPr>
          <w:trHeight w:val="420"/>
        </w:trPr>
        <w:tc>
          <w:tcPr>
            <w:tcW w:w="15768" w:type="dxa"/>
            <w:gridSpan w:val="7"/>
          </w:tcPr>
          <w:p w:rsidR="002C3EB5" w:rsidRPr="007C77C5" w:rsidRDefault="002C3EB5" w:rsidP="00B35181">
            <w:pPr>
              <w:pStyle w:val="Default"/>
              <w:jc w:val="center"/>
              <w:rPr>
                <w:rFonts w:ascii="SchoolBookCSanPin-Italic" w:hAnsi="SchoolBookCSanPin-Italic" w:cs="SchoolBookCSanPin-Italic"/>
                <w:i/>
                <w:iCs/>
                <w:sz w:val="28"/>
                <w:szCs w:val="28"/>
              </w:rPr>
            </w:pPr>
            <w:r w:rsidRPr="007C77C5">
              <w:rPr>
                <w:rFonts w:ascii="SchoolBookCSanPin-Bold" w:hAnsi="SchoolBookCSanPin-Bold" w:cs="SchoolBookCSanPin-Bold"/>
                <w:b/>
                <w:bCs/>
                <w:sz w:val="28"/>
                <w:szCs w:val="28"/>
              </w:rPr>
              <w:t>I четверть (8часов)</w:t>
            </w:r>
          </w:p>
          <w:p w:rsidR="002C3EB5" w:rsidRPr="007C77C5" w:rsidRDefault="002C3EB5" w:rsidP="00B35181">
            <w:pPr>
              <w:jc w:val="center"/>
              <w:rPr>
                <w:sz w:val="28"/>
                <w:szCs w:val="28"/>
              </w:rPr>
            </w:pPr>
          </w:p>
        </w:tc>
      </w:tr>
      <w:tr w:rsidR="002C3EB5" w:rsidRPr="007C77C5" w:rsidTr="00B35181">
        <w:trPr>
          <w:trHeight w:val="420"/>
        </w:trPr>
        <w:tc>
          <w:tcPr>
            <w:tcW w:w="15768" w:type="dxa"/>
            <w:gridSpan w:val="7"/>
          </w:tcPr>
          <w:p w:rsidR="002C3EB5" w:rsidRPr="007C77C5" w:rsidRDefault="002C3EB5" w:rsidP="00B35181">
            <w:pPr>
              <w:jc w:val="center"/>
              <w:rPr>
                <w:b/>
                <w:sz w:val="28"/>
                <w:szCs w:val="28"/>
              </w:rPr>
            </w:pPr>
            <w:r w:rsidRPr="007C77C5">
              <w:rPr>
                <w:b/>
                <w:sz w:val="28"/>
                <w:szCs w:val="28"/>
              </w:rPr>
              <w:t>Узнаём, как работают мастера (1 час)</w:t>
            </w:r>
          </w:p>
        </w:tc>
      </w:tr>
      <w:tr w:rsidR="002C3EB5" w:rsidRPr="007C77C5" w:rsidTr="00B35181">
        <w:trPr>
          <w:trHeight w:val="300"/>
        </w:trPr>
        <w:tc>
          <w:tcPr>
            <w:tcW w:w="999" w:type="dxa"/>
          </w:tcPr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1</w:t>
            </w:r>
          </w:p>
        </w:tc>
        <w:tc>
          <w:tcPr>
            <w:tcW w:w="1088" w:type="dxa"/>
            <w:gridSpan w:val="3"/>
          </w:tcPr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1</w:t>
            </w:r>
          </w:p>
        </w:tc>
        <w:tc>
          <w:tcPr>
            <w:tcW w:w="4681" w:type="dxa"/>
          </w:tcPr>
          <w:p w:rsidR="002C3EB5" w:rsidRPr="007C77C5" w:rsidRDefault="002C3EB5" w:rsidP="00B35181">
            <w:pPr>
              <w:snapToGrid w:val="0"/>
              <w:jc w:val="both"/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Знакомство с учебным предметом и учебно-методическим комплектом по технологии.</w:t>
            </w:r>
          </w:p>
          <w:p w:rsidR="002C3EB5" w:rsidRPr="007C77C5" w:rsidRDefault="002C3EB5" w:rsidP="00B35181">
            <w:pPr>
              <w:rPr>
                <w:b/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С. 4-11, плюс общий обзор всего материала учебника.</w:t>
            </w:r>
          </w:p>
        </w:tc>
        <w:tc>
          <w:tcPr>
            <w:tcW w:w="8100" w:type="dxa"/>
          </w:tcPr>
          <w:p w:rsidR="002C3EB5" w:rsidRPr="007C77C5" w:rsidRDefault="002C3EB5" w:rsidP="00B35181">
            <w:pPr>
              <w:snapToGrid w:val="0"/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Выслушать</w:t>
            </w:r>
            <w:r w:rsidRPr="007C77C5">
              <w:rPr>
                <w:sz w:val="28"/>
                <w:szCs w:val="28"/>
              </w:rPr>
              <w:t xml:space="preserve"> краткую информацию учителя о предмете, подготовке к уроку, поддержании порядка на рабочем месте в течение урока и его уборке.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Обсудить</w:t>
            </w:r>
            <w:r w:rsidRPr="007C77C5">
              <w:rPr>
                <w:sz w:val="28"/>
                <w:szCs w:val="28"/>
              </w:rPr>
              <w:t xml:space="preserve"> информацию.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Рассматривать</w:t>
            </w:r>
            <w:r w:rsidRPr="007C77C5">
              <w:rPr>
                <w:sz w:val="28"/>
                <w:szCs w:val="28"/>
              </w:rPr>
              <w:t xml:space="preserve"> учебник и рабочие тетради.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Обсуждать</w:t>
            </w:r>
            <w:r w:rsidRPr="007C77C5">
              <w:rPr>
                <w:sz w:val="28"/>
                <w:szCs w:val="28"/>
              </w:rPr>
              <w:t xml:space="preserve"> содержание учебника и тетрадей.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Рассматривать и обсуждать</w:t>
            </w:r>
            <w:r w:rsidRPr="007C77C5">
              <w:rPr>
                <w:sz w:val="28"/>
                <w:szCs w:val="28"/>
              </w:rPr>
              <w:t xml:space="preserve"> образцы изделий, материалы и инструменты для изготовления изделий.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Рассказывать</w:t>
            </w:r>
            <w:r w:rsidRPr="007C77C5">
              <w:rPr>
                <w:sz w:val="28"/>
                <w:szCs w:val="28"/>
              </w:rPr>
              <w:t xml:space="preserve">, какие изделия приходилось изготавливать </w:t>
            </w:r>
            <w:r w:rsidRPr="007C77C5">
              <w:rPr>
                <w:sz w:val="28"/>
                <w:szCs w:val="28"/>
              </w:rPr>
              <w:lastRenderedPageBreak/>
              <w:t>своими руками в детском саду и дома.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Выполнять упражнения</w:t>
            </w:r>
            <w:r w:rsidRPr="007C77C5">
              <w:rPr>
                <w:sz w:val="28"/>
                <w:szCs w:val="28"/>
              </w:rPr>
              <w:t xml:space="preserve"> в подготовке рабочего места к уроку.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i/>
                <w:iCs/>
                <w:sz w:val="28"/>
                <w:szCs w:val="28"/>
              </w:rPr>
              <w:t>Выполнять упражнения</w:t>
            </w:r>
            <w:r w:rsidRPr="007C77C5">
              <w:rPr>
                <w:sz w:val="28"/>
                <w:szCs w:val="28"/>
              </w:rPr>
              <w:t xml:space="preserve"> в обращении с отдельными инструментами (например, как правильно держать ножницы при резании бумаги, как их передавать). </w:t>
            </w:r>
          </w:p>
          <w:p w:rsidR="002C3EB5" w:rsidRPr="007C77C5" w:rsidRDefault="002C3EB5" w:rsidP="00B35181">
            <w:pPr>
              <w:jc w:val="center"/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***</w:t>
            </w:r>
          </w:p>
          <w:p w:rsidR="002C3EB5" w:rsidRPr="007C77C5" w:rsidRDefault="002C3EB5" w:rsidP="00B35181">
            <w:pPr>
              <w:rPr>
                <w:b/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Учиться ориентироваться в учебнике, воспринимать и анализировать учебную информацию</w:t>
            </w:r>
            <w:r w:rsidRPr="007C77C5">
              <w:rPr>
                <w:sz w:val="28"/>
                <w:szCs w:val="28"/>
              </w:rPr>
              <w:t xml:space="preserve"> (условные обозначения, содержание, рубрики, расположение на странице, рисунки, схемы, словарь).</w:t>
            </w:r>
          </w:p>
        </w:tc>
        <w:tc>
          <w:tcPr>
            <w:tcW w:w="900" w:type="dxa"/>
          </w:tcPr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lastRenderedPageBreak/>
              <w:t>6.09</w:t>
            </w:r>
          </w:p>
        </w:tc>
      </w:tr>
      <w:tr w:rsidR="002C3EB5" w:rsidRPr="007C77C5" w:rsidTr="00B35181">
        <w:trPr>
          <w:trHeight w:val="320"/>
        </w:trPr>
        <w:tc>
          <w:tcPr>
            <w:tcW w:w="15768" w:type="dxa"/>
            <w:gridSpan w:val="7"/>
          </w:tcPr>
          <w:p w:rsidR="002C3EB5" w:rsidRPr="007C77C5" w:rsidRDefault="002C3EB5" w:rsidP="00B35181">
            <w:pPr>
              <w:jc w:val="center"/>
              <w:rPr>
                <w:b/>
                <w:sz w:val="28"/>
                <w:szCs w:val="28"/>
              </w:rPr>
            </w:pPr>
            <w:r w:rsidRPr="007C77C5">
              <w:rPr>
                <w:b/>
                <w:sz w:val="28"/>
                <w:szCs w:val="28"/>
              </w:rPr>
              <w:lastRenderedPageBreak/>
              <w:t>Учимся работать с разными материалами (11 час.)</w:t>
            </w:r>
          </w:p>
        </w:tc>
      </w:tr>
      <w:tr w:rsidR="002C3EB5" w:rsidRPr="007C77C5" w:rsidTr="00B35181">
        <w:trPr>
          <w:trHeight w:val="360"/>
        </w:trPr>
        <w:tc>
          <w:tcPr>
            <w:tcW w:w="999" w:type="dxa"/>
          </w:tcPr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2</w:t>
            </w: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3</w:t>
            </w: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4</w:t>
            </w:r>
          </w:p>
        </w:tc>
        <w:tc>
          <w:tcPr>
            <w:tcW w:w="1088" w:type="dxa"/>
            <w:gridSpan w:val="3"/>
          </w:tcPr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2</w:t>
            </w: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3</w:t>
            </w: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4</w:t>
            </w:r>
          </w:p>
        </w:tc>
        <w:tc>
          <w:tcPr>
            <w:tcW w:w="4681" w:type="dxa"/>
          </w:tcPr>
          <w:p w:rsidR="002C3EB5" w:rsidRPr="007C77C5" w:rsidRDefault="002C3EB5" w:rsidP="00B35181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7C77C5">
              <w:rPr>
                <w:b/>
                <w:i/>
                <w:sz w:val="28"/>
                <w:szCs w:val="28"/>
              </w:rPr>
              <w:t>Лепим из пластилина. С.12-25: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- «Чудо-дерево» (с.12-19);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- «Мышиное семейство» (с. 12-14, 20-21);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b/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- «Дары осени» (с. 12-14, 22-25).</w:t>
            </w:r>
          </w:p>
        </w:tc>
        <w:tc>
          <w:tcPr>
            <w:tcW w:w="8100" w:type="dxa"/>
          </w:tcPr>
          <w:p w:rsidR="002C3EB5" w:rsidRPr="007C77C5" w:rsidRDefault="002C3EB5" w:rsidP="00B35181">
            <w:pPr>
              <w:snapToGrid w:val="0"/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Готовить</w:t>
            </w:r>
            <w:r w:rsidRPr="007C77C5">
              <w:rPr>
                <w:sz w:val="28"/>
                <w:szCs w:val="28"/>
              </w:rPr>
              <w:t xml:space="preserve"> к работе материалы, инструменты и в целом рабочее место.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 xml:space="preserve">Упражняться </w:t>
            </w:r>
            <w:r w:rsidRPr="007C77C5">
              <w:rPr>
                <w:sz w:val="28"/>
                <w:szCs w:val="28"/>
              </w:rPr>
              <w:t>в подготовке пластилина к работе.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Упражняться</w:t>
            </w:r>
            <w:r w:rsidRPr="007C77C5">
              <w:rPr>
                <w:sz w:val="28"/>
                <w:szCs w:val="28"/>
              </w:rPr>
              <w:t xml:space="preserve"> в смешивании пластилина разных цветов и лепке простых форм.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Подбирать</w:t>
            </w:r>
            <w:r w:rsidRPr="007C77C5">
              <w:rPr>
                <w:sz w:val="28"/>
                <w:szCs w:val="28"/>
              </w:rPr>
              <w:t xml:space="preserve"> пластилин соответствующих цветов для изготовления изделия.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Использовать освоенные приемы</w:t>
            </w:r>
            <w:r w:rsidRPr="007C77C5">
              <w:rPr>
                <w:sz w:val="28"/>
                <w:szCs w:val="28"/>
              </w:rPr>
              <w:t xml:space="preserve"> лепки для получения соответствующих форм и изготовления изделий.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Пользоваться</w:t>
            </w:r>
            <w:r w:rsidRPr="007C77C5">
              <w:rPr>
                <w:sz w:val="28"/>
                <w:szCs w:val="28"/>
              </w:rPr>
              <w:t xml:space="preserve"> стеками для формовки деталей из пластилина и декорирования изделия.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lastRenderedPageBreak/>
              <w:t>Приводить в порядок</w:t>
            </w:r>
            <w:r w:rsidRPr="007C77C5">
              <w:rPr>
                <w:sz w:val="28"/>
                <w:szCs w:val="28"/>
              </w:rPr>
              <w:t xml:space="preserve"> рабочие приспособления и рабочее место.</w:t>
            </w:r>
          </w:p>
          <w:p w:rsidR="002C3EB5" w:rsidRPr="007C77C5" w:rsidRDefault="002C3EB5" w:rsidP="00B35181">
            <w:pPr>
              <w:jc w:val="center"/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***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Анализировать</w:t>
            </w:r>
            <w:r w:rsidRPr="007C77C5">
              <w:rPr>
                <w:sz w:val="28"/>
                <w:szCs w:val="28"/>
              </w:rPr>
              <w:t xml:space="preserve"> информацию в учебнике.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Анализировать</w:t>
            </w:r>
            <w:r w:rsidRPr="007C77C5">
              <w:rPr>
                <w:sz w:val="28"/>
                <w:szCs w:val="28"/>
              </w:rPr>
              <w:t xml:space="preserve"> образцы, обсуждать их и сравнивать.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Планировать</w:t>
            </w:r>
            <w:r w:rsidRPr="007C77C5">
              <w:rPr>
                <w:sz w:val="28"/>
                <w:szCs w:val="28"/>
              </w:rPr>
              <w:t xml:space="preserve"> работу, обсуждать ее с товарищем. </w:t>
            </w:r>
            <w:r w:rsidRPr="007C77C5">
              <w:rPr>
                <w:i/>
                <w:sz w:val="28"/>
                <w:szCs w:val="28"/>
              </w:rPr>
              <w:t xml:space="preserve">Распределять </w:t>
            </w:r>
            <w:r w:rsidRPr="007C77C5">
              <w:rPr>
                <w:sz w:val="28"/>
                <w:szCs w:val="28"/>
              </w:rPr>
              <w:t xml:space="preserve">общий объем работы. </w:t>
            </w:r>
          </w:p>
          <w:p w:rsidR="002C3EB5" w:rsidRPr="007C77C5" w:rsidRDefault="002C3EB5" w:rsidP="00B35181">
            <w:pPr>
              <w:rPr>
                <w:b/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Производить оценку</w:t>
            </w:r>
            <w:r w:rsidRPr="007C77C5">
              <w:rPr>
                <w:sz w:val="28"/>
                <w:szCs w:val="28"/>
              </w:rPr>
              <w:t xml:space="preserve"> выполненной работы (своей и товарищей).</w:t>
            </w:r>
          </w:p>
        </w:tc>
        <w:tc>
          <w:tcPr>
            <w:tcW w:w="900" w:type="dxa"/>
          </w:tcPr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lastRenderedPageBreak/>
              <w:t>13.09</w:t>
            </w: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20.09</w:t>
            </w: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27.09</w:t>
            </w:r>
          </w:p>
        </w:tc>
      </w:tr>
      <w:tr w:rsidR="002C3EB5" w:rsidRPr="007C77C5" w:rsidTr="00B35181">
        <w:trPr>
          <w:trHeight w:val="260"/>
        </w:trPr>
        <w:tc>
          <w:tcPr>
            <w:tcW w:w="999" w:type="dxa"/>
          </w:tcPr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5</w:t>
            </w: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6</w:t>
            </w: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7</w:t>
            </w:r>
          </w:p>
        </w:tc>
        <w:tc>
          <w:tcPr>
            <w:tcW w:w="1088" w:type="dxa"/>
            <w:gridSpan w:val="3"/>
          </w:tcPr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5</w:t>
            </w: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6</w:t>
            </w: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7</w:t>
            </w:r>
          </w:p>
        </w:tc>
        <w:tc>
          <w:tcPr>
            <w:tcW w:w="4681" w:type="dxa"/>
          </w:tcPr>
          <w:p w:rsidR="002C3EB5" w:rsidRPr="007C77C5" w:rsidRDefault="002C3EB5" w:rsidP="00B35181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7C77C5">
              <w:rPr>
                <w:b/>
                <w:i/>
                <w:sz w:val="28"/>
                <w:szCs w:val="28"/>
              </w:rPr>
              <w:t>Учимся работать с бумагой. Складывание простых форм из бумаги. С.26-43:</w:t>
            </w:r>
          </w:p>
          <w:p w:rsidR="002C3EB5" w:rsidRPr="007C77C5" w:rsidRDefault="002C3EB5" w:rsidP="00B35181">
            <w:pPr>
              <w:snapToGrid w:val="0"/>
              <w:jc w:val="both"/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- Складывание тюльпана. «Цветущий луг» (с.26-29, 30-35);</w:t>
            </w:r>
          </w:p>
          <w:p w:rsidR="002C3EB5" w:rsidRPr="007C77C5" w:rsidRDefault="002C3EB5" w:rsidP="00B3518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snapToGrid w:val="0"/>
              <w:jc w:val="both"/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- «Колоски. Хлебный букет» (с.26-29, 36-39);</w:t>
            </w:r>
          </w:p>
          <w:p w:rsidR="002C3EB5" w:rsidRPr="007C77C5" w:rsidRDefault="002C3EB5" w:rsidP="00B3518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snapToGrid w:val="0"/>
              <w:jc w:val="both"/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- «Собачка. Веселые друзья» (с.26-29, 40-43).</w:t>
            </w:r>
          </w:p>
          <w:p w:rsidR="002C3EB5" w:rsidRPr="007C77C5" w:rsidRDefault="002C3EB5" w:rsidP="00B3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100" w:type="dxa"/>
          </w:tcPr>
          <w:p w:rsidR="002C3EB5" w:rsidRPr="007C77C5" w:rsidRDefault="002C3EB5" w:rsidP="00B35181">
            <w:pPr>
              <w:snapToGrid w:val="0"/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 xml:space="preserve">Упражняться </w:t>
            </w:r>
            <w:r w:rsidRPr="007C77C5">
              <w:rPr>
                <w:sz w:val="28"/>
                <w:szCs w:val="28"/>
              </w:rPr>
              <w:t>в подготовке и поддержании порядка на рабочем месте.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Подбирать</w:t>
            </w:r>
            <w:r w:rsidRPr="007C77C5">
              <w:rPr>
                <w:sz w:val="28"/>
                <w:szCs w:val="28"/>
              </w:rPr>
              <w:t xml:space="preserve"> бумагу нужных цветов для декоративно-художественных работ.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Упражняться</w:t>
            </w:r>
            <w:r w:rsidRPr="007C77C5">
              <w:rPr>
                <w:sz w:val="28"/>
                <w:szCs w:val="28"/>
              </w:rPr>
              <w:t xml:space="preserve"> в выполнении различных приемов обработки бумаги: разрезании, сгибании.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Производить разметку</w:t>
            </w:r>
            <w:r w:rsidRPr="007C77C5">
              <w:rPr>
                <w:sz w:val="28"/>
                <w:szCs w:val="28"/>
              </w:rPr>
              <w:t xml:space="preserve"> бумаги способом сгибания.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Осваивать технику</w:t>
            </w:r>
            <w:r w:rsidRPr="007C77C5">
              <w:rPr>
                <w:sz w:val="28"/>
                <w:szCs w:val="28"/>
              </w:rPr>
              <w:t xml:space="preserve"> работы с клеем, приемы аккуратного наклеивания деталей из бумаги.</w:t>
            </w:r>
          </w:p>
          <w:p w:rsidR="002C3EB5" w:rsidRPr="007C77C5" w:rsidRDefault="002C3EB5" w:rsidP="00B35181">
            <w:pPr>
              <w:jc w:val="center"/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***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Анализировать и сравнивать</w:t>
            </w:r>
            <w:r w:rsidRPr="007C77C5">
              <w:rPr>
                <w:sz w:val="28"/>
                <w:szCs w:val="28"/>
              </w:rPr>
              <w:t xml:space="preserve"> образцы.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Анализировать информацию</w:t>
            </w:r>
            <w:r w:rsidRPr="007C77C5">
              <w:rPr>
                <w:sz w:val="28"/>
                <w:szCs w:val="28"/>
              </w:rPr>
              <w:t>, предложенную в графической инструкции.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Планировать</w:t>
            </w:r>
            <w:r w:rsidRPr="007C77C5">
              <w:rPr>
                <w:sz w:val="28"/>
                <w:szCs w:val="28"/>
              </w:rPr>
              <w:t xml:space="preserve"> работу в соответствии с информацией в </w:t>
            </w:r>
            <w:r w:rsidRPr="007C77C5">
              <w:rPr>
                <w:sz w:val="28"/>
                <w:szCs w:val="28"/>
              </w:rPr>
              <w:lastRenderedPageBreak/>
              <w:t>инструкции и с ориентацией на предполагаемый результат.</w:t>
            </w:r>
          </w:p>
          <w:p w:rsidR="002C3EB5" w:rsidRPr="007C77C5" w:rsidRDefault="002C3EB5" w:rsidP="00B35181">
            <w:pPr>
              <w:rPr>
                <w:b/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Анализировать и оценивать</w:t>
            </w:r>
            <w:r w:rsidRPr="007C77C5">
              <w:rPr>
                <w:sz w:val="28"/>
                <w:szCs w:val="28"/>
              </w:rPr>
              <w:t xml:space="preserve"> полученные результаты.</w:t>
            </w:r>
          </w:p>
        </w:tc>
        <w:tc>
          <w:tcPr>
            <w:tcW w:w="900" w:type="dxa"/>
          </w:tcPr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4.10</w:t>
            </w: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11.10</w:t>
            </w: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18.10</w:t>
            </w:r>
          </w:p>
        </w:tc>
      </w:tr>
      <w:tr w:rsidR="002C3EB5" w:rsidRPr="007C77C5" w:rsidTr="00B35181">
        <w:trPr>
          <w:trHeight w:val="180"/>
        </w:trPr>
        <w:tc>
          <w:tcPr>
            <w:tcW w:w="15768" w:type="dxa"/>
            <w:gridSpan w:val="7"/>
          </w:tcPr>
          <w:p w:rsidR="002C3EB5" w:rsidRPr="007C77C5" w:rsidRDefault="002C3EB5" w:rsidP="00B35181">
            <w:pPr>
              <w:pStyle w:val="Default"/>
              <w:jc w:val="center"/>
              <w:rPr>
                <w:rFonts w:ascii="SchoolBookCSanPin-Italic" w:hAnsi="SchoolBookCSanPin-Italic" w:cs="SchoolBookCSanPin-Italic"/>
                <w:i/>
                <w:iCs/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b/>
                <w:sz w:val="28"/>
                <w:szCs w:val="28"/>
              </w:rPr>
            </w:pPr>
          </w:p>
        </w:tc>
      </w:tr>
      <w:tr w:rsidR="002C3EB5" w:rsidRPr="007C77C5" w:rsidTr="00B35181">
        <w:trPr>
          <w:trHeight w:val="440"/>
        </w:trPr>
        <w:tc>
          <w:tcPr>
            <w:tcW w:w="999" w:type="dxa"/>
          </w:tcPr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8</w:t>
            </w: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9</w:t>
            </w:r>
          </w:p>
        </w:tc>
        <w:tc>
          <w:tcPr>
            <w:tcW w:w="1088" w:type="dxa"/>
            <w:gridSpan w:val="3"/>
          </w:tcPr>
          <w:p w:rsidR="002C3EB5" w:rsidRPr="007C77C5" w:rsidRDefault="002C3EB5" w:rsidP="00B35181">
            <w:pPr>
              <w:rPr>
                <w:b/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b/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1</w:t>
            </w: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b/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2</w:t>
            </w:r>
          </w:p>
        </w:tc>
        <w:tc>
          <w:tcPr>
            <w:tcW w:w="4681" w:type="dxa"/>
          </w:tcPr>
          <w:p w:rsidR="002C3EB5" w:rsidRPr="007C77C5" w:rsidRDefault="002C3EB5" w:rsidP="00B35181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7C77C5">
              <w:rPr>
                <w:b/>
                <w:i/>
                <w:sz w:val="28"/>
                <w:szCs w:val="28"/>
              </w:rPr>
              <w:t>Аппликация из засушенных листьев. С.44-49:</w:t>
            </w:r>
          </w:p>
          <w:p w:rsidR="002C3EB5" w:rsidRPr="007C77C5" w:rsidRDefault="002C3EB5" w:rsidP="00B35181">
            <w:pPr>
              <w:snapToGrid w:val="0"/>
              <w:jc w:val="both"/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- «Золотая осень» (с.44-47);</w:t>
            </w:r>
          </w:p>
          <w:p w:rsidR="002C3EB5" w:rsidRPr="007C77C5" w:rsidRDefault="002C3EB5" w:rsidP="00B3518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b/>
                <w:sz w:val="28"/>
                <w:szCs w:val="28"/>
              </w:rPr>
            </w:pPr>
            <w:r w:rsidRPr="007C77C5">
              <w:rPr>
                <w:b/>
                <w:sz w:val="28"/>
                <w:szCs w:val="28"/>
              </w:rPr>
              <w:t>2 четверть – 8 часов</w:t>
            </w: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b/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- «Образы осени» (с. 48-49).</w:t>
            </w:r>
          </w:p>
        </w:tc>
        <w:tc>
          <w:tcPr>
            <w:tcW w:w="8100" w:type="dxa"/>
          </w:tcPr>
          <w:p w:rsidR="002C3EB5" w:rsidRPr="007C77C5" w:rsidRDefault="002C3EB5" w:rsidP="00B35181">
            <w:pPr>
              <w:snapToGrid w:val="0"/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Рассматривать</w:t>
            </w:r>
            <w:r w:rsidRPr="007C77C5">
              <w:rPr>
                <w:sz w:val="28"/>
                <w:szCs w:val="28"/>
              </w:rPr>
              <w:t xml:space="preserve"> листья, </w:t>
            </w:r>
            <w:r w:rsidRPr="007C77C5">
              <w:rPr>
                <w:i/>
                <w:sz w:val="28"/>
                <w:szCs w:val="28"/>
              </w:rPr>
              <w:t>анализировать</w:t>
            </w:r>
            <w:r w:rsidRPr="007C77C5">
              <w:rPr>
                <w:sz w:val="28"/>
                <w:szCs w:val="28"/>
              </w:rPr>
              <w:t xml:space="preserve"> их форму и окраску.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Сравнивать</w:t>
            </w:r>
            <w:r w:rsidRPr="007C77C5">
              <w:rPr>
                <w:sz w:val="28"/>
                <w:szCs w:val="28"/>
              </w:rPr>
              <w:t xml:space="preserve"> листья.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 xml:space="preserve">Отбирать </w:t>
            </w:r>
            <w:r w:rsidRPr="007C77C5">
              <w:rPr>
                <w:sz w:val="28"/>
                <w:szCs w:val="28"/>
              </w:rPr>
              <w:t>материал для работы.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Осваивать новые приемы</w:t>
            </w:r>
            <w:r w:rsidRPr="007C77C5">
              <w:rPr>
                <w:sz w:val="28"/>
                <w:szCs w:val="28"/>
              </w:rPr>
              <w:t xml:space="preserve"> работы, </w:t>
            </w:r>
            <w:r w:rsidRPr="007C77C5">
              <w:rPr>
                <w:i/>
                <w:sz w:val="28"/>
                <w:szCs w:val="28"/>
              </w:rPr>
              <w:t>наклеиват</w:t>
            </w:r>
            <w:r w:rsidRPr="007C77C5">
              <w:rPr>
                <w:sz w:val="28"/>
                <w:szCs w:val="28"/>
              </w:rPr>
              <w:t>ь листья на картон.</w:t>
            </w:r>
          </w:p>
          <w:p w:rsidR="002C3EB5" w:rsidRPr="007C77C5" w:rsidRDefault="002C3EB5" w:rsidP="00B35181">
            <w:pPr>
              <w:jc w:val="center"/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***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Оценивать</w:t>
            </w:r>
            <w:r w:rsidRPr="007C77C5">
              <w:rPr>
                <w:sz w:val="28"/>
                <w:szCs w:val="28"/>
              </w:rPr>
              <w:t xml:space="preserve"> материал с точки зрения художественно-эстетической выразительности.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Создавать в воображении</w:t>
            </w:r>
            <w:r w:rsidRPr="007C77C5">
              <w:rPr>
                <w:sz w:val="28"/>
                <w:szCs w:val="28"/>
              </w:rPr>
              <w:t xml:space="preserve"> выразительный художественный образ.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Определять</w:t>
            </w:r>
            <w:r w:rsidRPr="007C77C5">
              <w:rPr>
                <w:sz w:val="28"/>
                <w:szCs w:val="28"/>
              </w:rPr>
              <w:t xml:space="preserve"> наиболее выразительное расположение листьев в формате фона.</w:t>
            </w:r>
          </w:p>
          <w:p w:rsidR="002C3EB5" w:rsidRPr="007C77C5" w:rsidRDefault="002C3EB5" w:rsidP="00B35181">
            <w:pPr>
              <w:rPr>
                <w:b/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Оценивать</w:t>
            </w:r>
            <w:r w:rsidRPr="007C77C5">
              <w:rPr>
                <w:sz w:val="28"/>
                <w:szCs w:val="28"/>
              </w:rPr>
              <w:t xml:space="preserve"> результаты выполненной работы.</w:t>
            </w:r>
          </w:p>
        </w:tc>
        <w:tc>
          <w:tcPr>
            <w:tcW w:w="900" w:type="dxa"/>
          </w:tcPr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25.10</w:t>
            </w: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8.11</w:t>
            </w:r>
          </w:p>
        </w:tc>
      </w:tr>
      <w:tr w:rsidR="002C3EB5" w:rsidRPr="007C77C5" w:rsidTr="00B35181">
        <w:trPr>
          <w:trHeight w:val="300"/>
        </w:trPr>
        <w:tc>
          <w:tcPr>
            <w:tcW w:w="999" w:type="dxa"/>
          </w:tcPr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10</w:t>
            </w:r>
          </w:p>
        </w:tc>
        <w:tc>
          <w:tcPr>
            <w:tcW w:w="1088" w:type="dxa"/>
            <w:gridSpan w:val="3"/>
          </w:tcPr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3</w:t>
            </w:r>
          </w:p>
        </w:tc>
        <w:tc>
          <w:tcPr>
            <w:tcW w:w="4681" w:type="dxa"/>
          </w:tcPr>
          <w:p w:rsidR="002C3EB5" w:rsidRPr="007C77C5" w:rsidRDefault="002C3EB5" w:rsidP="00B35181">
            <w:pPr>
              <w:snapToGrid w:val="0"/>
              <w:jc w:val="both"/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Работаем с яичной скорлупкой.</w:t>
            </w:r>
          </w:p>
          <w:p w:rsidR="002C3EB5" w:rsidRPr="007C77C5" w:rsidRDefault="002C3EB5" w:rsidP="00B35181">
            <w:pPr>
              <w:rPr>
                <w:b/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С.50-53.</w:t>
            </w:r>
          </w:p>
        </w:tc>
        <w:tc>
          <w:tcPr>
            <w:tcW w:w="8100" w:type="dxa"/>
          </w:tcPr>
          <w:p w:rsidR="002C3EB5" w:rsidRPr="007C77C5" w:rsidRDefault="002C3EB5" w:rsidP="00B35181">
            <w:pPr>
              <w:snapToGrid w:val="0"/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Рассматривать</w:t>
            </w:r>
            <w:r w:rsidRPr="007C77C5">
              <w:rPr>
                <w:sz w:val="28"/>
                <w:szCs w:val="28"/>
              </w:rPr>
              <w:t>, анализировать форму.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Осваивать</w:t>
            </w:r>
            <w:r w:rsidRPr="007C77C5">
              <w:rPr>
                <w:sz w:val="28"/>
                <w:szCs w:val="28"/>
              </w:rPr>
              <w:t xml:space="preserve"> новые приемы работы.</w:t>
            </w:r>
          </w:p>
          <w:p w:rsidR="002C3EB5" w:rsidRPr="007C77C5" w:rsidRDefault="002C3EB5" w:rsidP="00B35181">
            <w:pPr>
              <w:jc w:val="center"/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***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Оценивать</w:t>
            </w:r>
            <w:r w:rsidRPr="007C77C5">
              <w:rPr>
                <w:sz w:val="28"/>
                <w:szCs w:val="28"/>
              </w:rPr>
              <w:t xml:space="preserve"> материал с точки зрения художественно-</w:t>
            </w:r>
            <w:r w:rsidRPr="007C77C5">
              <w:rPr>
                <w:sz w:val="28"/>
                <w:szCs w:val="28"/>
              </w:rPr>
              <w:lastRenderedPageBreak/>
              <w:t>эстетической выразительности.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 xml:space="preserve">Находить </w:t>
            </w:r>
            <w:r w:rsidRPr="007C77C5">
              <w:rPr>
                <w:sz w:val="28"/>
                <w:szCs w:val="28"/>
              </w:rPr>
              <w:t>ассоциативно-образные связи формы с другими знакомыми образами.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Создавать в воображении</w:t>
            </w:r>
            <w:r w:rsidRPr="007C77C5">
              <w:rPr>
                <w:sz w:val="28"/>
                <w:szCs w:val="28"/>
              </w:rPr>
              <w:t xml:space="preserve"> выразительный художественный образ.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Подбирать</w:t>
            </w:r>
            <w:r w:rsidRPr="007C77C5">
              <w:rPr>
                <w:sz w:val="28"/>
                <w:szCs w:val="28"/>
              </w:rPr>
              <w:t xml:space="preserve"> средства и способы создания художественного образа.</w:t>
            </w:r>
          </w:p>
          <w:p w:rsidR="002C3EB5" w:rsidRPr="007C77C5" w:rsidRDefault="002C3EB5" w:rsidP="00B35181">
            <w:pPr>
              <w:rPr>
                <w:b/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Оценивать</w:t>
            </w:r>
            <w:r w:rsidRPr="007C77C5">
              <w:rPr>
                <w:sz w:val="28"/>
                <w:szCs w:val="28"/>
              </w:rPr>
              <w:t xml:space="preserve"> результаты выполненной работы.</w:t>
            </w:r>
          </w:p>
        </w:tc>
        <w:tc>
          <w:tcPr>
            <w:tcW w:w="900" w:type="dxa"/>
          </w:tcPr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lastRenderedPageBreak/>
              <w:t>15.11</w:t>
            </w:r>
          </w:p>
        </w:tc>
      </w:tr>
      <w:tr w:rsidR="002C3EB5" w:rsidRPr="007C77C5" w:rsidTr="00B35181">
        <w:trPr>
          <w:trHeight w:val="320"/>
        </w:trPr>
        <w:tc>
          <w:tcPr>
            <w:tcW w:w="999" w:type="dxa"/>
          </w:tcPr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11</w:t>
            </w: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12</w:t>
            </w:r>
          </w:p>
        </w:tc>
        <w:tc>
          <w:tcPr>
            <w:tcW w:w="1088" w:type="dxa"/>
            <w:gridSpan w:val="3"/>
          </w:tcPr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4</w:t>
            </w: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5</w:t>
            </w:r>
          </w:p>
        </w:tc>
        <w:tc>
          <w:tcPr>
            <w:tcW w:w="4681" w:type="dxa"/>
          </w:tcPr>
          <w:p w:rsidR="002C3EB5" w:rsidRPr="007C77C5" w:rsidRDefault="002C3EB5" w:rsidP="00B35181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Лепим из фольги. С.54-59:</w:t>
            </w:r>
          </w:p>
          <w:p w:rsidR="002C3EB5" w:rsidRPr="007C77C5" w:rsidRDefault="002C3EB5" w:rsidP="00B35181">
            <w:pPr>
              <w:snapToGrid w:val="0"/>
              <w:jc w:val="both"/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- Разные формы. Ёлочные украшения (с.54-55);</w:t>
            </w:r>
          </w:p>
          <w:p w:rsidR="002C3EB5" w:rsidRPr="007C77C5" w:rsidRDefault="002C3EB5" w:rsidP="00B3518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b/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- «Серебряный паучок» (с.56-59).</w:t>
            </w:r>
          </w:p>
        </w:tc>
        <w:tc>
          <w:tcPr>
            <w:tcW w:w="8100" w:type="dxa"/>
          </w:tcPr>
          <w:p w:rsidR="002C3EB5" w:rsidRPr="007C77C5" w:rsidRDefault="002C3EB5" w:rsidP="00B35181">
            <w:pPr>
              <w:snapToGrid w:val="0"/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Упражняться</w:t>
            </w:r>
            <w:r w:rsidRPr="007C77C5">
              <w:rPr>
                <w:sz w:val="28"/>
                <w:szCs w:val="28"/>
              </w:rPr>
              <w:t xml:space="preserve"> в обработке материала, </w:t>
            </w:r>
            <w:r w:rsidRPr="007C77C5">
              <w:rPr>
                <w:i/>
                <w:sz w:val="28"/>
                <w:szCs w:val="28"/>
              </w:rPr>
              <w:t>осваивать</w:t>
            </w:r>
            <w:r w:rsidRPr="007C77C5">
              <w:rPr>
                <w:sz w:val="28"/>
                <w:szCs w:val="28"/>
              </w:rPr>
              <w:t xml:space="preserve"> новые приемы работы.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Оценивать</w:t>
            </w:r>
            <w:r w:rsidRPr="007C77C5">
              <w:rPr>
                <w:sz w:val="28"/>
                <w:szCs w:val="28"/>
              </w:rPr>
              <w:t xml:space="preserve"> конструктивные и декоративно-художественные возможности фольги.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Рассматривать и анализировать</w:t>
            </w:r>
            <w:r w:rsidRPr="007C77C5">
              <w:rPr>
                <w:sz w:val="28"/>
                <w:szCs w:val="28"/>
              </w:rPr>
              <w:t xml:space="preserve"> образцы.</w:t>
            </w:r>
          </w:p>
          <w:p w:rsidR="002C3EB5" w:rsidRPr="007C77C5" w:rsidRDefault="002C3EB5" w:rsidP="00B35181">
            <w:pPr>
              <w:jc w:val="center"/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***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Анализировать, сравнивать</w:t>
            </w:r>
            <w:r w:rsidRPr="007C77C5">
              <w:rPr>
                <w:sz w:val="28"/>
                <w:szCs w:val="28"/>
              </w:rPr>
              <w:t xml:space="preserve"> выполненные действия и полученные результаты.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Создавать в воображении</w:t>
            </w:r>
            <w:r w:rsidRPr="007C77C5">
              <w:rPr>
                <w:sz w:val="28"/>
                <w:szCs w:val="28"/>
              </w:rPr>
              <w:t xml:space="preserve"> выразительный образ изделия.</w:t>
            </w:r>
          </w:p>
          <w:p w:rsidR="002C3EB5" w:rsidRPr="007C77C5" w:rsidRDefault="002C3EB5" w:rsidP="00B35181">
            <w:pPr>
              <w:rPr>
                <w:b/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Оценивать</w:t>
            </w:r>
            <w:r w:rsidRPr="007C77C5">
              <w:rPr>
                <w:sz w:val="28"/>
                <w:szCs w:val="28"/>
              </w:rPr>
              <w:t xml:space="preserve"> результаты выполненной работы.</w:t>
            </w:r>
          </w:p>
        </w:tc>
        <w:tc>
          <w:tcPr>
            <w:tcW w:w="900" w:type="dxa"/>
          </w:tcPr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22.11</w:t>
            </w: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29.11</w:t>
            </w:r>
          </w:p>
        </w:tc>
      </w:tr>
      <w:tr w:rsidR="002C3EB5" w:rsidRPr="007C77C5" w:rsidTr="00B35181">
        <w:trPr>
          <w:trHeight w:val="380"/>
        </w:trPr>
        <w:tc>
          <w:tcPr>
            <w:tcW w:w="15768" w:type="dxa"/>
            <w:gridSpan w:val="7"/>
          </w:tcPr>
          <w:p w:rsidR="002C3EB5" w:rsidRPr="007C77C5" w:rsidRDefault="002C3EB5" w:rsidP="00B35181">
            <w:pPr>
              <w:jc w:val="center"/>
              <w:rPr>
                <w:b/>
                <w:sz w:val="28"/>
                <w:szCs w:val="28"/>
              </w:rPr>
            </w:pPr>
            <w:r w:rsidRPr="007C77C5">
              <w:rPr>
                <w:b/>
                <w:sz w:val="28"/>
                <w:szCs w:val="28"/>
              </w:rPr>
              <w:t>Поднимаемся по ступенькам мастерства (12 час.)</w:t>
            </w:r>
          </w:p>
          <w:p w:rsidR="002C3EB5" w:rsidRPr="007C77C5" w:rsidRDefault="002C3EB5" w:rsidP="00B35181">
            <w:pPr>
              <w:rPr>
                <w:b/>
                <w:sz w:val="28"/>
                <w:szCs w:val="28"/>
              </w:rPr>
            </w:pPr>
          </w:p>
        </w:tc>
      </w:tr>
      <w:tr w:rsidR="002C3EB5" w:rsidRPr="007C77C5" w:rsidTr="00B35181">
        <w:trPr>
          <w:trHeight w:val="880"/>
        </w:trPr>
        <w:tc>
          <w:tcPr>
            <w:tcW w:w="999" w:type="dxa"/>
          </w:tcPr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13</w:t>
            </w: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  <w:gridSpan w:val="3"/>
          </w:tcPr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6</w:t>
            </w: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:rsidR="002C3EB5" w:rsidRPr="007C77C5" w:rsidRDefault="002C3EB5" w:rsidP="00B35181">
            <w:pPr>
              <w:snapToGrid w:val="0"/>
              <w:jc w:val="center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Размечаем детали по шаблону</w:t>
            </w:r>
            <w:r w:rsidRPr="007C77C5">
              <w:rPr>
                <w:sz w:val="28"/>
                <w:szCs w:val="28"/>
              </w:rPr>
              <w:t xml:space="preserve">. </w:t>
            </w:r>
          </w:p>
          <w:p w:rsidR="002C3EB5" w:rsidRPr="007C77C5" w:rsidRDefault="002C3EB5" w:rsidP="00B3518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snapToGrid w:val="0"/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Аппликация «Снеговик».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С.60-65.</w:t>
            </w:r>
          </w:p>
          <w:p w:rsidR="002C3EB5" w:rsidRPr="007C77C5" w:rsidRDefault="002C3EB5" w:rsidP="00B3518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00" w:type="dxa"/>
          </w:tcPr>
          <w:p w:rsidR="002C3EB5" w:rsidRPr="007C77C5" w:rsidRDefault="002C3EB5" w:rsidP="00B35181">
            <w:pPr>
              <w:snapToGrid w:val="0"/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Упражняться</w:t>
            </w:r>
            <w:r w:rsidRPr="007C77C5">
              <w:rPr>
                <w:sz w:val="28"/>
                <w:szCs w:val="28"/>
              </w:rPr>
              <w:t xml:space="preserve"> в выполнении разметки с помощью шаблона.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Упражняться</w:t>
            </w:r>
            <w:r w:rsidRPr="007C77C5">
              <w:rPr>
                <w:sz w:val="28"/>
                <w:szCs w:val="28"/>
              </w:rPr>
              <w:t xml:space="preserve"> в выполнении правил аккуратного вырезания деталей с криволинейным контуром.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Продолжать освоение техники</w:t>
            </w:r>
            <w:r w:rsidRPr="007C77C5">
              <w:rPr>
                <w:sz w:val="28"/>
                <w:szCs w:val="28"/>
              </w:rPr>
              <w:t xml:space="preserve"> работы с клеем, приемов аккуратного наклеивания деталей из бумаги.</w:t>
            </w:r>
          </w:p>
          <w:p w:rsidR="002C3EB5" w:rsidRPr="007C77C5" w:rsidRDefault="002C3EB5" w:rsidP="00B35181">
            <w:pPr>
              <w:jc w:val="center"/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***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Воспринимать</w:t>
            </w:r>
            <w:r w:rsidRPr="007C77C5">
              <w:rPr>
                <w:sz w:val="28"/>
                <w:szCs w:val="28"/>
              </w:rPr>
              <w:t xml:space="preserve"> объяснения и инструкции учителя.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Анализировать</w:t>
            </w:r>
            <w:r w:rsidRPr="007C77C5">
              <w:rPr>
                <w:sz w:val="28"/>
                <w:szCs w:val="28"/>
              </w:rPr>
              <w:t xml:space="preserve"> информацию в учебнике.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Анализировать</w:t>
            </w:r>
            <w:r w:rsidRPr="007C77C5">
              <w:rPr>
                <w:sz w:val="28"/>
                <w:szCs w:val="28"/>
              </w:rPr>
              <w:t xml:space="preserve"> образцы, </w:t>
            </w:r>
            <w:r w:rsidRPr="007C77C5">
              <w:rPr>
                <w:i/>
                <w:sz w:val="28"/>
                <w:szCs w:val="28"/>
              </w:rPr>
              <w:t>обсуждать</w:t>
            </w:r>
            <w:r w:rsidRPr="007C77C5">
              <w:rPr>
                <w:sz w:val="28"/>
                <w:szCs w:val="28"/>
              </w:rPr>
              <w:t xml:space="preserve"> их и </w:t>
            </w:r>
            <w:r w:rsidRPr="007C77C5">
              <w:rPr>
                <w:i/>
                <w:sz w:val="28"/>
                <w:szCs w:val="28"/>
              </w:rPr>
              <w:t>сравнивать</w:t>
            </w:r>
            <w:r w:rsidRPr="007C77C5">
              <w:rPr>
                <w:sz w:val="28"/>
                <w:szCs w:val="28"/>
              </w:rPr>
              <w:t>.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Планировать</w:t>
            </w:r>
            <w:r w:rsidRPr="007C77C5">
              <w:rPr>
                <w:sz w:val="28"/>
                <w:szCs w:val="28"/>
              </w:rPr>
              <w:t xml:space="preserve"> работу, обсуждать ее с товарищем. </w:t>
            </w:r>
            <w:r w:rsidRPr="007C77C5">
              <w:rPr>
                <w:i/>
                <w:sz w:val="28"/>
                <w:szCs w:val="28"/>
              </w:rPr>
              <w:t xml:space="preserve">Распределять </w:t>
            </w:r>
            <w:r w:rsidRPr="007C77C5">
              <w:rPr>
                <w:sz w:val="28"/>
                <w:szCs w:val="28"/>
              </w:rPr>
              <w:t xml:space="preserve">общий объем работы. </w:t>
            </w: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Анализировать и оценивать</w:t>
            </w:r>
            <w:r w:rsidRPr="007C77C5">
              <w:rPr>
                <w:sz w:val="28"/>
                <w:szCs w:val="28"/>
              </w:rPr>
              <w:t xml:space="preserve"> полученные результаты.</w:t>
            </w:r>
          </w:p>
        </w:tc>
        <w:tc>
          <w:tcPr>
            <w:tcW w:w="900" w:type="dxa"/>
          </w:tcPr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6.12</w:t>
            </w:r>
          </w:p>
        </w:tc>
      </w:tr>
      <w:tr w:rsidR="002C3EB5" w:rsidRPr="007C77C5" w:rsidTr="00B35181">
        <w:trPr>
          <w:trHeight w:val="520"/>
        </w:trPr>
        <w:tc>
          <w:tcPr>
            <w:tcW w:w="999" w:type="dxa"/>
          </w:tcPr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14</w:t>
            </w:r>
          </w:p>
        </w:tc>
        <w:tc>
          <w:tcPr>
            <w:tcW w:w="1088" w:type="dxa"/>
            <w:gridSpan w:val="3"/>
          </w:tcPr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7</w:t>
            </w: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:rsidR="002C3EB5" w:rsidRPr="007C77C5" w:rsidRDefault="002C3EB5" w:rsidP="00B35181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Размечаем по линейке и сгибанием.</w:t>
            </w:r>
          </w:p>
          <w:p w:rsidR="002C3EB5" w:rsidRPr="007C77C5" w:rsidRDefault="002C3EB5" w:rsidP="00B3518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snapToGrid w:val="0"/>
              <w:jc w:val="both"/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Цепь из полос бумаги.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С.66-69.</w:t>
            </w:r>
          </w:p>
        </w:tc>
        <w:tc>
          <w:tcPr>
            <w:tcW w:w="8100" w:type="dxa"/>
          </w:tcPr>
          <w:p w:rsidR="002C3EB5" w:rsidRPr="007C77C5" w:rsidRDefault="002C3EB5" w:rsidP="00B35181">
            <w:pPr>
              <w:snapToGrid w:val="0"/>
              <w:jc w:val="both"/>
              <w:rPr>
                <w:i/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 xml:space="preserve">Рассматривать </w:t>
            </w:r>
            <w:r w:rsidRPr="007C77C5">
              <w:rPr>
                <w:sz w:val="28"/>
                <w:szCs w:val="28"/>
              </w:rPr>
              <w:t>образцы изделий</w:t>
            </w:r>
            <w:r w:rsidRPr="007C77C5">
              <w:rPr>
                <w:i/>
                <w:sz w:val="28"/>
                <w:szCs w:val="28"/>
              </w:rPr>
              <w:t>.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Упражняться</w:t>
            </w:r>
            <w:r w:rsidRPr="007C77C5">
              <w:rPr>
                <w:sz w:val="28"/>
                <w:szCs w:val="28"/>
              </w:rPr>
              <w:t xml:space="preserve"> в выполнении разметки с помощью линейки.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Упражняться</w:t>
            </w:r>
            <w:r w:rsidRPr="007C77C5">
              <w:rPr>
                <w:sz w:val="28"/>
                <w:szCs w:val="28"/>
              </w:rPr>
              <w:t xml:space="preserve"> в выполнении разметки сгибанием бумаги.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Мысленно трансформировать</w:t>
            </w:r>
            <w:r w:rsidRPr="007C77C5">
              <w:rPr>
                <w:sz w:val="28"/>
                <w:szCs w:val="28"/>
              </w:rPr>
              <w:t xml:space="preserve"> объемные изделия в двумерные заготовки.</w:t>
            </w:r>
          </w:p>
          <w:p w:rsidR="002C3EB5" w:rsidRPr="007C77C5" w:rsidRDefault="002C3EB5" w:rsidP="00B35181">
            <w:pPr>
              <w:jc w:val="center"/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***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Воспринимать</w:t>
            </w:r>
            <w:r w:rsidRPr="007C77C5">
              <w:rPr>
                <w:sz w:val="28"/>
                <w:szCs w:val="28"/>
              </w:rPr>
              <w:t xml:space="preserve"> объяснения и инструкции учителя.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Анализировать</w:t>
            </w:r>
            <w:r w:rsidRPr="007C77C5">
              <w:rPr>
                <w:sz w:val="28"/>
                <w:szCs w:val="28"/>
              </w:rPr>
              <w:t xml:space="preserve"> информацию в учебнике.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lastRenderedPageBreak/>
              <w:t>Анализировать</w:t>
            </w:r>
            <w:r w:rsidRPr="007C77C5">
              <w:rPr>
                <w:sz w:val="28"/>
                <w:szCs w:val="28"/>
              </w:rPr>
              <w:t xml:space="preserve"> образцы, </w:t>
            </w:r>
            <w:r w:rsidRPr="007C77C5">
              <w:rPr>
                <w:i/>
                <w:sz w:val="28"/>
                <w:szCs w:val="28"/>
              </w:rPr>
              <w:t>обсуждать</w:t>
            </w:r>
            <w:r w:rsidRPr="007C77C5">
              <w:rPr>
                <w:sz w:val="28"/>
                <w:szCs w:val="28"/>
              </w:rPr>
              <w:t xml:space="preserve"> их и </w:t>
            </w:r>
            <w:r w:rsidRPr="007C77C5">
              <w:rPr>
                <w:i/>
                <w:sz w:val="28"/>
                <w:szCs w:val="28"/>
              </w:rPr>
              <w:t>сравнивать</w:t>
            </w:r>
            <w:r w:rsidRPr="007C77C5">
              <w:rPr>
                <w:sz w:val="28"/>
                <w:szCs w:val="28"/>
              </w:rPr>
              <w:t>.</w:t>
            </w: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Анализировать и оценивать</w:t>
            </w:r>
            <w:r w:rsidRPr="007C77C5">
              <w:rPr>
                <w:sz w:val="28"/>
                <w:szCs w:val="28"/>
              </w:rPr>
              <w:t xml:space="preserve"> полученные результаты.</w:t>
            </w:r>
          </w:p>
        </w:tc>
        <w:tc>
          <w:tcPr>
            <w:tcW w:w="900" w:type="dxa"/>
          </w:tcPr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13.12</w:t>
            </w:r>
          </w:p>
        </w:tc>
      </w:tr>
      <w:tr w:rsidR="002C3EB5" w:rsidRPr="007C77C5" w:rsidTr="00B35181">
        <w:trPr>
          <w:trHeight w:val="240"/>
        </w:trPr>
        <w:tc>
          <w:tcPr>
            <w:tcW w:w="15768" w:type="dxa"/>
            <w:gridSpan w:val="7"/>
          </w:tcPr>
          <w:p w:rsidR="002C3EB5" w:rsidRPr="007C77C5" w:rsidRDefault="002C3EB5" w:rsidP="00B35181">
            <w:pPr>
              <w:pStyle w:val="Default"/>
              <w:jc w:val="center"/>
              <w:rPr>
                <w:rFonts w:ascii="SchoolBookCSanPin-Italic" w:hAnsi="SchoolBookCSanPin-Italic" w:cs="SchoolBookCSanPin-Italic"/>
                <w:i/>
                <w:iCs/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b/>
                <w:sz w:val="28"/>
                <w:szCs w:val="28"/>
              </w:rPr>
            </w:pPr>
          </w:p>
        </w:tc>
      </w:tr>
      <w:tr w:rsidR="002C3EB5" w:rsidRPr="007C77C5" w:rsidTr="00B35181">
        <w:trPr>
          <w:trHeight w:val="280"/>
        </w:trPr>
        <w:tc>
          <w:tcPr>
            <w:tcW w:w="999" w:type="dxa"/>
          </w:tcPr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15</w:t>
            </w: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16</w:t>
            </w:r>
          </w:p>
        </w:tc>
        <w:tc>
          <w:tcPr>
            <w:tcW w:w="1088" w:type="dxa"/>
            <w:gridSpan w:val="3"/>
          </w:tcPr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1</w:t>
            </w: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2</w:t>
            </w:r>
          </w:p>
        </w:tc>
        <w:tc>
          <w:tcPr>
            <w:tcW w:w="4681" w:type="dxa"/>
          </w:tcPr>
          <w:p w:rsidR="002C3EB5" w:rsidRPr="007C77C5" w:rsidRDefault="002C3EB5" w:rsidP="00B35181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Образы зимней сказки. С.70-77:</w:t>
            </w:r>
          </w:p>
          <w:p w:rsidR="002C3EB5" w:rsidRPr="007C77C5" w:rsidRDefault="002C3EB5" w:rsidP="00B3518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snapToGrid w:val="0"/>
              <w:jc w:val="both"/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- «Новогодняя ёлка» (с.70-73);</w:t>
            </w:r>
          </w:p>
          <w:p w:rsidR="002C3EB5" w:rsidRPr="007C77C5" w:rsidRDefault="002C3EB5" w:rsidP="00B3518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snapToGrid w:val="0"/>
              <w:jc w:val="both"/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- «Сказочный заяц» (с.74-77).</w:t>
            </w:r>
          </w:p>
          <w:p w:rsidR="002C3EB5" w:rsidRPr="007C77C5" w:rsidRDefault="002C3EB5" w:rsidP="00B3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100" w:type="dxa"/>
          </w:tcPr>
          <w:p w:rsidR="002C3EB5" w:rsidRPr="007C77C5" w:rsidRDefault="002C3EB5" w:rsidP="00B35181">
            <w:pPr>
              <w:snapToGrid w:val="0"/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Упражняться в использовании освоенных приемов</w:t>
            </w:r>
            <w:r w:rsidRPr="007C77C5">
              <w:rPr>
                <w:sz w:val="28"/>
                <w:szCs w:val="28"/>
              </w:rPr>
              <w:t xml:space="preserve"> лепки для получения соответствующих форм и изготовления изделий.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i/>
                <w:iCs/>
                <w:sz w:val="28"/>
                <w:szCs w:val="28"/>
              </w:rPr>
              <w:t xml:space="preserve">Осваивать </w:t>
            </w:r>
            <w:r w:rsidRPr="007C77C5">
              <w:rPr>
                <w:sz w:val="28"/>
                <w:szCs w:val="28"/>
              </w:rPr>
              <w:t>новые приемы лепки.</w:t>
            </w:r>
          </w:p>
          <w:p w:rsidR="002C3EB5" w:rsidRPr="007C77C5" w:rsidRDefault="002C3EB5" w:rsidP="00B35181">
            <w:pPr>
              <w:jc w:val="both"/>
              <w:rPr>
                <w:i/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 xml:space="preserve">Подбирать и смешивать пластилин для получения </w:t>
            </w:r>
            <w:r w:rsidRPr="007C77C5">
              <w:rPr>
                <w:sz w:val="28"/>
                <w:szCs w:val="28"/>
              </w:rPr>
              <w:t>соответствующих цветов</w:t>
            </w:r>
            <w:r w:rsidRPr="007C77C5">
              <w:rPr>
                <w:i/>
                <w:sz w:val="28"/>
                <w:szCs w:val="28"/>
              </w:rPr>
              <w:t>.</w:t>
            </w:r>
          </w:p>
          <w:p w:rsidR="002C3EB5" w:rsidRPr="007C77C5" w:rsidRDefault="002C3EB5" w:rsidP="00B35181">
            <w:pPr>
              <w:jc w:val="center"/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***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Анализировать</w:t>
            </w:r>
            <w:r w:rsidRPr="007C77C5">
              <w:rPr>
                <w:sz w:val="28"/>
                <w:szCs w:val="28"/>
              </w:rPr>
              <w:t xml:space="preserve"> информацию в учебнике.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Анализировать</w:t>
            </w:r>
            <w:r w:rsidRPr="007C77C5">
              <w:rPr>
                <w:sz w:val="28"/>
                <w:szCs w:val="28"/>
              </w:rPr>
              <w:t xml:space="preserve"> образцы, обсуждать их и сравнивать.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Создавать в воображении</w:t>
            </w:r>
            <w:r w:rsidRPr="007C77C5">
              <w:rPr>
                <w:sz w:val="28"/>
                <w:szCs w:val="28"/>
              </w:rPr>
              <w:t xml:space="preserve"> выразительный образ изделия.</w:t>
            </w:r>
          </w:p>
          <w:p w:rsidR="002C3EB5" w:rsidRPr="007C77C5" w:rsidRDefault="002C3EB5" w:rsidP="00B35181">
            <w:pPr>
              <w:rPr>
                <w:b/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Производить оценку</w:t>
            </w:r>
            <w:r w:rsidRPr="007C77C5">
              <w:rPr>
                <w:sz w:val="28"/>
                <w:szCs w:val="28"/>
              </w:rPr>
              <w:t xml:space="preserve"> выполненной работы (своей и товарищей).</w:t>
            </w:r>
          </w:p>
        </w:tc>
        <w:tc>
          <w:tcPr>
            <w:tcW w:w="900" w:type="dxa"/>
          </w:tcPr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20.12</w:t>
            </w: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27.12</w:t>
            </w:r>
          </w:p>
        </w:tc>
      </w:tr>
      <w:tr w:rsidR="002C3EB5" w:rsidRPr="007C77C5" w:rsidTr="00B35181">
        <w:trPr>
          <w:trHeight w:val="280"/>
        </w:trPr>
        <w:tc>
          <w:tcPr>
            <w:tcW w:w="999" w:type="dxa"/>
          </w:tcPr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17</w:t>
            </w: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18</w:t>
            </w:r>
          </w:p>
        </w:tc>
        <w:tc>
          <w:tcPr>
            <w:tcW w:w="1088" w:type="dxa"/>
            <w:gridSpan w:val="3"/>
          </w:tcPr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3</w:t>
            </w: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4</w:t>
            </w:r>
          </w:p>
        </w:tc>
        <w:tc>
          <w:tcPr>
            <w:tcW w:w="4681" w:type="dxa"/>
          </w:tcPr>
          <w:p w:rsidR="002C3EB5" w:rsidRPr="007C77C5" w:rsidRDefault="002C3EB5" w:rsidP="00B35181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7C77C5">
              <w:rPr>
                <w:b/>
                <w:i/>
                <w:sz w:val="28"/>
                <w:szCs w:val="28"/>
              </w:rPr>
              <w:lastRenderedPageBreak/>
              <w:t>3 четверть – 10 часов</w:t>
            </w:r>
          </w:p>
          <w:p w:rsidR="002C3EB5" w:rsidRPr="007C77C5" w:rsidRDefault="002C3EB5" w:rsidP="00B35181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  <w:p w:rsidR="002C3EB5" w:rsidRPr="007C77C5" w:rsidRDefault="002C3EB5" w:rsidP="00B35181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  <w:p w:rsidR="002C3EB5" w:rsidRPr="007C77C5" w:rsidRDefault="002C3EB5" w:rsidP="00B35181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Работаем с крепированной бумагой</w:t>
            </w:r>
          </w:p>
          <w:p w:rsidR="002C3EB5" w:rsidRPr="007C77C5" w:rsidRDefault="002C3EB5" w:rsidP="00B35181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. С.78-87:</w:t>
            </w:r>
          </w:p>
          <w:p w:rsidR="002C3EB5" w:rsidRPr="007C77C5" w:rsidRDefault="002C3EB5" w:rsidP="00B35181">
            <w:pPr>
              <w:snapToGrid w:val="0"/>
              <w:jc w:val="both"/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lastRenderedPageBreak/>
              <w:t>- «Вьюнок» (с. 78-80, 81-85);</w:t>
            </w:r>
          </w:p>
          <w:p w:rsidR="002C3EB5" w:rsidRPr="007C77C5" w:rsidRDefault="002C3EB5" w:rsidP="00B3518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b/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- «Цветок кактуса» (с.78-80, 86-87).</w:t>
            </w:r>
          </w:p>
        </w:tc>
        <w:tc>
          <w:tcPr>
            <w:tcW w:w="8100" w:type="dxa"/>
          </w:tcPr>
          <w:p w:rsidR="002C3EB5" w:rsidRPr="007C77C5" w:rsidRDefault="002C3EB5" w:rsidP="00B35181">
            <w:pPr>
              <w:snapToGrid w:val="0"/>
              <w:jc w:val="both"/>
              <w:rPr>
                <w:i/>
                <w:sz w:val="28"/>
                <w:szCs w:val="28"/>
              </w:rPr>
            </w:pPr>
          </w:p>
          <w:p w:rsidR="002C3EB5" w:rsidRPr="007C77C5" w:rsidRDefault="002C3EB5" w:rsidP="00B35181">
            <w:pPr>
              <w:snapToGrid w:val="0"/>
              <w:jc w:val="both"/>
              <w:rPr>
                <w:i/>
                <w:sz w:val="28"/>
                <w:szCs w:val="28"/>
              </w:rPr>
            </w:pPr>
          </w:p>
          <w:p w:rsidR="002C3EB5" w:rsidRPr="007C77C5" w:rsidRDefault="002C3EB5" w:rsidP="00B35181">
            <w:pPr>
              <w:snapToGrid w:val="0"/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Упражняться</w:t>
            </w:r>
            <w:r w:rsidRPr="007C77C5">
              <w:rPr>
                <w:sz w:val="28"/>
                <w:szCs w:val="28"/>
              </w:rPr>
              <w:t xml:space="preserve"> в обработке материала, </w:t>
            </w:r>
            <w:r w:rsidRPr="007C77C5">
              <w:rPr>
                <w:i/>
                <w:sz w:val="28"/>
                <w:szCs w:val="28"/>
              </w:rPr>
              <w:t>осваивать</w:t>
            </w:r>
            <w:r w:rsidRPr="007C77C5">
              <w:rPr>
                <w:sz w:val="28"/>
                <w:szCs w:val="28"/>
              </w:rPr>
              <w:t xml:space="preserve"> новые приемы работы.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Анализировать и оценивать</w:t>
            </w:r>
            <w:r w:rsidRPr="007C77C5">
              <w:rPr>
                <w:sz w:val="28"/>
                <w:szCs w:val="28"/>
              </w:rPr>
              <w:t xml:space="preserve"> конструктивные и декоративно-художественные возможности крепированной бумаги.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lastRenderedPageBreak/>
              <w:t>Рассматривать и анализировать</w:t>
            </w:r>
            <w:r w:rsidRPr="007C77C5">
              <w:rPr>
                <w:sz w:val="28"/>
                <w:szCs w:val="28"/>
              </w:rPr>
              <w:t xml:space="preserve"> образцы.</w:t>
            </w:r>
          </w:p>
          <w:p w:rsidR="002C3EB5" w:rsidRPr="007C77C5" w:rsidRDefault="002C3EB5" w:rsidP="00B35181">
            <w:pPr>
              <w:jc w:val="center"/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***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Анализировать, сравнивать</w:t>
            </w:r>
            <w:r w:rsidRPr="007C77C5">
              <w:rPr>
                <w:sz w:val="28"/>
                <w:szCs w:val="28"/>
              </w:rPr>
              <w:t xml:space="preserve"> выполненные действия и полученные результаты.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Создавать в воображении</w:t>
            </w:r>
            <w:r w:rsidRPr="007C77C5">
              <w:rPr>
                <w:sz w:val="28"/>
                <w:szCs w:val="28"/>
              </w:rPr>
              <w:t xml:space="preserve"> выразительный образ изделия.</w:t>
            </w:r>
          </w:p>
          <w:p w:rsidR="002C3EB5" w:rsidRPr="007C77C5" w:rsidRDefault="002C3EB5" w:rsidP="00B35181">
            <w:pPr>
              <w:rPr>
                <w:b/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Оценивать</w:t>
            </w:r>
            <w:r w:rsidRPr="007C77C5">
              <w:rPr>
                <w:sz w:val="28"/>
                <w:szCs w:val="28"/>
              </w:rPr>
              <w:t xml:space="preserve"> результаты выполненной работы.</w:t>
            </w:r>
          </w:p>
        </w:tc>
        <w:tc>
          <w:tcPr>
            <w:tcW w:w="900" w:type="dxa"/>
          </w:tcPr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10.01</w:t>
            </w: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17.01</w:t>
            </w:r>
          </w:p>
        </w:tc>
      </w:tr>
      <w:tr w:rsidR="002C3EB5" w:rsidRPr="007C77C5" w:rsidTr="00B35181">
        <w:trPr>
          <w:trHeight w:val="260"/>
        </w:trPr>
        <w:tc>
          <w:tcPr>
            <w:tcW w:w="999" w:type="dxa"/>
          </w:tcPr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19</w:t>
            </w: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20</w:t>
            </w:r>
          </w:p>
        </w:tc>
        <w:tc>
          <w:tcPr>
            <w:tcW w:w="1088" w:type="dxa"/>
            <w:gridSpan w:val="3"/>
          </w:tcPr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5</w:t>
            </w: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6</w:t>
            </w:r>
          </w:p>
        </w:tc>
        <w:tc>
          <w:tcPr>
            <w:tcW w:w="4681" w:type="dxa"/>
          </w:tcPr>
          <w:p w:rsidR="002C3EB5" w:rsidRPr="007C77C5" w:rsidRDefault="002C3EB5" w:rsidP="00B35181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Учимся сгибать картон и плотную бумагу. С.88-99:</w:t>
            </w:r>
          </w:p>
          <w:p w:rsidR="002C3EB5" w:rsidRPr="007C77C5" w:rsidRDefault="002C3EB5" w:rsidP="00B35181">
            <w:pPr>
              <w:snapToGrid w:val="0"/>
              <w:jc w:val="both"/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- Открытка к Дню защитника Отечества (с.88-89, 90-94);</w:t>
            </w:r>
          </w:p>
          <w:p w:rsidR="002C3EB5" w:rsidRPr="007C77C5" w:rsidRDefault="002C3EB5" w:rsidP="00B3518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b/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- Открытка для мамы (с.88-89, 95-99).</w:t>
            </w:r>
          </w:p>
        </w:tc>
        <w:tc>
          <w:tcPr>
            <w:tcW w:w="8100" w:type="dxa"/>
          </w:tcPr>
          <w:p w:rsidR="002C3EB5" w:rsidRPr="007C77C5" w:rsidRDefault="002C3EB5" w:rsidP="00B35181">
            <w:pPr>
              <w:snapToGrid w:val="0"/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Упражняться</w:t>
            </w:r>
            <w:r w:rsidRPr="007C77C5">
              <w:rPr>
                <w:sz w:val="28"/>
                <w:szCs w:val="28"/>
              </w:rPr>
              <w:t xml:space="preserve"> в обработке картона, </w:t>
            </w:r>
            <w:r w:rsidRPr="007C77C5">
              <w:rPr>
                <w:i/>
                <w:sz w:val="28"/>
                <w:szCs w:val="28"/>
              </w:rPr>
              <w:t>осваивать</w:t>
            </w:r>
            <w:r w:rsidRPr="007C77C5">
              <w:rPr>
                <w:sz w:val="28"/>
                <w:szCs w:val="28"/>
              </w:rPr>
              <w:t xml:space="preserve"> новые приемы работы.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Рассматривать и анализировать</w:t>
            </w:r>
            <w:r w:rsidRPr="007C77C5">
              <w:rPr>
                <w:sz w:val="28"/>
                <w:szCs w:val="28"/>
              </w:rPr>
              <w:t xml:space="preserve"> образцы.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Решать задачи</w:t>
            </w:r>
            <w:r w:rsidRPr="007C77C5">
              <w:rPr>
                <w:sz w:val="28"/>
                <w:szCs w:val="28"/>
              </w:rPr>
              <w:t xml:space="preserve"> на мысленную трансформацию формы.</w:t>
            </w:r>
          </w:p>
          <w:p w:rsidR="002C3EB5" w:rsidRPr="007C77C5" w:rsidRDefault="002C3EB5" w:rsidP="00B35181">
            <w:pPr>
              <w:jc w:val="center"/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***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Анализировать</w:t>
            </w:r>
            <w:r w:rsidRPr="007C77C5">
              <w:rPr>
                <w:sz w:val="28"/>
                <w:szCs w:val="28"/>
              </w:rPr>
              <w:t xml:space="preserve"> информацию в учебнике.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Анализировать, сравнивать</w:t>
            </w:r>
            <w:r w:rsidRPr="007C77C5">
              <w:rPr>
                <w:sz w:val="28"/>
                <w:szCs w:val="28"/>
              </w:rPr>
              <w:t xml:space="preserve"> выполненные действия и полученные результаты.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Создавать в воображении</w:t>
            </w:r>
            <w:r w:rsidRPr="007C77C5">
              <w:rPr>
                <w:sz w:val="28"/>
                <w:szCs w:val="28"/>
              </w:rPr>
              <w:t xml:space="preserve"> выразительный образ изделия.      31.01</w:t>
            </w:r>
          </w:p>
          <w:p w:rsidR="00E976BA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Оценивать</w:t>
            </w:r>
            <w:r w:rsidRPr="007C77C5">
              <w:rPr>
                <w:sz w:val="28"/>
                <w:szCs w:val="28"/>
              </w:rPr>
              <w:t xml:space="preserve"> результаты выполненной работы.</w:t>
            </w:r>
            <w:r w:rsidR="00E976BA">
              <w:rPr>
                <w:sz w:val="28"/>
                <w:szCs w:val="28"/>
              </w:rPr>
              <w:t xml:space="preserve">  </w:t>
            </w:r>
          </w:p>
          <w:p w:rsidR="002C3EB5" w:rsidRPr="00E976BA" w:rsidRDefault="00E976BA" w:rsidP="00B35181">
            <w:pPr>
              <w:rPr>
                <w:b/>
                <w:sz w:val="28"/>
                <w:szCs w:val="28"/>
              </w:rPr>
            </w:pPr>
            <w:r w:rsidRPr="00E976BA">
              <w:rPr>
                <w:b/>
                <w:sz w:val="28"/>
                <w:szCs w:val="28"/>
              </w:rPr>
              <w:t>31.02 и14.02 объединяю.» Открытка для мамы» и « Учимся работать с нитками и иглой».</w:t>
            </w:r>
            <w:r>
              <w:rPr>
                <w:b/>
                <w:sz w:val="28"/>
                <w:szCs w:val="28"/>
              </w:rPr>
              <w:t>На основании приказа об уплотнение программного материала №29 от 29.01.14г.</w:t>
            </w:r>
          </w:p>
        </w:tc>
        <w:tc>
          <w:tcPr>
            <w:tcW w:w="900" w:type="dxa"/>
          </w:tcPr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24.01</w:t>
            </w:r>
          </w:p>
        </w:tc>
      </w:tr>
      <w:tr w:rsidR="002C3EB5" w:rsidRPr="007C77C5" w:rsidTr="00B35181">
        <w:trPr>
          <w:trHeight w:val="280"/>
        </w:trPr>
        <w:tc>
          <w:tcPr>
            <w:tcW w:w="999" w:type="dxa"/>
          </w:tcPr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21</w:t>
            </w: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22</w:t>
            </w: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23</w:t>
            </w:r>
          </w:p>
        </w:tc>
        <w:tc>
          <w:tcPr>
            <w:tcW w:w="1088" w:type="dxa"/>
            <w:gridSpan w:val="3"/>
          </w:tcPr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7</w:t>
            </w: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8</w:t>
            </w: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9</w:t>
            </w:r>
          </w:p>
        </w:tc>
        <w:tc>
          <w:tcPr>
            <w:tcW w:w="4681" w:type="dxa"/>
          </w:tcPr>
          <w:p w:rsidR="002C3EB5" w:rsidRPr="007C77C5" w:rsidRDefault="002C3EB5" w:rsidP="00B35181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Учимся работать с нитками и иглой.</w:t>
            </w:r>
          </w:p>
          <w:p w:rsidR="002C3EB5" w:rsidRPr="007C77C5" w:rsidRDefault="002C3EB5" w:rsidP="00B35181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С.100-115:</w:t>
            </w:r>
          </w:p>
          <w:p w:rsidR="002C3EB5" w:rsidRPr="007C77C5" w:rsidRDefault="002C3EB5" w:rsidP="00B35181">
            <w:pPr>
              <w:snapToGrid w:val="0"/>
              <w:jc w:val="both"/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- Кисточки-веснянки (с.100-103);</w:t>
            </w:r>
          </w:p>
          <w:p w:rsidR="002C3EB5" w:rsidRPr="007C77C5" w:rsidRDefault="002C3EB5" w:rsidP="00B3518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snapToGrid w:val="0"/>
              <w:jc w:val="both"/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- Пришивание пуговиц (с. 104-111);</w:t>
            </w:r>
          </w:p>
          <w:p w:rsidR="002C3EB5" w:rsidRPr="007C77C5" w:rsidRDefault="002C3EB5" w:rsidP="00B3518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b/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- Лучистая рамка (с.112-115).</w:t>
            </w:r>
          </w:p>
        </w:tc>
        <w:tc>
          <w:tcPr>
            <w:tcW w:w="8100" w:type="dxa"/>
          </w:tcPr>
          <w:p w:rsidR="002C3EB5" w:rsidRPr="007C77C5" w:rsidRDefault="002C3EB5" w:rsidP="00B35181">
            <w:pPr>
              <w:snapToGrid w:val="0"/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Осваивать</w:t>
            </w:r>
            <w:r w:rsidRPr="007C77C5">
              <w:rPr>
                <w:sz w:val="28"/>
                <w:szCs w:val="28"/>
              </w:rPr>
              <w:t xml:space="preserve"> новые материалы, инструменты  и приемы работы.</w:t>
            </w:r>
          </w:p>
          <w:p w:rsidR="002C3EB5" w:rsidRPr="007C77C5" w:rsidRDefault="002C3EB5" w:rsidP="00B35181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 w:rsidRPr="007C77C5">
              <w:rPr>
                <w:bCs/>
                <w:i/>
                <w:iCs/>
                <w:sz w:val="28"/>
                <w:szCs w:val="28"/>
              </w:rPr>
              <w:t>Вырезать детали сложной формы</w:t>
            </w:r>
            <w:r w:rsidRPr="007C77C5">
              <w:rPr>
                <w:bCs/>
                <w:iCs/>
                <w:sz w:val="28"/>
                <w:szCs w:val="28"/>
              </w:rPr>
              <w:t>, используя специальные приемы работы.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bCs/>
                <w:i/>
                <w:iCs/>
                <w:sz w:val="28"/>
                <w:szCs w:val="28"/>
              </w:rPr>
              <w:t>Создавать тематическую к</w:t>
            </w:r>
            <w:r w:rsidRPr="007C77C5">
              <w:rPr>
                <w:i/>
                <w:sz w:val="28"/>
                <w:szCs w:val="28"/>
              </w:rPr>
              <w:t>омпозицию</w:t>
            </w:r>
            <w:r w:rsidRPr="007C77C5">
              <w:rPr>
                <w:sz w:val="28"/>
                <w:szCs w:val="28"/>
              </w:rPr>
              <w:t xml:space="preserve"> на плоскости: сюжет, цвет, образ.</w:t>
            </w:r>
          </w:p>
          <w:p w:rsidR="002C3EB5" w:rsidRPr="007C77C5" w:rsidRDefault="002C3EB5" w:rsidP="00B35181">
            <w:pPr>
              <w:jc w:val="both"/>
              <w:rPr>
                <w:bCs/>
                <w:iCs/>
                <w:sz w:val="28"/>
                <w:szCs w:val="28"/>
              </w:rPr>
            </w:pPr>
            <w:r w:rsidRPr="007C77C5">
              <w:rPr>
                <w:bCs/>
                <w:i/>
                <w:iCs/>
                <w:sz w:val="28"/>
                <w:szCs w:val="28"/>
              </w:rPr>
              <w:t>Декорировать изделие</w:t>
            </w:r>
            <w:r w:rsidRPr="007C77C5">
              <w:rPr>
                <w:bCs/>
                <w:iCs/>
                <w:sz w:val="28"/>
                <w:szCs w:val="28"/>
              </w:rPr>
              <w:t xml:space="preserve"> нитками.</w:t>
            </w:r>
          </w:p>
          <w:p w:rsidR="002C3EB5" w:rsidRPr="007C77C5" w:rsidRDefault="002C3EB5" w:rsidP="00B35181">
            <w:pPr>
              <w:jc w:val="center"/>
              <w:rPr>
                <w:bCs/>
                <w:iCs/>
                <w:sz w:val="28"/>
                <w:szCs w:val="28"/>
              </w:rPr>
            </w:pPr>
            <w:r w:rsidRPr="007C77C5">
              <w:rPr>
                <w:bCs/>
                <w:iCs/>
                <w:sz w:val="28"/>
                <w:szCs w:val="28"/>
              </w:rPr>
              <w:t>***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Анализировать</w:t>
            </w:r>
            <w:r w:rsidRPr="007C77C5">
              <w:rPr>
                <w:sz w:val="28"/>
                <w:szCs w:val="28"/>
              </w:rPr>
              <w:t xml:space="preserve"> информацию в учебнике.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Обсуждать, размышлять</w:t>
            </w:r>
            <w:r w:rsidRPr="007C77C5">
              <w:rPr>
                <w:sz w:val="28"/>
                <w:szCs w:val="28"/>
              </w:rPr>
              <w:t xml:space="preserve"> о смысле праздников (Дня защитника Отечества, Международного женского дня).  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Анализировать, сравнивать</w:t>
            </w:r>
            <w:r w:rsidRPr="007C77C5">
              <w:rPr>
                <w:sz w:val="28"/>
                <w:szCs w:val="28"/>
              </w:rPr>
              <w:t xml:space="preserve"> выполненные действия и полученные результаты.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Создавать в воображении</w:t>
            </w:r>
            <w:r w:rsidRPr="007C77C5">
              <w:rPr>
                <w:sz w:val="28"/>
                <w:szCs w:val="28"/>
              </w:rPr>
              <w:t xml:space="preserve"> выразительный образ изделия.</w:t>
            </w:r>
          </w:p>
          <w:p w:rsidR="002C3EB5" w:rsidRPr="007C77C5" w:rsidRDefault="002C3EB5" w:rsidP="00B35181">
            <w:pPr>
              <w:jc w:val="both"/>
              <w:rPr>
                <w:bCs/>
                <w:iCs/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Оценивать</w:t>
            </w:r>
            <w:r w:rsidRPr="007C77C5">
              <w:rPr>
                <w:sz w:val="28"/>
                <w:szCs w:val="28"/>
              </w:rPr>
              <w:t xml:space="preserve"> результаты выполненной работы.</w:t>
            </w:r>
          </w:p>
        </w:tc>
        <w:tc>
          <w:tcPr>
            <w:tcW w:w="900" w:type="dxa"/>
          </w:tcPr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Default="00E976BA" w:rsidP="00B35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2C3EB5" w:rsidRPr="007C77C5">
              <w:rPr>
                <w:sz w:val="28"/>
                <w:szCs w:val="28"/>
              </w:rPr>
              <w:t>7.02</w:t>
            </w:r>
            <w:r>
              <w:rPr>
                <w:sz w:val="28"/>
                <w:szCs w:val="28"/>
              </w:rPr>
              <w:t>)</w:t>
            </w:r>
          </w:p>
          <w:p w:rsidR="00E976BA" w:rsidRPr="00E976BA" w:rsidRDefault="00E976BA" w:rsidP="00B35181">
            <w:pPr>
              <w:rPr>
                <w:b/>
                <w:sz w:val="28"/>
                <w:szCs w:val="28"/>
              </w:rPr>
            </w:pPr>
            <w:r w:rsidRPr="00E976BA">
              <w:rPr>
                <w:b/>
                <w:sz w:val="28"/>
                <w:szCs w:val="28"/>
              </w:rPr>
              <w:t>14.02</w:t>
            </w: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21.02</w:t>
            </w: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C15279" w:rsidP="00B35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bookmarkStart w:id="5" w:name="_GoBack"/>
            <w:bookmarkEnd w:id="5"/>
            <w:r w:rsidR="002C3EB5" w:rsidRPr="007C77C5">
              <w:rPr>
                <w:sz w:val="28"/>
                <w:szCs w:val="28"/>
              </w:rPr>
              <w:t>.02</w:t>
            </w:r>
          </w:p>
        </w:tc>
      </w:tr>
      <w:tr w:rsidR="002C3EB5" w:rsidRPr="007C77C5" w:rsidTr="00B35181">
        <w:trPr>
          <w:trHeight w:val="320"/>
        </w:trPr>
        <w:tc>
          <w:tcPr>
            <w:tcW w:w="999" w:type="dxa"/>
          </w:tcPr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24</w:t>
            </w:r>
          </w:p>
        </w:tc>
        <w:tc>
          <w:tcPr>
            <w:tcW w:w="1088" w:type="dxa"/>
            <w:gridSpan w:val="3"/>
          </w:tcPr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10</w:t>
            </w:r>
          </w:p>
        </w:tc>
        <w:tc>
          <w:tcPr>
            <w:tcW w:w="4681" w:type="dxa"/>
          </w:tcPr>
          <w:p w:rsidR="002C3EB5" w:rsidRPr="007C77C5" w:rsidRDefault="002C3EB5" w:rsidP="00B35181">
            <w:pPr>
              <w:snapToGrid w:val="0"/>
              <w:jc w:val="center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Новая жизнь капсул «Киндер-сюрприз».</w:t>
            </w:r>
          </w:p>
          <w:p w:rsidR="002C3EB5" w:rsidRPr="007C77C5" w:rsidRDefault="002C3EB5" w:rsidP="00B3518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snapToGrid w:val="0"/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Губка для обуви.</w:t>
            </w:r>
          </w:p>
          <w:p w:rsidR="002C3EB5" w:rsidRPr="007C77C5" w:rsidRDefault="002C3EB5" w:rsidP="00B35181">
            <w:pPr>
              <w:rPr>
                <w:b/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С.116-119.</w:t>
            </w:r>
          </w:p>
        </w:tc>
        <w:tc>
          <w:tcPr>
            <w:tcW w:w="8100" w:type="dxa"/>
          </w:tcPr>
          <w:p w:rsidR="002C3EB5" w:rsidRPr="007C77C5" w:rsidRDefault="002C3EB5" w:rsidP="00B35181">
            <w:pPr>
              <w:snapToGrid w:val="0"/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Осваивать</w:t>
            </w:r>
            <w:r w:rsidRPr="007C77C5">
              <w:rPr>
                <w:sz w:val="28"/>
                <w:szCs w:val="28"/>
              </w:rPr>
              <w:t xml:space="preserve"> новые материалы, инструменты  и приемы работы.</w:t>
            </w:r>
          </w:p>
          <w:p w:rsidR="002C3EB5" w:rsidRPr="007C77C5" w:rsidRDefault="002C3EB5" w:rsidP="00B35181">
            <w:pPr>
              <w:snapToGrid w:val="0"/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Упражняться</w:t>
            </w:r>
            <w:r w:rsidRPr="007C77C5">
              <w:rPr>
                <w:sz w:val="28"/>
                <w:szCs w:val="28"/>
              </w:rPr>
              <w:t xml:space="preserve"> в обработке поролона.</w:t>
            </w:r>
          </w:p>
          <w:p w:rsidR="002C3EB5" w:rsidRPr="007C77C5" w:rsidRDefault="002C3EB5" w:rsidP="00B35181">
            <w:pPr>
              <w:snapToGrid w:val="0"/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Размышлять</w:t>
            </w:r>
            <w:r w:rsidRPr="007C77C5">
              <w:rPr>
                <w:sz w:val="28"/>
                <w:szCs w:val="28"/>
              </w:rPr>
              <w:t xml:space="preserve"> о бережном отношении к вещам.</w:t>
            </w:r>
          </w:p>
          <w:p w:rsidR="002C3EB5" w:rsidRPr="007C77C5" w:rsidRDefault="002C3EB5" w:rsidP="00B35181">
            <w:pPr>
              <w:snapToGrid w:val="0"/>
              <w:jc w:val="center"/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***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Анализировать</w:t>
            </w:r>
            <w:r w:rsidRPr="007C77C5">
              <w:rPr>
                <w:sz w:val="28"/>
                <w:szCs w:val="28"/>
              </w:rPr>
              <w:t xml:space="preserve"> информацию в учебнике.</w:t>
            </w:r>
          </w:p>
          <w:p w:rsidR="002C3EB5" w:rsidRPr="007C77C5" w:rsidRDefault="002C3EB5" w:rsidP="00B35181">
            <w:pPr>
              <w:jc w:val="both"/>
              <w:rPr>
                <w:bCs/>
                <w:iCs/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Оценивать</w:t>
            </w:r>
            <w:r w:rsidRPr="007C77C5">
              <w:rPr>
                <w:sz w:val="28"/>
                <w:szCs w:val="28"/>
              </w:rPr>
              <w:t xml:space="preserve"> результаты выполненной работы.</w:t>
            </w:r>
          </w:p>
        </w:tc>
        <w:tc>
          <w:tcPr>
            <w:tcW w:w="900" w:type="dxa"/>
          </w:tcPr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7.03</w:t>
            </w:r>
          </w:p>
        </w:tc>
      </w:tr>
      <w:tr w:rsidR="002C3EB5" w:rsidRPr="007C77C5" w:rsidTr="00B35181">
        <w:trPr>
          <w:trHeight w:val="500"/>
        </w:trPr>
        <w:tc>
          <w:tcPr>
            <w:tcW w:w="15768" w:type="dxa"/>
            <w:gridSpan w:val="7"/>
          </w:tcPr>
          <w:p w:rsidR="002C3EB5" w:rsidRPr="007C77C5" w:rsidRDefault="002C3EB5" w:rsidP="00B3518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b/>
                <w:sz w:val="28"/>
                <w:szCs w:val="28"/>
              </w:rPr>
            </w:pPr>
          </w:p>
        </w:tc>
      </w:tr>
      <w:tr w:rsidR="002C3EB5" w:rsidRPr="007C77C5" w:rsidTr="00B35181">
        <w:trPr>
          <w:trHeight w:val="160"/>
        </w:trPr>
        <w:tc>
          <w:tcPr>
            <w:tcW w:w="15768" w:type="dxa"/>
            <w:gridSpan w:val="7"/>
          </w:tcPr>
          <w:p w:rsidR="002C3EB5" w:rsidRPr="007C77C5" w:rsidRDefault="002C3EB5" w:rsidP="00B35181">
            <w:pPr>
              <w:snapToGrid w:val="0"/>
              <w:ind w:right="176" w:firstLine="720"/>
              <w:jc w:val="center"/>
              <w:rPr>
                <w:sz w:val="28"/>
                <w:szCs w:val="28"/>
              </w:rPr>
            </w:pPr>
            <w:r w:rsidRPr="007C77C5">
              <w:rPr>
                <w:b/>
                <w:sz w:val="28"/>
                <w:szCs w:val="28"/>
              </w:rPr>
              <w:t>Конструируем и решаем задачи (8 часов).</w:t>
            </w:r>
          </w:p>
          <w:p w:rsidR="002C3EB5" w:rsidRPr="007C77C5" w:rsidRDefault="002C3EB5" w:rsidP="00B35181">
            <w:pPr>
              <w:rPr>
                <w:b/>
                <w:sz w:val="28"/>
                <w:szCs w:val="28"/>
              </w:rPr>
            </w:pPr>
          </w:p>
        </w:tc>
      </w:tr>
      <w:tr w:rsidR="002C3EB5" w:rsidRPr="007C77C5" w:rsidTr="00B35181">
        <w:trPr>
          <w:trHeight w:val="260"/>
        </w:trPr>
        <w:tc>
          <w:tcPr>
            <w:tcW w:w="999" w:type="dxa"/>
          </w:tcPr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25</w:t>
            </w:r>
          </w:p>
        </w:tc>
        <w:tc>
          <w:tcPr>
            <w:tcW w:w="1088" w:type="dxa"/>
            <w:gridSpan w:val="3"/>
          </w:tcPr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1</w:t>
            </w:r>
          </w:p>
        </w:tc>
        <w:tc>
          <w:tcPr>
            <w:tcW w:w="4681" w:type="dxa"/>
          </w:tcPr>
          <w:p w:rsidR="002C3EB5" w:rsidRPr="007C77C5" w:rsidRDefault="002C3EB5" w:rsidP="00B35181">
            <w:pPr>
              <w:snapToGrid w:val="0"/>
              <w:jc w:val="center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Аппликация из геометрических фигур</w:t>
            </w:r>
          </w:p>
          <w:p w:rsidR="002C3EB5" w:rsidRPr="007C77C5" w:rsidRDefault="002C3EB5" w:rsidP="00B3518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snapToGrid w:val="0"/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«Парусник».</w:t>
            </w:r>
          </w:p>
          <w:p w:rsidR="002C3EB5" w:rsidRPr="007C77C5" w:rsidRDefault="002C3EB5" w:rsidP="00B35181">
            <w:pPr>
              <w:rPr>
                <w:b/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С.120-123.</w:t>
            </w:r>
          </w:p>
        </w:tc>
        <w:tc>
          <w:tcPr>
            <w:tcW w:w="8100" w:type="dxa"/>
          </w:tcPr>
          <w:p w:rsidR="002C3EB5" w:rsidRPr="007C77C5" w:rsidRDefault="002C3EB5" w:rsidP="00B35181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 w:rsidRPr="007C77C5">
              <w:rPr>
                <w:bCs/>
                <w:i/>
                <w:iCs/>
                <w:sz w:val="28"/>
                <w:szCs w:val="28"/>
              </w:rPr>
              <w:t>Упражняться</w:t>
            </w:r>
            <w:r w:rsidRPr="007C77C5">
              <w:rPr>
                <w:bCs/>
                <w:iCs/>
                <w:sz w:val="28"/>
                <w:szCs w:val="28"/>
              </w:rPr>
              <w:t xml:space="preserve"> в разрезании бумаги по прямолинейной разметке. </w:t>
            </w:r>
          </w:p>
          <w:p w:rsidR="002C3EB5" w:rsidRPr="007C77C5" w:rsidRDefault="002C3EB5" w:rsidP="00B35181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 w:rsidRPr="007C77C5">
              <w:rPr>
                <w:bCs/>
                <w:i/>
                <w:iCs/>
                <w:sz w:val="28"/>
                <w:szCs w:val="28"/>
              </w:rPr>
              <w:t>Производить мысленное комбинирование</w:t>
            </w:r>
            <w:r w:rsidRPr="007C77C5">
              <w:rPr>
                <w:bCs/>
                <w:iCs/>
                <w:sz w:val="28"/>
                <w:szCs w:val="28"/>
              </w:rPr>
              <w:t xml:space="preserve"> и составление форм из геометрических фигур</w:t>
            </w:r>
          </w:p>
          <w:p w:rsidR="002C3EB5" w:rsidRPr="007C77C5" w:rsidRDefault="002C3EB5" w:rsidP="00B35181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 w:rsidRPr="007C77C5">
              <w:rPr>
                <w:bCs/>
                <w:i/>
                <w:iCs/>
                <w:sz w:val="28"/>
                <w:szCs w:val="28"/>
              </w:rPr>
              <w:t>Решать задачи</w:t>
            </w:r>
            <w:r w:rsidRPr="007C77C5">
              <w:rPr>
                <w:bCs/>
                <w:iCs/>
                <w:sz w:val="28"/>
                <w:szCs w:val="28"/>
              </w:rPr>
              <w:t xml:space="preserve"> на плоскостное конструирование. </w:t>
            </w:r>
            <w:r w:rsidRPr="007C77C5">
              <w:rPr>
                <w:bCs/>
                <w:i/>
                <w:iCs/>
                <w:sz w:val="28"/>
                <w:szCs w:val="28"/>
              </w:rPr>
              <w:t>Составлять композиции</w:t>
            </w:r>
            <w:r w:rsidRPr="007C77C5">
              <w:rPr>
                <w:bCs/>
                <w:iCs/>
                <w:sz w:val="28"/>
                <w:szCs w:val="28"/>
              </w:rPr>
              <w:t xml:space="preserve"> на плоскости в заданном формате. </w:t>
            </w:r>
          </w:p>
          <w:p w:rsidR="002C3EB5" w:rsidRPr="007C77C5" w:rsidRDefault="002C3EB5" w:rsidP="00B35181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 w:rsidRPr="007C77C5">
              <w:rPr>
                <w:bCs/>
                <w:i/>
                <w:iCs/>
                <w:sz w:val="28"/>
                <w:szCs w:val="28"/>
              </w:rPr>
              <w:t>Наклеивать детали</w:t>
            </w:r>
            <w:r w:rsidRPr="007C77C5">
              <w:rPr>
                <w:bCs/>
                <w:iCs/>
                <w:sz w:val="28"/>
                <w:szCs w:val="28"/>
              </w:rPr>
              <w:t xml:space="preserve"> на основу. </w:t>
            </w:r>
          </w:p>
          <w:p w:rsidR="002C3EB5" w:rsidRPr="007C77C5" w:rsidRDefault="002C3EB5" w:rsidP="00B35181">
            <w:pPr>
              <w:snapToGrid w:val="0"/>
              <w:jc w:val="center"/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***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Анализировать</w:t>
            </w:r>
            <w:r w:rsidRPr="007C77C5">
              <w:rPr>
                <w:sz w:val="28"/>
                <w:szCs w:val="28"/>
              </w:rPr>
              <w:t xml:space="preserve"> информацию в учебнике.</w:t>
            </w:r>
          </w:p>
          <w:p w:rsidR="002C3EB5" w:rsidRPr="007C77C5" w:rsidRDefault="002C3EB5" w:rsidP="00B35181">
            <w:pPr>
              <w:rPr>
                <w:b/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Оценивать</w:t>
            </w:r>
            <w:r w:rsidRPr="007C77C5">
              <w:rPr>
                <w:sz w:val="28"/>
                <w:szCs w:val="28"/>
              </w:rPr>
              <w:t xml:space="preserve"> результаты выполненной работы</w:t>
            </w:r>
          </w:p>
        </w:tc>
        <w:tc>
          <w:tcPr>
            <w:tcW w:w="900" w:type="dxa"/>
          </w:tcPr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14.03</w:t>
            </w:r>
          </w:p>
        </w:tc>
      </w:tr>
      <w:tr w:rsidR="002C3EB5" w:rsidRPr="007C77C5" w:rsidTr="00B35181">
        <w:trPr>
          <w:trHeight w:val="340"/>
        </w:trPr>
        <w:tc>
          <w:tcPr>
            <w:tcW w:w="999" w:type="dxa"/>
          </w:tcPr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26</w:t>
            </w:r>
          </w:p>
        </w:tc>
        <w:tc>
          <w:tcPr>
            <w:tcW w:w="1088" w:type="dxa"/>
            <w:gridSpan w:val="3"/>
          </w:tcPr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2</w:t>
            </w:r>
          </w:p>
        </w:tc>
        <w:tc>
          <w:tcPr>
            <w:tcW w:w="4681" w:type="dxa"/>
          </w:tcPr>
          <w:p w:rsidR="002C3EB5" w:rsidRPr="007C77C5" w:rsidRDefault="002C3EB5" w:rsidP="00B35181">
            <w:pPr>
              <w:snapToGrid w:val="0"/>
              <w:jc w:val="both"/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Узор из симметричных деталей.</w:t>
            </w:r>
          </w:p>
          <w:p w:rsidR="002C3EB5" w:rsidRPr="007C77C5" w:rsidRDefault="002C3EB5" w:rsidP="00B35181">
            <w:pPr>
              <w:rPr>
                <w:b/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С.124-127.</w:t>
            </w:r>
          </w:p>
        </w:tc>
        <w:tc>
          <w:tcPr>
            <w:tcW w:w="8100" w:type="dxa"/>
          </w:tcPr>
          <w:p w:rsidR="002C3EB5" w:rsidRPr="007C77C5" w:rsidRDefault="002C3EB5" w:rsidP="00B35181">
            <w:pPr>
              <w:snapToGrid w:val="0"/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Упражняться</w:t>
            </w:r>
            <w:r w:rsidRPr="007C77C5">
              <w:rPr>
                <w:sz w:val="28"/>
                <w:szCs w:val="28"/>
              </w:rPr>
              <w:t xml:space="preserve"> в вырезании симметричных деталей по разметке. </w:t>
            </w:r>
          </w:p>
          <w:p w:rsidR="002C3EB5" w:rsidRPr="007C77C5" w:rsidRDefault="002C3EB5" w:rsidP="00B35181">
            <w:pPr>
              <w:snapToGrid w:val="0"/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Анализировать  и сравнивать</w:t>
            </w:r>
            <w:r w:rsidRPr="007C77C5">
              <w:rPr>
                <w:sz w:val="28"/>
                <w:szCs w:val="28"/>
              </w:rPr>
              <w:t xml:space="preserve"> образцы по форме, цвету, расположению деталей. </w:t>
            </w:r>
          </w:p>
          <w:p w:rsidR="002C3EB5" w:rsidRPr="007C77C5" w:rsidRDefault="002C3EB5" w:rsidP="00B35181">
            <w:pPr>
              <w:snapToGrid w:val="0"/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Решать задачи</w:t>
            </w:r>
            <w:r w:rsidRPr="007C77C5">
              <w:rPr>
                <w:sz w:val="28"/>
                <w:szCs w:val="28"/>
              </w:rPr>
              <w:t xml:space="preserve"> на поиск закономерности в расположении деталей, плоскостное конструирование. </w:t>
            </w:r>
          </w:p>
          <w:p w:rsidR="002C3EB5" w:rsidRPr="007C77C5" w:rsidRDefault="002C3EB5" w:rsidP="00B35181">
            <w:pPr>
              <w:snapToGrid w:val="0"/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 xml:space="preserve">Упражняться </w:t>
            </w:r>
            <w:r w:rsidRPr="007C77C5">
              <w:rPr>
                <w:sz w:val="28"/>
                <w:szCs w:val="28"/>
              </w:rPr>
              <w:t>в создании узоров в формате квадрата и наклеивании деталей на основу.</w:t>
            </w:r>
          </w:p>
          <w:p w:rsidR="002C3EB5" w:rsidRPr="007C77C5" w:rsidRDefault="002C3EB5" w:rsidP="00B35181">
            <w:pPr>
              <w:snapToGrid w:val="0"/>
              <w:jc w:val="center"/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lastRenderedPageBreak/>
              <w:t>***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Анализировать</w:t>
            </w:r>
            <w:r w:rsidRPr="007C77C5">
              <w:rPr>
                <w:sz w:val="28"/>
                <w:szCs w:val="28"/>
              </w:rPr>
              <w:t xml:space="preserve"> информацию в учебнике.</w:t>
            </w:r>
          </w:p>
          <w:p w:rsidR="002C3EB5" w:rsidRPr="007C77C5" w:rsidRDefault="002C3EB5" w:rsidP="00B35181">
            <w:pPr>
              <w:rPr>
                <w:b/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Оценивать</w:t>
            </w:r>
            <w:r w:rsidRPr="007C77C5">
              <w:rPr>
                <w:sz w:val="28"/>
                <w:szCs w:val="28"/>
              </w:rPr>
              <w:t xml:space="preserve"> результаты выполненной работы.</w:t>
            </w:r>
          </w:p>
        </w:tc>
        <w:tc>
          <w:tcPr>
            <w:tcW w:w="900" w:type="dxa"/>
          </w:tcPr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lastRenderedPageBreak/>
              <w:t>21.03</w:t>
            </w:r>
          </w:p>
        </w:tc>
      </w:tr>
      <w:tr w:rsidR="002C3EB5" w:rsidRPr="007C77C5" w:rsidTr="00B35181">
        <w:trPr>
          <w:trHeight w:val="320"/>
        </w:trPr>
        <w:tc>
          <w:tcPr>
            <w:tcW w:w="999" w:type="dxa"/>
          </w:tcPr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27</w:t>
            </w:r>
          </w:p>
        </w:tc>
        <w:tc>
          <w:tcPr>
            <w:tcW w:w="1088" w:type="dxa"/>
            <w:gridSpan w:val="3"/>
          </w:tcPr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3</w:t>
            </w:r>
          </w:p>
        </w:tc>
        <w:tc>
          <w:tcPr>
            <w:tcW w:w="4681" w:type="dxa"/>
          </w:tcPr>
          <w:p w:rsidR="002C3EB5" w:rsidRPr="007C77C5" w:rsidRDefault="002C3EB5" w:rsidP="00B35181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7C77C5">
              <w:rPr>
                <w:b/>
                <w:sz w:val="28"/>
                <w:szCs w:val="28"/>
              </w:rPr>
              <w:t>4 четверть – 7 часов</w:t>
            </w:r>
          </w:p>
          <w:p w:rsidR="002C3EB5" w:rsidRPr="007C77C5" w:rsidRDefault="002C3EB5" w:rsidP="00B35181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2C3EB5" w:rsidRPr="007C77C5" w:rsidRDefault="002C3EB5" w:rsidP="00B3518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snapToGrid w:val="0"/>
              <w:jc w:val="both"/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Аппликация-задача «Птица».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С.128-131.</w:t>
            </w:r>
          </w:p>
          <w:p w:rsidR="002C3EB5" w:rsidRPr="007C77C5" w:rsidRDefault="002C3EB5" w:rsidP="00B35181">
            <w:pPr>
              <w:rPr>
                <w:b/>
                <w:sz w:val="28"/>
                <w:szCs w:val="28"/>
              </w:rPr>
            </w:pPr>
          </w:p>
        </w:tc>
        <w:tc>
          <w:tcPr>
            <w:tcW w:w="8100" w:type="dxa"/>
          </w:tcPr>
          <w:p w:rsidR="002C3EB5" w:rsidRPr="007C77C5" w:rsidRDefault="002C3EB5" w:rsidP="00B35181">
            <w:pPr>
              <w:snapToGrid w:val="0"/>
              <w:jc w:val="both"/>
              <w:rPr>
                <w:i/>
                <w:sz w:val="28"/>
                <w:szCs w:val="28"/>
              </w:rPr>
            </w:pPr>
          </w:p>
          <w:p w:rsidR="002C3EB5" w:rsidRPr="007C77C5" w:rsidRDefault="002C3EB5" w:rsidP="00B35181">
            <w:pPr>
              <w:snapToGrid w:val="0"/>
              <w:jc w:val="both"/>
              <w:rPr>
                <w:i/>
                <w:sz w:val="28"/>
                <w:szCs w:val="28"/>
              </w:rPr>
            </w:pPr>
          </w:p>
          <w:p w:rsidR="002C3EB5" w:rsidRPr="007C77C5" w:rsidRDefault="002C3EB5" w:rsidP="00B35181">
            <w:pPr>
              <w:snapToGrid w:val="0"/>
              <w:jc w:val="both"/>
              <w:rPr>
                <w:i/>
                <w:sz w:val="28"/>
                <w:szCs w:val="28"/>
              </w:rPr>
            </w:pPr>
          </w:p>
          <w:p w:rsidR="002C3EB5" w:rsidRPr="007C77C5" w:rsidRDefault="002C3EB5" w:rsidP="00B35181">
            <w:pPr>
              <w:snapToGrid w:val="0"/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Решать логические задачи</w:t>
            </w:r>
            <w:r w:rsidRPr="007C77C5">
              <w:rPr>
                <w:sz w:val="28"/>
                <w:szCs w:val="28"/>
              </w:rPr>
              <w:t>: анализ  графической информации, работа с моделями, поиск закономерности в расположении деталей.</w:t>
            </w:r>
          </w:p>
          <w:p w:rsidR="002C3EB5" w:rsidRPr="007C77C5" w:rsidRDefault="002C3EB5" w:rsidP="00B35181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Упражняться</w:t>
            </w:r>
            <w:r w:rsidRPr="007C77C5">
              <w:rPr>
                <w:sz w:val="28"/>
                <w:szCs w:val="28"/>
              </w:rPr>
              <w:t xml:space="preserve"> в разметке по шаблону,  выкраивании деталей из бумаги, н</w:t>
            </w:r>
            <w:r w:rsidRPr="007C77C5">
              <w:rPr>
                <w:bCs/>
                <w:iCs/>
                <w:sz w:val="28"/>
                <w:szCs w:val="28"/>
              </w:rPr>
              <w:t xml:space="preserve">аклеивании деталей на основу. </w:t>
            </w:r>
          </w:p>
          <w:p w:rsidR="002C3EB5" w:rsidRPr="007C77C5" w:rsidRDefault="002C3EB5" w:rsidP="00B35181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 w:rsidRPr="007C77C5">
              <w:rPr>
                <w:bCs/>
                <w:i/>
                <w:iCs/>
                <w:sz w:val="28"/>
                <w:szCs w:val="28"/>
              </w:rPr>
              <w:t>Выполнять творческую работу</w:t>
            </w:r>
            <w:r w:rsidRPr="007C77C5">
              <w:rPr>
                <w:bCs/>
                <w:iCs/>
                <w:sz w:val="28"/>
                <w:szCs w:val="28"/>
              </w:rPr>
              <w:t xml:space="preserve"> по созданию художественной композиции.</w:t>
            </w:r>
          </w:p>
          <w:p w:rsidR="002C3EB5" w:rsidRPr="007C77C5" w:rsidRDefault="002C3EB5" w:rsidP="00B35181">
            <w:pPr>
              <w:snapToGrid w:val="0"/>
              <w:jc w:val="center"/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***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Анализировать</w:t>
            </w:r>
            <w:r w:rsidRPr="007C77C5">
              <w:rPr>
                <w:sz w:val="28"/>
                <w:szCs w:val="28"/>
              </w:rPr>
              <w:t xml:space="preserve"> информацию в учебнике.</w:t>
            </w:r>
          </w:p>
          <w:p w:rsidR="002C3EB5" w:rsidRPr="007C77C5" w:rsidRDefault="002C3EB5" w:rsidP="00B35181">
            <w:pPr>
              <w:rPr>
                <w:b/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Оценивать</w:t>
            </w:r>
            <w:r w:rsidRPr="007C77C5">
              <w:rPr>
                <w:sz w:val="28"/>
                <w:szCs w:val="28"/>
              </w:rPr>
              <w:t xml:space="preserve"> результаты выполненной работы.</w:t>
            </w:r>
          </w:p>
        </w:tc>
        <w:tc>
          <w:tcPr>
            <w:tcW w:w="900" w:type="dxa"/>
          </w:tcPr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4.04</w:t>
            </w:r>
          </w:p>
        </w:tc>
      </w:tr>
      <w:tr w:rsidR="002C3EB5" w:rsidRPr="007C77C5" w:rsidTr="00B35181">
        <w:trPr>
          <w:trHeight w:val="340"/>
        </w:trPr>
        <w:tc>
          <w:tcPr>
            <w:tcW w:w="999" w:type="dxa"/>
          </w:tcPr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28</w:t>
            </w:r>
          </w:p>
        </w:tc>
        <w:tc>
          <w:tcPr>
            <w:tcW w:w="1088" w:type="dxa"/>
            <w:gridSpan w:val="3"/>
          </w:tcPr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4</w:t>
            </w:r>
          </w:p>
        </w:tc>
        <w:tc>
          <w:tcPr>
            <w:tcW w:w="4681" w:type="dxa"/>
          </w:tcPr>
          <w:p w:rsidR="002C3EB5" w:rsidRPr="007C77C5" w:rsidRDefault="002C3EB5" w:rsidP="00B35181">
            <w:pPr>
              <w:snapToGrid w:val="0"/>
              <w:jc w:val="both"/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Домик хитрого гнома.</w:t>
            </w:r>
          </w:p>
          <w:p w:rsidR="002C3EB5" w:rsidRPr="007C77C5" w:rsidRDefault="002C3EB5" w:rsidP="00B35181">
            <w:pPr>
              <w:rPr>
                <w:b/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С.132-135.</w:t>
            </w:r>
          </w:p>
        </w:tc>
        <w:tc>
          <w:tcPr>
            <w:tcW w:w="8100" w:type="dxa"/>
          </w:tcPr>
          <w:p w:rsidR="002C3EB5" w:rsidRPr="007C77C5" w:rsidRDefault="002C3EB5" w:rsidP="00B35181">
            <w:pPr>
              <w:snapToGrid w:val="0"/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Решать логические задачи</w:t>
            </w:r>
            <w:r w:rsidRPr="007C77C5">
              <w:rPr>
                <w:sz w:val="28"/>
                <w:szCs w:val="28"/>
              </w:rPr>
              <w:t xml:space="preserve">: анализ  образца, поиск закономерности в трансформации плоского листа в объемную форму; </w:t>
            </w:r>
          </w:p>
          <w:p w:rsidR="002C3EB5" w:rsidRPr="007C77C5" w:rsidRDefault="002C3EB5" w:rsidP="00B35181">
            <w:pPr>
              <w:snapToGrid w:val="0"/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Выполнять обработку</w:t>
            </w:r>
            <w:r w:rsidRPr="007C77C5">
              <w:rPr>
                <w:sz w:val="28"/>
                <w:szCs w:val="28"/>
              </w:rPr>
              <w:t xml:space="preserve"> заготовки из бумаги в соответствии с разметкой </w:t>
            </w:r>
          </w:p>
          <w:p w:rsidR="002C3EB5" w:rsidRPr="007C77C5" w:rsidRDefault="002C3EB5" w:rsidP="00B35181">
            <w:pPr>
              <w:snapToGrid w:val="0"/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lastRenderedPageBreak/>
              <w:t>Выполнять упражнения</w:t>
            </w:r>
            <w:r w:rsidRPr="007C77C5">
              <w:rPr>
                <w:sz w:val="28"/>
                <w:szCs w:val="28"/>
              </w:rPr>
              <w:t xml:space="preserve"> по пластической  трансформации листа. </w:t>
            </w:r>
          </w:p>
          <w:p w:rsidR="002C3EB5" w:rsidRPr="007C77C5" w:rsidRDefault="002C3EB5" w:rsidP="00B35181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Вырезать и н</w:t>
            </w:r>
            <w:r w:rsidRPr="007C77C5">
              <w:rPr>
                <w:bCs/>
                <w:i/>
                <w:iCs/>
                <w:sz w:val="28"/>
                <w:szCs w:val="28"/>
              </w:rPr>
              <w:t>аклеива</w:t>
            </w:r>
            <w:r w:rsidRPr="007C77C5">
              <w:rPr>
                <w:bCs/>
                <w:iCs/>
                <w:sz w:val="28"/>
                <w:szCs w:val="28"/>
              </w:rPr>
              <w:t xml:space="preserve">ть дополнительные детали оформления на основу. </w:t>
            </w:r>
          </w:p>
          <w:p w:rsidR="002C3EB5" w:rsidRPr="007C77C5" w:rsidRDefault="002C3EB5" w:rsidP="00B35181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 w:rsidRPr="007C77C5">
              <w:rPr>
                <w:bCs/>
                <w:i/>
                <w:iCs/>
                <w:sz w:val="28"/>
                <w:szCs w:val="28"/>
              </w:rPr>
              <w:t>Выполнять творческую работу</w:t>
            </w:r>
            <w:r w:rsidRPr="007C77C5">
              <w:rPr>
                <w:bCs/>
                <w:iCs/>
                <w:sz w:val="28"/>
                <w:szCs w:val="28"/>
              </w:rPr>
              <w:t xml:space="preserve"> по созданию художественной композиции.</w:t>
            </w:r>
          </w:p>
          <w:p w:rsidR="002C3EB5" w:rsidRPr="007C77C5" w:rsidRDefault="002C3EB5" w:rsidP="00B35181">
            <w:pPr>
              <w:snapToGrid w:val="0"/>
              <w:jc w:val="center"/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***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Анализировать</w:t>
            </w:r>
            <w:r w:rsidRPr="007C77C5">
              <w:rPr>
                <w:sz w:val="28"/>
                <w:szCs w:val="28"/>
              </w:rPr>
              <w:t xml:space="preserve"> информацию в учебнике.</w:t>
            </w:r>
          </w:p>
          <w:p w:rsidR="002C3EB5" w:rsidRPr="007C77C5" w:rsidRDefault="002C3EB5" w:rsidP="00B35181">
            <w:pPr>
              <w:rPr>
                <w:b/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Оценивать</w:t>
            </w:r>
            <w:r w:rsidRPr="007C77C5">
              <w:rPr>
                <w:sz w:val="28"/>
                <w:szCs w:val="28"/>
              </w:rPr>
              <w:t xml:space="preserve"> результаты выполненной работы.</w:t>
            </w:r>
          </w:p>
        </w:tc>
        <w:tc>
          <w:tcPr>
            <w:tcW w:w="900" w:type="dxa"/>
          </w:tcPr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lastRenderedPageBreak/>
              <w:t>11.04</w:t>
            </w:r>
          </w:p>
        </w:tc>
      </w:tr>
      <w:tr w:rsidR="002C3EB5" w:rsidRPr="007C77C5" w:rsidTr="00B35181">
        <w:trPr>
          <w:trHeight w:val="360"/>
        </w:trPr>
        <w:tc>
          <w:tcPr>
            <w:tcW w:w="999" w:type="dxa"/>
          </w:tcPr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29</w:t>
            </w: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30</w:t>
            </w:r>
          </w:p>
        </w:tc>
        <w:tc>
          <w:tcPr>
            <w:tcW w:w="1088" w:type="dxa"/>
            <w:gridSpan w:val="3"/>
          </w:tcPr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5</w:t>
            </w: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6</w:t>
            </w:r>
          </w:p>
        </w:tc>
        <w:tc>
          <w:tcPr>
            <w:tcW w:w="4681" w:type="dxa"/>
          </w:tcPr>
          <w:p w:rsidR="002C3EB5" w:rsidRPr="007C77C5" w:rsidRDefault="002C3EB5" w:rsidP="00B35181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Разные образы – разные способы работы. С.136-151:</w:t>
            </w:r>
          </w:p>
          <w:p w:rsidR="002C3EB5" w:rsidRPr="007C77C5" w:rsidRDefault="002C3EB5" w:rsidP="00B35181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- Аппликация «Салют» (с.136-145)</w:t>
            </w:r>
            <w:r w:rsidRPr="007C77C5">
              <w:rPr>
                <w:b/>
                <w:sz w:val="28"/>
                <w:szCs w:val="28"/>
              </w:rPr>
              <w:t>ПР</w:t>
            </w:r>
          </w:p>
          <w:p w:rsidR="002C3EB5" w:rsidRPr="007C77C5" w:rsidRDefault="002C3EB5" w:rsidP="00B3518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b/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- Аппликация «Букет» (с.146-151).</w:t>
            </w:r>
          </w:p>
        </w:tc>
        <w:tc>
          <w:tcPr>
            <w:tcW w:w="8100" w:type="dxa"/>
          </w:tcPr>
          <w:p w:rsidR="002C3EB5" w:rsidRPr="007C77C5" w:rsidRDefault="002C3EB5" w:rsidP="00B35181">
            <w:pPr>
              <w:snapToGrid w:val="0"/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Рассматривать и анализировать</w:t>
            </w:r>
            <w:r w:rsidRPr="007C77C5">
              <w:rPr>
                <w:sz w:val="28"/>
                <w:szCs w:val="28"/>
              </w:rPr>
              <w:t xml:space="preserve"> образцы-аналоги, репродукции, художественные фотографии, предметы окружающего мира.</w:t>
            </w:r>
          </w:p>
          <w:p w:rsidR="002C3EB5" w:rsidRPr="007C77C5" w:rsidRDefault="002C3EB5" w:rsidP="00B35181">
            <w:pPr>
              <w:snapToGrid w:val="0"/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Создавать мысленные образы</w:t>
            </w:r>
            <w:r w:rsidRPr="007C77C5">
              <w:rPr>
                <w:sz w:val="28"/>
                <w:szCs w:val="28"/>
              </w:rPr>
              <w:t xml:space="preserve"> в соответствии с поставленной целью (по теме каждого урока:"Салют", "Букет "). </w:t>
            </w:r>
          </w:p>
          <w:p w:rsidR="002C3EB5" w:rsidRPr="007C77C5" w:rsidRDefault="002C3EB5" w:rsidP="00B35181">
            <w:pPr>
              <w:snapToGrid w:val="0"/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Анализировать и подбирать</w:t>
            </w:r>
            <w:r w:rsidRPr="007C77C5">
              <w:rPr>
                <w:sz w:val="28"/>
                <w:szCs w:val="28"/>
              </w:rPr>
              <w:t xml:space="preserve"> необходимые материалы.                 25.04</w:t>
            </w:r>
          </w:p>
          <w:p w:rsidR="002C3EB5" w:rsidRPr="007C77C5" w:rsidRDefault="002C3EB5" w:rsidP="00B35181">
            <w:pPr>
              <w:snapToGrid w:val="0"/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Использовать разные способы</w:t>
            </w:r>
            <w:r w:rsidRPr="007C77C5">
              <w:rPr>
                <w:sz w:val="28"/>
                <w:szCs w:val="28"/>
              </w:rPr>
              <w:t xml:space="preserve"> выкраивания деталей из бумаги для создания образа.</w:t>
            </w:r>
          </w:p>
          <w:p w:rsidR="002C3EB5" w:rsidRPr="007C77C5" w:rsidRDefault="002C3EB5" w:rsidP="00B35181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 w:rsidRPr="007C77C5">
              <w:rPr>
                <w:bCs/>
                <w:i/>
                <w:iCs/>
                <w:sz w:val="28"/>
                <w:szCs w:val="28"/>
              </w:rPr>
              <w:t>Выполнять творческую работу</w:t>
            </w:r>
            <w:r w:rsidRPr="007C77C5">
              <w:rPr>
                <w:bCs/>
                <w:iCs/>
                <w:sz w:val="28"/>
                <w:szCs w:val="28"/>
              </w:rPr>
              <w:t xml:space="preserve"> по созданию художественной композиции.</w:t>
            </w:r>
          </w:p>
          <w:p w:rsidR="002C3EB5" w:rsidRPr="007C77C5" w:rsidRDefault="002C3EB5" w:rsidP="00B35181">
            <w:pPr>
              <w:snapToGrid w:val="0"/>
              <w:jc w:val="center"/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***</w:t>
            </w:r>
          </w:p>
          <w:p w:rsidR="002C3EB5" w:rsidRPr="007C77C5" w:rsidRDefault="002C3EB5" w:rsidP="00B35181">
            <w:pPr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Анализировать</w:t>
            </w:r>
            <w:r w:rsidRPr="007C77C5">
              <w:rPr>
                <w:sz w:val="28"/>
                <w:szCs w:val="28"/>
              </w:rPr>
              <w:t xml:space="preserve"> информацию в учебнике.</w:t>
            </w:r>
          </w:p>
          <w:p w:rsidR="002C3EB5" w:rsidRPr="007C77C5" w:rsidRDefault="002C3EB5" w:rsidP="00B35181">
            <w:pPr>
              <w:rPr>
                <w:b/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lastRenderedPageBreak/>
              <w:t>Оценивать</w:t>
            </w:r>
            <w:r w:rsidRPr="007C77C5">
              <w:rPr>
                <w:sz w:val="28"/>
                <w:szCs w:val="28"/>
              </w:rPr>
              <w:t xml:space="preserve"> результаты выполненной работы.</w:t>
            </w:r>
          </w:p>
        </w:tc>
        <w:tc>
          <w:tcPr>
            <w:tcW w:w="900" w:type="dxa"/>
          </w:tcPr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lastRenderedPageBreak/>
              <w:t>18.04</w:t>
            </w:r>
          </w:p>
        </w:tc>
      </w:tr>
      <w:tr w:rsidR="002C3EB5" w:rsidRPr="007C77C5" w:rsidTr="00B35181">
        <w:trPr>
          <w:trHeight w:val="340"/>
        </w:trPr>
        <w:tc>
          <w:tcPr>
            <w:tcW w:w="999" w:type="dxa"/>
          </w:tcPr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31</w:t>
            </w: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32</w:t>
            </w: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  <w:gridSpan w:val="3"/>
          </w:tcPr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7</w:t>
            </w: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8</w:t>
            </w: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:rsidR="002C3EB5" w:rsidRPr="007C77C5" w:rsidRDefault="002C3EB5" w:rsidP="00B35181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Работаем с набором «Конструктор». Конструирование букв. С.152-158:</w:t>
            </w:r>
          </w:p>
          <w:p w:rsidR="002C3EB5" w:rsidRPr="007C77C5" w:rsidRDefault="002C3EB5" w:rsidP="00B35181">
            <w:pPr>
              <w:snapToGrid w:val="0"/>
              <w:jc w:val="both"/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- Правила работы. Приемы сборки простых узлов (с. 152- 155;</w:t>
            </w:r>
          </w:p>
          <w:p w:rsidR="002C3EB5" w:rsidRPr="007C77C5" w:rsidRDefault="002C3EB5" w:rsidP="00B3518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b/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- Решение конструкторских задач (с. 156-158).</w:t>
            </w:r>
          </w:p>
        </w:tc>
        <w:tc>
          <w:tcPr>
            <w:tcW w:w="8100" w:type="dxa"/>
          </w:tcPr>
          <w:p w:rsidR="002C3EB5" w:rsidRPr="007C77C5" w:rsidRDefault="002C3EB5" w:rsidP="00B35181">
            <w:pPr>
              <w:snapToGrid w:val="0"/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Рассматривать, анализировать и сравнивать</w:t>
            </w:r>
            <w:r w:rsidRPr="007C77C5">
              <w:rPr>
                <w:sz w:val="28"/>
                <w:szCs w:val="28"/>
              </w:rPr>
              <w:t xml:space="preserve"> детали  наборов "Конструктор. </w:t>
            </w:r>
          </w:p>
          <w:p w:rsidR="002C3EB5" w:rsidRPr="007C77C5" w:rsidRDefault="002C3EB5" w:rsidP="00B35181">
            <w:pPr>
              <w:snapToGrid w:val="0"/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Воспринимать информацию</w:t>
            </w:r>
            <w:r w:rsidRPr="007C77C5">
              <w:rPr>
                <w:sz w:val="28"/>
                <w:szCs w:val="28"/>
              </w:rPr>
              <w:t xml:space="preserve"> учителя об особенностях, наименовании деталей. </w:t>
            </w:r>
          </w:p>
          <w:p w:rsidR="002C3EB5" w:rsidRPr="007C77C5" w:rsidRDefault="002C3EB5" w:rsidP="00B35181">
            <w:pPr>
              <w:snapToGrid w:val="0"/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Обсуждать правила</w:t>
            </w:r>
            <w:r w:rsidRPr="007C77C5">
              <w:rPr>
                <w:sz w:val="28"/>
                <w:szCs w:val="28"/>
              </w:rPr>
              <w:t xml:space="preserve"> работы с наборами "Конструктор".</w:t>
            </w:r>
          </w:p>
          <w:p w:rsidR="002C3EB5" w:rsidRPr="007C77C5" w:rsidRDefault="002C3EB5" w:rsidP="00B35181">
            <w:pPr>
              <w:snapToGrid w:val="0"/>
              <w:jc w:val="both"/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 xml:space="preserve">Упражняться в приемах сборки изделий. </w:t>
            </w:r>
          </w:p>
          <w:p w:rsidR="002C3EB5" w:rsidRPr="007C77C5" w:rsidRDefault="002C3EB5" w:rsidP="00B35181">
            <w:pPr>
              <w:snapToGrid w:val="0"/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 xml:space="preserve">Рассматривать и анализировать </w:t>
            </w:r>
            <w:r w:rsidRPr="007C77C5">
              <w:rPr>
                <w:sz w:val="28"/>
                <w:szCs w:val="28"/>
              </w:rPr>
              <w:t xml:space="preserve">образцы. </w:t>
            </w:r>
          </w:p>
          <w:p w:rsidR="002C3EB5" w:rsidRPr="007C77C5" w:rsidRDefault="002C3EB5" w:rsidP="00B35181">
            <w:pPr>
              <w:snapToGrid w:val="0"/>
              <w:jc w:val="center"/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***</w:t>
            </w:r>
          </w:p>
          <w:p w:rsidR="002C3EB5" w:rsidRPr="007C77C5" w:rsidRDefault="002C3EB5" w:rsidP="00B35181">
            <w:pPr>
              <w:snapToGrid w:val="0"/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Решать задачи</w:t>
            </w:r>
            <w:r w:rsidRPr="007C77C5">
              <w:rPr>
                <w:sz w:val="28"/>
                <w:szCs w:val="28"/>
              </w:rPr>
              <w:t xml:space="preserve"> на воссоздание образцов, классификацию различных конструкций, конструирование по моделям.</w:t>
            </w:r>
          </w:p>
          <w:p w:rsidR="002C3EB5" w:rsidRPr="007C77C5" w:rsidRDefault="002C3EB5" w:rsidP="00B35181">
            <w:pPr>
              <w:snapToGrid w:val="0"/>
              <w:jc w:val="both"/>
              <w:rPr>
                <w:sz w:val="28"/>
                <w:szCs w:val="28"/>
              </w:rPr>
            </w:pPr>
            <w:r w:rsidRPr="007C77C5">
              <w:rPr>
                <w:i/>
                <w:sz w:val="28"/>
                <w:szCs w:val="28"/>
              </w:rPr>
              <w:t>Производить оценку</w:t>
            </w:r>
            <w:r w:rsidRPr="007C77C5">
              <w:rPr>
                <w:sz w:val="28"/>
                <w:szCs w:val="28"/>
              </w:rPr>
              <w:t xml:space="preserve"> выполненной работы.</w:t>
            </w:r>
          </w:p>
        </w:tc>
        <w:tc>
          <w:tcPr>
            <w:tcW w:w="900" w:type="dxa"/>
          </w:tcPr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16.05</w:t>
            </w: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  <w:r w:rsidRPr="007C77C5">
              <w:rPr>
                <w:sz w:val="28"/>
                <w:szCs w:val="28"/>
              </w:rPr>
              <w:t>23.05</w:t>
            </w: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  <w:p w:rsidR="002C3EB5" w:rsidRPr="007C77C5" w:rsidRDefault="002C3EB5" w:rsidP="00B35181">
            <w:pPr>
              <w:rPr>
                <w:sz w:val="28"/>
                <w:szCs w:val="28"/>
              </w:rPr>
            </w:pPr>
          </w:p>
        </w:tc>
      </w:tr>
    </w:tbl>
    <w:p w:rsidR="002C3EB5" w:rsidRPr="007C77C5" w:rsidRDefault="002C3EB5" w:rsidP="002C3E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EB5" w:rsidRDefault="002C3EB5" w:rsidP="002C3EB5">
      <w:pPr>
        <w:spacing w:after="0" w:line="240" w:lineRule="auto"/>
        <w:rPr>
          <w:rFonts w:ascii="Times New Roman" w:hAnsi="Times New Roman"/>
          <w:sz w:val="28"/>
          <w:szCs w:val="28"/>
        </w:rPr>
        <w:sectPr w:rsidR="002C3EB5" w:rsidSect="007C77C5">
          <w:pgSz w:w="16838" w:h="11906" w:orient="landscape"/>
          <w:pgMar w:top="340" w:right="737" w:bottom="340" w:left="340" w:header="709" w:footer="709" w:gutter="0"/>
          <w:cols w:space="708"/>
          <w:docGrid w:linePitch="360"/>
        </w:sectPr>
      </w:pPr>
    </w:p>
    <w:p w:rsidR="002C3EB5" w:rsidRDefault="002C3EB5" w:rsidP="002C3E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EB5" w:rsidRDefault="002C3EB5" w:rsidP="002C3EB5">
      <w:pPr>
        <w:jc w:val="center"/>
        <w:rPr>
          <w:rFonts w:ascii="Times New Roman" w:hAnsi="Times New Roman"/>
          <w:b/>
          <w:bCs/>
          <w:color w:val="000000"/>
          <w:sz w:val="28"/>
          <w:lang w:bidi="he-IL"/>
        </w:rPr>
      </w:pPr>
    </w:p>
    <w:p w:rsidR="002C3EB5" w:rsidRDefault="002C3EB5" w:rsidP="002C3E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</w:t>
      </w:r>
    </w:p>
    <w:p w:rsidR="002C3EB5" w:rsidRDefault="002C3EB5" w:rsidP="002C3E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EB5" w:rsidRPr="00D5298D" w:rsidRDefault="002C3EB5" w:rsidP="002C3EB5">
      <w:pPr>
        <w:shd w:val="clear" w:color="auto" w:fill="FFFFFF"/>
        <w:spacing w:before="218" w:line="254" w:lineRule="exact"/>
        <w:ind w:right="12" w:firstLine="338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D5298D">
        <w:rPr>
          <w:rFonts w:ascii="Times New Roman" w:hAnsi="Times New Roman"/>
          <w:b/>
          <w:color w:val="000000"/>
          <w:spacing w:val="2"/>
          <w:sz w:val="28"/>
          <w:szCs w:val="28"/>
        </w:rPr>
        <w:t>ОБЩИЕ ОСОБЕННОСТИ КУРСА «ХУДОЖЕСТВЕННО-КОНСТРУКТОРСКАЯ ДЕЯТЕЛЬНОСТЬ»          В 1-4 КЛАССАХ</w:t>
      </w:r>
    </w:p>
    <w:p w:rsidR="002C3EB5" w:rsidRPr="00D5298D" w:rsidRDefault="002C3EB5" w:rsidP="002C3EB5">
      <w:pPr>
        <w:shd w:val="clear" w:color="auto" w:fill="FFFFFF"/>
        <w:spacing w:before="218" w:line="254" w:lineRule="exact"/>
        <w:ind w:right="12" w:firstLine="338"/>
        <w:jc w:val="both"/>
        <w:rPr>
          <w:rFonts w:ascii="Times New Roman" w:hAnsi="Times New Roman"/>
          <w:sz w:val="28"/>
          <w:szCs w:val="28"/>
        </w:rPr>
      </w:pPr>
      <w:r w:rsidRPr="00D5298D">
        <w:rPr>
          <w:rFonts w:ascii="Times New Roman" w:hAnsi="Times New Roman"/>
          <w:color w:val="000000"/>
          <w:spacing w:val="2"/>
          <w:sz w:val="28"/>
          <w:szCs w:val="28"/>
        </w:rPr>
        <w:t xml:space="preserve"> В основе всего курса лежит психолого-педагогическая концепция развивающего обучения, а его целью является углубление общего образования и развитие личности каждого ученика.</w:t>
      </w:r>
    </w:p>
    <w:p w:rsidR="002C3EB5" w:rsidRPr="00D5298D" w:rsidRDefault="002C3EB5" w:rsidP="002C3EB5">
      <w:pPr>
        <w:shd w:val="clear" w:color="auto" w:fill="FFFFFF"/>
        <w:spacing w:after="0"/>
        <w:ind w:left="353"/>
        <w:rPr>
          <w:rFonts w:ascii="Times New Roman" w:hAnsi="Times New Roman"/>
          <w:sz w:val="28"/>
          <w:szCs w:val="28"/>
        </w:rPr>
      </w:pPr>
      <w:r w:rsidRPr="00D5298D">
        <w:rPr>
          <w:rFonts w:ascii="Times New Roman" w:hAnsi="Times New Roman"/>
          <w:color w:val="212121"/>
          <w:sz w:val="28"/>
          <w:szCs w:val="28"/>
        </w:rPr>
        <w:t>Практическая реализация этой концепции находит выражение:</w:t>
      </w:r>
    </w:p>
    <w:p w:rsidR="002C3EB5" w:rsidRPr="00D5298D" w:rsidRDefault="002C3EB5" w:rsidP="002C3EB5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color w:val="212121"/>
          <w:spacing w:val="-20"/>
          <w:sz w:val="28"/>
          <w:szCs w:val="28"/>
        </w:rPr>
      </w:pPr>
      <w:r w:rsidRPr="00D5298D">
        <w:rPr>
          <w:rFonts w:ascii="Times New Roman" w:hAnsi="Times New Roman"/>
          <w:color w:val="212121"/>
          <w:spacing w:val="1"/>
          <w:sz w:val="28"/>
          <w:szCs w:val="28"/>
        </w:rPr>
        <w:t>в обновлении содержания курса;</w:t>
      </w:r>
    </w:p>
    <w:p w:rsidR="002C3EB5" w:rsidRPr="00D5298D" w:rsidRDefault="002C3EB5" w:rsidP="002C3EB5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54" w:lineRule="exact"/>
        <w:ind w:left="346" w:hanging="338"/>
        <w:rPr>
          <w:rFonts w:ascii="Times New Roman" w:hAnsi="Times New Roman"/>
          <w:color w:val="212121"/>
          <w:spacing w:val="-11"/>
          <w:sz w:val="28"/>
          <w:szCs w:val="28"/>
        </w:rPr>
      </w:pPr>
      <w:r w:rsidRPr="00D5298D">
        <w:rPr>
          <w:rFonts w:ascii="Times New Roman" w:hAnsi="Times New Roman"/>
          <w:color w:val="212121"/>
          <w:sz w:val="28"/>
          <w:szCs w:val="28"/>
        </w:rPr>
        <w:t>в целенаправленном развитии у школьников мышления и фор</w:t>
      </w:r>
      <w:r w:rsidRPr="00D5298D">
        <w:rPr>
          <w:rFonts w:ascii="Times New Roman" w:hAnsi="Times New Roman"/>
          <w:color w:val="212121"/>
          <w:sz w:val="28"/>
          <w:szCs w:val="28"/>
        </w:rPr>
        <w:softHyphen/>
      </w:r>
      <w:r w:rsidRPr="00D5298D">
        <w:rPr>
          <w:rFonts w:ascii="Times New Roman" w:hAnsi="Times New Roman"/>
          <w:color w:val="212121"/>
          <w:spacing w:val="1"/>
          <w:sz w:val="28"/>
          <w:szCs w:val="28"/>
        </w:rPr>
        <w:t>мировании у них универсальных учебных действий;</w:t>
      </w:r>
    </w:p>
    <w:p w:rsidR="002C3EB5" w:rsidRPr="00D5298D" w:rsidRDefault="002C3EB5" w:rsidP="002C3EB5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59" w:lineRule="exact"/>
        <w:ind w:left="346" w:hanging="338"/>
        <w:rPr>
          <w:rFonts w:ascii="Times New Roman" w:hAnsi="Times New Roman"/>
          <w:color w:val="212121"/>
          <w:spacing w:val="-12"/>
          <w:sz w:val="28"/>
          <w:szCs w:val="28"/>
        </w:rPr>
      </w:pPr>
      <w:r w:rsidRPr="00D5298D">
        <w:rPr>
          <w:rFonts w:ascii="Times New Roman" w:hAnsi="Times New Roman"/>
          <w:color w:val="212121"/>
          <w:spacing w:val="1"/>
          <w:sz w:val="28"/>
          <w:szCs w:val="28"/>
        </w:rPr>
        <w:t>в формировании у детей социально ценных умений и воспита</w:t>
      </w:r>
      <w:r w:rsidRPr="00D5298D">
        <w:rPr>
          <w:rFonts w:ascii="Times New Roman" w:hAnsi="Times New Roman"/>
          <w:color w:val="212121"/>
          <w:spacing w:val="1"/>
          <w:sz w:val="28"/>
          <w:szCs w:val="28"/>
        </w:rPr>
        <w:softHyphen/>
        <w:t>нии личностных качеств;</w:t>
      </w:r>
    </w:p>
    <w:p w:rsidR="002C3EB5" w:rsidRPr="00D5298D" w:rsidRDefault="002C3EB5" w:rsidP="002C3EB5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54" w:lineRule="exact"/>
        <w:ind w:left="346" w:hanging="338"/>
        <w:rPr>
          <w:rFonts w:ascii="Times New Roman" w:hAnsi="Times New Roman"/>
          <w:color w:val="212121"/>
          <w:spacing w:val="-10"/>
          <w:sz w:val="28"/>
          <w:szCs w:val="28"/>
        </w:rPr>
      </w:pPr>
      <w:r w:rsidRPr="00D5298D">
        <w:rPr>
          <w:rFonts w:ascii="Times New Roman" w:hAnsi="Times New Roman"/>
          <w:color w:val="212121"/>
          <w:spacing w:val="4"/>
          <w:sz w:val="28"/>
          <w:szCs w:val="28"/>
        </w:rPr>
        <w:t>в организации дифференцированного обучения и разноуров</w:t>
      </w:r>
      <w:r w:rsidRPr="00D5298D">
        <w:rPr>
          <w:rFonts w:ascii="Times New Roman" w:hAnsi="Times New Roman"/>
          <w:color w:val="212121"/>
          <w:spacing w:val="4"/>
          <w:sz w:val="28"/>
          <w:szCs w:val="28"/>
        </w:rPr>
        <w:softHyphen/>
      </w:r>
      <w:r w:rsidRPr="00D5298D">
        <w:rPr>
          <w:rFonts w:ascii="Times New Roman" w:hAnsi="Times New Roman"/>
          <w:color w:val="212121"/>
          <w:spacing w:val="1"/>
          <w:sz w:val="28"/>
          <w:szCs w:val="28"/>
        </w:rPr>
        <w:t>невом подходе к освоению содержания;</w:t>
      </w:r>
    </w:p>
    <w:p w:rsidR="002C3EB5" w:rsidRPr="00D5298D" w:rsidRDefault="002C3EB5" w:rsidP="002C3EB5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57" w:lineRule="exact"/>
        <w:ind w:left="346" w:hanging="338"/>
        <w:rPr>
          <w:rFonts w:ascii="Times New Roman" w:hAnsi="Times New Roman"/>
          <w:color w:val="212121"/>
          <w:spacing w:val="-14"/>
          <w:sz w:val="28"/>
          <w:szCs w:val="28"/>
        </w:rPr>
      </w:pPr>
      <w:r w:rsidRPr="00D5298D">
        <w:rPr>
          <w:rFonts w:ascii="Times New Roman" w:hAnsi="Times New Roman"/>
          <w:color w:val="212121"/>
          <w:spacing w:val="6"/>
          <w:sz w:val="28"/>
          <w:szCs w:val="28"/>
        </w:rPr>
        <w:t xml:space="preserve">в системной организации содержания курса и деятельности </w:t>
      </w:r>
      <w:r w:rsidRPr="00D5298D">
        <w:rPr>
          <w:rFonts w:ascii="Times New Roman" w:hAnsi="Times New Roman"/>
          <w:color w:val="212121"/>
          <w:sz w:val="28"/>
          <w:szCs w:val="28"/>
        </w:rPr>
        <w:t>учащихся по его изучению.</w:t>
      </w:r>
    </w:p>
    <w:p w:rsidR="002C3EB5" w:rsidRPr="00D5298D" w:rsidRDefault="002C3EB5" w:rsidP="002C3EB5">
      <w:pPr>
        <w:shd w:val="clear" w:color="auto" w:fill="FFFFFF"/>
        <w:spacing w:after="0"/>
        <w:ind w:firstLine="567"/>
        <w:rPr>
          <w:rFonts w:ascii="Times New Roman" w:hAnsi="Times New Roman"/>
          <w:sz w:val="28"/>
          <w:szCs w:val="28"/>
        </w:rPr>
      </w:pPr>
      <w:r w:rsidRPr="00D5298D">
        <w:rPr>
          <w:rFonts w:ascii="Times New Roman" w:hAnsi="Times New Roman"/>
          <w:color w:val="212121"/>
          <w:spacing w:val="1"/>
          <w:sz w:val="28"/>
          <w:szCs w:val="28"/>
        </w:rPr>
        <w:t>Кратко охарактеризуем каждый из перечисленных пунктов.</w:t>
      </w:r>
    </w:p>
    <w:p w:rsidR="002C3EB5" w:rsidRPr="00D5298D" w:rsidRDefault="002C3EB5" w:rsidP="002C3EB5">
      <w:pPr>
        <w:shd w:val="clear" w:color="auto" w:fill="FFFFFF"/>
        <w:spacing w:line="254" w:lineRule="exact"/>
        <w:ind w:right="7" w:firstLine="567"/>
        <w:jc w:val="both"/>
        <w:rPr>
          <w:rFonts w:ascii="Times New Roman" w:hAnsi="Times New Roman"/>
          <w:sz w:val="28"/>
          <w:szCs w:val="28"/>
        </w:rPr>
      </w:pPr>
      <w:r w:rsidRPr="00D5298D">
        <w:rPr>
          <w:rFonts w:ascii="Times New Roman" w:hAnsi="Times New Roman"/>
          <w:color w:val="212121"/>
          <w:spacing w:val="3"/>
          <w:sz w:val="28"/>
          <w:szCs w:val="28"/>
        </w:rPr>
        <w:t xml:space="preserve">1. Главным </w:t>
      </w:r>
      <w:r w:rsidRPr="00D5298D">
        <w:rPr>
          <w:rFonts w:ascii="Times New Roman" w:hAnsi="Times New Roman"/>
          <w:b/>
          <w:bCs/>
          <w:color w:val="212121"/>
          <w:spacing w:val="3"/>
          <w:sz w:val="28"/>
          <w:szCs w:val="28"/>
        </w:rPr>
        <w:t xml:space="preserve">в содержании обучения </w:t>
      </w:r>
      <w:r w:rsidRPr="00D5298D">
        <w:rPr>
          <w:rFonts w:ascii="Times New Roman" w:hAnsi="Times New Roman"/>
          <w:color w:val="212121"/>
          <w:spacing w:val="3"/>
          <w:sz w:val="28"/>
          <w:szCs w:val="28"/>
        </w:rPr>
        <w:t>является нравственно-эстетический и социально-исторический опыт человечества, ко</w:t>
      </w:r>
      <w:r w:rsidRPr="00D5298D">
        <w:rPr>
          <w:rFonts w:ascii="Times New Roman" w:hAnsi="Times New Roman"/>
          <w:color w:val="212121"/>
          <w:spacing w:val="3"/>
          <w:sz w:val="28"/>
          <w:szCs w:val="28"/>
        </w:rPr>
        <w:softHyphen/>
      </w:r>
      <w:r w:rsidRPr="00D5298D">
        <w:rPr>
          <w:rFonts w:ascii="Times New Roman" w:hAnsi="Times New Roman"/>
          <w:color w:val="212121"/>
          <w:spacing w:val="2"/>
          <w:sz w:val="28"/>
          <w:szCs w:val="28"/>
        </w:rPr>
        <w:t>торый обязательно отражается в материальной культуре. Специ</w:t>
      </w:r>
      <w:r w:rsidRPr="00D5298D">
        <w:rPr>
          <w:rFonts w:ascii="Times New Roman" w:hAnsi="Times New Roman"/>
          <w:color w:val="212121"/>
          <w:spacing w:val="2"/>
          <w:sz w:val="28"/>
          <w:szCs w:val="28"/>
        </w:rPr>
        <w:softHyphen/>
      </w:r>
      <w:r w:rsidRPr="00D5298D">
        <w:rPr>
          <w:rFonts w:ascii="Times New Roman" w:hAnsi="Times New Roman"/>
          <w:color w:val="212121"/>
          <w:spacing w:val="1"/>
          <w:sz w:val="28"/>
          <w:szCs w:val="28"/>
        </w:rPr>
        <w:t>альная «технологическая» подготовка, которая традиционно была в этом предмете на первом месте, занимает подчинённое положе</w:t>
      </w:r>
      <w:r w:rsidRPr="00D5298D">
        <w:rPr>
          <w:rFonts w:ascii="Times New Roman" w:hAnsi="Times New Roman"/>
          <w:color w:val="212121"/>
          <w:spacing w:val="1"/>
          <w:sz w:val="28"/>
          <w:szCs w:val="28"/>
        </w:rPr>
        <w:softHyphen/>
      </w:r>
      <w:r w:rsidRPr="00D5298D">
        <w:rPr>
          <w:rFonts w:ascii="Times New Roman" w:hAnsi="Times New Roman"/>
          <w:color w:val="212121"/>
          <w:spacing w:val="4"/>
          <w:sz w:val="28"/>
          <w:szCs w:val="28"/>
        </w:rPr>
        <w:t>ние по отношению к общеобразовательным знаниям и умениям.</w:t>
      </w:r>
      <w:r w:rsidRPr="00D5298D">
        <w:rPr>
          <w:rFonts w:ascii="Times New Roman" w:hAnsi="Times New Roman"/>
          <w:color w:val="000000"/>
          <w:spacing w:val="3"/>
          <w:sz w:val="28"/>
          <w:szCs w:val="28"/>
        </w:rPr>
        <w:t xml:space="preserve"> В УМК нашёл отражение дизайнерский подход к созданию </w:t>
      </w:r>
      <w:r w:rsidRPr="00D5298D">
        <w:rPr>
          <w:rFonts w:ascii="Times New Roman" w:hAnsi="Times New Roman"/>
          <w:color w:val="000000"/>
          <w:spacing w:val="1"/>
          <w:sz w:val="28"/>
          <w:szCs w:val="28"/>
        </w:rPr>
        <w:t xml:space="preserve">учебных изделий как части предметной среды; это в наибольшей </w:t>
      </w:r>
      <w:r w:rsidRPr="00D5298D">
        <w:rPr>
          <w:rFonts w:ascii="Times New Roman" w:hAnsi="Times New Roman"/>
          <w:color w:val="000000"/>
          <w:spacing w:val="-1"/>
          <w:sz w:val="28"/>
          <w:szCs w:val="28"/>
        </w:rPr>
        <w:t>степени отвечает современному социальному заказу применитель</w:t>
      </w:r>
      <w:r w:rsidRPr="00D5298D">
        <w:rPr>
          <w:rFonts w:ascii="Times New Roman" w:hAnsi="Times New Roman"/>
          <w:color w:val="000000"/>
          <w:spacing w:val="-1"/>
          <w:sz w:val="28"/>
          <w:szCs w:val="28"/>
        </w:rPr>
        <w:softHyphen/>
        <w:t>но к учебному курсу «Технология». Однако школьники не обреме</w:t>
      </w:r>
      <w:r w:rsidRPr="00D5298D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D5298D">
        <w:rPr>
          <w:rFonts w:ascii="Times New Roman" w:hAnsi="Times New Roman"/>
          <w:color w:val="000000"/>
          <w:spacing w:val="1"/>
          <w:sz w:val="28"/>
          <w:szCs w:val="28"/>
        </w:rPr>
        <w:t xml:space="preserve">няются формальным изучением специальных вопросов по теории </w:t>
      </w:r>
      <w:r w:rsidRPr="00D5298D">
        <w:rPr>
          <w:rFonts w:ascii="Times New Roman" w:hAnsi="Times New Roman"/>
          <w:color w:val="000000"/>
          <w:spacing w:val="2"/>
          <w:sz w:val="28"/>
          <w:szCs w:val="28"/>
        </w:rPr>
        <w:t>дизайна и не нацеливаются на их заучивание. Весь материал ос</w:t>
      </w:r>
      <w:r w:rsidRPr="00D5298D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D5298D">
        <w:rPr>
          <w:rFonts w:ascii="Times New Roman" w:hAnsi="Times New Roman"/>
          <w:color w:val="000000"/>
          <w:spacing w:val="1"/>
          <w:sz w:val="28"/>
          <w:szCs w:val="28"/>
        </w:rPr>
        <w:t xml:space="preserve">ваивается по существу, в непосредственной связи с практическим решением задач, касающихся создания предметов материального мира. Такой подход позволяет уйти от формального запоминания </w:t>
      </w:r>
      <w:r w:rsidRPr="00D5298D">
        <w:rPr>
          <w:rFonts w:ascii="Times New Roman" w:hAnsi="Times New Roman"/>
          <w:color w:val="000000"/>
          <w:spacing w:val="-1"/>
          <w:sz w:val="28"/>
          <w:szCs w:val="28"/>
        </w:rPr>
        <w:t>материала и формировать у учеников реальную систему необходи</w:t>
      </w:r>
      <w:r w:rsidRPr="00D5298D">
        <w:rPr>
          <w:rFonts w:ascii="Times New Roman" w:hAnsi="Times New Roman"/>
          <w:color w:val="000000"/>
          <w:spacing w:val="-1"/>
          <w:sz w:val="28"/>
          <w:szCs w:val="28"/>
        </w:rPr>
        <w:softHyphen/>
        <w:t xml:space="preserve">мых компетентностей — знаний о правилах создания гармоничной </w:t>
      </w:r>
      <w:r w:rsidRPr="00D5298D">
        <w:rPr>
          <w:rFonts w:ascii="Times New Roman" w:hAnsi="Times New Roman"/>
          <w:color w:val="000000"/>
          <w:spacing w:val="3"/>
          <w:sz w:val="28"/>
          <w:szCs w:val="28"/>
        </w:rPr>
        <w:t>среды обитания и умения применять их в собственной деятель</w:t>
      </w:r>
      <w:r w:rsidRPr="00D5298D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D5298D">
        <w:rPr>
          <w:rFonts w:ascii="Times New Roman" w:hAnsi="Times New Roman"/>
          <w:color w:val="000000"/>
          <w:sz w:val="28"/>
          <w:szCs w:val="28"/>
        </w:rPr>
        <w:t>ности.</w:t>
      </w:r>
    </w:p>
    <w:p w:rsidR="002C3EB5" w:rsidRPr="00D5298D" w:rsidRDefault="002C3EB5" w:rsidP="002C3EB5">
      <w:pPr>
        <w:shd w:val="clear" w:color="auto" w:fill="FFFFFF"/>
        <w:spacing w:before="113" w:line="254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D5298D">
        <w:rPr>
          <w:rFonts w:ascii="Times New Roman" w:hAnsi="Times New Roman"/>
          <w:color w:val="000000"/>
          <w:spacing w:val="2"/>
          <w:sz w:val="28"/>
          <w:szCs w:val="28"/>
        </w:rPr>
        <w:t xml:space="preserve">2. Содержание изучаемого материала и способы включения </w:t>
      </w:r>
      <w:r w:rsidRPr="00D5298D">
        <w:rPr>
          <w:rFonts w:ascii="Times New Roman" w:hAnsi="Times New Roman"/>
          <w:color w:val="000000"/>
          <w:spacing w:val="1"/>
          <w:sz w:val="28"/>
          <w:szCs w:val="28"/>
        </w:rPr>
        <w:t>учащихся в деятельность по его усвоению выстроены таким обра</w:t>
      </w:r>
      <w:r w:rsidRPr="00D5298D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D5298D">
        <w:rPr>
          <w:rFonts w:ascii="Times New Roman" w:hAnsi="Times New Roman"/>
          <w:color w:val="000000"/>
          <w:spacing w:val="-3"/>
          <w:sz w:val="28"/>
          <w:szCs w:val="28"/>
        </w:rPr>
        <w:t xml:space="preserve">зом, чтобы создавались реальные условия для </w:t>
      </w:r>
      <w:r w:rsidRPr="00D5298D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развития мышления </w:t>
      </w:r>
      <w:r w:rsidRPr="00D5298D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и формирования универсальных учебных действий: </w:t>
      </w:r>
      <w:r w:rsidRPr="00D5298D">
        <w:rPr>
          <w:rFonts w:ascii="Times New Roman" w:hAnsi="Times New Roman"/>
          <w:color w:val="000000"/>
          <w:spacing w:val="1"/>
          <w:sz w:val="28"/>
          <w:szCs w:val="28"/>
        </w:rPr>
        <w:t>самостоя</w:t>
      </w:r>
      <w:r w:rsidRPr="00D5298D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D5298D">
        <w:rPr>
          <w:rFonts w:ascii="Times New Roman" w:hAnsi="Times New Roman"/>
          <w:color w:val="000000"/>
          <w:spacing w:val="3"/>
          <w:sz w:val="28"/>
          <w:szCs w:val="28"/>
        </w:rPr>
        <w:t xml:space="preserve">тельной ориентировки в задании; анализа и отбора информации, </w:t>
      </w:r>
      <w:r w:rsidRPr="00D5298D">
        <w:rPr>
          <w:rFonts w:ascii="Times New Roman" w:hAnsi="Times New Roman"/>
          <w:color w:val="000000"/>
          <w:spacing w:val="2"/>
          <w:sz w:val="28"/>
          <w:szCs w:val="28"/>
        </w:rPr>
        <w:t>необходимой для его выполнения; планирования работы; выбора оптимальных способов деятельности; самоконтроля и корректи</w:t>
      </w:r>
      <w:r w:rsidRPr="00D5298D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D5298D">
        <w:rPr>
          <w:rFonts w:ascii="Times New Roman" w:hAnsi="Times New Roman"/>
          <w:color w:val="000000"/>
          <w:spacing w:val="3"/>
          <w:sz w:val="28"/>
          <w:szCs w:val="28"/>
        </w:rPr>
        <w:t>ровки работы; оценки и самооценки выполненной работы.</w:t>
      </w:r>
    </w:p>
    <w:p w:rsidR="002C3EB5" w:rsidRPr="00D5298D" w:rsidRDefault="002C3EB5" w:rsidP="002C3EB5">
      <w:pPr>
        <w:shd w:val="clear" w:color="auto" w:fill="FFFFFF"/>
        <w:spacing w:line="254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D5298D">
        <w:rPr>
          <w:rFonts w:ascii="Times New Roman" w:hAnsi="Times New Roman"/>
          <w:color w:val="000000"/>
          <w:spacing w:val="6"/>
          <w:sz w:val="28"/>
          <w:szCs w:val="28"/>
        </w:rPr>
        <w:t xml:space="preserve">Обучение по строго заданным инструкциям предлагается </w:t>
      </w:r>
      <w:r w:rsidRPr="00D5298D">
        <w:rPr>
          <w:rFonts w:ascii="Times New Roman" w:hAnsi="Times New Roman"/>
          <w:color w:val="000000"/>
          <w:spacing w:val="2"/>
          <w:sz w:val="28"/>
          <w:szCs w:val="28"/>
        </w:rPr>
        <w:t>лишь в тех случаях, когда это наиболее целесообразно; в основ</w:t>
      </w:r>
      <w:r w:rsidRPr="00D5298D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D5298D">
        <w:rPr>
          <w:rFonts w:ascii="Times New Roman" w:hAnsi="Times New Roman"/>
          <w:color w:val="000000"/>
          <w:spacing w:val="1"/>
          <w:sz w:val="28"/>
          <w:szCs w:val="28"/>
        </w:rPr>
        <w:t xml:space="preserve">ном это касается ситуаций, когда необходимы прямая трансляция </w:t>
      </w:r>
      <w:r w:rsidRPr="00D5298D">
        <w:rPr>
          <w:rFonts w:ascii="Times New Roman" w:hAnsi="Times New Roman"/>
          <w:color w:val="000000"/>
          <w:spacing w:val="3"/>
          <w:sz w:val="28"/>
          <w:szCs w:val="28"/>
        </w:rPr>
        <w:t xml:space="preserve">конкретных знаний или обучение конкретным способам работы, а поиск собственного решения не </w:t>
      </w:r>
      <w:r w:rsidRPr="00D5298D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 xml:space="preserve">имеет дидактического смысла. </w:t>
      </w:r>
      <w:r w:rsidRPr="00D5298D">
        <w:rPr>
          <w:rFonts w:ascii="Times New Roman" w:hAnsi="Times New Roman"/>
          <w:color w:val="000000"/>
          <w:spacing w:val="-1"/>
          <w:sz w:val="28"/>
          <w:szCs w:val="28"/>
        </w:rPr>
        <w:t>В подавляющем же большинстве случаев учебники не диктуют го</w:t>
      </w:r>
      <w:r w:rsidRPr="00D5298D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D5298D">
        <w:rPr>
          <w:rFonts w:ascii="Times New Roman" w:hAnsi="Times New Roman"/>
          <w:color w:val="000000"/>
          <w:spacing w:val="1"/>
          <w:sz w:val="28"/>
          <w:szCs w:val="28"/>
        </w:rPr>
        <w:t>товых решений, а учат размышлять, сравнивать, сопоставлять ин</w:t>
      </w:r>
      <w:r w:rsidRPr="00D5298D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D5298D">
        <w:rPr>
          <w:rFonts w:ascii="Times New Roman" w:hAnsi="Times New Roman"/>
          <w:color w:val="000000"/>
          <w:sz w:val="28"/>
          <w:szCs w:val="28"/>
        </w:rPr>
        <w:t>формацию, задумываться над ней и делать выводы, искать и нахо</w:t>
      </w:r>
      <w:r w:rsidRPr="00D5298D">
        <w:rPr>
          <w:rFonts w:ascii="Times New Roman" w:hAnsi="Times New Roman"/>
          <w:color w:val="000000"/>
          <w:sz w:val="28"/>
          <w:szCs w:val="28"/>
        </w:rPr>
        <w:softHyphen/>
      </w:r>
      <w:r w:rsidRPr="00D5298D">
        <w:rPr>
          <w:rFonts w:ascii="Times New Roman" w:hAnsi="Times New Roman"/>
          <w:color w:val="000000"/>
          <w:spacing w:val="-1"/>
          <w:sz w:val="28"/>
          <w:szCs w:val="28"/>
        </w:rPr>
        <w:t xml:space="preserve">дить правильное решение. Такой подход предпринят в рамках всех </w:t>
      </w:r>
      <w:r w:rsidRPr="00D5298D">
        <w:rPr>
          <w:rFonts w:ascii="Times New Roman" w:hAnsi="Times New Roman"/>
          <w:color w:val="000000"/>
          <w:spacing w:val="1"/>
          <w:sz w:val="28"/>
          <w:szCs w:val="28"/>
        </w:rPr>
        <w:t>разделов и тем, начиная с 1 класса.</w:t>
      </w:r>
    </w:p>
    <w:p w:rsidR="002C3EB5" w:rsidRPr="00D5298D" w:rsidRDefault="002C3EB5" w:rsidP="002C3EB5">
      <w:pPr>
        <w:shd w:val="clear" w:color="auto" w:fill="FFFFFF"/>
        <w:spacing w:line="254" w:lineRule="exact"/>
        <w:ind w:right="120" w:firstLine="346"/>
        <w:jc w:val="both"/>
        <w:rPr>
          <w:rFonts w:ascii="Times New Roman" w:hAnsi="Times New Roman"/>
          <w:sz w:val="28"/>
          <w:szCs w:val="28"/>
        </w:rPr>
      </w:pPr>
      <w:r w:rsidRPr="00D5298D">
        <w:rPr>
          <w:rFonts w:ascii="Times New Roman" w:hAnsi="Times New Roman"/>
          <w:color w:val="000000"/>
          <w:spacing w:val="1"/>
          <w:sz w:val="28"/>
          <w:szCs w:val="28"/>
        </w:rPr>
        <w:t xml:space="preserve">По каждой теме ученикам предлагаются специальные задачи: </w:t>
      </w:r>
      <w:r w:rsidRPr="00D5298D">
        <w:rPr>
          <w:rFonts w:ascii="Times New Roman" w:hAnsi="Times New Roman"/>
          <w:color w:val="000000"/>
          <w:spacing w:val="3"/>
          <w:sz w:val="28"/>
          <w:szCs w:val="28"/>
        </w:rPr>
        <w:t xml:space="preserve">на сообразительность, пространственное мышление, на поиск </w:t>
      </w:r>
      <w:r w:rsidRPr="00D5298D">
        <w:rPr>
          <w:rFonts w:ascii="Times New Roman" w:hAnsi="Times New Roman"/>
          <w:color w:val="000000"/>
          <w:spacing w:val="2"/>
          <w:sz w:val="28"/>
          <w:szCs w:val="28"/>
        </w:rPr>
        <w:t xml:space="preserve">художественного образа и др. Поскольку все они выполняются практическим путём, в материале, такая работа одновременно </w:t>
      </w:r>
      <w:r w:rsidRPr="00D5298D">
        <w:rPr>
          <w:rFonts w:ascii="Times New Roman" w:hAnsi="Times New Roman"/>
          <w:color w:val="000000"/>
          <w:sz w:val="28"/>
          <w:szCs w:val="28"/>
        </w:rPr>
        <w:t>развивает и руку ребёнка, что, в свою очередь, способствует даль</w:t>
      </w:r>
      <w:r w:rsidRPr="00D5298D">
        <w:rPr>
          <w:rFonts w:ascii="Times New Roman" w:hAnsi="Times New Roman"/>
          <w:color w:val="000000"/>
          <w:sz w:val="28"/>
          <w:szCs w:val="28"/>
        </w:rPr>
        <w:softHyphen/>
      </w:r>
      <w:r w:rsidRPr="00D5298D">
        <w:rPr>
          <w:rFonts w:ascii="Times New Roman" w:hAnsi="Times New Roman"/>
          <w:color w:val="000000"/>
          <w:spacing w:val="1"/>
          <w:sz w:val="28"/>
          <w:szCs w:val="28"/>
        </w:rPr>
        <w:t>нейшему развитию определённых участков мозга. Всё это позво</w:t>
      </w:r>
      <w:r w:rsidRPr="00D5298D">
        <w:rPr>
          <w:rFonts w:ascii="Times New Roman" w:hAnsi="Times New Roman"/>
          <w:color w:val="000000"/>
          <w:spacing w:val="1"/>
          <w:sz w:val="28"/>
          <w:szCs w:val="28"/>
        </w:rPr>
        <w:softHyphen/>
        <w:t xml:space="preserve">ляет решать большинство образовательных и развивающих задач </w:t>
      </w:r>
      <w:r w:rsidRPr="00D5298D">
        <w:rPr>
          <w:rFonts w:ascii="Times New Roman" w:hAnsi="Times New Roman"/>
          <w:color w:val="000000"/>
          <w:sz w:val="28"/>
          <w:szCs w:val="28"/>
        </w:rPr>
        <w:t>одновременно, во взаимосвязи друг с другом.</w:t>
      </w:r>
      <w:r w:rsidRPr="00D5298D">
        <w:rPr>
          <w:rFonts w:ascii="Times New Roman" w:hAnsi="Times New Roman"/>
          <w:color w:val="212121"/>
          <w:spacing w:val="2"/>
          <w:sz w:val="28"/>
          <w:szCs w:val="28"/>
        </w:rPr>
        <w:t xml:space="preserve"> Таким образом, уроки, построенные на материале учебника, являются </w:t>
      </w:r>
      <w:r w:rsidRPr="00D5298D">
        <w:rPr>
          <w:rFonts w:ascii="Times New Roman" w:hAnsi="Times New Roman"/>
          <w:i/>
          <w:iCs/>
          <w:color w:val="212121"/>
          <w:spacing w:val="2"/>
          <w:sz w:val="28"/>
          <w:szCs w:val="28"/>
        </w:rPr>
        <w:t xml:space="preserve">полифункциональными, </w:t>
      </w:r>
      <w:r w:rsidRPr="00D5298D">
        <w:rPr>
          <w:rFonts w:ascii="Times New Roman" w:hAnsi="Times New Roman"/>
          <w:color w:val="212121"/>
          <w:spacing w:val="2"/>
          <w:sz w:val="28"/>
          <w:szCs w:val="28"/>
        </w:rPr>
        <w:t>т. е. одновременно выполняю: целый ряд важнейших общеобразовательных функций.</w:t>
      </w:r>
    </w:p>
    <w:p w:rsidR="002C3EB5" w:rsidRPr="00D5298D" w:rsidRDefault="002C3EB5" w:rsidP="002C3EB5">
      <w:pPr>
        <w:shd w:val="clear" w:color="auto" w:fill="FFFFFF"/>
        <w:tabs>
          <w:tab w:val="left" w:pos="619"/>
        </w:tabs>
        <w:spacing w:before="113" w:line="254" w:lineRule="exact"/>
        <w:ind w:firstLine="353"/>
        <w:rPr>
          <w:rFonts w:ascii="Times New Roman" w:hAnsi="Times New Roman"/>
          <w:sz w:val="28"/>
          <w:szCs w:val="28"/>
        </w:rPr>
      </w:pPr>
      <w:r w:rsidRPr="00D5298D">
        <w:rPr>
          <w:rFonts w:ascii="Times New Roman" w:hAnsi="Times New Roman"/>
          <w:color w:val="212121"/>
          <w:spacing w:val="-16"/>
          <w:sz w:val="28"/>
          <w:szCs w:val="28"/>
        </w:rPr>
        <w:t>3.</w:t>
      </w:r>
      <w:r w:rsidRPr="00D5298D">
        <w:rPr>
          <w:rFonts w:ascii="Times New Roman" w:hAnsi="Times New Roman"/>
          <w:color w:val="212121"/>
          <w:sz w:val="28"/>
          <w:szCs w:val="28"/>
        </w:rPr>
        <w:tab/>
        <w:t>В содержании учебного материала и методическом оснаще</w:t>
      </w:r>
      <w:r w:rsidRPr="00D5298D">
        <w:rPr>
          <w:rFonts w:ascii="Times New Roman" w:hAnsi="Times New Roman"/>
          <w:color w:val="212121"/>
          <w:sz w:val="28"/>
          <w:szCs w:val="28"/>
        </w:rPr>
        <w:softHyphen/>
      </w:r>
      <w:r w:rsidRPr="00D5298D">
        <w:rPr>
          <w:rFonts w:ascii="Times New Roman" w:hAnsi="Times New Roman"/>
          <w:color w:val="212121"/>
          <w:spacing w:val="2"/>
          <w:sz w:val="28"/>
          <w:szCs w:val="28"/>
        </w:rPr>
        <w:t xml:space="preserve">нии  авторского курса учитывается также важность </w:t>
      </w:r>
      <w:r w:rsidRPr="00D5298D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формирова</w:t>
      </w:r>
      <w:r w:rsidRPr="00D5298D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softHyphen/>
      </w:r>
      <w:r w:rsidRPr="00D5298D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ния у школьников социально ценных практических умений, </w:t>
      </w:r>
      <w:r w:rsidRPr="00D5298D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личностных качеств и общей творческой направленности лич</w:t>
      </w:r>
      <w:r w:rsidRPr="00D5298D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softHyphen/>
      </w:r>
      <w:r w:rsidRPr="00D5298D">
        <w:rPr>
          <w:rFonts w:ascii="Times New Roman" w:hAnsi="Times New Roman"/>
          <w:b/>
          <w:bCs/>
          <w:color w:val="000000"/>
          <w:sz w:val="28"/>
          <w:szCs w:val="28"/>
        </w:rPr>
        <w:t>ности.</w:t>
      </w:r>
    </w:p>
    <w:p w:rsidR="002C3EB5" w:rsidRPr="00D5298D" w:rsidRDefault="002C3EB5" w:rsidP="002C3EB5">
      <w:pPr>
        <w:shd w:val="clear" w:color="auto" w:fill="FFFFFF"/>
        <w:spacing w:before="2" w:line="254" w:lineRule="exact"/>
        <w:ind w:left="2" w:right="94" w:firstLine="350"/>
        <w:jc w:val="both"/>
        <w:rPr>
          <w:rFonts w:ascii="Times New Roman" w:hAnsi="Times New Roman"/>
          <w:sz w:val="28"/>
          <w:szCs w:val="28"/>
        </w:rPr>
      </w:pPr>
      <w:r w:rsidRPr="00D5298D">
        <w:rPr>
          <w:rFonts w:ascii="Times New Roman" w:hAnsi="Times New Roman"/>
          <w:color w:val="212121"/>
          <w:spacing w:val="1"/>
          <w:sz w:val="28"/>
          <w:szCs w:val="28"/>
        </w:rPr>
        <w:t>Задания подобраны таким образом, чтобы ученики имели воз</w:t>
      </w:r>
      <w:r w:rsidRPr="00D5298D">
        <w:rPr>
          <w:rFonts w:ascii="Times New Roman" w:hAnsi="Times New Roman"/>
          <w:color w:val="212121"/>
          <w:spacing w:val="1"/>
          <w:sz w:val="28"/>
          <w:szCs w:val="28"/>
        </w:rPr>
        <w:softHyphen/>
      </w:r>
      <w:r w:rsidRPr="00D5298D">
        <w:rPr>
          <w:rFonts w:ascii="Times New Roman" w:hAnsi="Times New Roman"/>
          <w:color w:val="212121"/>
          <w:spacing w:val="2"/>
          <w:sz w:val="28"/>
          <w:szCs w:val="28"/>
        </w:rPr>
        <w:t>можность постепенно приобретать реальный опыт практической преобразовательной деятельности, учиться мастерству в различ</w:t>
      </w:r>
      <w:r w:rsidRPr="00D5298D">
        <w:rPr>
          <w:rFonts w:ascii="Times New Roman" w:hAnsi="Times New Roman"/>
          <w:color w:val="212121"/>
          <w:spacing w:val="2"/>
          <w:sz w:val="28"/>
          <w:szCs w:val="28"/>
        </w:rPr>
        <w:softHyphen/>
      </w:r>
      <w:r w:rsidRPr="00D5298D">
        <w:rPr>
          <w:rFonts w:ascii="Times New Roman" w:hAnsi="Times New Roman"/>
          <w:color w:val="212121"/>
          <w:spacing w:val="-1"/>
          <w:sz w:val="28"/>
          <w:szCs w:val="28"/>
        </w:rPr>
        <w:t>ных видах рукоделия, развивать у себя вкус к творчеству, привыч</w:t>
      </w:r>
      <w:r w:rsidRPr="00D5298D">
        <w:rPr>
          <w:rFonts w:ascii="Times New Roman" w:hAnsi="Times New Roman"/>
          <w:color w:val="212121"/>
          <w:spacing w:val="-1"/>
          <w:sz w:val="28"/>
          <w:szCs w:val="28"/>
        </w:rPr>
        <w:softHyphen/>
      </w:r>
      <w:r w:rsidRPr="00D5298D">
        <w:rPr>
          <w:rFonts w:ascii="Times New Roman" w:hAnsi="Times New Roman"/>
          <w:color w:val="212121"/>
          <w:spacing w:val="1"/>
          <w:sz w:val="28"/>
          <w:szCs w:val="28"/>
        </w:rPr>
        <w:t>ку к продуктивным видам деятельности. Систематизация заданий произведена в учебниках с таким расчётом, чтобы работа над из</w:t>
      </w:r>
      <w:r w:rsidRPr="00D5298D">
        <w:rPr>
          <w:rFonts w:ascii="Times New Roman" w:hAnsi="Times New Roman"/>
          <w:color w:val="212121"/>
          <w:spacing w:val="1"/>
          <w:sz w:val="28"/>
          <w:szCs w:val="28"/>
        </w:rPr>
        <w:softHyphen/>
        <w:t>делиями требовала от школьников усидчивости, терпения, добро</w:t>
      </w:r>
      <w:r w:rsidRPr="00D5298D">
        <w:rPr>
          <w:rFonts w:ascii="Times New Roman" w:hAnsi="Times New Roman"/>
          <w:color w:val="212121"/>
          <w:spacing w:val="1"/>
          <w:sz w:val="28"/>
          <w:szCs w:val="28"/>
        </w:rPr>
        <w:softHyphen/>
        <w:t xml:space="preserve">совестности и аккуратности. При этом мы учитывали, что все эти </w:t>
      </w:r>
      <w:r w:rsidRPr="00D5298D">
        <w:rPr>
          <w:rFonts w:ascii="Times New Roman" w:hAnsi="Times New Roman"/>
          <w:color w:val="212121"/>
          <w:sz w:val="28"/>
          <w:szCs w:val="28"/>
        </w:rPr>
        <w:t xml:space="preserve">качества ученики будут более охотно проявлять ради достижения желаемого результата, в актуальных и привлекательных для них </w:t>
      </w:r>
      <w:r w:rsidRPr="00D5298D">
        <w:rPr>
          <w:rFonts w:ascii="Times New Roman" w:hAnsi="Times New Roman"/>
          <w:color w:val="212121"/>
          <w:spacing w:val="-1"/>
          <w:sz w:val="28"/>
          <w:szCs w:val="28"/>
        </w:rPr>
        <w:t>видах деятельности.</w:t>
      </w:r>
    </w:p>
    <w:p w:rsidR="002C3EB5" w:rsidRPr="00D5298D" w:rsidRDefault="002C3EB5" w:rsidP="002C3EB5">
      <w:pPr>
        <w:shd w:val="clear" w:color="auto" w:fill="FFFFFF"/>
        <w:spacing w:line="254" w:lineRule="exact"/>
        <w:ind w:left="5" w:right="91" w:firstLine="350"/>
        <w:jc w:val="both"/>
        <w:rPr>
          <w:rFonts w:ascii="Times New Roman" w:hAnsi="Times New Roman"/>
          <w:sz w:val="28"/>
          <w:szCs w:val="28"/>
        </w:rPr>
      </w:pPr>
      <w:r w:rsidRPr="00D5298D">
        <w:rPr>
          <w:rFonts w:ascii="Times New Roman" w:hAnsi="Times New Roman"/>
          <w:color w:val="212121"/>
          <w:spacing w:val="2"/>
          <w:sz w:val="28"/>
          <w:szCs w:val="28"/>
        </w:rPr>
        <w:t xml:space="preserve">Содержание учебников также позволяет целенаправленно </w:t>
      </w:r>
      <w:r w:rsidRPr="00D5298D">
        <w:rPr>
          <w:rFonts w:ascii="Times New Roman" w:hAnsi="Times New Roman"/>
          <w:color w:val="212121"/>
          <w:spacing w:val="6"/>
          <w:sz w:val="28"/>
          <w:szCs w:val="28"/>
        </w:rPr>
        <w:t>формировать положительное отношение к человеку, умеюще</w:t>
      </w:r>
      <w:r w:rsidRPr="00D5298D">
        <w:rPr>
          <w:rFonts w:ascii="Times New Roman" w:hAnsi="Times New Roman"/>
          <w:color w:val="212121"/>
          <w:spacing w:val="6"/>
          <w:sz w:val="28"/>
          <w:szCs w:val="28"/>
        </w:rPr>
        <w:softHyphen/>
      </w:r>
      <w:r w:rsidRPr="00D5298D">
        <w:rPr>
          <w:rFonts w:ascii="Times New Roman" w:hAnsi="Times New Roman"/>
          <w:color w:val="212121"/>
          <w:sz w:val="28"/>
          <w:szCs w:val="28"/>
        </w:rPr>
        <w:t xml:space="preserve">му что-то сделать своими руками, устроить свой быт творчески и </w:t>
      </w:r>
      <w:r w:rsidRPr="00D5298D">
        <w:rPr>
          <w:rFonts w:ascii="Times New Roman" w:hAnsi="Times New Roman"/>
          <w:color w:val="212121"/>
          <w:spacing w:val="2"/>
          <w:sz w:val="28"/>
          <w:szCs w:val="28"/>
        </w:rPr>
        <w:t>оригинально, способному к яркому самовыражению. Это обеспе</w:t>
      </w:r>
      <w:r w:rsidRPr="00D5298D">
        <w:rPr>
          <w:rFonts w:ascii="Times New Roman" w:hAnsi="Times New Roman"/>
          <w:color w:val="212121"/>
          <w:spacing w:val="2"/>
          <w:sz w:val="28"/>
          <w:szCs w:val="28"/>
        </w:rPr>
        <w:softHyphen/>
      </w:r>
      <w:r w:rsidRPr="00D5298D">
        <w:rPr>
          <w:rFonts w:ascii="Times New Roman" w:hAnsi="Times New Roman"/>
          <w:color w:val="212121"/>
          <w:spacing w:val="1"/>
          <w:sz w:val="28"/>
          <w:szCs w:val="28"/>
        </w:rPr>
        <w:t>чивается подбором изделий для изготовления и специально отоб</w:t>
      </w:r>
      <w:r w:rsidRPr="00D5298D">
        <w:rPr>
          <w:rFonts w:ascii="Times New Roman" w:hAnsi="Times New Roman"/>
          <w:color w:val="212121"/>
          <w:spacing w:val="1"/>
          <w:sz w:val="28"/>
          <w:szCs w:val="28"/>
        </w:rPr>
        <w:softHyphen/>
      </w:r>
      <w:r w:rsidRPr="00D5298D">
        <w:rPr>
          <w:rFonts w:ascii="Times New Roman" w:hAnsi="Times New Roman"/>
          <w:color w:val="212121"/>
          <w:spacing w:val="2"/>
          <w:sz w:val="28"/>
          <w:szCs w:val="28"/>
        </w:rPr>
        <w:t>ранной информацией о мастерах и мастерстве, о красоте и выра</w:t>
      </w:r>
      <w:r w:rsidRPr="00D5298D">
        <w:rPr>
          <w:rFonts w:ascii="Times New Roman" w:hAnsi="Times New Roman"/>
          <w:color w:val="212121"/>
          <w:spacing w:val="2"/>
          <w:sz w:val="28"/>
          <w:szCs w:val="28"/>
        </w:rPr>
        <w:softHyphen/>
      </w:r>
      <w:r w:rsidRPr="00D5298D">
        <w:rPr>
          <w:rFonts w:ascii="Times New Roman" w:hAnsi="Times New Roman"/>
          <w:color w:val="212121"/>
          <w:spacing w:val="1"/>
          <w:sz w:val="28"/>
          <w:szCs w:val="28"/>
        </w:rPr>
        <w:t xml:space="preserve">зительности предметов, созданных руками мастеров (в том числе </w:t>
      </w:r>
      <w:r w:rsidRPr="00D5298D">
        <w:rPr>
          <w:rFonts w:ascii="Times New Roman" w:hAnsi="Times New Roman"/>
          <w:color w:val="212121"/>
          <w:sz w:val="28"/>
          <w:szCs w:val="28"/>
        </w:rPr>
        <w:t xml:space="preserve">зрительным рядом, содержащим высокохудожественные образцы </w:t>
      </w:r>
      <w:r w:rsidRPr="00D5298D">
        <w:rPr>
          <w:rFonts w:ascii="Times New Roman" w:hAnsi="Times New Roman"/>
          <w:color w:val="212121"/>
          <w:spacing w:val="2"/>
          <w:sz w:val="28"/>
          <w:szCs w:val="28"/>
        </w:rPr>
        <w:t>декоративно-прикладных изделий).</w:t>
      </w:r>
    </w:p>
    <w:p w:rsidR="002C3EB5" w:rsidRPr="00D5298D" w:rsidRDefault="002C3EB5" w:rsidP="002C3EB5">
      <w:pPr>
        <w:shd w:val="clear" w:color="auto" w:fill="FFFFFF"/>
        <w:spacing w:line="254" w:lineRule="exact"/>
        <w:ind w:left="2" w:right="7"/>
        <w:jc w:val="both"/>
        <w:rPr>
          <w:rFonts w:ascii="Times New Roman" w:hAnsi="Times New Roman"/>
          <w:sz w:val="28"/>
          <w:szCs w:val="28"/>
        </w:rPr>
      </w:pPr>
      <w:r w:rsidRPr="00D5298D">
        <w:rPr>
          <w:rFonts w:ascii="Times New Roman" w:hAnsi="Times New Roman"/>
          <w:color w:val="212121"/>
          <w:spacing w:val="-11"/>
          <w:sz w:val="28"/>
          <w:szCs w:val="28"/>
        </w:rPr>
        <w:t>4.</w:t>
      </w:r>
      <w:r w:rsidRPr="00D5298D">
        <w:rPr>
          <w:rFonts w:ascii="Times New Roman" w:hAnsi="Times New Roman"/>
          <w:color w:val="212121"/>
          <w:sz w:val="28"/>
          <w:szCs w:val="28"/>
        </w:rPr>
        <w:tab/>
      </w:r>
      <w:r w:rsidRPr="00D5298D">
        <w:rPr>
          <w:rFonts w:ascii="Times New Roman" w:hAnsi="Times New Roman"/>
          <w:color w:val="212121"/>
          <w:spacing w:val="3"/>
          <w:sz w:val="28"/>
          <w:szCs w:val="28"/>
        </w:rPr>
        <w:t xml:space="preserve">Возможность </w:t>
      </w:r>
      <w:r w:rsidRPr="00D5298D">
        <w:rPr>
          <w:rFonts w:ascii="Times New Roman" w:hAnsi="Times New Roman"/>
          <w:b/>
          <w:bCs/>
          <w:color w:val="212121"/>
          <w:spacing w:val="3"/>
          <w:sz w:val="28"/>
          <w:szCs w:val="28"/>
        </w:rPr>
        <w:t>дифференцированного обучения и разно</w:t>
      </w:r>
      <w:r w:rsidRPr="00D5298D">
        <w:rPr>
          <w:rFonts w:ascii="Times New Roman" w:hAnsi="Times New Roman"/>
          <w:b/>
          <w:bCs/>
          <w:color w:val="212121"/>
          <w:spacing w:val="3"/>
          <w:sz w:val="28"/>
          <w:szCs w:val="28"/>
        </w:rPr>
        <w:softHyphen/>
      </w:r>
      <w:r w:rsidRPr="00D5298D">
        <w:rPr>
          <w:rFonts w:ascii="Times New Roman" w:hAnsi="Times New Roman"/>
          <w:b/>
          <w:bCs/>
          <w:color w:val="212121"/>
          <w:spacing w:val="5"/>
          <w:sz w:val="28"/>
          <w:szCs w:val="28"/>
        </w:rPr>
        <w:t xml:space="preserve">уровневого подхода к освоению учебного содержания </w:t>
      </w:r>
      <w:r w:rsidRPr="00D5298D">
        <w:rPr>
          <w:rFonts w:ascii="Times New Roman" w:hAnsi="Times New Roman"/>
          <w:color w:val="212121"/>
          <w:spacing w:val="5"/>
          <w:sz w:val="28"/>
          <w:szCs w:val="28"/>
        </w:rPr>
        <w:t>заклю</w:t>
      </w:r>
      <w:r w:rsidRPr="00D5298D">
        <w:rPr>
          <w:rFonts w:ascii="Times New Roman" w:hAnsi="Times New Roman"/>
          <w:color w:val="212121"/>
          <w:spacing w:val="5"/>
          <w:sz w:val="28"/>
          <w:szCs w:val="28"/>
        </w:rPr>
        <w:softHyphen/>
      </w:r>
      <w:r w:rsidRPr="00D5298D">
        <w:rPr>
          <w:rFonts w:ascii="Times New Roman" w:hAnsi="Times New Roman"/>
          <w:color w:val="212121"/>
          <w:spacing w:val="4"/>
          <w:sz w:val="28"/>
          <w:szCs w:val="28"/>
        </w:rPr>
        <w:t>чается в том, что в учебниках и рабочих тетрадях для всех клас</w:t>
      </w:r>
      <w:r w:rsidRPr="00D5298D">
        <w:rPr>
          <w:rFonts w:ascii="Times New Roman" w:hAnsi="Times New Roman"/>
          <w:color w:val="212121"/>
          <w:spacing w:val="4"/>
          <w:sz w:val="28"/>
          <w:szCs w:val="28"/>
        </w:rPr>
        <w:softHyphen/>
        <w:t xml:space="preserve">сов по каждой теме предлагаются разные варианты выполнения заданий. Эти варианты построены с учётом того, что отдельные </w:t>
      </w:r>
      <w:r w:rsidRPr="00D5298D">
        <w:rPr>
          <w:rFonts w:ascii="Times New Roman" w:hAnsi="Times New Roman"/>
          <w:color w:val="212121"/>
          <w:spacing w:val="2"/>
          <w:sz w:val="28"/>
          <w:szCs w:val="28"/>
        </w:rPr>
        <w:t>ученики в классе могут иметь разный уровень практических уме</w:t>
      </w:r>
      <w:r w:rsidRPr="00D5298D">
        <w:rPr>
          <w:rFonts w:ascii="Times New Roman" w:hAnsi="Times New Roman"/>
          <w:color w:val="212121"/>
          <w:spacing w:val="2"/>
          <w:sz w:val="28"/>
          <w:szCs w:val="28"/>
        </w:rPr>
        <w:softHyphen/>
      </w:r>
      <w:r w:rsidRPr="00D5298D">
        <w:rPr>
          <w:rFonts w:ascii="Times New Roman" w:hAnsi="Times New Roman"/>
          <w:color w:val="212121"/>
          <w:spacing w:val="9"/>
          <w:sz w:val="28"/>
          <w:szCs w:val="28"/>
        </w:rPr>
        <w:t>ний или интеллектуальных возможностей, а также несколько разные предпочтения в выборе конкретных изделий для изго</w:t>
      </w:r>
      <w:r w:rsidRPr="00D5298D">
        <w:rPr>
          <w:rFonts w:ascii="Times New Roman" w:hAnsi="Times New Roman"/>
          <w:color w:val="212121"/>
          <w:spacing w:val="9"/>
          <w:sz w:val="28"/>
          <w:szCs w:val="28"/>
        </w:rPr>
        <w:softHyphen/>
      </w:r>
      <w:r w:rsidRPr="00D5298D">
        <w:rPr>
          <w:rFonts w:ascii="Times New Roman" w:hAnsi="Times New Roman"/>
          <w:color w:val="212121"/>
          <w:spacing w:val="6"/>
          <w:sz w:val="28"/>
          <w:szCs w:val="28"/>
        </w:rPr>
        <w:t xml:space="preserve">товления. Для того чтобы учебная мотивация и познавательная </w:t>
      </w:r>
      <w:r w:rsidRPr="00D5298D">
        <w:rPr>
          <w:rFonts w:ascii="Times New Roman" w:hAnsi="Times New Roman"/>
          <w:color w:val="212121"/>
          <w:spacing w:val="4"/>
          <w:sz w:val="28"/>
          <w:szCs w:val="28"/>
        </w:rPr>
        <w:t>активность у школьников не снижались из-за несоответствия за</w:t>
      </w:r>
      <w:r w:rsidRPr="00D5298D">
        <w:rPr>
          <w:rFonts w:ascii="Times New Roman" w:hAnsi="Times New Roman"/>
          <w:color w:val="212121"/>
          <w:spacing w:val="4"/>
          <w:sz w:val="28"/>
          <w:szCs w:val="28"/>
        </w:rPr>
        <w:softHyphen/>
      </w:r>
      <w:r w:rsidRPr="00D5298D">
        <w:rPr>
          <w:rFonts w:ascii="Times New Roman" w:hAnsi="Times New Roman"/>
          <w:color w:val="212121"/>
          <w:spacing w:val="6"/>
          <w:sz w:val="28"/>
          <w:szCs w:val="28"/>
        </w:rPr>
        <w:t>даний их возможностям и интересам, более сильным ученикам</w:t>
      </w:r>
      <w:r w:rsidRPr="00D5298D">
        <w:rPr>
          <w:rFonts w:ascii="Times New Roman" w:hAnsi="Times New Roman"/>
          <w:color w:val="000000"/>
          <w:spacing w:val="2"/>
          <w:sz w:val="28"/>
          <w:szCs w:val="28"/>
        </w:rPr>
        <w:t xml:space="preserve"> следует предлагать задания повышенной сложности, а более сла</w:t>
      </w:r>
      <w:r w:rsidRPr="00D5298D">
        <w:rPr>
          <w:rFonts w:ascii="Times New Roman" w:hAnsi="Times New Roman"/>
          <w:color w:val="000000"/>
          <w:spacing w:val="2"/>
          <w:sz w:val="28"/>
          <w:szCs w:val="28"/>
        </w:rPr>
        <w:softHyphen/>
        <w:t>бым — адаптированные. Кроме того, желательно по возможнос</w:t>
      </w:r>
      <w:r w:rsidRPr="00D5298D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D5298D">
        <w:rPr>
          <w:rFonts w:ascii="Times New Roman" w:hAnsi="Times New Roman"/>
          <w:color w:val="000000"/>
          <w:spacing w:val="5"/>
          <w:sz w:val="28"/>
          <w:szCs w:val="28"/>
        </w:rPr>
        <w:t xml:space="preserve">ти предоставлять выбор вариантов и в соответствии с разными </w:t>
      </w:r>
      <w:r w:rsidRPr="00D5298D">
        <w:rPr>
          <w:rFonts w:ascii="Times New Roman" w:hAnsi="Times New Roman"/>
          <w:color w:val="000000"/>
          <w:spacing w:val="2"/>
          <w:sz w:val="28"/>
          <w:szCs w:val="28"/>
        </w:rPr>
        <w:t>вкусовыми предпочтениями детей или учителя, что также учтено в авторском УМК.</w:t>
      </w:r>
    </w:p>
    <w:p w:rsidR="002C3EB5" w:rsidRPr="00D5298D" w:rsidRDefault="002C3EB5" w:rsidP="002C3EB5">
      <w:pPr>
        <w:shd w:val="clear" w:color="auto" w:fill="FFFFFF"/>
        <w:spacing w:after="0" w:line="257" w:lineRule="exact"/>
        <w:ind w:left="5" w:right="17" w:firstLine="346"/>
        <w:jc w:val="both"/>
        <w:rPr>
          <w:rFonts w:ascii="Times New Roman" w:hAnsi="Times New Roman"/>
          <w:sz w:val="28"/>
          <w:szCs w:val="28"/>
        </w:rPr>
      </w:pPr>
      <w:r w:rsidRPr="00D5298D">
        <w:rPr>
          <w:rFonts w:ascii="Times New Roman" w:hAnsi="Times New Roman"/>
          <w:color w:val="000000"/>
          <w:spacing w:val="1"/>
          <w:sz w:val="28"/>
          <w:szCs w:val="28"/>
        </w:rPr>
        <w:t xml:space="preserve">5. Учебный материал </w:t>
      </w:r>
      <w:r w:rsidRPr="00D5298D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систематизирован </w:t>
      </w:r>
      <w:r w:rsidRPr="00D5298D">
        <w:rPr>
          <w:rFonts w:ascii="Times New Roman" w:hAnsi="Times New Roman"/>
          <w:color w:val="000000"/>
          <w:spacing w:val="1"/>
          <w:sz w:val="28"/>
          <w:szCs w:val="28"/>
        </w:rPr>
        <w:t>с учётом последова</w:t>
      </w:r>
      <w:r w:rsidRPr="00D5298D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D5298D">
        <w:rPr>
          <w:rFonts w:ascii="Times New Roman" w:hAnsi="Times New Roman"/>
          <w:color w:val="000000"/>
          <w:spacing w:val="2"/>
          <w:sz w:val="28"/>
          <w:szCs w:val="28"/>
        </w:rPr>
        <w:t>тельности в овладении и использовании:</w:t>
      </w:r>
    </w:p>
    <w:p w:rsidR="002C3EB5" w:rsidRPr="00D5298D" w:rsidRDefault="002C3EB5" w:rsidP="002C3EB5">
      <w:pPr>
        <w:widowControl w:val="0"/>
        <w:numPr>
          <w:ilvl w:val="0"/>
          <w:numId w:val="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54" w:lineRule="exact"/>
        <w:ind w:left="353"/>
        <w:rPr>
          <w:rFonts w:ascii="Times New Roman" w:hAnsi="Times New Roman"/>
          <w:color w:val="000000"/>
          <w:sz w:val="28"/>
          <w:szCs w:val="28"/>
        </w:rPr>
      </w:pPr>
      <w:r w:rsidRPr="00D5298D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практических умений и технологий;</w:t>
      </w:r>
    </w:p>
    <w:p w:rsidR="002C3EB5" w:rsidRPr="00D5298D" w:rsidRDefault="002C3EB5" w:rsidP="002C3EB5">
      <w:pPr>
        <w:widowControl w:val="0"/>
        <w:numPr>
          <w:ilvl w:val="0"/>
          <w:numId w:val="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54" w:lineRule="exact"/>
        <w:ind w:left="353"/>
        <w:rPr>
          <w:rFonts w:ascii="Times New Roman" w:hAnsi="Times New Roman"/>
          <w:color w:val="000000"/>
          <w:sz w:val="28"/>
          <w:szCs w:val="28"/>
        </w:rPr>
      </w:pPr>
      <w:r w:rsidRPr="00D5298D">
        <w:rPr>
          <w:rFonts w:ascii="Times New Roman" w:hAnsi="Times New Roman"/>
          <w:color w:val="000000"/>
          <w:spacing w:val="2"/>
          <w:sz w:val="28"/>
          <w:szCs w:val="28"/>
        </w:rPr>
        <w:t>теоретических знаний;</w:t>
      </w:r>
    </w:p>
    <w:p w:rsidR="002C3EB5" w:rsidRPr="00D5298D" w:rsidRDefault="002C3EB5" w:rsidP="002C3EB5">
      <w:pPr>
        <w:widowControl w:val="0"/>
        <w:numPr>
          <w:ilvl w:val="0"/>
          <w:numId w:val="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54" w:lineRule="exact"/>
        <w:ind w:left="353" w:right="1210"/>
        <w:rPr>
          <w:rFonts w:ascii="Times New Roman" w:hAnsi="Times New Roman"/>
          <w:color w:val="000000"/>
          <w:sz w:val="28"/>
          <w:szCs w:val="28"/>
        </w:rPr>
      </w:pPr>
      <w:r w:rsidRPr="00D5298D">
        <w:rPr>
          <w:rFonts w:ascii="Times New Roman" w:hAnsi="Times New Roman"/>
          <w:color w:val="000000"/>
          <w:spacing w:val="1"/>
          <w:sz w:val="28"/>
          <w:szCs w:val="28"/>
        </w:rPr>
        <w:t>приёмов умственной деятельности.</w:t>
      </w:r>
      <w:r w:rsidRPr="00D5298D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D5298D">
        <w:rPr>
          <w:rFonts w:ascii="Times New Roman" w:hAnsi="Times New Roman"/>
          <w:color w:val="000000"/>
          <w:spacing w:val="-1"/>
          <w:sz w:val="28"/>
          <w:szCs w:val="28"/>
        </w:rPr>
        <w:t>Системность учебных заданий выражается также:</w:t>
      </w:r>
    </w:p>
    <w:p w:rsidR="002C3EB5" w:rsidRPr="00D5298D" w:rsidRDefault="002C3EB5" w:rsidP="002C3EB5">
      <w:pPr>
        <w:shd w:val="clear" w:color="auto" w:fill="FFFFFF"/>
        <w:tabs>
          <w:tab w:val="left" w:pos="598"/>
        </w:tabs>
        <w:spacing w:after="0" w:line="254" w:lineRule="exact"/>
        <w:ind w:left="7" w:firstLine="346"/>
        <w:rPr>
          <w:rFonts w:ascii="Times New Roman" w:hAnsi="Times New Roman"/>
          <w:sz w:val="28"/>
          <w:szCs w:val="28"/>
        </w:rPr>
      </w:pPr>
      <w:r w:rsidRPr="00D5298D">
        <w:rPr>
          <w:rFonts w:ascii="Times New Roman" w:hAnsi="Times New Roman"/>
          <w:color w:val="000000"/>
          <w:sz w:val="28"/>
          <w:szCs w:val="28"/>
        </w:rPr>
        <w:t>—</w:t>
      </w:r>
      <w:r w:rsidRPr="00D5298D">
        <w:rPr>
          <w:rFonts w:ascii="Times New Roman" w:hAnsi="Times New Roman"/>
          <w:color w:val="000000"/>
          <w:sz w:val="28"/>
          <w:szCs w:val="28"/>
        </w:rPr>
        <w:tab/>
      </w:r>
      <w:r w:rsidRPr="00D5298D">
        <w:rPr>
          <w:rFonts w:ascii="Times New Roman" w:hAnsi="Times New Roman"/>
          <w:color w:val="000000"/>
          <w:spacing w:val="2"/>
          <w:sz w:val="28"/>
          <w:szCs w:val="28"/>
        </w:rPr>
        <w:t>в опоре на психологические особенности возраста, на име</w:t>
      </w:r>
      <w:r w:rsidRPr="00D5298D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D5298D">
        <w:rPr>
          <w:rFonts w:ascii="Times New Roman" w:hAnsi="Times New Roman"/>
          <w:color w:val="000000"/>
          <w:spacing w:val="1"/>
          <w:sz w:val="28"/>
          <w:szCs w:val="28"/>
        </w:rPr>
        <w:t>ющийся у детей опыт и знания об окружающем мире;</w:t>
      </w:r>
    </w:p>
    <w:p w:rsidR="002C3EB5" w:rsidRPr="00D5298D" w:rsidRDefault="002C3EB5" w:rsidP="002C3EB5">
      <w:pPr>
        <w:shd w:val="clear" w:color="auto" w:fill="FFFFFF"/>
        <w:spacing w:after="0" w:line="254" w:lineRule="exact"/>
        <w:ind w:right="2" w:firstLine="353"/>
        <w:jc w:val="both"/>
        <w:rPr>
          <w:rFonts w:ascii="Times New Roman" w:hAnsi="Times New Roman"/>
          <w:sz w:val="28"/>
          <w:szCs w:val="28"/>
        </w:rPr>
      </w:pPr>
      <w:r w:rsidRPr="00D5298D">
        <w:rPr>
          <w:rFonts w:ascii="Times New Roman" w:hAnsi="Times New Roman"/>
          <w:color w:val="000000"/>
          <w:spacing w:val="5"/>
          <w:sz w:val="28"/>
          <w:szCs w:val="28"/>
        </w:rPr>
        <w:t xml:space="preserve">- в соединении практической деятельности с умственной, </w:t>
      </w:r>
      <w:r w:rsidRPr="00D5298D">
        <w:rPr>
          <w:rFonts w:ascii="Times New Roman" w:hAnsi="Times New Roman"/>
          <w:color w:val="000000"/>
          <w:spacing w:val="2"/>
          <w:sz w:val="28"/>
          <w:szCs w:val="28"/>
        </w:rPr>
        <w:t>действий с предметными формами и конструкциями и с их моде</w:t>
      </w:r>
      <w:r w:rsidRPr="00D5298D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D5298D">
        <w:rPr>
          <w:rFonts w:ascii="Times New Roman" w:hAnsi="Times New Roman"/>
          <w:color w:val="000000"/>
          <w:spacing w:val="5"/>
          <w:sz w:val="28"/>
          <w:szCs w:val="28"/>
        </w:rPr>
        <w:t xml:space="preserve">лями (техническими рисунками, схемами, эскизами, чертежами </w:t>
      </w:r>
      <w:r w:rsidRPr="00D5298D">
        <w:rPr>
          <w:rFonts w:ascii="Times New Roman" w:hAnsi="Times New Roman"/>
          <w:color w:val="000000"/>
          <w:spacing w:val="1"/>
          <w:sz w:val="28"/>
          <w:szCs w:val="28"/>
        </w:rPr>
        <w:t>и др.).</w:t>
      </w:r>
    </w:p>
    <w:p w:rsidR="002C3EB5" w:rsidRDefault="002C3EB5" w:rsidP="002C3E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298D">
        <w:rPr>
          <w:rFonts w:ascii="Times New Roman" w:hAnsi="Times New Roman"/>
          <w:color w:val="000000"/>
          <w:spacing w:val="4"/>
          <w:sz w:val="28"/>
          <w:szCs w:val="28"/>
        </w:rPr>
        <w:t>Кроме того, содержание и методическое сопровождение ав</w:t>
      </w:r>
      <w:r w:rsidRPr="00D5298D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D5298D">
        <w:rPr>
          <w:rFonts w:ascii="Times New Roman" w:hAnsi="Times New Roman"/>
          <w:color w:val="000000"/>
          <w:spacing w:val="1"/>
          <w:sz w:val="28"/>
          <w:szCs w:val="28"/>
        </w:rPr>
        <w:t>торского УМК создают условия для системной организации твор</w:t>
      </w:r>
      <w:r w:rsidRPr="00D5298D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D5298D">
        <w:rPr>
          <w:rFonts w:ascii="Times New Roman" w:hAnsi="Times New Roman"/>
          <w:color w:val="000000"/>
          <w:spacing w:val="2"/>
          <w:sz w:val="28"/>
          <w:szCs w:val="28"/>
        </w:rPr>
        <w:t xml:space="preserve">ческой и проектной деятельности учащихся. Творческие задания </w:t>
      </w:r>
      <w:r w:rsidRPr="00D5298D">
        <w:rPr>
          <w:rFonts w:ascii="Times New Roman" w:hAnsi="Times New Roman"/>
          <w:color w:val="000000"/>
          <w:spacing w:val="4"/>
          <w:sz w:val="28"/>
          <w:szCs w:val="28"/>
        </w:rPr>
        <w:t>предлагаются в непосредственной связи с изучаемым материа</w:t>
      </w:r>
      <w:r w:rsidRPr="00D5298D">
        <w:rPr>
          <w:rFonts w:ascii="Times New Roman" w:hAnsi="Times New Roman"/>
          <w:color w:val="000000"/>
          <w:spacing w:val="4"/>
          <w:sz w:val="28"/>
          <w:szCs w:val="28"/>
        </w:rPr>
        <w:softHyphen/>
        <w:t xml:space="preserve">лом и требуют от школьников его сознательного использования в поисковых ситуациях, для решения конкретных задач. Такая </w:t>
      </w:r>
      <w:r w:rsidRPr="00D5298D">
        <w:rPr>
          <w:rFonts w:ascii="Times New Roman" w:hAnsi="Times New Roman"/>
          <w:color w:val="000000"/>
          <w:spacing w:val="3"/>
          <w:sz w:val="28"/>
          <w:szCs w:val="28"/>
        </w:rPr>
        <w:t>система в организации творческой деятельности создает надеж</w:t>
      </w:r>
      <w:r w:rsidRPr="00D5298D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D5298D">
        <w:rPr>
          <w:rFonts w:ascii="Times New Roman" w:hAnsi="Times New Roman"/>
          <w:color w:val="000000"/>
          <w:spacing w:val="2"/>
          <w:sz w:val="28"/>
          <w:szCs w:val="28"/>
        </w:rPr>
        <w:t xml:space="preserve">ную основу для выполнения итоговых проектов во 2—4 классах. В свою очередь тематика и содержание проектных заданий тесно </w:t>
      </w:r>
      <w:r w:rsidRPr="00D5298D">
        <w:rPr>
          <w:rFonts w:ascii="Times New Roman" w:hAnsi="Times New Roman"/>
          <w:color w:val="000000"/>
          <w:spacing w:val="3"/>
          <w:sz w:val="28"/>
          <w:szCs w:val="28"/>
        </w:rPr>
        <w:t>связаны с основным учебным содержанием в каждом классе</w:t>
      </w:r>
    </w:p>
    <w:p w:rsidR="002C3EB5" w:rsidRDefault="002C3EB5" w:rsidP="002C3E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EB5" w:rsidRDefault="002C3EB5" w:rsidP="002C3E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EB5" w:rsidRDefault="002C3EB5" w:rsidP="002C3E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EB5" w:rsidRDefault="002C3EB5" w:rsidP="002C3E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EB5" w:rsidRDefault="002C3EB5" w:rsidP="002C3E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EB5" w:rsidRDefault="002C3EB5" w:rsidP="002C3E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EB5" w:rsidRPr="00B936E4" w:rsidRDefault="002C3EB5" w:rsidP="002C3EB5">
      <w:pPr>
        <w:pStyle w:val="a3"/>
        <w:ind w:left="10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</w:t>
      </w:r>
    </w:p>
    <w:p w:rsidR="002C3EB5" w:rsidRDefault="002C3EB5" w:rsidP="002C3E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36E4">
        <w:rPr>
          <w:b/>
          <w:sz w:val="28"/>
          <w:szCs w:val="28"/>
        </w:rPr>
        <w:t>Список литературы</w:t>
      </w:r>
    </w:p>
    <w:p w:rsidR="002C3EB5" w:rsidRDefault="002C3EB5" w:rsidP="002C3E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EB5" w:rsidRDefault="002C3EB5" w:rsidP="002C3E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EB5" w:rsidRDefault="002C3EB5" w:rsidP="002C3E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EB5" w:rsidRDefault="002C3EB5" w:rsidP="002C3E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EB5" w:rsidRDefault="002C3EB5" w:rsidP="002C3E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EB5" w:rsidRDefault="002C3EB5" w:rsidP="002C3E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EB5" w:rsidRPr="00D5298D" w:rsidRDefault="002C3EB5" w:rsidP="002C3E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298D">
        <w:rPr>
          <w:rFonts w:ascii="Times New Roman" w:hAnsi="Times New Roman"/>
          <w:sz w:val="28"/>
          <w:szCs w:val="28"/>
        </w:rPr>
        <w:t xml:space="preserve"> Для реализации программного содержания используются следующие учебные пособия:</w:t>
      </w:r>
    </w:p>
    <w:p w:rsidR="002C3EB5" w:rsidRPr="00D5298D" w:rsidRDefault="002C3EB5" w:rsidP="002C3EB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5298D">
        <w:rPr>
          <w:rFonts w:ascii="Times New Roman" w:hAnsi="Times New Roman"/>
          <w:sz w:val="28"/>
          <w:szCs w:val="28"/>
        </w:rPr>
        <w:t>Конышева Н.М.Программа общеобразовательных учреждений. Образовательная область «Технология»: 1-4 классы: Программа и тематическое планирование. -  Смоленск: « Ассоциация 21 век».2011.</w:t>
      </w:r>
    </w:p>
    <w:p w:rsidR="002C3EB5" w:rsidRPr="00D5298D" w:rsidRDefault="002C3EB5" w:rsidP="002C3EB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5298D">
        <w:rPr>
          <w:rFonts w:ascii="Times New Roman" w:hAnsi="Times New Roman"/>
          <w:sz w:val="28"/>
          <w:szCs w:val="28"/>
        </w:rPr>
        <w:t xml:space="preserve">Конышева Н. М.  Учебник «Технология» для 1 класса общеобразовательных учреждений . Рекомендовано Министерством образования и науки Российской Федерации , - Смоленск    « Ассоциация 21 век»  2011г. </w:t>
      </w:r>
    </w:p>
    <w:p w:rsidR="002C3EB5" w:rsidRPr="00D5298D" w:rsidRDefault="002C3EB5" w:rsidP="002C3EB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5298D">
        <w:rPr>
          <w:rFonts w:ascii="Times New Roman" w:hAnsi="Times New Roman"/>
          <w:sz w:val="28"/>
          <w:szCs w:val="28"/>
        </w:rPr>
        <w:t>Конышева Н.М. Рабочая тетрадь в 2 частях к учебнику для 1 класса общеобразовательных учреждений. -  Смоленск « Ассоциация 21 век»  2012г.</w:t>
      </w:r>
    </w:p>
    <w:p w:rsidR="002C3EB5" w:rsidRPr="00D5298D" w:rsidRDefault="002C3EB5" w:rsidP="002C3EB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2C3EB5" w:rsidRDefault="002C3EB5" w:rsidP="002C3EB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C3EB5" w:rsidRPr="006F0D1F" w:rsidRDefault="002C3EB5" w:rsidP="002C3EB5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6F0D1F">
        <w:rPr>
          <w:rFonts w:ascii="Times New Roman" w:hAnsi="Times New Roman"/>
          <w:b/>
          <w:sz w:val="32"/>
          <w:szCs w:val="32"/>
        </w:rPr>
        <w:lastRenderedPageBreak/>
        <w:t>Раздел 6</w:t>
      </w:r>
    </w:p>
    <w:p w:rsidR="002C3EB5" w:rsidRDefault="002C3EB5" w:rsidP="002C3EB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C3EB5" w:rsidRDefault="002C3EB5" w:rsidP="002C3EB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C3EB5" w:rsidRPr="00D5298D" w:rsidRDefault="002C3EB5" w:rsidP="002C3EB5">
      <w:pPr>
        <w:widowControl w:val="0"/>
        <w:shd w:val="clear" w:color="auto" w:fill="FFFFFF"/>
        <w:tabs>
          <w:tab w:val="left" w:pos="-1701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>1.1</w:t>
      </w:r>
      <w:r w:rsidRPr="00D5298D">
        <w:rPr>
          <w:rFonts w:ascii="Times New Roman" w:hAnsi="Times New Roman"/>
          <w:b/>
          <w:color w:val="000000"/>
          <w:spacing w:val="2"/>
          <w:sz w:val="28"/>
          <w:szCs w:val="28"/>
        </w:rPr>
        <w:t>Основные задачи технологии в 1 классе</w:t>
      </w:r>
    </w:p>
    <w:p w:rsidR="002C3EB5" w:rsidRPr="00D5298D" w:rsidRDefault="002C3EB5" w:rsidP="002C3EB5">
      <w:pPr>
        <w:shd w:val="clear" w:color="auto" w:fill="FFFFFF"/>
        <w:spacing w:line="254" w:lineRule="exact"/>
        <w:ind w:left="7" w:right="10" w:firstLine="348"/>
        <w:jc w:val="both"/>
        <w:rPr>
          <w:rFonts w:ascii="Times New Roman" w:hAnsi="Times New Roman"/>
          <w:sz w:val="28"/>
          <w:szCs w:val="28"/>
        </w:rPr>
      </w:pPr>
      <w:r w:rsidRPr="00D5298D">
        <w:rPr>
          <w:rFonts w:ascii="Times New Roman" w:hAnsi="Times New Roman"/>
          <w:color w:val="000000"/>
          <w:spacing w:val="-1"/>
          <w:sz w:val="28"/>
          <w:szCs w:val="28"/>
        </w:rPr>
        <w:t>В рамках авторской программы «Художественно-конструктор</w:t>
      </w:r>
      <w:r w:rsidRPr="00D5298D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D5298D">
        <w:rPr>
          <w:rFonts w:ascii="Times New Roman" w:hAnsi="Times New Roman"/>
          <w:color w:val="000000"/>
          <w:spacing w:val="2"/>
          <w:sz w:val="28"/>
          <w:szCs w:val="28"/>
        </w:rPr>
        <w:t>ская деятельность» первый год обучения занимает особое место. В частности, большое внимание уделяется адаптационным воз</w:t>
      </w:r>
      <w:r w:rsidRPr="00D5298D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D5298D">
        <w:rPr>
          <w:rFonts w:ascii="Times New Roman" w:hAnsi="Times New Roman"/>
          <w:color w:val="000000"/>
          <w:spacing w:val="-2"/>
          <w:sz w:val="28"/>
          <w:szCs w:val="28"/>
        </w:rPr>
        <w:t>можностям уроков практического труда в школе. Проблема адапта</w:t>
      </w:r>
      <w:r w:rsidRPr="00D5298D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D5298D">
        <w:rPr>
          <w:rFonts w:ascii="Times New Roman" w:hAnsi="Times New Roman"/>
          <w:color w:val="000000"/>
          <w:spacing w:val="2"/>
          <w:sz w:val="28"/>
          <w:szCs w:val="28"/>
        </w:rPr>
        <w:t>ции первоклассников к условиям школьной жизни является важ</w:t>
      </w:r>
      <w:r w:rsidRPr="00D5298D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D5298D">
        <w:rPr>
          <w:rFonts w:ascii="Times New Roman" w:hAnsi="Times New Roman"/>
          <w:color w:val="000000"/>
          <w:spacing w:val="1"/>
          <w:sz w:val="28"/>
          <w:szCs w:val="28"/>
        </w:rPr>
        <w:t xml:space="preserve">ной для их последующего успешного обучения, но решается она </w:t>
      </w:r>
      <w:r w:rsidRPr="00D5298D">
        <w:rPr>
          <w:rFonts w:ascii="Times New Roman" w:hAnsi="Times New Roman"/>
          <w:color w:val="000000"/>
          <w:sz w:val="28"/>
          <w:szCs w:val="28"/>
        </w:rPr>
        <w:t>подчас с большим трудом. Между тем, уроки технологии позволя</w:t>
      </w:r>
      <w:r w:rsidRPr="00D5298D">
        <w:rPr>
          <w:rFonts w:ascii="Times New Roman" w:hAnsi="Times New Roman"/>
          <w:color w:val="000000"/>
          <w:sz w:val="28"/>
          <w:szCs w:val="28"/>
        </w:rPr>
        <w:softHyphen/>
        <w:t xml:space="preserve">ют решать многие сложные аспекты этой проблемы естественным </w:t>
      </w:r>
      <w:r w:rsidRPr="00D5298D">
        <w:rPr>
          <w:rFonts w:ascii="Times New Roman" w:hAnsi="Times New Roman"/>
          <w:color w:val="000000"/>
          <w:spacing w:val="2"/>
          <w:sz w:val="28"/>
          <w:szCs w:val="28"/>
        </w:rPr>
        <w:t>образом, без специальных дополнительных мероприятий.</w:t>
      </w:r>
    </w:p>
    <w:p w:rsidR="002C3EB5" w:rsidRPr="00D5298D" w:rsidRDefault="002C3EB5" w:rsidP="002C3EB5">
      <w:pPr>
        <w:shd w:val="clear" w:color="auto" w:fill="FFFFFF"/>
        <w:spacing w:line="254" w:lineRule="exact"/>
        <w:ind w:left="2" w:right="10" w:firstLine="350"/>
        <w:jc w:val="both"/>
        <w:rPr>
          <w:rFonts w:ascii="Times New Roman" w:hAnsi="Times New Roman"/>
          <w:sz w:val="28"/>
          <w:szCs w:val="28"/>
        </w:rPr>
      </w:pPr>
      <w:r w:rsidRPr="00D5298D">
        <w:rPr>
          <w:rFonts w:ascii="Times New Roman" w:hAnsi="Times New Roman"/>
          <w:color w:val="000000"/>
          <w:sz w:val="28"/>
          <w:szCs w:val="28"/>
        </w:rPr>
        <w:t>Во-первых, они сами по себе вызывают у детей большой инте</w:t>
      </w:r>
      <w:r w:rsidRPr="00D5298D">
        <w:rPr>
          <w:rFonts w:ascii="Times New Roman" w:hAnsi="Times New Roman"/>
          <w:color w:val="000000"/>
          <w:sz w:val="28"/>
          <w:szCs w:val="28"/>
        </w:rPr>
        <w:softHyphen/>
      </w:r>
      <w:r w:rsidRPr="00D5298D">
        <w:rPr>
          <w:rFonts w:ascii="Times New Roman" w:hAnsi="Times New Roman"/>
          <w:color w:val="000000"/>
          <w:spacing w:val="2"/>
          <w:sz w:val="28"/>
          <w:szCs w:val="28"/>
        </w:rPr>
        <w:t>рес, поскольку основаны на живой преобразовательной деятель</w:t>
      </w:r>
      <w:r w:rsidRPr="00D5298D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D5298D">
        <w:rPr>
          <w:rFonts w:ascii="Times New Roman" w:hAnsi="Times New Roman"/>
          <w:color w:val="000000"/>
          <w:spacing w:val="4"/>
          <w:sz w:val="28"/>
          <w:szCs w:val="28"/>
        </w:rPr>
        <w:t xml:space="preserve">ности. Поддержанию этого интереса за счёт содержания уроков </w:t>
      </w:r>
      <w:r w:rsidRPr="00D5298D">
        <w:rPr>
          <w:rFonts w:ascii="Times New Roman" w:hAnsi="Times New Roman"/>
          <w:color w:val="000000"/>
          <w:spacing w:val="1"/>
          <w:sz w:val="28"/>
          <w:szCs w:val="28"/>
        </w:rPr>
        <w:t>и творческих методов работы мы уделяем особое внимание, а это.</w:t>
      </w:r>
      <w:r w:rsidRPr="00D5298D">
        <w:rPr>
          <w:rFonts w:ascii="Times New Roman" w:hAnsi="Times New Roman"/>
          <w:color w:val="000000"/>
          <w:sz w:val="28"/>
          <w:szCs w:val="28"/>
        </w:rPr>
        <w:t xml:space="preserve">в свою очередь, положительно сказывается на учебной мотивации </w:t>
      </w:r>
      <w:r w:rsidRPr="00D5298D">
        <w:rPr>
          <w:rFonts w:ascii="Times New Roman" w:hAnsi="Times New Roman"/>
          <w:color w:val="000000"/>
          <w:spacing w:val="-2"/>
          <w:sz w:val="28"/>
          <w:szCs w:val="28"/>
        </w:rPr>
        <w:t>в целом.</w:t>
      </w:r>
    </w:p>
    <w:p w:rsidR="002C3EB5" w:rsidRPr="00D5298D" w:rsidRDefault="002C3EB5" w:rsidP="002C3EB5">
      <w:pPr>
        <w:shd w:val="clear" w:color="auto" w:fill="FFFFFF"/>
        <w:spacing w:after="0" w:line="254" w:lineRule="exact"/>
        <w:ind w:firstLine="353"/>
        <w:jc w:val="both"/>
        <w:rPr>
          <w:rFonts w:ascii="Times New Roman" w:hAnsi="Times New Roman"/>
          <w:sz w:val="28"/>
          <w:szCs w:val="28"/>
        </w:rPr>
      </w:pPr>
      <w:r w:rsidRPr="00D5298D">
        <w:rPr>
          <w:rFonts w:ascii="Times New Roman" w:hAnsi="Times New Roman"/>
          <w:color w:val="000000"/>
          <w:spacing w:val="1"/>
          <w:sz w:val="28"/>
          <w:szCs w:val="28"/>
        </w:rPr>
        <w:t>Во-вторых, эти уроки эффективно помогают устранять психо</w:t>
      </w:r>
      <w:r w:rsidRPr="00D5298D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D5298D">
        <w:rPr>
          <w:rFonts w:ascii="Times New Roman" w:hAnsi="Times New Roman"/>
          <w:color w:val="000000"/>
          <w:spacing w:val="2"/>
          <w:sz w:val="28"/>
          <w:szCs w:val="28"/>
        </w:rPr>
        <w:t>физиологическое недоразвитие, которым отмечены многие пер</w:t>
      </w:r>
      <w:r w:rsidRPr="00D5298D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D5298D">
        <w:rPr>
          <w:rFonts w:ascii="Times New Roman" w:hAnsi="Times New Roman"/>
          <w:color w:val="000000"/>
          <w:spacing w:val="3"/>
          <w:sz w:val="28"/>
          <w:szCs w:val="28"/>
        </w:rPr>
        <w:t xml:space="preserve">воклассники и с которым связаны основные учебные трудности </w:t>
      </w:r>
      <w:r w:rsidRPr="00D5298D">
        <w:rPr>
          <w:rFonts w:ascii="Times New Roman" w:hAnsi="Times New Roman"/>
          <w:color w:val="000000"/>
          <w:spacing w:val="2"/>
          <w:sz w:val="28"/>
          <w:szCs w:val="28"/>
        </w:rPr>
        <w:t>первого этапа школьной жизни. Под психофизиологическим не</w:t>
      </w:r>
      <w:r w:rsidRPr="00D5298D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D5298D">
        <w:rPr>
          <w:rFonts w:ascii="Times New Roman" w:hAnsi="Times New Roman"/>
          <w:color w:val="000000"/>
          <w:spacing w:val="1"/>
          <w:sz w:val="28"/>
          <w:szCs w:val="28"/>
        </w:rPr>
        <w:t>доразвитием подразумеваются:</w:t>
      </w:r>
    </w:p>
    <w:p w:rsidR="002C3EB5" w:rsidRPr="00D5298D" w:rsidRDefault="002C3EB5" w:rsidP="002C3EB5">
      <w:pPr>
        <w:shd w:val="clear" w:color="auto" w:fill="FFFFFF"/>
        <w:spacing w:after="0" w:line="19" w:lineRule="exact"/>
        <w:ind w:firstLine="346"/>
        <w:rPr>
          <w:rFonts w:ascii="Times New Roman" w:hAnsi="Times New Roman"/>
          <w:sz w:val="28"/>
          <w:szCs w:val="28"/>
        </w:rPr>
      </w:pPr>
    </w:p>
    <w:p w:rsidR="002C3EB5" w:rsidRPr="00D5298D" w:rsidRDefault="002C3EB5" w:rsidP="002C3EB5">
      <w:pPr>
        <w:shd w:val="clear" w:color="auto" w:fill="FFFFFF"/>
        <w:tabs>
          <w:tab w:val="left" w:pos="624"/>
        </w:tabs>
        <w:spacing w:after="0" w:line="254" w:lineRule="exact"/>
        <w:ind w:firstLine="346"/>
        <w:rPr>
          <w:rFonts w:ascii="Times New Roman" w:hAnsi="Times New Roman"/>
          <w:sz w:val="28"/>
          <w:szCs w:val="28"/>
        </w:rPr>
      </w:pPr>
      <w:r w:rsidRPr="00D5298D">
        <w:rPr>
          <w:rFonts w:ascii="Times New Roman" w:hAnsi="Times New Roman"/>
          <w:color w:val="000000"/>
          <w:spacing w:val="-9"/>
          <w:sz w:val="28"/>
          <w:szCs w:val="28"/>
        </w:rPr>
        <w:t>а)</w:t>
      </w:r>
      <w:r w:rsidRPr="00D5298D">
        <w:rPr>
          <w:rFonts w:ascii="Times New Roman" w:hAnsi="Times New Roman"/>
          <w:color w:val="000000"/>
          <w:sz w:val="28"/>
          <w:szCs w:val="28"/>
        </w:rPr>
        <w:tab/>
      </w:r>
      <w:r w:rsidRPr="00D5298D">
        <w:rPr>
          <w:rFonts w:ascii="Times New Roman" w:hAnsi="Times New Roman"/>
          <w:color w:val="000000"/>
          <w:spacing w:val="6"/>
          <w:sz w:val="28"/>
          <w:szCs w:val="28"/>
        </w:rPr>
        <w:t xml:space="preserve">недостаточный уровень развития основных психических </w:t>
      </w:r>
      <w:r w:rsidRPr="00D5298D">
        <w:rPr>
          <w:rFonts w:ascii="Times New Roman" w:hAnsi="Times New Roman"/>
          <w:color w:val="000000"/>
          <w:spacing w:val="2"/>
          <w:sz w:val="28"/>
          <w:szCs w:val="28"/>
        </w:rPr>
        <w:t>процессов, участвующих в познавательной деятельности (внима</w:t>
      </w:r>
      <w:r w:rsidRPr="00D5298D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D5298D">
        <w:rPr>
          <w:rFonts w:ascii="Times New Roman" w:hAnsi="Times New Roman"/>
          <w:color w:val="000000"/>
          <w:spacing w:val="3"/>
          <w:sz w:val="28"/>
          <w:szCs w:val="28"/>
        </w:rPr>
        <w:t>ния, воображения, памяти, мышления и речи);</w:t>
      </w:r>
    </w:p>
    <w:p w:rsidR="002C3EB5" w:rsidRPr="00D5298D" w:rsidRDefault="002C3EB5" w:rsidP="002C3EB5">
      <w:pPr>
        <w:shd w:val="clear" w:color="auto" w:fill="FFFFFF"/>
        <w:tabs>
          <w:tab w:val="left" w:pos="624"/>
        </w:tabs>
        <w:spacing w:after="0" w:line="254" w:lineRule="exact"/>
        <w:ind w:firstLine="346"/>
        <w:rPr>
          <w:rFonts w:ascii="Times New Roman" w:hAnsi="Times New Roman"/>
          <w:sz w:val="28"/>
          <w:szCs w:val="28"/>
        </w:rPr>
      </w:pPr>
      <w:r w:rsidRPr="00D5298D">
        <w:rPr>
          <w:rFonts w:ascii="Times New Roman" w:hAnsi="Times New Roman"/>
          <w:color w:val="000000"/>
          <w:spacing w:val="-8"/>
          <w:sz w:val="28"/>
          <w:szCs w:val="28"/>
        </w:rPr>
        <w:t>б)</w:t>
      </w:r>
      <w:r w:rsidRPr="00D5298D">
        <w:rPr>
          <w:rFonts w:ascii="Times New Roman" w:hAnsi="Times New Roman"/>
          <w:color w:val="000000"/>
          <w:sz w:val="28"/>
          <w:szCs w:val="28"/>
        </w:rPr>
        <w:tab/>
      </w:r>
      <w:r w:rsidRPr="00D5298D">
        <w:rPr>
          <w:rFonts w:ascii="Times New Roman" w:hAnsi="Times New Roman"/>
          <w:color w:val="000000"/>
          <w:spacing w:val="3"/>
          <w:sz w:val="28"/>
          <w:szCs w:val="28"/>
        </w:rPr>
        <w:t>ограниченный запас сенсорного опыта и живых представ</w:t>
      </w:r>
      <w:r w:rsidRPr="00D5298D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D5298D">
        <w:rPr>
          <w:rFonts w:ascii="Times New Roman" w:hAnsi="Times New Roman"/>
          <w:color w:val="000000"/>
          <w:spacing w:val="1"/>
          <w:sz w:val="28"/>
          <w:szCs w:val="28"/>
        </w:rPr>
        <w:t>лений об окружающем мире;</w:t>
      </w:r>
    </w:p>
    <w:p w:rsidR="002C3EB5" w:rsidRPr="00D5298D" w:rsidRDefault="002C3EB5" w:rsidP="002C3EB5">
      <w:pPr>
        <w:shd w:val="clear" w:color="auto" w:fill="FFFFFF"/>
        <w:spacing w:after="0" w:line="19" w:lineRule="exact"/>
        <w:ind w:firstLine="346"/>
        <w:rPr>
          <w:rFonts w:ascii="Times New Roman" w:hAnsi="Times New Roman"/>
          <w:sz w:val="28"/>
          <w:szCs w:val="28"/>
        </w:rPr>
      </w:pPr>
    </w:p>
    <w:p w:rsidR="002C3EB5" w:rsidRPr="00D5298D" w:rsidRDefault="002C3EB5" w:rsidP="002C3EB5">
      <w:pPr>
        <w:shd w:val="clear" w:color="auto" w:fill="FFFFFF"/>
        <w:tabs>
          <w:tab w:val="left" w:pos="624"/>
        </w:tabs>
        <w:spacing w:after="0" w:line="254" w:lineRule="exact"/>
        <w:ind w:firstLine="346"/>
        <w:rPr>
          <w:rFonts w:ascii="Times New Roman" w:hAnsi="Times New Roman"/>
          <w:sz w:val="28"/>
          <w:szCs w:val="28"/>
        </w:rPr>
      </w:pPr>
      <w:r w:rsidRPr="00D5298D">
        <w:rPr>
          <w:rFonts w:ascii="Times New Roman" w:hAnsi="Times New Roman"/>
          <w:color w:val="000000"/>
          <w:spacing w:val="-8"/>
          <w:sz w:val="28"/>
          <w:szCs w:val="28"/>
        </w:rPr>
        <w:t>в)</w:t>
      </w:r>
      <w:r w:rsidRPr="00D5298D">
        <w:rPr>
          <w:rFonts w:ascii="Times New Roman" w:hAnsi="Times New Roman"/>
          <w:color w:val="000000"/>
          <w:sz w:val="28"/>
          <w:szCs w:val="28"/>
        </w:rPr>
        <w:tab/>
      </w:r>
      <w:r w:rsidRPr="00D5298D">
        <w:rPr>
          <w:rFonts w:ascii="Times New Roman" w:hAnsi="Times New Roman"/>
          <w:color w:val="000000"/>
          <w:spacing w:val="4"/>
          <w:sz w:val="28"/>
          <w:szCs w:val="28"/>
        </w:rPr>
        <w:t>недостаточный уровень важнейших физиологических по</w:t>
      </w:r>
      <w:r w:rsidRPr="00D5298D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D5298D">
        <w:rPr>
          <w:rFonts w:ascii="Times New Roman" w:hAnsi="Times New Roman"/>
          <w:color w:val="000000"/>
          <w:spacing w:val="1"/>
          <w:sz w:val="28"/>
          <w:szCs w:val="28"/>
        </w:rPr>
        <w:t xml:space="preserve">казателей (развитие мелкой мускулатуры, координация движений </w:t>
      </w:r>
      <w:r w:rsidRPr="00D5298D">
        <w:rPr>
          <w:rFonts w:ascii="Times New Roman" w:hAnsi="Times New Roman"/>
          <w:color w:val="000000"/>
          <w:spacing w:val="-2"/>
          <w:sz w:val="28"/>
          <w:szCs w:val="28"/>
        </w:rPr>
        <w:t>и пр.).</w:t>
      </w:r>
    </w:p>
    <w:p w:rsidR="002C3EB5" w:rsidRPr="00D5298D" w:rsidRDefault="002C3EB5" w:rsidP="002C3EB5">
      <w:pPr>
        <w:shd w:val="clear" w:color="auto" w:fill="FFFFFF"/>
        <w:spacing w:after="0" w:line="254" w:lineRule="exact"/>
        <w:ind w:left="7" w:right="10" w:firstLine="334"/>
        <w:jc w:val="both"/>
        <w:rPr>
          <w:rFonts w:ascii="Times New Roman" w:hAnsi="Times New Roman"/>
          <w:sz w:val="28"/>
          <w:szCs w:val="28"/>
        </w:rPr>
      </w:pPr>
      <w:r w:rsidRPr="00D5298D">
        <w:rPr>
          <w:rFonts w:ascii="Times New Roman" w:hAnsi="Times New Roman"/>
          <w:color w:val="000000"/>
          <w:spacing w:val="1"/>
          <w:sz w:val="28"/>
          <w:szCs w:val="28"/>
        </w:rPr>
        <w:t>Для решения этой задачи мы предлагаем специально выстро</w:t>
      </w:r>
      <w:r w:rsidRPr="00D5298D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D5298D">
        <w:rPr>
          <w:rFonts w:ascii="Times New Roman" w:hAnsi="Times New Roman"/>
          <w:color w:val="000000"/>
          <w:sz w:val="28"/>
          <w:szCs w:val="28"/>
        </w:rPr>
        <w:t>енную систему уроков, направленную на гармонизацию психофи</w:t>
      </w:r>
      <w:r w:rsidRPr="00D5298D">
        <w:rPr>
          <w:rFonts w:ascii="Times New Roman" w:hAnsi="Times New Roman"/>
          <w:color w:val="000000"/>
          <w:sz w:val="28"/>
          <w:szCs w:val="28"/>
        </w:rPr>
        <w:softHyphen/>
      </w:r>
      <w:r w:rsidRPr="00D5298D">
        <w:rPr>
          <w:rFonts w:ascii="Times New Roman" w:hAnsi="Times New Roman"/>
          <w:color w:val="000000"/>
          <w:spacing w:val="1"/>
          <w:sz w:val="28"/>
          <w:szCs w:val="28"/>
        </w:rPr>
        <w:t>зиологического развития детей.</w:t>
      </w:r>
    </w:p>
    <w:p w:rsidR="002C3EB5" w:rsidRPr="00D5298D" w:rsidRDefault="002C3EB5" w:rsidP="002C3EB5">
      <w:pPr>
        <w:shd w:val="clear" w:color="auto" w:fill="FFFFFF"/>
        <w:spacing w:line="254" w:lineRule="exact"/>
        <w:ind w:left="5"/>
        <w:jc w:val="both"/>
        <w:rPr>
          <w:rFonts w:ascii="Times New Roman" w:hAnsi="Times New Roman"/>
          <w:sz w:val="28"/>
          <w:szCs w:val="28"/>
        </w:rPr>
      </w:pPr>
      <w:r w:rsidRPr="00D5298D">
        <w:rPr>
          <w:rFonts w:ascii="Times New Roman" w:hAnsi="Times New Roman"/>
          <w:color w:val="000000"/>
          <w:spacing w:val="-1"/>
          <w:sz w:val="28"/>
          <w:szCs w:val="28"/>
        </w:rPr>
        <w:t>В-третьих, умственные действия учеников на этих уроках име</w:t>
      </w:r>
      <w:r w:rsidRPr="00D5298D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D5298D">
        <w:rPr>
          <w:rFonts w:ascii="Times New Roman" w:hAnsi="Times New Roman"/>
          <w:color w:val="000000"/>
          <w:spacing w:val="1"/>
          <w:sz w:val="28"/>
          <w:szCs w:val="28"/>
        </w:rPr>
        <w:t xml:space="preserve">ют внешнее, материальное выражение — что позволяет их лучше </w:t>
      </w:r>
      <w:r w:rsidRPr="00D5298D">
        <w:rPr>
          <w:rFonts w:ascii="Times New Roman" w:hAnsi="Times New Roman"/>
          <w:color w:val="000000"/>
          <w:spacing w:val="-1"/>
          <w:sz w:val="28"/>
          <w:szCs w:val="28"/>
        </w:rPr>
        <w:t xml:space="preserve">диагностировать и управлять их развитием. Данное обстоятельство </w:t>
      </w:r>
      <w:r w:rsidRPr="00D5298D">
        <w:rPr>
          <w:rFonts w:ascii="Times New Roman" w:hAnsi="Times New Roman"/>
          <w:color w:val="000000"/>
          <w:spacing w:val="1"/>
          <w:sz w:val="28"/>
          <w:szCs w:val="28"/>
        </w:rPr>
        <w:t xml:space="preserve">также нашло своё отражение в программе первого года обучения. </w:t>
      </w:r>
      <w:r w:rsidRPr="00D5298D">
        <w:rPr>
          <w:rFonts w:ascii="Times New Roman" w:hAnsi="Times New Roman"/>
          <w:color w:val="000000"/>
          <w:spacing w:val="3"/>
          <w:sz w:val="28"/>
          <w:szCs w:val="28"/>
        </w:rPr>
        <w:t xml:space="preserve">Наконец, практическая форма выполнения учебных заданий </w:t>
      </w:r>
      <w:r w:rsidRPr="00D5298D">
        <w:rPr>
          <w:rFonts w:ascii="Times New Roman" w:hAnsi="Times New Roman"/>
          <w:color w:val="000000"/>
          <w:spacing w:val="1"/>
          <w:sz w:val="28"/>
          <w:szCs w:val="28"/>
        </w:rPr>
        <w:t>позволяет включать детей в совместную работу, учить их комму</w:t>
      </w:r>
      <w:r w:rsidRPr="00D5298D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D5298D">
        <w:rPr>
          <w:rFonts w:ascii="Times New Roman" w:hAnsi="Times New Roman"/>
          <w:color w:val="000000"/>
          <w:spacing w:val="3"/>
          <w:sz w:val="28"/>
          <w:szCs w:val="28"/>
        </w:rPr>
        <w:t>никативной практике.</w:t>
      </w:r>
    </w:p>
    <w:p w:rsidR="002C3EB5" w:rsidRPr="00D5298D" w:rsidRDefault="002C3EB5" w:rsidP="002C3EB5">
      <w:pPr>
        <w:shd w:val="clear" w:color="auto" w:fill="FFFFFF"/>
        <w:spacing w:before="108" w:line="257" w:lineRule="exact"/>
        <w:ind w:left="10" w:right="10" w:firstLine="341"/>
        <w:jc w:val="both"/>
        <w:rPr>
          <w:rFonts w:ascii="Times New Roman" w:hAnsi="Times New Roman"/>
          <w:sz w:val="28"/>
          <w:szCs w:val="28"/>
        </w:rPr>
      </w:pPr>
      <w:r w:rsidRPr="00D5298D">
        <w:rPr>
          <w:rFonts w:ascii="Times New Roman" w:hAnsi="Times New Roman"/>
          <w:color w:val="000000"/>
          <w:sz w:val="28"/>
          <w:szCs w:val="28"/>
        </w:rPr>
        <w:t>С учётом сказанного основные задачи уроков технологии в ра</w:t>
      </w:r>
      <w:r w:rsidRPr="00D5298D">
        <w:rPr>
          <w:rFonts w:ascii="Times New Roman" w:hAnsi="Times New Roman"/>
          <w:color w:val="000000"/>
          <w:sz w:val="28"/>
          <w:szCs w:val="28"/>
        </w:rPr>
        <w:softHyphen/>
        <w:t>боте с первоклассниками можно обозначить следующим образом:</w:t>
      </w:r>
    </w:p>
    <w:p w:rsidR="002C3EB5" w:rsidRPr="00D5298D" w:rsidRDefault="002C3EB5" w:rsidP="002C3EB5">
      <w:pPr>
        <w:widowControl w:val="0"/>
        <w:numPr>
          <w:ilvl w:val="0"/>
          <w:numId w:val="3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before="115" w:after="0" w:line="254" w:lineRule="exact"/>
        <w:ind w:left="334" w:hanging="329"/>
        <w:rPr>
          <w:rFonts w:ascii="Times New Roman" w:hAnsi="Times New Roman"/>
          <w:color w:val="000000"/>
          <w:spacing w:val="-22"/>
          <w:sz w:val="28"/>
          <w:szCs w:val="28"/>
        </w:rPr>
      </w:pPr>
      <w:r w:rsidRPr="00D5298D">
        <w:rPr>
          <w:rFonts w:ascii="Times New Roman" w:hAnsi="Times New Roman"/>
          <w:color w:val="000000"/>
          <w:spacing w:val="3"/>
          <w:sz w:val="28"/>
          <w:szCs w:val="28"/>
        </w:rPr>
        <w:t>привитие интереса к занятиям, формирование учебной моти</w:t>
      </w:r>
      <w:r w:rsidRPr="00D5298D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D5298D">
        <w:rPr>
          <w:rFonts w:ascii="Times New Roman" w:hAnsi="Times New Roman"/>
          <w:color w:val="000000"/>
          <w:sz w:val="28"/>
          <w:szCs w:val="28"/>
        </w:rPr>
        <w:t>вации;</w:t>
      </w:r>
    </w:p>
    <w:p w:rsidR="002C3EB5" w:rsidRPr="00D5298D" w:rsidRDefault="002C3EB5" w:rsidP="002C3EB5">
      <w:pPr>
        <w:widowControl w:val="0"/>
        <w:numPr>
          <w:ilvl w:val="0"/>
          <w:numId w:val="3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before="55" w:after="0" w:line="254" w:lineRule="exact"/>
        <w:ind w:left="334" w:hanging="329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D5298D">
        <w:rPr>
          <w:rFonts w:ascii="Times New Roman" w:hAnsi="Times New Roman"/>
          <w:color w:val="000000"/>
          <w:spacing w:val="3"/>
          <w:sz w:val="28"/>
          <w:szCs w:val="28"/>
        </w:rPr>
        <w:t xml:space="preserve">формирование произвольности поведения, умения слушать и </w:t>
      </w:r>
      <w:r w:rsidRPr="00D5298D">
        <w:rPr>
          <w:rFonts w:ascii="Times New Roman" w:hAnsi="Times New Roman"/>
          <w:color w:val="000000"/>
          <w:sz w:val="28"/>
          <w:szCs w:val="28"/>
        </w:rPr>
        <w:t>понимать учителя;</w:t>
      </w:r>
    </w:p>
    <w:p w:rsidR="002C3EB5" w:rsidRPr="00D5298D" w:rsidRDefault="002C3EB5" w:rsidP="002C3EB5">
      <w:pPr>
        <w:widowControl w:val="0"/>
        <w:numPr>
          <w:ilvl w:val="0"/>
          <w:numId w:val="3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before="53" w:after="0" w:line="257" w:lineRule="exact"/>
        <w:ind w:left="334" w:hanging="329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D5298D">
        <w:rPr>
          <w:rFonts w:ascii="Times New Roman" w:hAnsi="Times New Roman"/>
          <w:color w:val="000000"/>
          <w:spacing w:val="4"/>
          <w:sz w:val="28"/>
          <w:szCs w:val="28"/>
        </w:rPr>
        <w:t>воспитание коммуникативных умений, правильного поведе</w:t>
      </w:r>
      <w:r w:rsidRPr="00D5298D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D5298D">
        <w:rPr>
          <w:rFonts w:ascii="Times New Roman" w:hAnsi="Times New Roman"/>
          <w:color w:val="000000"/>
          <w:spacing w:val="3"/>
          <w:sz w:val="28"/>
          <w:szCs w:val="28"/>
        </w:rPr>
        <w:t xml:space="preserve">ния в коллективе сверстников, организованности и культуры </w:t>
      </w:r>
      <w:r w:rsidRPr="00D5298D">
        <w:rPr>
          <w:rFonts w:ascii="Times New Roman" w:hAnsi="Times New Roman"/>
          <w:color w:val="000000"/>
          <w:spacing w:val="-5"/>
          <w:sz w:val="28"/>
          <w:szCs w:val="28"/>
        </w:rPr>
        <w:t>труда;</w:t>
      </w:r>
    </w:p>
    <w:p w:rsidR="002C3EB5" w:rsidRPr="00D5298D" w:rsidRDefault="002C3EB5" w:rsidP="002C3EB5">
      <w:pPr>
        <w:widowControl w:val="0"/>
        <w:numPr>
          <w:ilvl w:val="0"/>
          <w:numId w:val="3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before="55" w:after="0" w:line="240" w:lineRule="auto"/>
        <w:ind w:left="5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D5298D">
        <w:rPr>
          <w:rFonts w:ascii="Times New Roman" w:hAnsi="Times New Roman"/>
          <w:color w:val="000000"/>
          <w:spacing w:val="2"/>
          <w:sz w:val="28"/>
          <w:szCs w:val="28"/>
        </w:rPr>
        <w:t>развитие моторики рук, координации движений и действий;</w:t>
      </w:r>
    </w:p>
    <w:p w:rsidR="002C3EB5" w:rsidRPr="00D5298D" w:rsidRDefault="002C3EB5" w:rsidP="002C3EB5">
      <w:pPr>
        <w:widowControl w:val="0"/>
        <w:numPr>
          <w:ilvl w:val="0"/>
          <w:numId w:val="3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before="58" w:after="0" w:line="254" w:lineRule="exact"/>
        <w:ind w:left="334" w:hanging="329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D5298D">
        <w:rPr>
          <w:rFonts w:ascii="Times New Roman" w:hAnsi="Times New Roman"/>
          <w:color w:val="000000"/>
          <w:spacing w:val="3"/>
          <w:sz w:val="28"/>
          <w:szCs w:val="28"/>
        </w:rPr>
        <w:t>расширение сенсорного опыта, обогащение знаний и впечат</w:t>
      </w:r>
      <w:r w:rsidRPr="00D5298D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D5298D">
        <w:rPr>
          <w:rFonts w:ascii="Times New Roman" w:hAnsi="Times New Roman"/>
          <w:color w:val="000000"/>
          <w:spacing w:val="1"/>
          <w:sz w:val="28"/>
          <w:szCs w:val="28"/>
        </w:rPr>
        <w:t>лений об окружающем мире;</w:t>
      </w:r>
    </w:p>
    <w:p w:rsidR="002C3EB5" w:rsidRPr="00D5298D" w:rsidRDefault="002C3EB5" w:rsidP="002C3EB5">
      <w:pPr>
        <w:widowControl w:val="0"/>
        <w:numPr>
          <w:ilvl w:val="0"/>
          <w:numId w:val="3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before="53" w:after="0" w:line="257" w:lineRule="exact"/>
        <w:ind w:left="334" w:hanging="329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D5298D">
        <w:rPr>
          <w:rFonts w:ascii="Times New Roman" w:hAnsi="Times New Roman"/>
          <w:color w:val="000000"/>
          <w:spacing w:val="4"/>
          <w:sz w:val="28"/>
          <w:szCs w:val="28"/>
        </w:rPr>
        <w:t xml:space="preserve">развитие познавательных процессов: восприятия, внимания, </w:t>
      </w:r>
      <w:r w:rsidRPr="00D5298D">
        <w:rPr>
          <w:rFonts w:ascii="Times New Roman" w:hAnsi="Times New Roman"/>
          <w:color w:val="000000"/>
          <w:spacing w:val="3"/>
          <w:sz w:val="28"/>
          <w:szCs w:val="28"/>
        </w:rPr>
        <w:t>памяти, мышления, воображения и речи;</w:t>
      </w:r>
    </w:p>
    <w:p w:rsidR="002C3EB5" w:rsidRPr="00D5298D" w:rsidRDefault="002C3EB5" w:rsidP="002C3EB5">
      <w:pPr>
        <w:widowControl w:val="0"/>
        <w:numPr>
          <w:ilvl w:val="0"/>
          <w:numId w:val="3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before="62" w:after="0" w:line="252" w:lineRule="exact"/>
        <w:ind w:left="334" w:hanging="329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D5298D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развитие приёмов умственной деятельности: анализа, синтеза, </w:t>
      </w:r>
      <w:r w:rsidRPr="00D5298D">
        <w:rPr>
          <w:rFonts w:ascii="Times New Roman" w:hAnsi="Times New Roman"/>
          <w:color w:val="000000"/>
          <w:spacing w:val="2"/>
          <w:sz w:val="28"/>
          <w:szCs w:val="28"/>
        </w:rPr>
        <w:t>классификации, обобщения и т. д.;</w:t>
      </w:r>
    </w:p>
    <w:p w:rsidR="002C3EB5" w:rsidRPr="00D5298D" w:rsidRDefault="002C3EB5" w:rsidP="002C3EB5">
      <w:pPr>
        <w:widowControl w:val="0"/>
        <w:numPr>
          <w:ilvl w:val="0"/>
          <w:numId w:val="3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before="58" w:after="0" w:line="254" w:lineRule="exact"/>
        <w:ind w:left="334" w:hanging="329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D5298D">
        <w:rPr>
          <w:rFonts w:ascii="Times New Roman" w:hAnsi="Times New Roman"/>
          <w:color w:val="000000"/>
          <w:spacing w:val="1"/>
          <w:sz w:val="28"/>
          <w:szCs w:val="28"/>
        </w:rPr>
        <w:t>практическое ознакомление со свойствами отдельных матери</w:t>
      </w:r>
      <w:r w:rsidRPr="00D5298D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D5298D">
        <w:rPr>
          <w:rFonts w:ascii="Times New Roman" w:hAnsi="Times New Roman"/>
          <w:color w:val="000000"/>
          <w:spacing w:val="2"/>
          <w:sz w:val="28"/>
          <w:szCs w:val="28"/>
        </w:rPr>
        <w:t>алов, формирование умений их обработки;</w:t>
      </w:r>
    </w:p>
    <w:p w:rsidR="002C3EB5" w:rsidRPr="00D5298D" w:rsidRDefault="002C3EB5" w:rsidP="002C3EB5">
      <w:pPr>
        <w:widowControl w:val="0"/>
        <w:numPr>
          <w:ilvl w:val="0"/>
          <w:numId w:val="3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before="58" w:after="0" w:line="257" w:lineRule="exact"/>
        <w:ind w:left="334" w:hanging="329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D5298D">
        <w:rPr>
          <w:rFonts w:ascii="Times New Roman" w:hAnsi="Times New Roman"/>
          <w:color w:val="000000"/>
          <w:spacing w:val="1"/>
          <w:sz w:val="28"/>
          <w:szCs w:val="28"/>
        </w:rPr>
        <w:t>формирование первоначальных приёмов работы с инструмен</w:t>
      </w:r>
      <w:r w:rsidRPr="00D5298D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D5298D">
        <w:rPr>
          <w:rFonts w:ascii="Times New Roman" w:hAnsi="Times New Roman"/>
          <w:color w:val="000000"/>
          <w:spacing w:val="-1"/>
          <w:sz w:val="28"/>
          <w:szCs w:val="28"/>
        </w:rPr>
        <w:t>тами для ручного труда;</w:t>
      </w:r>
    </w:p>
    <w:p w:rsidR="002C3EB5" w:rsidRPr="00D5298D" w:rsidRDefault="002C3EB5" w:rsidP="002C3EB5">
      <w:pPr>
        <w:widowControl w:val="0"/>
        <w:numPr>
          <w:ilvl w:val="0"/>
          <w:numId w:val="3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before="58" w:after="0" w:line="240" w:lineRule="auto"/>
        <w:ind w:left="5"/>
        <w:rPr>
          <w:rFonts w:ascii="Times New Roman" w:hAnsi="Times New Roman"/>
          <w:color w:val="000000"/>
          <w:spacing w:val="-19"/>
          <w:sz w:val="28"/>
          <w:szCs w:val="28"/>
        </w:rPr>
      </w:pPr>
      <w:r w:rsidRPr="00D5298D">
        <w:rPr>
          <w:rFonts w:ascii="Times New Roman" w:hAnsi="Times New Roman"/>
          <w:color w:val="000000"/>
          <w:spacing w:val="2"/>
          <w:sz w:val="28"/>
          <w:szCs w:val="28"/>
        </w:rPr>
        <w:t>формирование умения работать с учебником.</w:t>
      </w:r>
    </w:p>
    <w:p w:rsidR="002C3EB5" w:rsidRPr="00D5298D" w:rsidRDefault="002C3EB5" w:rsidP="002C3EB5">
      <w:pPr>
        <w:shd w:val="clear" w:color="auto" w:fill="FFFFFF"/>
        <w:spacing w:before="113" w:line="254" w:lineRule="exact"/>
        <w:ind w:left="2" w:right="5" w:firstLine="343"/>
        <w:jc w:val="both"/>
        <w:rPr>
          <w:rFonts w:ascii="Times New Roman" w:hAnsi="Times New Roman"/>
          <w:sz w:val="28"/>
          <w:szCs w:val="28"/>
        </w:rPr>
      </w:pPr>
      <w:r w:rsidRPr="00D5298D">
        <w:rPr>
          <w:rFonts w:ascii="Times New Roman" w:hAnsi="Times New Roman"/>
          <w:color w:val="000000"/>
          <w:spacing w:val="1"/>
          <w:sz w:val="28"/>
          <w:szCs w:val="28"/>
        </w:rPr>
        <w:t xml:space="preserve">Все перечисленные задачи реализуются через содержание и </w:t>
      </w:r>
      <w:r w:rsidRPr="00D5298D">
        <w:rPr>
          <w:rFonts w:ascii="Times New Roman" w:hAnsi="Times New Roman"/>
          <w:color w:val="000000"/>
          <w:spacing w:val="-1"/>
          <w:sz w:val="28"/>
          <w:szCs w:val="28"/>
        </w:rPr>
        <w:t>методику проведения уроков, последовательность которых в учеб</w:t>
      </w:r>
      <w:r w:rsidRPr="00D5298D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D5298D">
        <w:rPr>
          <w:rFonts w:ascii="Times New Roman" w:hAnsi="Times New Roman"/>
          <w:color w:val="000000"/>
          <w:spacing w:val="2"/>
          <w:sz w:val="28"/>
          <w:szCs w:val="28"/>
        </w:rPr>
        <w:t xml:space="preserve">нике для первого класса в определённой мере рассчитана именно </w:t>
      </w:r>
      <w:r w:rsidRPr="00D5298D">
        <w:rPr>
          <w:rFonts w:ascii="Times New Roman" w:hAnsi="Times New Roman"/>
          <w:color w:val="000000"/>
          <w:spacing w:val="1"/>
          <w:sz w:val="28"/>
          <w:szCs w:val="28"/>
        </w:rPr>
        <w:t>на адаптацию к школе.</w:t>
      </w:r>
    </w:p>
    <w:p w:rsidR="002C3EB5" w:rsidRDefault="002C3EB5" w:rsidP="002C3EB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C3EB5" w:rsidRDefault="002C3EB5" w:rsidP="002C3EB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C3EB5" w:rsidRDefault="002C3EB5" w:rsidP="002C3EB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C3EB5" w:rsidRDefault="002C3EB5" w:rsidP="002C3EB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C3EB5" w:rsidRPr="006F0D1F" w:rsidRDefault="002C3EB5" w:rsidP="002C3EB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C3EB5" w:rsidRPr="006F0D1F" w:rsidRDefault="002C3EB5" w:rsidP="002C3EB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C3EB5" w:rsidRPr="006F0D1F" w:rsidRDefault="002C3EB5" w:rsidP="002C3EB5">
      <w:pPr>
        <w:spacing w:line="360" w:lineRule="auto"/>
        <w:jc w:val="center"/>
        <w:rPr>
          <w:b/>
          <w:sz w:val="28"/>
          <w:szCs w:val="28"/>
        </w:rPr>
      </w:pPr>
      <w:r w:rsidRPr="006F0D1F">
        <w:rPr>
          <w:b/>
          <w:sz w:val="28"/>
          <w:szCs w:val="28"/>
        </w:rPr>
        <w:t xml:space="preserve">1.2. Планируемые результаты освоения программы по технологии </w:t>
      </w:r>
    </w:p>
    <w:p w:rsidR="002C3EB5" w:rsidRPr="006F0D1F" w:rsidRDefault="002C3EB5" w:rsidP="002C3EB5">
      <w:pPr>
        <w:spacing w:line="360" w:lineRule="auto"/>
        <w:ind w:firstLine="680"/>
        <w:jc w:val="center"/>
        <w:rPr>
          <w:b/>
          <w:sz w:val="28"/>
          <w:szCs w:val="28"/>
        </w:rPr>
      </w:pPr>
      <w:r w:rsidRPr="006F0D1F">
        <w:rPr>
          <w:b/>
          <w:sz w:val="28"/>
          <w:szCs w:val="28"/>
        </w:rPr>
        <w:t>Личностные</w:t>
      </w:r>
    </w:p>
    <w:p w:rsidR="002C3EB5" w:rsidRPr="006F0D1F" w:rsidRDefault="002C3EB5" w:rsidP="002C3EB5">
      <w:pPr>
        <w:spacing w:line="360" w:lineRule="auto"/>
        <w:ind w:firstLine="680"/>
        <w:rPr>
          <w:b/>
          <w:i/>
          <w:sz w:val="28"/>
          <w:szCs w:val="28"/>
        </w:rPr>
      </w:pPr>
      <w:r w:rsidRPr="006F0D1F">
        <w:rPr>
          <w:b/>
          <w:i/>
          <w:sz w:val="28"/>
          <w:szCs w:val="28"/>
        </w:rPr>
        <w:t>У учащихся будут сформированы:</w:t>
      </w:r>
    </w:p>
    <w:p w:rsidR="002C3EB5" w:rsidRPr="006F0D1F" w:rsidRDefault="002C3EB5" w:rsidP="002C3EB5">
      <w:pPr>
        <w:numPr>
          <w:ilvl w:val="0"/>
          <w:numId w:val="7"/>
        </w:numPr>
        <w:suppressAutoHyphens/>
        <w:spacing w:after="0" w:line="360" w:lineRule="auto"/>
        <w:ind w:left="0" w:firstLine="680"/>
        <w:rPr>
          <w:sz w:val="28"/>
          <w:szCs w:val="28"/>
        </w:rPr>
      </w:pPr>
      <w:r w:rsidRPr="006F0D1F">
        <w:rPr>
          <w:sz w:val="28"/>
          <w:szCs w:val="28"/>
        </w:rPr>
        <w:t>положительное отношение и интерес к творческой преобразовательной предметно-практической деятельности;</w:t>
      </w:r>
    </w:p>
    <w:p w:rsidR="002C3EB5" w:rsidRPr="006F0D1F" w:rsidRDefault="002C3EB5" w:rsidP="002C3EB5">
      <w:pPr>
        <w:numPr>
          <w:ilvl w:val="0"/>
          <w:numId w:val="7"/>
        </w:numPr>
        <w:suppressAutoHyphens/>
        <w:spacing w:after="0" w:line="360" w:lineRule="auto"/>
        <w:ind w:left="0" w:firstLine="680"/>
        <w:rPr>
          <w:sz w:val="28"/>
          <w:szCs w:val="28"/>
        </w:rPr>
      </w:pPr>
      <w:r w:rsidRPr="006F0D1F">
        <w:rPr>
          <w:sz w:val="28"/>
          <w:szCs w:val="28"/>
        </w:rPr>
        <w:t>осознание своих достижений в области творческой преобразовательной предметно-практической деятельности; способность к самооценке;</w:t>
      </w:r>
    </w:p>
    <w:p w:rsidR="002C3EB5" w:rsidRPr="006F0D1F" w:rsidRDefault="002C3EB5" w:rsidP="002C3EB5">
      <w:pPr>
        <w:numPr>
          <w:ilvl w:val="0"/>
          <w:numId w:val="7"/>
        </w:numPr>
        <w:suppressAutoHyphens/>
        <w:spacing w:after="0" w:line="360" w:lineRule="auto"/>
        <w:ind w:left="0" w:firstLine="680"/>
        <w:rPr>
          <w:sz w:val="28"/>
          <w:szCs w:val="28"/>
        </w:rPr>
      </w:pPr>
      <w:r w:rsidRPr="006F0D1F">
        <w:rPr>
          <w:sz w:val="28"/>
          <w:szCs w:val="28"/>
        </w:rPr>
        <w:t>уважительное отношение к труду, понимание значения и ценности труда;</w:t>
      </w:r>
    </w:p>
    <w:p w:rsidR="002C3EB5" w:rsidRPr="006F0D1F" w:rsidRDefault="002C3EB5" w:rsidP="002C3EB5">
      <w:pPr>
        <w:numPr>
          <w:ilvl w:val="0"/>
          <w:numId w:val="7"/>
        </w:numPr>
        <w:suppressAutoHyphens/>
        <w:spacing w:after="0" w:line="360" w:lineRule="auto"/>
        <w:ind w:left="0" w:firstLine="680"/>
        <w:rPr>
          <w:sz w:val="28"/>
          <w:szCs w:val="28"/>
        </w:rPr>
      </w:pPr>
      <w:r w:rsidRPr="006F0D1F">
        <w:rPr>
          <w:sz w:val="28"/>
          <w:szCs w:val="28"/>
        </w:rPr>
        <w:t>чувство прекрасного, способность к эстетической оценке окружающей среды обитания;</w:t>
      </w:r>
    </w:p>
    <w:p w:rsidR="002C3EB5" w:rsidRPr="006F0D1F" w:rsidRDefault="002C3EB5" w:rsidP="002C3EB5">
      <w:pPr>
        <w:spacing w:line="360" w:lineRule="auto"/>
        <w:ind w:firstLine="680"/>
        <w:rPr>
          <w:b/>
          <w:i/>
          <w:sz w:val="28"/>
          <w:szCs w:val="28"/>
        </w:rPr>
      </w:pPr>
      <w:r w:rsidRPr="006F0D1F">
        <w:rPr>
          <w:b/>
          <w:i/>
          <w:sz w:val="28"/>
          <w:szCs w:val="28"/>
        </w:rPr>
        <w:t>Могут быть сформированы:</w:t>
      </w:r>
    </w:p>
    <w:p w:rsidR="002C3EB5" w:rsidRPr="006F0D1F" w:rsidRDefault="002C3EB5" w:rsidP="002C3EB5">
      <w:pPr>
        <w:numPr>
          <w:ilvl w:val="0"/>
          <w:numId w:val="8"/>
        </w:numPr>
        <w:suppressAutoHyphens/>
        <w:spacing w:after="0" w:line="360" w:lineRule="auto"/>
        <w:ind w:left="0" w:firstLine="680"/>
        <w:rPr>
          <w:sz w:val="28"/>
          <w:szCs w:val="28"/>
        </w:rPr>
      </w:pPr>
      <w:r w:rsidRPr="006F0D1F">
        <w:rPr>
          <w:sz w:val="28"/>
          <w:szCs w:val="28"/>
        </w:rPr>
        <w:t xml:space="preserve"> стремление к творческому досугу на основе предметно-практических видов деятельности;</w:t>
      </w:r>
    </w:p>
    <w:p w:rsidR="002C3EB5" w:rsidRPr="006F0D1F" w:rsidRDefault="002C3EB5" w:rsidP="002C3EB5">
      <w:pPr>
        <w:numPr>
          <w:ilvl w:val="0"/>
          <w:numId w:val="8"/>
        </w:numPr>
        <w:suppressAutoHyphens/>
        <w:spacing w:after="0" w:line="360" w:lineRule="auto"/>
        <w:ind w:left="0" w:firstLine="680"/>
        <w:rPr>
          <w:sz w:val="28"/>
          <w:szCs w:val="28"/>
        </w:rPr>
      </w:pPr>
      <w:r w:rsidRPr="006F0D1F">
        <w:rPr>
          <w:sz w:val="28"/>
          <w:szCs w:val="28"/>
        </w:rPr>
        <w:lastRenderedPageBreak/>
        <w:t>установка на дальнейшее расширение и углубление знаний и умений по различным видам творческой предметно-практической деятельности;</w:t>
      </w:r>
    </w:p>
    <w:p w:rsidR="002C3EB5" w:rsidRPr="006F0D1F" w:rsidRDefault="002C3EB5" w:rsidP="002C3EB5">
      <w:pPr>
        <w:numPr>
          <w:ilvl w:val="0"/>
          <w:numId w:val="8"/>
        </w:numPr>
        <w:suppressAutoHyphens/>
        <w:spacing w:after="0" w:line="360" w:lineRule="auto"/>
        <w:ind w:left="0" w:firstLine="680"/>
        <w:rPr>
          <w:sz w:val="28"/>
          <w:szCs w:val="28"/>
        </w:rPr>
      </w:pPr>
      <w:r w:rsidRPr="006F0D1F">
        <w:rPr>
          <w:sz w:val="28"/>
          <w:szCs w:val="28"/>
        </w:rPr>
        <w:t>привычка к организованности, порядку, аккуратности;</w:t>
      </w:r>
    </w:p>
    <w:p w:rsidR="002C3EB5" w:rsidRPr="006F0D1F" w:rsidRDefault="002C3EB5" w:rsidP="002C3EB5">
      <w:pPr>
        <w:spacing w:line="360" w:lineRule="auto"/>
        <w:ind w:firstLine="680"/>
        <w:jc w:val="center"/>
        <w:rPr>
          <w:b/>
          <w:sz w:val="28"/>
          <w:szCs w:val="28"/>
        </w:rPr>
      </w:pPr>
      <w:r w:rsidRPr="006F0D1F">
        <w:rPr>
          <w:b/>
          <w:sz w:val="28"/>
          <w:szCs w:val="28"/>
        </w:rPr>
        <w:t>Предметные</w:t>
      </w:r>
    </w:p>
    <w:p w:rsidR="002C3EB5" w:rsidRPr="006F0D1F" w:rsidRDefault="002C3EB5" w:rsidP="002C3EB5">
      <w:pPr>
        <w:spacing w:line="360" w:lineRule="auto"/>
        <w:ind w:firstLine="680"/>
        <w:rPr>
          <w:b/>
          <w:i/>
          <w:sz w:val="28"/>
          <w:szCs w:val="28"/>
        </w:rPr>
      </w:pPr>
      <w:r w:rsidRPr="006F0D1F">
        <w:rPr>
          <w:b/>
          <w:i/>
          <w:sz w:val="28"/>
          <w:szCs w:val="28"/>
        </w:rPr>
        <w:t>Учащиеся научатся:</w:t>
      </w:r>
    </w:p>
    <w:p w:rsidR="002C3EB5" w:rsidRPr="006F0D1F" w:rsidRDefault="002C3EB5" w:rsidP="002C3EB5">
      <w:pPr>
        <w:numPr>
          <w:ilvl w:val="0"/>
          <w:numId w:val="7"/>
        </w:numPr>
        <w:suppressAutoHyphens/>
        <w:spacing w:after="0" w:line="360" w:lineRule="auto"/>
        <w:ind w:left="0" w:firstLine="680"/>
        <w:rPr>
          <w:sz w:val="28"/>
          <w:szCs w:val="28"/>
        </w:rPr>
      </w:pPr>
      <w:r w:rsidRPr="006F0D1F">
        <w:rPr>
          <w:sz w:val="28"/>
          <w:szCs w:val="28"/>
        </w:rPr>
        <w:t>использовать в работе приемы рациональной и безопасной работы с разными инструментами: чертежными (линейка), режущими (ножницы), колющими (швейная игла);</w:t>
      </w:r>
    </w:p>
    <w:p w:rsidR="002C3EB5" w:rsidRPr="006F0D1F" w:rsidRDefault="002C3EB5" w:rsidP="002C3EB5">
      <w:pPr>
        <w:numPr>
          <w:ilvl w:val="0"/>
          <w:numId w:val="7"/>
        </w:numPr>
        <w:suppressAutoHyphens/>
        <w:spacing w:after="0" w:line="360" w:lineRule="auto"/>
        <w:ind w:left="0" w:firstLine="680"/>
        <w:rPr>
          <w:sz w:val="28"/>
          <w:szCs w:val="28"/>
        </w:rPr>
      </w:pPr>
      <w:r w:rsidRPr="006F0D1F">
        <w:rPr>
          <w:sz w:val="28"/>
          <w:szCs w:val="28"/>
        </w:rPr>
        <w:t>правильно (рационально, технологично) выполнять геометрические построения деталей простой формы и операции разметки с использованием  шаблона, трафарета, осуществлять целесообразный выбор инструментов;</w:t>
      </w:r>
    </w:p>
    <w:p w:rsidR="002C3EB5" w:rsidRPr="006F0D1F" w:rsidRDefault="002C3EB5" w:rsidP="002C3EB5">
      <w:pPr>
        <w:numPr>
          <w:ilvl w:val="0"/>
          <w:numId w:val="7"/>
        </w:numPr>
        <w:suppressAutoHyphens/>
        <w:spacing w:after="0" w:line="360" w:lineRule="auto"/>
        <w:ind w:left="0" w:firstLine="680"/>
        <w:rPr>
          <w:sz w:val="28"/>
          <w:szCs w:val="28"/>
        </w:rPr>
      </w:pPr>
      <w:r w:rsidRPr="006F0D1F">
        <w:rPr>
          <w:sz w:val="28"/>
          <w:szCs w:val="28"/>
        </w:rPr>
        <w:t>экономно расходовать используемые в работе материалы;</w:t>
      </w:r>
    </w:p>
    <w:p w:rsidR="002C3EB5" w:rsidRPr="006F0D1F" w:rsidRDefault="002C3EB5" w:rsidP="002C3EB5">
      <w:pPr>
        <w:numPr>
          <w:ilvl w:val="0"/>
          <w:numId w:val="7"/>
        </w:numPr>
        <w:suppressAutoHyphens/>
        <w:spacing w:after="0" w:line="360" w:lineRule="auto"/>
        <w:ind w:left="0" w:firstLine="680"/>
        <w:rPr>
          <w:sz w:val="28"/>
          <w:szCs w:val="28"/>
        </w:rPr>
      </w:pPr>
      <w:r w:rsidRPr="006F0D1F">
        <w:rPr>
          <w:sz w:val="28"/>
          <w:szCs w:val="28"/>
        </w:rPr>
        <w:t xml:space="preserve">работать с простейшей технической документацией: читать простейшие чертежи и эскизы и выполнять разметку с опорой на них; </w:t>
      </w:r>
    </w:p>
    <w:p w:rsidR="002C3EB5" w:rsidRPr="006F0D1F" w:rsidRDefault="002C3EB5" w:rsidP="002C3EB5">
      <w:pPr>
        <w:numPr>
          <w:ilvl w:val="0"/>
          <w:numId w:val="7"/>
        </w:numPr>
        <w:suppressAutoHyphens/>
        <w:spacing w:after="0" w:line="360" w:lineRule="auto"/>
        <w:ind w:left="0" w:firstLine="680"/>
        <w:rPr>
          <w:sz w:val="28"/>
          <w:szCs w:val="28"/>
        </w:rPr>
      </w:pPr>
      <w:r w:rsidRPr="006F0D1F">
        <w:rPr>
          <w:sz w:val="28"/>
          <w:szCs w:val="28"/>
        </w:rPr>
        <w:t>изготавливать плоскостные и объемные изделия по образцам, простейшим чертежам, эскизам, схемам, рисункам, по заданным условиям;</w:t>
      </w:r>
    </w:p>
    <w:p w:rsidR="002C3EB5" w:rsidRPr="006F0D1F" w:rsidRDefault="002C3EB5" w:rsidP="002C3EB5">
      <w:pPr>
        <w:numPr>
          <w:ilvl w:val="0"/>
          <w:numId w:val="7"/>
        </w:numPr>
        <w:suppressAutoHyphens/>
        <w:spacing w:after="0" w:line="360" w:lineRule="auto"/>
        <w:ind w:left="0" w:firstLine="680"/>
        <w:rPr>
          <w:sz w:val="28"/>
          <w:szCs w:val="28"/>
        </w:rPr>
      </w:pPr>
      <w:r w:rsidRPr="006F0D1F">
        <w:rPr>
          <w:sz w:val="28"/>
          <w:szCs w:val="28"/>
        </w:rPr>
        <w:t>решать простые задачи конструктивного характера по изменению вида и способов соединения деталей (достраивание, переконструирование) с целью придания новых свойств изделию;</w:t>
      </w:r>
    </w:p>
    <w:p w:rsidR="002C3EB5" w:rsidRPr="006F0D1F" w:rsidRDefault="002C3EB5" w:rsidP="002C3EB5">
      <w:pPr>
        <w:spacing w:line="360" w:lineRule="auto"/>
        <w:ind w:firstLine="680"/>
        <w:rPr>
          <w:sz w:val="28"/>
          <w:szCs w:val="28"/>
        </w:rPr>
      </w:pPr>
      <w:r w:rsidRPr="006F0D1F">
        <w:rPr>
          <w:b/>
          <w:i/>
          <w:sz w:val="28"/>
          <w:szCs w:val="28"/>
        </w:rPr>
        <w:t>Учащиеся получат возможность научиться</w:t>
      </w:r>
      <w:r w:rsidRPr="006F0D1F">
        <w:rPr>
          <w:sz w:val="28"/>
          <w:szCs w:val="28"/>
        </w:rPr>
        <w:t>:</w:t>
      </w:r>
    </w:p>
    <w:p w:rsidR="002C3EB5" w:rsidRPr="006F0D1F" w:rsidRDefault="002C3EB5" w:rsidP="002C3EB5">
      <w:pPr>
        <w:pStyle w:val="a7"/>
        <w:numPr>
          <w:ilvl w:val="0"/>
          <w:numId w:val="9"/>
        </w:numPr>
        <w:spacing w:after="0" w:line="360" w:lineRule="auto"/>
        <w:ind w:left="0" w:firstLine="680"/>
        <w:rPr>
          <w:sz w:val="28"/>
          <w:szCs w:val="28"/>
        </w:rPr>
      </w:pPr>
      <w:r w:rsidRPr="006F0D1F">
        <w:rPr>
          <w:sz w:val="28"/>
          <w:szCs w:val="28"/>
        </w:rPr>
        <w:t>определять утилитарно-конструктивные и декоративно-художественные возможности различных материалов, осуществлять их целенаправленный выбор в соответствии с характером и задачами предметно-практической творческой деятельности;</w:t>
      </w:r>
    </w:p>
    <w:p w:rsidR="002C3EB5" w:rsidRPr="006F0D1F" w:rsidRDefault="002C3EB5" w:rsidP="002C3EB5">
      <w:pPr>
        <w:numPr>
          <w:ilvl w:val="0"/>
          <w:numId w:val="9"/>
        </w:numPr>
        <w:suppressAutoHyphens/>
        <w:spacing w:after="0" w:line="360" w:lineRule="auto"/>
        <w:ind w:left="0" w:firstLine="680"/>
        <w:rPr>
          <w:sz w:val="28"/>
          <w:szCs w:val="28"/>
        </w:rPr>
      </w:pPr>
      <w:r w:rsidRPr="006F0D1F">
        <w:rPr>
          <w:sz w:val="28"/>
          <w:szCs w:val="28"/>
        </w:rPr>
        <w:lastRenderedPageBreak/>
        <w:t>творчески использовать освоенные технологии работы,  декоративные и конструктивные свойства формы, материала, цвета для решения нестандартных конструкторских или художественных задач;</w:t>
      </w:r>
    </w:p>
    <w:p w:rsidR="002C3EB5" w:rsidRPr="006F0D1F" w:rsidRDefault="002C3EB5" w:rsidP="002C3EB5">
      <w:pPr>
        <w:spacing w:line="360" w:lineRule="auto"/>
        <w:ind w:firstLine="680"/>
        <w:jc w:val="center"/>
        <w:rPr>
          <w:b/>
          <w:bCs/>
          <w:sz w:val="28"/>
          <w:szCs w:val="28"/>
        </w:rPr>
      </w:pPr>
      <w:r w:rsidRPr="006F0D1F">
        <w:rPr>
          <w:b/>
          <w:bCs/>
          <w:sz w:val="28"/>
          <w:szCs w:val="28"/>
        </w:rPr>
        <w:t>Метапредметные</w:t>
      </w:r>
    </w:p>
    <w:p w:rsidR="002C3EB5" w:rsidRPr="006F0D1F" w:rsidRDefault="002C3EB5" w:rsidP="002C3EB5">
      <w:pPr>
        <w:spacing w:line="360" w:lineRule="auto"/>
        <w:ind w:firstLine="680"/>
        <w:rPr>
          <w:b/>
          <w:bCs/>
          <w:sz w:val="28"/>
          <w:szCs w:val="28"/>
        </w:rPr>
      </w:pPr>
      <w:r w:rsidRPr="006F0D1F">
        <w:rPr>
          <w:b/>
          <w:bCs/>
          <w:sz w:val="28"/>
          <w:szCs w:val="28"/>
        </w:rPr>
        <w:t xml:space="preserve">Регулятивные </w:t>
      </w:r>
    </w:p>
    <w:p w:rsidR="002C3EB5" w:rsidRPr="006F0D1F" w:rsidRDefault="002C3EB5" w:rsidP="002C3EB5">
      <w:pPr>
        <w:spacing w:line="360" w:lineRule="auto"/>
        <w:ind w:firstLine="680"/>
        <w:rPr>
          <w:b/>
          <w:bCs/>
          <w:i/>
          <w:iCs/>
          <w:sz w:val="28"/>
          <w:szCs w:val="28"/>
        </w:rPr>
      </w:pPr>
      <w:r w:rsidRPr="006F0D1F">
        <w:rPr>
          <w:b/>
          <w:bCs/>
          <w:i/>
          <w:iCs/>
          <w:sz w:val="28"/>
          <w:szCs w:val="28"/>
        </w:rPr>
        <w:t>Учащиеся научатся:</w:t>
      </w:r>
    </w:p>
    <w:p w:rsidR="002C3EB5" w:rsidRPr="006F0D1F" w:rsidRDefault="002C3EB5" w:rsidP="002C3EB5">
      <w:pPr>
        <w:numPr>
          <w:ilvl w:val="0"/>
          <w:numId w:val="10"/>
        </w:numPr>
        <w:suppressAutoHyphens/>
        <w:spacing w:after="0" w:line="360" w:lineRule="auto"/>
        <w:ind w:left="0" w:firstLine="680"/>
        <w:rPr>
          <w:sz w:val="28"/>
          <w:szCs w:val="28"/>
        </w:rPr>
      </w:pPr>
      <w:r w:rsidRPr="006F0D1F">
        <w:rPr>
          <w:sz w:val="28"/>
          <w:szCs w:val="28"/>
        </w:rPr>
        <w:t>самостоятельно организовывать свое рабочее место в зависимости от характера выполняемой работы, сохранять порядок на рабочем месте;</w:t>
      </w:r>
    </w:p>
    <w:p w:rsidR="002C3EB5" w:rsidRPr="006F0D1F" w:rsidRDefault="002C3EB5" w:rsidP="002C3EB5">
      <w:pPr>
        <w:numPr>
          <w:ilvl w:val="0"/>
          <w:numId w:val="10"/>
        </w:numPr>
        <w:suppressAutoHyphens/>
        <w:spacing w:after="0" w:line="360" w:lineRule="auto"/>
        <w:ind w:left="0" w:firstLine="680"/>
        <w:rPr>
          <w:sz w:val="28"/>
          <w:szCs w:val="28"/>
        </w:rPr>
      </w:pPr>
      <w:r w:rsidRPr="006F0D1F">
        <w:rPr>
          <w:sz w:val="28"/>
          <w:szCs w:val="28"/>
        </w:rPr>
        <w:t>планировать предстоящую практическую работу, соотносить свои действия с поставленной целью;</w:t>
      </w:r>
    </w:p>
    <w:p w:rsidR="002C3EB5" w:rsidRPr="006F0D1F" w:rsidRDefault="002C3EB5" w:rsidP="002C3EB5">
      <w:pPr>
        <w:numPr>
          <w:ilvl w:val="0"/>
          <w:numId w:val="10"/>
        </w:numPr>
        <w:suppressAutoHyphens/>
        <w:spacing w:after="0" w:line="360" w:lineRule="auto"/>
        <w:ind w:left="0" w:firstLine="680"/>
        <w:rPr>
          <w:sz w:val="28"/>
          <w:szCs w:val="28"/>
        </w:rPr>
      </w:pPr>
      <w:r w:rsidRPr="006F0D1F">
        <w:rPr>
          <w:sz w:val="28"/>
          <w:szCs w:val="28"/>
        </w:rPr>
        <w:t>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 и пр.;</w:t>
      </w:r>
    </w:p>
    <w:p w:rsidR="002C3EB5" w:rsidRPr="006F0D1F" w:rsidRDefault="002C3EB5" w:rsidP="002C3EB5">
      <w:pPr>
        <w:numPr>
          <w:ilvl w:val="0"/>
          <w:numId w:val="10"/>
        </w:numPr>
        <w:suppressAutoHyphens/>
        <w:spacing w:after="0" w:line="360" w:lineRule="auto"/>
        <w:ind w:left="0" w:firstLine="680"/>
        <w:rPr>
          <w:sz w:val="28"/>
          <w:szCs w:val="28"/>
        </w:rPr>
      </w:pPr>
      <w:r w:rsidRPr="006F0D1F">
        <w:rPr>
          <w:sz w:val="28"/>
          <w:szCs w:val="28"/>
        </w:rPr>
        <w:t>руководствоваться правилами при выполнении работы;</w:t>
      </w:r>
    </w:p>
    <w:p w:rsidR="002C3EB5" w:rsidRPr="006F0D1F" w:rsidRDefault="002C3EB5" w:rsidP="002C3EB5">
      <w:pPr>
        <w:numPr>
          <w:ilvl w:val="0"/>
          <w:numId w:val="12"/>
        </w:numPr>
        <w:suppressAutoHyphens/>
        <w:spacing w:after="0" w:line="360" w:lineRule="auto"/>
        <w:ind w:left="0" w:firstLine="680"/>
        <w:rPr>
          <w:sz w:val="28"/>
          <w:szCs w:val="28"/>
        </w:rPr>
      </w:pPr>
      <w:r w:rsidRPr="006F0D1F">
        <w:rPr>
          <w:sz w:val="28"/>
          <w:szCs w:val="28"/>
        </w:rPr>
        <w:t>устанавливать причинно-следственные связи между выполняемыми действиями и их результатами и прогнозировать действия дляполучение необходимых результатов;</w:t>
      </w:r>
    </w:p>
    <w:p w:rsidR="002C3EB5" w:rsidRPr="006F0D1F" w:rsidRDefault="002C3EB5" w:rsidP="002C3EB5">
      <w:pPr>
        <w:numPr>
          <w:ilvl w:val="0"/>
          <w:numId w:val="10"/>
        </w:numPr>
        <w:suppressAutoHyphens/>
        <w:spacing w:after="0" w:line="360" w:lineRule="auto"/>
        <w:ind w:left="0" w:firstLine="680"/>
        <w:rPr>
          <w:sz w:val="28"/>
          <w:szCs w:val="28"/>
        </w:rPr>
      </w:pPr>
      <w:r w:rsidRPr="006F0D1F">
        <w:rPr>
          <w:sz w:val="28"/>
          <w:szCs w:val="28"/>
        </w:rPr>
        <w:t xml:space="preserve"> осуществлять самоконтроль выполняемых практических действий, корректировку хода практической работы;</w:t>
      </w:r>
    </w:p>
    <w:p w:rsidR="002C3EB5" w:rsidRPr="006F0D1F" w:rsidRDefault="002C3EB5" w:rsidP="002C3EB5">
      <w:pPr>
        <w:spacing w:line="360" w:lineRule="auto"/>
        <w:ind w:firstLine="680"/>
        <w:rPr>
          <w:b/>
          <w:bCs/>
          <w:i/>
          <w:iCs/>
          <w:sz w:val="28"/>
          <w:szCs w:val="28"/>
        </w:rPr>
      </w:pPr>
      <w:r w:rsidRPr="006F0D1F">
        <w:rPr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2C3EB5" w:rsidRPr="006F0D1F" w:rsidRDefault="002C3EB5" w:rsidP="002C3EB5">
      <w:pPr>
        <w:numPr>
          <w:ilvl w:val="0"/>
          <w:numId w:val="11"/>
        </w:numPr>
        <w:suppressAutoHyphens/>
        <w:spacing w:after="0" w:line="360" w:lineRule="auto"/>
        <w:ind w:left="0" w:firstLine="680"/>
        <w:rPr>
          <w:sz w:val="28"/>
          <w:szCs w:val="28"/>
        </w:rPr>
      </w:pPr>
      <w:r w:rsidRPr="006F0D1F">
        <w:rPr>
          <w:sz w:val="28"/>
          <w:szCs w:val="28"/>
        </w:rPr>
        <w:t>самостоятельно определять творческие задачи и выстраивать оптимальную последовательность действий для реализации замысла;</w:t>
      </w:r>
    </w:p>
    <w:p w:rsidR="002C3EB5" w:rsidRPr="006F0D1F" w:rsidRDefault="002C3EB5" w:rsidP="002C3EB5">
      <w:pPr>
        <w:numPr>
          <w:ilvl w:val="0"/>
          <w:numId w:val="11"/>
        </w:numPr>
        <w:suppressAutoHyphens/>
        <w:spacing w:after="0" w:line="360" w:lineRule="auto"/>
        <w:ind w:left="0" w:firstLine="680"/>
        <w:rPr>
          <w:sz w:val="28"/>
          <w:szCs w:val="28"/>
        </w:rPr>
      </w:pPr>
      <w:r w:rsidRPr="006F0D1F">
        <w:rPr>
          <w:sz w:val="28"/>
          <w:szCs w:val="28"/>
        </w:rPr>
        <w:t>прогнозировать конечный результат и самостоятельно подбирать средства и способы работы для его получения;</w:t>
      </w:r>
    </w:p>
    <w:p w:rsidR="002C3EB5" w:rsidRPr="006F0D1F" w:rsidRDefault="002C3EB5" w:rsidP="002C3EB5">
      <w:pPr>
        <w:spacing w:line="360" w:lineRule="auto"/>
        <w:ind w:firstLine="680"/>
        <w:rPr>
          <w:b/>
          <w:bCs/>
          <w:sz w:val="28"/>
          <w:szCs w:val="28"/>
        </w:rPr>
      </w:pPr>
      <w:r w:rsidRPr="006F0D1F">
        <w:rPr>
          <w:b/>
          <w:bCs/>
          <w:sz w:val="28"/>
          <w:szCs w:val="28"/>
        </w:rPr>
        <w:t>Познавательные</w:t>
      </w:r>
    </w:p>
    <w:p w:rsidR="002C3EB5" w:rsidRPr="006F0D1F" w:rsidRDefault="002C3EB5" w:rsidP="002C3EB5">
      <w:pPr>
        <w:spacing w:line="360" w:lineRule="auto"/>
        <w:ind w:firstLine="680"/>
        <w:rPr>
          <w:b/>
          <w:bCs/>
          <w:i/>
          <w:iCs/>
          <w:sz w:val="28"/>
          <w:szCs w:val="28"/>
        </w:rPr>
      </w:pPr>
      <w:r w:rsidRPr="006F0D1F">
        <w:rPr>
          <w:b/>
          <w:bCs/>
          <w:i/>
          <w:iCs/>
          <w:sz w:val="28"/>
          <w:szCs w:val="28"/>
        </w:rPr>
        <w:lastRenderedPageBreak/>
        <w:t>Учащиеся научатся:</w:t>
      </w:r>
    </w:p>
    <w:p w:rsidR="002C3EB5" w:rsidRPr="006F0D1F" w:rsidRDefault="002C3EB5" w:rsidP="002C3EB5">
      <w:pPr>
        <w:numPr>
          <w:ilvl w:val="0"/>
          <w:numId w:val="12"/>
        </w:numPr>
        <w:suppressAutoHyphens/>
        <w:spacing w:after="0" w:line="360" w:lineRule="auto"/>
        <w:ind w:left="0" w:firstLine="680"/>
        <w:rPr>
          <w:sz w:val="28"/>
          <w:szCs w:val="28"/>
        </w:rPr>
      </w:pPr>
      <w:r w:rsidRPr="006F0D1F">
        <w:rPr>
          <w:sz w:val="28"/>
          <w:szCs w:val="28"/>
        </w:rPr>
        <w:t>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</w:t>
      </w:r>
    </w:p>
    <w:p w:rsidR="002C3EB5" w:rsidRPr="006F0D1F" w:rsidRDefault="002C3EB5" w:rsidP="002C3EB5">
      <w:pPr>
        <w:numPr>
          <w:ilvl w:val="0"/>
          <w:numId w:val="12"/>
        </w:numPr>
        <w:suppressAutoHyphens/>
        <w:spacing w:after="0" w:line="360" w:lineRule="auto"/>
        <w:ind w:left="0" w:firstLine="680"/>
        <w:rPr>
          <w:sz w:val="28"/>
          <w:szCs w:val="28"/>
        </w:rPr>
      </w:pPr>
      <w:r w:rsidRPr="006F0D1F">
        <w:rPr>
          <w:sz w:val="28"/>
          <w:szCs w:val="28"/>
        </w:rPr>
        <w:t xml:space="preserve">анализировать устройство изделия: выделять и называть детали и части изделия, их форму, взаимное расположение, определять способы соединения деталей; </w:t>
      </w:r>
    </w:p>
    <w:p w:rsidR="002C3EB5" w:rsidRPr="006F0D1F" w:rsidRDefault="002C3EB5" w:rsidP="002C3EB5">
      <w:pPr>
        <w:numPr>
          <w:ilvl w:val="0"/>
          <w:numId w:val="10"/>
        </w:numPr>
        <w:suppressAutoHyphens/>
        <w:spacing w:after="0" w:line="360" w:lineRule="auto"/>
        <w:ind w:left="0" w:firstLine="680"/>
        <w:rPr>
          <w:sz w:val="28"/>
          <w:szCs w:val="28"/>
        </w:rPr>
      </w:pPr>
      <w:r w:rsidRPr="006F0D1F">
        <w:rPr>
          <w:sz w:val="28"/>
          <w:szCs w:val="28"/>
        </w:rPr>
        <w:t>выполнять учебно-познавательные действия в материализованной и умственной форме, находить для их объяснения соответствующую речевую форму;</w:t>
      </w:r>
    </w:p>
    <w:p w:rsidR="002C3EB5" w:rsidRPr="006F0D1F" w:rsidRDefault="002C3EB5" w:rsidP="002C3EB5">
      <w:pPr>
        <w:spacing w:line="360" w:lineRule="auto"/>
        <w:ind w:firstLine="680"/>
        <w:rPr>
          <w:b/>
          <w:bCs/>
          <w:i/>
          <w:iCs/>
          <w:sz w:val="28"/>
          <w:szCs w:val="28"/>
        </w:rPr>
      </w:pPr>
      <w:r w:rsidRPr="006F0D1F">
        <w:rPr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2C3EB5" w:rsidRPr="006F0D1F" w:rsidRDefault="002C3EB5" w:rsidP="002C3EB5">
      <w:pPr>
        <w:numPr>
          <w:ilvl w:val="0"/>
          <w:numId w:val="12"/>
        </w:numPr>
        <w:suppressAutoHyphens/>
        <w:spacing w:after="0" w:line="360" w:lineRule="auto"/>
        <w:ind w:left="0" w:firstLine="680"/>
        <w:rPr>
          <w:sz w:val="28"/>
          <w:szCs w:val="28"/>
        </w:rPr>
      </w:pPr>
      <w:r w:rsidRPr="006F0D1F">
        <w:rPr>
          <w:sz w:val="28"/>
          <w:szCs w:val="28"/>
        </w:rPr>
        <w:t>самостоятельно комбинировать и использовать освоенные технологии в соответствии с конструктивной или декоративно-художественной задачей;</w:t>
      </w:r>
    </w:p>
    <w:p w:rsidR="002C3EB5" w:rsidRPr="006F0D1F" w:rsidRDefault="002C3EB5" w:rsidP="002C3EB5">
      <w:pPr>
        <w:numPr>
          <w:ilvl w:val="0"/>
          <w:numId w:val="12"/>
        </w:numPr>
        <w:suppressAutoHyphens/>
        <w:spacing w:after="0" w:line="360" w:lineRule="auto"/>
        <w:ind w:left="0" w:firstLine="680"/>
        <w:rPr>
          <w:sz w:val="28"/>
          <w:szCs w:val="28"/>
        </w:rPr>
      </w:pPr>
      <w:r w:rsidRPr="006F0D1F">
        <w:rPr>
          <w:sz w:val="28"/>
          <w:szCs w:val="28"/>
        </w:rPr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информации; воплощать этот образ в материале;</w:t>
      </w:r>
    </w:p>
    <w:p w:rsidR="002C3EB5" w:rsidRPr="006F0D1F" w:rsidRDefault="002C3EB5" w:rsidP="002C3EB5">
      <w:pPr>
        <w:spacing w:line="360" w:lineRule="auto"/>
        <w:ind w:firstLine="680"/>
        <w:rPr>
          <w:b/>
          <w:bCs/>
          <w:sz w:val="28"/>
          <w:szCs w:val="28"/>
        </w:rPr>
      </w:pPr>
      <w:r w:rsidRPr="006F0D1F">
        <w:rPr>
          <w:b/>
          <w:bCs/>
          <w:sz w:val="28"/>
          <w:szCs w:val="28"/>
        </w:rPr>
        <w:t>Коммуникативные</w:t>
      </w:r>
    </w:p>
    <w:p w:rsidR="002C3EB5" w:rsidRPr="006F0D1F" w:rsidRDefault="002C3EB5" w:rsidP="002C3EB5">
      <w:pPr>
        <w:spacing w:line="360" w:lineRule="auto"/>
        <w:ind w:firstLine="680"/>
        <w:rPr>
          <w:b/>
          <w:bCs/>
          <w:i/>
          <w:iCs/>
          <w:sz w:val="28"/>
          <w:szCs w:val="28"/>
        </w:rPr>
      </w:pPr>
      <w:r w:rsidRPr="006F0D1F">
        <w:rPr>
          <w:b/>
          <w:bCs/>
          <w:i/>
          <w:iCs/>
          <w:sz w:val="28"/>
          <w:szCs w:val="28"/>
        </w:rPr>
        <w:t>Учащиеся научатся:</w:t>
      </w:r>
    </w:p>
    <w:p w:rsidR="002C3EB5" w:rsidRPr="006F0D1F" w:rsidRDefault="002C3EB5" w:rsidP="002C3EB5">
      <w:pPr>
        <w:numPr>
          <w:ilvl w:val="0"/>
          <w:numId w:val="13"/>
        </w:numPr>
        <w:suppressAutoHyphens/>
        <w:spacing w:after="0" w:line="360" w:lineRule="auto"/>
        <w:ind w:left="0" w:firstLine="680"/>
        <w:rPr>
          <w:sz w:val="28"/>
          <w:szCs w:val="28"/>
        </w:rPr>
      </w:pPr>
      <w:r w:rsidRPr="006F0D1F">
        <w:rPr>
          <w:sz w:val="28"/>
          <w:szCs w:val="28"/>
        </w:rPr>
        <w:t>организовывать под руководством учителя совместную работу в группе: распределять роли, сотрудничать, осуществлять взаимопомощь;</w:t>
      </w:r>
    </w:p>
    <w:p w:rsidR="002C3EB5" w:rsidRPr="006F0D1F" w:rsidRDefault="002C3EB5" w:rsidP="002C3EB5">
      <w:pPr>
        <w:numPr>
          <w:ilvl w:val="0"/>
          <w:numId w:val="13"/>
        </w:numPr>
        <w:suppressAutoHyphens/>
        <w:spacing w:after="0" w:line="360" w:lineRule="auto"/>
        <w:ind w:left="0" w:firstLine="680"/>
        <w:rPr>
          <w:sz w:val="28"/>
          <w:szCs w:val="28"/>
        </w:rPr>
      </w:pPr>
      <w:r w:rsidRPr="006F0D1F">
        <w:rPr>
          <w:sz w:val="28"/>
          <w:szCs w:val="28"/>
        </w:rPr>
        <w:t>формулировать собственные мнения и идеи, аргументированно их излагать;</w:t>
      </w:r>
    </w:p>
    <w:p w:rsidR="002C3EB5" w:rsidRPr="006F0D1F" w:rsidRDefault="002C3EB5" w:rsidP="002C3EB5">
      <w:pPr>
        <w:numPr>
          <w:ilvl w:val="0"/>
          <w:numId w:val="13"/>
        </w:numPr>
        <w:suppressAutoHyphens/>
        <w:spacing w:after="0" w:line="360" w:lineRule="auto"/>
        <w:ind w:left="0" w:firstLine="680"/>
        <w:rPr>
          <w:sz w:val="28"/>
          <w:szCs w:val="28"/>
        </w:rPr>
      </w:pPr>
      <w:r w:rsidRPr="006F0D1F">
        <w:rPr>
          <w:sz w:val="28"/>
          <w:szCs w:val="28"/>
        </w:rPr>
        <w:lastRenderedPageBreak/>
        <w:t>выслушать мнения и идеи товарищей, учитывать их при организации собственной деятельности и совместной работы;</w:t>
      </w:r>
    </w:p>
    <w:p w:rsidR="002C3EB5" w:rsidRPr="006F0D1F" w:rsidRDefault="002C3EB5" w:rsidP="002C3EB5">
      <w:pPr>
        <w:numPr>
          <w:ilvl w:val="0"/>
          <w:numId w:val="13"/>
        </w:numPr>
        <w:suppressAutoHyphens/>
        <w:spacing w:after="0" w:line="360" w:lineRule="auto"/>
        <w:ind w:left="0" w:firstLine="680"/>
        <w:rPr>
          <w:sz w:val="28"/>
          <w:szCs w:val="28"/>
        </w:rPr>
      </w:pPr>
      <w:r w:rsidRPr="006F0D1F">
        <w:rPr>
          <w:sz w:val="28"/>
          <w:szCs w:val="28"/>
        </w:rPr>
        <w:t>в доброжелательной форме комментировать и оценивать достижения товарищей, высказывать им свои предложения и пожелания;</w:t>
      </w:r>
    </w:p>
    <w:p w:rsidR="002C3EB5" w:rsidRPr="006F0D1F" w:rsidRDefault="002C3EB5" w:rsidP="002C3EB5">
      <w:pPr>
        <w:numPr>
          <w:ilvl w:val="0"/>
          <w:numId w:val="13"/>
        </w:numPr>
        <w:suppressAutoHyphens/>
        <w:spacing w:after="0" w:line="360" w:lineRule="auto"/>
        <w:ind w:left="0" w:firstLine="680"/>
        <w:rPr>
          <w:sz w:val="28"/>
          <w:szCs w:val="28"/>
        </w:rPr>
      </w:pPr>
      <w:r w:rsidRPr="006F0D1F">
        <w:rPr>
          <w:sz w:val="28"/>
          <w:szCs w:val="28"/>
        </w:rPr>
        <w:t>проявлять заинтересованное отношение к деятельности своих товарищей и результатам их работы;</w:t>
      </w:r>
    </w:p>
    <w:p w:rsidR="002C3EB5" w:rsidRPr="006F0D1F" w:rsidRDefault="002C3EB5" w:rsidP="002C3EB5">
      <w:pPr>
        <w:spacing w:line="360" w:lineRule="auto"/>
        <w:ind w:firstLine="680"/>
        <w:rPr>
          <w:b/>
          <w:bCs/>
          <w:i/>
          <w:iCs/>
          <w:sz w:val="28"/>
          <w:szCs w:val="28"/>
        </w:rPr>
      </w:pPr>
      <w:r w:rsidRPr="006F0D1F">
        <w:rPr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2C3EB5" w:rsidRPr="006F0D1F" w:rsidRDefault="002C3EB5" w:rsidP="002C3EB5">
      <w:pPr>
        <w:numPr>
          <w:ilvl w:val="0"/>
          <w:numId w:val="14"/>
        </w:numPr>
        <w:suppressAutoHyphens/>
        <w:spacing w:after="0" w:line="360" w:lineRule="auto"/>
        <w:ind w:left="0" w:firstLine="680"/>
        <w:rPr>
          <w:sz w:val="28"/>
          <w:szCs w:val="28"/>
        </w:rPr>
      </w:pPr>
      <w:r w:rsidRPr="006F0D1F">
        <w:rPr>
          <w:iCs/>
          <w:sz w:val="28"/>
          <w:szCs w:val="28"/>
        </w:rPr>
        <w:t>самостоятельно организовывать элементарную творческую деятельность в малых группах: разработка замысла, поиск путей его реализации, воплощение, защита.</w:t>
      </w:r>
    </w:p>
    <w:p w:rsidR="002C3EB5" w:rsidRPr="00DE0F94" w:rsidRDefault="002C3EB5" w:rsidP="002C3EB5">
      <w:pPr>
        <w:suppressAutoHyphens/>
        <w:spacing w:line="360" w:lineRule="auto"/>
      </w:pPr>
    </w:p>
    <w:p w:rsidR="007E5CB0" w:rsidRDefault="007E5CB0"/>
    <w:sectPr w:rsidR="007E5CB0" w:rsidSect="007E5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807424"/>
    <w:lvl w:ilvl="0">
      <w:numFmt w:val="bullet"/>
      <w:lvlText w:val="*"/>
      <w:lvlJc w:val="left"/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43F1F59"/>
    <w:multiLevelType w:val="hybridMultilevel"/>
    <w:tmpl w:val="237CA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07839"/>
    <w:multiLevelType w:val="singleLevel"/>
    <w:tmpl w:val="D9F2BF24"/>
    <w:lvl w:ilvl="0">
      <w:start w:val="1"/>
      <w:numFmt w:val="decimal"/>
      <w:lvlText w:val="%1)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11">
    <w:nsid w:val="50924517"/>
    <w:multiLevelType w:val="singleLevel"/>
    <w:tmpl w:val="9E5EFAB6"/>
    <w:lvl w:ilvl="0">
      <w:start w:val="1"/>
      <w:numFmt w:val="decimal"/>
      <w:lvlText w:val="%1)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12">
    <w:nsid w:val="610C42B7"/>
    <w:multiLevelType w:val="hybridMultilevel"/>
    <w:tmpl w:val="DCDA217A"/>
    <w:lvl w:ilvl="0" w:tplc="CF8A721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11"/>
  </w:num>
  <w:num w:numId="4">
    <w:abstractNumId w:val="10"/>
  </w:num>
  <w:num w:numId="5">
    <w:abstractNumId w:val="10"/>
    <w:lvlOverride w:ilvl="0">
      <w:lvl w:ilvl="0">
        <w:start w:val="1"/>
        <w:numFmt w:val="decimal"/>
        <w:lvlText w:val="%1)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2"/>
  </w:compat>
  <w:rsids>
    <w:rsidRoot w:val="002C3EB5"/>
    <w:rsid w:val="002C3EB5"/>
    <w:rsid w:val="004A6D5B"/>
    <w:rsid w:val="007E5CB0"/>
    <w:rsid w:val="00BB521B"/>
    <w:rsid w:val="00C15279"/>
    <w:rsid w:val="00E97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B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EB5"/>
    <w:pPr>
      <w:ind w:left="720"/>
      <w:contextualSpacing/>
    </w:pPr>
    <w:rPr>
      <w:lang w:eastAsia="ru-RU"/>
    </w:rPr>
  </w:style>
  <w:style w:type="paragraph" w:styleId="a4">
    <w:name w:val="Normal (Web)"/>
    <w:basedOn w:val="a"/>
    <w:uiPriority w:val="99"/>
    <w:unhideWhenUsed/>
    <w:rsid w:val="002C3EB5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4">
    <w:name w:val="Заголовок №4_"/>
    <w:link w:val="40"/>
    <w:rsid w:val="002C3EB5"/>
    <w:rPr>
      <w:rFonts w:ascii="Times New Roman" w:eastAsia="Times New Roman" w:hAnsi="Times New Roman"/>
      <w:spacing w:val="2"/>
      <w:sz w:val="29"/>
      <w:szCs w:val="29"/>
      <w:shd w:val="clear" w:color="auto" w:fill="FFFFFF"/>
    </w:rPr>
  </w:style>
  <w:style w:type="character" w:customStyle="1" w:styleId="a5">
    <w:name w:val="Основной текст_"/>
    <w:link w:val="3"/>
    <w:rsid w:val="002C3EB5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2pt0pt">
    <w:name w:val="Основной текст + 12 pt;Курсив;Интервал 0 pt"/>
    <w:rsid w:val="002C3E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</w:rPr>
  </w:style>
  <w:style w:type="character" w:customStyle="1" w:styleId="12pt">
    <w:name w:val="Основной текст + 12 pt;Полужирный"/>
    <w:rsid w:val="002C3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0pt0">
    <w:name w:val="Основной текст + 12 pt;Интервал 0 pt"/>
    <w:rsid w:val="002C3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30">
    <w:name w:val="Заголовок №3_"/>
    <w:link w:val="31"/>
    <w:rsid w:val="002C3EB5"/>
    <w:rPr>
      <w:rFonts w:ascii="Franklin Gothic Book" w:eastAsia="Franklin Gothic Book" w:hAnsi="Franklin Gothic Book" w:cs="Franklin Gothic Book"/>
      <w:sz w:val="28"/>
      <w:szCs w:val="28"/>
      <w:shd w:val="clear" w:color="auto" w:fill="FFFFFF"/>
    </w:rPr>
  </w:style>
  <w:style w:type="character" w:customStyle="1" w:styleId="1">
    <w:name w:val="Основной текст1"/>
    <w:rsid w:val="002C3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0pt">
    <w:name w:val="Основной текст + Интервал 0 pt"/>
    <w:rsid w:val="002C3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lang w:val="ru-RU"/>
    </w:rPr>
  </w:style>
  <w:style w:type="character" w:customStyle="1" w:styleId="9pt">
    <w:name w:val="Основной текст + 9 pt;Полужирный"/>
    <w:rsid w:val="002C3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45pt0pt">
    <w:name w:val="Основной текст + 14;5 pt;Курсив;Интервал 0 pt"/>
    <w:rsid w:val="002C3E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29"/>
      <w:szCs w:val="29"/>
      <w:u w:val="none"/>
    </w:rPr>
  </w:style>
  <w:style w:type="character" w:customStyle="1" w:styleId="2">
    <w:name w:val="Основной текст2"/>
    <w:rsid w:val="002C3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40">
    <w:name w:val="Заголовок №4"/>
    <w:basedOn w:val="a"/>
    <w:link w:val="4"/>
    <w:rsid w:val="002C3EB5"/>
    <w:pPr>
      <w:widowControl w:val="0"/>
      <w:shd w:val="clear" w:color="auto" w:fill="FFFFFF"/>
      <w:spacing w:after="0" w:line="350" w:lineRule="exact"/>
      <w:outlineLvl w:val="3"/>
    </w:pPr>
    <w:rPr>
      <w:rFonts w:ascii="Times New Roman" w:hAnsi="Times New Roman" w:cstheme="minorBidi"/>
      <w:spacing w:val="2"/>
      <w:sz w:val="29"/>
      <w:szCs w:val="29"/>
    </w:rPr>
  </w:style>
  <w:style w:type="paragraph" w:customStyle="1" w:styleId="3">
    <w:name w:val="Основной текст3"/>
    <w:basedOn w:val="a"/>
    <w:link w:val="a5"/>
    <w:rsid w:val="002C3EB5"/>
    <w:pPr>
      <w:widowControl w:val="0"/>
      <w:shd w:val="clear" w:color="auto" w:fill="FFFFFF"/>
      <w:spacing w:before="180" w:after="720" w:line="322" w:lineRule="exact"/>
    </w:pPr>
    <w:rPr>
      <w:rFonts w:ascii="Times New Roman" w:hAnsi="Times New Roman" w:cstheme="minorBidi"/>
      <w:sz w:val="26"/>
      <w:szCs w:val="26"/>
    </w:rPr>
  </w:style>
  <w:style w:type="paragraph" w:customStyle="1" w:styleId="31">
    <w:name w:val="Заголовок №3"/>
    <w:basedOn w:val="a"/>
    <w:link w:val="30"/>
    <w:rsid w:val="002C3EB5"/>
    <w:pPr>
      <w:widowControl w:val="0"/>
      <w:shd w:val="clear" w:color="auto" w:fill="FFFFFF"/>
      <w:spacing w:after="0" w:line="355" w:lineRule="exact"/>
      <w:outlineLvl w:val="2"/>
    </w:pPr>
    <w:rPr>
      <w:rFonts w:ascii="Franklin Gothic Book" w:eastAsia="Franklin Gothic Book" w:hAnsi="Franklin Gothic Book" w:cs="Franklin Gothic Book"/>
      <w:sz w:val="28"/>
      <w:szCs w:val="28"/>
    </w:rPr>
  </w:style>
  <w:style w:type="paragraph" w:styleId="a6">
    <w:name w:val="No Spacing"/>
    <w:uiPriority w:val="1"/>
    <w:qFormat/>
    <w:rsid w:val="002C3EB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Default">
    <w:name w:val="Default"/>
    <w:rsid w:val="002C3E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2C3EB5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2C3EB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4920</Words>
  <Characters>28048</Characters>
  <Application>Microsoft Office Word</Application>
  <DocSecurity>0</DocSecurity>
  <Lines>233</Lines>
  <Paragraphs>65</Paragraphs>
  <ScaleCrop>false</ScaleCrop>
  <Company>***</Company>
  <LinksUpToDate>false</LinksUpToDate>
  <CharactersWithSpaces>32903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User</cp:lastModifiedBy>
  <cp:revision>4</cp:revision>
  <dcterms:created xsi:type="dcterms:W3CDTF">2013-12-18T18:17:00Z</dcterms:created>
  <dcterms:modified xsi:type="dcterms:W3CDTF">2014-03-03T10:13:00Z</dcterms:modified>
</cp:coreProperties>
</file>