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C" w:rsidRDefault="00881E8C" w:rsidP="00881E8C">
      <w:pPr>
        <w:pStyle w:val="Default"/>
        <w:rPr>
          <w:b/>
          <w:bCs/>
          <w:sz w:val="28"/>
          <w:szCs w:val="28"/>
        </w:rPr>
      </w:pPr>
    </w:p>
    <w:p w:rsidR="00881E8C" w:rsidRDefault="00881E8C" w:rsidP="00881E8C">
      <w:pPr>
        <w:pStyle w:val="2"/>
        <w:ind w:firstLine="567"/>
        <w:jc w:val="center"/>
        <w:rPr>
          <w:iCs/>
          <w:szCs w:val="28"/>
        </w:rPr>
      </w:pP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683E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Тамбарская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bCs/>
          <w:sz w:val="24"/>
          <w:szCs w:val="24"/>
        </w:rPr>
        <w:t>Тисульского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Кемеровской области</w:t>
      </w:r>
    </w:p>
    <w:p w:rsidR="00881E8C" w:rsidRDefault="00881E8C" w:rsidP="00881E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881E8C" w:rsidRDefault="00881E8C" w:rsidP="00881E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proofErr w:type="spellStart"/>
      <w:r>
        <w:rPr>
          <w:rFonts w:ascii="Times New Roman" w:hAnsi="Times New Roman"/>
        </w:rPr>
        <w:t>школы__________</w:t>
      </w:r>
      <w:proofErr w:type="spellEnd"/>
      <w:proofErr w:type="gramStart"/>
      <w:r>
        <w:rPr>
          <w:rFonts w:ascii="Times New Roman" w:hAnsi="Times New Roman"/>
        </w:rPr>
        <w:t xml:space="preserve">( </w:t>
      </w:r>
      <w:proofErr w:type="spellStart"/>
      <w:proofErr w:type="gramEnd"/>
      <w:r>
        <w:rPr>
          <w:rFonts w:ascii="Times New Roman" w:hAnsi="Times New Roman"/>
        </w:rPr>
        <w:t>Н.В.Бабешко</w:t>
      </w:r>
      <w:proofErr w:type="spellEnd"/>
      <w:r>
        <w:rPr>
          <w:rFonts w:ascii="Times New Roman" w:hAnsi="Times New Roman"/>
        </w:rPr>
        <w:t>)</w:t>
      </w:r>
    </w:p>
    <w:p w:rsidR="00881E8C" w:rsidRDefault="00881E8C" w:rsidP="00881E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="00F01C25">
        <w:rPr>
          <w:rFonts w:ascii="Times New Roman" w:hAnsi="Times New Roman"/>
        </w:rPr>
        <w:t>8</w:t>
      </w:r>
      <w:r>
        <w:rPr>
          <w:rFonts w:ascii="Times New Roman" w:hAnsi="Times New Roman"/>
        </w:rPr>
        <w:t>8 от 0</w:t>
      </w:r>
      <w:r w:rsidR="00F01C25">
        <w:rPr>
          <w:rFonts w:ascii="Times New Roman" w:hAnsi="Times New Roman"/>
        </w:rPr>
        <w:t>1</w:t>
      </w:r>
      <w:r>
        <w:rPr>
          <w:rFonts w:ascii="Times New Roman" w:hAnsi="Times New Roman"/>
        </w:rPr>
        <w:t>.09.201</w:t>
      </w:r>
      <w:r w:rsidR="00F01C2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</w:p>
    <w:p w:rsidR="00881E8C" w:rsidRDefault="00881E8C" w:rsidP="00881E8C">
      <w:pPr>
        <w:jc w:val="center"/>
        <w:rPr>
          <w:rFonts w:ascii="Times New Roman" w:hAnsi="Times New Roman"/>
          <w:b/>
          <w:sz w:val="72"/>
          <w:szCs w:val="72"/>
        </w:rPr>
      </w:pPr>
      <w:r w:rsidRPr="00F621A6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881E8C" w:rsidRDefault="00881E8C" w:rsidP="00881E8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предмету « Музыка »</w:t>
      </w:r>
    </w:p>
    <w:p w:rsidR="00881E8C" w:rsidRDefault="00881E8C" w:rsidP="00881E8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Образовательная система</w:t>
      </w:r>
    </w:p>
    <w:p w:rsidR="00881E8C" w:rsidRDefault="00881E8C" w:rsidP="00881E8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«Школа 2100»</w:t>
      </w:r>
    </w:p>
    <w:p w:rsidR="00881E8C" w:rsidRDefault="00881E8C" w:rsidP="00881E8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1-4  класс</w:t>
      </w:r>
    </w:p>
    <w:p w:rsidR="00881E8C" w:rsidRDefault="00881E8C" w:rsidP="00881E8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2014-2015 учебный год.</w:t>
      </w:r>
    </w:p>
    <w:p w:rsidR="00881E8C" w:rsidRPr="00F621A6" w:rsidRDefault="00881E8C" w:rsidP="00881E8C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Составитель: Фролова Любовь Николаевна</w:t>
      </w:r>
    </w:p>
    <w:p w:rsidR="00881E8C" w:rsidRDefault="00881E8C" w:rsidP="00881E8C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881E8C" w:rsidRPr="00F621A6" w:rsidRDefault="00881E8C" w:rsidP="00881E8C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Тамбар</w:t>
      </w:r>
      <w:proofErr w:type="spellEnd"/>
      <w:r>
        <w:rPr>
          <w:rFonts w:ascii="Times New Roman" w:hAnsi="Times New Roman"/>
          <w:sz w:val="32"/>
          <w:szCs w:val="32"/>
        </w:rPr>
        <w:t xml:space="preserve"> 2014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A6E4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6E44">
        <w:rPr>
          <w:rFonts w:ascii="Times New Roman" w:hAnsi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_______________________________________________________________________3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A6E44">
        <w:rPr>
          <w:rFonts w:ascii="Times New Roman" w:hAnsi="Times New Roman"/>
          <w:bCs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B41F1F">
        <w:rPr>
          <w:rFonts w:ascii="Times New Roman" w:hAnsi="Times New Roman"/>
          <w:bCs/>
          <w:sz w:val="28"/>
          <w:szCs w:val="28"/>
        </w:rPr>
        <w:t>4-5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65E55">
        <w:rPr>
          <w:rFonts w:ascii="Times New Roman" w:hAnsi="Times New Roman"/>
          <w:bCs/>
          <w:sz w:val="28"/>
          <w:szCs w:val="28"/>
        </w:rPr>
        <w:t>. Описание  места учебного предмета в учебном плане</w:t>
      </w:r>
      <w:r>
        <w:rPr>
          <w:rFonts w:ascii="Times New Roman" w:hAnsi="Times New Roman"/>
          <w:bCs/>
          <w:sz w:val="28"/>
          <w:szCs w:val="28"/>
        </w:rPr>
        <w:t>_____________________________________________5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Описание ценностных ориентиров______________________________________________________________5-</w:t>
      </w:r>
      <w:r w:rsidR="00B41F1F">
        <w:rPr>
          <w:rFonts w:ascii="Times New Roman" w:hAnsi="Times New Roman"/>
          <w:bCs/>
          <w:sz w:val="28"/>
          <w:szCs w:val="28"/>
        </w:rPr>
        <w:t>7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65E5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Тематическое планирование   ________________________________________________________________</w:t>
      </w:r>
      <w:r w:rsidR="00B41F1F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-2</w:t>
      </w:r>
      <w:r w:rsidR="00B41F1F">
        <w:rPr>
          <w:rFonts w:ascii="Times New Roman" w:hAnsi="Times New Roman"/>
          <w:bCs/>
          <w:sz w:val="28"/>
          <w:szCs w:val="28"/>
        </w:rPr>
        <w:t>8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65E55">
        <w:rPr>
          <w:rFonts w:ascii="Times New Roman" w:hAnsi="Times New Roman"/>
          <w:bCs/>
          <w:sz w:val="28"/>
          <w:szCs w:val="28"/>
        </w:rPr>
        <w:t>.</w:t>
      </w:r>
      <w:r w:rsidRPr="00265E5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Содержание учебного предмета  с указанием планируемых результатов____________________________2</w:t>
      </w:r>
      <w:r w:rsidR="00B41F1F">
        <w:rPr>
          <w:rFonts w:ascii="Times New Roman" w:hAnsi="Times New Roman"/>
          <w:bCs/>
          <w:sz w:val="28"/>
          <w:szCs w:val="28"/>
        </w:rPr>
        <w:t xml:space="preserve">8 </w:t>
      </w:r>
      <w:r>
        <w:rPr>
          <w:rFonts w:ascii="Times New Roman" w:hAnsi="Times New Roman"/>
          <w:bCs/>
          <w:sz w:val="28"/>
          <w:szCs w:val="28"/>
        </w:rPr>
        <w:t>-</w:t>
      </w:r>
      <w:r w:rsidR="00B41F1F">
        <w:rPr>
          <w:rFonts w:ascii="Times New Roman" w:hAnsi="Times New Roman"/>
          <w:bCs/>
          <w:sz w:val="28"/>
          <w:szCs w:val="28"/>
        </w:rPr>
        <w:t>55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7.</w:t>
      </w:r>
      <w:r w:rsidR="00F42209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 xml:space="preserve"> материально-техническо</w:t>
      </w:r>
      <w:r w:rsidR="00F42209">
        <w:rPr>
          <w:rFonts w:ascii="Times New Roman" w:hAnsi="Times New Roman"/>
          <w:bCs/>
          <w:sz w:val="28"/>
          <w:szCs w:val="28"/>
        </w:rPr>
        <w:t xml:space="preserve">го </w:t>
      </w:r>
      <w:r>
        <w:rPr>
          <w:rFonts w:ascii="Times New Roman" w:hAnsi="Times New Roman"/>
          <w:bCs/>
          <w:sz w:val="28"/>
          <w:szCs w:val="28"/>
        </w:rPr>
        <w:t xml:space="preserve"> обеспечени</w:t>
      </w:r>
      <w:r w:rsidR="00F4220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образовательного процесса_____________</w:t>
      </w:r>
      <w:r w:rsidR="00F42209">
        <w:rPr>
          <w:rFonts w:ascii="Times New Roman" w:hAnsi="Times New Roman"/>
          <w:bCs/>
          <w:sz w:val="28"/>
          <w:szCs w:val="28"/>
        </w:rPr>
        <w:t>_________</w:t>
      </w:r>
      <w:r w:rsidR="00B41F1F">
        <w:rPr>
          <w:rFonts w:ascii="Times New Roman" w:hAnsi="Times New Roman"/>
          <w:bCs/>
          <w:sz w:val="28"/>
          <w:szCs w:val="28"/>
        </w:rPr>
        <w:t>55</w:t>
      </w:r>
      <w:r>
        <w:rPr>
          <w:rFonts w:ascii="Times New Roman" w:hAnsi="Times New Roman"/>
          <w:bCs/>
          <w:sz w:val="28"/>
          <w:szCs w:val="28"/>
        </w:rPr>
        <w:t>-</w:t>
      </w:r>
      <w:r w:rsidR="00B41F1F">
        <w:rPr>
          <w:rFonts w:ascii="Times New Roman" w:hAnsi="Times New Roman"/>
          <w:bCs/>
          <w:sz w:val="28"/>
          <w:szCs w:val="28"/>
        </w:rPr>
        <w:t>57</w:t>
      </w: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881E8C" w:rsidRDefault="00881E8C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5AB1" w:rsidRDefault="00385AB1" w:rsidP="00881E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833F5" w:rsidRDefault="007833F5" w:rsidP="007833F5">
      <w:pPr>
        <w:pStyle w:val="12"/>
        <w:ind w:firstLine="851"/>
        <w:jc w:val="both"/>
        <w:rPr>
          <w:rFonts w:ascii="Times New Roman" w:hAnsi="Times New Roman"/>
          <w:sz w:val="24"/>
          <w:szCs w:val="24"/>
        </w:rPr>
      </w:pPr>
      <w:r w:rsidRPr="00C93F5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музыке</w:t>
      </w:r>
      <w:r w:rsidRPr="00C93F51">
        <w:rPr>
          <w:rFonts w:ascii="Times New Roman" w:hAnsi="Times New Roman"/>
          <w:sz w:val="24"/>
          <w:szCs w:val="24"/>
        </w:rPr>
        <w:t xml:space="preserve"> осно</w:t>
      </w:r>
      <w:r>
        <w:rPr>
          <w:rFonts w:ascii="Times New Roman" w:hAnsi="Times New Roman"/>
          <w:sz w:val="24"/>
          <w:szCs w:val="24"/>
        </w:rPr>
        <w:t>вывается на миссии школы</w:t>
      </w:r>
      <w:r w:rsidRPr="00C93F51">
        <w:rPr>
          <w:rFonts w:ascii="Times New Roman" w:hAnsi="Times New Roman"/>
          <w:sz w:val="24"/>
          <w:szCs w:val="24"/>
        </w:rPr>
        <w:t xml:space="preserve">, которая заключается в создании модели адаптивной школы, представляющей возможность сформировать и максимально развить ключевые компетенции, научить делать осознанный выбор и нести за него ответственность. </w:t>
      </w:r>
    </w:p>
    <w:p w:rsidR="007833F5" w:rsidRPr="005B0F81" w:rsidRDefault="007833F5" w:rsidP="007833F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B0F81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             1.Пояснительная записка</w:t>
      </w:r>
      <w:r w:rsidRPr="005B0F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33F5" w:rsidRPr="00A65564" w:rsidRDefault="007833F5" w:rsidP="007833F5">
      <w:pPr>
        <w:spacing w:after="0" w:line="240" w:lineRule="auto"/>
        <w:ind w:firstLine="348"/>
        <w:rPr>
          <w:rFonts w:ascii="Times New Roman" w:hAnsi="Times New Roman"/>
          <w:color w:val="000000"/>
          <w:sz w:val="24"/>
          <w:szCs w:val="24"/>
        </w:rPr>
      </w:pPr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 xml:space="preserve">Содержание предмета «Музыка» создавалось в опоре на педагогическую концепцию Д.Б. </w:t>
      </w:r>
      <w:proofErr w:type="spellStart"/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>Кабалевского</w:t>
      </w:r>
      <w:proofErr w:type="spellEnd"/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>, который еще в 70-е годы ХХ века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 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её неизмеримыми возможностями духовного обогащения человека.</w:t>
      </w:r>
    </w:p>
    <w:p w:rsidR="007833F5" w:rsidRPr="00BD6B33" w:rsidRDefault="007833F5" w:rsidP="007833F5">
      <w:pPr>
        <w:overflowPunct w:val="0"/>
        <w:autoSpaceDE w:val="0"/>
        <w:autoSpaceDN w:val="0"/>
        <w:adjustRightInd w:val="0"/>
        <w:spacing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   </w:t>
      </w:r>
      <w:r w:rsidRPr="00BD6B33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BD6B33">
        <w:rPr>
          <w:rFonts w:ascii="Times New Roman" w:hAnsi="Times New Roman"/>
          <w:sz w:val="24"/>
          <w:szCs w:val="24"/>
        </w:rPr>
        <w:t xml:space="preserve">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</w:t>
      </w:r>
      <w:r w:rsidRPr="00BD6B33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Pr="00BD6B33">
        <w:rPr>
          <w:rFonts w:ascii="Times New Roman" w:hAnsi="Times New Roman"/>
          <w:sz w:val="24"/>
          <w:szCs w:val="24"/>
        </w:rPr>
        <w:t>музыкального воспитания и образования:</w:t>
      </w:r>
    </w:p>
    <w:p w:rsidR="007833F5" w:rsidRPr="00BD6B33" w:rsidRDefault="007833F5" w:rsidP="007833F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6B33">
        <w:rPr>
          <w:sz w:val="24"/>
          <w:szCs w:val="24"/>
        </w:rPr>
        <w:t>Воспитание интереса и любви к музыкальному искусству.</w:t>
      </w:r>
    </w:p>
    <w:p w:rsidR="007833F5" w:rsidRPr="00BD6B33" w:rsidRDefault="007833F5" w:rsidP="007833F5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7833F5" w:rsidRPr="00BD6B33" w:rsidRDefault="007833F5" w:rsidP="007833F5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7833F5" w:rsidRPr="00BD6B33" w:rsidRDefault="007833F5" w:rsidP="007833F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6B33">
        <w:rPr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BD6B33">
        <w:rPr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7833F5" w:rsidRPr="00BD6B33" w:rsidRDefault="007833F5" w:rsidP="007833F5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D6B33">
        <w:rPr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7833F5" w:rsidRPr="00BD6B33" w:rsidRDefault="007833F5" w:rsidP="007833F5">
      <w:pPr>
        <w:numPr>
          <w:ilvl w:val="0"/>
          <w:numId w:val="2"/>
        </w:numPr>
        <w:shd w:val="clear" w:color="auto" w:fill="FFFFFF"/>
        <w:spacing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D6B33">
        <w:rPr>
          <w:rFonts w:ascii="Times New Roman" w:hAnsi="Times New Roman"/>
          <w:color w:val="000000"/>
          <w:sz w:val="24"/>
          <w:szCs w:val="24"/>
        </w:rPr>
        <w:t xml:space="preserve">Воспитание </w:t>
      </w:r>
      <w:proofErr w:type="spellStart"/>
      <w:r w:rsidRPr="00BD6B33">
        <w:rPr>
          <w:rFonts w:ascii="Times New Roman" w:hAnsi="Times New Roman"/>
          <w:color w:val="000000"/>
          <w:sz w:val="24"/>
          <w:szCs w:val="24"/>
        </w:rPr>
        <w:t>слушательской</w:t>
      </w:r>
      <w:proofErr w:type="spellEnd"/>
      <w:r w:rsidRPr="00BD6B33">
        <w:rPr>
          <w:rFonts w:ascii="Times New Roman" w:hAnsi="Times New Roman"/>
          <w:color w:val="000000"/>
          <w:sz w:val="24"/>
          <w:szCs w:val="24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7833F5" w:rsidRPr="00BD6B33" w:rsidRDefault="007833F5" w:rsidP="007833F5">
      <w:pPr>
        <w:numPr>
          <w:ilvl w:val="0"/>
          <w:numId w:val="2"/>
        </w:numPr>
        <w:shd w:val="clear" w:color="auto" w:fill="FFFFFF"/>
        <w:spacing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D6B33">
        <w:rPr>
          <w:rFonts w:ascii="Times New Roman" w:hAnsi="Times New Roman"/>
          <w:color w:val="000000"/>
          <w:sz w:val="24"/>
          <w:szCs w:val="24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7833F5" w:rsidRDefault="007833F5" w:rsidP="007833F5">
      <w:pPr>
        <w:spacing w:after="0" w:line="240" w:lineRule="auto"/>
        <w:ind w:firstLine="348"/>
        <w:rPr>
          <w:rFonts w:ascii="Times New Roman" w:hAnsi="Times New Roman"/>
          <w:color w:val="000000"/>
          <w:sz w:val="24"/>
          <w:szCs w:val="24"/>
        </w:rPr>
      </w:pPr>
      <w:r w:rsidRPr="00BD6B33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различным формам ее бытования.</w:t>
      </w:r>
    </w:p>
    <w:p w:rsidR="007833F5" w:rsidRPr="00A65564" w:rsidRDefault="007833F5" w:rsidP="007833F5">
      <w:pPr>
        <w:spacing w:after="0" w:line="240" w:lineRule="auto"/>
        <w:ind w:firstLine="348"/>
        <w:rPr>
          <w:rFonts w:ascii="Times New Roman" w:hAnsi="Times New Roman"/>
          <w:color w:val="000000"/>
          <w:sz w:val="24"/>
          <w:szCs w:val="24"/>
        </w:rPr>
      </w:pPr>
    </w:p>
    <w:p w:rsidR="007833F5" w:rsidRDefault="007833F5" w:rsidP="007833F5">
      <w:pPr>
        <w:spacing w:after="0" w:line="240" w:lineRule="auto"/>
        <w:ind w:firstLine="348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372B42">
        <w:rPr>
          <w:rFonts w:ascii="Times New Roman" w:hAnsi="Times New Roman"/>
          <w:color w:val="170E02"/>
          <w:sz w:val="24"/>
          <w:szCs w:val="24"/>
          <w:u w:val="single"/>
          <w:lang w:eastAsia="ru-RU"/>
        </w:rPr>
        <w:t xml:space="preserve"> </w:t>
      </w:r>
      <w:r w:rsidRPr="00441370">
        <w:rPr>
          <w:rFonts w:ascii="Times New Roman" w:hAnsi="Times New Roman"/>
          <w:color w:val="170E02"/>
          <w:sz w:val="24"/>
          <w:szCs w:val="24"/>
          <w:u w:val="single"/>
          <w:lang w:eastAsia="ru-RU"/>
        </w:rPr>
        <w:t>Задача предмета</w:t>
      </w:r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70E02"/>
          <w:sz w:val="24"/>
          <w:szCs w:val="24"/>
          <w:lang w:eastAsia="ru-RU"/>
        </w:rPr>
        <w:t xml:space="preserve">- </w:t>
      </w:r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ввести учащихся в мир большого музыкального искусства, научить их любить и понимать музыку во всём богатстве её форм и жанров, воспитать в учащихся музыкальную культуру как часть всей их духовной культуры.</w:t>
      </w:r>
    </w:p>
    <w:p w:rsidR="007833F5" w:rsidRPr="00A65564" w:rsidRDefault="007833F5" w:rsidP="007833F5">
      <w:pPr>
        <w:spacing w:after="0" w:line="240" w:lineRule="auto"/>
        <w:ind w:left="114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lastRenderedPageBreak/>
        <w:t xml:space="preserve">го общего образования и опирается на развивающее музыкальное образование и </w:t>
      </w:r>
      <w:proofErr w:type="spellStart"/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>деятельностное</w:t>
      </w:r>
      <w:proofErr w:type="spellEnd"/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7833F5" w:rsidRPr="00A65564" w:rsidRDefault="007833F5" w:rsidP="007833F5">
      <w:pPr>
        <w:spacing w:after="0" w:line="240" w:lineRule="auto"/>
        <w:ind w:left="114"/>
        <w:rPr>
          <w:rFonts w:ascii="Times New Roman" w:hAnsi="Times New Roman"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color w:val="170E02"/>
          <w:sz w:val="24"/>
          <w:szCs w:val="24"/>
          <w:lang w:eastAsia="ru-RU"/>
        </w:rPr>
        <w:t xml:space="preserve">           </w:t>
      </w:r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7833F5" w:rsidRDefault="007833F5" w:rsidP="007833F5">
      <w:pPr>
        <w:pStyle w:val="12"/>
        <w:ind w:left="114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>задачам образования – развитию способностей к художественно</w:t>
      </w:r>
      <w:r>
        <w:rPr>
          <w:rFonts w:ascii="Times New Roman" w:hAnsi="Times New Roman"/>
          <w:color w:val="170E02"/>
          <w:sz w:val="24"/>
          <w:szCs w:val="24"/>
          <w:lang w:eastAsia="ru-RU"/>
        </w:rPr>
        <w:t xml:space="preserve"> - </w:t>
      </w:r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>метапредметные</w:t>
      </w:r>
      <w:proofErr w:type="spellEnd"/>
      <w:r w:rsidRPr="00A65564">
        <w:rPr>
          <w:rFonts w:ascii="Times New Roman" w:hAnsi="Times New Roman"/>
          <w:color w:val="170E02"/>
          <w:sz w:val="24"/>
          <w:szCs w:val="24"/>
          <w:lang w:eastAsia="ru-RU"/>
        </w:rPr>
        <w:t xml:space="preserve"> и личностные результаты обучения.</w:t>
      </w:r>
    </w:p>
    <w:p w:rsidR="007833F5" w:rsidRPr="005B0F81" w:rsidRDefault="007833F5" w:rsidP="007833F5">
      <w:pPr>
        <w:pStyle w:val="11"/>
        <w:shd w:val="clear" w:color="auto" w:fill="auto"/>
        <w:tabs>
          <w:tab w:val="left" w:pos="-2835"/>
        </w:tabs>
        <w:spacing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5B0F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B0F81">
        <w:rPr>
          <w:rFonts w:ascii="Times New Roman" w:hAnsi="Times New Roman"/>
          <w:b/>
          <w:kern w:val="2"/>
          <w:sz w:val="28"/>
          <w:szCs w:val="28"/>
        </w:rPr>
        <w:t>2.Общая характеристика учебного предмета.</w:t>
      </w:r>
    </w:p>
    <w:p w:rsidR="005B0F81" w:rsidRPr="00BD6B33" w:rsidRDefault="007833F5" w:rsidP="005B0F81">
      <w:pPr>
        <w:pStyle w:val="11"/>
        <w:shd w:val="clear" w:color="auto" w:fill="auto"/>
        <w:tabs>
          <w:tab w:val="left" w:pos="-2835"/>
        </w:tabs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Первая ступень музыкального образования закладывает осно</w:t>
      </w:r>
      <w:r w:rsidRPr="00BD6B33">
        <w:rPr>
          <w:rFonts w:ascii="Times New Roman" w:hAnsi="Times New Roman"/>
          <w:sz w:val="24"/>
          <w:szCs w:val="24"/>
        </w:rPr>
        <w:softHyphen/>
        <w:t>вы музыкальной культуры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B33">
        <w:rPr>
          <w:rFonts w:ascii="Times New Roman" w:hAnsi="Times New Roman"/>
          <w:sz w:val="24"/>
          <w:szCs w:val="24"/>
        </w:rPr>
        <w:t>Учебный предмет «Музыка» призван способствовать разви</w:t>
      </w:r>
      <w:r w:rsidRPr="00BD6B33">
        <w:rPr>
          <w:rFonts w:ascii="Times New Roman" w:hAnsi="Times New Roman"/>
          <w:sz w:val="24"/>
          <w:szCs w:val="24"/>
        </w:rPr>
        <w:softHyphen/>
        <w:t>тию музыкальности ребенка, его творческих способностей; эмоцио</w:t>
      </w:r>
      <w:r w:rsidRPr="00BD6B33">
        <w:rPr>
          <w:rFonts w:ascii="Times New Roman" w:hAnsi="Times New Roman"/>
          <w:sz w:val="24"/>
          <w:szCs w:val="24"/>
        </w:rPr>
        <w:softHyphen/>
        <w:t>нальной, образной сферы учащегося, чувства сопричастности к миру музыки.</w:t>
      </w:r>
      <w:r w:rsidR="005B0F81" w:rsidRPr="005B0F81">
        <w:rPr>
          <w:rFonts w:ascii="Times New Roman" w:hAnsi="Times New Roman"/>
          <w:sz w:val="24"/>
          <w:szCs w:val="24"/>
        </w:rPr>
        <w:t xml:space="preserve"> </w:t>
      </w:r>
      <w:r w:rsidR="005B0F81" w:rsidRPr="00BD6B33">
        <w:rPr>
          <w:rFonts w:ascii="Times New Roman" w:hAnsi="Times New Roman"/>
          <w:sz w:val="24"/>
          <w:szCs w:val="24"/>
        </w:rPr>
        <w:t xml:space="preserve">Ознакомление в исполнительской и </w:t>
      </w:r>
      <w:proofErr w:type="spellStart"/>
      <w:r w:rsidR="005B0F81" w:rsidRPr="00BD6B33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="005B0F81" w:rsidRPr="00BD6B33">
        <w:rPr>
          <w:rFonts w:ascii="Times New Roman" w:hAnsi="Times New Roman"/>
          <w:sz w:val="24"/>
          <w:szCs w:val="24"/>
        </w:rPr>
        <w:t xml:space="preserve"> дея</w:t>
      </w:r>
      <w:r w:rsidR="005B0F81" w:rsidRPr="00BD6B33">
        <w:rPr>
          <w:rFonts w:ascii="Times New Roman" w:hAnsi="Times New Roman"/>
          <w:sz w:val="24"/>
          <w:szCs w:val="24"/>
        </w:rPr>
        <w:softHyphen/>
        <w:t>тельности с образцами народного творчества, произведениями рус</w:t>
      </w:r>
      <w:r w:rsidR="005B0F81" w:rsidRPr="00BD6B33">
        <w:rPr>
          <w:rFonts w:ascii="Times New Roman" w:hAnsi="Times New Roman"/>
          <w:sz w:val="24"/>
          <w:szCs w:val="24"/>
        </w:rPr>
        <w:softHyphen/>
        <w:t>ской и зарубежной музыкальной классики, современного искусства и целенаправленное педагогическое руководство различными вида</w:t>
      </w:r>
      <w:r w:rsidR="005B0F81" w:rsidRPr="00BD6B33">
        <w:rPr>
          <w:rFonts w:ascii="Times New Roman" w:hAnsi="Times New Roman"/>
          <w:sz w:val="24"/>
          <w:szCs w:val="24"/>
        </w:rPr>
        <w:softHyphen/>
        <w:t>ми музыкальной деятельности помогает учащимся войти в мир му</w:t>
      </w:r>
      <w:r w:rsidR="005B0F81" w:rsidRPr="00BD6B33">
        <w:rPr>
          <w:rFonts w:ascii="Times New Roman" w:hAnsi="Times New Roman"/>
          <w:sz w:val="24"/>
          <w:szCs w:val="24"/>
        </w:rPr>
        <w:softHyphen/>
        <w:t>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</w:t>
      </w:r>
      <w:r w:rsidR="005B0F81">
        <w:rPr>
          <w:rFonts w:ascii="Times New Roman" w:hAnsi="Times New Roman"/>
          <w:sz w:val="24"/>
          <w:szCs w:val="24"/>
        </w:rPr>
        <w:t xml:space="preserve">ллективное инструментальное </w:t>
      </w:r>
      <w:proofErr w:type="spellStart"/>
      <w:r w:rsidR="005B0F81">
        <w:rPr>
          <w:rFonts w:ascii="Times New Roman" w:hAnsi="Times New Roman"/>
          <w:sz w:val="24"/>
          <w:szCs w:val="24"/>
        </w:rPr>
        <w:t>музи</w:t>
      </w:r>
      <w:r w:rsidR="005B0F81" w:rsidRPr="00BD6B33">
        <w:rPr>
          <w:rFonts w:ascii="Times New Roman" w:hAnsi="Times New Roman"/>
          <w:sz w:val="24"/>
          <w:szCs w:val="24"/>
        </w:rPr>
        <w:t>цирование</w:t>
      </w:r>
      <w:proofErr w:type="spellEnd"/>
      <w:r w:rsidR="005B0F81" w:rsidRPr="00BD6B33">
        <w:rPr>
          <w:rFonts w:ascii="Times New Roman" w:hAnsi="Times New Roman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</w:t>
      </w:r>
      <w:r w:rsidR="005B0F81" w:rsidRPr="00BD6B33">
        <w:rPr>
          <w:rFonts w:ascii="Times New Roman" w:hAnsi="Times New Roman"/>
          <w:sz w:val="24"/>
          <w:szCs w:val="24"/>
        </w:rPr>
        <w:softHyphen/>
        <w:t>ность почувствовать себя способным выступить в роли музыканта.</w:t>
      </w:r>
    </w:p>
    <w:p w:rsidR="005B0F81" w:rsidRPr="00BD6B33" w:rsidRDefault="005B0F81" w:rsidP="005B0F81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Предмет «Музыка» направлен на приобретение опыта эмо</w:t>
      </w:r>
      <w:r w:rsidRPr="00BD6B33">
        <w:rPr>
          <w:rFonts w:ascii="Times New Roman" w:hAnsi="Times New Roman"/>
          <w:sz w:val="24"/>
          <w:szCs w:val="24"/>
        </w:rPr>
        <w:softHyphen/>
        <w:t>ционально-ценностного отношения младших школьников к произ</w:t>
      </w:r>
      <w:r w:rsidRPr="00BD6B33">
        <w:rPr>
          <w:rFonts w:ascii="Times New Roman" w:hAnsi="Times New Roman"/>
          <w:sz w:val="24"/>
          <w:szCs w:val="24"/>
        </w:rPr>
        <w:softHyphen/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5B0F81" w:rsidRPr="00BD6B33" w:rsidRDefault="005B0F81" w:rsidP="005B0F81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Особое значение в начальной школе приобретает развитие эмоционального отклика на музыку, ее образного восприятия в про</w:t>
      </w:r>
      <w:r w:rsidRPr="00BD6B33">
        <w:rPr>
          <w:rFonts w:ascii="Times New Roman" w:hAnsi="Times New Roman"/>
          <w:sz w:val="24"/>
          <w:szCs w:val="24"/>
        </w:rPr>
        <w:softHyphen/>
        <w:t>цессе разнообразных видов активной музыкальной деятельности, прежде всего исполнительской.</w:t>
      </w:r>
    </w:p>
    <w:p w:rsidR="005B0F81" w:rsidRPr="00BD6B33" w:rsidRDefault="005B0F81" w:rsidP="005B0F81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Занятия музыкой способствуют воспитанию и формированию у учащихся эмоциональной отзывчивости, способности сопережи</w:t>
      </w:r>
      <w:r w:rsidRPr="00BD6B33">
        <w:rPr>
          <w:rFonts w:ascii="Times New Roman" w:hAnsi="Times New Roman"/>
          <w:sz w:val="24"/>
          <w:szCs w:val="24"/>
        </w:rPr>
        <w:softHyphen/>
        <w:t>вать другому человеку, творческого самовыражения, художествен</w:t>
      </w:r>
      <w:r w:rsidRPr="00BD6B33">
        <w:rPr>
          <w:rFonts w:ascii="Times New Roman" w:hAnsi="Times New Roman"/>
          <w:sz w:val="24"/>
          <w:szCs w:val="24"/>
        </w:rPr>
        <w:softHyphen/>
        <w:t>ного творческого мышления, воображения, интуиции, трудолюбия, чувства коллективизма.</w:t>
      </w:r>
    </w:p>
    <w:p w:rsidR="005B0F81" w:rsidRPr="00BD6B33" w:rsidRDefault="005B0F81" w:rsidP="005B0F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5B0F81" w:rsidRPr="00BD6B33" w:rsidRDefault="005B0F81" w:rsidP="005B0F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lastRenderedPageBreak/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  <w:r w:rsidRPr="00BD6B33">
        <w:rPr>
          <w:rFonts w:ascii="Times New Roman" w:hAnsi="Times New Roman"/>
          <w:sz w:val="24"/>
          <w:szCs w:val="24"/>
        </w:rPr>
        <w:tab/>
      </w:r>
    </w:p>
    <w:p w:rsidR="005B0F81" w:rsidRPr="005B0F81" w:rsidRDefault="005B0F81" w:rsidP="005B0F81">
      <w:pPr>
        <w:pStyle w:val="12"/>
        <w:ind w:firstLine="851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B0F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3.</w:t>
      </w:r>
      <w:r w:rsidRPr="005B0F81">
        <w:rPr>
          <w:rFonts w:ascii="Times New Roman" w:hAnsi="Times New Roman"/>
          <w:b/>
          <w:kern w:val="2"/>
          <w:sz w:val="28"/>
          <w:szCs w:val="28"/>
        </w:rPr>
        <w:t xml:space="preserve"> Место предмета в учебном плане</w:t>
      </w:r>
    </w:p>
    <w:p w:rsidR="005B0F81" w:rsidRDefault="005B0F81" w:rsidP="005B0F81">
      <w:pPr>
        <w:pStyle w:val="12"/>
        <w:ind w:firstLine="851"/>
        <w:jc w:val="both"/>
        <w:rPr>
          <w:rFonts w:ascii="Times New Roman" w:hAnsi="Times New Roman"/>
          <w:sz w:val="24"/>
          <w:szCs w:val="24"/>
        </w:rPr>
      </w:pPr>
      <w:r w:rsidRPr="00E80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учебном плане </w:t>
      </w:r>
      <w:r w:rsidR="00F4220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F42209">
        <w:rPr>
          <w:rFonts w:ascii="Times New Roman" w:hAnsi="Times New Roman"/>
          <w:sz w:val="24"/>
          <w:szCs w:val="24"/>
        </w:rPr>
        <w:t>Тамбарской</w:t>
      </w:r>
      <w:proofErr w:type="spellEnd"/>
      <w:r w:rsidR="00F42209">
        <w:rPr>
          <w:rFonts w:ascii="Times New Roman" w:hAnsi="Times New Roman"/>
          <w:sz w:val="24"/>
          <w:szCs w:val="24"/>
        </w:rPr>
        <w:t xml:space="preserve"> ООШ</w:t>
      </w:r>
      <w:r w:rsidRPr="00ED7319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 изучение предмета « Музыка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1 классе отводится   33 часа</w:t>
      </w:r>
      <w:r w:rsidRPr="00C93F51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>1</w:t>
      </w:r>
      <w:r w:rsidRPr="00C93F5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</w:t>
      </w:r>
      <w:r w:rsidRPr="00C93F51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</w:t>
      </w:r>
      <w:r w:rsidRPr="00C93F51">
        <w:rPr>
          <w:rFonts w:ascii="Times New Roman" w:hAnsi="Times New Roman"/>
          <w:sz w:val="24"/>
          <w:szCs w:val="24"/>
        </w:rPr>
        <w:t xml:space="preserve"> </w:t>
      </w:r>
      <w:r w:rsidRPr="00FA678E">
        <w:rPr>
          <w:rFonts w:ascii="Times New Roman" w:hAnsi="Times New Roman"/>
          <w:kern w:val="32"/>
          <w:sz w:val="24"/>
          <w:szCs w:val="24"/>
        </w:rPr>
        <w:t>в</w:t>
      </w:r>
      <w:r>
        <w:rPr>
          <w:rFonts w:ascii="Times New Roman" w:hAnsi="Times New Roman"/>
          <w:kern w:val="32"/>
          <w:sz w:val="24"/>
          <w:szCs w:val="24"/>
        </w:rPr>
        <w:t xml:space="preserve">  2,</w:t>
      </w:r>
      <w:r w:rsidRPr="00FA678E">
        <w:rPr>
          <w:rFonts w:ascii="Times New Roman" w:hAnsi="Times New Roman"/>
          <w:kern w:val="32"/>
          <w:sz w:val="24"/>
          <w:szCs w:val="24"/>
        </w:rPr>
        <w:t xml:space="preserve"> 3</w:t>
      </w:r>
      <w:r>
        <w:rPr>
          <w:rFonts w:ascii="Times New Roman" w:hAnsi="Times New Roman"/>
          <w:kern w:val="32"/>
          <w:sz w:val="24"/>
          <w:szCs w:val="24"/>
        </w:rPr>
        <w:t>,4 классах отводится 1час в неделю, 34</w:t>
      </w:r>
      <w:r w:rsidRPr="00FA678E">
        <w:rPr>
          <w:rFonts w:ascii="Times New Roman" w:hAnsi="Times New Roman"/>
          <w:kern w:val="32"/>
          <w:sz w:val="24"/>
          <w:szCs w:val="24"/>
        </w:rPr>
        <w:t xml:space="preserve"> часа в год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 w:rsidRPr="00C93F51">
        <w:rPr>
          <w:rFonts w:ascii="Times New Roman" w:hAnsi="Times New Roman"/>
          <w:sz w:val="24"/>
          <w:szCs w:val="24"/>
        </w:rPr>
        <w:t>в соответствии с расписанием.</w:t>
      </w:r>
    </w:p>
    <w:p w:rsidR="005B0F81" w:rsidRPr="00A8671E" w:rsidRDefault="005B0F81" w:rsidP="005B0F81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5B0F81" w:rsidRPr="005B0F81" w:rsidRDefault="005B0F81" w:rsidP="005B0F81">
      <w:pPr>
        <w:pStyle w:val="12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B0F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4.Ценностные  ориентиры </w:t>
      </w:r>
    </w:p>
    <w:p w:rsidR="005B0F81" w:rsidRPr="00090734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9850A2">
        <w:rPr>
          <w:rFonts w:ascii="Times New Roman" w:hAnsi="Times New Roman"/>
          <w:sz w:val="24"/>
          <w:szCs w:val="24"/>
        </w:rPr>
        <w:t xml:space="preserve">  Целенаправленная организация и планомерное формирование музыкальной учебной </w:t>
      </w:r>
      <w:r>
        <w:rPr>
          <w:rFonts w:ascii="Times New Roman" w:hAnsi="Times New Roman"/>
          <w:sz w:val="24"/>
          <w:szCs w:val="24"/>
        </w:rPr>
        <w:t xml:space="preserve">деятельности      </w:t>
      </w:r>
      <w:r w:rsidRPr="00090734">
        <w:rPr>
          <w:rFonts w:ascii="Times New Roman" w:hAnsi="Times New Roman"/>
          <w:sz w:val="24"/>
          <w:szCs w:val="24"/>
        </w:rPr>
        <w:t xml:space="preserve">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Приобщение учащихся к шедеврам мировой музыкальной культуры 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 и сознательно выстраивать отношения с другими </w:t>
      </w:r>
    </w:p>
    <w:p w:rsidR="005B0F81" w:rsidRPr="00090734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090734">
        <w:rPr>
          <w:rFonts w:ascii="Times New Roman" w:hAnsi="Times New Roman"/>
          <w:sz w:val="24"/>
          <w:szCs w:val="24"/>
        </w:rPr>
        <w:t xml:space="preserve">людьми. </w:t>
      </w:r>
    </w:p>
    <w:p w:rsidR="005B0F81" w:rsidRPr="00090734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090734">
        <w:rPr>
          <w:rFonts w:ascii="Times New Roman" w:hAnsi="Times New Roman"/>
          <w:sz w:val="24"/>
          <w:szCs w:val="24"/>
        </w:rPr>
        <w:t xml:space="preserve">      Художественная </w:t>
      </w:r>
      <w:proofErr w:type="spellStart"/>
      <w:r w:rsidRPr="00090734">
        <w:rPr>
          <w:rFonts w:ascii="Times New Roman" w:hAnsi="Times New Roman"/>
          <w:sz w:val="24"/>
          <w:szCs w:val="24"/>
        </w:rPr>
        <w:t>эмпатия</w:t>
      </w:r>
      <w:proofErr w:type="spellEnd"/>
      <w:r w:rsidRPr="00090734">
        <w:rPr>
          <w:rFonts w:ascii="Times New Roman" w:hAnsi="Times New Roman"/>
          <w:sz w:val="24"/>
          <w:szCs w:val="24"/>
        </w:rPr>
        <w:t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5B0F81" w:rsidRPr="00EC1116" w:rsidRDefault="005B0F81" w:rsidP="005B0F8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Специфика музыкальных занятий в начал</w:t>
      </w:r>
      <w:r>
        <w:rPr>
          <w:rFonts w:ascii="Times New Roman" w:hAnsi="Times New Roman"/>
          <w:sz w:val="24"/>
          <w:szCs w:val="24"/>
        </w:rPr>
        <w:t>ьной школе заключается в овладе</w:t>
      </w:r>
      <w:r w:rsidRPr="00EC1116">
        <w:rPr>
          <w:rFonts w:ascii="Times New Roman" w:hAnsi="Times New Roman"/>
          <w:sz w:val="24"/>
          <w:szCs w:val="24"/>
        </w:rPr>
        <w:t>нии общими способами постижения музыкального искусства, позволяющими как можно раньше представить в сознании учащихс</w:t>
      </w:r>
      <w:r>
        <w:rPr>
          <w:rFonts w:ascii="Times New Roman" w:hAnsi="Times New Roman"/>
          <w:sz w:val="24"/>
          <w:szCs w:val="24"/>
        </w:rPr>
        <w:t>я  целостный образ музыки,  осу</w:t>
      </w:r>
      <w:r w:rsidRPr="00EC1116">
        <w:rPr>
          <w:rFonts w:ascii="Times New Roman" w:hAnsi="Times New Roman"/>
          <w:sz w:val="24"/>
          <w:szCs w:val="24"/>
        </w:rPr>
        <w:t>ществить выход в «поле» музыкальной культуры.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Основу программы составляют: русское</w:t>
      </w:r>
      <w:r>
        <w:rPr>
          <w:rFonts w:ascii="Times New Roman" w:hAnsi="Times New Roman"/>
          <w:sz w:val="24"/>
          <w:szCs w:val="24"/>
        </w:rPr>
        <w:t xml:space="preserve"> и зарубежное классическое музы</w:t>
      </w:r>
      <w:r w:rsidRPr="00EC1116">
        <w:rPr>
          <w:rFonts w:ascii="Times New Roman" w:hAnsi="Times New Roman"/>
          <w:sz w:val="24"/>
          <w:szCs w:val="24"/>
        </w:rPr>
        <w:t>кальное наследие, отражающее «вечные» проб</w:t>
      </w:r>
      <w:r>
        <w:rPr>
          <w:rFonts w:ascii="Times New Roman" w:hAnsi="Times New Roman"/>
          <w:sz w:val="24"/>
          <w:szCs w:val="24"/>
        </w:rPr>
        <w:t>лемы жизни; народная музыка, му</w:t>
      </w:r>
      <w:r w:rsidRPr="00EC1116">
        <w:rPr>
          <w:rFonts w:ascii="Times New Roman" w:hAnsi="Times New Roman"/>
          <w:sz w:val="24"/>
          <w:szCs w:val="24"/>
        </w:rPr>
        <w:t xml:space="preserve">зыкальный и поэтический фольклор; духовная (церковная) и современная музыка. 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В качестве методологического основан</w:t>
      </w:r>
      <w:r>
        <w:rPr>
          <w:rFonts w:ascii="Times New Roman" w:hAnsi="Times New Roman"/>
          <w:sz w:val="24"/>
          <w:szCs w:val="24"/>
        </w:rPr>
        <w:t>ия концепции учебного курса «Му</w:t>
      </w:r>
      <w:r w:rsidRPr="00EC1116">
        <w:rPr>
          <w:rFonts w:ascii="Times New Roman" w:hAnsi="Times New Roman"/>
          <w:sz w:val="24"/>
          <w:szCs w:val="24"/>
        </w:rPr>
        <w:t xml:space="preserve">зыка» выступает идея преподавания искусства </w:t>
      </w:r>
      <w:r>
        <w:rPr>
          <w:rFonts w:ascii="Times New Roman" w:hAnsi="Times New Roman"/>
          <w:sz w:val="24"/>
          <w:szCs w:val="24"/>
        </w:rPr>
        <w:t>сообразно  природе ребёнка, при</w:t>
      </w:r>
      <w:r w:rsidRPr="00EC1116">
        <w:rPr>
          <w:rFonts w:ascii="Times New Roman" w:hAnsi="Times New Roman"/>
          <w:sz w:val="24"/>
          <w:szCs w:val="24"/>
        </w:rPr>
        <w:t>роде искусства и природе художественного творчества. С учётом этого программа опирается на следующие принципы: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—преподавание музыки в школе как живого образного искусства;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   возвышение ребёнка до понимания фило</w:t>
      </w:r>
      <w:r>
        <w:rPr>
          <w:rFonts w:ascii="Times New Roman" w:hAnsi="Times New Roman"/>
          <w:sz w:val="24"/>
          <w:szCs w:val="24"/>
        </w:rPr>
        <w:t>софско-эстетической сущности ис</w:t>
      </w:r>
      <w:r w:rsidRPr="00EC1116">
        <w:rPr>
          <w:rFonts w:ascii="Times New Roman" w:hAnsi="Times New Roman"/>
          <w:sz w:val="24"/>
          <w:szCs w:val="24"/>
        </w:rPr>
        <w:t>кусства;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</w:t>
      </w:r>
      <w:proofErr w:type="spellStart"/>
      <w:r w:rsidRPr="00EC1116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EC1116">
        <w:rPr>
          <w:rFonts w:ascii="Times New Roman" w:hAnsi="Times New Roman"/>
          <w:sz w:val="24"/>
          <w:szCs w:val="24"/>
        </w:rPr>
        <w:t xml:space="preserve"> освоение искусства;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—моделирование художественно-творческого процесса.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lastRenderedPageBreak/>
        <w:t>Одной из задач учителя является создание школьной музыкальной среды, когда музыка не на словах, а на деле действи</w:t>
      </w:r>
      <w:r>
        <w:rPr>
          <w:rFonts w:ascii="Times New Roman" w:hAnsi="Times New Roman"/>
          <w:sz w:val="24"/>
          <w:szCs w:val="24"/>
        </w:rPr>
        <w:t>тельно пронизывает всю жизнь ре</w:t>
      </w:r>
      <w:r w:rsidRPr="00EC1116">
        <w:rPr>
          <w:rFonts w:ascii="Times New Roman" w:hAnsi="Times New Roman"/>
          <w:sz w:val="24"/>
          <w:szCs w:val="24"/>
        </w:rPr>
        <w:t>бёнка, становясь необходимым и естественным</w:t>
      </w:r>
      <w:r>
        <w:rPr>
          <w:rFonts w:ascii="Times New Roman" w:hAnsi="Times New Roman"/>
          <w:sz w:val="24"/>
          <w:szCs w:val="24"/>
        </w:rPr>
        <w:t xml:space="preserve"> условием его существования, ве</w:t>
      </w:r>
      <w:r w:rsidRPr="00EC1116">
        <w:rPr>
          <w:rFonts w:ascii="Times New Roman" w:hAnsi="Times New Roman"/>
          <w:sz w:val="24"/>
          <w:szCs w:val="24"/>
        </w:rPr>
        <w:t>дущим фактором духовного становления личности.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Идея второго года обучения выражается</w:t>
      </w:r>
      <w:r>
        <w:rPr>
          <w:rFonts w:ascii="Times New Roman" w:hAnsi="Times New Roman"/>
          <w:sz w:val="24"/>
          <w:szCs w:val="24"/>
        </w:rPr>
        <w:t xml:space="preserve"> в формулировке «как живёт музы</w:t>
      </w:r>
      <w:r w:rsidRPr="00EC1116">
        <w:rPr>
          <w:rFonts w:ascii="Times New Roman" w:hAnsi="Times New Roman"/>
          <w:sz w:val="24"/>
          <w:szCs w:val="24"/>
        </w:rPr>
        <w:t xml:space="preserve">ка». Здесь можно выделить две содержательные </w:t>
      </w:r>
      <w:proofErr w:type="spellStart"/>
      <w:r w:rsidRPr="00EC1116">
        <w:rPr>
          <w:rFonts w:ascii="Times New Roman" w:hAnsi="Times New Roman"/>
          <w:sz w:val="24"/>
          <w:szCs w:val="24"/>
        </w:rPr>
        <w:t>линии</w:t>
      </w:r>
      <w:proofErr w:type="gramStart"/>
      <w:r w:rsidRPr="00EC1116">
        <w:rPr>
          <w:rFonts w:ascii="Times New Roman" w:hAnsi="Times New Roman"/>
          <w:sz w:val="24"/>
          <w:szCs w:val="24"/>
        </w:rPr>
        <w:t>.П</w:t>
      </w:r>
      <w:proofErr w:type="gramEnd"/>
      <w:r w:rsidRPr="00EC1116">
        <w:rPr>
          <w:rFonts w:ascii="Times New Roman" w:hAnsi="Times New Roman"/>
          <w:sz w:val="24"/>
          <w:szCs w:val="24"/>
        </w:rPr>
        <w:t>ервая</w:t>
      </w:r>
      <w:proofErr w:type="spellEnd"/>
      <w:r w:rsidRPr="00EC1116">
        <w:rPr>
          <w:rFonts w:ascii="Times New Roman" w:hAnsi="Times New Roman"/>
          <w:sz w:val="24"/>
          <w:szCs w:val="24"/>
        </w:rPr>
        <w:t xml:space="preserve"> включает содержание, раскрывающе</w:t>
      </w:r>
      <w:r>
        <w:rPr>
          <w:rFonts w:ascii="Times New Roman" w:hAnsi="Times New Roman"/>
          <w:sz w:val="24"/>
          <w:szCs w:val="24"/>
        </w:rPr>
        <w:t>е идею — музыка есть живой орга</w:t>
      </w:r>
      <w:r w:rsidRPr="00EC1116">
        <w:rPr>
          <w:rFonts w:ascii="Times New Roman" w:hAnsi="Times New Roman"/>
          <w:sz w:val="24"/>
          <w:szCs w:val="24"/>
        </w:rPr>
        <w:t>низм: она рождается, видоизменяется, вступает во взаимоотношения с жизнью и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живёт только в развитии и определённых формах.</w:t>
      </w:r>
    </w:p>
    <w:p w:rsidR="005B0F81" w:rsidRPr="00090734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 xml:space="preserve">Вторая содержательная линия продолжает </w:t>
      </w:r>
      <w:r>
        <w:rPr>
          <w:rFonts w:ascii="Times New Roman" w:hAnsi="Times New Roman"/>
          <w:sz w:val="24"/>
          <w:szCs w:val="24"/>
        </w:rPr>
        <w:t>проблематику 1 класса, но на но</w:t>
      </w:r>
      <w:r w:rsidRPr="00EC1116">
        <w:rPr>
          <w:rFonts w:ascii="Times New Roman" w:hAnsi="Times New Roman"/>
          <w:sz w:val="24"/>
          <w:szCs w:val="24"/>
        </w:rPr>
        <w:t>вом содержательном уровне — рассматривается взаимосвязь явлений музыки и жизни, их диалектичность и сложность</w:t>
      </w:r>
      <w:proofErr w:type="gramStart"/>
      <w:r w:rsidRPr="00EC1116">
        <w:rPr>
          <w:rFonts w:ascii="Times New Roman" w:hAnsi="Times New Roman"/>
          <w:sz w:val="24"/>
          <w:szCs w:val="24"/>
        </w:rPr>
        <w:t>.</w:t>
      </w:r>
      <w:proofErr w:type="gramEnd"/>
      <w:r w:rsidRPr="005B0F81">
        <w:t xml:space="preserve"> </w:t>
      </w:r>
      <w:proofErr w:type="gramStart"/>
      <w:r w:rsidRPr="00090734">
        <w:rPr>
          <w:rFonts w:ascii="Times New Roman" w:hAnsi="Times New Roman"/>
          <w:sz w:val="24"/>
          <w:szCs w:val="24"/>
        </w:rPr>
        <w:t>о</w:t>
      </w:r>
      <w:proofErr w:type="gramEnd"/>
      <w:r w:rsidRPr="00090734">
        <w:rPr>
          <w:rFonts w:ascii="Times New Roman" w:hAnsi="Times New Roman"/>
          <w:sz w:val="24"/>
          <w:szCs w:val="24"/>
        </w:rPr>
        <w:t xml:space="preserve">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 и сознательно выстраивать отношения с другими </w:t>
      </w:r>
    </w:p>
    <w:p w:rsidR="005B0F81" w:rsidRPr="00090734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090734">
        <w:rPr>
          <w:rFonts w:ascii="Times New Roman" w:hAnsi="Times New Roman"/>
          <w:sz w:val="24"/>
          <w:szCs w:val="24"/>
        </w:rPr>
        <w:t xml:space="preserve">людьми. </w:t>
      </w:r>
    </w:p>
    <w:p w:rsidR="005B0F81" w:rsidRPr="00090734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090734">
        <w:rPr>
          <w:rFonts w:ascii="Times New Roman" w:hAnsi="Times New Roman"/>
          <w:sz w:val="24"/>
          <w:szCs w:val="24"/>
        </w:rPr>
        <w:t xml:space="preserve">      Художественная </w:t>
      </w:r>
      <w:proofErr w:type="spellStart"/>
      <w:r w:rsidRPr="00090734">
        <w:rPr>
          <w:rFonts w:ascii="Times New Roman" w:hAnsi="Times New Roman"/>
          <w:sz w:val="24"/>
          <w:szCs w:val="24"/>
        </w:rPr>
        <w:t>эмпатия</w:t>
      </w:r>
      <w:proofErr w:type="spellEnd"/>
      <w:r w:rsidRPr="00090734">
        <w:rPr>
          <w:rFonts w:ascii="Times New Roman" w:hAnsi="Times New Roman"/>
          <w:sz w:val="24"/>
          <w:szCs w:val="24"/>
        </w:rPr>
        <w:t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5B0F81" w:rsidRPr="00EC1116" w:rsidRDefault="005B0F81" w:rsidP="005B0F8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Специфика музыкальных занятий в начал</w:t>
      </w:r>
      <w:r>
        <w:rPr>
          <w:rFonts w:ascii="Times New Roman" w:hAnsi="Times New Roman"/>
          <w:sz w:val="24"/>
          <w:szCs w:val="24"/>
        </w:rPr>
        <w:t>ьной школе заключается в овладе</w:t>
      </w:r>
      <w:r w:rsidRPr="00EC1116">
        <w:rPr>
          <w:rFonts w:ascii="Times New Roman" w:hAnsi="Times New Roman"/>
          <w:sz w:val="24"/>
          <w:szCs w:val="24"/>
        </w:rPr>
        <w:t>нии общими способами постижения музыкального искусства, позволяющими как можно раньше представить в сознании учащихс</w:t>
      </w:r>
      <w:r>
        <w:rPr>
          <w:rFonts w:ascii="Times New Roman" w:hAnsi="Times New Roman"/>
          <w:sz w:val="24"/>
          <w:szCs w:val="24"/>
        </w:rPr>
        <w:t>я  целостный образ музыки,  осу</w:t>
      </w:r>
      <w:r w:rsidRPr="00EC1116">
        <w:rPr>
          <w:rFonts w:ascii="Times New Roman" w:hAnsi="Times New Roman"/>
          <w:sz w:val="24"/>
          <w:szCs w:val="24"/>
        </w:rPr>
        <w:t>ществить выход в «поле» музыкальной культуры.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Основу программы составляют: русское</w:t>
      </w:r>
      <w:r>
        <w:rPr>
          <w:rFonts w:ascii="Times New Roman" w:hAnsi="Times New Roman"/>
          <w:sz w:val="24"/>
          <w:szCs w:val="24"/>
        </w:rPr>
        <w:t xml:space="preserve"> и зарубежное классическое музы</w:t>
      </w:r>
      <w:r w:rsidRPr="00EC1116">
        <w:rPr>
          <w:rFonts w:ascii="Times New Roman" w:hAnsi="Times New Roman"/>
          <w:sz w:val="24"/>
          <w:szCs w:val="24"/>
        </w:rPr>
        <w:t>кальное наследие, отражающее «вечные» проб</w:t>
      </w:r>
      <w:r>
        <w:rPr>
          <w:rFonts w:ascii="Times New Roman" w:hAnsi="Times New Roman"/>
          <w:sz w:val="24"/>
          <w:szCs w:val="24"/>
        </w:rPr>
        <w:t>лемы жизни; народная музыка, му</w:t>
      </w:r>
      <w:r w:rsidRPr="00EC1116">
        <w:rPr>
          <w:rFonts w:ascii="Times New Roman" w:hAnsi="Times New Roman"/>
          <w:sz w:val="24"/>
          <w:szCs w:val="24"/>
        </w:rPr>
        <w:t xml:space="preserve">зыкальный и поэтический фольклор; духовная (церковная) и современная музыка. 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В качестве методологического основан</w:t>
      </w:r>
      <w:r>
        <w:rPr>
          <w:rFonts w:ascii="Times New Roman" w:hAnsi="Times New Roman"/>
          <w:sz w:val="24"/>
          <w:szCs w:val="24"/>
        </w:rPr>
        <w:t>ия концепции учебного курса «Му</w:t>
      </w:r>
      <w:r w:rsidRPr="00EC1116">
        <w:rPr>
          <w:rFonts w:ascii="Times New Roman" w:hAnsi="Times New Roman"/>
          <w:sz w:val="24"/>
          <w:szCs w:val="24"/>
        </w:rPr>
        <w:t xml:space="preserve">зыка» выступает идея преподавания искусства </w:t>
      </w:r>
      <w:r>
        <w:rPr>
          <w:rFonts w:ascii="Times New Roman" w:hAnsi="Times New Roman"/>
          <w:sz w:val="24"/>
          <w:szCs w:val="24"/>
        </w:rPr>
        <w:t>сообразно  природе ребёнка, при</w:t>
      </w:r>
      <w:r w:rsidRPr="00EC1116">
        <w:rPr>
          <w:rFonts w:ascii="Times New Roman" w:hAnsi="Times New Roman"/>
          <w:sz w:val="24"/>
          <w:szCs w:val="24"/>
        </w:rPr>
        <w:t>роде искусства и природе художественного творчества. С учётом этого программа опирается на следующие принципы: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—преподавание музыки в школе как живого образного искусства;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   возвышение ребёнка до понимания фило</w:t>
      </w:r>
      <w:r>
        <w:rPr>
          <w:rFonts w:ascii="Times New Roman" w:hAnsi="Times New Roman"/>
          <w:sz w:val="24"/>
          <w:szCs w:val="24"/>
        </w:rPr>
        <w:t>софско-эстетической сущности ис</w:t>
      </w:r>
      <w:r w:rsidRPr="00EC1116">
        <w:rPr>
          <w:rFonts w:ascii="Times New Roman" w:hAnsi="Times New Roman"/>
          <w:sz w:val="24"/>
          <w:szCs w:val="24"/>
        </w:rPr>
        <w:t>кусства;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</w:t>
      </w:r>
      <w:proofErr w:type="spellStart"/>
      <w:r w:rsidRPr="00EC1116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EC1116">
        <w:rPr>
          <w:rFonts w:ascii="Times New Roman" w:hAnsi="Times New Roman"/>
          <w:sz w:val="24"/>
          <w:szCs w:val="24"/>
        </w:rPr>
        <w:t xml:space="preserve"> освоение искусства;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—моделирование художественно-творческого процесса.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Одной из задач учителя является создание школьной музыкальной среды, когда музыка не на словах, а на деле действи</w:t>
      </w:r>
      <w:r>
        <w:rPr>
          <w:rFonts w:ascii="Times New Roman" w:hAnsi="Times New Roman"/>
          <w:sz w:val="24"/>
          <w:szCs w:val="24"/>
        </w:rPr>
        <w:t>тельно пронизывает всю жизнь ре</w:t>
      </w:r>
      <w:r w:rsidRPr="00EC1116">
        <w:rPr>
          <w:rFonts w:ascii="Times New Roman" w:hAnsi="Times New Roman"/>
          <w:sz w:val="24"/>
          <w:szCs w:val="24"/>
        </w:rPr>
        <w:t>бёнка, становясь необходимым и естественным</w:t>
      </w:r>
      <w:r>
        <w:rPr>
          <w:rFonts w:ascii="Times New Roman" w:hAnsi="Times New Roman"/>
          <w:sz w:val="24"/>
          <w:szCs w:val="24"/>
        </w:rPr>
        <w:t xml:space="preserve"> условием его существования, ве</w:t>
      </w:r>
      <w:r w:rsidRPr="00EC1116">
        <w:rPr>
          <w:rFonts w:ascii="Times New Roman" w:hAnsi="Times New Roman"/>
          <w:sz w:val="24"/>
          <w:szCs w:val="24"/>
        </w:rPr>
        <w:t>дущим фактором духовного становления личности.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t>Идея второго года обучения выражается</w:t>
      </w:r>
      <w:r>
        <w:rPr>
          <w:rFonts w:ascii="Times New Roman" w:hAnsi="Times New Roman"/>
          <w:sz w:val="24"/>
          <w:szCs w:val="24"/>
        </w:rPr>
        <w:t xml:space="preserve"> в формулировке «как живёт музы</w:t>
      </w:r>
      <w:r w:rsidRPr="00EC1116">
        <w:rPr>
          <w:rFonts w:ascii="Times New Roman" w:hAnsi="Times New Roman"/>
          <w:sz w:val="24"/>
          <w:szCs w:val="24"/>
        </w:rPr>
        <w:t xml:space="preserve">ка». Здесь можно выделить две содержательные </w:t>
      </w:r>
      <w:proofErr w:type="spellStart"/>
      <w:r w:rsidRPr="00EC1116">
        <w:rPr>
          <w:rFonts w:ascii="Times New Roman" w:hAnsi="Times New Roman"/>
          <w:sz w:val="24"/>
          <w:szCs w:val="24"/>
        </w:rPr>
        <w:t>линии</w:t>
      </w:r>
      <w:proofErr w:type="gramStart"/>
      <w:r w:rsidRPr="00EC1116">
        <w:rPr>
          <w:rFonts w:ascii="Times New Roman" w:hAnsi="Times New Roman"/>
          <w:sz w:val="24"/>
          <w:szCs w:val="24"/>
        </w:rPr>
        <w:t>.П</w:t>
      </w:r>
      <w:proofErr w:type="gramEnd"/>
      <w:r w:rsidRPr="00EC1116">
        <w:rPr>
          <w:rFonts w:ascii="Times New Roman" w:hAnsi="Times New Roman"/>
          <w:sz w:val="24"/>
          <w:szCs w:val="24"/>
        </w:rPr>
        <w:t>ервая</w:t>
      </w:r>
      <w:proofErr w:type="spellEnd"/>
      <w:r w:rsidRPr="00EC1116">
        <w:rPr>
          <w:rFonts w:ascii="Times New Roman" w:hAnsi="Times New Roman"/>
          <w:sz w:val="24"/>
          <w:szCs w:val="24"/>
        </w:rPr>
        <w:t xml:space="preserve"> включает содержание, раскрывающе</w:t>
      </w:r>
      <w:r>
        <w:rPr>
          <w:rFonts w:ascii="Times New Roman" w:hAnsi="Times New Roman"/>
          <w:sz w:val="24"/>
          <w:szCs w:val="24"/>
        </w:rPr>
        <w:t>е идею — музыка есть живой орга</w:t>
      </w:r>
      <w:r w:rsidRPr="00EC1116">
        <w:rPr>
          <w:rFonts w:ascii="Times New Roman" w:hAnsi="Times New Roman"/>
          <w:sz w:val="24"/>
          <w:szCs w:val="24"/>
        </w:rPr>
        <w:t>низм: она рождается, видоизменяется, вступает во взаимоотношения с жизнью и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живёт только в развитии и определённых формах.</w:t>
      </w:r>
    </w:p>
    <w:p w:rsidR="005B0F81" w:rsidRPr="00EC1116" w:rsidRDefault="005B0F81" w:rsidP="005B0F81">
      <w:pPr>
        <w:pStyle w:val="12"/>
        <w:ind w:firstLine="57"/>
        <w:jc w:val="both"/>
        <w:rPr>
          <w:rFonts w:ascii="Times New Roman" w:hAnsi="Times New Roman"/>
          <w:sz w:val="24"/>
          <w:szCs w:val="24"/>
        </w:rPr>
      </w:pPr>
      <w:r w:rsidRPr="00EC1116">
        <w:rPr>
          <w:rFonts w:ascii="Times New Roman" w:hAnsi="Times New Roman"/>
          <w:sz w:val="24"/>
          <w:szCs w:val="24"/>
        </w:rPr>
        <w:lastRenderedPageBreak/>
        <w:t xml:space="preserve">Вторая содержательная линия продолжает </w:t>
      </w:r>
      <w:r>
        <w:rPr>
          <w:rFonts w:ascii="Times New Roman" w:hAnsi="Times New Roman"/>
          <w:sz w:val="24"/>
          <w:szCs w:val="24"/>
        </w:rPr>
        <w:t>проблематику 1 класса, но на но</w:t>
      </w:r>
      <w:r w:rsidRPr="00EC1116">
        <w:rPr>
          <w:rFonts w:ascii="Times New Roman" w:hAnsi="Times New Roman"/>
          <w:sz w:val="24"/>
          <w:szCs w:val="24"/>
        </w:rPr>
        <w:t>вом содержательном уровне — рассматривается взаимосвязь явлений музыки и жизни, их диалектичность и сложность.</w:t>
      </w:r>
    </w:p>
    <w:p w:rsidR="005B0F81" w:rsidRDefault="005B0F81" w:rsidP="005B0F81">
      <w:pPr>
        <w:ind w:left="228" w:firstLine="57"/>
      </w:pPr>
    </w:p>
    <w:p w:rsidR="005B0F81" w:rsidRDefault="005B0F81" w:rsidP="005B0F81">
      <w:pPr>
        <w:pStyle w:val="12"/>
        <w:ind w:firstLine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F81">
        <w:rPr>
          <w:rFonts w:ascii="Times New Roman" w:hAnsi="Times New Roman"/>
          <w:b/>
          <w:bCs/>
          <w:sz w:val="28"/>
          <w:szCs w:val="28"/>
        </w:rPr>
        <w:t>5. 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B0F81" w:rsidRPr="005B0F81" w:rsidRDefault="005B0F81" w:rsidP="005B0F81">
      <w:pPr>
        <w:pStyle w:val="12"/>
        <w:ind w:firstLine="57"/>
        <w:rPr>
          <w:rFonts w:ascii="Times New Roman" w:hAnsi="Times New Roman"/>
          <w:sz w:val="24"/>
          <w:szCs w:val="24"/>
        </w:rPr>
      </w:pPr>
    </w:p>
    <w:p w:rsidR="005B0F81" w:rsidRPr="001D057F" w:rsidRDefault="005B0F81" w:rsidP="005B0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57F">
        <w:rPr>
          <w:rFonts w:ascii="Times New Roman" w:hAnsi="Times New Roman"/>
          <w:b/>
          <w:kern w:val="2"/>
          <w:sz w:val="24"/>
          <w:szCs w:val="24"/>
        </w:rPr>
        <w:t>1 класс</w:t>
      </w:r>
      <w:r>
        <w:rPr>
          <w:rFonts w:ascii="Times New Roman" w:hAnsi="Times New Roman"/>
          <w:b/>
          <w:kern w:val="2"/>
          <w:sz w:val="24"/>
          <w:szCs w:val="24"/>
        </w:rPr>
        <w:t>(33ч)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6"/>
        <w:gridCol w:w="2189"/>
        <w:gridCol w:w="9803"/>
      </w:tblGrid>
      <w:tr w:rsidR="005B0F81" w:rsidRPr="00712FA9" w:rsidTr="00F42209">
        <w:tc>
          <w:tcPr>
            <w:tcW w:w="1018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27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55" w:type="pct"/>
          </w:tcPr>
          <w:p w:rsidR="005B0F81" w:rsidRPr="00712FA9" w:rsidRDefault="005B0F81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712F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0F81" w:rsidRPr="00712FA9" w:rsidTr="00F42209">
        <w:tc>
          <w:tcPr>
            <w:tcW w:w="5000" w:type="pct"/>
            <w:gridSpan w:val="3"/>
          </w:tcPr>
          <w:p w:rsidR="005B0F81" w:rsidRPr="00C60098" w:rsidRDefault="005B0F81" w:rsidP="00F42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33ч              </w:t>
            </w:r>
            <w:r w:rsidRPr="00712FA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 </w:t>
            </w:r>
            <w:r w:rsidRPr="00C60098">
              <w:rPr>
                <w:rFonts w:ascii="Times New Roman" w:hAnsi="Times New Roman"/>
                <w:b/>
                <w:sz w:val="24"/>
                <w:szCs w:val="24"/>
              </w:rPr>
              <w:t>можно услышать музыку?»</w:t>
            </w:r>
          </w:p>
        </w:tc>
      </w:tr>
      <w:tr w:rsidR="005B0F81" w:rsidRPr="005F42DC" w:rsidTr="00F42209">
        <w:tc>
          <w:tcPr>
            <w:tcW w:w="1018" w:type="pct"/>
          </w:tcPr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7F">
              <w:rPr>
                <w:rFonts w:ascii="Times New Roman" w:hAnsi="Times New Roman"/>
                <w:sz w:val="24"/>
                <w:szCs w:val="24"/>
              </w:rPr>
              <w:t>Как можно услышать музыку?»</w:t>
            </w:r>
          </w:p>
        </w:tc>
        <w:tc>
          <w:tcPr>
            <w:tcW w:w="727" w:type="pct"/>
          </w:tcPr>
          <w:p w:rsidR="005B0F81" w:rsidRPr="00D877A8" w:rsidRDefault="00F42209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B0F81" w:rsidRPr="00D87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ч.</w:t>
            </w:r>
          </w:p>
        </w:tc>
        <w:tc>
          <w:tcPr>
            <w:tcW w:w="3255" w:type="pct"/>
          </w:tcPr>
          <w:p w:rsidR="005B0F81" w:rsidRPr="001E177F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1E177F">
              <w:rPr>
                <w:rFonts w:ascii="Times New Roman" w:hAnsi="Times New Roman"/>
                <w:sz w:val="24"/>
                <w:szCs w:val="24"/>
              </w:rPr>
              <w:t xml:space="preserve">Наблюдать за использованием музыки в жизни человека.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Вос-принимать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звуки природы, сравнивать их с музыкальными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звуками</w:t>
            </w:r>
            <w:proofErr w:type="gramStart"/>
            <w:r w:rsidRPr="001E17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177F">
              <w:rPr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настроения, чувства и характер человека, выраженные в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музыке.Размышлять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об истоках возникновения музыкального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искусства.Проявлять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произведений.Исполнять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песни,играть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на детских элементарных и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элект-ронных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музыкальных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инструментах.Импровизировать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в пении, игре,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пластике.Осуществлят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ьпервые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опыты сочинения.</w:t>
            </w:r>
          </w:p>
        </w:tc>
      </w:tr>
      <w:tr w:rsidR="005B0F81" w:rsidRPr="00D20D48" w:rsidTr="005B0F81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музыкаль</w:t>
            </w:r>
            <w:proofErr w:type="spellEnd"/>
          </w:p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речь?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81" w:rsidRPr="005B0F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F81">
              <w:rPr>
                <w:rFonts w:ascii="Times New Roman" w:hAnsi="Times New Roman"/>
                <w:sz w:val="24"/>
                <w:szCs w:val="24"/>
                <w:lang w:val="en-US"/>
              </w:rPr>
              <w:t> 9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81" w:rsidRPr="00D20D48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D20D48">
              <w:rPr>
                <w:rFonts w:ascii="Times New Roman" w:hAnsi="Times New Roman"/>
                <w:sz w:val="24"/>
                <w:szCs w:val="24"/>
              </w:rPr>
              <w:t xml:space="preserve">Разыгрывать народные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есни,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оллективных играх </w:t>
            </w:r>
            <w:proofErr w:type="gramStart"/>
            <w:r w:rsidRPr="00D20D4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>раматизациях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48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D20D48">
              <w:rPr>
                <w:rFonts w:ascii="Times New Roman" w:hAnsi="Times New Roman"/>
                <w:sz w:val="24"/>
                <w:szCs w:val="24"/>
              </w:rPr>
              <w:t xml:space="preserve"> на элементарных и электронных музыкальных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.Сопоставлять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музыкальные образы в звучании различных музыкальных инструментов, в том числе и современных электронных музыкальных инструментов.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Размышлять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музыкальных образах Отечества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>Импровизировать (вокальная, инструментальная, танцевальная импровизации) при воплощении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музыкальных образов.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Выражать свое эмоциональное отношение к музыкальным образам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сторического прошлого в слове, рисунке, жесте, пении и др.</w:t>
            </w:r>
          </w:p>
        </w:tc>
      </w:tr>
    </w:tbl>
    <w:p w:rsidR="005B0F81" w:rsidRDefault="005B0F81" w:rsidP="005B0F81">
      <w:pPr>
        <w:ind w:left="228" w:hanging="228"/>
        <w:rPr>
          <w:rFonts w:ascii="Times New Roman" w:hAnsi="Times New Roman"/>
          <w:b/>
          <w:sz w:val="24"/>
          <w:szCs w:val="24"/>
        </w:rPr>
      </w:pPr>
    </w:p>
    <w:p w:rsidR="005B0F81" w:rsidRPr="00414881" w:rsidRDefault="005B0F81" w:rsidP="005B0F81">
      <w:pPr>
        <w:ind w:left="228" w:hanging="228"/>
        <w:rPr>
          <w:rFonts w:ascii="Times New Roman" w:hAnsi="Times New Roman"/>
          <w:b/>
          <w:sz w:val="24"/>
          <w:szCs w:val="24"/>
        </w:rPr>
      </w:pPr>
      <w:r w:rsidRPr="00414881">
        <w:rPr>
          <w:rFonts w:ascii="Times New Roman" w:hAnsi="Times New Roman"/>
          <w:b/>
          <w:sz w:val="24"/>
          <w:szCs w:val="24"/>
        </w:rPr>
        <w:t xml:space="preserve"> 2 класс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6"/>
        <w:gridCol w:w="2189"/>
        <w:gridCol w:w="9803"/>
      </w:tblGrid>
      <w:tr w:rsidR="005B0F81" w:rsidRPr="00712FA9" w:rsidTr="00F42209">
        <w:tc>
          <w:tcPr>
            <w:tcW w:w="1018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27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55" w:type="pct"/>
          </w:tcPr>
          <w:p w:rsidR="005B0F81" w:rsidRPr="00712FA9" w:rsidRDefault="005B0F81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712F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0F81" w:rsidRPr="00C60098" w:rsidTr="00F42209">
        <w:tc>
          <w:tcPr>
            <w:tcW w:w="5000" w:type="pct"/>
            <w:gridSpan w:val="3"/>
          </w:tcPr>
          <w:p w:rsidR="005B0F81" w:rsidRPr="00C60098" w:rsidRDefault="005B0F81" w:rsidP="00F42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81" w:rsidRPr="001E177F" w:rsidTr="00F42209">
        <w:tc>
          <w:tcPr>
            <w:tcW w:w="1018" w:type="pct"/>
          </w:tcPr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«кита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7F">
              <w:rPr>
                <w:rFonts w:ascii="Times New Roman" w:hAnsi="Times New Roman"/>
                <w:sz w:val="24"/>
                <w:szCs w:val="24"/>
              </w:rPr>
              <w:t>музыке  -</w:t>
            </w:r>
            <w:r w:rsidRPr="001E1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песня, </w:t>
            </w:r>
            <w:r>
              <w:rPr>
                <w:rFonts w:ascii="Times New Roman" w:hAnsi="Times New Roman"/>
                <w:sz w:val="24"/>
                <w:szCs w:val="24"/>
              </w:rPr>
              <w:t>танец ,</w:t>
            </w:r>
            <w:r w:rsidRPr="001E177F">
              <w:rPr>
                <w:rFonts w:ascii="Times New Roman" w:hAnsi="Times New Roman"/>
                <w:sz w:val="24"/>
                <w:szCs w:val="24"/>
              </w:rPr>
              <w:t>марш.</w:t>
            </w:r>
          </w:p>
        </w:tc>
        <w:tc>
          <w:tcPr>
            <w:tcW w:w="727" w:type="pct"/>
            <w:vAlign w:val="center"/>
          </w:tcPr>
          <w:p w:rsidR="005B0F81" w:rsidRPr="003406FE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3255" w:type="pct"/>
          </w:tcPr>
          <w:p w:rsidR="005B0F81" w:rsidRPr="00D20D48" w:rsidRDefault="005B0F81" w:rsidP="00F42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D48">
              <w:rPr>
                <w:rFonts w:ascii="Times New Roman" w:hAnsi="Times New Roman"/>
                <w:sz w:val="24"/>
                <w:szCs w:val="24"/>
              </w:rPr>
              <w:t>Размышлять об истоках возникновения музыкального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Проявлять личностное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при восприятии музыкальных произведений, эмоциональную отзывчивость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>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разных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жанров.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Соотносить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образно-эмоциональные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сферы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произведений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жанров.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Исполнять различные по характеру музыкальные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Осуществлять музыкально-исполнительский замысел в коллективном 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Корректировать собственное исполнение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произведения. Называть их авторов</w:t>
            </w:r>
          </w:p>
        </w:tc>
      </w:tr>
      <w:tr w:rsidR="005B0F81" w:rsidRPr="001E177F" w:rsidTr="00F42209">
        <w:tc>
          <w:tcPr>
            <w:tcW w:w="1018" w:type="pct"/>
          </w:tcPr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чем </w:t>
            </w:r>
            <w:r w:rsidRPr="001E177F">
              <w:rPr>
                <w:rFonts w:ascii="Times New Roman" w:hAnsi="Times New Roman"/>
                <w:sz w:val="24"/>
                <w:szCs w:val="24"/>
              </w:rPr>
              <w:t xml:space="preserve">говорит </w:t>
            </w:r>
          </w:p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7F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727" w:type="pct"/>
            <w:vAlign w:val="center"/>
          </w:tcPr>
          <w:p w:rsidR="005B0F81" w:rsidRPr="003406FE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5" w:type="pct"/>
          </w:tcPr>
          <w:p w:rsidR="005B0F81" w:rsidRPr="00D20D48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D20D48">
              <w:rPr>
                <w:rFonts w:ascii="Times New Roman" w:hAnsi="Times New Roman"/>
                <w:sz w:val="24"/>
                <w:szCs w:val="24"/>
              </w:rPr>
              <w:t>Анализировать художественно-образное содержание, музыкальный язык произведения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 xml:space="preserve">Узнавать изученные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.Распознавать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эмоционально отклика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ться на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особенности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Выявлять различные по смыслу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интонации.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собственные эмоциональные состояния в различных видах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творческой деятельности (пение, игра на музыкальных инструментах, импровизация, сочинение)Приобретать опыт музыкально-творческой деятельности через слушание, исполнение.</w:t>
            </w:r>
          </w:p>
        </w:tc>
      </w:tr>
      <w:tr w:rsidR="005B0F81" w:rsidRPr="001E177F" w:rsidTr="00F42209">
        <w:tc>
          <w:tcPr>
            <w:tcW w:w="1018" w:type="pct"/>
          </w:tcPr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Куда </w:t>
            </w:r>
            <w:r w:rsidRPr="001E177F">
              <w:rPr>
                <w:rFonts w:ascii="Times New Roman" w:hAnsi="Times New Roman"/>
                <w:sz w:val="24"/>
                <w:szCs w:val="24"/>
              </w:rPr>
              <w:t xml:space="preserve">ведут нас </w:t>
            </w:r>
          </w:p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7F">
              <w:rPr>
                <w:rFonts w:ascii="Times New Roman" w:hAnsi="Times New Roman"/>
                <w:sz w:val="24"/>
                <w:szCs w:val="24"/>
              </w:rPr>
              <w:t>«три» кита?</w:t>
            </w:r>
          </w:p>
        </w:tc>
        <w:tc>
          <w:tcPr>
            <w:tcW w:w="727" w:type="pct"/>
            <w:vAlign w:val="center"/>
          </w:tcPr>
          <w:p w:rsidR="005B0F81" w:rsidRPr="003406FE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pct"/>
          </w:tcPr>
          <w:p w:rsidR="005B0F81" w:rsidRPr="00D20D48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Исполнять, инсценировать песни,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танцы, фрагменты из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произведений музыкально-театральных жанров (опера</w:t>
            </w:r>
            <w:proofErr w:type="gramStart"/>
            <w:r w:rsidRPr="00D20D48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>оотносить основные образно-эмоциональные сферы музыки, специфические особенности произведений разных жанров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.Осуществлять музыкально-исполнительский замысел в музыкально-поэтическом творчестве и корректировать собственное исполнение</w:t>
            </w:r>
          </w:p>
        </w:tc>
      </w:tr>
      <w:tr w:rsidR="005B0F81" w:rsidRPr="001E177F" w:rsidTr="00F42209">
        <w:tc>
          <w:tcPr>
            <w:tcW w:w="1018" w:type="pct"/>
          </w:tcPr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музыкаль</w:t>
            </w:r>
            <w:proofErr w:type="spellEnd"/>
          </w:p>
          <w:p w:rsidR="005B0F81" w:rsidRPr="001E177F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77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E177F">
              <w:rPr>
                <w:rFonts w:ascii="Times New Roman" w:hAnsi="Times New Roman"/>
                <w:sz w:val="24"/>
                <w:szCs w:val="24"/>
              </w:rPr>
              <w:t xml:space="preserve"> речь?</w:t>
            </w:r>
          </w:p>
        </w:tc>
        <w:tc>
          <w:tcPr>
            <w:tcW w:w="727" w:type="pct"/>
            <w:vAlign w:val="center"/>
          </w:tcPr>
          <w:p w:rsidR="005B0F81" w:rsidRPr="003406FE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FE">
              <w:rPr>
                <w:rFonts w:ascii="Times New Roman" w:hAnsi="Times New Roman"/>
                <w:sz w:val="24"/>
                <w:szCs w:val="24"/>
              </w:rPr>
              <w:t> </w:t>
            </w:r>
            <w:r w:rsidR="00F422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pct"/>
          </w:tcPr>
          <w:p w:rsidR="005B0F81" w:rsidRPr="00D20D48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D20D48">
              <w:rPr>
                <w:rFonts w:ascii="Times New Roman" w:hAnsi="Times New Roman"/>
                <w:sz w:val="24"/>
                <w:szCs w:val="24"/>
              </w:rPr>
              <w:t xml:space="preserve">Разыгрывать народные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есни,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оллективных играх </w:t>
            </w:r>
            <w:proofErr w:type="gramStart"/>
            <w:r w:rsidRPr="00D20D48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>раматизациях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Участвовать в коллективном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D48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D20D48">
              <w:rPr>
                <w:rFonts w:ascii="Times New Roman" w:hAnsi="Times New Roman"/>
                <w:sz w:val="24"/>
                <w:szCs w:val="24"/>
              </w:rPr>
              <w:t xml:space="preserve"> на элементарных и электронных музыкальных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.Сопоставлять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музыкальные образы в звучании различных музыкальных инструментов, в том числе и современных электронных музыкальных инструментов.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Размышлять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музыкальных образах Отечества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0D48">
              <w:rPr>
                <w:rFonts w:ascii="Times New Roman" w:hAnsi="Times New Roman"/>
                <w:sz w:val="24"/>
                <w:szCs w:val="24"/>
              </w:rPr>
              <w:t>Импровизировать (вокальная, инструментальная, танцевальная импровизации) при воплощении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музыкальных образов.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 xml:space="preserve">Выражать свое эмоциональное отношение к музыкальным образам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0D48">
              <w:rPr>
                <w:rFonts w:ascii="Times New Roman" w:hAnsi="Times New Roman"/>
                <w:sz w:val="24"/>
                <w:szCs w:val="24"/>
              </w:rPr>
              <w:t>сторического прошлого в слове, рисунке, жесте, пении и др.</w:t>
            </w:r>
          </w:p>
        </w:tc>
      </w:tr>
    </w:tbl>
    <w:p w:rsidR="005B0F81" w:rsidRDefault="005B0F81" w:rsidP="005B0F81">
      <w:pPr>
        <w:ind w:left="228" w:hanging="228"/>
        <w:rPr>
          <w:rFonts w:ascii="Times New Roman" w:hAnsi="Times New Roman"/>
          <w:b/>
          <w:sz w:val="24"/>
          <w:szCs w:val="24"/>
        </w:rPr>
      </w:pPr>
    </w:p>
    <w:p w:rsidR="005B0F81" w:rsidRPr="00414881" w:rsidRDefault="005B0F81" w:rsidP="005B0F81">
      <w:pPr>
        <w:ind w:left="228" w:hanging="228"/>
        <w:rPr>
          <w:rFonts w:ascii="Times New Roman" w:hAnsi="Times New Roman"/>
          <w:b/>
          <w:sz w:val="24"/>
          <w:szCs w:val="24"/>
        </w:rPr>
      </w:pPr>
      <w:r w:rsidRPr="005B0F81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6"/>
        <w:gridCol w:w="2189"/>
        <w:gridCol w:w="9803"/>
      </w:tblGrid>
      <w:tr w:rsidR="005B0F81" w:rsidRPr="00712FA9" w:rsidTr="00F42209">
        <w:tc>
          <w:tcPr>
            <w:tcW w:w="1018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 xml:space="preserve">Содержание учебного </w:t>
            </w:r>
            <w:r w:rsidRPr="00712FA9"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727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часов</w:t>
            </w:r>
          </w:p>
        </w:tc>
        <w:tc>
          <w:tcPr>
            <w:tcW w:w="3255" w:type="pct"/>
          </w:tcPr>
          <w:p w:rsidR="005B0F81" w:rsidRPr="00712FA9" w:rsidRDefault="005B0F81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виды учебной деятельности </w:t>
            </w:r>
            <w:proofErr w:type="gramStart"/>
            <w:r w:rsidRPr="00712F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0F81" w:rsidRPr="00C60098" w:rsidTr="00F42209">
        <w:tc>
          <w:tcPr>
            <w:tcW w:w="5000" w:type="pct"/>
            <w:gridSpan w:val="3"/>
          </w:tcPr>
          <w:p w:rsidR="005B0F81" w:rsidRPr="00C60098" w:rsidRDefault="005B0F81" w:rsidP="00F42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81" w:rsidRPr="001E177F" w:rsidTr="00F42209">
        <w:tc>
          <w:tcPr>
            <w:tcW w:w="1018" w:type="pct"/>
          </w:tcPr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Песня, танец, </w:t>
            </w:r>
          </w:p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марш перерастают в </w:t>
            </w:r>
            <w:proofErr w:type="spellStart"/>
            <w:r w:rsidRPr="00414881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414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881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414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881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5B0F81" w:rsidRPr="0011349D" w:rsidRDefault="005B0F81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5" w:type="pct"/>
          </w:tcPr>
          <w:p w:rsidR="005B0F81" w:rsidRPr="00414881" w:rsidRDefault="005B0F81" w:rsidP="00F42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по характеру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произведе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Инсценировать песни, танцы, фрагменты опер, мюзиклов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.Импровизировать(вокальная, инструментальная, танцевальная импровизации) с учетом характера основных жанров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й музыкально-исполнительский за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мысел в пении и импровизациях.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Разучивать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исполнять образцы музыкально-поэтического творчества (прибаутки, скороговорки, загадки, хороводы, игры)</w:t>
            </w:r>
          </w:p>
        </w:tc>
      </w:tr>
      <w:tr w:rsidR="005B0F81" w:rsidRPr="001E177F" w:rsidTr="00F42209">
        <w:tc>
          <w:tcPr>
            <w:tcW w:w="1018" w:type="pct"/>
          </w:tcPr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Интонаци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5B0F81" w:rsidRPr="0011349D" w:rsidRDefault="005B0F81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5" w:type="pct"/>
          </w:tcPr>
          <w:p w:rsidR="005B0F81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интонационно-образную природу музыкального искусства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аспознавать и эмоционально откликаться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музыки.</w:t>
            </w:r>
          </w:p>
          <w:p w:rsidR="005B0F81" w:rsidRPr="00414881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музыкальные и речевые интонации,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сходство и различия.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Выявлять различные по смыслу музыкальные интонации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жизненную основу музыкальных интонаций</w:t>
            </w:r>
          </w:p>
        </w:tc>
      </w:tr>
      <w:tr w:rsidR="005B0F81" w:rsidRPr="001E177F" w:rsidTr="00F42209">
        <w:tc>
          <w:tcPr>
            <w:tcW w:w="1018" w:type="pct"/>
          </w:tcPr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727" w:type="pct"/>
          </w:tcPr>
          <w:p w:rsidR="005B0F81" w:rsidRPr="0011349D" w:rsidRDefault="005B0F81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pct"/>
          </w:tcPr>
          <w:p w:rsidR="005B0F81" w:rsidRPr="00414881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Наблюдать за процессом и результатом музыкального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сходства и раз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личии интонаций, тем,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бразов.</w:t>
            </w:r>
          </w:p>
          <w:p w:rsidR="005B0F81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Сравнивать процесс и результат музыкального развития в произведениях разных форм и жанров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Воплощать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образа в собственном исп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олнении (в пении, игре на элементарных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музыкальных инструментах, музыкально</w:t>
            </w:r>
          </w:p>
          <w:p w:rsidR="005B0F81" w:rsidRPr="00414881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пластическом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вижении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0F81" w:rsidRPr="001E177F" w:rsidTr="00F42209">
        <w:tc>
          <w:tcPr>
            <w:tcW w:w="1018" w:type="pct"/>
          </w:tcPr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Построен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 xml:space="preserve">(формы) </w:t>
            </w:r>
          </w:p>
          <w:p w:rsidR="005B0F81" w:rsidRPr="00414881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727" w:type="pct"/>
          </w:tcPr>
          <w:p w:rsidR="005B0F81" w:rsidRPr="0011349D" w:rsidRDefault="00F42209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pct"/>
          </w:tcPr>
          <w:p w:rsidR="005B0F81" w:rsidRPr="00D20D48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х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удожественно-образное содержание музыкального произведения с формой его воплощения.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48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аспознавать ху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дожественный смысл различных форм построения музыки (</w:t>
            </w:r>
            <w:proofErr w:type="spellStart"/>
            <w:r w:rsidRPr="00414881">
              <w:rPr>
                <w:rFonts w:ascii="Times New Roman" w:hAnsi="Times New Roman"/>
                <w:sz w:val="24"/>
                <w:szCs w:val="24"/>
              </w:rPr>
              <w:t>од-ночастные</w:t>
            </w:r>
            <w:proofErr w:type="spellEnd"/>
            <w:r w:rsidRPr="00414881">
              <w:rPr>
                <w:rFonts w:ascii="Times New Roman" w:hAnsi="Times New Roman"/>
                <w:sz w:val="24"/>
                <w:szCs w:val="24"/>
              </w:rPr>
              <w:t>, двух- и трехчастные, вариации, рондо и др.).Исследовать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:определять форму построения музыкального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Инсценировать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произведения разных жанров и форм.</w:t>
            </w:r>
          </w:p>
        </w:tc>
      </w:tr>
    </w:tbl>
    <w:p w:rsidR="005B0F81" w:rsidRPr="005B0F81" w:rsidRDefault="005B0F81" w:rsidP="005B0F81">
      <w:pPr>
        <w:ind w:left="228" w:hanging="228"/>
        <w:rPr>
          <w:b/>
        </w:rPr>
      </w:pPr>
    </w:p>
    <w:p w:rsidR="005B0F81" w:rsidRPr="00414881" w:rsidRDefault="005B0F81" w:rsidP="005B0F81">
      <w:pPr>
        <w:ind w:left="228" w:hanging="228"/>
        <w:rPr>
          <w:rFonts w:ascii="Times New Roman" w:hAnsi="Times New Roman"/>
          <w:b/>
          <w:sz w:val="24"/>
          <w:szCs w:val="24"/>
        </w:rPr>
      </w:pPr>
      <w:r w:rsidRPr="005B0F81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6"/>
        <w:gridCol w:w="2189"/>
        <w:gridCol w:w="9803"/>
      </w:tblGrid>
      <w:tr w:rsidR="005B0F81" w:rsidRPr="00712FA9" w:rsidTr="00F42209">
        <w:tc>
          <w:tcPr>
            <w:tcW w:w="1018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27" w:type="pct"/>
          </w:tcPr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B0F81" w:rsidRPr="00712FA9" w:rsidRDefault="005B0F81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55" w:type="pct"/>
          </w:tcPr>
          <w:p w:rsidR="005B0F81" w:rsidRPr="00712FA9" w:rsidRDefault="005B0F81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712F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0F81" w:rsidRPr="00C60098" w:rsidTr="00F42209">
        <w:tc>
          <w:tcPr>
            <w:tcW w:w="5000" w:type="pct"/>
            <w:gridSpan w:val="3"/>
          </w:tcPr>
          <w:p w:rsidR="005B0F81" w:rsidRPr="00C60098" w:rsidRDefault="005B0F81" w:rsidP="00F42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81" w:rsidRPr="001E177F" w:rsidTr="00F42209">
        <w:tc>
          <w:tcPr>
            <w:tcW w:w="1018" w:type="pct"/>
          </w:tcPr>
          <w:p w:rsidR="005B0F81" w:rsidRPr="006A6846" w:rsidRDefault="005B0F81" w:rsidP="00F42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6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727" w:type="pct"/>
          </w:tcPr>
          <w:p w:rsidR="005B0F81" w:rsidRPr="006A6846" w:rsidRDefault="005B0F81" w:rsidP="00F42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5" w:type="pct"/>
          </w:tcPr>
          <w:p w:rsidR="005B0F81" w:rsidRPr="00414881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Разыгрывать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народные песни, участвовать в коллективных играх-драматизациях. Размышлять и рассуждать об отечественной музыке и многообразии музыкального фольклора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proofErr w:type="gramStart"/>
            <w:r w:rsidRPr="0041488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различные образцы народной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рофессиональной </w:t>
            </w:r>
          </w:p>
          <w:p w:rsidR="005B0F81" w:rsidRPr="00414881" w:rsidRDefault="005B0F81" w:rsidP="00F42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общность истоков народной и профессиональной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характерные свойства народной и композиторской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.Наблюдать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spellStart"/>
            <w:r w:rsidRPr="00414881">
              <w:rPr>
                <w:rFonts w:ascii="Times New Roman" w:hAnsi="Times New Roman"/>
                <w:sz w:val="24"/>
                <w:szCs w:val="24"/>
              </w:rPr>
              <w:t>ин-тонационное</w:t>
            </w:r>
            <w:proofErr w:type="spellEnd"/>
            <w:r w:rsidRPr="00414881">
              <w:rPr>
                <w:rFonts w:ascii="Times New Roman" w:hAnsi="Times New Roman"/>
                <w:sz w:val="24"/>
                <w:szCs w:val="24"/>
              </w:rPr>
              <w:t xml:space="preserve"> богатство музыкального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Участвовать в музыкальной жизни страны, школы, города и др</w:t>
            </w:r>
            <w:proofErr w:type="gramStart"/>
            <w:r w:rsidRPr="0041488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знавать по звучанию и называть выдающихся исполнителей и исполнительские коллективы (в пределах изученного).Осуществлять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коллективную музыкально-</w:t>
            </w:r>
            <w:r>
              <w:rPr>
                <w:rFonts w:ascii="Times New Roman" w:hAnsi="Times New Roman"/>
                <w:sz w:val="24"/>
                <w:szCs w:val="24"/>
              </w:rPr>
              <w:t>поэтическую дея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тельность (на основе музыкально-исполнительского замысла), корректировать собственное исполнение.</w:t>
            </w:r>
          </w:p>
        </w:tc>
      </w:tr>
      <w:tr w:rsidR="005B0F81" w:rsidRPr="001E177F" w:rsidTr="00F42209">
        <w:tc>
          <w:tcPr>
            <w:tcW w:w="1018" w:type="pct"/>
          </w:tcPr>
          <w:p w:rsidR="005B0F81" w:rsidRPr="006A6846" w:rsidRDefault="005B0F81" w:rsidP="00F42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6">
              <w:rPr>
                <w:rFonts w:ascii="Times New Roman" w:hAnsi="Times New Roman"/>
                <w:sz w:val="24"/>
                <w:szCs w:val="24"/>
              </w:rPr>
              <w:t>Между музыкой разных народов мира нет непереходимых границ</w:t>
            </w:r>
          </w:p>
        </w:tc>
        <w:tc>
          <w:tcPr>
            <w:tcW w:w="727" w:type="pct"/>
          </w:tcPr>
          <w:p w:rsidR="005B0F81" w:rsidRPr="006A6846" w:rsidRDefault="005B0F81" w:rsidP="00F42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5" w:type="pct"/>
          </w:tcPr>
          <w:p w:rsidR="005B0F81" w:rsidRPr="00414881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профессиональное и музыкальное творчество народов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интонационно-мелодические особенности музыкального творчества своего народа и народов других стран </w:t>
            </w:r>
          </w:p>
          <w:p w:rsidR="005B0F81" w:rsidRPr="00C7335D" w:rsidRDefault="005B0F81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художественно-образное содержание, </w:t>
            </w:r>
            <w:proofErr w:type="spellStart"/>
            <w:r w:rsidRPr="00414881">
              <w:rPr>
                <w:rFonts w:ascii="Times New Roman" w:hAnsi="Times New Roman"/>
                <w:sz w:val="24"/>
                <w:szCs w:val="24"/>
              </w:rPr>
              <w:t>музы-кальный</w:t>
            </w:r>
            <w:proofErr w:type="spellEnd"/>
            <w:r w:rsidRPr="00414881">
              <w:rPr>
                <w:rFonts w:ascii="Times New Roman" w:hAnsi="Times New Roman"/>
                <w:sz w:val="24"/>
                <w:szCs w:val="24"/>
              </w:rPr>
              <w:t xml:space="preserve"> язык произведений мирового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узыкального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Исполнять различные по образному содержанию образцы профессионального и музыкально-поэтического творчества народов мира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Участвовать в инсценировках традиционных обрядов народов мира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35D">
              <w:rPr>
                <w:rFonts w:ascii="Times New Roman" w:hAnsi="Times New Roman"/>
                <w:sz w:val="24"/>
                <w:szCs w:val="24"/>
              </w:rPr>
              <w:t>полученных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35D">
              <w:rPr>
                <w:rFonts w:ascii="Times New Roman" w:hAnsi="Times New Roman"/>
                <w:sz w:val="24"/>
                <w:szCs w:val="24"/>
              </w:rPr>
              <w:t>.Воплощать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35D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о-образное содержание музыкально</w:t>
            </w:r>
            <w:r w:rsidRPr="00C7335D">
              <w:rPr>
                <w:rFonts w:ascii="Times New Roman" w:hAnsi="Times New Roman"/>
                <w:sz w:val="24"/>
                <w:szCs w:val="24"/>
              </w:rPr>
              <w:t>го народного творчества в песнях, играх, действах.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35D">
              <w:rPr>
                <w:rFonts w:ascii="Times New Roman" w:hAnsi="Times New Roman"/>
                <w:sz w:val="24"/>
                <w:szCs w:val="24"/>
              </w:rPr>
              <w:t>Узнавать изученные музыкальные сочинения и называть их авторов.</w:t>
            </w:r>
          </w:p>
        </w:tc>
      </w:tr>
    </w:tbl>
    <w:p w:rsidR="005B0F81" w:rsidRDefault="005B0F81" w:rsidP="005B0F81">
      <w:pPr>
        <w:ind w:left="228" w:hanging="228"/>
      </w:pPr>
    </w:p>
    <w:p w:rsidR="0056611C" w:rsidRPr="00617907" w:rsidRDefault="0056611C" w:rsidP="0056611C">
      <w:pPr>
        <w:pStyle w:val="a8"/>
        <w:spacing w:before="0" w:after="0" w:line="300" w:lineRule="atLeast"/>
        <w:rPr>
          <w:b/>
          <w:color w:val="000000"/>
        </w:rPr>
      </w:pPr>
      <w:r w:rsidRPr="00617907">
        <w:rPr>
          <w:b/>
          <w:color w:val="000000"/>
        </w:rPr>
        <w:t xml:space="preserve">          </w:t>
      </w:r>
      <w:r>
        <w:rPr>
          <w:b/>
          <w:color w:val="000000"/>
        </w:rPr>
        <w:t>1</w:t>
      </w:r>
      <w:r w:rsidRPr="00617907">
        <w:rPr>
          <w:b/>
          <w:color w:val="000000"/>
        </w:rPr>
        <w:t xml:space="preserve"> класс</w:t>
      </w:r>
    </w:p>
    <w:tbl>
      <w:tblPr>
        <w:tblW w:w="119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798"/>
        <w:gridCol w:w="1026"/>
        <w:gridCol w:w="741"/>
        <w:gridCol w:w="912"/>
        <w:gridCol w:w="3135"/>
        <w:gridCol w:w="3926"/>
        <w:gridCol w:w="912"/>
      </w:tblGrid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№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Кол-во часов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Дата проведения (план)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факт</w:t>
            </w: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proofErr w:type="spellStart"/>
            <w:r w:rsidRPr="00830757">
              <w:rPr>
                <w:color w:val="000000"/>
              </w:rPr>
              <w:t>корректир</w:t>
            </w:r>
            <w:proofErr w:type="spellEnd"/>
          </w:p>
        </w:tc>
        <w:tc>
          <w:tcPr>
            <w:tcW w:w="3135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тема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Основные виды учебной деятельности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10538" w:type="dxa"/>
            <w:gridSpan w:val="6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b/>
                <w:color w:val="000000"/>
              </w:rPr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«Внутренняя музыка» 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музыка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за музыкой в жизни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колыбельные песни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Колыбельная песня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в игре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Сказку складываем, музыкой сказываем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Народное музыкально-поэтическое творчество. 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в игре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Родная речь </w:t>
            </w:r>
          </w:p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Элементарная нотная грамота.</w:t>
            </w:r>
            <w:r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Точки,</w:t>
            </w:r>
            <w:r w:rsidRPr="00F17572">
              <w:rPr>
                <w:rFonts w:ascii="Times New Roman" w:hAnsi="Times New Roman"/>
                <w:color w:val="363435"/>
                <w:spacing w:val="19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чёрточки,</w:t>
            </w:r>
            <w:r w:rsidRPr="00F17572">
              <w:rPr>
                <w:rFonts w:ascii="Times New Roman" w:hAnsi="Times New Roman"/>
                <w:color w:val="363435"/>
                <w:spacing w:val="14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крючки,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дуги </w:t>
            </w:r>
            <w:r w:rsidRPr="00F17572">
              <w:rPr>
                <w:rFonts w:ascii="Times New Roman" w:hAnsi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07"/>
                <w:sz w:val="24"/>
                <w:szCs w:val="24"/>
              </w:rPr>
              <w:t>круги…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в нотном письме как графическом </w:t>
            </w:r>
            <w:proofErr w:type="spellStart"/>
            <w:r w:rsidRPr="00F17572">
              <w:rPr>
                <w:rFonts w:ascii="Times New Roman" w:hAnsi="Times New Roman"/>
                <w:sz w:val="24"/>
                <w:szCs w:val="24"/>
              </w:rPr>
              <w:t>изображениии</w:t>
            </w:r>
            <w:proofErr w:type="spellEnd"/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интонаций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мелодии с ориентацией на нотную запись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5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Общее представление об интонации: изображение окружающего мира.</w:t>
            </w:r>
            <w:r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Сказанно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е </w:t>
            </w:r>
            <w:r w:rsidRPr="00F17572">
              <w:rPr>
                <w:rFonts w:ascii="Times New Roman" w:hAnsi="Times New Roman"/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>слов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  </w:t>
            </w:r>
            <w:r w:rsidRPr="00F17572">
              <w:rPr>
                <w:rFonts w:ascii="Times New Roman" w:hAnsi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F17572">
              <w:rPr>
                <w:rFonts w:ascii="Times New Roman" w:hAnsi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1"/>
                <w:w w:val="114"/>
                <w:sz w:val="24"/>
                <w:szCs w:val="24"/>
              </w:rPr>
              <w:t>н</w:t>
            </w:r>
            <w:r w:rsidRPr="00F17572">
              <w:rPr>
                <w:rFonts w:ascii="Times New Roman" w:hAnsi="Times New Roman"/>
                <w:color w:val="363435"/>
                <w:spacing w:val="1"/>
                <w:w w:val="109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spacing w:val="1"/>
                <w:w w:val="106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color w:val="363435"/>
                <w:spacing w:val="1"/>
                <w:w w:val="128"/>
                <w:sz w:val="24"/>
                <w:szCs w:val="24"/>
              </w:rPr>
              <w:t>к</w:t>
            </w:r>
            <w:r w:rsidRPr="00F17572">
              <w:rPr>
                <w:rFonts w:ascii="Times New Roman" w:hAnsi="Times New Roman"/>
                <w:color w:val="363435"/>
                <w:spacing w:val="3"/>
                <w:w w:val="117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color w:val="363435"/>
                <w:w w:val="105"/>
                <w:sz w:val="24"/>
                <w:szCs w:val="24"/>
              </w:rPr>
              <w:t>занное…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исполнение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1"/>
                <w:w w:val="112"/>
                <w:sz w:val="24"/>
                <w:szCs w:val="24"/>
              </w:rPr>
              <w:t>Музыка природы. Прогулка в лес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сочинение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Народное музыкально-поэтическое творчество: прибаутки, скороговорки.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Не</w:t>
            </w:r>
            <w:r w:rsidRPr="00F17572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перевыскороговоришь</w:t>
            </w:r>
            <w:proofErr w:type="spellEnd"/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?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Поём </w:t>
            </w:r>
            <w:r w:rsidRPr="00F17572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вместе.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на эмоционально-образном уровне музыкальное творчество своего народа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собственное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Портрет</w:t>
            </w:r>
            <w:r w:rsidRPr="00F17572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ы  </w:t>
            </w:r>
            <w:r w:rsidRPr="00F17572">
              <w:rPr>
                <w:rFonts w:ascii="Times New Roman" w:hAnsi="Times New Roman"/>
                <w:color w:val="363435"/>
                <w:spacing w:val="2"/>
                <w:w w:val="1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заговорил</w:t>
            </w:r>
            <w:r w:rsidRPr="00F17572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 </w:t>
            </w:r>
            <w:r w:rsidRPr="00F17572">
              <w:rPr>
                <w:rFonts w:ascii="Times New Roman" w:hAnsi="Times New Roman"/>
                <w:color w:val="363435"/>
                <w:spacing w:val="2"/>
                <w:w w:val="1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запели.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на эмоционально-образном уровне профессиональное и музыкальное творчество народов мира</w:t>
            </w:r>
          </w:p>
        </w:tc>
        <w:tc>
          <w:tcPr>
            <w:tcW w:w="912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Пётр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Ильич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 xml:space="preserve">Чайковский </w:t>
            </w:r>
          </w:p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Детские</w:t>
            </w:r>
            <w:r w:rsidRPr="00F17572">
              <w:rPr>
                <w:rFonts w:ascii="Times New Roman" w:hAnsi="Times New Roman"/>
                <w:color w:val="363435"/>
                <w:spacing w:val="-12"/>
                <w:w w:val="11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годы.</w:t>
            </w:r>
          </w:p>
        </w:tc>
        <w:tc>
          <w:tcPr>
            <w:tcW w:w="3926" w:type="dxa"/>
            <w:vMerge w:val="restart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содержание, музыкальный язык произведения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произведения. 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их авторов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830757" w:rsidRDefault="0056611C" w:rsidP="00F42209">
            <w:pPr>
              <w:pStyle w:val="ab"/>
            </w:pPr>
            <w:r w:rsidRPr="00F17572">
              <w:rPr>
                <w:b/>
              </w:rPr>
              <w:t>Корректировать</w:t>
            </w:r>
            <w:r w:rsidRPr="00F17572">
              <w:t xml:space="preserve"> собственное исполнение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Здес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ь</w:t>
            </w:r>
            <w:r w:rsidRPr="00F17572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ab/>
            </w:r>
            <w:r w:rsidRPr="00F17572">
              <w:rPr>
                <w:rFonts w:ascii="Times New Roman" w:hAnsi="Times New Roman"/>
                <w:color w:val="363435"/>
                <w:spacing w:val="8"/>
                <w:w w:val="115"/>
                <w:sz w:val="24"/>
                <w:szCs w:val="24"/>
              </w:rPr>
              <w:t>живё</w:t>
            </w: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т</w:t>
            </w:r>
            <w:r w:rsidRPr="00F17572">
              <w:rPr>
                <w:rFonts w:ascii="Times New Roman" w:hAnsi="Times New Roman"/>
                <w:color w:val="363435"/>
                <w:spacing w:val="-51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>м</w:t>
            </w:r>
            <w:r w:rsidRPr="00F17572">
              <w:rPr>
                <w:rFonts w:ascii="Times New Roman" w:hAnsi="Times New Roman"/>
                <w:color w:val="363435"/>
                <w:spacing w:val="7"/>
                <w:w w:val="112"/>
                <w:sz w:val="24"/>
                <w:szCs w:val="24"/>
              </w:rPr>
              <w:t>у</w:t>
            </w:r>
            <w:r w:rsidRPr="00F17572">
              <w:rPr>
                <w:rFonts w:ascii="Times New Roman" w:hAnsi="Times New Roman"/>
                <w:color w:val="363435"/>
                <w:spacing w:val="7"/>
                <w:w w:val="119"/>
                <w:sz w:val="24"/>
                <w:szCs w:val="24"/>
              </w:rPr>
              <w:t>з</w:t>
            </w:r>
            <w:r w:rsidRPr="00F17572">
              <w:rPr>
                <w:rFonts w:ascii="Times New Roman" w:hAnsi="Times New Roman"/>
                <w:color w:val="363435"/>
                <w:spacing w:val="7"/>
                <w:w w:val="116"/>
                <w:sz w:val="24"/>
                <w:szCs w:val="24"/>
              </w:rPr>
              <w:t>ы</w:t>
            </w:r>
            <w:r w:rsidRPr="00F17572">
              <w:rPr>
                <w:rFonts w:ascii="Times New Roman" w:hAnsi="Times New Roman"/>
                <w:color w:val="363435"/>
                <w:spacing w:val="7"/>
                <w:w w:val="128"/>
                <w:sz w:val="24"/>
                <w:szCs w:val="24"/>
              </w:rPr>
              <w:t>к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а П.И.</w:t>
            </w:r>
            <w:r w:rsidRPr="00F17572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Чайковского.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Волшебный</w:t>
            </w:r>
            <w:r w:rsidRPr="00F17572">
              <w:rPr>
                <w:rFonts w:ascii="Times New Roman" w:hAnsi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тот</w:t>
            </w:r>
            <w:r w:rsidRPr="00F1757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цветок</w:t>
            </w:r>
            <w:proofErr w:type="gramStart"/>
            <w:r w:rsidRPr="00F17572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 xml:space="preserve">… 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</w:t>
            </w:r>
            <w:proofErr w:type="gramEnd"/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музыку».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w w:val="107"/>
                <w:position w:val="4"/>
                <w:sz w:val="24"/>
                <w:szCs w:val="24"/>
              </w:rPr>
              <w:t>Михаи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-102"/>
                <w:w w:val="107"/>
                <w:position w:val="4"/>
                <w:sz w:val="24"/>
                <w:szCs w:val="24"/>
              </w:rPr>
              <w:t>л</w:t>
            </w:r>
            <w:r w:rsidRPr="00F17572">
              <w:rPr>
                <w:rFonts w:ascii="Times New Roman" w:hAnsi="Times New Roman"/>
                <w:color w:val="363435"/>
                <w:w w:val="140"/>
                <w:position w:val="-4"/>
                <w:sz w:val="24"/>
                <w:szCs w:val="24"/>
              </w:rPr>
              <w:t>,</w:t>
            </w:r>
            <w:r w:rsidRPr="00F17572">
              <w:rPr>
                <w:rFonts w:ascii="Times New Roman" w:hAnsi="Times New Roman"/>
                <w:color w:val="363435"/>
                <w:position w:val="-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-5"/>
                <w:position w:val="-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position w:val="4"/>
                <w:sz w:val="24"/>
                <w:szCs w:val="24"/>
              </w:rPr>
              <w:t>Иванович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2"/>
                <w:position w:val="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5"/>
                <w:position w:val="4"/>
                <w:sz w:val="24"/>
                <w:szCs w:val="24"/>
              </w:rPr>
              <w:t>Глинка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Детские годы</w:t>
            </w:r>
          </w:p>
        </w:tc>
        <w:tc>
          <w:tcPr>
            <w:tcW w:w="3926" w:type="dxa"/>
            <w:vMerge w:val="restart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содержание, музыкальный язык произведения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произведения. 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их авторов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830757" w:rsidRDefault="0056611C" w:rsidP="00F42209">
            <w:pPr>
              <w:pStyle w:val="ab"/>
            </w:pPr>
            <w:r w:rsidRPr="00F17572">
              <w:rPr>
                <w:b/>
              </w:rPr>
              <w:t>Корректировать</w:t>
            </w:r>
            <w:r w:rsidRPr="00F17572">
              <w:t xml:space="preserve"> собственное исполнение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Опера «Руслан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 xml:space="preserve">Людмила».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«Бряцайте, струны золотые»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Опера «Руслан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 xml:space="preserve">Людмила».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О,</w:t>
            </w:r>
            <w:r w:rsidRPr="00F1757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поле,</w:t>
            </w:r>
            <w:r w:rsidRPr="00F17572">
              <w:rPr>
                <w:rFonts w:ascii="Times New Roman" w:hAnsi="Times New Roman"/>
                <w:color w:val="363435"/>
                <w:spacing w:val="12"/>
                <w:w w:val="1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поле!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Руслан</w:t>
            </w:r>
            <w:r w:rsidRPr="00F17572">
              <w:rPr>
                <w:rFonts w:ascii="Times New Roman" w:hAnsi="Times New Roman"/>
                <w:color w:val="363435"/>
                <w:spacing w:val="-6"/>
                <w:w w:val="11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F1757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Людмила.</w:t>
            </w:r>
            <w:r w:rsidRPr="00F17572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 xml:space="preserve"> Слава!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Мелодия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5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10"/>
                <w:sz w:val="24"/>
                <w:szCs w:val="24"/>
              </w:rPr>
              <w:t>жизни</w:t>
            </w:r>
          </w:p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Заветное</w:t>
            </w:r>
            <w:r w:rsidRPr="00F17572">
              <w:rPr>
                <w:rFonts w:ascii="Times New Roman" w:hAnsi="Times New Roman"/>
                <w:color w:val="363435"/>
                <w:spacing w:val="2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слово.</w:t>
            </w:r>
          </w:p>
        </w:tc>
        <w:tc>
          <w:tcPr>
            <w:tcW w:w="3926" w:type="dxa"/>
            <w:vMerge w:val="restart"/>
          </w:tcPr>
          <w:p w:rsidR="0056611C" w:rsidRPr="00830757" w:rsidRDefault="0056611C" w:rsidP="00F42209">
            <w:pPr>
              <w:pStyle w:val="ab"/>
            </w:pPr>
            <w:r w:rsidRPr="00F17572">
              <w:rPr>
                <w:b/>
              </w:rPr>
              <w:t>Наблюдать и оценивать</w:t>
            </w:r>
            <w:r w:rsidRPr="00F17572">
              <w:t xml:space="preserve"> интонационное богатство музыкального мира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</w:t>
            </w:r>
            <w:r w:rsidRPr="0083075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Как</w:t>
            </w:r>
            <w:r w:rsidRPr="00F17572">
              <w:rPr>
                <w:rFonts w:ascii="Times New Roman" w:hAnsi="Times New Roman"/>
                <w:color w:val="363435"/>
                <w:spacing w:val="-1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начинается</w:t>
            </w:r>
            <w:r w:rsidRPr="00F17572">
              <w:rPr>
                <w:rFonts w:ascii="Times New Roman" w:hAnsi="Times New Roman"/>
                <w:color w:val="363435"/>
                <w:spacing w:val="-24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музыка?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-2"/>
                <w:w w:val="112"/>
                <w:sz w:val="24"/>
                <w:szCs w:val="24"/>
              </w:rPr>
              <w:t>Вольфган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г</w:t>
            </w:r>
            <w:r w:rsidRPr="00F17572">
              <w:rPr>
                <w:rFonts w:ascii="Times New Roman" w:hAnsi="Times New Roman"/>
                <w:color w:val="363435"/>
                <w:spacing w:val="-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-2"/>
                <w:w w:val="112"/>
                <w:sz w:val="24"/>
                <w:szCs w:val="24"/>
              </w:rPr>
              <w:t>Амаде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й</w:t>
            </w:r>
            <w:r w:rsidRPr="00F17572">
              <w:rPr>
                <w:rFonts w:ascii="Times New Roman" w:hAnsi="Times New Roman"/>
                <w:color w:val="363435"/>
                <w:spacing w:val="-7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-2"/>
                <w:w w:val="113"/>
                <w:sz w:val="24"/>
                <w:szCs w:val="24"/>
              </w:rPr>
              <w:t>Моцарт.</w:t>
            </w:r>
          </w:p>
        </w:tc>
        <w:tc>
          <w:tcPr>
            <w:tcW w:w="3926" w:type="dxa"/>
            <w:vMerge w:val="restart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содержание, музыкальный язык произведения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произведения. </w:t>
            </w: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их авторов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сочинение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процессе коллективного воплощения различных художественных образов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процессе коллективного воплощения различных художественных образов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сочинение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процессе коллективного воплощения различных художественных образов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в процессе коллективного воплощения различных художественных образов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Моцарт</w:t>
            </w:r>
            <w:r w:rsidRPr="00F17572">
              <w:rPr>
                <w:rFonts w:ascii="Times New Roman" w:hAnsi="Times New Roman"/>
                <w:color w:val="363435"/>
                <w:spacing w:val="-4"/>
                <w:w w:val="1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сочиняет.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tabs>
                <w:tab w:val="left" w:pos="920"/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ind w:left="109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spacing w:val="4"/>
                <w:sz w:val="24"/>
                <w:szCs w:val="24"/>
              </w:rPr>
              <w:t>Серге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й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-22"/>
                <w:sz w:val="24"/>
                <w:szCs w:val="24"/>
              </w:rPr>
              <w:t xml:space="preserve">  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"/>
                <w:sz w:val="24"/>
                <w:szCs w:val="24"/>
              </w:rPr>
              <w:t>Сергееви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ч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-1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4"/>
                <w:w w:val="106"/>
                <w:sz w:val="24"/>
                <w:szCs w:val="24"/>
              </w:rPr>
              <w:t>Про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кофьев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Детство</w:t>
            </w:r>
            <w:r w:rsidRPr="00F17572">
              <w:rPr>
                <w:rFonts w:ascii="Times New Roman" w:hAnsi="Times New Roman"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композитора 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rPr>
          <w:gridAfter w:val="1"/>
          <w:wAfter w:w="912" w:type="dxa"/>
          <w:trHeight w:val="457"/>
        </w:trPr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Дорогой</w:t>
            </w:r>
            <w:proofErr w:type="gramStart"/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,Щ</w:t>
            </w:r>
            <w:proofErr w:type="gramEnd"/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елкунчик</w:t>
            </w:r>
            <w:proofErr w:type="spellEnd"/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!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56611C" w:rsidRPr="0036293A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Музыка для детей С. Прокофьева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  <w:trHeight w:val="2829"/>
        </w:trPr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9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bCs/>
                <w:color w:val="363435"/>
                <w:w w:val="106"/>
                <w:sz w:val="24"/>
                <w:szCs w:val="24"/>
              </w:rPr>
              <w:t>Путешествие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14"/>
                <w:w w:val="10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во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6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 xml:space="preserve">времени </w:t>
            </w:r>
            <w:r w:rsidRPr="00F17572">
              <w:rPr>
                <w:rFonts w:ascii="Times New Roman" w:hAnsi="Times New Roman"/>
                <w:b/>
                <w:bCs/>
                <w:color w:val="363435"/>
                <w:spacing w:val="2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и пространстве</w:t>
            </w:r>
          </w:p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 xml:space="preserve">музыку» 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Народное музыкально-поэтическое творчество. Русские обряды.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>Празднуем Масленицу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56611C" w:rsidRPr="0036293A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музыку».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Две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песни. Сочиняем песенку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Русские обряды</w:t>
            </w:r>
            <w:r w:rsidRPr="00F1757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. Ждё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м  </w:t>
            </w:r>
            <w:r w:rsidRPr="00F17572">
              <w:rPr>
                <w:rFonts w:ascii="Times New Roman" w:hAnsi="Times New Roman"/>
                <w:color w:val="363435"/>
                <w:spacing w:val="46"/>
                <w:w w:val="11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весну</w:t>
            </w:r>
            <w:r w:rsidRPr="00F1757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,  </w:t>
            </w:r>
            <w:r w:rsidRPr="00F17572">
              <w:rPr>
                <w:rFonts w:ascii="Times New Roman" w:hAnsi="Times New Roman"/>
                <w:color w:val="363435"/>
                <w:spacing w:val="35"/>
                <w:w w:val="114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в</w:t>
            </w:r>
            <w:r w:rsidRPr="00F17572">
              <w:rPr>
                <w:rFonts w:ascii="Times New Roman" w:hAnsi="Times New Roman"/>
                <w:color w:val="363435"/>
                <w:spacing w:val="4"/>
                <w:w w:val="106"/>
                <w:sz w:val="24"/>
                <w:szCs w:val="24"/>
              </w:rPr>
              <w:t>с</w:t>
            </w:r>
            <w:r w:rsidRPr="00F17572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т</w:t>
            </w:r>
            <w:r w:rsidRPr="00F1757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F1757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ч</w:t>
            </w:r>
            <w:r w:rsidRPr="00F17572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F17572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м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lastRenderedPageBreak/>
              <w:t>птиц.</w:t>
            </w:r>
            <w:r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Весенние </w:t>
            </w:r>
            <w:proofErr w:type="spellStart"/>
            <w:r w:rsidRPr="00F17572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8" w:type="dxa"/>
          </w:tcPr>
          <w:p w:rsidR="0056611C" w:rsidRPr="0036293A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78"/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 xml:space="preserve">Музыка 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Профессиональное музыкальное творчество разных стран мира. Иные</w:t>
            </w:r>
            <w:r w:rsidRPr="00F17572">
              <w:rPr>
                <w:rFonts w:ascii="Times New Roman" w:hAnsi="Times New Roman"/>
                <w:color w:val="363435"/>
                <w:spacing w:val="-24"/>
                <w:w w:val="117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земли.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Наблюдать и оценивать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музыкального мира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56611C" w:rsidRPr="00B43F00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Счастье, ты где?</w:t>
            </w:r>
          </w:p>
          <w:p w:rsidR="0056611C" w:rsidRPr="00F17572" w:rsidRDefault="0056611C" w:rsidP="00F42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Идём  за Синей  птицей. 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Анализировать художественно-образное содержание, музыкальный язык произведения</w:t>
            </w:r>
          </w:p>
          <w:p w:rsidR="0056611C" w:rsidRPr="00F17572" w:rsidRDefault="0056611C" w:rsidP="00F42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Тренируем</w:t>
            </w:r>
            <w:r w:rsidRPr="00F17572">
              <w:rPr>
                <w:rFonts w:ascii="Times New Roman" w:hAnsi="Times New Roman"/>
                <w:color w:val="363435"/>
                <w:spacing w:val="26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свою </w:t>
            </w:r>
            <w:r w:rsidRPr="00F17572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«внутрен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нюю</w:t>
            </w:r>
            <w:r w:rsidRPr="00F1757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музыку».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Счастье,</w:t>
            </w:r>
            <w:r w:rsidRPr="00F17572">
              <w:rPr>
                <w:rFonts w:ascii="Times New Roman" w:hAnsi="Times New Roman"/>
                <w:color w:val="363435"/>
                <w:spacing w:val="-4"/>
                <w:w w:val="112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sz w:val="24"/>
                <w:szCs w:val="24"/>
              </w:rPr>
              <w:t>ты</w:t>
            </w:r>
            <w:r w:rsidRPr="00F17572">
              <w:rPr>
                <w:rFonts w:ascii="Times New Roman" w:hAnsi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F1757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где?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 и сочинение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56611C" w:rsidRPr="0036293A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 xml:space="preserve">Музыка для детей 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sz w:val="24"/>
                <w:szCs w:val="24"/>
              </w:rPr>
              <w:t>Итоговое повторение. Урок - концерт</w:t>
            </w:r>
          </w:p>
        </w:tc>
        <w:tc>
          <w:tcPr>
            <w:tcW w:w="3926" w:type="dxa"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72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17572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</w:t>
            </w:r>
          </w:p>
        </w:tc>
      </w:tr>
      <w:tr w:rsidR="0056611C" w:rsidRPr="00830757" w:rsidTr="00F42209">
        <w:trPr>
          <w:gridAfter w:val="1"/>
          <w:wAfter w:w="912" w:type="dxa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b"/>
            </w:pPr>
          </w:p>
        </w:tc>
      </w:tr>
    </w:tbl>
    <w:p w:rsidR="0056611C" w:rsidRDefault="0056611C" w:rsidP="0056611C">
      <w:pPr>
        <w:rPr>
          <w:rFonts w:ascii="Times New Roman" w:hAnsi="Times New Roman"/>
          <w:b/>
          <w:sz w:val="24"/>
          <w:szCs w:val="24"/>
        </w:rPr>
      </w:pPr>
      <w:r w:rsidRPr="00830757">
        <w:rPr>
          <w:rFonts w:ascii="Times New Roman" w:hAnsi="Times New Roman"/>
          <w:sz w:val="24"/>
          <w:szCs w:val="24"/>
        </w:rPr>
        <w:t xml:space="preserve"> </w:t>
      </w:r>
    </w:p>
    <w:p w:rsidR="0056611C" w:rsidRPr="00830757" w:rsidRDefault="0056611C" w:rsidP="0056611C">
      <w:pPr>
        <w:rPr>
          <w:rFonts w:ascii="Times New Roman" w:hAnsi="Times New Roman"/>
          <w:b/>
          <w:sz w:val="24"/>
          <w:szCs w:val="24"/>
        </w:rPr>
      </w:pPr>
      <w:r w:rsidRPr="00830757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Y="81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798"/>
        <w:gridCol w:w="1026"/>
        <w:gridCol w:w="741"/>
        <w:gridCol w:w="912"/>
        <w:gridCol w:w="57"/>
        <w:gridCol w:w="3078"/>
        <w:gridCol w:w="3926"/>
      </w:tblGrid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№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Кол-во часов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 xml:space="preserve">Дата проведения </w:t>
            </w:r>
            <w:r w:rsidRPr="00830757">
              <w:rPr>
                <w:color w:val="000000"/>
              </w:rPr>
              <w:lastRenderedPageBreak/>
              <w:t>(план)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lastRenderedPageBreak/>
              <w:t>факт</w:t>
            </w: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proofErr w:type="spellStart"/>
            <w:r w:rsidRPr="00830757">
              <w:rPr>
                <w:color w:val="000000"/>
              </w:rPr>
              <w:t>корректир</w:t>
            </w:r>
            <w:proofErr w:type="spellEnd"/>
          </w:p>
        </w:tc>
        <w:tc>
          <w:tcPr>
            <w:tcW w:w="3135" w:type="dxa"/>
            <w:gridSpan w:val="2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тема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Основные виды учебной деятельности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10538" w:type="dxa"/>
            <w:gridSpan w:val="7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b/>
                <w:color w:val="000000"/>
              </w:rPr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3078" w:type="dxa"/>
          </w:tcPr>
          <w:p w:rsidR="0056611C" w:rsidRPr="002E153A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 xml:space="preserve">Три жанра в музыке - песня, танец, </w:t>
            </w:r>
            <w:r w:rsidRPr="00F35661">
              <w:rPr>
                <w:rFonts w:ascii="Times New Roman" w:hAnsi="Times New Roman"/>
                <w:b/>
                <w:bCs/>
                <w:color w:val="363435"/>
                <w:w w:val="107"/>
                <w:sz w:val="24"/>
                <w:szCs w:val="24"/>
              </w:rPr>
              <w:t>марш</w:t>
            </w:r>
          </w:p>
          <w:p w:rsidR="0056611C" w:rsidRPr="002E153A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Как получается музыка? Мифы, сказки, легенды</w:t>
            </w:r>
          </w:p>
        </w:tc>
        <w:tc>
          <w:tcPr>
            <w:tcW w:w="3926" w:type="dxa"/>
          </w:tcPr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Размышлять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истоках возникновения музыкального искусства.</w:t>
            </w:r>
          </w:p>
          <w:p w:rsidR="0056611C" w:rsidRPr="00830757" w:rsidRDefault="0056611C" w:rsidP="00F42209">
            <w:pPr>
              <w:pStyle w:val="ab"/>
            </w:pPr>
            <w:r w:rsidRPr="00F35661">
              <w:rPr>
                <w:b/>
                <w:color w:val="000000"/>
              </w:rPr>
              <w:t>Проявлять</w:t>
            </w:r>
            <w:r w:rsidRPr="00F35661">
              <w:rPr>
                <w:color w:val="000000"/>
              </w:rPr>
              <w:t xml:space="preserve"> личностное отношение при восприятии музыкальных произведений, эмоциональную отзывчивость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Марш</w:t>
            </w:r>
          </w:p>
        </w:tc>
        <w:tc>
          <w:tcPr>
            <w:tcW w:w="3926" w:type="dxa"/>
            <w:vMerge w:val="restart"/>
          </w:tcPr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произведения разных жанров.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по характеру музыкальные произведения.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 xml:space="preserve"> музыкально-исполнительский замысел в коллективном творчестве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произведения. </w:t>
            </w: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 xml:space="preserve"> их авторов</w:t>
            </w:r>
          </w:p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5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Песня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Разучиваем, поём, играем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8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Музыкальное представление.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078" w:type="dxa"/>
          </w:tcPr>
          <w:p w:rsidR="0056611C" w:rsidRPr="002E153A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Обобщающий урок по теме: жанры музыки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078" w:type="dxa"/>
          </w:tcPr>
          <w:p w:rsidR="0056611C" w:rsidRPr="002E153A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 xml:space="preserve">О чём говорит музыка 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926" w:type="dxa"/>
            <w:vMerge w:val="restart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содержание, музыкальный язык произведения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</w:t>
            </w:r>
            <w:r w:rsidRPr="00F3566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</w:t>
            </w: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откликаться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на выразительные и изобразительные особенности музыки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Выявлять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</w:t>
            </w:r>
          </w:p>
          <w:p w:rsidR="0056611C" w:rsidRPr="00830757" w:rsidRDefault="0056611C" w:rsidP="00F42209">
            <w:pPr>
              <w:pStyle w:val="ab"/>
            </w:pPr>
            <w:r w:rsidRPr="00F35661">
              <w:rPr>
                <w:b/>
              </w:rPr>
              <w:t>Приобретать</w:t>
            </w:r>
            <w:r w:rsidRPr="00F35661">
              <w:t xml:space="preserve"> опыт музыкально-творческой деятельности через слушание, исполнение  и сочинение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</w:t>
            </w:r>
            <w:r w:rsidRPr="0083075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О чем говорит музыка?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Что выражает музыка?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Изобразительность в музыке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2E153A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Разучиваем, поём, играем</w:t>
            </w:r>
          </w:p>
          <w:p w:rsidR="0056611C" w:rsidRPr="002E153A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2E153A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 xml:space="preserve">Куда ведут нас «три кита» 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Куда ведут нас «три кита»? Опера</w:t>
            </w:r>
          </w:p>
        </w:tc>
        <w:tc>
          <w:tcPr>
            <w:tcW w:w="3926" w:type="dxa"/>
            <w:vMerge w:val="restart"/>
          </w:tcPr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Исполнять, инсценировать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песни, танцы, фрагменты из произведений музыкально-театральных жанров (опера)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56611C" w:rsidRPr="00C1244F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М. Коваль «Волк и семеро козлят»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rPr>
          <w:trHeight w:val="457"/>
        </w:trPr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Симфония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56611C" w:rsidRPr="00C1244F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trHeight w:val="815"/>
        </w:trPr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Опера и симфония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926" w:type="dxa"/>
          </w:tcPr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Исполнять, инсценировать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песни, танцы, фрагменты из произведений музыкально-театральных жанров (опера)</w:t>
            </w:r>
          </w:p>
          <w:p w:rsidR="0056611C" w:rsidRPr="00830757" w:rsidRDefault="0056611C" w:rsidP="00F42209">
            <w:pPr>
              <w:pStyle w:val="ab"/>
            </w:pPr>
            <w:r w:rsidRPr="00F35661">
              <w:rPr>
                <w:b/>
                <w:color w:val="000000"/>
              </w:rPr>
              <w:t xml:space="preserve">Соотносить </w:t>
            </w:r>
            <w:r w:rsidRPr="00F35661">
              <w:rPr>
                <w:color w:val="000000"/>
              </w:rPr>
              <w:t>основные образно-эмоциональные сферы музыки, специфические особенности произведений разных жанров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56611C" w:rsidRPr="00502751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Марш в опере, балете, симфонии</w:t>
            </w:r>
          </w:p>
        </w:tc>
        <w:tc>
          <w:tcPr>
            <w:tcW w:w="3926" w:type="dxa"/>
            <w:vMerge w:val="restart"/>
          </w:tcPr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интонационным богатством музыкального мира.</w:t>
            </w:r>
          </w:p>
          <w:p w:rsidR="0056611C" w:rsidRPr="00830757" w:rsidRDefault="0056611C" w:rsidP="00F42209">
            <w:pPr>
              <w:pStyle w:val="ab"/>
            </w:pPr>
            <w:r w:rsidRPr="00F35661">
              <w:rPr>
                <w:b/>
                <w:color w:val="000000"/>
              </w:rPr>
              <w:t xml:space="preserve">Осуществлять </w:t>
            </w:r>
            <w:r w:rsidRPr="00F35661">
              <w:rPr>
                <w:color w:val="000000"/>
              </w:rPr>
              <w:t>музыкально-исполнительский замысел в музыкально-поэтическом творчестве и корректировать собственное исполнение.</w:t>
            </w:r>
          </w:p>
        </w:tc>
      </w:tr>
      <w:tr w:rsidR="0056611C" w:rsidRPr="00830757" w:rsidTr="00F42209">
        <w:trPr>
          <w:trHeight w:val="769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Обобщение по теме «Куда ведут нас песня, танец, марш?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trHeight w:val="769"/>
        </w:trPr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6611C" w:rsidRPr="00502751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Что такое музыкальная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ечь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Что такое музыкальная речь?</w:t>
            </w:r>
          </w:p>
        </w:tc>
        <w:tc>
          <w:tcPr>
            <w:tcW w:w="3926" w:type="dxa"/>
            <w:vMerge w:val="restart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>художественный смысл различных форм построения музыки (</w:t>
            </w:r>
            <w:r w:rsidRPr="00F35661">
              <w:rPr>
                <w:rFonts w:ascii="Times New Roman" w:hAnsi="Times New Roman"/>
                <w:i/>
                <w:sz w:val="24"/>
                <w:szCs w:val="24"/>
              </w:rPr>
              <w:t>одно-, двух- и трёхчастные),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35661">
              <w:rPr>
                <w:rFonts w:ascii="Times New Roman" w:hAnsi="Times New Roman"/>
                <w:sz w:val="24"/>
                <w:szCs w:val="24"/>
              </w:rPr>
              <w:t xml:space="preserve"> процесс и результат музыкального развития в произведениях разных форм</w:t>
            </w:r>
          </w:p>
          <w:p w:rsidR="0056611C" w:rsidRPr="00830757" w:rsidRDefault="0056611C" w:rsidP="00F42209">
            <w:pPr>
              <w:pStyle w:val="ab"/>
            </w:pPr>
            <w:r w:rsidRPr="00F35661">
              <w:rPr>
                <w:b/>
              </w:rPr>
              <w:t>Воплощать</w:t>
            </w:r>
            <w:r w:rsidRPr="00F35661">
              <w:t xml:space="preserve"> музыкальное развитие </w:t>
            </w:r>
            <w:r w:rsidRPr="00F35661">
              <w:lastRenderedPageBreak/>
              <w:t xml:space="preserve">образа в собственном исполнении: пении, игре на муз. </w:t>
            </w:r>
            <w:proofErr w:type="gramStart"/>
            <w:r w:rsidRPr="00F35661">
              <w:t>Инструментах</w:t>
            </w:r>
            <w:proofErr w:type="gramEnd"/>
            <w:r w:rsidRPr="00F35661">
              <w:t>, музыкально-пластическом движении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56611C" w:rsidRPr="00502751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Мелодия, темп, лад, регистр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3A">
              <w:rPr>
                <w:rFonts w:ascii="Times New Roman" w:hAnsi="Times New Roman"/>
                <w:sz w:val="24"/>
                <w:szCs w:val="24"/>
              </w:rPr>
              <w:t>Разучиваем, поём, играем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Средства выразительности в музыке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С.Прокофьев «Петя и волк»</w:t>
            </w:r>
          </w:p>
        </w:tc>
        <w:tc>
          <w:tcPr>
            <w:tcW w:w="3926" w:type="dxa"/>
          </w:tcPr>
          <w:p w:rsidR="0056611C" w:rsidRPr="00F35661" w:rsidRDefault="0056611C" w:rsidP="00F42209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Разыгрывать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песни</w:t>
            </w: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участвовать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коллективных играх – драматизациях.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инструментов, в том числе и современных электронных музыкальных инструментов.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Участвоват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в </w:t>
            </w:r>
            <w:proofErr w:type="gramStart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коллективном</w:t>
            </w:r>
            <w:proofErr w:type="gramEnd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элементарных и электронных музыкальных инструментах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>Выразительные возможности инструментов симфонического оркестра</w:t>
            </w:r>
          </w:p>
        </w:tc>
        <w:tc>
          <w:tcPr>
            <w:tcW w:w="3926" w:type="dxa"/>
          </w:tcPr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инструментов, в том числе и современных электронных музыкальных инструментов.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Участвоват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в </w:t>
            </w:r>
            <w:proofErr w:type="gramStart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коллективном</w:t>
            </w:r>
            <w:proofErr w:type="gramEnd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элементарных и электронных музыкальных инструментах</w:t>
            </w:r>
          </w:p>
        </w:tc>
      </w:tr>
      <w:tr w:rsidR="0056611C" w:rsidRPr="00830757" w:rsidTr="00F42209">
        <w:tc>
          <w:tcPr>
            <w:tcW w:w="456" w:type="dxa"/>
          </w:tcPr>
          <w:p w:rsidR="0056611C" w:rsidRPr="00502751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sz w:val="24"/>
                <w:szCs w:val="24"/>
              </w:rPr>
              <w:t xml:space="preserve">Создание музыкальных образов. </w:t>
            </w:r>
          </w:p>
          <w:p w:rsidR="0056611C" w:rsidRPr="00F35661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830757" w:rsidRDefault="0056611C" w:rsidP="00F42209">
            <w:pPr>
              <w:pStyle w:val="ab"/>
              <w:spacing w:after="200" w:line="276" w:lineRule="auto"/>
            </w:pPr>
            <w:r w:rsidRPr="00F35661">
              <w:t>Обобщающий урок</w:t>
            </w:r>
          </w:p>
        </w:tc>
        <w:tc>
          <w:tcPr>
            <w:tcW w:w="3926" w:type="dxa"/>
          </w:tcPr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Размышлять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музыкальных образах Отечества.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Импровизировать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(вокальная, инструментальная, танцевальная импровизации) при воплощении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образов.</w:t>
            </w:r>
          </w:p>
          <w:p w:rsidR="0056611C" w:rsidRPr="00F35661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Выражать </w:t>
            </w:r>
            <w:r w:rsidRPr="00F35661">
              <w:rPr>
                <w:rFonts w:ascii="Times New Roman" w:hAnsi="Times New Roman"/>
                <w:color w:val="000000"/>
                <w:sz w:val="24"/>
                <w:szCs w:val="24"/>
              </w:rPr>
              <w:t>свое эмоциональное отношение к музыкальным образам исторического прошлого в слове, рисунке, жесте, пении и др.</w:t>
            </w:r>
          </w:p>
          <w:p w:rsidR="0056611C" w:rsidRPr="00502751" w:rsidRDefault="0056611C" w:rsidP="00F42209">
            <w:pPr>
              <w:pStyle w:val="ab"/>
            </w:pPr>
          </w:p>
        </w:tc>
      </w:tr>
    </w:tbl>
    <w:p w:rsidR="0056611C" w:rsidRPr="00830757" w:rsidRDefault="0056611C" w:rsidP="0056611C">
      <w:pPr>
        <w:pStyle w:val="a8"/>
        <w:spacing w:before="0" w:after="0" w:line="300" w:lineRule="atLeast"/>
        <w:rPr>
          <w:color w:val="000000"/>
        </w:rPr>
      </w:pPr>
    </w:p>
    <w:p w:rsidR="0056611C" w:rsidRDefault="0056611C" w:rsidP="0056611C">
      <w:pPr>
        <w:pStyle w:val="a8"/>
        <w:spacing w:before="0" w:after="0" w:line="300" w:lineRule="atLeast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56611C" w:rsidRDefault="0056611C" w:rsidP="0056611C">
      <w:pPr>
        <w:pStyle w:val="a8"/>
        <w:spacing w:before="0" w:after="0" w:line="300" w:lineRule="atLeast"/>
        <w:rPr>
          <w:b/>
          <w:color w:val="000000"/>
        </w:rPr>
      </w:pPr>
      <w:r>
        <w:rPr>
          <w:b/>
          <w:color w:val="000000"/>
        </w:rPr>
        <w:t xml:space="preserve">    3 класс</w:t>
      </w:r>
    </w:p>
    <w:p w:rsidR="0056611C" w:rsidRPr="00617907" w:rsidRDefault="0056611C" w:rsidP="0056611C">
      <w:pPr>
        <w:pStyle w:val="a8"/>
        <w:spacing w:before="0" w:after="0" w:line="300" w:lineRule="atLeast"/>
        <w:rPr>
          <w:b/>
          <w:color w:val="000000"/>
        </w:rPr>
      </w:pPr>
    </w:p>
    <w:tbl>
      <w:tblPr>
        <w:tblW w:w="12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798"/>
        <w:gridCol w:w="1026"/>
        <w:gridCol w:w="741"/>
        <w:gridCol w:w="912"/>
        <w:gridCol w:w="3135"/>
        <w:gridCol w:w="3926"/>
        <w:gridCol w:w="1487"/>
      </w:tblGrid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№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Кол-во часов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Дата проведения (план)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факт</w:t>
            </w: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proofErr w:type="spellStart"/>
            <w:r w:rsidRPr="00830757">
              <w:rPr>
                <w:color w:val="000000"/>
              </w:rPr>
              <w:t>корректир</w:t>
            </w:r>
            <w:proofErr w:type="spellEnd"/>
          </w:p>
        </w:tc>
        <w:tc>
          <w:tcPr>
            <w:tcW w:w="3135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тема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Основные виды учебной деятельности</w:t>
            </w: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10538" w:type="dxa"/>
            <w:gridSpan w:val="6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            </w:t>
            </w:r>
            <w:r w:rsidRPr="0011349D">
              <w:rPr>
                <w:b/>
                <w:bCs/>
              </w:rPr>
              <w:t xml:space="preserve">Песня, танец и марш перерастают в </w:t>
            </w:r>
            <w:proofErr w:type="spellStart"/>
            <w:r w:rsidRPr="0011349D">
              <w:rPr>
                <w:b/>
                <w:bCs/>
              </w:rPr>
              <w:t>песенность</w:t>
            </w:r>
            <w:proofErr w:type="spellEnd"/>
            <w:r w:rsidRPr="0011349D">
              <w:rPr>
                <w:b/>
                <w:bCs/>
              </w:rPr>
              <w:t xml:space="preserve">, </w:t>
            </w:r>
            <w:proofErr w:type="spellStart"/>
            <w:r w:rsidRPr="0011349D">
              <w:rPr>
                <w:b/>
                <w:bCs/>
              </w:rPr>
              <w:t>танцевальность</w:t>
            </w:r>
            <w:proofErr w:type="spellEnd"/>
            <w:r w:rsidRPr="0011349D">
              <w:rPr>
                <w:b/>
                <w:bCs/>
              </w:rPr>
              <w:t xml:space="preserve"> и </w:t>
            </w:r>
            <w:proofErr w:type="spellStart"/>
            <w:r w:rsidRPr="0011349D">
              <w:rPr>
                <w:b/>
                <w:bCs/>
              </w:rPr>
              <w:t>маршевость</w:t>
            </w:r>
            <w:proofErr w:type="spellEnd"/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Песня, танец, марш как  три коренные основы всей музыки («три кита»).</w:t>
            </w:r>
          </w:p>
        </w:tc>
        <w:tc>
          <w:tcPr>
            <w:tcW w:w="3926" w:type="dxa"/>
          </w:tcPr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 окружающий мир, </w:t>
            </w:r>
            <w:r w:rsidRPr="0011349D">
              <w:rPr>
                <w:rFonts w:ascii="Times New Roman" w:hAnsi="Times New Roman"/>
                <w:b/>
                <w:iCs/>
                <w:sz w:val="24"/>
                <w:szCs w:val="24"/>
              </w:rPr>
              <w:t>вслушиваться</w:t>
            </w:r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 в него, </w:t>
            </w:r>
            <w:r w:rsidRPr="0011349D">
              <w:rPr>
                <w:rFonts w:ascii="Times New Roman" w:hAnsi="Times New Roman"/>
                <w:b/>
                <w:iCs/>
                <w:sz w:val="24"/>
                <w:szCs w:val="24"/>
              </w:rPr>
              <w:t>размышлять</w:t>
            </w:r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 о нём;</w:t>
            </w:r>
          </w:p>
          <w:p w:rsidR="0056611C" w:rsidRPr="00830757" w:rsidRDefault="0056611C" w:rsidP="00F42209">
            <w:pPr>
              <w:pStyle w:val="ab"/>
            </w:pPr>
            <w:r w:rsidRPr="0011349D">
              <w:rPr>
                <w:b/>
                <w:color w:val="000000"/>
              </w:rPr>
              <w:t>Проявлять</w:t>
            </w:r>
            <w:r w:rsidRPr="0011349D">
              <w:rPr>
                <w:color w:val="000000"/>
              </w:rPr>
              <w:t xml:space="preserve"> личностное отношение при восприятии музыкальных произведений, эмоциональную отзывчивость</w:t>
            </w: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Из песни, танца и марша образуется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  <w:vMerge w:val="restart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разных стилей и жанров;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 музыке;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фрагменты опер, мюзиклов, опираясь на понятия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lastRenderedPageBreak/>
              <w:t>песенность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 музыке;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(вокальная, танцевальная, инструментальная импровизации) в характере основных жанров музыки;</w:t>
            </w:r>
          </w:p>
          <w:p w:rsidR="0056611C" w:rsidRPr="00830757" w:rsidRDefault="0056611C" w:rsidP="00F42209">
            <w:pPr>
              <w:pStyle w:val="ab"/>
              <w:spacing w:after="200" w:line="276" w:lineRule="auto"/>
            </w:pPr>
            <w:r w:rsidRPr="0011349D">
              <w:rPr>
                <w:b/>
              </w:rPr>
              <w:t>осуществлять</w:t>
            </w:r>
            <w:r w:rsidRPr="0011349D">
              <w:t xml:space="preserve"> собственный музыкально-исполнительный замысел в пении и импровизациях</w:t>
            </w: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5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Песенность</w:t>
            </w:r>
            <w:proofErr w:type="spellEnd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танцевальность</w:t>
            </w:r>
            <w:proofErr w:type="spellEnd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маршевость</w:t>
            </w:r>
            <w:proofErr w:type="spellEnd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 могут встречаться в одном произведении.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Песенность</w:t>
            </w:r>
            <w:proofErr w:type="spellEnd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танцевальность</w:t>
            </w:r>
            <w:proofErr w:type="spellEnd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маршевость</w:t>
            </w:r>
            <w:proofErr w:type="spellEnd"/>
            <w:proofErr w:type="gramStart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Обобщение.</w:t>
            </w:r>
          </w:p>
          <w:p w:rsidR="0056611C" w:rsidRPr="00FF0C75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Интонация 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Интонационное богатство музыкального мира. Интонационно осмысленная речь: устная и музыкальная.</w:t>
            </w:r>
          </w:p>
        </w:tc>
        <w:tc>
          <w:tcPr>
            <w:tcW w:w="3926" w:type="dxa"/>
            <w:vMerge w:val="restart"/>
          </w:tcPr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интонационно-образную природу музыкального искусства;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</w:t>
            </w: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откликаться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на выразительные и изобразительные особенности музыки;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и речевые интонации, </w:t>
            </w: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сходство и различия;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выявлять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по смыслу интонации;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жизненную основу музыкальных интонаций;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и изобразительные интонации;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применять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основных средств выразительности при анализе прослушанного музыкального произведения;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собственном исполнении </w:t>
            </w:r>
            <w:proofErr w:type="gramStart"/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движение) различные музыкальные образы;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слушание, исполнение  и сочинение;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музыкальных произведений;</w:t>
            </w:r>
          </w:p>
          <w:p w:rsidR="0056611C" w:rsidRPr="00756662" w:rsidRDefault="0056611C" w:rsidP="00F42209">
            <w:pPr>
              <w:pStyle w:val="ab"/>
            </w:pPr>
            <w:r w:rsidRPr="0011349D">
              <w:rPr>
                <w:b/>
              </w:rPr>
              <w:t xml:space="preserve">оценивать </w:t>
            </w:r>
            <w:r w:rsidRPr="0011349D">
              <w:t>собственную музыкально-творческую деятельность</w:t>
            </w: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Сходство и различие музыкальной и разговорной речи.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Интонация – выразительно-смысловая частица музыки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интонации.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интонациях существуют в неразрывной связи.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349D">
              <w:rPr>
                <w:rFonts w:ascii="Times New Roman" w:hAnsi="Times New Roman"/>
                <w:iCs/>
                <w:sz w:val="24"/>
                <w:szCs w:val="24"/>
              </w:rPr>
              <w:t>Мелодия – интонационно осмысленное музыкальное построение.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Интонация – основа музыки. Обобщение.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музыки 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Знакомство с понятием развитие музыки.</w:t>
            </w:r>
          </w:p>
        </w:tc>
        <w:tc>
          <w:tcPr>
            <w:tcW w:w="3926" w:type="dxa"/>
            <w:vMerge w:val="restart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различия интонаций, тем, образов;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наблюдать с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редства музыкальной выразительности </w:t>
            </w:r>
            <w:proofErr w:type="gramStart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1349D">
              <w:rPr>
                <w:rFonts w:ascii="Times New Roman" w:hAnsi="Times New Roman"/>
                <w:sz w:val="24"/>
                <w:szCs w:val="24"/>
              </w:rPr>
              <w:t>мелодия, темп, динамика, ритм, тембр, регистры, лад (мажор, минор) в музыкальном произведении и их роль в развитии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музыкальное развитие образа в собственном исполнении: пении, игре на элементарных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музыкальных инструментах, музыкально-пластическом движении;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Композиторское и исполнительское развитие музыки.</w:t>
            </w:r>
          </w:p>
        </w:tc>
        <w:tc>
          <w:tcPr>
            <w:tcW w:w="3926" w:type="dxa"/>
            <w:vMerge/>
            <w:vAlign w:val="center"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  <w:tc>
          <w:tcPr>
            <w:tcW w:w="1487" w:type="dxa"/>
          </w:tcPr>
          <w:p w:rsidR="0056611C" w:rsidRPr="00830757" w:rsidRDefault="0056611C" w:rsidP="00F42209">
            <w:pPr>
              <w:spacing w:after="0" w:line="240" w:lineRule="auto"/>
              <w:rPr>
                <w:color w:val="000000"/>
              </w:rPr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Сходство и различие интонации в процессе развития музыки.</w:t>
            </w:r>
          </w:p>
        </w:tc>
        <w:tc>
          <w:tcPr>
            <w:tcW w:w="3926" w:type="dxa"/>
            <w:vMerge w:val="restart"/>
          </w:tcPr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основные принципы развития (повтор, контраст, </w:t>
            </w:r>
            <w:proofErr w:type="spellStart"/>
            <w:r w:rsidRPr="0011349D">
              <w:rPr>
                <w:rFonts w:ascii="Times New Roman" w:hAnsi="Times New Roman"/>
                <w:sz w:val="24"/>
                <w:szCs w:val="24"/>
              </w:rPr>
              <w:t>вариационность</w:t>
            </w:r>
            <w:proofErr w:type="spellEnd"/>
            <w:r w:rsidRPr="001134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в народной музыке и в произведениях композиторов.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музыкальных произведений;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произведения различных жанров;</w:t>
            </w:r>
          </w:p>
          <w:p w:rsidR="0056611C" w:rsidRPr="0011349D" w:rsidRDefault="0056611C" w:rsidP="00F4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Выражать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 эмоциональное отношение к музыкальным образам и в слове, рисунке, жесте, пении и др.</w:t>
            </w:r>
          </w:p>
          <w:p w:rsidR="0056611C" w:rsidRPr="00756662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 w:rsidRPr="008307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Развитие музыки в процессе работы над каноном.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rPr>
          <w:gridAfter w:val="1"/>
          <w:wAfter w:w="1487" w:type="dxa"/>
          <w:trHeight w:val="457"/>
        </w:trPr>
        <w:tc>
          <w:tcPr>
            <w:tcW w:w="484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Развитие музыки в процессе работы над каноном.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Знакомство с понятием кульминация.</w:t>
            </w:r>
          </w:p>
        </w:tc>
        <w:tc>
          <w:tcPr>
            <w:tcW w:w="3926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Чувствовать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кульминацию музыкального произведения, </w:t>
            </w: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её средствами исполнения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11C" w:rsidRPr="00830757" w:rsidTr="00F42209">
        <w:trPr>
          <w:gridAfter w:val="1"/>
          <w:wAfter w:w="1487" w:type="dxa"/>
          <w:trHeight w:val="2829"/>
        </w:trPr>
        <w:tc>
          <w:tcPr>
            <w:tcW w:w="484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Интонационно-мелодическое развитие музыки.</w:t>
            </w:r>
          </w:p>
        </w:tc>
        <w:tc>
          <w:tcPr>
            <w:tcW w:w="3926" w:type="dxa"/>
            <w:vMerge w:val="restart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мажор и минор; </w:t>
            </w: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ладово-гармоническое развитие музыки в собственном музыкальном творчестве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Ладово-гармоническое развитие музыки.</w:t>
            </w:r>
          </w:p>
        </w:tc>
        <w:tc>
          <w:tcPr>
            <w:tcW w:w="3926" w:type="dxa"/>
            <w:vMerge/>
            <w:vAlign w:val="center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Развитие музыки в произведениях 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Э. Грига.</w:t>
            </w:r>
          </w:p>
        </w:tc>
        <w:tc>
          <w:tcPr>
            <w:tcW w:w="3926" w:type="dxa"/>
            <w:vMerge w:val="restart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особенности музыкальной речи разных композиторов;</w:t>
            </w:r>
          </w:p>
          <w:p w:rsidR="0056611C" w:rsidRPr="00830757" w:rsidRDefault="0056611C" w:rsidP="00F42209">
            <w:pPr>
              <w:pStyle w:val="ab"/>
            </w:pPr>
            <w:r w:rsidRPr="0011349D">
              <w:rPr>
                <w:b/>
              </w:rPr>
              <w:t>Приобретать</w:t>
            </w:r>
            <w:r w:rsidRPr="0011349D">
              <w:t xml:space="preserve"> опыт музыкально-творческой деятельности через слушание, исполнение.</w:t>
            </w: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Обобщение по теме «Развитие музыки». 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56611C" w:rsidRPr="00756662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(формы) музыки       </w:t>
            </w:r>
          </w:p>
        </w:tc>
        <w:tc>
          <w:tcPr>
            <w:tcW w:w="3926" w:type="dxa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Введение в тему «Построение музыки». Одночастная форма произведения.</w:t>
            </w:r>
          </w:p>
        </w:tc>
        <w:tc>
          <w:tcPr>
            <w:tcW w:w="3926" w:type="dxa"/>
            <w:vMerge w:val="restart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процесс и результат музыкального развития в произведениях разных форм и жанров;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соотносить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художественный смысл различных форм построения музыки (одно-, двух-, трёхчастные, вариации, рондо);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форму построения музыкального произведения и </w:t>
            </w: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музыкальные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(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движение) на основе полученных знаний;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произведения различных жанров и форм;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общаться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взаимодействовать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интонационное богатство мира;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 музыкальной жизни школы, города;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форму построения музыкального произведения и </w:t>
            </w: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музыкальные композиции (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движение) на основе полученных знаний;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13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 w:rsidRPr="0011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в коллективной, ансамблевой певческой деятельности.</w:t>
            </w: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56611C" w:rsidRPr="00756662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Двух- и </w:t>
            </w:r>
            <w:proofErr w:type="gramStart"/>
            <w:r w:rsidRPr="0011349D">
              <w:rPr>
                <w:rFonts w:ascii="Times New Roman" w:hAnsi="Times New Roman"/>
                <w:sz w:val="24"/>
                <w:szCs w:val="24"/>
              </w:rPr>
              <w:t>трёхчастная</w:t>
            </w:r>
            <w:proofErr w:type="gramEnd"/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формы музыкального произведения.</w:t>
            </w:r>
          </w:p>
        </w:tc>
        <w:tc>
          <w:tcPr>
            <w:tcW w:w="3926" w:type="dxa"/>
            <w:vMerge/>
            <w:vAlign w:val="center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Знакомство с формой рондо.</w:t>
            </w:r>
          </w:p>
        </w:tc>
        <w:tc>
          <w:tcPr>
            <w:tcW w:w="3926" w:type="dxa"/>
            <w:vMerge/>
            <w:vAlign w:val="center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Вариационная форма построения музыки.</w:t>
            </w:r>
          </w:p>
        </w:tc>
        <w:tc>
          <w:tcPr>
            <w:tcW w:w="3926" w:type="dxa"/>
            <w:vMerge/>
            <w:vAlign w:val="center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Средства построения музыки – повторение и контраст. </w:t>
            </w:r>
          </w:p>
        </w:tc>
        <w:tc>
          <w:tcPr>
            <w:tcW w:w="3926" w:type="dxa"/>
            <w:vMerge/>
            <w:vAlign w:val="center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 w:rsidRPr="00830757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56611C" w:rsidRPr="00756662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06A15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A15">
              <w:rPr>
                <w:rFonts w:ascii="Times New Roman" w:hAnsi="Times New Roman"/>
                <w:sz w:val="24"/>
                <w:szCs w:val="24"/>
              </w:rPr>
              <w:t xml:space="preserve">Общие принципы </w:t>
            </w:r>
            <w:r w:rsidRPr="00106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</w:t>
            </w:r>
          </w:p>
          <w:p w:rsidR="0056611C" w:rsidRPr="00106A15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15">
              <w:rPr>
                <w:rFonts w:ascii="Times New Roman" w:hAnsi="Times New Roman"/>
                <w:sz w:val="24"/>
                <w:szCs w:val="24"/>
              </w:rPr>
              <w:t>музыкальной формы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 w:rsidRPr="00830757">
              <w:rPr>
                <w:rFonts w:ascii="Times New Roman" w:hAnsi="Times New Roman"/>
                <w:b/>
                <w:color w:val="000000"/>
              </w:rPr>
              <w:lastRenderedPageBreak/>
              <w:t>33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Обобщение по теме «Построение музыки».  </w:t>
            </w:r>
          </w:p>
        </w:tc>
        <w:tc>
          <w:tcPr>
            <w:tcW w:w="3926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gridAfter w:val="1"/>
          <w:wAfter w:w="1487" w:type="dxa"/>
        </w:trPr>
        <w:tc>
          <w:tcPr>
            <w:tcW w:w="484" w:type="dxa"/>
          </w:tcPr>
          <w:p w:rsidR="0056611C" w:rsidRPr="00756662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98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 xml:space="preserve">Итоговое обобщение  и повторение. 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</w:tc>
        <w:tc>
          <w:tcPr>
            <w:tcW w:w="3926" w:type="dxa"/>
          </w:tcPr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музыкально-исполнительский замысел в коллективном музыкально-поэтическом творчестве;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музыкальных произведений;</w:t>
            </w:r>
          </w:p>
          <w:p w:rsidR="0056611C" w:rsidRPr="0011349D" w:rsidRDefault="0056611C" w:rsidP="00F42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9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1349D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56611C" w:rsidRPr="00830757" w:rsidRDefault="0056611C" w:rsidP="00F42209">
            <w:pPr>
              <w:pStyle w:val="ab"/>
            </w:pPr>
            <w:r w:rsidRPr="0011349D">
              <w:rPr>
                <w:b/>
                <w:color w:val="000000"/>
              </w:rPr>
              <w:t>общаться</w:t>
            </w:r>
            <w:r w:rsidRPr="0011349D">
              <w:rPr>
                <w:color w:val="000000"/>
              </w:rPr>
              <w:t xml:space="preserve"> и </w:t>
            </w:r>
            <w:r w:rsidRPr="0011349D">
              <w:rPr>
                <w:b/>
                <w:color w:val="000000"/>
              </w:rPr>
              <w:t>взаимодействовать</w:t>
            </w:r>
            <w:r w:rsidRPr="0011349D">
              <w:rPr>
                <w:color w:val="000000"/>
              </w:rPr>
              <w:t xml:space="preserve"> в процессе ансамблевого, коллективного (хорового, инструментального) воплощения различных художественных образов</w:t>
            </w:r>
          </w:p>
        </w:tc>
      </w:tr>
    </w:tbl>
    <w:p w:rsidR="0056611C" w:rsidRDefault="0056611C" w:rsidP="0056611C">
      <w:pPr>
        <w:pStyle w:val="a8"/>
        <w:spacing w:before="0" w:after="0" w:line="300" w:lineRule="atLeast"/>
        <w:rPr>
          <w:b/>
          <w:color w:val="000000"/>
        </w:rPr>
      </w:pPr>
      <w:r w:rsidRPr="0056611C">
        <w:rPr>
          <w:b/>
          <w:color w:val="000000"/>
        </w:rPr>
        <w:t>4 класс</w:t>
      </w:r>
    </w:p>
    <w:p w:rsidR="006874C0" w:rsidRPr="0056611C" w:rsidRDefault="006874C0" w:rsidP="0056611C">
      <w:pPr>
        <w:pStyle w:val="a8"/>
        <w:spacing w:before="0" w:after="0" w:line="300" w:lineRule="atLeast"/>
        <w:rPr>
          <w:b/>
          <w:color w:val="000000"/>
        </w:rPr>
      </w:pPr>
    </w:p>
    <w:tbl>
      <w:tblPr>
        <w:tblW w:w="1102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741"/>
        <w:gridCol w:w="1026"/>
        <w:gridCol w:w="741"/>
        <w:gridCol w:w="912"/>
        <w:gridCol w:w="3135"/>
        <w:gridCol w:w="3961"/>
      </w:tblGrid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№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Кол-во часов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Дата проведения (план)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факт</w:t>
            </w: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proofErr w:type="spellStart"/>
            <w:r w:rsidRPr="00830757">
              <w:rPr>
                <w:color w:val="000000"/>
              </w:rPr>
              <w:t>корректир</w:t>
            </w:r>
            <w:proofErr w:type="spellEnd"/>
          </w:p>
        </w:tc>
        <w:tc>
          <w:tcPr>
            <w:tcW w:w="3135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тема</w:t>
            </w:r>
          </w:p>
        </w:tc>
        <w:tc>
          <w:tcPr>
            <w:tcW w:w="396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Основные виды учебной деятельности</w:t>
            </w: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10516" w:type="dxa"/>
            <w:gridSpan w:val="6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</w:t>
            </w:r>
            <w:r w:rsidRPr="00D34987">
              <w:rPr>
                <w:b/>
              </w:rPr>
              <w:t>Музыка моего народа</w:t>
            </w: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 w:rsidRPr="00830757">
              <w:rPr>
                <w:color w:val="000000"/>
              </w:rPr>
              <w:t>1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a8"/>
              <w:spacing w:before="0" w:after="0" w:line="300" w:lineRule="atLeast"/>
              <w:rPr>
                <w:color w:val="000000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«Музыка моего народа»</w:t>
            </w:r>
          </w:p>
        </w:tc>
        <w:tc>
          <w:tcPr>
            <w:tcW w:w="3961" w:type="dxa"/>
            <w:vMerge w:val="restart"/>
          </w:tcPr>
          <w:p w:rsidR="0056611C" w:rsidRPr="00414881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Разыгрывать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народные песни, участвовать в коллективных играх-драматизациях. Размышлять и рассуждать об отечественной музыке и многообразии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фольклора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proofErr w:type="gramStart"/>
            <w:r w:rsidRPr="0041488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различные образцы народной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рофессиональной </w:t>
            </w:r>
          </w:p>
          <w:p w:rsidR="0056611C" w:rsidRPr="00414881" w:rsidRDefault="0056611C" w:rsidP="00F42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общность истоков народной и профессиональной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характерные свойства народной и композиторской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.Наблюдать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ин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тонационное богатство музыкального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Участвовать в музыкальной жизни страны, школы, города и др</w:t>
            </w:r>
            <w:proofErr w:type="gramStart"/>
            <w:r w:rsidRPr="0041488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14881">
              <w:rPr>
                <w:rFonts w:ascii="Times New Roman" w:hAnsi="Times New Roman"/>
                <w:sz w:val="24"/>
                <w:szCs w:val="24"/>
              </w:rPr>
              <w:t>знавать по звучанию и называть выдающихся исполнителей и исполнительские коллективы (в пределах изученного).Осуществлять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коллективную музыкально-</w:t>
            </w:r>
            <w:r>
              <w:rPr>
                <w:rFonts w:ascii="Times New Roman" w:hAnsi="Times New Roman"/>
                <w:sz w:val="24"/>
                <w:szCs w:val="24"/>
              </w:rPr>
              <w:t>поэтическую дея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тельность (на основе музыкально-исполнительского замысла), корректировать собственное исполнение.</w:t>
            </w: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2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E35008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E35008">
              <w:rPr>
                <w:rFonts w:ascii="Times New Roman" w:hAnsi="Times New Roman"/>
                <w:sz w:val="24"/>
                <w:szCs w:val="24"/>
              </w:rPr>
              <w:t>Многообразие жанров русской музыки.</w:t>
            </w:r>
          </w:p>
          <w:p w:rsidR="0056611C" w:rsidRPr="00E35008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E35008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E35008">
              <w:rPr>
                <w:rFonts w:ascii="Times New Roman" w:hAnsi="Times New Roman"/>
                <w:sz w:val="24"/>
                <w:szCs w:val="24"/>
              </w:rPr>
              <w:t>Взаимосвязь русской музыки: народной и профессиональной.</w:t>
            </w: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Частушка - как пример русского народного творчества</w:t>
            </w: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 w:rsidRPr="0083075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-6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Наша слава – Русская держава</w:t>
            </w: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М. Глинка – основоположник русской классической музыки</w:t>
            </w: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93C">
              <w:rPr>
                <w:rFonts w:ascii="Times New Roman" w:hAnsi="Times New Roman"/>
                <w:sz w:val="24"/>
                <w:szCs w:val="24"/>
              </w:rPr>
              <w:t xml:space="preserve">Виды народных песен (лирическая, </w:t>
            </w:r>
            <w:proofErr w:type="gramEnd"/>
          </w:p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хороводная, плясовая).</w:t>
            </w: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Трудовые песни</w:t>
            </w: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Традиции и праздники русского народа.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 xml:space="preserve">Русский фольклор в </w:t>
            </w:r>
            <w:proofErr w:type="gramStart"/>
            <w:r w:rsidRPr="00A5093C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A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композиторской музыке.</w:t>
            </w:r>
          </w:p>
        </w:tc>
        <w:tc>
          <w:tcPr>
            <w:tcW w:w="3961" w:type="dxa"/>
            <w:vMerge/>
            <w:shd w:val="clear" w:color="auto" w:fill="auto"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 xml:space="preserve">Народная музыка – отражение жизни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народа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 xml:space="preserve">Между музыкой разных народов нет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непереходимых границ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56611C" w:rsidRPr="00414881" w:rsidRDefault="0056611C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414881">
              <w:rPr>
                <w:rFonts w:ascii="Times New Roman" w:hAnsi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профессиональное и музыкальное творчество народов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81">
              <w:rPr>
                <w:rFonts w:ascii="Times New Roman" w:hAnsi="Times New Roman"/>
                <w:sz w:val="24"/>
                <w:szCs w:val="24"/>
              </w:rPr>
              <w:t xml:space="preserve">интонационно-мелодические особенности музыкального творчества своего народа и народов других стран </w:t>
            </w:r>
          </w:p>
          <w:p w:rsidR="0056611C" w:rsidRPr="00830757" w:rsidRDefault="0056611C" w:rsidP="00F42209">
            <w:pPr>
              <w:pStyle w:val="ab"/>
            </w:pPr>
            <w:r w:rsidRPr="00414881">
              <w:t>Мира</w:t>
            </w:r>
            <w:proofErr w:type="gramStart"/>
            <w:r>
              <w:t xml:space="preserve"> </w:t>
            </w:r>
            <w:r w:rsidRPr="00414881">
              <w:t>.</w:t>
            </w:r>
            <w:proofErr w:type="gramEnd"/>
            <w:r w:rsidRPr="00414881">
              <w:t>Анализировать</w:t>
            </w:r>
            <w:r>
              <w:t xml:space="preserve"> </w:t>
            </w:r>
            <w:r w:rsidRPr="00414881">
              <w:t xml:space="preserve">художественно-образное содержание, </w:t>
            </w:r>
            <w:proofErr w:type="spellStart"/>
            <w:r w:rsidRPr="00414881">
              <w:t>музы-кальный</w:t>
            </w:r>
            <w:proofErr w:type="spellEnd"/>
            <w:r w:rsidRPr="00414881">
              <w:t xml:space="preserve"> язык произведений мирового </w:t>
            </w:r>
            <w:r>
              <w:t>м</w:t>
            </w:r>
            <w:r w:rsidRPr="00414881">
              <w:t>узыкального искусства.</w:t>
            </w:r>
            <w:r>
              <w:t xml:space="preserve"> </w:t>
            </w:r>
            <w:r w:rsidRPr="00414881">
              <w:t>Исполнять различные по образному содержанию образцы профессионального и музыкально-поэтического творчества народов мира</w:t>
            </w:r>
            <w:proofErr w:type="gramStart"/>
            <w:r>
              <w:t xml:space="preserve"> </w:t>
            </w:r>
            <w:r w:rsidRPr="00414881">
              <w:t>.</w:t>
            </w:r>
            <w:proofErr w:type="gramEnd"/>
            <w:r w:rsidRPr="00414881">
              <w:t>Участвовать в инсценировках традиционных обрядов народов мира на основе</w:t>
            </w:r>
            <w:r>
              <w:t xml:space="preserve"> </w:t>
            </w:r>
            <w:r w:rsidRPr="00C7335D">
              <w:t>полученных знаний</w:t>
            </w:r>
            <w:r>
              <w:t xml:space="preserve"> </w:t>
            </w:r>
            <w:r w:rsidRPr="00C7335D">
              <w:t>.Воплощать</w:t>
            </w:r>
            <w:r>
              <w:t xml:space="preserve"> </w:t>
            </w:r>
            <w:r w:rsidRPr="00C7335D">
              <w:t>художественн</w:t>
            </w:r>
            <w:r>
              <w:t>о-образное содержание музыкально</w:t>
            </w:r>
            <w:r w:rsidRPr="00C7335D">
              <w:t>го народного творчества в песнях, играх, действах.</w:t>
            </w:r>
            <w:r>
              <w:t xml:space="preserve"> </w:t>
            </w:r>
            <w:r w:rsidRPr="00C7335D">
              <w:t>Узнавать изученные музыкальные сочинения и называть их авторов.</w:t>
            </w: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 xml:space="preserve">Музыка Украины и Белоруссии.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Единство происхождения.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color w:val="000000"/>
                <w:sz w:val="24"/>
                <w:szCs w:val="24"/>
              </w:rPr>
              <w:t>Музыка Закавказья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Музыка прибалтийских стран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proofErr w:type="gramStart"/>
            <w:r w:rsidRPr="00A5093C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A5093C">
              <w:rPr>
                <w:rFonts w:ascii="Times New Roman" w:hAnsi="Times New Roman"/>
                <w:sz w:val="24"/>
                <w:szCs w:val="24"/>
              </w:rPr>
              <w:t xml:space="preserve">Музыка стран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ближнего зарубежья</w:t>
            </w:r>
          </w:p>
        </w:tc>
        <w:tc>
          <w:tcPr>
            <w:tcW w:w="3961" w:type="dxa"/>
            <w:vMerge/>
          </w:tcPr>
          <w:p w:rsidR="0056611C" w:rsidRPr="00F17572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spacing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Музыкальное путешествие по Америке.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  <w:spacing w:after="200" w:line="276" w:lineRule="auto"/>
            </w:pPr>
          </w:p>
        </w:tc>
      </w:tr>
      <w:tr w:rsidR="0056611C" w:rsidRPr="00830757" w:rsidTr="00F42209">
        <w:trPr>
          <w:trHeight w:val="457"/>
        </w:trPr>
        <w:tc>
          <w:tcPr>
            <w:tcW w:w="513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 xml:space="preserve">Музыкальное путешествие по Италии: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певческая культура страны.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E35008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1" w:type="dxa"/>
          </w:tcPr>
          <w:p w:rsidR="0056611C" w:rsidRPr="0036293A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 xml:space="preserve">Французская народная песня в </w:t>
            </w:r>
            <w:proofErr w:type="spellStart"/>
            <w:r w:rsidRPr="00A5093C">
              <w:rPr>
                <w:rFonts w:ascii="Times New Roman" w:hAnsi="Times New Roman"/>
                <w:sz w:val="24"/>
                <w:szCs w:val="24"/>
              </w:rPr>
              <w:t>тв-ве</w:t>
            </w:r>
            <w:proofErr w:type="spellEnd"/>
            <w:r w:rsidRPr="00A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австрийского композитора В.А. Моцарта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rPr>
          <w:trHeight w:val="731"/>
        </w:trPr>
        <w:tc>
          <w:tcPr>
            <w:tcW w:w="513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color w:val="000000"/>
                <w:sz w:val="24"/>
                <w:szCs w:val="24"/>
              </w:rPr>
              <w:t>Японская народная песня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 xml:space="preserve">Ф. Шопен – основоположник </w:t>
            </w:r>
            <w:proofErr w:type="gramStart"/>
            <w:r w:rsidRPr="00A5093C">
              <w:rPr>
                <w:rFonts w:ascii="Times New Roman" w:hAnsi="Times New Roman"/>
                <w:sz w:val="24"/>
                <w:szCs w:val="24"/>
              </w:rPr>
              <w:t>польской</w:t>
            </w:r>
            <w:proofErr w:type="gramEnd"/>
            <w:r w:rsidRPr="00A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1C" w:rsidRPr="00A5093C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3C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spacing w:line="3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41" w:type="dxa"/>
          </w:tcPr>
          <w:p w:rsidR="0056611C" w:rsidRPr="0036293A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B136F4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F4">
              <w:rPr>
                <w:rFonts w:ascii="Times New Roman" w:hAnsi="Times New Roman"/>
                <w:sz w:val="24"/>
                <w:szCs w:val="24"/>
              </w:rPr>
              <w:t xml:space="preserve">Между музыкой разных народов мира </w:t>
            </w:r>
          </w:p>
          <w:p w:rsidR="0056611C" w:rsidRPr="00B136F4" w:rsidRDefault="0056611C" w:rsidP="00F4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F4">
              <w:rPr>
                <w:rFonts w:ascii="Times New Roman" w:hAnsi="Times New Roman"/>
                <w:sz w:val="24"/>
                <w:szCs w:val="24"/>
              </w:rPr>
              <w:t>нет непреодолимых границ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23"/>
              <w:spacing w:line="3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B136F4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Африке: </w:t>
            </w:r>
            <w:proofErr w:type="gramStart"/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6611C" w:rsidRPr="00B136F4" w:rsidRDefault="0056611C" w:rsidP="00F4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континента.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Style11"/>
              <w:spacing w:line="3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5" w:type="dxa"/>
          </w:tcPr>
          <w:p w:rsidR="0056611C" w:rsidRPr="00B136F4" w:rsidRDefault="0056611C" w:rsidP="00F422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урок: "Музыка </w:t>
            </w:r>
            <w:proofErr w:type="gramStart"/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proofErr w:type="gramEnd"/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6611C" w:rsidRPr="00B136F4" w:rsidRDefault="0056611C" w:rsidP="00F422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6F4">
              <w:rPr>
                <w:rFonts w:ascii="Times New Roman" w:hAnsi="Times New Roman"/>
                <w:color w:val="000000"/>
                <w:sz w:val="24"/>
                <w:szCs w:val="24"/>
              </w:rPr>
              <w:t>стран и народов".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  <w:tr w:rsidR="0056611C" w:rsidRPr="00830757" w:rsidTr="00F42209">
        <w:tc>
          <w:tcPr>
            <w:tcW w:w="513" w:type="dxa"/>
          </w:tcPr>
          <w:p w:rsidR="0056611C" w:rsidRPr="00E35008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56611C" w:rsidRPr="0036293A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6611C" w:rsidRPr="00830757" w:rsidRDefault="0056611C" w:rsidP="00F42209">
            <w:pPr>
              <w:pStyle w:val="22"/>
              <w:spacing w:before="0" w:after="0"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56611C" w:rsidRPr="00E35008" w:rsidRDefault="0056611C" w:rsidP="00F422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 w:right="78"/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</w:pPr>
            <w:r w:rsidRPr="00E35008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Уро</w:t>
            </w:r>
            <w:proofErr w:type="gramStart"/>
            <w:r w:rsidRPr="00E35008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к-</w:t>
            </w:r>
            <w:proofErr w:type="gramEnd"/>
            <w:r w:rsidRPr="00E35008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 xml:space="preserve"> концерт</w:t>
            </w:r>
          </w:p>
        </w:tc>
        <w:tc>
          <w:tcPr>
            <w:tcW w:w="3961" w:type="dxa"/>
            <w:vMerge/>
          </w:tcPr>
          <w:p w:rsidR="0056611C" w:rsidRPr="00830757" w:rsidRDefault="0056611C" w:rsidP="00F42209">
            <w:pPr>
              <w:pStyle w:val="ab"/>
            </w:pPr>
          </w:p>
        </w:tc>
      </w:tr>
    </w:tbl>
    <w:p w:rsidR="0056611C" w:rsidRDefault="0056611C" w:rsidP="0056611C">
      <w:pPr>
        <w:pStyle w:val="a8"/>
        <w:spacing w:before="0" w:after="0" w:line="300" w:lineRule="atLeast"/>
        <w:jc w:val="center"/>
        <w:rPr>
          <w:b/>
          <w:bCs/>
          <w:sz w:val="28"/>
          <w:szCs w:val="28"/>
        </w:rPr>
      </w:pPr>
      <w:r w:rsidRPr="0056611C">
        <w:rPr>
          <w:b/>
          <w:bCs/>
          <w:sz w:val="28"/>
          <w:szCs w:val="28"/>
        </w:rPr>
        <w:t>6. Содержание учебного предмета  с указанием планируемых результатов</w:t>
      </w:r>
      <w:r>
        <w:rPr>
          <w:b/>
          <w:bCs/>
          <w:sz w:val="28"/>
          <w:szCs w:val="28"/>
        </w:rPr>
        <w:t>.</w:t>
      </w:r>
    </w:p>
    <w:p w:rsidR="0056611C" w:rsidRPr="0056611C" w:rsidRDefault="0056611C" w:rsidP="0056611C">
      <w:pPr>
        <w:pStyle w:val="a8"/>
        <w:spacing w:before="0" w:after="0" w:line="300" w:lineRule="atLeast"/>
        <w:rPr>
          <w:color w:val="000000"/>
        </w:rPr>
      </w:pPr>
    </w:p>
    <w:p w:rsidR="0056611C" w:rsidRPr="009850A2" w:rsidRDefault="0056611C" w:rsidP="00566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0A2">
        <w:rPr>
          <w:rFonts w:ascii="Times New Roman" w:hAnsi="Times New Roman"/>
          <w:b/>
          <w:sz w:val="24"/>
          <w:szCs w:val="24"/>
        </w:rPr>
        <w:t>1 класс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right="60" w:firstLine="28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Структурное отличие программы для 1-го класса связано с особенно</w:t>
      </w:r>
      <w:r w:rsidRPr="00BD6B33">
        <w:rPr>
          <w:rFonts w:ascii="Times New Roman" w:hAnsi="Times New Roman"/>
          <w:sz w:val="24"/>
          <w:szCs w:val="24"/>
        </w:rPr>
        <w:softHyphen/>
        <w:t>стью этого возрастного периода, который одновременно является и про</w:t>
      </w:r>
      <w:r w:rsidRPr="00BD6B33">
        <w:rPr>
          <w:rFonts w:ascii="Times New Roman" w:hAnsi="Times New Roman"/>
          <w:sz w:val="24"/>
          <w:szCs w:val="24"/>
        </w:rPr>
        <w:softHyphen/>
        <w:t>педевтическим этапом, и начальным этапом систематического форми</w:t>
      </w:r>
      <w:r w:rsidRPr="00BD6B33">
        <w:rPr>
          <w:rFonts w:ascii="Times New Roman" w:hAnsi="Times New Roman"/>
          <w:sz w:val="24"/>
          <w:szCs w:val="24"/>
        </w:rPr>
        <w:softHyphen/>
        <w:t>рования музыкальной культуры детей в общеобразовательной школе.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Главная тема 1-го класса и первого года обучения музыке в школе -</w:t>
      </w:r>
      <w:r w:rsidRPr="00BD6B33">
        <w:rPr>
          <w:rFonts w:ascii="Times New Roman" w:hAnsi="Times New Roman"/>
          <w:b/>
          <w:i/>
          <w:sz w:val="24"/>
          <w:szCs w:val="24"/>
        </w:rPr>
        <w:t xml:space="preserve"> «Как можно услышать музыку».</w:t>
      </w:r>
      <w:r w:rsidRPr="00BD6B33">
        <w:rPr>
          <w:rFonts w:ascii="Times New Roman" w:hAnsi="Times New Roman"/>
          <w:sz w:val="24"/>
          <w:szCs w:val="24"/>
        </w:rPr>
        <w:t xml:space="preserve"> Она рассматрива</w:t>
      </w:r>
      <w:r w:rsidRPr="00BD6B33">
        <w:rPr>
          <w:rFonts w:ascii="Times New Roman" w:hAnsi="Times New Roman"/>
          <w:sz w:val="24"/>
          <w:szCs w:val="24"/>
        </w:rPr>
        <w:softHyphen/>
        <w:t>ется под различным углом зрения во 2 и 4 четвертях, перекликаясь с темами  «</w:t>
      </w:r>
      <w:r w:rsidRPr="00BD6B33">
        <w:rPr>
          <w:rStyle w:val="ae"/>
          <w:rFonts w:ascii="Times New Roman" w:hAnsi="Times New Roman"/>
          <w:b/>
          <w:bCs/>
          <w:sz w:val="24"/>
          <w:szCs w:val="24"/>
        </w:rPr>
        <w:t>Звучащий образ Родины», «Что может музыка».</w:t>
      </w:r>
      <w:r w:rsidRPr="00BD6B33">
        <w:rPr>
          <w:rFonts w:ascii="Times New Roman" w:hAnsi="Times New Roman"/>
          <w:sz w:val="24"/>
          <w:szCs w:val="24"/>
        </w:rPr>
        <w:t xml:space="preserve"> В ней «высвечи</w:t>
      </w:r>
      <w:r w:rsidRPr="00BD6B33">
        <w:rPr>
          <w:rFonts w:ascii="Times New Roman" w:hAnsi="Times New Roman"/>
          <w:sz w:val="24"/>
          <w:szCs w:val="24"/>
        </w:rPr>
        <w:softHyphen/>
        <w:t>вается» тот или иной аспект этого основополагающего умения, необхо</w:t>
      </w:r>
      <w:r w:rsidRPr="00BD6B33">
        <w:rPr>
          <w:rFonts w:ascii="Times New Roman" w:hAnsi="Times New Roman"/>
          <w:sz w:val="24"/>
          <w:szCs w:val="24"/>
        </w:rPr>
        <w:softHyphen/>
        <w:t>димого для постижения музыки. Она позволяет дать учащимся представление о музы</w:t>
      </w:r>
      <w:r w:rsidRPr="00BD6B33">
        <w:rPr>
          <w:rFonts w:ascii="Times New Roman" w:hAnsi="Times New Roman"/>
          <w:sz w:val="24"/>
          <w:szCs w:val="24"/>
        </w:rPr>
        <w:softHyphen/>
        <w:t xml:space="preserve">ке, её образной природе, о способах воплощения в музыке чувств, характера человека, его отношения к природе, к жизни. 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Родные корни, родная речь, родной музыкальный язык </w:t>
      </w:r>
      <w:r>
        <w:rPr>
          <w:rFonts w:ascii="Times New Roman" w:hAnsi="Times New Roman"/>
          <w:sz w:val="24"/>
          <w:szCs w:val="24"/>
        </w:rPr>
        <w:t>–</w:t>
      </w:r>
      <w:r w:rsidRPr="00BD6B33">
        <w:rPr>
          <w:rFonts w:ascii="Times New Roman" w:hAnsi="Times New Roman"/>
          <w:sz w:val="24"/>
          <w:szCs w:val="24"/>
        </w:rPr>
        <w:t xml:space="preserve"> это та основа, на которой воспитывается любовь к русской культуре и культуре народа Коми. Обеспечивается не только информационная сторона получаемого зна</w:t>
      </w:r>
      <w:r w:rsidRPr="00BD6B33">
        <w:rPr>
          <w:rFonts w:ascii="Times New Roman" w:hAnsi="Times New Roman"/>
          <w:sz w:val="24"/>
          <w:szCs w:val="24"/>
        </w:rPr>
        <w:softHyphen/>
        <w:t xml:space="preserve">ния, но прежде </w:t>
      </w:r>
      <w:proofErr w:type="gramStart"/>
      <w:r w:rsidRPr="00BD6B33">
        <w:rPr>
          <w:rFonts w:ascii="Times New Roman" w:hAnsi="Times New Roman"/>
          <w:sz w:val="24"/>
          <w:szCs w:val="24"/>
        </w:rPr>
        <w:t>всего</w:t>
      </w:r>
      <w:proofErr w:type="gramEnd"/>
      <w:r w:rsidRPr="00BD6B33">
        <w:rPr>
          <w:rFonts w:ascii="Times New Roman" w:hAnsi="Times New Roman"/>
          <w:sz w:val="24"/>
          <w:szCs w:val="24"/>
        </w:rPr>
        <w:t xml:space="preserve"> предусматривается воссоздание детьми какой- либо из сторон музыкально-творческой деятельности, уходящей кор</w:t>
      </w:r>
      <w:r w:rsidRPr="00BD6B33">
        <w:rPr>
          <w:rFonts w:ascii="Times New Roman" w:hAnsi="Times New Roman"/>
          <w:sz w:val="24"/>
          <w:szCs w:val="24"/>
        </w:rPr>
        <w:softHyphen/>
        <w:t>нями в народное творчество, например, они</w:t>
      </w:r>
    </w:p>
    <w:p w:rsidR="0056611C" w:rsidRPr="00BD6B33" w:rsidRDefault="0056611C" w:rsidP="0056611C">
      <w:pPr>
        <w:pStyle w:val="11"/>
        <w:numPr>
          <w:ilvl w:val="0"/>
          <w:numId w:val="20"/>
        </w:numPr>
        <w:shd w:val="clear" w:color="auto" w:fill="auto"/>
        <w:tabs>
          <w:tab w:val="left" w:pos="540"/>
        </w:tabs>
        <w:spacing w:before="0" w:line="240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музыкально интонируют (сочиняют) в традиционной народной манере загадки, пословицы, </w:t>
      </w:r>
      <w:proofErr w:type="spellStart"/>
      <w:r w:rsidRPr="00BD6B33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BD6B33">
        <w:rPr>
          <w:rFonts w:ascii="Times New Roman" w:hAnsi="Times New Roman"/>
          <w:sz w:val="24"/>
          <w:szCs w:val="24"/>
        </w:rPr>
        <w:t>, скороговорки;</w:t>
      </w:r>
    </w:p>
    <w:p w:rsidR="0056611C" w:rsidRPr="00BD6B33" w:rsidRDefault="0056611C" w:rsidP="0056611C">
      <w:pPr>
        <w:pStyle w:val="11"/>
        <w:numPr>
          <w:ilvl w:val="0"/>
          <w:numId w:val="20"/>
        </w:numPr>
        <w:shd w:val="clear" w:color="auto" w:fill="auto"/>
        <w:tabs>
          <w:tab w:val="left" w:pos="562"/>
        </w:tabs>
        <w:spacing w:before="0" w:line="240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учатся за графическим изображением знаков </w:t>
      </w:r>
      <w:r>
        <w:rPr>
          <w:rFonts w:ascii="Times New Roman" w:hAnsi="Times New Roman"/>
          <w:sz w:val="24"/>
          <w:szCs w:val="24"/>
        </w:rPr>
        <w:t>–</w:t>
      </w:r>
      <w:r w:rsidRPr="00BD6B33">
        <w:rPr>
          <w:rFonts w:ascii="Times New Roman" w:hAnsi="Times New Roman"/>
          <w:sz w:val="24"/>
          <w:szCs w:val="24"/>
        </w:rPr>
        <w:t xml:space="preserve"> букв и нот </w:t>
      </w:r>
      <w:r>
        <w:rPr>
          <w:rFonts w:ascii="Times New Roman" w:hAnsi="Times New Roman"/>
          <w:sz w:val="24"/>
          <w:szCs w:val="24"/>
        </w:rPr>
        <w:t>–</w:t>
      </w:r>
      <w:r w:rsidRPr="00BD6B33">
        <w:rPr>
          <w:rFonts w:ascii="Times New Roman" w:hAnsi="Times New Roman"/>
          <w:sz w:val="24"/>
          <w:szCs w:val="24"/>
        </w:rPr>
        <w:t xml:space="preserve"> видеть и слышать смысл предметов, явлений, человеческих чувств, событий, пробуют сами создавать графические музыкальн</w:t>
      </w:r>
      <w:proofErr w:type="gramStart"/>
      <w:r w:rsidRPr="00BD6B33">
        <w:rPr>
          <w:rFonts w:ascii="Times New Roman" w:hAnsi="Times New Roman"/>
          <w:sz w:val="24"/>
          <w:szCs w:val="24"/>
        </w:rPr>
        <w:t>о-</w:t>
      </w:r>
      <w:proofErr w:type="gramEnd"/>
      <w:r w:rsidRPr="00BD6B33">
        <w:rPr>
          <w:rFonts w:ascii="Times New Roman" w:hAnsi="Times New Roman"/>
          <w:sz w:val="24"/>
          <w:szCs w:val="24"/>
        </w:rPr>
        <w:t xml:space="preserve"> смысловые соответствия.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Таким образом, учащиеся получают представления об истоках человеческого творчества и умении в живом звучании и нотных обо</w:t>
      </w:r>
      <w:r w:rsidRPr="00BD6B33">
        <w:rPr>
          <w:rFonts w:ascii="Times New Roman" w:hAnsi="Times New Roman"/>
          <w:sz w:val="24"/>
          <w:szCs w:val="24"/>
        </w:rPr>
        <w:softHyphen/>
        <w:t>значениях выражать свои музыкальные мысли.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Одна из центральных позиций, развивающих важнейший прин</w:t>
      </w:r>
      <w:r w:rsidRPr="00BD6B33">
        <w:rPr>
          <w:rFonts w:ascii="Times New Roman" w:hAnsi="Times New Roman"/>
          <w:sz w:val="24"/>
          <w:szCs w:val="24"/>
        </w:rPr>
        <w:softHyphen/>
        <w:t xml:space="preserve">цип Д.Б. </w:t>
      </w:r>
      <w:proofErr w:type="spellStart"/>
      <w:r w:rsidRPr="00BD6B33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D6B33">
        <w:rPr>
          <w:rFonts w:ascii="Times New Roman" w:hAnsi="Times New Roman"/>
          <w:sz w:val="24"/>
          <w:szCs w:val="24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</w:t>
      </w:r>
      <w:r w:rsidRPr="00BD6B33">
        <w:rPr>
          <w:rFonts w:ascii="Times New Roman" w:hAnsi="Times New Roman"/>
          <w:sz w:val="24"/>
          <w:szCs w:val="24"/>
        </w:rPr>
        <w:lastRenderedPageBreak/>
        <w:t xml:space="preserve">обращением к музыкальной классике. </w:t>
      </w:r>
      <w:proofErr w:type="gramStart"/>
      <w:r w:rsidRPr="00BD6B33">
        <w:rPr>
          <w:rFonts w:ascii="Times New Roman" w:hAnsi="Times New Roman"/>
          <w:sz w:val="24"/>
          <w:szCs w:val="24"/>
        </w:rPr>
        <w:t>В качестве такого фундамента привития вкуса и интереса к музыкальному искусству высту</w:t>
      </w:r>
      <w:r w:rsidRPr="00BD6B33">
        <w:rPr>
          <w:rFonts w:ascii="Times New Roman" w:hAnsi="Times New Roman"/>
          <w:sz w:val="24"/>
          <w:szCs w:val="24"/>
        </w:rPr>
        <w:softHyphen/>
        <w:t xml:space="preserve">пает музыка И.С. Баха, В.А. Моцарта, Э. Грига, Ф. Шопена, П.И. Чайковского, М.П. Мусоргского, М.И. Глинки, С.В. Рахманинова, </w:t>
      </w:r>
      <w:r w:rsidRPr="00BD6B33">
        <w:rPr>
          <w:rStyle w:val="a7"/>
          <w:rFonts w:eastAsia="Century Schoolbook"/>
          <w:b w:val="0"/>
          <w:sz w:val="24"/>
          <w:szCs w:val="24"/>
        </w:rPr>
        <w:t>А.И.</w:t>
      </w:r>
      <w:r w:rsidRPr="00BD6B33">
        <w:rPr>
          <w:rFonts w:ascii="Times New Roman" w:hAnsi="Times New Roman"/>
          <w:sz w:val="24"/>
          <w:szCs w:val="24"/>
        </w:rPr>
        <w:t xml:space="preserve"> Хачатуряна, Д.Б. </w:t>
      </w:r>
      <w:proofErr w:type="spellStart"/>
      <w:r w:rsidRPr="00BD6B33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D6B33">
        <w:rPr>
          <w:rFonts w:ascii="Times New Roman" w:hAnsi="Times New Roman"/>
          <w:sz w:val="24"/>
          <w:szCs w:val="24"/>
        </w:rPr>
        <w:t xml:space="preserve"> и других композиторов, оста</w:t>
      </w:r>
      <w:r w:rsidRPr="00BD6B33">
        <w:rPr>
          <w:rFonts w:ascii="Times New Roman" w:hAnsi="Times New Roman"/>
          <w:sz w:val="24"/>
          <w:szCs w:val="24"/>
        </w:rPr>
        <w:softHyphen/>
        <w:t>вивших заметный след в мировой музыкальной культуре.</w:t>
      </w:r>
      <w:proofErr w:type="gramEnd"/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Явления искусства входят в детское сознание не как что-то обы</w:t>
      </w:r>
      <w:r w:rsidRPr="00BD6B33">
        <w:rPr>
          <w:rFonts w:ascii="Times New Roman" w:hAnsi="Times New Roman"/>
          <w:sz w:val="24"/>
          <w:szCs w:val="24"/>
        </w:rPr>
        <w:softHyphen/>
        <w:t xml:space="preserve">денно </w:t>
      </w:r>
      <w:proofErr w:type="gramStart"/>
      <w:r w:rsidRPr="00BD6B33">
        <w:rPr>
          <w:rFonts w:ascii="Times New Roman" w:hAnsi="Times New Roman"/>
          <w:sz w:val="24"/>
          <w:szCs w:val="24"/>
        </w:rPr>
        <w:t>расхожее</w:t>
      </w:r>
      <w:proofErr w:type="gramEnd"/>
      <w:r w:rsidRPr="00BD6B33">
        <w:rPr>
          <w:rFonts w:ascii="Times New Roman" w:hAnsi="Times New Roman"/>
          <w:sz w:val="24"/>
          <w:szCs w:val="24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</w:t>
      </w:r>
      <w:r w:rsidRPr="00BD6B33">
        <w:rPr>
          <w:rFonts w:ascii="Times New Roman" w:hAnsi="Times New Roman"/>
          <w:sz w:val="24"/>
          <w:szCs w:val="24"/>
        </w:rPr>
        <w:softHyphen/>
        <w:t>тает понятие «мелодия», определяя смысловой ряд: сочинить мело</w:t>
      </w:r>
      <w:r w:rsidRPr="00BD6B33">
        <w:rPr>
          <w:rFonts w:ascii="Times New Roman" w:hAnsi="Times New Roman"/>
          <w:sz w:val="24"/>
          <w:szCs w:val="24"/>
        </w:rPr>
        <w:softHyphen/>
        <w:t>дию, прожить мелодию, прожить мелодией, жизнь в мелодии, мело</w:t>
      </w:r>
      <w:r w:rsidRPr="00BD6B33">
        <w:rPr>
          <w:rFonts w:ascii="Times New Roman" w:hAnsi="Times New Roman"/>
          <w:sz w:val="24"/>
          <w:szCs w:val="24"/>
        </w:rPr>
        <w:softHyphen/>
        <w:t>дия в жизни.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Освоение классической и народной музыки возможно только на основе опыта творческой деятельности учащихся </w:t>
      </w:r>
      <w:r>
        <w:rPr>
          <w:rFonts w:ascii="Times New Roman" w:hAnsi="Times New Roman"/>
          <w:sz w:val="24"/>
          <w:szCs w:val="24"/>
        </w:rPr>
        <w:t>–</w:t>
      </w:r>
      <w:r w:rsidRPr="00BD6B33">
        <w:rPr>
          <w:rFonts w:ascii="Times New Roman" w:hAnsi="Times New Roman"/>
          <w:sz w:val="24"/>
          <w:szCs w:val="24"/>
        </w:rPr>
        <w:t xml:space="preserve"> хорового пения, слушания музыки, игры на детских музыкальных инструментах.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>Опора на принцип «образно-игрового вхождения в музыку» позво</w:t>
      </w:r>
      <w:r w:rsidRPr="00BD6B33">
        <w:rPr>
          <w:rFonts w:ascii="Times New Roman" w:hAnsi="Times New Roman"/>
          <w:sz w:val="24"/>
          <w:szCs w:val="24"/>
        </w:rPr>
        <w:softHyphen/>
        <w:t>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left="20" w:right="4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Игра как деятельность на уроке наполнена и тем смыслом, который искони имела в народном искусстве: исполнить песню </w:t>
      </w:r>
      <w:r>
        <w:rPr>
          <w:rFonts w:ascii="Times New Roman" w:hAnsi="Times New Roman"/>
          <w:sz w:val="24"/>
          <w:szCs w:val="24"/>
        </w:rPr>
        <w:t>–</w:t>
      </w:r>
      <w:r w:rsidRPr="00BD6B33">
        <w:rPr>
          <w:rFonts w:ascii="Times New Roman" w:hAnsi="Times New Roman"/>
          <w:sz w:val="24"/>
          <w:szCs w:val="24"/>
        </w:rPr>
        <w:t xml:space="preserve"> значит сыграть её.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Образная природа музыкального искусства. Способность му</w:t>
      </w:r>
      <w:r w:rsidRPr="00BD6B33">
        <w:rPr>
          <w:rFonts w:ascii="Times New Roman" w:hAnsi="Times New Roman"/>
          <w:sz w:val="24"/>
          <w:szCs w:val="24"/>
        </w:rPr>
        <w:softHyphen/>
        <w:t>зыки в образной форме передать настроения, чувства, характер че</w:t>
      </w:r>
      <w:r w:rsidRPr="00BD6B33">
        <w:rPr>
          <w:rFonts w:ascii="Times New Roman" w:hAnsi="Times New Roman"/>
          <w:sz w:val="24"/>
          <w:szCs w:val="24"/>
        </w:rPr>
        <w:softHyphen/>
        <w:t>ловека, его отношение к природе, к жизни.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Музыка как средство общения между людьми. Основные от</w:t>
      </w:r>
      <w:r w:rsidRPr="00BD6B33">
        <w:rPr>
          <w:rFonts w:ascii="Times New Roman" w:hAnsi="Times New Roman"/>
          <w:sz w:val="24"/>
          <w:szCs w:val="24"/>
        </w:rPr>
        <w:softHyphen/>
        <w:t>личия народной и профессиональной музыки как музыки безымян</w:t>
      </w:r>
      <w:r w:rsidRPr="00BD6B33">
        <w:rPr>
          <w:rFonts w:ascii="Times New Roman" w:hAnsi="Times New Roman"/>
          <w:sz w:val="24"/>
          <w:szCs w:val="24"/>
        </w:rPr>
        <w:softHyphen/>
        <w:t>ного автора, хранящейся в коллективной памяти народа, и музыки, созданной композиторами.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Музыкальный фольклор как особая форма самовыражения. Связь народного пения с родной речью (навык пения способом «пе</w:t>
      </w:r>
      <w:r w:rsidRPr="00BD6B33">
        <w:rPr>
          <w:rFonts w:ascii="Times New Roman" w:hAnsi="Times New Roman"/>
          <w:sz w:val="24"/>
          <w:szCs w:val="24"/>
        </w:rPr>
        <w:softHyphen/>
        <w:t xml:space="preserve">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</w:t>
      </w:r>
      <w:proofErr w:type="gramStart"/>
      <w:r w:rsidRPr="00BD6B33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BD6B33">
        <w:rPr>
          <w:rFonts w:ascii="Times New Roman" w:hAnsi="Times New Roman"/>
          <w:sz w:val="24"/>
          <w:szCs w:val="24"/>
        </w:rPr>
        <w:t>, считалки, припевки, сказки.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Музыкальный фольклор народов России и мира, народные му</w:t>
      </w:r>
      <w:r w:rsidRPr="00BD6B33">
        <w:rPr>
          <w:rFonts w:ascii="Times New Roman" w:hAnsi="Times New Roman"/>
          <w:sz w:val="24"/>
          <w:szCs w:val="24"/>
        </w:rPr>
        <w:softHyphen/>
        <w:t>зыкальные традиции родного края.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Композитор как создатель музыки. Роль исполнителя в </w:t>
      </w:r>
      <w:proofErr w:type="spellStart"/>
      <w:r w:rsidRPr="00BD6B33">
        <w:rPr>
          <w:rFonts w:ascii="Times New Roman" w:hAnsi="Times New Roman"/>
          <w:sz w:val="24"/>
          <w:szCs w:val="24"/>
        </w:rPr>
        <w:t>доне</w:t>
      </w:r>
      <w:r w:rsidRPr="00BD6B33">
        <w:rPr>
          <w:rFonts w:ascii="Times New Roman" w:hAnsi="Times New Roman"/>
          <w:sz w:val="24"/>
          <w:szCs w:val="24"/>
        </w:rPr>
        <w:softHyphen/>
      </w:r>
      <w:r w:rsidR="00C63CC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ени</w:t>
      </w:r>
      <w:proofErr w:type="spellEnd"/>
      <w:r w:rsidRPr="00BD6B33">
        <w:rPr>
          <w:rFonts w:ascii="Times New Roman" w:hAnsi="Times New Roman"/>
          <w:sz w:val="24"/>
          <w:szCs w:val="24"/>
        </w:rPr>
        <w:t xml:space="preserve"> музыкального произведения до слушателя. Музыкальное ис</w:t>
      </w:r>
      <w:r w:rsidRPr="00BD6B33">
        <w:rPr>
          <w:rFonts w:ascii="Times New Roman" w:hAnsi="Times New Roman"/>
          <w:sz w:val="24"/>
          <w:szCs w:val="24"/>
        </w:rPr>
        <w:softHyphen/>
        <w:t>полнение как способ творческого самовыражения в искусстве.</w:t>
      </w:r>
    </w:p>
    <w:p w:rsidR="0056611C" w:rsidRPr="00BD6B33" w:rsidRDefault="0056611C" w:rsidP="0056611C">
      <w:pPr>
        <w:pStyle w:val="11"/>
        <w:shd w:val="clear" w:color="auto" w:fill="auto"/>
        <w:spacing w:line="240" w:lineRule="auto"/>
        <w:ind w:right="60" w:firstLine="280"/>
        <w:rPr>
          <w:rFonts w:ascii="Times New Roman" w:hAnsi="Times New Roman"/>
          <w:sz w:val="24"/>
          <w:szCs w:val="24"/>
        </w:rPr>
      </w:pPr>
    </w:p>
    <w:p w:rsidR="0056611C" w:rsidRPr="00BD6B33" w:rsidRDefault="0056611C" w:rsidP="005661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B33">
        <w:rPr>
          <w:rFonts w:ascii="Times New Roman" w:hAnsi="Times New Roman"/>
          <w:sz w:val="24"/>
          <w:szCs w:val="24"/>
        </w:rPr>
        <w:t xml:space="preserve">   По предмету «Музыка» в 1 классе контрольные и практические работы не предусмотрены. Проверка и контроль знаний проводится в виде уроков -  концертов, уроков-утренников, и т.д.</w:t>
      </w:r>
    </w:p>
    <w:p w:rsidR="0056611C" w:rsidRPr="000F2B33" w:rsidRDefault="0056611C" w:rsidP="0056611C">
      <w:pPr>
        <w:pStyle w:val="11"/>
        <w:shd w:val="clear" w:color="auto" w:fill="auto"/>
        <w:spacing w:before="0" w:line="240" w:lineRule="auto"/>
        <w:ind w:left="40" w:right="40"/>
        <w:jc w:val="center"/>
        <w:rPr>
          <w:rFonts w:ascii="Times New Roman" w:hAnsi="Times New Roman"/>
          <w:b/>
          <w:sz w:val="24"/>
          <w:szCs w:val="24"/>
        </w:rPr>
      </w:pPr>
      <w:r w:rsidRPr="000F2B33">
        <w:rPr>
          <w:rFonts w:ascii="Times New Roman" w:hAnsi="Times New Roman"/>
          <w:b/>
          <w:sz w:val="24"/>
          <w:szCs w:val="24"/>
        </w:rPr>
        <w:t>2 класс</w:t>
      </w:r>
    </w:p>
    <w:p w:rsidR="0056611C" w:rsidRDefault="0056611C" w:rsidP="0056611C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lastRenderedPageBreak/>
        <w:t>Во 2 классе раскрывается содержание музыкального искус</w:t>
      </w:r>
      <w:r w:rsidRPr="0070276D">
        <w:rPr>
          <w:rFonts w:ascii="Times New Roman" w:hAnsi="Times New Roman"/>
          <w:sz w:val="24"/>
          <w:szCs w:val="24"/>
        </w:rPr>
        <w:softHyphen/>
        <w:t>ства через темы</w:t>
      </w:r>
      <w:r>
        <w:rPr>
          <w:rFonts w:ascii="Times New Roman" w:hAnsi="Times New Roman"/>
          <w:sz w:val="24"/>
          <w:szCs w:val="24"/>
        </w:rPr>
        <w:t xml:space="preserve">:                       </w:t>
      </w:r>
      <w:r w:rsidRPr="0070276D">
        <w:rPr>
          <w:rFonts w:ascii="Times New Roman" w:hAnsi="Times New Roman"/>
          <w:b/>
          <w:i/>
          <w:sz w:val="24"/>
          <w:szCs w:val="24"/>
        </w:rPr>
        <w:t>«Три кита» в музыке – песня, танец, марш»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702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0276D">
        <w:rPr>
          <w:rFonts w:ascii="Times New Roman" w:hAnsi="Times New Roman"/>
          <w:sz w:val="24"/>
          <w:szCs w:val="24"/>
        </w:rPr>
        <w:t>омпо</w:t>
      </w:r>
      <w:r>
        <w:rPr>
          <w:rFonts w:ascii="Times New Roman" w:hAnsi="Times New Roman"/>
          <w:sz w:val="24"/>
          <w:szCs w:val="24"/>
        </w:rPr>
        <w:t>зитор, исполнитель, слуша</w:t>
      </w:r>
      <w:r>
        <w:rPr>
          <w:rFonts w:ascii="Times New Roman" w:hAnsi="Times New Roman"/>
          <w:sz w:val="24"/>
          <w:szCs w:val="24"/>
        </w:rPr>
        <w:softHyphen/>
        <w:t xml:space="preserve">тель. </w:t>
      </w:r>
      <w:r w:rsidRPr="0070276D">
        <w:rPr>
          <w:rFonts w:ascii="Times New Roman" w:hAnsi="Times New Roman"/>
          <w:sz w:val="24"/>
          <w:szCs w:val="24"/>
        </w:rPr>
        <w:t>Песня, танец, марш как три коренные основы всей музыки - ведущая проблема года, пронизыва</w:t>
      </w:r>
      <w:r w:rsidRPr="0070276D">
        <w:rPr>
          <w:rFonts w:ascii="Times New Roman" w:hAnsi="Times New Roman"/>
          <w:sz w:val="24"/>
          <w:szCs w:val="24"/>
        </w:rPr>
        <w:softHyphen/>
        <w:t>ющая музыкальные занятия в начальной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6D">
        <w:rPr>
          <w:rFonts w:ascii="Times New Roman" w:hAnsi="Times New Roman"/>
          <w:sz w:val="24"/>
          <w:szCs w:val="24"/>
        </w:rPr>
        <w:t>Рассмотрение жизненных связей песен, танцев и маршей и их вза</w:t>
      </w:r>
      <w:r w:rsidRPr="0070276D">
        <w:rPr>
          <w:rFonts w:ascii="Times New Roman" w:hAnsi="Times New Roman"/>
          <w:sz w:val="24"/>
          <w:szCs w:val="24"/>
        </w:rPr>
        <w:softHyphen/>
        <w:t>имопроникновение. Древняя леген</w:t>
      </w:r>
      <w:r w:rsidRPr="0070276D">
        <w:rPr>
          <w:rFonts w:ascii="Times New Roman" w:hAnsi="Times New Roman"/>
          <w:sz w:val="24"/>
          <w:szCs w:val="24"/>
        </w:rPr>
        <w:softHyphen/>
        <w:t xml:space="preserve">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56611C" w:rsidRPr="0070276D" w:rsidRDefault="0056611C" w:rsidP="0056611C">
      <w:pPr>
        <w:pStyle w:val="1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7E0A">
        <w:rPr>
          <w:rFonts w:ascii="Times New Roman" w:hAnsi="Times New Roman"/>
          <w:b/>
          <w:i/>
          <w:sz w:val="24"/>
          <w:szCs w:val="24"/>
        </w:rPr>
        <w:t>«О чём говорит музыка»</w:t>
      </w:r>
      <w:r>
        <w:rPr>
          <w:rFonts w:ascii="Times New Roman" w:hAnsi="Times New Roman"/>
          <w:sz w:val="24"/>
          <w:szCs w:val="24"/>
        </w:rPr>
        <w:t xml:space="preserve"> -  м</w:t>
      </w:r>
      <w:r w:rsidRPr="0070276D">
        <w:rPr>
          <w:rFonts w:ascii="Times New Roman" w:hAnsi="Times New Roman"/>
          <w:sz w:val="24"/>
          <w:szCs w:val="24"/>
        </w:rPr>
        <w:t>узыка выражает чувства чело</w:t>
      </w:r>
      <w:r w:rsidRPr="0070276D">
        <w:rPr>
          <w:rFonts w:ascii="Times New Roman" w:hAnsi="Times New Roman"/>
          <w:sz w:val="24"/>
          <w:szCs w:val="24"/>
        </w:rPr>
        <w:softHyphen/>
        <w:t>века (радость, гнев, печаль, трево</w:t>
      </w:r>
      <w:r w:rsidRPr="0070276D">
        <w:rPr>
          <w:rFonts w:ascii="Times New Roman" w:hAnsi="Times New Roman"/>
          <w:sz w:val="24"/>
          <w:szCs w:val="24"/>
        </w:rPr>
        <w:softHyphen/>
        <w:t>га и др.), различные черты харак</w:t>
      </w:r>
      <w:r w:rsidRPr="0070276D">
        <w:rPr>
          <w:rFonts w:ascii="Times New Roman" w:hAnsi="Times New Roman"/>
          <w:sz w:val="24"/>
          <w:szCs w:val="24"/>
        </w:rPr>
        <w:softHyphen/>
        <w:t>тера (силу и мужество, нежность и мягкость, серьёзность и шутли</w:t>
      </w:r>
      <w:r w:rsidRPr="0070276D">
        <w:rPr>
          <w:rFonts w:ascii="Times New Roman" w:hAnsi="Times New Roman"/>
          <w:sz w:val="24"/>
          <w:szCs w:val="24"/>
        </w:rPr>
        <w:softHyphen/>
        <w:t>вость),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6D">
        <w:rPr>
          <w:rFonts w:ascii="Times New Roman" w:hAnsi="Times New Roman"/>
          <w:sz w:val="24"/>
          <w:szCs w:val="24"/>
        </w:rPr>
        <w:t xml:space="preserve"> создаёт музыкальные пор</w:t>
      </w:r>
      <w:r w:rsidRPr="0070276D">
        <w:rPr>
          <w:rFonts w:ascii="Times New Roman" w:hAnsi="Times New Roman"/>
          <w:sz w:val="24"/>
          <w:szCs w:val="24"/>
        </w:rPr>
        <w:softHyphen/>
        <w:t>треты людей, сказочных персона</w:t>
      </w:r>
      <w:r w:rsidRPr="0070276D">
        <w:rPr>
          <w:rFonts w:ascii="Times New Roman" w:hAnsi="Times New Roman"/>
          <w:sz w:val="24"/>
          <w:szCs w:val="24"/>
        </w:rPr>
        <w:softHyphen/>
        <w:t>жей и др.</w:t>
      </w:r>
      <w:r>
        <w:rPr>
          <w:rFonts w:ascii="Times New Roman" w:hAnsi="Times New Roman"/>
          <w:sz w:val="24"/>
          <w:szCs w:val="24"/>
        </w:rPr>
        <w:t xml:space="preserve">  М</w:t>
      </w:r>
      <w:r w:rsidRPr="0070276D">
        <w:rPr>
          <w:rFonts w:ascii="Times New Roman" w:hAnsi="Times New Roman"/>
          <w:sz w:val="24"/>
          <w:szCs w:val="24"/>
        </w:rPr>
        <w:t>узыка изображает различные состояния и картины природы (звуки и шумы, пение птиц, журча</w:t>
      </w:r>
      <w:r w:rsidRPr="0070276D">
        <w:rPr>
          <w:rFonts w:ascii="Times New Roman" w:hAnsi="Times New Roman"/>
          <w:sz w:val="24"/>
          <w:szCs w:val="24"/>
        </w:rPr>
        <w:softHyphen/>
        <w:t>ние ручья, грозу и бурю, колоколь</w:t>
      </w:r>
      <w:r w:rsidRPr="0070276D">
        <w:rPr>
          <w:rFonts w:ascii="Times New Roman" w:hAnsi="Times New Roman"/>
          <w:sz w:val="24"/>
          <w:szCs w:val="24"/>
        </w:rPr>
        <w:softHyphen/>
        <w:t xml:space="preserve">ный звон и др.),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6D">
        <w:rPr>
          <w:rFonts w:ascii="Times New Roman" w:hAnsi="Times New Roman"/>
          <w:sz w:val="24"/>
          <w:szCs w:val="24"/>
        </w:rPr>
        <w:t>движение (поступь, шаг человека, движение</w:t>
      </w:r>
      <w:proofErr w:type="gramEnd"/>
      <w:r w:rsidRPr="0070276D">
        <w:rPr>
          <w:rFonts w:ascii="Times New Roman" w:hAnsi="Times New Roman"/>
          <w:sz w:val="24"/>
          <w:szCs w:val="24"/>
        </w:rPr>
        <w:t xml:space="preserve"> поезда, конницы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6D">
        <w:rPr>
          <w:rFonts w:ascii="Times New Roman" w:hAnsi="Times New Roman"/>
          <w:sz w:val="24"/>
          <w:szCs w:val="24"/>
        </w:rPr>
        <w:t>Взаимосвязь выразительности и изобразительности. Сходство и раз</w:t>
      </w:r>
      <w:r w:rsidRPr="0070276D">
        <w:rPr>
          <w:rFonts w:ascii="Times New Roman" w:hAnsi="Times New Roman"/>
          <w:sz w:val="24"/>
          <w:szCs w:val="24"/>
        </w:rPr>
        <w:softHyphen/>
        <w:t>личие между музыкой и живописью.</w:t>
      </w:r>
    </w:p>
    <w:p w:rsidR="0056611C" w:rsidRPr="0070276D" w:rsidRDefault="0056611C" w:rsidP="0056611C">
      <w:pPr>
        <w:pStyle w:val="11"/>
        <w:shd w:val="clear" w:color="auto" w:fill="auto"/>
        <w:tabs>
          <w:tab w:val="left" w:pos="26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D7E0A">
        <w:rPr>
          <w:rFonts w:ascii="Times New Roman" w:hAnsi="Times New Roman"/>
          <w:b/>
          <w:i/>
          <w:sz w:val="24"/>
          <w:szCs w:val="24"/>
        </w:rPr>
        <w:t>«Куда ведут нас «три кита»</w:t>
      </w:r>
      <w:r w:rsidRPr="00702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</w:t>
      </w:r>
      <w:r w:rsidRPr="0070276D">
        <w:rPr>
          <w:rFonts w:ascii="Times New Roman" w:hAnsi="Times New Roman"/>
          <w:sz w:val="24"/>
          <w:szCs w:val="24"/>
        </w:rPr>
        <w:t>уть введения в</w:t>
      </w:r>
      <w:r w:rsidRPr="0070276D">
        <w:rPr>
          <w:rStyle w:val="a9"/>
          <w:rFonts w:ascii="Times New Roman" w:hAnsi="Times New Roman"/>
          <w:i w:val="0"/>
          <w:iCs w:val="0"/>
          <w:sz w:val="24"/>
          <w:szCs w:val="24"/>
        </w:rPr>
        <w:t xml:space="preserve"> оперу, балет, сим</w:t>
      </w:r>
      <w:r w:rsidRPr="0070276D">
        <w:rPr>
          <w:rStyle w:val="a9"/>
          <w:rFonts w:ascii="Times New Roman" w:hAnsi="Times New Roman"/>
          <w:i w:val="0"/>
          <w:iCs w:val="0"/>
          <w:sz w:val="24"/>
          <w:szCs w:val="24"/>
        </w:rPr>
        <w:softHyphen/>
        <w:t>фонию, концерт.</w:t>
      </w:r>
      <w:r w:rsidRPr="0070276D">
        <w:rPr>
          <w:rFonts w:ascii="Times New Roman" w:hAnsi="Times New Roman"/>
          <w:sz w:val="24"/>
          <w:szCs w:val="24"/>
        </w:rPr>
        <w:t xml:space="preserve"> Музыкальные образы в произведениях крупных форм.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6D">
        <w:rPr>
          <w:rFonts w:ascii="Times New Roman" w:hAnsi="Times New Roman"/>
          <w:sz w:val="24"/>
          <w:szCs w:val="24"/>
        </w:rPr>
        <w:t>Общее и различное в характере песен, танцев, маршей из опер, бале</w:t>
      </w:r>
      <w:r w:rsidRPr="0070276D">
        <w:rPr>
          <w:rFonts w:ascii="Times New Roman" w:hAnsi="Times New Roman"/>
          <w:sz w:val="24"/>
          <w:szCs w:val="24"/>
        </w:rPr>
        <w:softHyphen/>
        <w:t>тов, симфоний, концертов. Осознание выразительных средств музыки в том или ином художе</w:t>
      </w:r>
      <w:r w:rsidRPr="0070276D">
        <w:rPr>
          <w:rFonts w:ascii="Times New Roman" w:hAnsi="Times New Roman"/>
          <w:sz w:val="24"/>
          <w:szCs w:val="24"/>
        </w:rPr>
        <w:softHyphen/>
        <w:t>ственном образе.</w:t>
      </w:r>
    </w:p>
    <w:p w:rsidR="0056611C" w:rsidRPr="0070276D" w:rsidRDefault="0056611C" w:rsidP="0056611C">
      <w:pPr>
        <w:pStyle w:val="11"/>
        <w:shd w:val="clear" w:color="auto" w:fill="auto"/>
        <w:tabs>
          <w:tab w:val="left" w:pos="307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D7E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D7E0A">
        <w:rPr>
          <w:rFonts w:ascii="Times New Roman" w:hAnsi="Times New Roman"/>
          <w:b/>
          <w:i/>
          <w:sz w:val="24"/>
          <w:szCs w:val="24"/>
        </w:rPr>
        <w:t>«Что такое музыкальная речь</w:t>
      </w:r>
      <w:r>
        <w:rPr>
          <w:rFonts w:ascii="Times New Roman" w:hAnsi="Times New Roman"/>
          <w:b/>
          <w:i/>
          <w:sz w:val="24"/>
          <w:szCs w:val="24"/>
        </w:rPr>
        <w:t xml:space="preserve">»- </w:t>
      </w:r>
      <w:r w:rsidRPr="00ED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0276D">
        <w:rPr>
          <w:rFonts w:ascii="Times New Roman" w:hAnsi="Times New Roman"/>
          <w:sz w:val="24"/>
          <w:szCs w:val="24"/>
        </w:rPr>
        <w:t>остижение своеобразия каждого музыкального произведения через особенности мелодики, темпа, дина</w:t>
      </w:r>
      <w:r w:rsidRPr="0070276D">
        <w:rPr>
          <w:rFonts w:ascii="Times New Roman" w:hAnsi="Times New Roman"/>
          <w:sz w:val="24"/>
          <w:szCs w:val="24"/>
        </w:rPr>
        <w:softHyphen/>
        <w:t>мики, фактуры, лада, ритма, реги</w:t>
      </w:r>
      <w:r w:rsidRPr="0070276D">
        <w:rPr>
          <w:rFonts w:ascii="Times New Roman" w:hAnsi="Times New Roman"/>
          <w:sz w:val="24"/>
          <w:szCs w:val="24"/>
        </w:rPr>
        <w:softHyphen/>
        <w:t>стра, тембра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6D">
        <w:rPr>
          <w:rFonts w:ascii="Times New Roman" w:hAnsi="Times New Roman"/>
          <w:sz w:val="24"/>
          <w:szCs w:val="24"/>
        </w:rPr>
        <w:t xml:space="preserve"> и опыт собствен</w:t>
      </w:r>
      <w:r w:rsidRPr="0070276D">
        <w:rPr>
          <w:rFonts w:ascii="Times New Roman" w:hAnsi="Times New Roman"/>
          <w:sz w:val="24"/>
          <w:szCs w:val="24"/>
        </w:rPr>
        <w:softHyphen/>
        <w:t>ной исполнительской деятельности.</w:t>
      </w:r>
      <w:proofErr w:type="gramEnd"/>
      <w:r w:rsidRPr="0070276D">
        <w:rPr>
          <w:rFonts w:ascii="Times New Roman" w:hAnsi="Times New Roman"/>
          <w:sz w:val="24"/>
          <w:szCs w:val="24"/>
        </w:rPr>
        <w:t xml:space="preserve"> Знакомство с простейшими музы</w:t>
      </w:r>
      <w:r w:rsidRPr="0070276D">
        <w:rPr>
          <w:rFonts w:ascii="Times New Roman" w:hAnsi="Times New Roman"/>
          <w:sz w:val="24"/>
          <w:szCs w:val="24"/>
        </w:rPr>
        <w:softHyphen/>
        <w:t>кальными формами (</w:t>
      </w:r>
      <w:proofErr w:type="gramStart"/>
      <w:r w:rsidRPr="0070276D">
        <w:rPr>
          <w:rFonts w:ascii="Times New Roman" w:hAnsi="Times New Roman"/>
          <w:sz w:val="24"/>
          <w:szCs w:val="24"/>
        </w:rPr>
        <w:t>одночастная</w:t>
      </w:r>
      <w:proofErr w:type="gramEnd"/>
      <w:r w:rsidRPr="007027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76D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70276D">
        <w:rPr>
          <w:rFonts w:ascii="Times New Roman" w:hAnsi="Times New Roman"/>
          <w:sz w:val="24"/>
          <w:szCs w:val="24"/>
        </w:rPr>
        <w:t>, трёхчастная) на основе закономерностей детского восприя</w:t>
      </w:r>
      <w:r w:rsidRPr="0070276D">
        <w:rPr>
          <w:rFonts w:ascii="Times New Roman" w:hAnsi="Times New Roman"/>
          <w:sz w:val="24"/>
          <w:szCs w:val="24"/>
        </w:rPr>
        <w:softHyphen/>
        <w:t>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6D">
        <w:rPr>
          <w:rFonts w:ascii="Times New Roman" w:hAnsi="Times New Roman"/>
          <w:sz w:val="24"/>
          <w:szCs w:val="24"/>
        </w:rPr>
        <w:t>Выразительные возможности рус</w:t>
      </w:r>
      <w:r w:rsidRPr="0070276D">
        <w:rPr>
          <w:rFonts w:ascii="Times New Roman" w:hAnsi="Times New Roman"/>
          <w:sz w:val="24"/>
          <w:szCs w:val="24"/>
        </w:rPr>
        <w:softHyphen/>
        <w:t>ских народных инструментов, инстру</w:t>
      </w:r>
      <w:r w:rsidRPr="0070276D">
        <w:rPr>
          <w:rFonts w:ascii="Times New Roman" w:hAnsi="Times New Roman"/>
          <w:sz w:val="24"/>
          <w:szCs w:val="24"/>
        </w:rPr>
        <w:softHyphen/>
        <w:t>ментов симфонического оркестра в создании музыкальных образов.</w:t>
      </w:r>
    </w:p>
    <w:p w:rsidR="0056611C" w:rsidRPr="000F2B33" w:rsidRDefault="0056611C" w:rsidP="0056611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2B33">
        <w:rPr>
          <w:rFonts w:ascii="Times New Roman" w:hAnsi="Times New Roman"/>
          <w:b/>
          <w:sz w:val="24"/>
          <w:szCs w:val="24"/>
        </w:rPr>
        <w:t>3 класс</w:t>
      </w:r>
    </w:p>
    <w:p w:rsidR="0056611C" w:rsidRPr="000F2B33" w:rsidRDefault="0056611C" w:rsidP="0056611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611C" w:rsidRPr="0070276D" w:rsidRDefault="0056611C" w:rsidP="0056611C">
      <w:pPr>
        <w:pStyle w:val="11"/>
        <w:shd w:val="clear" w:color="auto" w:fill="auto"/>
        <w:tabs>
          <w:tab w:val="left" w:pos="347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Учебный материал</w:t>
      </w:r>
      <w:r w:rsidRPr="0070276D">
        <w:rPr>
          <w:rFonts w:ascii="Times New Roman" w:hAnsi="Times New Roman"/>
          <w:sz w:val="24"/>
          <w:szCs w:val="24"/>
        </w:rPr>
        <w:t xml:space="preserve"> 3-го класса играет кульминационную роль, поскольку вво</w:t>
      </w:r>
      <w:r w:rsidRPr="0070276D">
        <w:rPr>
          <w:rFonts w:ascii="Times New Roman" w:hAnsi="Times New Roman"/>
          <w:sz w:val="24"/>
          <w:szCs w:val="24"/>
        </w:rPr>
        <w:softHyphen/>
        <w:t>дит учащихся в искусство через закономерности музыки. Они получа</w:t>
      </w:r>
      <w:r w:rsidRPr="0070276D">
        <w:rPr>
          <w:rFonts w:ascii="Times New Roman" w:hAnsi="Times New Roman"/>
          <w:sz w:val="24"/>
          <w:szCs w:val="24"/>
        </w:rPr>
        <w:softHyphen/>
        <w:t>ют представление об интонации как носителе смысла музыки, о раз</w:t>
      </w:r>
      <w:r w:rsidRPr="0070276D">
        <w:rPr>
          <w:rFonts w:ascii="Times New Roman" w:hAnsi="Times New Roman"/>
          <w:sz w:val="24"/>
          <w:szCs w:val="24"/>
        </w:rPr>
        <w:softHyphen/>
        <w:t>витии музыки, о формах её построения и ведущих музыкальных жан</w:t>
      </w:r>
      <w:r w:rsidRPr="0070276D">
        <w:rPr>
          <w:rFonts w:ascii="Times New Roman" w:hAnsi="Times New Roman"/>
          <w:sz w:val="24"/>
          <w:szCs w:val="24"/>
        </w:rPr>
        <w:softHyphen/>
        <w:t xml:space="preserve">рах - от песни, танца, марша до оперы, балета, симфонии, концерта. </w:t>
      </w:r>
      <w:proofErr w:type="gramStart"/>
      <w:r w:rsidRPr="007A3696">
        <w:rPr>
          <w:rFonts w:ascii="Times New Roman" w:hAnsi="Times New Roman"/>
          <w:b/>
          <w:i/>
          <w:sz w:val="24"/>
          <w:szCs w:val="24"/>
        </w:rPr>
        <w:t>Интонация, развитие музыки, построение (формы) музыки</w:t>
      </w:r>
      <w:r w:rsidRPr="0070276D">
        <w:rPr>
          <w:rFonts w:ascii="Times New Roman" w:hAnsi="Times New Roman"/>
          <w:sz w:val="24"/>
          <w:szCs w:val="24"/>
        </w:rPr>
        <w:t xml:space="preserve"> - триа</w:t>
      </w:r>
      <w:r w:rsidRPr="0070276D">
        <w:rPr>
          <w:rFonts w:ascii="Times New Roman" w:hAnsi="Times New Roman"/>
          <w:sz w:val="24"/>
          <w:szCs w:val="24"/>
        </w:rPr>
        <w:softHyphen/>
        <w:t>да, обозначающая ведущую пробле</w:t>
      </w:r>
      <w:r w:rsidRPr="0070276D">
        <w:rPr>
          <w:rFonts w:ascii="Times New Roman" w:hAnsi="Times New Roman"/>
          <w:sz w:val="24"/>
          <w:szCs w:val="24"/>
        </w:rPr>
        <w:softHyphen/>
        <w:t>му года.</w:t>
      </w:r>
      <w:proofErr w:type="gramEnd"/>
    </w:p>
    <w:p w:rsidR="0056611C" w:rsidRPr="0070276D" w:rsidRDefault="0056611C" w:rsidP="0056611C">
      <w:pPr>
        <w:pStyle w:val="11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A3696">
        <w:rPr>
          <w:rFonts w:ascii="Times New Roman" w:hAnsi="Times New Roman"/>
          <w:b/>
          <w:i/>
          <w:sz w:val="24"/>
          <w:szCs w:val="24"/>
        </w:rPr>
        <w:t>Песенность</w:t>
      </w:r>
      <w:proofErr w:type="spellEnd"/>
      <w:r w:rsidRPr="007A36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A3696">
        <w:rPr>
          <w:rFonts w:ascii="Times New Roman" w:hAnsi="Times New Roman"/>
          <w:b/>
          <w:i/>
          <w:sz w:val="24"/>
          <w:szCs w:val="24"/>
        </w:rPr>
        <w:t>танцевальность</w:t>
      </w:r>
      <w:proofErr w:type="spellEnd"/>
      <w:r w:rsidRPr="007A36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A3696">
        <w:rPr>
          <w:rFonts w:ascii="Times New Roman" w:hAnsi="Times New Roman"/>
          <w:b/>
          <w:i/>
          <w:sz w:val="24"/>
          <w:szCs w:val="24"/>
        </w:rPr>
        <w:t>маршевость</w:t>
      </w:r>
      <w:proofErr w:type="spellEnd"/>
      <w:r w:rsidRPr="007A3696">
        <w:rPr>
          <w:rFonts w:ascii="Times New Roman" w:hAnsi="Times New Roman"/>
          <w:b/>
          <w:i/>
          <w:sz w:val="24"/>
          <w:szCs w:val="24"/>
        </w:rPr>
        <w:t>.</w:t>
      </w:r>
      <w:r w:rsidRPr="0070276D">
        <w:rPr>
          <w:rFonts w:ascii="Times New Roman" w:hAnsi="Times New Roman"/>
          <w:sz w:val="24"/>
          <w:szCs w:val="24"/>
        </w:rPr>
        <w:t xml:space="preserve"> Жанровые истоки сочине</w:t>
      </w:r>
      <w:r w:rsidRPr="0070276D">
        <w:rPr>
          <w:rFonts w:ascii="Times New Roman" w:hAnsi="Times New Roman"/>
          <w:sz w:val="24"/>
          <w:szCs w:val="24"/>
        </w:rPr>
        <w:softHyphen/>
        <w:t>ний композиторов-классиков, народ</w:t>
      </w:r>
      <w:r w:rsidRPr="0070276D">
        <w:rPr>
          <w:rFonts w:ascii="Times New Roman" w:hAnsi="Times New Roman"/>
          <w:sz w:val="24"/>
          <w:szCs w:val="24"/>
        </w:rPr>
        <w:softHyphen/>
        <w:t>ной, духовной музыки, произведе</w:t>
      </w:r>
      <w:r w:rsidRPr="0070276D">
        <w:rPr>
          <w:rFonts w:ascii="Times New Roman" w:hAnsi="Times New Roman"/>
          <w:sz w:val="24"/>
          <w:szCs w:val="24"/>
        </w:rPr>
        <w:softHyphen/>
        <w:t>ний современности. Усвоение темы на знакомой учащимся музыке.</w:t>
      </w:r>
    </w:p>
    <w:p w:rsidR="0056611C" w:rsidRPr="0070276D" w:rsidRDefault="0056611C" w:rsidP="0056611C">
      <w:pPr>
        <w:pStyle w:val="11"/>
        <w:numPr>
          <w:ilvl w:val="0"/>
          <w:numId w:val="21"/>
        </w:numPr>
        <w:shd w:val="clear" w:color="auto" w:fill="auto"/>
        <w:tabs>
          <w:tab w:val="left" w:pos="246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t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</w:t>
      </w:r>
      <w:r w:rsidRPr="0070276D">
        <w:rPr>
          <w:rFonts w:ascii="Times New Roman" w:hAnsi="Times New Roman"/>
          <w:sz w:val="24"/>
          <w:szCs w:val="24"/>
        </w:rPr>
        <w:softHyphen/>
        <w:t>ности. «Зерно-интонация».</w:t>
      </w:r>
    </w:p>
    <w:p w:rsidR="0056611C" w:rsidRPr="0070276D" w:rsidRDefault="0056611C" w:rsidP="0056611C">
      <w:pPr>
        <w:pStyle w:val="11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t>Импровизации с использованием «зерна-интонации» (вокальные, инструментальные, ритмические, пластические). Интонационная осмысленность исполнения с опорой на понимание того, что такое инто</w:t>
      </w:r>
      <w:r w:rsidRPr="0070276D">
        <w:rPr>
          <w:rFonts w:ascii="Times New Roman" w:hAnsi="Times New Roman"/>
          <w:sz w:val="24"/>
          <w:szCs w:val="24"/>
        </w:rPr>
        <w:softHyphen/>
        <w:t>нация и как из неё вырастает мело</w:t>
      </w:r>
      <w:r w:rsidRPr="0070276D">
        <w:rPr>
          <w:rFonts w:ascii="Times New Roman" w:hAnsi="Times New Roman"/>
          <w:sz w:val="24"/>
          <w:szCs w:val="24"/>
        </w:rPr>
        <w:softHyphen/>
        <w:t>дия.</w:t>
      </w:r>
    </w:p>
    <w:p w:rsidR="0056611C" w:rsidRPr="0070276D" w:rsidRDefault="0056611C" w:rsidP="0056611C">
      <w:pPr>
        <w:pStyle w:val="11"/>
        <w:numPr>
          <w:ilvl w:val="0"/>
          <w:numId w:val="21"/>
        </w:numPr>
        <w:shd w:val="clear" w:color="auto" w:fill="auto"/>
        <w:tabs>
          <w:tab w:val="left" w:pos="307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t>Композиторы выражают в своих произведениях развитие чувств чело</w:t>
      </w:r>
      <w:r w:rsidRPr="0070276D">
        <w:rPr>
          <w:rFonts w:ascii="Times New Roman" w:hAnsi="Times New Roman"/>
          <w:sz w:val="24"/>
          <w:szCs w:val="24"/>
        </w:rPr>
        <w:softHyphen/>
        <w:t>века, переход от одного чувства, настроения к другому. Музыка - искусство, которое не существует вне времени и раскрывается перед слуша</w:t>
      </w:r>
      <w:r w:rsidRPr="0070276D">
        <w:rPr>
          <w:rFonts w:ascii="Times New Roman" w:hAnsi="Times New Roman"/>
          <w:sz w:val="24"/>
          <w:szCs w:val="24"/>
        </w:rPr>
        <w:softHyphen/>
        <w:t>телем постепенно, в процессе разви</w:t>
      </w:r>
      <w:r w:rsidRPr="0070276D">
        <w:rPr>
          <w:rFonts w:ascii="Times New Roman" w:hAnsi="Times New Roman"/>
          <w:sz w:val="24"/>
          <w:szCs w:val="24"/>
        </w:rPr>
        <w:softHyphen/>
        <w:t>тия. Приёмы исполнительского и композиторского развития в музыке.</w:t>
      </w:r>
    </w:p>
    <w:p w:rsidR="0056611C" w:rsidRPr="0070276D" w:rsidRDefault="0056611C" w:rsidP="0056611C">
      <w:pPr>
        <w:pStyle w:val="11"/>
        <w:numPr>
          <w:ilvl w:val="0"/>
          <w:numId w:val="21"/>
        </w:numPr>
        <w:shd w:val="clear" w:color="auto" w:fill="auto"/>
        <w:tabs>
          <w:tab w:val="left" w:pos="386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t xml:space="preserve">Повтор, контраст, </w:t>
      </w:r>
      <w:proofErr w:type="spellStart"/>
      <w:r w:rsidRPr="0070276D">
        <w:rPr>
          <w:rFonts w:ascii="Times New Roman" w:hAnsi="Times New Roman"/>
          <w:sz w:val="24"/>
          <w:szCs w:val="24"/>
        </w:rPr>
        <w:t>вариационность</w:t>
      </w:r>
      <w:proofErr w:type="spellEnd"/>
      <w:r w:rsidRPr="0070276D">
        <w:rPr>
          <w:rFonts w:ascii="Times New Roman" w:hAnsi="Times New Roman"/>
          <w:sz w:val="24"/>
          <w:szCs w:val="24"/>
        </w:rPr>
        <w:t xml:space="preserve"> - основные принципы развития в народной музыке и в произведени</w:t>
      </w:r>
      <w:r w:rsidRPr="0070276D">
        <w:rPr>
          <w:rFonts w:ascii="Times New Roman" w:hAnsi="Times New Roman"/>
          <w:sz w:val="24"/>
          <w:szCs w:val="24"/>
        </w:rPr>
        <w:softHyphen/>
        <w:t>ях, сочинённых композиторами. «Зерно-интонация», тема и её разви</w:t>
      </w:r>
      <w:r w:rsidRPr="0070276D">
        <w:rPr>
          <w:rFonts w:ascii="Times New Roman" w:hAnsi="Times New Roman"/>
          <w:sz w:val="24"/>
          <w:szCs w:val="24"/>
        </w:rPr>
        <w:softHyphen/>
        <w:t>тие в музыкальном произведении.</w:t>
      </w:r>
    </w:p>
    <w:p w:rsidR="0056611C" w:rsidRPr="0070276D" w:rsidRDefault="0056611C" w:rsidP="0056611C">
      <w:pPr>
        <w:pStyle w:val="1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proofErr w:type="gramStart"/>
      <w:r w:rsidRPr="0070276D">
        <w:rPr>
          <w:rFonts w:ascii="Times New Roman" w:hAnsi="Times New Roman"/>
          <w:sz w:val="24"/>
          <w:szCs w:val="24"/>
        </w:rPr>
        <w:lastRenderedPageBreak/>
        <w:t>Средства музыкальной выразитель</w:t>
      </w:r>
      <w:r w:rsidRPr="0070276D">
        <w:rPr>
          <w:rFonts w:ascii="Times New Roman" w:hAnsi="Times New Roman"/>
          <w:sz w:val="24"/>
          <w:szCs w:val="24"/>
        </w:rPr>
        <w:softHyphen/>
        <w:t>ности: мелодия, темп, динамика, ритм, тембр, регистры, лад (мажор, минор) и т.д., их роль в развитии образного содержания музыки.</w:t>
      </w:r>
      <w:proofErr w:type="gramEnd"/>
    </w:p>
    <w:p w:rsidR="0056611C" w:rsidRDefault="0056611C" w:rsidP="0056611C">
      <w:pPr>
        <w:pStyle w:val="11"/>
        <w:shd w:val="clear" w:color="auto" w:fill="auto"/>
        <w:tabs>
          <w:tab w:val="left" w:pos="322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611C" w:rsidRPr="000F2B33" w:rsidRDefault="0056611C" w:rsidP="0056611C">
      <w:pPr>
        <w:pStyle w:val="11"/>
        <w:shd w:val="clear" w:color="auto" w:fill="auto"/>
        <w:tabs>
          <w:tab w:val="left" w:pos="322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2B33">
        <w:rPr>
          <w:rFonts w:ascii="Times New Roman" w:hAnsi="Times New Roman"/>
          <w:b/>
          <w:sz w:val="24"/>
          <w:szCs w:val="24"/>
        </w:rPr>
        <w:t>4 класс</w:t>
      </w:r>
    </w:p>
    <w:p w:rsidR="0056611C" w:rsidRPr="007A3696" w:rsidRDefault="0056611C" w:rsidP="0056611C">
      <w:pPr>
        <w:pStyle w:val="11"/>
        <w:shd w:val="clear" w:color="auto" w:fill="auto"/>
        <w:tabs>
          <w:tab w:val="left" w:pos="322"/>
        </w:tabs>
        <w:spacing w:before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6611C" w:rsidRPr="0070276D" w:rsidRDefault="0056611C" w:rsidP="0056611C">
      <w:pPr>
        <w:pStyle w:val="11"/>
        <w:shd w:val="clear" w:color="auto" w:fill="auto"/>
        <w:tabs>
          <w:tab w:val="left" w:pos="322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материал</w:t>
      </w:r>
      <w:r w:rsidRPr="0070276D">
        <w:rPr>
          <w:rFonts w:ascii="Times New Roman" w:hAnsi="Times New Roman"/>
          <w:sz w:val="24"/>
          <w:szCs w:val="24"/>
        </w:rPr>
        <w:t xml:space="preserve"> 4-го класса даёт школьникам </w:t>
      </w:r>
      <w:r>
        <w:rPr>
          <w:rFonts w:ascii="Times New Roman" w:hAnsi="Times New Roman"/>
          <w:sz w:val="24"/>
          <w:szCs w:val="24"/>
        </w:rPr>
        <w:t>предс</w:t>
      </w:r>
      <w:r w:rsidRPr="0070276D">
        <w:rPr>
          <w:rFonts w:ascii="Times New Roman" w:hAnsi="Times New Roman"/>
          <w:sz w:val="24"/>
          <w:szCs w:val="24"/>
        </w:rPr>
        <w:t>тавление о компози</w:t>
      </w:r>
      <w:r w:rsidRPr="0070276D">
        <w:rPr>
          <w:rFonts w:ascii="Times New Roman" w:hAnsi="Times New Roman"/>
          <w:sz w:val="24"/>
          <w:szCs w:val="24"/>
        </w:rPr>
        <w:softHyphen/>
        <w:t xml:space="preserve">торской и народной музыке, о музыке народов России, ближнего и дальнего зарубежья. </w:t>
      </w:r>
      <w:r>
        <w:rPr>
          <w:rFonts w:ascii="Times New Roman" w:hAnsi="Times New Roman"/>
          <w:sz w:val="24"/>
          <w:szCs w:val="24"/>
        </w:rPr>
        <w:t>В</w:t>
      </w:r>
      <w:r w:rsidRPr="0070276D">
        <w:rPr>
          <w:rFonts w:ascii="Times New Roman" w:hAnsi="Times New Roman"/>
          <w:sz w:val="24"/>
          <w:szCs w:val="24"/>
        </w:rPr>
        <w:t>ыявл</w:t>
      </w:r>
      <w:r>
        <w:rPr>
          <w:rFonts w:ascii="Times New Roman" w:hAnsi="Times New Roman"/>
          <w:sz w:val="24"/>
          <w:szCs w:val="24"/>
        </w:rPr>
        <w:t>яют</w:t>
      </w:r>
      <w:r w:rsidRPr="0070276D">
        <w:rPr>
          <w:rFonts w:ascii="Times New Roman" w:hAnsi="Times New Roman"/>
          <w:sz w:val="24"/>
          <w:szCs w:val="24"/>
        </w:rPr>
        <w:t xml:space="preserve"> наци</w:t>
      </w:r>
      <w:r w:rsidRPr="0070276D">
        <w:rPr>
          <w:rFonts w:ascii="Times New Roman" w:hAnsi="Times New Roman"/>
          <w:sz w:val="24"/>
          <w:szCs w:val="24"/>
        </w:rPr>
        <w:softHyphen/>
        <w:t>ональны</w:t>
      </w:r>
      <w:r>
        <w:rPr>
          <w:rFonts w:ascii="Times New Roman" w:hAnsi="Times New Roman"/>
          <w:sz w:val="24"/>
          <w:szCs w:val="24"/>
        </w:rPr>
        <w:t>е</w:t>
      </w:r>
      <w:r w:rsidRPr="0070276D">
        <w:rPr>
          <w:rFonts w:ascii="Times New Roman" w:hAnsi="Times New Roman"/>
          <w:sz w:val="24"/>
          <w:szCs w:val="24"/>
        </w:rPr>
        <w:t xml:space="preserve"> особенност</w:t>
      </w:r>
      <w:r>
        <w:rPr>
          <w:rFonts w:ascii="Times New Roman" w:hAnsi="Times New Roman"/>
          <w:sz w:val="24"/>
          <w:szCs w:val="24"/>
        </w:rPr>
        <w:t>и</w:t>
      </w:r>
      <w:r w:rsidRPr="0070276D">
        <w:rPr>
          <w:rFonts w:ascii="Times New Roman" w:hAnsi="Times New Roman"/>
          <w:sz w:val="24"/>
          <w:szCs w:val="24"/>
        </w:rPr>
        <w:t>, характерны</w:t>
      </w:r>
      <w:r>
        <w:rPr>
          <w:rFonts w:ascii="Times New Roman" w:hAnsi="Times New Roman"/>
          <w:sz w:val="24"/>
          <w:szCs w:val="24"/>
        </w:rPr>
        <w:t>е</w:t>
      </w:r>
      <w:r w:rsidRPr="0070276D">
        <w:rPr>
          <w:rFonts w:ascii="Times New Roman" w:hAnsi="Times New Roman"/>
          <w:sz w:val="24"/>
          <w:szCs w:val="24"/>
        </w:rPr>
        <w:t xml:space="preserve"> черт</w:t>
      </w:r>
      <w:r>
        <w:rPr>
          <w:rFonts w:ascii="Times New Roman" w:hAnsi="Times New Roman"/>
          <w:sz w:val="24"/>
          <w:szCs w:val="24"/>
        </w:rPr>
        <w:t>ы</w:t>
      </w:r>
      <w:r w:rsidRPr="0070276D">
        <w:rPr>
          <w:rFonts w:ascii="Times New Roman" w:hAnsi="Times New Roman"/>
          <w:sz w:val="24"/>
          <w:szCs w:val="24"/>
        </w:rPr>
        <w:t xml:space="preserve"> музыки того или иного народа (через тождество и контраст, сравнение, сопоставление уклада жизни, природы и пр.). Триединство «композитор – испол</w:t>
      </w:r>
      <w:r w:rsidRPr="0070276D">
        <w:rPr>
          <w:rFonts w:ascii="Times New Roman" w:hAnsi="Times New Roman"/>
          <w:sz w:val="24"/>
          <w:szCs w:val="24"/>
        </w:rPr>
        <w:softHyphen/>
        <w:t>нитель – слушатель» - сквозная линия содержания программы 4-го класса. Обобщение первоначаль</w:t>
      </w:r>
      <w:r w:rsidRPr="0070276D">
        <w:rPr>
          <w:rFonts w:ascii="Times New Roman" w:hAnsi="Times New Roman"/>
          <w:sz w:val="24"/>
          <w:szCs w:val="24"/>
        </w:rPr>
        <w:softHyphen/>
        <w:t>ных представлений и знаний о твор</w:t>
      </w:r>
      <w:r w:rsidRPr="0070276D">
        <w:rPr>
          <w:rFonts w:ascii="Times New Roman" w:hAnsi="Times New Roman"/>
          <w:sz w:val="24"/>
          <w:szCs w:val="24"/>
        </w:rPr>
        <w:softHyphen/>
        <w:t>честве композиторов-классиков, о народной музыке разных стран, об исполнителях. Включение в занятия образцов музыкального фольклора (аутентич</w:t>
      </w:r>
      <w:r w:rsidRPr="0070276D">
        <w:rPr>
          <w:rFonts w:ascii="Times New Roman" w:hAnsi="Times New Roman"/>
          <w:sz w:val="24"/>
          <w:szCs w:val="24"/>
        </w:rPr>
        <w:softHyphen/>
        <w:t xml:space="preserve">ного, подлинного </w:t>
      </w:r>
      <w:proofErr w:type="spellStart"/>
      <w:r w:rsidRPr="0070276D">
        <w:rPr>
          <w:rFonts w:ascii="Times New Roman" w:hAnsi="Times New Roman"/>
          <w:sz w:val="24"/>
          <w:szCs w:val="24"/>
        </w:rPr>
        <w:t>н</w:t>
      </w:r>
      <w:proofErr w:type="spellEnd"/>
      <w:r w:rsidRPr="0070276D">
        <w:rPr>
          <w:rFonts w:ascii="Times New Roman" w:hAnsi="Times New Roman"/>
          <w:sz w:val="24"/>
          <w:szCs w:val="24"/>
        </w:rPr>
        <w:t xml:space="preserve"> стилизованно</w:t>
      </w:r>
      <w:r w:rsidRPr="0070276D">
        <w:rPr>
          <w:rFonts w:ascii="Times New Roman" w:hAnsi="Times New Roman"/>
          <w:sz w:val="24"/>
          <w:szCs w:val="24"/>
        </w:rPr>
        <w:softHyphen/>
        <w:t>го), духовной музыки, произведений «золотого фонда» русской классики, которые осваиваются в различных формах и видах музыкально-ис</w:t>
      </w:r>
      <w:r w:rsidRPr="0070276D">
        <w:rPr>
          <w:rFonts w:ascii="Times New Roman" w:hAnsi="Times New Roman"/>
          <w:sz w:val="24"/>
          <w:szCs w:val="24"/>
        </w:rPr>
        <w:softHyphen/>
        <w:t>полнительской и творческой (сочи</w:t>
      </w:r>
      <w:r w:rsidRPr="0070276D">
        <w:rPr>
          <w:rFonts w:ascii="Times New Roman" w:hAnsi="Times New Roman"/>
          <w:sz w:val="24"/>
          <w:szCs w:val="24"/>
        </w:rPr>
        <w:softHyphen/>
        <w:t>нение, импровизации) деятельности школьников.</w:t>
      </w:r>
    </w:p>
    <w:p w:rsidR="0056611C" w:rsidRPr="0070276D" w:rsidRDefault="0056611C" w:rsidP="0056611C">
      <w:pPr>
        <w:pStyle w:val="11"/>
        <w:numPr>
          <w:ilvl w:val="0"/>
          <w:numId w:val="22"/>
        </w:numPr>
        <w:shd w:val="clear" w:color="auto" w:fill="auto"/>
        <w:tabs>
          <w:tab w:val="left" w:pos="34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0276D">
        <w:rPr>
          <w:rFonts w:ascii="Times New Roman" w:hAnsi="Times New Roman"/>
          <w:sz w:val="24"/>
          <w:szCs w:val="24"/>
        </w:rPr>
        <w:t>Богатство содержания русских народных песен, их жанровое мно</w:t>
      </w:r>
      <w:r w:rsidRPr="0070276D">
        <w:rPr>
          <w:rFonts w:ascii="Times New Roman" w:hAnsi="Times New Roman"/>
          <w:sz w:val="24"/>
          <w:szCs w:val="24"/>
        </w:rPr>
        <w:softHyphen/>
        <w:t>гообразие (лирические, протяжные, былины, хороводные, обрядовые, солдатские, частушки и др.), особен</w:t>
      </w:r>
      <w:r w:rsidRPr="0070276D">
        <w:rPr>
          <w:rFonts w:ascii="Times New Roman" w:hAnsi="Times New Roman"/>
          <w:sz w:val="24"/>
          <w:szCs w:val="24"/>
        </w:rPr>
        <w:softHyphen/>
        <w:t>ности музыкального языка.</w:t>
      </w:r>
      <w:proofErr w:type="gramEnd"/>
      <w:r w:rsidRPr="0070276D">
        <w:rPr>
          <w:rFonts w:ascii="Times New Roman" w:hAnsi="Times New Roman"/>
          <w:sz w:val="24"/>
          <w:szCs w:val="24"/>
        </w:rPr>
        <w:t xml:space="preserve"> Детский музыкальный фольклор. Значение музыки в народных праздниках на Руси.</w:t>
      </w:r>
    </w:p>
    <w:p w:rsidR="0056611C" w:rsidRPr="0070276D" w:rsidRDefault="0056611C" w:rsidP="0056611C">
      <w:pPr>
        <w:pStyle w:val="11"/>
        <w:numPr>
          <w:ilvl w:val="0"/>
          <w:numId w:val="22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t>«Академическая» и «народная» манеры исполнения. Певцы, ансамб</w:t>
      </w:r>
      <w:r w:rsidRPr="0070276D">
        <w:rPr>
          <w:rFonts w:ascii="Times New Roman" w:hAnsi="Times New Roman"/>
          <w:sz w:val="24"/>
          <w:szCs w:val="24"/>
        </w:rPr>
        <w:softHyphen/>
        <w:t>ли, хоры. Известные исполнители – певцы, инструменталисты, дирижё</w:t>
      </w:r>
      <w:r w:rsidRPr="0070276D">
        <w:rPr>
          <w:rFonts w:ascii="Times New Roman" w:hAnsi="Times New Roman"/>
          <w:sz w:val="24"/>
          <w:szCs w:val="24"/>
        </w:rPr>
        <w:softHyphen/>
        <w:t>ры, хоры, оркестры. Русские народ</w:t>
      </w:r>
      <w:r w:rsidRPr="0070276D">
        <w:rPr>
          <w:rFonts w:ascii="Times New Roman" w:hAnsi="Times New Roman"/>
          <w:sz w:val="24"/>
          <w:szCs w:val="24"/>
        </w:rPr>
        <w:softHyphen/>
        <w:t>ные музыкальные инструменты (гусли, балалайка, рожок, гармонь и др.). Оркестр русских народных инструментов.</w:t>
      </w:r>
    </w:p>
    <w:p w:rsidR="0056611C" w:rsidRPr="0070276D" w:rsidRDefault="0056611C" w:rsidP="0056611C">
      <w:pPr>
        <w:pStyle w:val="11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t>Интонационное родство музыки русских композиторов с народным музыкальным фольклором: общ</w:t>
      </w:r>
      <w:r w:rsidRPr="0070276D">
        <w:rPr>
          <w:rFonts w:ascii="Times New Roman" w:hAnsi="Times New Roman"/>
          <w:sz w:val="24"/>
          <w:szCs w:val="24"/>
        </w:rPr>
        <w:softHyphen/>
        <w:t>ность тем, сюжетов, образов, приё</w:t>
      </w:r>
      <w:r w:rsidRPr="0070276D">
        <w:rPr>
          <w:rFonts w:ascii="Times New Roman" w:hAnsi="Times New Roman"/>
          <w:sz w:val="24"/>
          <w:szCs w:val="24"/>
        </w:rPr>
        <w:softHyphen/>
        <w:t>мов развития.</w:t>
      </w:r>
    </w:p>
    <w:p w:rsidR="00C63CC0" w:rsidRDefault="00C63CC0" w:rsidP="00C63CC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71"/>
        <w:gridCol w:w="5016"/>
      </w:tblGrid>
      <w:tr w:rsidR="00C63CC0" w:rsidRPr="00847C6C" w:rsidTr="00F42209">
        <w:trPr>
          <w:trHeight w:val="278"/>
        </w:trPr>
        <w:tc>
          <w:tcPr>
            <w:tcW w:w="10031" w:type="dxa"/>
            <w:gridSpan w:val="3"/>
            <w:shd w:val="clear" w:color="auto" w:fill="auto"/>
          </w:tcPr>
          <w:p w:rsidR="00C63CC0" w:rsidRPr="00847C6C" w:rsidRDefault="00C63CC0" w:rsidP="00F42209">
            <w:pPr>
              <w:ind w:left="3492" w:hanging="3492"/>
              <w:jc w:val="center"/>
              <w:rPr>
                <w:rFonts w:ascii="Times New Roman" w:hAnsi="Times New Roman"/>
                <w:b/>
                <w:sz w:val="24"/>
              </w:rPr>
            </w:pPr>
            <w:r w:rsidRPr="00847C6C">
              <w:rPr>
                <w:rFonts w:ascii="Times New Roman" w:hAnsi="Times New Roman"/>
                <w:b/>
                <w:sz w:val="24"/>
              </w:rPr>
              <w:t xml:space="preserve">Планируемые результаты </w:t>
            </w:r>
          </w:p>
        </w:tc>
      </w:tr>
      <w:tr w:rsidR="00C63CC0" w:rsidRPr="00847C6C" w:rsidTr="00F42209">
        <w:trPr>
          <w:trHeight w:val="243"/>
        </w:trPr>
        <w:tc>
          <w:tcPr>
            <w:tcW w:w="4644" w:type="dxa"/>
            <w:shd w:val="clear" w:color="auto" w:fill="auto"/>
          </w:tcPr>
          <w:p w:rsidR="00C63CC0" w:rsidRPr="00847C6C" w:rsidRDefault="00C63CC0" w:rsidP="00F4220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47C6C">
              <w:rPr>
                <w:rFonts w:ascii="Times New Roman" w:hAnsi="Times New Roman"/>
                <w:b/>
                <w:i/>
                <w:sz w:val="24"/>
              </w:rPr>
              <w:t>научится</w:t>
            </w:r>
          </w:p>
        </w:tc>
        <w:tc>
          <w:tcPr>
            <w:tcW w:w="5387" w:type="dxa"/>
            <w:gridSpan w:val="2"/>
          </w:tcPr>
          <w:p w:rsidR="00C63CC0" w:rsidRPr="00847C6C" w:rsidRDefault="00C63CC0" w:rsidP="00F42209">
            <w:pPr>
              <w:ind w:left="3492" w:hanging="349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47C6C">
              <w:rPr>
                <w:rFonts w:ascii="Times New Roman" w:hAnsi="Times New Roman"/>
                <w:b/>
                <w:i/>
                <w:sz w:val="24"/>
              </w:rPr>
              <w:t>Получит возможность научиться</w:t>
            </w:r>
          </w:p>
        </w:tc>
      </w:tr>
      <w:tr w:rsidR="00C63CC0" w:rsidRPr="00847C6C" w:rsidTr="00F42209">
        <w:trPr>
          <w:trHeight w:val="926"/>
        </w:trPr>
        <w:tc>
          <w:tcPr>
            <w:tcW w:w="10031" w:type="dxa"/>
            <w:gridSpan w:val="3"/>
            <w:shd w:val="clear" w:color="auto" w:fill="auto"/>
          </w:tcPr>
          <w:p w:rsidR="00C63CC0" w:rsidRPr="00847C6C" w:rsidRDefault="00C63CC0" w:rsidP="00F42209">
            <w:pPr>
              <w:pStyle w:val="25"/>
              <w:shd w:val="clear" w:color="auto" w:fill="auto"/>
              <w:tabs>
                <w:tab w:val="left" w:pos="571"/>
              </w:tabs>
              <w:spacing w:before="0" w:after="0" w:line="240" w:lineRule="auto"/>
              <w:ind w:left="720"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C6C">
              <w:rPr>
                <w:rFonts w:ascii="Times New Roman" w:hAnsi="Times New Roman"/>
                <w:b/>
                <w:bCs/>
                <w:i/>
                <w:sz w:val="24"/>
                <w:szCs w:val="24"/>
                <w:u w:val="wave"/>
              </w:rPr>
              <w:t>Личностные</w:t>
            </w:r>
          </w:p>
          <w:p w:rsidR="00C63CC0" w:rsidRPr="00847C6C" w:rsidRDefault="00C63CC0" w:rsidP="00F42209">
            <w:pPr>
              <w:pStyle w:val="25"/>
              <w:shd w:val="clear" w:color="auto" w:fill="auto"/>
              <w:tabs>
                <w:tab w:val="left" w:pos="571"/>
              </w:tabs>
              <w:spacing w:before="0" w:after="0" w:line="240" w:lineRule="auto"/>
              <w:ind w:left="360"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C6C">
              <w:rPr>
                <w:rFonts w:ascii="Times New Roman" w:hAnsi="Times New Roman"/>
                <w:b/>
                <w:sz w:val="24"/>
                <w:szCs w:val="24"/>
              </w:rPr>
      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</w:tc>
      </w:tr>
      <w:tr w:rsidR="00C63CC0" w:rsidRPr="00847C6C" w:rsidTr="00F42209">
        <w:trPr>
          <w:trHeight w:val="1123"/>
        </w:trPr>
        <w:tc>
          <w:tcPr>
            <w:tcW w:w="4644" w:type="dxa"/>
          </w:tcPr>
          <w:p w:rsidR="00C63CC0" w:rsidRPr="00847C6C" w:rsidRDefault="00C63CC0" w:rsidP="00C63C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размышлять об истоках возникновения   музыкального искусства;                        </w:t>
            </w:r>
          </w:p>
          <w:p w:rsidR="00C63CC0" w:rsidRPr="00847C6C" w:rsidRDefault="00C63CC0" w:rsidP="00C63C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наблюдать за музыкой в жизни человека и звучанием природы;</w:t>
            </w:r>
          </w:p>
        </w:tc>
        <w:tc>
          <w:tcPr>
            <w:tcW w:w="5387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</w:tc>
      </w:tr>
      <w:tr w:rsidR="00C63CC0" w:rsidRPr="00847C6C" w:rsidTr="00F42209">
        <w:trPr>
          <w:trHeight w:val="564"/>
        </w:trPr>
        <w:tc>
          <w:tcPr>
            <w:tcW w:w="10031" w:type="dxa"/>
            <w:gridSpan w:val="3"/>
          </w:tcPr>
          <w:p w:rsidR="00C63CC0" w:rsidRPr="00847C6C" w:rsidRDefault="00C63CC0" w:rsidP="00F42209">
            <w:pPr>
              <w:pStyle w:val="1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2.Развитие мотивов музыкально-учебной деятельности и реали</w:t>
            </w:r>
            <w:r w:rsidRPr="00847C6C">
              <w:rPr>
                <w:rFonts w:ascii="Times New Roman" w:hAnsi="Times New Roman"/>
                <w:b/>
                <w:sz w:val="24"/>
                <w:szCs w:val="24"/>
              </w:rPr>
              <w:softHyphen/>
              <w:t>зация творческого потенциала в процессе коллективного (индивиду</w:t>
            </w:r>
            <w:r w:rsidRPr="00847C6C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ального) </w:t>
            </w:r>
            <w:proofErr w:type="spellStart"/>
            <w:r w:rsidRPr="00847C6C">
              <w:rPr>
                <w:rFonts w:ascii="Times New Roman" w:hAnsi="Times New Roman"/>
                <w:b/>
                <w:sz w:val="24"/>
                <w:szCs w:val="24"/>
              </w:rPr>
              <w:t>музицирования</w:t>
            </w:r>
            <w:proofErr w:type="spellEnd"/>
            <w:r w:rsidRPr="00847C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63CC0" w:rsidRPr="00847C6C" w:rsidTr="00F42209">
        <w:trPr>
          <w:trHeight w:val="1407"/>
        </w:trPr>
        <w:tc>
          <w:tcPr>
            <w:tcW w:w="4644" w:type="dxa"/>
          </w:tcPr>
          <w:p w:rsidR="00C63CC0" w:rsidRPr="00847C6C" w:rsidRDefault="00C63CC0" w:rsidP="00C63C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C63CC0" w:rsidRPr="00847C6C" w:rsidRDefault="00C63CC0" w:rsidP="00C63C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умение работать с учебником по музыке;</w:t>
            </w:r>
          </w:p>
        </w:tc>
        <w:tc>
          <w:tcPr>
            <w:tcW w:w="5387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color w:val="000000"/>
                <w:sz w:val="24"/>
              </w:rPr>
              <w:t>участвовать  в коллективном обсуждении учебной проблемы и анализе условий учебной задачи;</w:t>
            </w:r>
          </w:p>
          <w:p w:rsidR="00C63CC0" w:rsidRPr="00847C6C" w:rsidRDefault="00C63CC0" w:rsidP="00C63CC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умение работать с учебником по музыке;</w:t>
            </w:r>
          </w:p>
          <w:p w:rsidR="00C63CC0" w:rsidRPr="00847C6C" w:rsidRDefault="00C63CC0" w:rsidP="00F42209">
            <w:pPr>
              <w:spacing w:before="100" w:beforeAutospacing="1" w:after="100" w:afterAutospacing="1"/>
              <w:ind w:left="318"/>
              <w:rPr>
                <w:rFonts w:ascii="Times New Roman" w:hAnsi="Times New Roman"/>
                <w:sz w:val="24"/>
              </w:rPr>
            </w:pPr>
          </w:p>
        </w:tc>
      </w:tr>
      <w:tr w:rsidR="00C63CC0" w:rsidRPr="00847C6C" w:rsidTr="00F42209">
        <w:trPr>
          <w:trHeight w:val="1269"/>
        </w:trPr>
        <w:tc>
          <w:tcPr>
            <w:tcW w:w="10031" w:type="dxa"/>
            <w:gridSpan w:val="3"/>
          </w:tcPr>
          <w:p w:rsidR="00C63CC0" w:rsidRPr="00847C6C" w:rsidRDefault="00C63CC0" w:rsidP="00F42209">
            <w:pPr>
              <w:spacing w:before="100" w:beforeAutospacing="1" w:after="100" w:afterAutospacing="1"/>
              <w:ind w:left="318"/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847C6C">
              <w:rPr>
                <w:rFonts w:ascii="Times New Roman" w:hAnsi="Times New Roman"/>
                <w:b/>
                <w:i/>
                <w:sz w:val="24"/>
                <w:u w:val="wave"/>
              </w:rPr>
              <w:t>Предметные</w:t>
            </w:r>
          </w:p>
          <w:p w:rsidR="00C63CC0" w:rsidRPr="00847C6C" w:rsidRDefault="00C63CC0" w:rsidP="00C63CC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proofErr w:type="spellStart"/>
            <w:r w:rsidRPr="00847C6C">
              <w:rPr>
                <w:rFonts w:ascii="Times New Roman" w:hAnsi="Times New Roman"/>
                <w:b/>
                <w:sz w:val="24"/>
              </w:rPr>
              <w:t>Сформированность</w:t>
            </w:r>
            <w:proofErr w:type="spellEnd"/>
            <w:r w:rsidRPr="00847C6C">
              <w:rPr>
                <w:rFonts w:ascii="Times New Roman" w:hAnsi="Times New Roman"/>
                <w:b/>
                <w:sz w:val="24"/>
              </w:rPr>
              <w:t xml:space="preserve"> первоначальных представлений о роли музыки в жизни человека, в его духовно-нравственном развитии</w:t>
            </w:r>
          </w:p>
        </w:tc>
      </w:tr>
      <w:tr w:rsidR="00C63CC0" w:rsidRPr="00847C6C" w:rsidTr="00F42209">
        <w:trPr>
          <w:trHeight w:val="2705"/>
        </w:trPr>
        <w:tc>
          <w:tcPr>
            <w:tcW w:w="5015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проявлять личностное отношение при восприятии музыкальных произведений, эмоциональную отзывчивость;</w:t>
            </w:r>
          </w:p>
          <w:p w:rsidR="00C63CC0" w:rsidRPr="00847C6C" w:rsidRDefault="00C63CC0" w:rsidP="00C63C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понимать</w:t>
            </w:r>
            <w:r w:rsidRPr="00847C6C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47C6C">
              <w:rPr>
                <w:rFonts w:ascii="Times New Roman" w:hAnsi="Times New Roman"/>
                <w:sz w:val="24"/>
              </w:rPr>
              <w:t>степень значения роли музыки в жизни человека.</w:t>
            </w:r>
          </w:p>
          <w:p w:rsidR="00C63CC0" w:rsidRPr="00847C6C" w:rsidRDefault="00C63CC0" w:rsidP="00C63C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выявлять характерные</w:t>
            </w:r>
            <w:r w:rsidRPr="00847C6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>особенности  жанров: песни, танца, марша; определять на слух основные жанры музыки (песня, танец и марш);</w:t>
            </w:r>
          </w:p>
          <w:p w:rsidR="00C63CC0" w:rsidRPr="00847C6C" w:rsidRDefault="00C63CC0" w:rsidP="00C63C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различать</w:t>
            </w:r>
            <w:r w:rsidRPr="00847C6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>тембры музыкальных инструментов;</w:t>
            </w:r>
          </w:p>
        </w:tc>
        <w:tc>
          <w:tcPr>
            <w:tcW w:w="5016" w:type="dxa"/>
          </w:tcPr>
          <w:p w:rsidR="00C63CC0" w:rsidRPr="00847C6C" w:rsidRDefault="00C63CC0" w:rsidP="00C63CC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пониманию истоков музыки и ее взаимосвязи с жизнью;</w:t>
            </w:r>
          </w:p>
          <w:p w:rsidR="00C63CC0" w:rsidRPr="00847C6C" w:rsidRDefault="00C63CC0" w:rsidP="00C63CC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</w:rPr>
            </w:pPr>
            <w:r w:rsidRPr="00847C6C">
              <w:rPr>
                <w:rFonts w:ascii="Times New Roman" w:hAnsi="Times New Roman"/>
                <w:color w:val="000000"/>
                <w:sz w:val="24"/>
              </w:rPr>
              <w:t>воспринимать учебный материал небольшого объема со слов учителя, умению внимательно слушать;</w:t>
            </w:r>
          </w:p>
          <w:p w:rsidR="00C63CC0" w:rsidRPr="00847C6C" w:rsidRDefault="00C63CC0" w:rsidP="00C63CC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узнавать на слух основную часть произведений;</w:t>
            </w:r>
          </w:p>
          <w:p w:rsidR="00C63CC0" w:rsidRPr="00847C6C" w:rsidRDefault="00C63CC0" w:rsidP="00F42209">
            <w:pPr>
              <w:spacing w:before="100" w:beforeAutospacing="1" w:after="100" w:afterAutospacing="1"/>
              <w:ind w:left="318"/>
              <w:rPr>
                <w:rFonts w:ascii="Times New Roman" w:hAnsi="Times New Roman"/>
                <w:sz w:val="24"/>
              </w:rPr>
            </w:pPr>
          </w:p>
        </w:tc>
      </w:tr>
      <w:tr w:rsidR="00C63CC0" w:rsidRPr="00847C6C" w:rsidTr="00F42209">
        <w:trPr>
          <w:trHeight w:val="586"/>
        </w:trPr>
        <w:tc>
          <w:tcPr>
            <w:tcW w:w="10031" w:type="dxa"/>
            <w:gridSpan w:val="3"/>
          </w:tcPr>
          <w:p w:rsidR="00C63CC0" w:rsidRPr="00847C6C" w:rsidRDefault="00C63CC0" w:rsidP="00C63CC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47C6C">
              <w:rPr>
                <w:rFonts w:ascii="Times New Roman" w:hAnsi="Times New Roman"/>
                <w:b/>
                <w:sz w:val="24"/>
              </w:rPr>
              <w:t>Сформированность</w:t>
            </w:r>
            <w:proofErr w:type="spellEnd"/>
            <w:r w:rsidRPr="00847C6C">
              <w:rPr>
                <w:rFonts w:ascii="Times New Roman" w:hAnsi="Times New Roman"/>
                <w:b/>
                <w:sz w:val="24"/>
              </w:rPr>
              <w:t xml:space="preserve"> основ музыкальной культуры, в том числе на материале музыкальной культуры родного края</w:t>
            </w:r>
          </w:p>
        </w:tc>
      </w:tr>
      <w:tr w:rsidR="00C63CC0" w:rsidRPr="00847C6C" w:rsidTr="00F42209">
        <w:trPr>
          <w:trHeight w:val="4971"/>
        </w:trPr>
        <w:tc>
          <w:tcPr>
            <w:tcW w:w="5015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lastRenderedPageBreak/>
              <w:t xml:space="preserve">ориентироваться    </w:t>
            </w:r>
            <w:r w:rsidRPr="00847C6C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в </w:t>
            </w:r>
            <w:r w:rsidRPr="00847C6C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>музыкальн</w:t>
            </w:r>
            <w:proofErr w:type="gramStart"/>
            <w:r w:rsidRPr="00847C6C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847C6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поэтическом   </w:t>
            </w:r>
            <w:r w:rsidRPr="00847C6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w w:val="110"/>
                <w:sz w:val="24"/>
              </w:rPr>
              <w:t xml:space="preserve">творчестве, </w:t>
            </w:r>
            <w:r w:rsidRPr="00847C6C">
              <w:rPr>
                <w:rFonts w:ascii="Times New Roman" w:hAnsi="Times New Roman"/>
                <w:sz w:val="24"/>
              </w:rPr>
              <w:t xml:space="preserve">в </w:t>
            </w:r>
            <w:r w:rsidRPr="00847C6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многообразии  музыкального   </w:t>
            </w:r>
            <w:r w:rsidRPr="00847C6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фольклора   </w:t>
            </w:r>
            <w:r w:rsidRPr="00847C6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России,  </w:t>
            </w:r>
            <w:r w:rsidRPr="00847C6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в </w:t>
            </w:r>
            <w:r w:rsidRPr="00847C6C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том </w:t>
            </w:r>
            <w:r w:rsidRPr="00847C6C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w w:val="121"/>
                <w:sz w:val="24"/>
              </w:rPr>
              <w:t>чис</w:t>
            </w:r>
            <w:r w:rsidRPr="00847C6C">
              <w:rPr>
                <w:rFonts w:ascii="Times New Roman" w:hAnsi="Times New Roman"/>
                <w:sz w:val="24"/>
              </w:rPr>
              <w:t xml:space="preserve">ле </w:t>
            </w:r>
            <w:r w:rsidRPr="00847C6C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родного  </w:t>
            </w:r>
            <w:r w:rsidRPr="00847C6C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края,  </w:t>
            </w:r>
            <w:r w:rsidRPr="00847C6C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сопоставлять   </w:t>
            </w:r>
            <w:r w:rsidRPr="00847C6C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различные   </w:t>
            </w:r>
            <w:r w:rsidRPr="00847C6C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образцы  </w:t>
            </w:r>
            <w:r w:rsidRPr="00847C6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w w:val="112"/>
                <w:sz w:val="24"/>
              </w:rPr>
              <w:t xml:space="preserve">народной </w:t>
            </w:r>
            <w:r w:rsidRPr="00847C6C">
              <w:rPr>
                <w:rFonts w:ascii="Times New Roman" w:hAnsi="Times New Roman"/>
                <w:sz w:val="24"/>
              </w:rPr>
              <w:t>и</w:t>
            </w:r>
            <w:r w:rsidRPr="00847C6C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>профессиональной    музыки;</w:t>
            </w:r>
          </w:p>
          <w:p w:rsidR="00C63CC0" w:rsidRPr="00847C6C" w:rsidRDefault="00C63CC0" w:rsidP="00C63C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ценить </w:t>
            </w:r>
            <w:r w:rsidRPr="00847C6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отечественные   </w:t>
            </w:r>
            <w:r w:rsidRPr="00847C6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народные музыкальные   </w:t>
            </w:r>
            <w:r w:rsidRPr="00847C6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>традиции;</w:t>
            </w:r>
          </w:p>
          <w:p w:rsidR="00C63CC0" w:rsidRPr="00847C6C" w:rsidRDefault="00C63CC0" w:rsidP="00C63C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пониманию истоков музыки и ее взаимосвязи с жизнью;</w:t>
            </w:r>
          </w:p>
          <w:p w:rsidR="00C63CC0" w:rsidRPr="00847C6C" w:rsidRDefault="00C63CC0" w:rsidP="00F4220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16" w:type="dxa"/>
          </w:tcPr>
          <w:p w:rsidR="00C63CC0" w:rsidRPr="00847C6C" w:rsidRDefault="00C63CC0" w:rsidP="00C63C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осмысленно владеть способами певческой деятельности: </w:t>
            </w:r>
            <w:proofErr w:type="spellStart"/>
            <w:r w:rsidRPr="00847C6C">
              <w:rPr>
                <w:rFonts w:ascii="Times New Roman" w:hAnsi="Times New Roman"/>
                <w:sz w:val="24"/>
              </w:rPr>
              <w:t>пропевание</w:t>
            </w:r>
            <w:proofErr w:type="spellEnd"/>
            <w:r w:rsidRPr="00847C6C">
              <w:rPr>
                <w:rFonts w:ascii="Times New Roman" w:hAnsi="Times New Roman"/>
                <w:sz w:val="24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C63CC0" w:rsidRPr="00847C6C" w:rsidRDefault="00C63CC0" w:rsidP="00C63C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реализовывать     </w:t>
            </w:r>
            <w:r w:rsidRPr="00847C6C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 xml:space="preserve">творческий    </w:t>
            </w:r>
            <w:r w:rsidRPr="00847C6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>потенциал,  осуществляя собственные   музыкально - исполнительские   замыслы   в   различных   видах   деятельности;</w:t>
            </w:r>
          </w:p>
          <w:p w:rsidR="00C63CC0" w:rsidRPr="00847C6C" w:rsidRDefault="00C63CC0" w:rsidP="00C63C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знать название русских народных инструментов и их внешний вид, своеобразие их интонационного звучания, народные инструменты народа Коми; определять на слух звучание народных инструментов;</w:t>
            </w:r>
          </w:p>
          <w:p w:rsidR="00C63CC0" w:rsidRPr="00847C6C" w:rsidRDefault="00C63CC0" w:rsidP="00C63C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различать жанры народных песен – </w:t>
            </w:r>
            <w:r w:rsidRPr="00847C6C">
              <w:rPr>
                <w:rFonts w:ascii="Times New Roman" w:hAnsi="Times New Roman"/>
                <w:b/>
                <w:i/>
                <w:sz w:val="24"/>
              </w:rPr>
              <w:t>колыбельные</w:t>
            </w:r>
            <w:r w:rsidRPr="00847C6C">
              <w:rPr>
                <w:rFonts w:ascii="Times New Roman" w:hAnsi="Times New Roman"/>
                <w:sz w:val="24"/>
              </w:rPr>
              <w:t xml:space="preserve">, </w:t>
            </w:r>
            <w:r w:rsidRPr="00847C6C">
              <w:rPr>
                <w:rFonts w:ascii="Times New Roman" w:hAnsi="Times New Roman"/>
                <w:b/>
                <w:i/>
                <w:sz w:val="24"/>
              </w:rPr>
              <w:t>плясовые,</w:t>
            </w:r>
            <w:r w:rsidRPr="00847C6C">
              <w:rPr>
                <w:rFonts w:ascii="Times New Roman" w:hAnsi="Times New Roman"/>
                <w:sz w:val="24"/>
              </w:rPr>
              <w:t xml:space="preserve"> их характерные особенности;  </w:t>
            </w:r>
          </w:p>
          <w:p w:rsidR="00C63CC0" w:rsidRPr="00847C6C" w:rsidRDefault="00C63CC0" w:rsidP="00C63CC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знать образцы музыкального фольклора, народные музыкальные традиции, праздники;</w:t>
            </w:r>
          </w:p>
        </w:tc>
      </w:tr>
      <w:tr w:rsidR="00C63CC0" w:rsidRPr="00847C6C" w:rsidTr="00F42209">
        <w:trPr>
          <w:trHeight w:val="526"/>
        </w:trPr>
        <w:tc>
          <w:tcPr>
            <w:tcW w:w="10031" w:type="dxa"/>
            <w:gridSpan w:val="3"/>
          </w:tcPr>
          <w:p w:rsidR="00C63CC0" w:rsidRPr="00847C6C" w:rsidRDefault="00C63CC0" w:rsidP="00F42209">
            <w:pPr>
              <w:pStyle w:val="25"/>
              <w:shd w:val="clear" w:color="auto" w:fill="auto"/>
              <w:tabs>
                <w:tab w:val="left" w:pos="609"/>
              </w:tabs>
              <w:spacing w:before="0" w:after="0" w:line="240" w:lineRule="auto"/>
              <w:ind w:left="928"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C6C">
              <w:rPr>
                <w:rFonts w:ascii="Times New Roman" w:hAnsi="Times New Roman"/>
                <w:b/>
                <w:sz w:val="24"/>
                <w:szCs w:val="24"/>
              </w:rPr>
              <w:t>3.Развитие художественного вкуса и интереса к музыкальному искусству и музыкальной деятельности</w:t>
            </w:r>
          </w:p>
        </w:tc>
      </w:tr>
      <w:tr w:rsidR="00C63CC0" w:rsidRPr="00847C6C" w:rsidTr="00F42209">
        <w:trPr>
          <w:trHeight w:val="526"/>
        </w:trPr>
        <w:tc>
          <w:tcPr>
            <w:tcW w:w="5015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накопления музыкально-слуховых представлений и воспитания художественного вкуса </w:t>
            </w:r>
          </w:p>
          <w:p w:rsidR="00C63CC0" w:rsidRPr="00847C6C" w:rsidRDefault="00C63CC0" w:rsidP="00C63C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понимать термины: мелодия и аккомпанемент. Что мелодия – главная мысль музыкального произведения;</w:t>
            </w:r>
          </w:p>
          <w:p w:rsidR="00C63CC0" w:rsidRPr="00847C6C" w:rsidRDefault="00C63CC0" w:rsidP="00C63C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5016" w:type="dxa"/>
          </w:tcPr>
          <w:p w:rsidR="00C63CC0" w:rsidRPr="00847C6C" w:rsidRDefault="00C63CC0" w:rsidP="00C63CC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обогащению индивидуального музыкального опыта;</w:t>
            </w:r>
          </w:p>
          <w:p w:rsidR="00C63CC0" w:rsidRPr="00847C6C" w:rsidRDefault="00C63CC0" w:rsidP="00C63CC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воплощению собственных мыслей, чу</w:t>
            </w:r>
            <w:proofErr w:type="gramStart"/>
            <w:r w:rsidRPr="00847C6C">
              <w:rPr>
                <w:rFonts w:ascii="Times New Roman" w:hAnsi="Times New Roman"/>
                <w:sz w:val="24"/>
              </w:rPr>
              <w:t>вств в зв</w:t>
            </w:r>
            <w:proofErr w:type="gramEnd"/>
            <w:r w:rsidRPr="00847C6C">
              <w:rPr>
                <w:rFonts w:ascii="Times New Roman" w:hAnsi="Times New Roman"/>
                <w:sz w:val="24"/>
              </w:rPr>
              <w:t>учании голоса и различных инструментов;</w:t>
            </w:r>
          </w:p>
          <w:p w:rsidR="00C63CC0" w:rsidRPr="00847C6C" w:rsidRDefault="00C63CC0" w:rsidP="00C63CC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определять названия профессиональных инструментов</w:t>
            </w:r>
            <w:proofErr w:type="gramStart"/>
            <w:r w:rsidRPr="00847C6C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847C6C">
              <w:rPr>
                <w:rFonts w:ascii="Times New Roman" w:hAnsi="Times New Roman"/>
                <w:sz w:val="24"/>
              </w:rPr>
              <w:t>выразительные и изобразительные возможности этих инструментов</w:t>
            </w:r>
          </w:p>
        </w:tc>
      </w:tr>
      <w:tr w:rsidR="00C63CC0" w:rsidRPr="00847C6C" w:rsidTr="00F42209">
        <w:trPr>
          <w:trHeight w:val="526"/>
        </w:trPr>
        <w:tc>
          <w:tcPr>
            <w:tcW w:w="10031" w:type="dxa"/>
            <w:gridSpan w:val="3"/>
          </w:tcPr>
          <w:p w:rsidR="00C63CC0" w:rsidRPr="00847C6C" w:rsidRDefault="00C63CC0" w:rsidP="00F42209">
            <w:pPr>
              <w:pStyle w:val="11"/>
              <w:shd w:val="clear" w:color="auto" w:fill="auto"/>
              <w:tabs>
                <w:tab w:val="left" w:pos="596"/>
              </w:tabs>
              <w:spacing w:before="0" w:line="240" w:lineRule="auto"/>
              <w:ind w:left="928" w:right="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4.Умение воспринимать музыку и выражать своё отношение к музыкальному произведению</w:t>
            </w:r>
          </w:p>
        </w:tc>
      </w:tr>
      <w:tr w:rsidR="00C63CC0" w:rsidRPr="00847C6C" w:rsidTr="00F42209">
        <w:trPr>
          <w:trHeight w:val="526"/>
        </w:trPr>
        <w:tc>
          <w:tcPr>
            <w:tcW w:w="5015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внимательно слушать</w:t>
            </w:r>
            <w:r w:rsidRPr="00847C6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47C6C">
              <w:rPr>
                <w:rFonts w:ascii="Times New Roman" w:hAnsi="Times New Roman"/>
                <w:sz w:val="24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  <w:p w:rsidR="00C63CC0" w:rsidRPr="00847C6C" w:rsidRDefault="00C63CC0" w:rsidP="00C63CC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определять  смысл понятий «композитор-исполнитель-слушатель»;</w:t>
            </w:r>
          </w:p>
          <w:p w:rsidR="00C63CC0" w:rsidRPr="00847C6C" w:rsidRDefault="00C63CC0" w:rsidP="00C63CC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узнавать изученные музыкальные произведения, выказывать свое отношение к различным  музыкальным сочинениям, явлениям,</w:t>
            </w:r>
          </w:p>
        </w:tc>
        <w:tc>
          <w:tcPr>
            <w:tcW w:w="5016" w:type="dxa"/>
          </w:tcPr>
          <w:p w:rsidR="00C63CC0" w:rsidRPr="00847C6C" w:rsidRDefault="00C63CC0" w:rsidP="00C63CC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определять и сравнивать характер, настроение в музыкальных произведениях;</w:t>
            </w:r>
          </w:p>
          <w:p w:rsidR="00C63CC0" w:rsidRPr="00847C6C" w:rsidRDefault="00C63CC0" w:rsidP="00C63CC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эмоционально откликнуться на музыкальное произведение и выразить свое впечатление</w:t>
            </w:r>
          </w:p>
        </w:tc>
      </w:tr>
      <w:tr w:rsidR="00C63CC0" w:rsidRPr="00847C6C" w:rsidTr="00F42209">
        <w:trPr>
          <w:trHeight w:val="526"/>
        </w:trPr>
        <w:tc>
          <w:tcPr>
            <w:tcW w:w="10031" w:type="dxa"/>
            <w:gridSpan w:val="3"/>
          </w:tcPr>
          <w:p w:rsidR="00C63CC0" w:rsidRPr="00847C6C" w:rsidRDefault="00C63CC0" w:rsidP="00F42209">
            <w:pPr>
              <w:spacing w:before="100" w:beforeAutospacing="1" w:after="100" w:afterAutospacing="1"/>
              <w:ind w:left="993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b/>
                <w:sz w:val="24"/>
              </w:rPr>
      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      </w:r>
          </w:p>
        </w:tc>
      </w:tr>
      <w:tr w:rsidR="00C63CC0" w:rsidRPr="00847C6C" w:rsidTr="00F42209">
        <w:trPr>
          <w:trHeight w:val="526"/>
        </w:trPr>
        <w:tc>
          <w:tcPr>
            <w:tcW w:w="5015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определять характер, настроение, жанровую основу </w:t>
            </w:r>
            <w:proofErr w:type="spellStart"/>
            <w:r w:rsidRPr="00847C6C">
              <w:rPr>
                <w:rFonts w:ascii="Times New Roman" w:hAnsi="Times New Roman"/>
                <w:sz w:val="24"/>
              </w:rPr>
              <w:t>песен-попевок</w:t>
            </w:r>
            <w:proofErr w:type="spellEnd"/>
            <w:r w:rsidRPr="00847C6C">
              <w:rPr>
                <w:rFonts w:ascii="Times New Roman" w:hAnsi="Times New Roman"/>
                <w:sz w:val="24"/>
              </w:rPr>
              <w:t>;</w:t>
            </w:r>
          </w:p>
          <w:p w:rsidR="00C63CC0" w:rsidRPr="00847C6C" w:rsidRDefault="00C63CC0" w:rsidP="00C63C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принимать участие в элементарной импровизации и исполнительской деятельности;</w:t>
            </w:r>
          </w:p>
          <w:p w:rsidR="00C63CC0" w:rsidRPr="00847C6C" w:rsidRDefault="00C63CC0" w:rsidP="00C63C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участвовать в коллективном пении, исполнение ритма, изображение </w:t>
            </w:r>
            <w:proofErr w:type="spellStart"/>
            <w:r w:rsidRPr="00847C6C">
              <w:rPr>
                <w:rFonts w:ascii="Times New Roman" w:hAnsi="Times New Roman"/>
                <w:sz w:val="24"/>
              </w:rPr>
              <w:t>звуковысотности</w:t>
            </w:r>
            <w:proofErr w:type="spellEnd"/>
            <w:r w:rsidRPr="00847C6C">
              <w:rPr>
                <w:rFonts w:ascii="Times New Roman" w:hAnsi="Times New Roman"/>
                <w:sz w:val="24"/>
              </w:rPr>
              <w:t xml:space="preserve"> мелодии движением рук;</w:t>
            </w:r>
          </w:p>
          <w:p w:rsidR="00C63CC0" w:rsidRPr="00847C6C" w:rsidRDefault="00C63CC0" w:rsidP="00C63C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5016" w:type="dxa"/>
          </w:tcPr>
          <w:p w:rsidR="00C63CC0" w:rsidRPr="00847C6C" w:rsidRDefault="00C63CC0" w:rsidP="00C63CC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передавать настроение музыки в пении; </w:t>
            </w:r>
          </w:p>
          <w:p w:rsidR="00C63CC0" w:rsidRPr="00847C6C" w:rsidRDefault="00C63CC0" w:rsidP="00C63CC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откликаться на характер музыки пластикой рук, ритмическими хлопками.</w:t>
            </w:r>
          </w:p>
          <w:p w:rsidR="00C63CC0" w:rsidRPr="00847C6C" w:rsidRDefault="00C63CC0" w:rsidP="00C63CC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исполнять, инсценировать песни.</w:t>
            </w:r>
          </w:p>
          <w:p w:rsidR="00C63CC0" w:rsidRPr="00847C6C" w:rsidRDefault="00C63CC0" w:rsidP="00C63CC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  <w:p w:rsidR="00C63CC0" w:rsidRPr="00847C6C" w:rsidRDefault="00C63CC0" w:rsidP="00F42209">
            <w:pPr>
              <w:spacing w:before="100" w:beforeAutospacing="1" w:after="100" w:afterAutospacing="1"/>
              <w:ind w:left="318"/>
              <w:rPr>
                <w:rFonts w:ascii="Times New Roman" w:hAnsi="Times New Roman"/>
                <w:sz w:val="24"/>
              </w:rPr>
            </w:pPr>
          </w:p>
        </w:tc>
      </w:tr>
      <w:tr w:rsidR="00C63CC0" w:rsidRPr="00847C6C" w:rsidTr="00F42209">
        <w:trPr>
          <w:trHeight w:val="526"/>
        </w:trPr>
        <w:tc>
          <w:tcPr>
            <w:tcW w:w="10031" w:type="dxa"/>
            <w:gridSpan w:val="3"/>
          </w:tcPr>
          <w:p w:rsidR="00C63CC0" w:rsidRPr="00847C6C" w:rsidRDefault="00C63CC0" w:rsidP="00F42209">
            <w:pPr>
              <w:pStyle w:val="11"/>
              <w:shd w:val="clear" w:color="auto" w:fill="auto"/>
              <w:spacing w:line="240" w:lineRule="auto"/>
              <w:ind w:left="1040" w:right="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7C6C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Метапредметные</w:t>
            </w:r>
            <w:proofErr w:type="spellEnd"/>
          </w:p>
          <w:p w:rsidR="00C63CC0" w:rsidRPr="00847C6C" w:rsidRDefault="00C63CC0" w:rsidP="00C63CC0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47C6C">
              <w:rPr>
                <w:rFonts w:ascii="Times New Roman" w:hAnsi="Times New Roman"/>
                <w:b/>
                <w:sz w:val="24"/>
                <w:szCs w:val="24"/>
              </w:rPr>
              <w:t>Применение знаково-символических и речевых сре</w:t>
            </w:r>
            <w:proofErr w:type="gramStart"/>
            <w:r w:rsidRPr="00847C6C">
              <w:rPr>
                <w:rFonts w:ascii="Times New Roman" w:hAnsi="Times New Roman"/>
                <w:b/>
                <w:sz w:val="24"/>
                <w:szCs w:val="24"/>
              </w:rPr>
              <w:t xml:space="preserve">дств </w:t>
            </w:r>
            <w:r w:rsidRPr="00847C6C">
              <w:rPr>
                <w:rStyle w:val="-1pt"/>
                <w:rFonts w:ascii="Times New Roman" w:hAnsi="Times New Roman"/>
                <w:b/>
                <w:sz w:val="24"/>
                <w:szCs w:val="24"/>
              </w:rPr>
              <w:t>дл</w:t>
            </w:r>
            <w:proofErr w:type="gramEnd"/>
            <w:r w:rsidRPr="00847C6C">
              <w:rPr>
                <w:rStyle w:val="-1pt"/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847C6C">
              <w:rPr>
                <w:rFonts w:ascii="Times New Roman" w:hAnsi="Times New Roman"/>
                <w:b/>
                <w:sz w:val="24"/>
                <w:szCs w:val="24"/>
              </w:rPr>
              <w:t>решения коммуникативных и познавательных задач;</w:t>
            </w:r>
          </w:p>
        </w:tc>
      </w:tr>
      <w:tr w:rsidR="00C63CC0" w:rsidRPr="00847C6C" w:rsidTr="00F42209">
        <w:trPr>
          <w:trHeight w:val="526"/>
        </w:trPr>
        <w:tc>
          <w:tcPr>
            <w:tcW w:w="5015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lastRenderedPageBreak/>
              <w:t>использовать музыкальную речь, как способ общения между людьми и передачи информации, выраженной в звуках;</w:t>
            </w:r>
            <w:r w:rsidRPr="00847C6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63CC0" w:rsidRPr="00847C6C" w:rsidRDefault="00C63CC0" w:rsidP="00C63C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выделять отдельные признаки предмета и объединять по общему признаку;</w:t>
            </w:r>
          </w:p>
          <w:p w:rsidR="00C63CC0" w:rsidRPr="00847C6C" w:rsidRDefault="00C63CC0" w:rsidP="00C63C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  <w:p w:rsidR="00C63CC0" w:rsidRPr="00847C6C" w:rsidRDefault="00C63CC0" w:rsidP="00F4220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16" w:type="dxa"/>
          </w:tcPr>
          <w:p w:rsidR="00C63CC0" w:rsidRPr="00847C6C" w:rsidRDefault="00C63CC0" w:rsidP="00C63C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выделять отдельные признаки предмета и объединять по общему признаку;</w:t>
            </w:r>
          </w:p>
          <w:p w:rsidR="00C63CC0" w:rsidRPr="00847C6C" w:rsidRDefault="00C63CC0" w:rsidP="00C63C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C63CC0" w:rsidRPr="00847C6C" w:rsidRDefault="00C63CC0" w:rsidP="00C63C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приобретать (моделировать) опыт музыкальн</w:t>
            </w:r>
            <w:proofErr w:type="gramStart"/>
            <w:r w:rsidRPr="00847C6C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847C6C">
              <w:rPr>
                <w:rFonts w:ascii="Times New Roman" w:hAnsi="Times New Roman"/>
                <w:sz w:val="24"/>
              </w:rPr>
              <w:t xml:space="preserve"> творческой деятельности через сочинение, исполнение, слушание; найти нужную речевую интонацию для передачи характера и настроения песни; </w:t>
            </w:r>
          </w:p>
          <w:p w:rsidR="00C63CC0" w:rsidRPr="00847C6C" w:rsidRDefault="00C63CC0" w:rsidP="00C63C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владеть элементами алгоритма сочинения мелодии; </w:t>
            </w:r>
          </w:p>
          <w:p w:rsidR="00C63CC0" w:rsidRPr="00847C6C" w:rsidRDefault="00C63CC0" w:rsidP="00C63CC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ориентироваться в нотном письме как графическом изображении типичных интонационных оборотов;</w:t>
            </w:r>
          </w:p>
        </w:tc>
      </w:tr>
      <w:tr w:rsidR="00C63CC0" w:rsidRPr="00847C6C" w:rsidTr="00F42209">
        <w:trPr>
          <w:trHeight w:val="554"/>
        </w:trPr>
        <w:tc>
          <w:tcPr>
            <w:tcW w:w="10031" w:type="dxa"/>
            <w:gridSpan w:val="3"/>
          </w:tcPr>
          <w:p w:rsidR="00C63CC0" w:rsidRPr="00847C6C" w:rsidRDefault="00C63CC0" w:rsidP="00F42209">
            <w:pPr>
              <w:ind w:left="1040"/>
              <w:jc w:val="both"/>
              <w:rPr>
                <w:rFonts w:ascii="Times New Roman" w:hAnsi="Times New Roman"/>
                <w:b/>
                <w:sz w:val="24"/>
              </w:rPr>
            </w:pPr>
            <w:r w:rsidRPr="00847C6C">
              <w:rPr>
                <w:rFonts w:ascii="Times New Roman" w:hAnsi="Times New Roman"/>
                <w:b/>
                <w:sz w:val="24"/>
              </w:rPr>
              <w:t>2.Участие в совместной деятельности на основе сотрудничества, поиска компромиссов, распределения функций и ролей.</w:t>
            </w:r>
          </w:p>
        </w:tc>
      </w:tr>
      <w:tr w:rsidR="00C63CC0" w:rsidRPr="00847C6C" w:rsidTr="00F42209">
        <w:trPr>
          <w:trHeight w:val="526"/>
        </w:trPr>
        <w:tc>
          <w:tcPr>
            <w:tcW w:w="5015" w:type="dxa"/>
            <w:gridSpan w:val="2"/>
          </w:tcPr>
          <w:p w:rsidR="00C63CC0" w:rsidRPr="00847C6C" w:rsidRDefault="00C63CC0" w:rsidP="00C63CC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 xml:space="preserve">самостоятельно   выполнять упражнения; </w:t>
            </w:r>
          </w:p>
          <w:p w:rsidR="00C63CC0" w:rsidRPr="00847C6C" w:rsidRDefault="00C63CC0" w:rsidP="00C63CC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участвовать в коллективной творческой деятельности при воплощении различных музыкальных образов;</w:t>
            </w:r>
          </w:p>
          <w:p w:rsidR="00C63CC0" w:rsidRPr="00847C6C" w:rsidRDefault="00C63CC0" w:rsidP="00F42209">
            <w:pPr>
              <w:spacing w:before="100" w:beforeAutospacing="1" w:after="100" w:afterAutospacing="1"/>
              <w:ind w:left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5016" w:type="dxa"/>
          </w:tcPr>
          <w:p w:rsidR="00C63CC0" w:rsidRPr="00847C6C" w:rsidRDefault="00C63CC0" w:rsidP="00C63CC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видеть взаимосвязь всех школьных уроков друг с другом и роль музыки в отражениях различных  явлениях жизни;</w:t>
            </w:r>
          </w:p>
          <w:p w:rsidR="00C63CC0" w:rsidRPr="00847C6C" w:rsidRDefault="00C63CC0" w:rsidP="00C63CC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C63CC0" w:rsidRPr="00847C6C" w:rsidRDefault="00C63CC0" w:rsidP="00C63CC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847C6C">
              <w:rPr>
                <w:rFonts w:ascii="Times New Roman" w:hAnsi="Times New Roman"/>
                <w:sz w:val="24"/>
              </w:rPr>
              <w:t>оказывать помощь в организации и проведении школьных культурно-массовых мероприятий.</w:t>
            </w:r>
          </w:p>
        </w:tc>
      </w:tr>
    </w:tbl>
    <w:p w:rsidR="00C63CC0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63CC0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63CC0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63CC0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63CC0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B41F1F" w:rsidRDefault="00B41F1F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lastRenderedPageBreak/>
        <w:t>1-й класс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курса «Музыка» в 1-м классе является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формирование следующих умений: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1-восприятие музыкального произведения, определение основного настроения и        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характера;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  - эмоциональное восприятие образов родной природы, отраженных в музыке,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чувство гордости за русскую народную музыкальную культуру;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0098">
        <w:rPr>
          <w:rFonts w:ascii="Times New Roman" w:hAnsi="Times New Roman"/>
          <w:sz w:val="24"/>
          <w:szCs w:val="24"/>
        </w:rPr>
        <w:t xml:space="preserve">  - положительное отношение к музыкальным занятиям, интерес к отдельным видам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музыкально-практической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- основа для развития чувства прекрасного через знакомство с </w:t>
      </w:r>
      <w:proofErr w:type="gramStart"/>
      <w:r w:rsidRPr="00C60098">
        <w:rPr>
          <w:rFonts w:ascii="Times New Roman" w:hAnsi="Times New Roman"/>
          <w:sz w:val="24"/>
          <w:szCs w:val="24"/>
        </w:rPr>
        <w:t>доступными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для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детского восприятия музыкальными произведениями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 - уважение к чувствам и  настроениям другого человека, представление о дружбе,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доброжелательном </w:t>
      </w:r>
      <w:proofErr w:type="gramStart"/>
      <w:r w:rsidRPr="00C60098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к людям.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 - начальной стадии внутренней позиции школьника через освоение позиции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слушателя и исполнителя музыкальных сочинений;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 - первоначальной ориентации на оценку  результатов собственной музыкально-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исполнительской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- эстетических переживаний музыки, понимания роли музыки в собственной жизни.8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09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60098">
        <w:rPr>
          <w:rFonts w:ascii="Times New Roman" w:hAnsi="Times New Roman"/>
          <w:b/>
          <w:sz w:val="24"/>
          <w:szCs w:val="24"/>
        </w:rPr>
        <w:t xml:space="preserve"> результатами изучения курса «Музыка» в 1-м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Регулятивные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−принимать учебную задачу;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0098">
        <w:rPr>
          <w:rFonts w:ascii="Times New Roman" w:hAnsi="Times New Roman"/>
          <w:sz w:val="24"/>
          <w:szCs w:val="24"/>
        </w:rPr>
        <w:t xml:space="preserve">понимать позицию слушателя, в том числе при восприятии образов героев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музыкальных сказок и музыкальных зарисовок из жизни детей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−осуществлять первоначальный контроль  своего участия в </w:t>
      </w:r>
      <w:proofErr w:type="gramStart"/>
      <w:r w:rsidRPr="00C60098">
        <w:rPr>
          <w:rFonts w:ascii="Times New Roman" w:hAnsi="Times New Roman"/>
          <w:sz w:val="24"/>
          <w:szCs w:val="24"/>
        </w:rPr>
        <w:t>интересных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для него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видах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музыкальной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адекватно воспринимать предложения учителя.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−принимать музыкально-исполнительскую задачу и инструкцию учителя;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−принимать позицию исполнителя музыкальных произведений;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−воспринимать мнение (о прослушанном произведении) и предложения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(относительно исполнения музыки) сверстников, родителей.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Познавательные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ориентироваться в информационном материале учебника, осуществлять поиск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нужной информации (Музыкальный словарик);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использовать рисуночные и простые символические варианты музыкальной записи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(«Музыкальный домик»);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первоначальной ориентации в способах решения исполнительской задачи;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находить в музыкальном тексте разные части;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понимать содержание рисунков и соотносить его с музыкальными впечатлениями;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читать простое схематическое изображение.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Коммуникативные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воспринимать музыкальное произведение и мнение других людей о музыке;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− учитывать настроение других людей, их эмоции от восприятия 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принимать участие в </w:t>
      </w:r>
      <w:proofErr w:type="gramStart"/>
      <w:r w:rsidRPr="00C60098">
        <w:rPr>
          <w:rFonts w:ascii="Times New Roman" w:hAnsi="Times New Roman"/>
          <w:sz w:val="24"/>
          <w:szCs w:val="24"/>
        </w:rPr>
        <w:t>групповом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098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C60098">
        <w:rPr>
          <w:rFonts w:ascii="Times New Roman" w:hAnsi="Times New Roman"/>
          <w:sz w:val="24"/>
          <w:szCs w:val="24"/>
        </w:rPr>
        <w:t>, в коллективных инсценировках;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− понимать важность исполнения по группам (мальчики хлопают, девочки топают,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учитель аккомпанирует, дети поют и т.д.);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контролировать свои действия в коллективной работе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исполнять со сверстниками музыкальные произведения, выполняя при этом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разные функции (ритмическое сопровождение на разных детских инструментах и т.п.);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использовать простые речевые средства  для передачи своего впечатления </w:t>
      </w:r>
      <w:proofErr w:type="gramStart"/>
      <w:r w:rsidRPr="00C60098">
        <w:rPr>
          <w:rFonts w:ascii="Times New Roman" w:hAnsi="Times New Roman"/>
          <w:sz w:val="24"/>
          <w:szCs w:val="24"/>
        </w:rPr>
        <w:t>от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следить за действиями других участников в процессе хорового пения и других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видов совместной музыкальной деятельности.</w:t>
      </w:r>
    </w:p>
    <w:p w:rsidR="00C63CC0" w:rsidRPr="00FE7DBC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FE7DBC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«Музыка» в 1-м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−воспринимать доступную ему музыку </w:t>
      </w:r>
      <w:proofErr w:type="gramStart"/>
      <w:r w:rsidRPr="00C60098">
        <w:rPr>
          <w:rFonts w:ascii="Times New Roman" w:hAnsi="Times New Roman"/>
          <w:sz w:val="24"/>
          <w:szCs w:val="24"/>
        </w:rPr>
        <w:t>разного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эмоционально-образного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содержания;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−различать музыку разных жанров: песни, танцы и марши;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−выражать свое отношение к музыкальным произведениям, его героям;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0098">
        <w:rPr>
          <w:rFonts w:ascii="Times New Roman" w:hAnsi="Times New Roman"/>
          <w:sz w:val="24"/>
          <w:szCs w:val="24"/>
        </w:rPr>
        <w:t>воплощать настроение доступных музыкальных произведений в пении;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−отличать русские народные песни и пляски от музыки других народов;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−вслушиваться в звуки родной природы;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−воплощать образное содержание народного творчества в играх, движениях,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lastRenderedPageBreak/>
        <w:t>импровизациях</w:t>
      </w:r>
      <w:proofErr w:type="gramEnd"/>
      <w:r w:rsidRPr="00C60098">
        <w:rPr>
          <w:rFonts w:ascii="Times New Roman" w:hAnsi="Times New Roman"/>
          <w:sz w:val="24"/>
          <w:szCs w:val="24"/>
        </w:rPr>
        <w:t>, пении простых мелодий, играх, импровизациях;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−понимать значение музыкальных сказок, шуток, роль музыки в мультипликации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кино.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слушать музыкальное произведение, выделяя в нем основное настроение, </w:t>
      </w:r>
      <w:proofErr w:type="gramStart"/>
      <w:r w:rsidRPr="00C60098">
        <w:rPr>
          <w:rFonts w:ascii="Times New Roman" w:hAnsi="Times New Roman"/>
          <w:sz w:val="24"/>
          <w:szCs w:val="24"/>
        </w:rPr>
        <w:t>разные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части, выразительные особенности; наблюдать за изменениями темпа, динамики,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настроения;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находить сходство и различие тем и образов, доступных пониманию детей;9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различать темпы, ритмы марша, танца и песни;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определять куплетную форму в тексте песен;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различать более короткие и более длинные звуки, различать условные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обозначения (форте – пиано и др.).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исполнять </w:t>
      </w:r>
      <w:proofErr w:type="spellStart"/>
      <w:r w:rsidRPr="00C60098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и песни выразительно, соблюдая певческую установку;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чисто интонировать </w:t>
      </w:r>
      <w:proofErr w:type="spellStart"/>
      <w:r w:rsidRPr="00C60098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и песни в доступной тесситуре;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воспринимать темповые (медленно, умеренно, быстро), динамические (громко,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тихо) особенности 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различать звучание русских народных и элементарных детских музыкальных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инструментов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t>2-й класс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предметно-методического курса «Музыка» во 2-м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классе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является формирование следующих умений: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эмоциональная отзывчивость на </w:t>
      </w:r>
      <w:proofErr w:type="gramStart"/>
      <w:r w:rsidRPr="00C60098">
        <w:rPr>
          <w:rFonts w:ascii="Times New Roman" w:hAnsi="Times New Roman"/>
          <w:sz w:val="24"/>
          <w:szCs w:val="24"/>
        </w:rPr>
        <w:t>доступные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и близкие ребенку по настроению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музыкальные произведения;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образ малой Родины, отраженный в музыкальных произведениях, представление о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музыкальной культуре родного края, музыкальном символе России (гимн);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интерес к различным видам музыкально-практической и творческой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первоначальные представления о нравственном содержании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произведений;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этические и эстетические чувства, первоначальное осознание роли прекрасного </w:t>
      </w:r>
      <w:proofErr w:type="gramStart"/>
      <w:r w:rsidRPr="00C60098">
        <w:rPr>
          <w:rFonts w:ascii="Times New Roman" w:hAnsi="Times New Roman"/>
          <w:sz w:val="24"/>
          <w:szCs w:val="24"/>
        </w:rPr>
        <w:t>в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жизни человека;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0098">
        <w:rPr>
          <w:rFonts w:ascii="Times New Roman" w:hAnsi="Times New Roman"/>
          <w:sz w:val="24"/>
          <w:szCs w:val="24"/>
        </w:rPr>
        <w:t xml:space="preserve"> выражение в музыкальном исполнительстве (в том числе импровизациях) своих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чувств и настроений; понимание настроения других людей;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нравственно-эстетических переживаний 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восприятия нравственного содержания музыки сказочного, героического характера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 ненавязчивой морали русского народного творчества;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позиции слушателя и исполнителя музыкальных сочинений;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09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60098">
        <w:rPr>
          <w:rFonts w:ascii="Times New Roman" w:hAnsi="Times New Roman"/>
          <w:b/>
          <w:sz w:val="24"/>
          <w:szCs w:val="24"/>
        </w:rPr>
        <w:t xml:space="preserve"> результатами изучения курса «Музыка» в 2-м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Регулятивные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−принимать учебную задачу и следовать инструкции учителя;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−планировать свои действия в соответствии с учебными задачами и инструкцией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учителя;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−эмоционально откликаться на музыкальную характеристику образов героев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музыкальных сказок и музыкальных зарисовок;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−выполнять действия в устной форме;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−осуществлять контроль своего участия в доступных видах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музыкальной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−понимать смысл инструкции учителя и заданий, предложенных в учебнике;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и его </w:t>
      </w:r>
      <w:proofErr w:type="gramStart"/>
      <w:r w:rsidRPr="00C60098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C60098">
        <w:rPr>
          <w:rFonts w:ascii="Times New Roman" w:hAnsi="Times New Roman"/>
          <w:sz w:val="24"/>
          <w:szCs w:val="24"/>
        </w:rPr>
        <w:t>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−выполнять действия в опоре на заданный ориентир;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−выполнять действия в громко речевой (устной) форме.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Познавательные УУД: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0098">
        <w:rPr>
          <w:rFonts w:ascii="Times New Roman" w:hAnsi="Times New Roman"/>
          <w:sz w:val="24"/>
          <w:szCs w:val="24"/>
        </w:rPr>
        <w:t xml:space="preserve"> − осуществлять поиск нужной информации, используя материал учебника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сведения, полученные от взрослых (Музыкальный словарик, задания «Вспомни, что ты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знаешь о хороводе»);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расширять свои представления о музыке (например, обращаясь к разделу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«Рассказы о музыкальных инструментах»);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ориентации в способах решения исполнительской задачи;10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использовать рисуночные и простые символические варианты музыкальной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записи, в т.ч. карточки ритма;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читать простое схематическое изображение;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различать условные обозначения сравнивать разные части музыкального текста;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0098">
        <w:rPr>
          <w:rFonts w:ascii="Times New Roman" w:hAnsi="Times New Roman"/>
          <w:sz w:val="24"/>
          <w:szCs w:val="24"/>
        </w:rPr>
        <w:t>− соотносить содержание рисунков с музыкальными впечатлениями;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осуществлять поиск дополнительной информации (задания типа «Выясни у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взрослых…»);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0098">
        <w:rPr>
          <w:rFonts w:ascii="Times New Roman" w:hAnsi="Times New Roman"/>
          <w:sz w:val="24"/>
          <w:szCs w:val="24"/>
        </w:rPr>
        <w:t xml:space="preserve"> работать с дополнительными текстами и заданиями в рабочей тетради;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соотносить различные произведения по настроению, форме, по некоторым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средствам музыкальной выразительности (темп, динамика, ритм, мелодия).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Коммуникативные УУД: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использовать простые речевые средства для передачи своего впечатления </w:t>
      </w:r>
      <w:proofErr w:type="gramStart"/>
      <w:r w:rsidRPr="00C60098">
        <w:rPr>
          <w:rFonts w:ascii="Times New Roman" w:hAnsi="Times New Roman"/>
          <w:sz w:val="24"/>
          <w:szCs w:val="24"/>
        </w:rPr>
        <w:t>от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исполнять музыкальные произведения со сверстниками, выполняя при этом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разные функции (ритмическое сопровождение на т.п.);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учитывать настроение других людей, их эмоции от восприятия 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принимать участие в импровизациях, в коллективных инсценировках, </w:t>
      </w:r>
      <w:proofErr w:type="gramStart"/>
      <w:r w:rsidRPr="00C60098">
        <w:rPr>
          <w:rFonts w:ascii="Times New Roman" w:hAnsi="Times New Roman"/>
          <w:sz w:val="24"/>
          <w:szCs w:val="24"/>
        </w:rPr>
        <w:t>в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обсуждении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музыкальных впечатлений;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следить за действиями других участников в процессе музыкальной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контролировать свои действия в коллективной работе и понимать важность их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правильного выполнения (от каждого в группе зависит общий результат).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выражать свое мнение о музыке в процессе слушания и исполнения;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следить за действиями других участников в процессе импровизаций, </w:t>
      </w:r>
      <w:proofErr w:type="gramStart"/>
      <w:r w:rsidRPr="00C60098">
        <w:rPr>
          <w:rFonts w:ascii="Times New Roman" w:hAnsi="Times New Roman"/>
          <w:sz w:val="24"/>
          <w:szCs w:val="24"/>
        </w:rPr>
        <w:t>коллективной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творческой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понимать содержание вопросов и воспроизводить вопросы о музыке;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контролировать свои действия в коллективной работе;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«Музыка» в 2-м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формирование следующих умений: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эмоционально воспринимать музыку разного образного содержания, </w:t>
      </w:r>
      <w:proofErr w:type="gramStart"/>
      <w:r w:rsidRPr="00C60098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жанров;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 различать и эмоционально откликаться на музыку разных жанров: песню-танец,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песню-марш, танец, марш; воспринимать их характерные особенности;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эмоционально выражать свое отношение к музыкальным произведениям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доступного содержания;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различать жанры народной музыки и основные ее особенности;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размышлять и рассуждать о характере музыкальных произведений, о разнообразии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чувств, передаваемых в музыке;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передавать эмоциональное содержание песенного (народного и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профессионального) творчества в пении, движении;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понимать основные дирижерские жесты: внимание, дыхание, начало, окончание,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плавное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098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C60098">
        <w:rPr>
          <w:rFonts w:ascii="Times New Roman" w:hAnsi="Times New Roman"/>
          <w:sz w:val="24"/>
          <w:szCs w:val="24"/>
        </w:rPr>
        <w:t>; элементы нотной записи;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различать певческие голоса и звучание музыкальных инструментов;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выражать свои эмоции в исполнении; передавать особенности музыки </w:t>
      </w:r>
      <w:proofErr w:type="gramStart"/>
      <w:r w:rsidRPr="00C60098">
        <w:rPr>
          <w:rFonts w:ascii="Times New Roman" w:hAnsi="Times New Roman"/>
          <w:sz w:val="24"/>
          <w:szCs w:val="24"/>
        </w:rPr>
        <w:t>в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коллективном </w:t>
      </w:r>
      <w:proofErr w:type="spellStart"/>
      <w:r w:rsidRPr="00C60098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C60098">
        <w:rPr>
          <w:rFonts w:ascii="Times New Roman" w:hAnsi="Times New Roman"/>
          <w:sz w:val="24"/>
          <w:szCs w:val="24"/>
        </w:rPr>
        <w:t>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выразительно исполнять </w:t>
      </w:r>
      <w:proofErr w:type="spellStart"/>
      <w:r w:rsidRPr="00C60098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и песни, следить за интонированием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соблюдением певческой установки;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воспринимать темповые, динамические особенности музыки; различать простые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ритмические группы;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− сопоставлять музыкальные особенности народной и профессиональной 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выразительно и ритмично двигаться под музыку разного характера, передавая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изменения настроения в разных частях произведения.11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t>3–</w:t>
      </w:r>
      <w:proofErr w:type="spellStart"/>
      <w:r w:rsidRPr="00C60098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C6009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t xml:space="preserve">Личностными  результатами изучения учебно-методического курса «Музыка» в 3-м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классе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является формирование следующих умений: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эмоциональная отзывчивость на </w:t>
      </w:r>
      <w:proofErr w:type="gramStart"/>
      <w:r w:rsidRPr="00C60098">
        <w:rPr>
          <w:rFonts w:ascii="Times New Roman" w:hAnsi="Times New Roman"/>
          <w:sz w:val="24"/>
          <w:szCs w:val="24"/>
        </w:rPr>
        <w:t>доступные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и близкие ребенку по настроению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музыкальные произведения;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образ малой Родины, отраженный в музыкальных произведениях, представление о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музыкальной культуре родного края, музыкальном символе России (гимн);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интерес к различным видам музыкально-практической и творческой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первоначальные представления о нравственном содержании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произведений;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этические и эстетические чувства, первоначальное осознание роли прекрасного </w:t>
      </w:r>
      <w:proofErr w:type="gramStart"/>
      <w:r w:rsidRPr="00C60098">
        <w:rPr>
          <w:rFonts w:ascii="Times New Roman" w:hAnsi="Times New Roman"/>
          <w:sz w:val="24"/>
          <w:szCs w:val="24"/>
        </w:rPr>
        <w:t>в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жизни человека;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выражение в музыкальном исполнительстве (в том числе импровизациях) своих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чувств и настроений; понимание настроения других людей.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нравственно-эстетических переживаний 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восприятия нравственного содержания музыки сказочного, героического характера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 ненавязчивой морали русского народного творчества;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позиции слушателя и исполнителя музыкальных сочинений;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− первоначальной ориентации на оценку результатов коллективной музыкально-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исполнительской деятельности.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09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60098">
        <w:rPr>
          <w:rFonts w:ascii="Times New Roman" w:hAnsi="Times New Roman"/>
          <w:b/>
          <w:sz w:val="24"/>
          <w:szCs w:val="24"/>
        </w:rPr>
        <w:t xml:space="preserve"> результатами изучения курса «Музыка» в 3-м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Регулятивные УУД: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−принимать и сохранять </w:t>
      </w:r>
      <w:proofErr w:type="gramStart"/>
      <w:r w:rsidRPr="00C60098">
        <w:rPr>
          <w:rFonts w:ascii="Times New Roman" w:hAnsi="Times New Roman"/>
          <w:sz w:val="24"/>
          <w:szCs w:val="24"/>
        </w:rPr>
        <w:t>учебную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, в том числе музыкально-исполнительскую,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задачу, понимать смысл инструкции учителя и вносить в нее коррективы;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−планировать свои действия в соответствии с учебными задачами, различая способ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результат собственных действий;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−выполнять действия (в устной форме) в опоре на </w:t>
      </w:r>
      <w:proofErr w:type="gramStart"/>
      <w:r w:rsidRPr="00C60098">
        <w:rPr>
          <w:rFonts w:ascii="Times New Roman" w:hAnsi="Times New Roman"/>
          <w:sz w:val="24"/>
          <w:szCs w:val="24"/>
        </w:rPr>
        <w:t>заданный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учителем или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сверстниками ориентир;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−выполнять действия (в устной форме) в опоре на </w:t>
      </w:r>
      <w:proofErr w:type="gramStart"/>
      <w:r w:rsidRPr="00C60098">
        <w:rPr>
          <w:rFonts w:ascii="Times New Roman" w:hAnsi="Times New Roman"/>
          <w:sz w:val="24"/>
          <w:szCs w:val="24"/>
        </w:rPr>
        <w:t>заданный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учителем или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сверстниками ориентир;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−выполнять действия (в устной форме) в опоре на </w:t>
      </w:r>
      <w:proofErr w:type="gramStart"/>
      <w:r w:rsidRPr="00C60098">
        <w:rPr>
          <w:rFonts w:ascii="Times New Roman" w:hAnsi="Times New Roman"/>
          <w:sz w:val="24"/>
          <w:szCs w:val="24"/>
        </w:rPr>
        <w:t>заданный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учителем или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сверстниками ориентир; осуществлять контроль и самооценку своего участия в </w:t>
      </w:r>
      <w:proofErr w:type="gramStart"/>
      <w:r w:rsidRPr="00C60098">
        <w:rPr>
          <w:rFonts w:ascii="Times New Roman" w:hAnsi="Times New Roman"/>
          <w:sz w:val="24"/>
          <w:szCs w:val="24"/>
        </w:rPr>
        <w:t>разных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видах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музыкальной деятельности.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−понимать смысл предложенных в учебнике заданий, в том числе проектных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творческих;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−выполнять действия (в устной, письменной форме и во внутреннем плане) в опоре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на заданный в учебнике ориентир;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−воспринимать мнение о музыкальном произведении сверстников и взрослых.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Познавательные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осуществлять поиск нужной информации в словарике и из  </w:t>
      </w:r>
      <w:proofErr w:type="gramStart"/>
      <w:r w:rsidRPr="00C60098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источников, расширять свои представления о музыке и музыкантах;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самостоятельно работать с дополнительными текстами и заданиями в </w:t>
      </w:r>
      <w:proofErr w:type="gramStart"/>
      <w:r w:rsidRPr="00C60098">
        <w:rPr>
          <w:rFonts w:ascii="Times New Roman" w:hAnsi="Times New Roman"/>
          <w:sz w:val="24"/>
          <w:szCs w:val="24"/>
        </w:rPr>
        <w:t>рабочей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тетради;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передавать свои впечатления о воспринимаемых музыкальных произведениях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использовать примеры музыкальной записи при обсуждении особенностей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выбирать способы решения исполнительской задачи;12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соотносить иллюстративный материал и основное содержание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музыкального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сочинения;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соотносить содержание рисунков и схематических изображений с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музыкальными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впечатлениями, исполнять </w:t>
      </w:r>
      <w:proofErr w:type="spellStart"/>
      <w:r w:rsidRPr="00C60098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, ориентируясь на запись ручными знаками и </w:t>
      </w:r>
      <w:proofErr w:type="gramStart"/>
      <w:r w:rsidRPr="00C60098">
        <w:rPr>
          <w:rFonts w:ascii="Times New Roman" w:hAnsi="Times New Roman"/>
          <w:sz w:val="24"/>
          <w:szCs w:val="24"/>
        </w:rPr>
        <w:t>нотный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текст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обобщать учебный материал;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устанавливать аналогии;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сравнивать средства художественной выразительности в музыке и других видах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искусства (литература, живопись)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Коммуникативные УУД: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осуществлять поиск нужной информации в словарике и из </w:t>
      </w:r>
      <w:proofErr w:type="gramStart"/>
      <w:r w:rsidRPr="00C60098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источников, расширять свои представления о музыке и музыкантах;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текст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самостоятельно работать с дополнительными текстами и заданиями в </w:t>
      </w:r>
      <w:proofErr w:type="gramStart"/>
      <w:r w:rsidRPr="00C60098">
        <w:rPr>
          <w:rFonts w:ascii="Times New Roman" w:hAnsi="Times New Roman"/>
          <w:sz w:val="24"/>
          <w:szCs w:val="24"/>
        </w:rPr>
        <w:t>рабочей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тетради;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передавать свои впечатления о воспринимаемых музыкальных произведениях;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использовать примеры музыкальной записи при обсуждении особенностей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выбирать способы решения исполнительской задачи;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соотносить иллюстративный материал и основное содержание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музыкального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сочинения;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соотносить содержание рисунков и схематических изображений с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музыкальными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впечатлениями, исполнять </w:t>
      </w:r>
      <w:proofErr w:type="spellStart"/>
      <w:r w:rsidRPr="00C60098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, ориентируясь на запись ручными знаками и </w:t>
      </w:r>
      <w:proofErr w:type="gramStart"/>
      <w:r w:rsidRPr="00C60098">
        <w:rPr>
          <w:rFonts w:ascii="Times New Roman" w:hAnsi="Times New Roman"/>
          <w:sz w:val="24"/>
          <w:szCs w:val="24"/>
        </w:rPr>
        <w:t>нотный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текст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проводить сравнение и классификацию изученных объектов </w:t>
      </w:r>
      <w:proofErr w:type="gramStart"/>
      <w:r w:rsidRPr="00C60098">
        <w:rPr>
          <w:rFonts w:ascii="Times New Roman" w:hAnsi="Times New Roman"/>
          <w:sz w:val="24"/>
          <w:szCs w:val="24"/>
        </w:rPr>
        <w:t>по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заданным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критериям;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обобщать учебный материал;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устанавливать аналогии;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60098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«Музыка» в 3-м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эмоционально выражать свое отношение к музыкальным произведениям;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ориентироваться в жанрах и основных особенностях музыкального фольклора;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понимать возможности музыки передавать чувства и мысли человека;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 xml:space="preserve">− передавать в различных видах музыкально-творческой деятельности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художественно-образное содержание и основные особенности сочинений разных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композиторов и народного творчества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- представлениями о композиторском (М.И. Глинка, П.И. Чайковский, А.П. Бородин,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Н.А. Римский-Корсаков, Й. Гайдн, И.С. Бах, В.А. Моцарт, Э. Григ, Г.В. Свиридов, С.С.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Прокофьев, Р.К. Щедрин и др.) и исполнительском творчестве;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- музыкальными понятиями: мажорная и минорная гаммы, фермата, паузы </w:t>
      </w:r>
      <w:proofErr w:type="gramStart"/>
      <w:r w:rsidRPr="00C60098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длительностей, диез, бемоль, ария, канон;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 - петь  выразительно, с разными динамическими оттенками, с соблюдением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основных правил пения; петь с </w:t>
      </w:r>
      <w:proofErr w:type="spellStart"/>
      <w:r w:rsidRPr="00C60098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(на 2/4, 3/4, 4/4, 3/8, 6/8);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петь темы из отдельных прослушиваемых музыкальных произведений; петь песни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в одноголосном и двухголосном изложении;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различать мелодию и аккомпанемент; передавать различный ритмический рисунок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в исполнении доступных произведений;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сопоставлять музыкальные образы в звучании </w:t>
      </w:r>
      <w:proofErr w:type="gramStart"/>
      <w:r w:rsidRPr="00C60098">
        <w:rPr>
          <w:rFonts w:ascii="Times New Roman" w:hAnsi="Times New Roman"/>
          <w:sz w:val="24"/>
          <w:szCs w:val="24"/>
        </w:rPr>
        <w:t>разных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музыкальных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инструментов;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различать язык музыки разных народов мира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4–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Личностными результатами изучения учебно-методического курса «Музыка» в 4-м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классе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является формирование следующих умений: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 − эмоциональная отзывчивость на музыку, осознание нравственного содержания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музыкальных произведений и проекция этого содержания в собственных поступках;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эстетические и ценностно-смысловые ориентации учащихся, создающие основу </w:t>
      </w:r>
      <w:proofErr w:type="gramStart"/>
      <w:r w:rsidRPr="00C60098">
        <w:rPr>
          <w:rFonts w:ascii="Times New Roman" w:hAnsi="Times New Roman"/>
          <w:sz w:val="24"/>
          <w:szCs w:val="24"/>
        </w:rPr>
        <w:t>для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формирования позитивной самооценки, самоуважения, жизненного оптимизма;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любовь к Родине, к родной природе, к русской народной и профессиональной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музыке, интерес к музыкальной культуре других народов;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учебно-познавательный интерес к новому учебному материалу, </w:t>
      </w:r>
      <w:proofErr w:type="gramStart"/>
      <w:r w:rsidRPr="00C60098">
        <w:rPr>
          <w:rFonts w:ascii="Times New Roman" w:hAnsi="Times New Roman"/>
          <w:sz w:val="24"/>
          <w:szCs w:val="24"/>
        </w:rPr>
        <w:t>устойчивая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мотивация к различным видам музыкально-практической и творческой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знание основных моральных норм, желание следовать им в повседневной жизни;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основа для самовыражения в музыкальном творчестве (авторство);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навыки оценки и самооценки результатов музыкально-исполнительской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творческой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основа для формирования культуры  здорового образа жизни и организации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культурного досуга.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способности видеть в людях лучшие качества;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способности реализовывать собственный творческий потенциал, применяя знания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 представления о музыке.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009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60098">
        <w:rPr>
          <w:rFonts w:ascii="Times New Roman" w:hAnsi="Times New Roman"/>
          <w:b/>
          <w:sz w:val="24"/>
          <w:szCs w:val="24"/>
        </w:rPr>
        <w:t xml:space="preserve"> результатами изучения курса «Музыка» в 4-м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Регулятивные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−понимать смысл исполнительских и творческих заданий, вносить в них свои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коррективы;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 xml:space="preserve">−планировать свои действия в соответствии с </w:t>
      </w:r>
      <w:proofErr w:type="gramStart"/>
      <w:r w:rsidRPr="00C60098">
        <w:rPr>
          <w:rFonts w:ascii="Times New Roman" w:hAnsi="Times New Roman"/>
          <w:sz w:val="24"/>
          <w:szCs w:val="24"/>
        </w:rPr>
        <w:t>поставленными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художественно-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исполнительскими и учебными задачами;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−различать способ и результат собственных и коллективных действий;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−адекватно воспринимать предложения и оценку учителей, родителей, сверстников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других людей;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−вносить необходимые коррективы в действие после его оценки и самооценки;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−осуществлять контроль своего участия в разных видах </w:t>
      </w:r>
      <w:proofErr w:type="gramStart"/>
      <w:r w:rsidRPr="00C60098">
        <w:rPr>
          <w:rFonts w:ascii="Times New Roman" w:hAnsi="Times New Roman"/>
          <w:sz w:val="24"/>
          <w:szCs w:val="24"/>
        </w:rPr>
        <w:t>музыкальной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и творческой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−выполнять учебные действия в устной, письменной речи и во внутреннем плане.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−воспринимать мнение сверстников и взрослых о музыкальном произведении,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его исполнения;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−высказывать собственное мнение о явлениях музыкального искусства;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−принимать инициативу в музыкальных импровизациях и инсценировках;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Познавательные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осуществлять поиск необходимой информации для выполнения </w:t>
      </w:r>
      <w:proofErr w:type="gramStart"/>
      <w:r w:rsidRPr="00C60098">
        <w:rPr>
          <w:rFonts w:ascii="Times New Roman" w:hAnsi="Times New Roman"/>
          <w:sz w:val="24"/>
          <w:szCs w:val="24"/>
        </w:rPr>
        <w:t>учебных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творческих заданий с использованием учебной и дополнительной литературы, в том числе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в открытом информационном пространстве (контролируемом пространстве Интернета);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использовать знаково-символические средства, в том числе схемы, для решения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учебных (музыкально-исполнительских) задач;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воспринимать и анализировать тексты, в том числе нотные;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строить сообщения в устной и письменной форме, используя примеры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музыкальной записи;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 проводить сравнение и классификацию изученных объектов </w:t>
      </w:r>
      <w:proofErr w:type="gramStart"/>
      <w:r w:rsidRPr="00C60098">
        <w:rPr>
          <w:rFonts w:ascii="Times New Roman" w:hAnsi="Times New Roman"/>
          <w:sz w:val="24"/>
          <w:szCs w:val="24"/>
        </w:rPr>
        <w:t>по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заданным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критериям;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обобщать (самостоятельно выделять ряд или класс объектов);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устанавливать аналогии;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представлять информацию в виде сообщения с иллюстрациями (презентация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проектов).14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соотносить различные произведения по настроению, форме, по </w:t>
      </w:r>
      <w:proofErr w:type="gramStart"/>
      <w:r w:rsidRPr="00C60098">
        <w:rPr>
          <w:rFonts w:ascii="Times New Roman" w:hAnsi="Times New Roman"/>
          <w:sz w:val="24"/>
          <w:szCs w:val="24"/>
        </w:rPr>
        <w:t>различным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средствам музыкальной выразительности (темп, ритм, динамика, мелодия);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строить свои рассуждения о характере, жанре, средствах художественно-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музыкальной выразительности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Коммуникативные УУД: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выражать свое мнение о музыке, используя разные речевые средства (монолог,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диалог, сочинения),  в т.ч. средства и инструменты ИКТ и дистанционного общения;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выразительно исполнять музыкальные произведения, воспринимать их как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средство общения между людьми;</w:t>
      </w:r>
    </w:p>
    <w:p w:rsidR="00C63CC0" w:rsidRPr="00C60098" w:rsidRDefault="00C63CC0" w:rsidP="00C63C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контролировать свои действия в коллективной работе (импровизациях,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инсценировках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), соотносить их с действиями других участников и понимать важность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совместной работы;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продуктивно сотрудничать со сверстниками и взрослыми, в том числе в </w:t>
      </w:r>
      <w:proofErr w:type="gramStart"/>
      <w:r w:rsidRPr="00C60098">
        <w:rPr>
          <w:rFonts w:ascii="Times New Roman" w:hAnsi="Times New Roman"/>
          <w:sz w:val="24"/>
          <w:szCs w:val="24"/>
        </w:rPr>
        <w:t>проектной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−задавать вопросы;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использовать речь для регуляции своего действия, и действий партнера;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стремиться к координации различных позиций в сотрудничестве; вставать </w:t>
      </w:r>
      <w:proofErr w:type="gramStart"/>
      <w:r w:rsidRPr="00C60098">
        <w:rPr>
          <w:rFonts w:ascii="Times New Roman" w:hAnsi="Times New Roman"/>
          <w:sz w:val="24"/>
          <w:szCs w:val="24"/>
        </w:rPr>
        <w:t>на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позицию другого человека, используя опыт </w:t>
      </w:r>
      <w:proofErr w:type="spellStart"/>
      <w:r w:rsidRPr="00C60098">
        <w:rPr>
          <w:rFonts w:ascii="Times New Roman" w:hAnsi="Times New Roman"/>
          <w:sz w:val="24"/>
          <w:szCs w:val="24"/>
        </w:rPr>
        <w:t>эмпатийного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восприятия чувств и мыслей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персонажа музыкального произведения.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участвовать в диалоге, в обсуждении различных явлений жизни и искусства;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продуктивно содействовать разрешению конфликтов на основе учета интересов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позиций всех участников;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продуктивно содействовать разрешению конфликтов на основе учета интересов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позиций всех участников;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Предметными результатами изучения курса «Музыка» в 4-м классе являются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эмоционально и осознанно воспринимать музыку различных жанров, включая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фрагменты крупных музыкальных жанров;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играх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, действах, элементах </w:t>
      </w:r>
      <w:proofErr w:type="spellStart"/>
      <w:r w:rsidRPr="00C60098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и др.).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эмоционально, эстетически откликаться на искусство, выражать свое отношение </w:t>
      </w:r>
      <w:proofErr w:type="gramStart"/>
      <w:r w:rsidRPr="00C60098">
        <w:rPr>
          <w:rFonts w:ascii="Times New Roman" w:hAnsi="Times New Roman"/>
          <w:sz w:val="24"/>
          <w:szCs w:val="24"/>
        </w:rPr>
        <w:t>к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музыке в различных видах музыкально-творческой деятельности;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размышлять о музыкальных произведениях как способе выражения чувств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мыслей человека;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соотносить исполнение музыки с жизненными впечатлениями;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ориентироваться в музыкально-поэтическом творчестве, в многообразии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музыкального фольклора России, в том числе родного края;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− сопоставлять различные образцы народной и профессиональной музыки,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ценить отечественные народные музыкальные традиции, понимая, что музыка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разных народов выражает общие для всех людей мысли и чувства;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воплощать художественно-образное содержание и </w:t>
      </w:r>
      <w:proofErr w:type="gramStart"/>
      <w:r w:rsidRPr="00C60098">
        <w:rPr>
          <w:rFonts w:ascii="Times New Roman" w:hAnsi="Times New Roman"/>
          <w:sz w:val="24"/>
          <w:szCs w:val="24"/>
        </w:rPr>
        <w:t>интонационно-мелодические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особенности профессионального и народного творчества (в пении, слове, движении,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играх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, действах, элементах </w:t>
      </w:r>
      <w:proofErr w:type="spellStart"/>
      <w:r w:rsidRPr="00C60098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 и др.).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соотносить выразительные и изобразительные интонации, узнавать характерные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черты музыкальной речи разных композиторов, воплощать особенности музыки </w:t>
      </w:r>
      <w:proofErr w:type="gramStart"/>
      <w:r w:rsidRPr="00C60098">
        <w:rPr>
          <w:rFonts w:ascii="Times New Roman" w:hAnsi="Times New Roman"/>
          <w:sz w:val="24"/>
          <w:szCs w:val="24"/>
        </w:rPr>
        <w:t>в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исполнительской деятельности на основе полученных знаний;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наблюдать за процессом и результатом музыкального развития на основе сходства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и различий интонаций, тем, образов и распознавать художественный смысл различных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 построения музыки;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наблюдать за процессом и результатом музыкального развития на основе сходства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и различий интонаций, тем, образов и распознавать  художественный смысл различных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форм построения музыки;15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общаться и взаимодействовать в процессе ансамблевого, коллективного (хорового и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инструментального) воплощения различных художественных образов;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узнавать звучание различных певческих голосов, хоров, музыкальных инструментов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оркестров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узнавать звучание различных певческих голосов, хоров, музыкальных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>инструментов и оркестров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− исполнять музыкальные произведения разных форм и жанров (пение,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драматизация, музыкально-пластическое движение, инструментальное </w:t>
      </w:r>
      <w:proofErr w:type="spellStart"/>
      <w:r w:rsidRPr="00C60098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импровизация и др.), в том числе петь в одноголосном и двухголосном изложении;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определять виды музыки, сопоставлять музыкальные об разы в звучании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различных музыкальных инструментов, в том числе и современных электронных;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оценивать и соотносить содержание и музыкальный язык </w:t>
      </w:r>
      <w:proofErr w:type="gramStart"/>
      <w:r w:rsidRPr="00C60098">
        <w:rPr>
          <w:rFonts w:ascii="Times New Roman" w:hAnsi="Times New Roman"/>
          <w:sz w:val="24"/>
          <w:szCs w:val="24"/>
        </w:rPr>
        <w:t>народного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профессионального музыкального творчества разных стран мира.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− исполнять на элементарных музыкальных инструментах сопровождение </w:t>
      </w:r>
      <w:proofErr w:type="gramStart"/>
      <w:r w:rsidRPr="00C60098">
        <w:rPr>
          <w:rFonts w:ascii="Times New Roman" w:hAnsi="Times New Roman"/>
          <w:sz w:val="24"/>
          <w:szCs w:val="24"/>
        </w:rPr>
        <w:t>к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знакомым произведениям.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В процессе изучения музыкального искусства  у выпускников начальной школы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будет развиваться интеллектуальная и эмоциональная сферы, воспитываться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художественный вкус, расширяться музыкальный и культурный кругозор.  В ходе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обучения искусству будет идти активный процесс становления </w:t>
      </w:r>
      <w:proofErr w:type="gramStart"/>
      <w:r w:rsidRPr="00C60098">
        <w:rPr>
          <w:rFonts w:ascii="Times New Roman" w:hAnsi="Times New Roman"/>
          <w:sz w:val="24"/>
          <w:szCs w:val="24"/>
        </w:rPr>
        <w:t>социально-личностных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отношений, проявления творческих инициатив в мире музыки, восприимчивости 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способности к сопереживанию, развитие образного и ассоциативного мышления,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творческой фантазии.</w:t>
      </w:r>
    </w:p>
    <w:p w:rsidR="00C63CC0" w:rsidRPr="008639D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8639D8">
        <w:rPr>
          <w:rFonts w:ascii="Times New Roman" w:hAnsi="Times New Roman"/>
          <w:b/>
          <w:sz w:val="24"/>
          <w:szCs w:val="24"/>
        </w:rPr>
        <w:t>Выпускник научиться: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 наблюдать за многообразными явлениями жизни и искусства, выражать свое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отношение  к искусству, оценивая художественно-образное содержание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произведения в единстве с его формой;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lastRenderedPageBreak/>
        <w:t xml:space="preserve"> понимать специфику музыки и выявлять выразительные средства и особенности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музыкального языка;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 выражать эмоциональное содержание музыкальных произведений в исполнении,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участвовать в различных формах </w:t>
      </w:r>
      <w:proofErr w:type="spellStart"/>
      <w:r w:rsidRPr="00C60098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60098">
        <w:rPr>
          <w:rFonts w:ascii="Times New Roman" w:hAnsi="Times New Roman"/>
          <w:sz w:val="24"/>
          <w:szCs w:val="24"/>
        </w:rPr>
        <w:t xml:space="preserve">,  проявлять инициативу </w:t>
      </w:r>
      <w:proofErr w:type="gramStart"/>
      <w:r w:rsidRPr="00C60098">
        <w:rPr>
          <w:rFonts w:ascii="Times New Roman" w:hAnsi="Times New Roman"/>
          <w:sz w:val="24"/>
          <w:szCs w:val="24"/>
        </w:rPr>
        <w:t>в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художественно-творческой деятельности.</w:t>
      </w:r>
    </w:p>
    <w:p w:rsidR="00C63CC0" w:rsidRPr="008639D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8639D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 принимать активное участие в художественных событиях  класса, музыкально-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 xml:space="preserve">эстетической жизни школы, города, республики (музыкальные вечера, концерты, </w:t>
      </w:r>
      <w:proofErr w:type="gramEnd"/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конкурсы и </w:t>
      </w:r>
      <w:proofErr w:type="spellStart"/>
      <w:r w:rsidRPr="00C60098">
        <w:rPr>
          <w:rFonts w:ascii="Times New Roman" w:hAnsi="Times New Roman"/>
          <w:sz w:val="24"/>
          <w:szCs w:val="24"/>
        </w:rPr>
        <w:t>т.д</w:t>
      </w:r>
      <w:proofErr w:type="spellEnd"/>
      <w:r w:rsidRPr="00C60098">
        <w:rPr>
          <w:rFonts w:ascii="Times New Roman" w:hAnsi="Times New Roman"/>
          <w:sz w:val="24"/>
          <w:szCs w:val="24"/>
        </w:rPr>
        <w:t>).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 самостоятельно решать творческие задачи, высказывать свои впечатления о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098">
        <w:rPr>
          <w:rFonts w:ascii="Times New Roman" w:hAnsi="Times New Roman"/>
          <w:sz w:val="24"/>
          <w:szCs w:val="24"/>
        </w:rPr>
        <w:t>концертах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, спектаклях и.т. д., оценивая их с художественно  – эстетической точки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зрения.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 Заниматься музыкально-эстетическим самообразованием при организации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 xml:space="preserve">культурного досуга, </w:t>
      </w:r>
      <w:proofErr w:type="gramStart"/>
      <w:r w:rsidRPr="00C60098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C60098">
        <w:rPr>
          <w:rFonts w:ascii="Times New Roman" w:hAnsi="Times New Roman"/>
          <w:sz w:val="24"/>
          <w:szCs w:val="24"/>
        </w:rPr>
        <w:t xml:space="preserve"> домашней фонотеки, посещении концертов, </w:t>
      </w:r>
    </w:p>
    <w:p w:rsidR="00C63CC0" w:rsidRPr="00C60098" w:rsidRDefault="00C63CC0" w:rsidP="00C63CC0">
      <w:pPr>
        <w:spacing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0098">
        <w:rPr>
          <w:rFonts w:ascii="Times New Roman" w:hAnsi="Times New Roman"/>
          <w:sz w:val="24"/>
          <w:szCs w:val="24"/>
        </w:rPr>
        <w:t>фестивалей и т.д.</w:t>
      </w:r>
    </w:p>
    <w:p w:rsidR="005B0F81" w:rsidRDefault="00C63CC0" w:rsidP="00C63CC0">
      <w:pPr>
        <w:pStyle w:val="a8"/>
        <w:spacing w:before="0" w:after="0" w:line="300" w:lineRule="atLeast"/>
        <w:jc w:val="center"/>
        <w:rPr>
          <w:b/>
          <w:bCs/>
          <w:sz w:val="28"/>
          <w:szCs w:val="28"/>
        </w:rPr>
      </w:pPr>
      <w:r w:rsidRPr="00C63CC0">
        <w:rPr>
          <w:b/>
          <w:bCs/>
          <w:sz w:val="28"/>
          <w:szCs w:val="28"/>
        </w:rPr>
        <w:t>7.Учебн</w:t>
      </w:r>
      <w:proofErr w:type="gramStart"/>
      <w:r w:rsidRPr="00C63CC0">
        <w:rPr>
          <w:b/>
          <w:bCs/>
          <w:sz w:val="28"/>
          <w:szCs w:val="28"/>
        </w:rPr>
        <w:t>о-</w:t>
      </w:r>
      <w:proofErr w:type="gramEnd"/>
      <w:r w:rsidRPr="00C63CC0">
        <w:rPr>
          <w:b/>
          <w:bCs/>
          <w:sz w:val="28"/>
          <w:szCs w:val="28"/>
        </w:rPr>
        <w:t xml:space="preserve"> методическое и материально-техническое обеспечение образовательного процесса</w:t>
      </w:r>
      <w:r>
        <w:rPr>
          <w:b/>
          <w:bCs/>
          <w:sz w:val="28"/>
          <w:szCs w:val="28"/>
        </w:rPr>
        <w:t>.</w:t>
      </w:r>
    </w:p>
    <w:tbl>
      <w:tblPr>
        <w:tblW w:w="5069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34"/>
        <w:gridCol w:w="7849"/>
      </w:tblGrid>
      <w:tr w:rsidR="00C63CC0" w:rsidRPr="00C93F51" w:rsidTr="00F42209"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 xml:space="preserve">Дидактическое обеспечение 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>Методическое обеспечение</w:t>
            </w:r>
          </w:p>
        </w:tc>
      </w:tr>
      <w:tr w:rsidR="00C63CC0" w:rsidRPr="0015509C" w:rsidTr="00F42209"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E73F85" w:rsidRDefault="00C63CC0" w:rsidP="00F42209">
            <w:pPr>
              <w:rPr>
                <w:rFonts w:ascii="Times New Roman" w:hAnsi="Times New Roman"/>
                <w:sz w:val="24"/>
              </w:rPr>
            </w:pPr>
            <w:r w:rsidRPr="00E73F85">
              <w:rPr>
                <w:rFonts w:ascii="Times New Roman" w:hAnsi="Times New Roman"/>
                <w:sz w:val="24"/>
              </w:rPr>
              <w:t xml:space="preserve"> В. О. Усачёва, Л. В. Школяр. Музыка</w:t>
            </w:r>
            <w:r>
              <w:rPr>
                <w:rFonts w:ascii="Times New Roman" w:hAnsi="Times New Roman"/>
                <w:sz w:val="24"/>
              </w:rPr>
              <w:t xml:space="preserve">. Учебник. 1кл. М.: </w:t>
            </w:r>
            <w:proofErr w:type="spellStart"/>
            <w:r>
              <w:rPr>
                <w:rFonts w:ascii="Times New Roman" w:hAnsi="Times New Roman"/>
                <w:sz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</w:rPr>
              <w:t>, 2013</w:t>
            </w:r>
            <w:r w:rsidRPr="00E73F85">
              <w:rPr>
                <w:rFonts w:ascii="Times New Roman" w:hAnsi="Times New Roman"/>
                <w:sz w:val="24"/>
              </w:rPr>
              <w:t>.</w:t>
            </w:r>
          </w:p>
          <w:p w:rsidR="00C63CC0" w:rsidRDefault="00C63CC0" w:rsidP="00F42209">
            <w:pPr>
              <w:rPr>
                <w:rFonts w:ascii="Times New Roman" w:hAnsi="Times New Roman"/>
                <w:sz w:val="24"/>
              </w:rPr>
            </w:pPr>
            <w:r w:rsidRPr="00E73F85">
              <w:rPr>
                <w:rFonts w:ascii="Times New Roman" w:hAnsi="Times New Roman"/>
                <w:sz w:val="24"/>
              </w:rPr>
              <w:t>2. В. О. Усачёва, Л. В. Школяр. Музыка</w:t>
            </w:r>
            <w:r>
              <w:rPr>
                <w:rFonts w:ascii="Times New Roman" w:hAnsi="Times New Roman"/>
                <w:sz w:val="24"/>
              </w:rPr>
              <w:t xml:space="preserve">. Учебник. 2кл. М.: </w:t>
            </w:r>
            <w:proofErr w:type="spellStart"/>
            <w:r>
              <w:rPr>
                <w:rFonts w:ascii="Times New Roman" w:hAnsi="Times New Roman"/>
                <w:sz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</w:rPr>
              <w:t>, 2013</w:t>
            </w:r>
          </w:p>
          <w:p w:rsidR="00C63CC0" w:rsidRPr="00E73F85" w:rsidRDefault="00C63CC0" w:rsidP="00F4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  <w:r w:rsidRPr="00E73F85">
              <w:rPr>
                <w:rFonts w:ascii="Times New Roman" w:hAnsi="Times New Roman"/>
                <w:sz w:val="24"/>
              </w:rPr>
              <w:t xml:space="preserve">В. О. Усачёва, </w:t>
            </w:r>
            <w:r>
              <w:rPr>
                <w:rFonts w:ascii="Times New Roman" w:hAnsi="Times New Roman"/>
                <w:sz w:val="24"/>
              </w:rPr>
              <w:t xml:space="preserve">Л. В. Школяр. Музыка. Учебник. 3кл. М.: </w:t>
            </w:r>
            <w:proofErr w:type="spellStart"/>
            <w:r>
              <w:rPr>
                <w:rFonts w:ascii="Times New Roman" w:hAnsi="Times New Roman"/>
                <w:sz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</w:rPr>
              <w:t>, 2013</w:t>
            </w:r>
            <w:r w:rsidRPr="00E73F85">
              <w:rPr>
                <w:rFonts w:ascii="Times New Roman" w:hAnsi="Times New Roman"/>
                <w:sz w:val="24"/>
              </w:rPr>
              <w:t>.</w:t>
            </w:r>
          </w:p>
          <w:p w:rsidR="00C63CC0" w:rsidRPr="00E73F85" w:rsidRDefault="00C63CC0" w:rsidP="00F422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4. .</w:t>
            </w:r>
            <w:r w:rsidRPr="00E73F85">
              <w:rPr>
                <w:rFonts w:ascii="Times New Roman" w:hAnsi="Times New Roman"/>
                <w:sz w:val="24"/>
              </w:rPr>
              <w:t xml:space="preserve">В. О. Усачёва, </w:t>
            </w:r>
            <w:r>
              <w:rPr>
                <w:rFonts w:ascii="Times New Roman" w:hAnsi="Times New Roman"/>
                <w:sz w:val="24"/>
              </w:rPr>
              <w:t xml:space="preserve">Л. В. Школяр. Музыка. Учебник. 4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М.: </w:t>
            </w:r>
            <w:proofErr w:type="spellStart"/>
            <w:r>
              <w:rPr>
                <w:rFonts w:ascii="Times New Roman" w:hAnsi="Times New Roman"/>
                <w:sz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</w:rPr>
              <w:t>, 2013</w:t>
            </w:r>
            <w:r w:rsidRPr="00E73F85">
              <w:rPr>
                <w:rFonts w:ascii="Times New Roman" w:hAnsi="Times New Roman"/>
                <w:sz w:val="24"/>
              </w:rPr>
              <w:t>.</w:t>
            </w:r>
          </w:p>
          <w:p w:rsidR="00C63CC0" w:rsidRPr="00E73F85" w:rsidRDefault="00C63CC0" w:rsidP="00F4220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15509C" w:rsidRDefault="00C63CC0" w:rsidP="00F42209">
            <w:pPr>
              <w:pStyle w:val="ad"/>
              <w:ind w:left="0"/>
              <w:rPr>
                <w:rStyle w:val="FontStyle12"/>
                <w:rFonts w:cs="Times New Roman"/>
                <w:b w:val="0"/>
                <w:szCs w:val="24"/>
                <w:highlight w:val="yellow"/>
              </w:rPr>
            </w:pPr>
          </w:p>
          <w:p w:rsidR="00C63CC0" w:rsidRPr="0015509C" w:rsidRDefault="00C63CC0" w:rsidP="00F42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15509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рограммы начального общего201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5509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г. – 400с. </w:t>
            </w:r>
            <w:proofErr w:type="gramStart"/>
            <w:r w:rsidRPr="0015509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–(</w:t>
            </w:r>
            <w:proofErr w:type="gramEnd"/>
            <w:r w:rsidRPr="0015509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5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09C">
              <w:rPr>
                <w:rStyle w:val="ac"/>
                <w:sz w:val="24"/>
              </w:rPr>
              <w:t>Нотная хрестоматия.</w:t>
            </w:r>
            <w:r w:rsidRPr="0015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509C">
              <w:rPr>
                <w:rFonts w:ascii="Times New Roman" w:hAnsi="Times New Roman"/>
                <w:sz w:val="24"/>
                <w:szCs w:val="24"/>
              </w:rPr>
              <w:t>Пособие для учителя к учебнику «Музыка». 1,2.3 класс.)</w:t>
            </w:r>
            <w:proofErr w:type="gramEnd"/>
          </w:p>
          <w:p w:rsidR="00C63CC0" w:rsidRPr="0015509C" w:rsidRDefault="00C63CC0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15509C">
              <w:rPr>
                <w:rFonts w:ascii="Times New Roman" w:hAnsi="Times New Roman"/>
                <w:sz w:val="24"/>
                <w:szCs w:val="24"/>
              </w:rPr>
              <w:t xml:space="preserve">Усачёва В.О., Кузнецов Д.В., </w:t>
            </w:r>
            <w:proofErr w:type="spellStart"/>
            <w:r w:rsidRPr="0015509C">
              <w:rPr>
                <w:rFonts w:ascii="Times New Roman" w:hAnsi="Times New Roman"/>
                <w:sz w:val="24"/>
                <w:szCs w:val="24"/>
              </w:rPr>
              <w:t>Кабалевская</w:t>
            </w:r>
            <w:proofErr w:type="spellEnd"/>
            <w:r w:rsidRPr="0015509C">
              <w:rPr>
                <w:rFonts w:ascii="Times New Roman" w:hAnsi="Times New Roman"/>
                <w:sz w:val="24"/>
                <w:szCs w:val="24"/>
              </w:rPr>
              <w:t xml:space="preserve"> М.Д. </w:t>
            </w:r>
          </w:p>
          <w:p w:rsidR="00C63CC0" w:rsidRPr="0015509C" w:rsidRDefault="00C63CC0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15509C">
              <w:rPr>
                <w:rStyle w:val="ac"/>
                <w:sz w:val="24"/>
              </w:rPr>
              <w:lastRenderedPageBreak/>
              <w:t>Нотная хрестоматия.</w:t>
            </w:r>
            <w:r w:rsidRPr="0015509C">
              <w:rPr>
                <w:rFonts w:ascii="Times New Roman" w:hAnsi="Times New Roman"/>
                <w:sz w:val="24"/>
                <w:szCs w:val="24"/>
              </w:rPr>
              <w:t xml:space="preserve"> Пособие для учителя к учебнику «Музыка». 2 класс.</w:t>
            </w:r>
          </w:p>
          <w:p w:rsidR="00C63CC0" w:rsidRPr="0015509C" w:rsidRDefault="00C63CC0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15509C">
              <w:rPr>
                <w:rFonts w:ascii="Times New Roman" w:hAnsi="Times New Roman"/>
                <w:sz w:val="24"/>
                <w:szCs w:val="24"/>
              </w:rPr>
              <w:t xml:space="preserve">Усачёва В.О., Кузнецов Д.В., </w:t>
            </w:r>
            <w:proofErr w:type="spellStart"/>
            <w:r w:rsidRPr="0015509C">
              <w:rPr>
                <w:rFonts w:ascii="Times New Roman" w:hAnsi="Times New Roman"/>
                <w:sz w:val="24"/>
                <w:szCs w:val="24"/>
              </w:rPr>
              <w:t>Кабалевская</w:t>
            </w:r>
            <w:proofErr w:type="spellEnd"/>
            <w:r w:rsidRPr="0015509C">
              <w:rPr>
                <w:rFonts w:ascii="Times New Roman" w:hAnsi="Times New Roman"/>
                <w:sz w:val="24"/>
                <w:szCs w:val="24"/>
              </w:rPr>
              <w:t xml:space="preserve"> М.Д. </w:t>
            </w:r>
          </w:p>
          <w:p w:rsidR="00C63CC0" w:rsidRPr="0015509C" w:rsidRDefault="00C63CC0" w:rsidP="00F42209">
            <w:pPr>
              <w:rPr>
                <w:rFonts w:ascii="Times New Roman" w:hAnsi="Times New Roman"/>
                <w:sz w:val="24"/>
                <w:szCs w:val="24"/>
              </w:rPr>
            </w:pPr>
            <w:r w:rsidRPr="0015509C">
              <w:rPr>
                <w:rStyle w:val="ac"/>
                <w:sz w:val="24"/>
              </w:rPr>
              <w:t>Нотная хрестоматия.</w:t>
            </w:r>
            <w:r w:rsidRPr="0015509C">
              <w:rPr>
                <w:rFonts w:ascii="Times New Roman" w:hAnsi="Times New Roman"/>
                <w:sz w:val="24"/>
                <w:szCs w:val="24"/>
              </w:rPr>
              <w:t xml:space="preserve"> Пособие для учителя к учебнику «Музыка». 3 класс.</w:t>
            </w:r>
          </w:p>
          <w:p w:rsidR="00C63CC0" w:rsidRPr="0015509C" w:rsidRDefault="00C63CC0" w:rsidP="00F42209">
            <w:pPr>
              <w:pStyle w:val="ab"/>
              <w:rPr>
                <w:rStyle w:val="FontStyle12"/>
                <w:rFonts w:ascii="Times New Roman" w:hAnsi="Times New Roman" w:cs="Times New Roman"/>
                <w:b w:val="0"/>
                <w:bCs w:val="0"/>
              </w:rPr>
            </w:pPr>
            <w:r w:rsidRPr="0015509C">
              <w:rPr>
                <w:rStyle w:val="FontStyle12"/>
                <w:rFonts w:ascii="Times New Roman" w:hAnsi="Times New Roman" w:cs="Times New Roman"/>
                <w:b w:val="0"/>
                <w:bCs w:val="0"/>
              </w:rPr>
              <w:t>Музыка1,2,3класс</w:t>
            </w:r>
            <w:proofErr w:type="gramStart"/>
            <w:r w:rsidRPr="0015509C">
              <w:rPr>
                <w:rStyle w:val="FontStyle12"/>
                <w:rFonts w:ascii="Times New Roman" w:hAnsi="Times New Roman" w:cs="Times New Roman"/>
                <w:b w:val="0"/>
                <w:bCs w:val="0"/>
              </w:rPr>
              <w:t>.М</w:t>
            </w:r>
            <w:proofErr w:type="gramEnd"/>
            <w:r w:rsidRPr="0015509C">
              <w:rPr>
                <w:rStyle w:val="FontStyle12"/>
                <w:rFonts w:ascii="Times New Roman" w:hAnsi="Times New Roman" w:cs="Times New Roman"/>
                <w:b w:val="0"/>
                <w:bCs w:val="0"/>
              </w:rPr>
              <w:t xml:space="preserve">етодические рекомендации для учителя .ВО </w:t>
            </w:r>
            <w:proofErr w:type="spellStart"/>
            <w:r w:rsidRPr="0015509C">
              <w:rPr>
                <w:rStyle w:val="FontStyle12"/>
                <w:rFonts w:ascii="Times New Roman" w:hAnsi="Times New Roman" w:cs="Times New Roman"/>
                <w:b w:val="0"/>
                <w:bCs w:val="0"/>
              </w:rPr>
              <w:t>Усачева.ЛВ</w:t>
            </w:r>
            <w:proofErr w:type="spellEnd"/>
            <w:r w:rsidRPr="0015509C">
              <w:rPr>
                <w:rStyle w:val="FontStyle12"/>
                <w:rFonts w:ascii="Times New Roman" w:hAnsi="Times New Roman" w:cs="Times New Roman"/>
                <w:b w:val="0"/>
                <w:bCs w:val="0"/>
              </w:rPr>
              <w:t xml:space="preserve"> Школяр</w:t>
            </w:r>
          </w:p>
        </w:tc>
      </w:tr>
    </w:tbl>
    <w:p w:rsidR="00C63CC0" w:rsidRPr="005118AF" w:rsidRDefault="00C63CC0" w:rsidP="00C63CC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28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2"/>
        <w:gridCol w:w="2794"/>
        <w:gridCol w:w="6446"/>
      </w:tblGrid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 xml:space="preserve">Примечание  </w:t>
            </w: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Default="00C63CC0" w:rsidP="00C63C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PetersburgC"/>
                <w:sz w:val="24"/>
              </w:rPr>
            </w:pPr>
            <w:r>
              <w:rPr>
                <w:rFonts w:ascii="Times New Roman" w:hAnsi="Times New Roman" w:cs="PetersburgC"/>
                <w:sz w:val="24"/>
              </w:rPr>
              <w:t>Доступные  для детей энциклопедии, справочники, альбомы.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</w:pP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</w:pPr>
            <w:r>
              <w:t>Используются для выполнения творческих заданий, развития познавательного интереса к изучаемому предмету</w:t>
            </w: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both"/>
            </w:pPr>
            <w:r w:rsidRPr="00C93F51">
              <w:t>Классная доска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>1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both"/>
            </w:pPr>
            <w:proofErr w:type="spellStart"/>
            <w:r w:rsidRPr="00C93F51">
              <w:t>Мультимедийный</w:t>
            </w:r>
            <w:proofErr w:type="spellEnd"/>
            <w:r w:rsidRPr="00C93F51">
              <w:t xml:space="preserve"> проектор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>1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both"/>
            </w:pPr>
            <w:r w:rsidRPr="00C93F51">
              <w:t>Экспозиционный экран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>1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both"/>
            </w:pPr>
            <w:r w:rsidRPr="00C93F51">
              <w:t>Компьютер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>1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both"/>
            </w:pPr>
            <w:r w:rsidRPr="00C93F51">
              <w:t>Принтер лазерный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C93F51">
              <w:rPr>
                <w:sz w:val="22"/>
                <w:szCs w:val="22"/>
              </w:rPr>
              <w:t>1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Pr="00C93F51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712FA9" w:rsidRDefault="00C63CC0" w:rsidP="00F4220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712FA9" w:rsidRDefault="00C63CC0" w:rsidP="00F4220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712FA9" w:rsidRDefault="00C63CC0" w:rsidP="00F4220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712FA9" w:rsidRDefault="00C63CC0" w:rsidP="00F4220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A9">
              <w:rPr>
                <w:rFonts w:ascii="Times New Roman" w:hAnsi="Times New Roman"/>
                <w:sz w:val="24"/>
                <w:szCs w:val="24"/>
              </w:rPr>
              <w:t>Демонстрационные измерительные инструменты и приспособления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63CC0" w:rsidRPr="00712FA9" w:rsidTr="00F42209"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Pr="00712FA9" w:rsidRDefault="00C63CC0" w:rsidP="00F4220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C0" w:rsidRDefault="00C63CC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63CC0" w:rsidRPr="005118AF" w:rsidRDefault="00C63CC0" w:rsidP="00C63CC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118AF">
        <w:rPr>
          <w:rFonts w:ascii="Times New Roman" w:hAnsi="Times New Roman"/>
          <w:i/>
          <w:iCs/>
          <w:sz w:val="24"/>
          <w:szCs w:val="24"/>
        </w:rPr>
        <w:t>Информационно-коммуникационные средства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0"/>
        <w:gridCol w:w="6367"/>
        <w:gridCol w:w="4137"/>
      </w:tblGrid>
      <w:tr w:rsidR="00C63CC0" w:rsidRPr="00712FA9" w:rsidTr="00F42209">
        <w:tc>
          <w:tcPr>
            <w:tcW w:w="1433" w:type="pct"/>
          </w:tcPr>
          <w:p w:rsidR="00C63CC0" w:rsidRPr="00712FA9" w:rsidRDefault="00C63CC0" w:rsidP="00F422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12FA9">
              <w:rPr>
                <w:rFonts w:ascii="Times New Roman" w:hAnsi="Times New Roman"/>
                <w:iCs/>
                <w:sz w:val="24"/>
                <w:szCs w:val="24"/>
              </w:rPr>
              <w:t>Видеофильмы</w:t>
            </w:r>
          </w:p>
        </w:tc>
        <w:tc>
          <w:tcPr>
            <w:tcW w:w="2162" w:type="pct"/>
          </w:tcPr>
          <w:p w:rsidR="00C63CC0" w:rsidRPr="00712FA9" w:rsidRDefault="00C63CC0" w:rsidP="00F422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12FA9">
              <w:rPr>
                <w:rFonts w:ascii="Times New Roman" w:hAnsi="Times New Roman"/>
                <w:iCs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405" w:type="pct"/>
          </w:tcPr>
          <w:p w:rsidR="00C63CC0" w:rsidRPr="00712FA9" w:rsidRDefault="00C63CC0" w:rsidP="00F422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12FA9">
              <w:rPr>
                <w:rFonts w:ascii="Times New Roman" w:hAnsi="Times New Roman"/>
                <w:iCs/>
                <w:sz w:val="24"/>
                <w:szCs w:val="24"/>
              </w:rPr>
              <w:t>Ресурсы Интернета</w:t>
            </w:r>
          </w:p>
        </w:tc>
      </w:tr>
      <w:tr w:rsidR="00C63CC0" w:rsidRPr="00712FA9" w:rsidTr="00F42209">
        <w:tc>
          <w:tcPr>
            <w:tcW w:w="1433" w:type="pct"/>
          </w:tcPr>
          <w:p w:rsidR="00C63CC0" w:rsidRPr="00712FA9" w:rsidRDefault="00C63CC0" w:rsidP="00F422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62" w:type="pct"/>
          </w:tcPr>
          <w:p w:rsidR="00C63CC0" w:rsidRPr="00712FA9" w:rsidRDefault="00C63CC0" w:rsidP="00F422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05" w:type="pct"/>
          </w:tcPr>
          <w:p w:rsidR="00C63CC0" w:rsidRDefault="000E04A0" w:rsidP="00F42209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hyperlink r:id="rId8" w:history="1">
              <w:r w:rsidR="00C63CC0" w:rsidRPr="00CC5D7D">
                <w:rPr>
                  <w:rStyle w:val="af0"/>
                  <w:sz w:val="22"/>
                  <w:szCs w:val="22"/>
                </w:rPr>
                <w:t>http://www.drofa.ru/</w:t>
              </w:r>
            </w:hyperlink>
          </w:p>
          <w:p w:rsidR="00C63CC0" w:rsidRPr="00712FA9" w:rsidRDefault="00C63CC0" w:rsidP="00F422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C63CC0" w:rsidRDefault="00C63CC0" w:rsidP="00C63CC0">
      <w:pPr>
        <w:pStyle w:val="a8"/>
        <w:spacing w:before="0" w:beforeAutospacing="0" w:after="0" w:afterAutospacing="0" w:line="300" w:lineRule="atLeast"/>
        <w:rPr>
          <w:color w:val="000000"/>
        </w:rPr>
      </w:pPr>
    </w:p>
    <w:p w:rsidR="00C63CC0" w:rsidRDefault="00C63CC0" w:rsidP="00C63CC0">
      <w:pPr>
        <w:pStyle w:val="af2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406BF6">
        <w:rPr>
          <w:rFonts w:ascii="Times New Roman" w:hAnsi="Times New Roman"/>
          <w:b/>
          <w:sz w:val="28"/>
          <w:szCs w:val="28"/>
        </w:rPr>
        <w:t xml:space="preserve">ифровые и электронные </w:t>
      </w:r>
      <w:r>
        <w:rPr>
          <w:rFonts w:ascii="Times New Roman" w:hAnsi="Times New Roman"/>
          <w:b/>
          <w:sz w:val="28"/>
          <w:szCs w:val="28"/>
        </w:rPr>
        <w:t>образовательные ресурсы</w:t>
      </w:r>
    </w:p>
    <w:p w:rsidR="00C63CC0" w:rsidRPr="00406BF6" w:rsidRDefault="00C63CC0" w:rsidP="00C63CC0">
      <w:pPr>
        <w:pStyle w:val="af2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lastRenderedPageBreak/>
        <w:t xml:space="preserve">1.Мультимедийная программа «Шедевры музыки» издательства  «Кирилл и </w:t>
      </w:r>
      <w:proofErr w:type="spellStart"/>
      <w:r w:rsidRPr="00C63CC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C63CC0">
        <w:rPr>
          <w:rFonts w:ascii="Times New Roman" w:hAnsi="Times New Roman" w:cs="Times New Roman"/>
          <w:sz w:val="24"/>
          <w:szCs w:val="24"/>
        </w:rPr>
        <w:t>».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>2.Мультимедийная программа «Энциклопедия классической музыки» «</w:t>
      </w:r>
      <w:proofErr w:type="spellStart"/>
      <w:r w:rsidRPr="00C63CC0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C63CC0">
        <w:rPr>
          <w:rFonts w:ascii="Times New Roman" w:hAnsi="Times New Roman" w:cs="Times New Roman"/>
          <w:sz w:val="24"/>
          <w:szCs w:val="24"/>
        </w:rPr>
        <w:t>».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>3.Мультимедийная программа «Музыка. Ключи».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 xml:space="preserve">4.Мультимедийная программа «Энциклопедия Кирилла и </w:t>
      </w:r>
      <w:proofErr w:type="spellStart"/>
      <w:r w:rsidRPr="00C63CC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63CC0">
        <w:rPr>
          <w:rFonts w:ascii="Times New Roman" w:hAnsi="Times New Roman" w:cs="Times New Roman"/>
          <w:sz w:val="24"/>
          <w:szCs w:val="24"/>
        </w:rPr>
        <w:t xml:space="preserve"> 200</w:t>
      </w:r>
      <w:r w:rsidR="00B41F1F">
        <w:rPr>
          <w:rFonts w:ascii="Times New Roman" w:hAnsi="Times New Roman" w:cs="Times New Roman"/>
          <w:sz w:val="24"/>
          <w:szCs w:val="24"/>
        </w:rPr>
        <w:t>13</w:t>
      </w:r>
      <w:r w:rsidRPr="00C63CC0">
        <w:rPr>
          <w:rFonts w:ascii="Times New Roman" w:hAnsi="Times New Roman" w:cs="Times New Roman"/>
          <w:sz w:val="24"/>
          <w:szCs w:val="24"/>
        </w:rPr>
        <w:t>г.».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>5.Мультимедийная программа «История музыкальных инструментов».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>6.Единая коллекция - http://collection.cross-edu.ru/catalog/rubr/f544b3b7-f1f4-5b76-f453-552f31d9b164.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>7.Российский общеобразовательный портал - http://music.edu.ru/.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>8.Детские электронные книги и презентации - http://viki.rdf.ru/.</w:t>
      </w:r>
    </w:p>
    <w:p w:rsidR="00C63CC0" w:rsidRPr="00C63CC0" w:rsidRDefault="00C63CC0" w:rsidP="00C63CC0">
      <w:pPr>
        <w:jc w:val="both"/>
        <w:rPr>
          <w:rFonts w:ascii="Times New Roman" w:hAnsi="Times New Roman" w:cs="Times New Roman"/>
          <w:sz w:val="24"/>
          <w:szCs w:val="24"/>
        </w:rPr>
      </w:pPr>
      <w:r w:rsidRPr="00C63CC0">
        <w:rPr>
          <w:rFonts w:ascii="Times New Roman" w:hAnsi="Times New Roman" w:cs="Times New Roman"/>
          <w:sz w:val="24"/>
          <w:szCs w:val="24"/>
        </w:rPr>
        <w:t>9.CD-ROM. «Мир музыки». Программно-методический комплекс».</w:t>
      </w:r>
    </w:p>
    <w:p w:rsidR="00C63CC0" w:rsidRPr="00C63CC0" w:rsidRDefault="00C63CC0" w:rsidP="00C63CC0">
      <w:pPr>
        <w:pStyle w:val="a8"/>
        <w:spacing w:before="0" w:after="0" w:line="300" w:lineRule="atLeast"/>
        <w:rPr>
          <w:color w:val="000000"/>
        </w:rPr>
      </w:pPr>
    </w:p>
    <w:sectPr w:rsidR="00C63CC0" w:rsidRPr="00C63CC0" w:rsidSect="00C63CC0">
      <w:footerReference w:type="default" r:id="rId9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AF" w:rsidRDefault="004254AF" w:rsidP="00B41F1F">
      <w:pPr>
        <w:spacing w:after="0" w:line="240" w:lineRule="auto"/>
      </w:pPr>
      <w:r>
        <w:separator/>
      </w:r>
    </w:p>
  </w:endnote>
  <w:endnote w:type="continuationSeparator" w:id="0">
    <w:p w:rsidR="004254AF" w:rsidRDefault="004254AF" w:rsidP="00B4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7173"/>
      <w:docPartObj>
        <w:docPartGallery w:val="Page Numbers (Bottom of Page)"/>
        <w:docPartUnique/>
      </w:docPartObj>
    </w:sdtPr>
    <w:sdtContent>
      <w:p w:rsidR="00F42209" w:rsidRDefault="00F42209">
        <w:pPr>
          <w:pStyle w:val="af6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42209" w:rsidRDefault="00F4220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AF" w:rsidRDefault="004254AF" w:rsidP="00B41F1F">
      <w:pPr>
        <w:spacing w:after="0" w:line="240" w:lineRule="auto"/>
      </w:pPr>
      <w:r>
        <w:separator/>
      </w:r>
    </w:p>
  </w:footnote>
  <w:footnote w:type="continuationSeparator" w:id="0">
    <w:p w:rsidR="004254AF" w:rsidRDefault="004254AF" w:rsidP="00B4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4F0D17"/>
    <w:multiLevelType w:val="multilevel"/>
    <w:tmpl w:val="B122E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D1E37"/>
    <w:multiLevelType w:val="hybridMultilevel"/>
    <w:tmpl w:val="88FEE7B6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BAD04B9"/>
    <w:multiLevelType w:val="hybridMultilevel"/>
    <w:tmpl w:val="90CC665E"/>
    <w:lvl w:ilvl="0" w:tplc="CD688562">
      <w:start w:val="1"/>
      <w:numFmt w:val="decimal"/>
      <w:lvlText w:val="%1."/>
      <w:lvlJc w:val="left"/>
      <w:pPr>
        <w:ind w:left="123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7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2482C"/>
    <w:multiLevelType w:val="multilevel"/>
    <w:tmpl w:val="267483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7B054C"/>
    <w:multiLevelType w:val="multilevel"/>
    <w:tmpl w:val="E21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81C66"/>
    <w:multiLevelType w:val="multilevel"/>
    <w:tmpl w:val="A32431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33A8D"/>
    <w:multiLevelType w:val="multilevel"/>
    <w:tmpl w:val="F79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C"/>
    <w:rsid w:val="000E04A0"/>
    <w:rsid w:val="00385AB1"/>
    <w:rsid w:val="004254AF"/>
    <w:rsid w:val="00547434"/>
    <w:rsid w:val="0056611C"/>
    <w:rsid w:val="005B0F81"/>
    <w:rsid w:val="005F5D4D"/>
    <w:rsid w:val="006874C0"/>
    <w:rsid w:val="007833F5"/>
    <w:rsid w:val="00881E8C"/>
    <w:rsid w:val="009A480C"/>
    <w:rsid w:val="00A909AC"/>
    <w:rsid w:val="00B41F1F"/>
    <w:rsid w:val="00BB4815"/>
    <w:rsid w:val="00C63CC0"/>
    <w:rsid w:val="00D2520B"/>
    <w:rsid w:val="00D50AFB"/>
    <w:rsid w:val="00F01C25"/>
    <w:rsid w:val="00F4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C"/>
  </w:style>
  <w:style w:type="paragraph" w:styleId="1">
    <w:name w:val="heading 1"/>
    <w:basedOn w:val="a"/>
    <w:next w:val="a"/>
    <w:link w:val="10"/>
    <w:qFormat/>
    <w:rsid w:val="0056611C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6611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81E8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1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385A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547434"/>
    <w:pPr>
      <w:spacing w:after="120"/>
    </w:pPr>
  </w:style>
  <w:style w:type="character" w:customStyle="1" w:styleId="a5">
    <w:name w:val="Основной текст Знак"/>
    <w:basedOn w:val="a0"/>
    <w:link w:val="a4"/>
    <w:rsid w:val="00547434"/>
  </w:style>
  <w:style w:type="character" w:customStyle="1" w:styleId="a6">
    <w:name w:val="Основной текст_"/>
    <w:basedOn w:val="a0"/>
    <w:link w:val="11"/>
    <w:rsid w:val="0054743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547434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7">
    <w:name w:val="Основной текст + Полужирный"/>
    <w:basedOn w:val="a6"/>
    <w:rsid w:val="0054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547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547434"/>
    <w:pPr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rsid w:val="007833F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5B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aliases w:val="Интервал 0 pt"/>
    <w:basedOn w:val="a0"/>
    <w:rsid w:val="005B0F81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shd w:val="clear" w:color="auto" w:fill="FFFFFF"/>
      <w:lang w:eastAsia="ar-SA" w:bidi="ar-SA"/>
    </w:rPr>
  </w:style>
  <w:style w:type="character" w:customStyle="1" w:styleId="13">
    <w:name w:val="Знак Знак1"/>
    <w:basedOn w:val="a0"/>
    <w:rsid w:val="005B0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B0F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B0F81"/>
  </w:style>
  <w:style w:type="character" w:customStyle="1" w:styleId="aa">
    <w:name w:val="Без интервала Знак"/>
    <w:link w:val="ab"/>
    <w:locked/>
    <w:rsid w:val="005B0F81"/>
    <w:rPr>
      <w:sz w:val="24"/>
      <w:szCs w:val="24"/>
    </w:rPr>
  </w:style>
  <w:style w:type="paragraph" w:styleId="ab">
    <w:name w:val="No Spacing"/>
    <w:basedOn w:val="a"/>
    <w:link w:val="aa"/>
    <w:qFormat/>
    <w:rsid w:val="005B0F8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">
    <w:name w:val="Основной текст + Курсив5"/>
    <w:basedOn w:val="a0"/>
    <w:rsid w:val="005B0F81"/>
    <w:rPr>
      <w:rFonts w:ascii="Trebuchet MS" w:hAnsi="Trebuchet MS" w:cs="Trebuchet MS"/>
      <w:i/>
      <w:iCs/>
      <w:spacing w:val="0"/>
      <w:sz w:val="20"/>
      <w:szCs w:val="20"/>
    </w:rPr>
  </w:style>
  <w:style w:type="paragraph" w:customStyle="1" w:styleId="Style11">
    <w:name w:val="Style11"/>
    <w:basedOn w:val="a"/>
    <w:rsid w:val="005B0F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Полужирный,Малые прописные,Основной текст (2) + 9,Основной текст + 9,5 pt3,Основной текст (4) + 8,5 pt1,Основной текст + Calibri4,116,5 pt13,Основной текст + Trebuchet MS3,Основной текст + Verdana,9,Курсив1"/>
    <w:basedOn w:val="a0"/>
    <w:rsid w:val="0056611C"/>
    <w:rPr>
      <w:rFonts w:ascii="Trebuchet MS" w:hAnsi="Trebuchet MS" w:cs="Trebuchet MS"/>
      <w:b/>
      <w:bCs/>
      <w:smallCaps/>
      <w:spacing w:val="0"/>
      <w:sz w:val="17"/>
      <w:szCs w:val="17"/>
    </w:rPr>
  </w:style>
  <w:style w:type="character" w:customStyle="1" w:styleId="10">
    <w:name w:val="Заголовок 1 Знак"/>
    <w:basedOn w:val="a0"/>
    <w:link w:val="1"/>
    <w:rsid w:val="0056611C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611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Абзац списка1"/>
    <w:basedOn w:val="a"/>
    <w:rsid w:val="0056611C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Strong"/>
    <w:basedOn w:val="a0"/>
    <w:qFormat/>
    <w:rsid w:val="0056611C"/>
    <w:rPr>
      <w:b/>
    </w:rPr>
  </w:style>
  <w:style w:type="paragraph" w:styleId="ad">
    <w:name w:val="List Paragraph"/>
    <w:basedOn w:val="a"/>
    <w:qFormat/>
    <w:rsid w:val="0056611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-1pt">
    <w:name w:val="Основной текст + Интервал -1 pt"/>
    <w:basedOn w:val="a0"/>
    <w:rsid w:val="0056611C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shd w:val="clear" w:color="auto" w:fill="FFFFFF"/>
      <w:lang w:eastAsia="ar-SA" w:bidi="ar-SA"/>
    </w:rPr>
  </w:style>
  <w:style w:type="paragraph" w:customStyle="1" w:styleId="25">
    <w:name w:val="Основной текст (2)"/>
    <w:basedOn w:val="a"/>
    <w:rsid w:val="0056611C"/>
    <w:pPr>
      <w:shd w:val="clear" w:color="auto" w:fill="FFFFFF"/>
      <w:spacing w:before="540" w:after="420" w:line="0" w:lineRule="atLeast"/>
    </w:pPr>
    <w:rPr>
      <w:rFonts w:ascii="Century Schoolbook" w:eastAsia="Century Schoolbook" w:hAnsi="Century Schoolbook" w:cs="Times New Roman"/>
      <w:kern w:val="1"/>
      <w:sz w:val="20"/>
      <w:szCs w:val="20"/>
      <w:shd w:val="clear" w:color="auto" w:fill="FFFFFF"/>
      <w:lang w:eastAsia="ar-SA"/>
    </w:rPr>
  </w:style>
  <w:style w:type="character" w:styleId="ae">
    <w:name w:val="Emphasis"/>
    <w:basedOn w:val="a0"/>
    <w:qFormat/>
    <w:rsid w:val="0056611C"/>
    <w:rPr>
      <w:i/>
      <w:iCs/>
    </w:rPr>
  </w:style>
  <w:style w:type="paragraph" w:customStyle="1" w:styleId="af">
    <w:name w:val="Содержимое таблицы"/>
    <w:basedOn w:val="a"/>
    <w:rsid w:val="0056611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f0">
    <w:name w:val="Hyperlink"/>
    <w:basedOn w:val="a0"/>
    <w:rsid w:val="0056611C"/>
    <w:rPr>
      <w:color w:val="0000FF"/>
      <w:u w:val="single"/>
    </w:rPr>
  </w:style>
  <w:style w:type="character" w:customStyle="1" w:styleId="FontStyle12">
    <w:name w:val="Font Style12"/>
    <w:basedOn w:val="a0"/>
    <w:rsid w:val="0056611C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56611C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56611C"/>
    <w:rPr>
      <w:rFonts w:ascii="Trebuchet MS" w:hAnsi="Trebuchet MS" w:cs="Trebuchet MS" w:hint="default"/>
      <w:i/>
      <w:iCs/>
      <w:sz w:val="20"/>
      <w:szCs w:val="20"/>
    </w:rPr>
  </w:style>
  <w:style w:type="character" w:styleId="af1">
    <w:name w:val="FollowedHyperlink"/>
    <w:basedOn w:val="a0"/>
    <w:rsid w:val="0056611C"/>
    <w:rPr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C63C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3CC0"/>
  </w:style>
  <w:style w:type="paragraph" w:styleId="af4">
    <w:name w:val="header"/>
    <w:basedOn w:val="a"/>
    <w:link w:val="af5"/>
    <w:uiPriority w:val="99"/>
    <w:semiHidden/>
    <w:unhideWhenUsed/>
    <w:rsid w:val="00B4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41F1F"/>
  </w:style>
  <w:style w:type="paragraph" w:styleId="af6">
    <w:name w:val="footer"/>
    <w:basedOn w:val="a"/>
    <w:link w:val="af7"/>
    <w:uiPriority w:val="99"/>
    <w:unhideWhenUsed/>
    <w:rsid w:val="00B4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4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9DDF6-008E-43C6-B711-4F39CD5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57</Pages>
  <Words>12305</Words>
  <Characters>70140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2014-10-28T11:57:00Z</cp:lastPrinted>
  <dcterms:created xsi:type="dcterms:W3CDTF">2014-09-15T12:31:00Z</dcterms:created>
  <dcterms:modified xsi:type="dcterms:W3CDTF">2014-10-28T12:19:00Z</dcterms:modified>
</cp:coreProperties>
</file>