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  <w:t>СЦЕНА № 1</w:t>
      </w:r>
    </w:p>
    <w:p w:rsidR="00776889" w:rsidRPr="000F3985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  <w:lang/>
        </w:rPr>
        <w:t>Звучит песня в исполнении хора мальчиков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/>
        </w:rPr>
        <w:t xml:space="preserve">. 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  <w:t>СЦЕНА № 2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 xml:space="preserve">Выходят хозяин с хозяюшкой. </w:t>
      </w:r>
    </w:p>
    <w:p w:rsidR="00776889" w:rsidRDefault="00776889" w:rsidP="00776889">
      <w:pPr>
        <w:autoSpaceDE w:val="0"/>
        <w:spacing w:before="345" w:line="326" w:lineRule="exact"/>
        <w:ind w:left="374" w:right="519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Хозяин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:rsidR="00776889" w:rsidRDefault="00776889" w:rsidP="00776889">
      <w:pPr>
        <w:numPr>
          <w:ilvl w:val="0"/>
          <w:numId w:val="2"/>
        </w:numPr>
        <w:tabs>
          <w:tab w:val="left" w:pos="360"/>
        </w:tabs>
        <w:autoSpaceDE w:val="0"/>
        <w:spacing w:line="364" w:lineRule="exact"/>
        <w:ind w:right="519"/>
        <w:rPr>
          <w:rFonts w:ascii="Times New Roman" w:eastAsia="Times New Roman" w:hAnsi="Times New Roman"/>
          <w:color w:val="0B0702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Пожалуйте</w:t>
      </w:r>
      <w:r>
        <w:rPr>
          <w:rFonts w:ascii="Times New Roman" w:eastAsia="Times New Roman" w:hAnsi="Times New Roman"/>
          <w:color w:val="0B0702"/>
          <w:sz w:val="28"/>
          <w:szCs w:val="28"/>
          <w:lang w:val="en-US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гости дорогие</w:t>
      </w:r>
      <w:r>
        <w:rPr>
          <w:rFonts w:ascii="Times New Roman" w:eastAsia="Times New Roman" w:hAnsi="Times New Roman"/>
          <w:color w:val="0B0702"/>
          <w:sz w:val="28"/>
          <w:szCs w:val="28"/>
          <w:lang w:val="en-US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пожалуйте</w:t>
      </w:r>
      <w:r>
        <w:rPr>
          <w:rFonts w:ascii="Times New Roman" w:eastAsia="Times New Roman" w:hAnsi="Times New Roman"/>
          <w:color w:val="0B0702"/>
          <w:sz w:val="28"/>
          <w:szCs w:val="28"/>
          <w:lang w:val="en-US"/>
        </w:rPr>
        <w:t>!</w:t>
      </w:r>
    </w:p>
    <w:p w:rsidR="00776889" w:rsidRDefault="00776889" w:rsidP="00776889">
      <w:pPr>
        <w:autoSpaceDE w:val="0"/>
        <w:spacing w:before="345" w:line="326" w:lineRule="exact"/>
        <w:ind w:left="374" w:right="519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Хозяйка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:rsidR="00776889" w:rsidRDefault="00776889" w:rsidP="00776889">
      <w:pPr>
        <w:numPr>
          <w:ilvl w:val="0"/>
          <w:numId w:val="3"/>
        </w:numPr>
        <w:tabs>
          <w:tab w:val="left" w:pos="360"/>
        </w:tabs>
        <w:autoSpaceDE w:val="0"/>
        <w:spacing w:line="364" w:lineRule="exact"/>
        <w:ind w:right="519"/>
        <w:rPr>
          <w:rFonts w:ascii="Times New Roman" w:eastAsia="Times New Roman" w:hAnsi="Times New Roman"/>
          <w:color w:val="0B0702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Веселья вам да радости</w:t>
      </w:r>
      <w:r>
        <w:rPr>
          <w:rFonts w:ascii="Times New Roman" w:eastAsia="Times New Roman" w:hAnsi="Times New Roman"/>
          <w:color w:val="0B0702"/>
          <w:sz w:val="28"/>
          <w:szCs w:val="28"/>
          <w:lang w:val="en-US"/>
        </w:rPr>
        <w:t>!</w:t>
      </w:r>
    </w:p>
    <w:p w:rsidR="00776889" w:rsidRDefault="00776889" w:rsidP="00776889">
      <w:pPr>
        <w:autoSpaceDE w:val="0"/>
        <w:spacing w:before="345" w:line="326" w:lineRule="exact"/>
        <w:ind w:left="374" w:right="519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Хозяин</w:t>
      </w:r>
      <w:proofErr w:type="spellEnd"/>
    </w:p>
    <w:p w:rsidR="00776889" w:rsidRPr="000F3985" w:rsidRDefault="00776889" w:rsidP="00776889">
      <w:pPr>
        <w:numPr>
          <w:ilvl w:val="0"/>
          <w:numId w:val="4"/>
        </w:numPr>
        <w:tabs>
          <w:tab w:val="left" w:pos="360"/>
        </w:tabs>
        <w:autoSpaceDE w:val="0"/>
        <w:spacing w:line="364" w:lineRule="exact"/>
        <w:ind w:right="519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Давно мы вас поджидаем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праздник без вас не начинаем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.</w:t>
      </w:r>
    </w:p>
    <w:p w:rsidR="00776889" w:rsidRDefault="00776889" w:rsidP="00776889">
      <w:pPr>
        <w:autoSpaceDE w:val="0"/>
        <w:spacing w:before="345" w:line="326" w:lineRule="exact"/>
        <w:ind w:left="374" w:right="519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Хозяйка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:rsidR="00776889" w:rsidRPr="000F3985" w:rsidRDefault="00776889" w:rsidP="00776889">
      <w:pPr>
        <w:numPr>
          <w:ilvl w:val="0"/>
          <w:numId w:val="5"/>
        </w:numPr>
        <w:tabs>
          <w:tab w:val="left" w:pos="360"/>
        </w:tabs>
        <w:autoSpaceDE w:val="0"/>
        <w:spacing w:line="364" w:lineRule="exact"/>
        <w:ind w:right="519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Arial CYR" w:eastAsia="Arial CYR" w:hAnsi="Arial CYR" w:cs="Arial CYR"/>
          <w:color w:val="0B0702"/>
          <w:sz w:val="28"/>
          <w:szCs w:val="28"/>
        </w:rPr>
        <w:t xml:space="preserve">У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нас для каждого найдётся тёплое местечко и доброе словечко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.</w:t>
      </w:r>
    </w:p>
    <w:p w:rsidR="00776889" w:rsidRDefault="00776889" w:rsidP="00776889">
      <w:pPr>
        <w:autoSpaceDE w:val="0"/>
        <w:spacing w:before="345" w:line="326" w:lineRule="exact"/>
        <w:ind w:left="374" w:right="519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Хозяин</w:t>
      </w:r>
      <w:proofErr w:type="spellEnd"/>
    </w:p>
    <w:p w:rsidR="00776889" w:rsidRPr="000F3985" w:rsidRDefault="00776889" w:rsidP="00776889">
      <w:pPr>
        <w:numPr>
          <w:ilvl w:val="0"/>
          <w:numId w:val="6"/>
        </w:numPr>
        <w:tabs>
          <w:tab w:val="left" w:pos="360"/>
        </w:tabs>
        <w:autoSpaceDE w:val="0"/>
        <w:spacing w:line="369" w:lineRule="exact"/>
        <w:ind w:right="32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Удобно ли вам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гости дорогие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?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Всем ли видно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Всем ли слышно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всем ли места хватило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?</w:t>
      </w:r>
    </w:p>
    <w:p w:rsidR="00776889" w:rsidRDefault="00776889" w:rsidP="00776889">
      <w:pPr>
        <w:autoSpaceDE w:val="0"/>
        <w:spacing w:before="345" w:line="326" w:lineRule="exact"/>
        <w:ind w:left="374" w:right="519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Хозяйка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:rsidR="00776889" w:rsidRDefault="00776889" w:rsidP="00776889">
      <w:pPr>
        <w:numPr>
          <w:ilvl w:val="0"/>
          <w:numId w:val="7"/>
        </w:numPr>
        <w:tabs>
          <w:tab w:val="left" w:pos="360"/>
        </w:tabs>
        <w:autoSpaceDE w:val="0"/>
        <w:spacing w:line="364" w:lineRule="exact"/>
        <w:ind w:right="519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Ну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тогда можно и начинать</w:t>
      </w: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val="en-US"/>
        </w:rPr>
        <w:t>Уходят</w:t>
      </w:r>
      <w:proofErr w:type="spellEnd"/>
    </w:p>
    <w:p w:rsidR="00776889" w:rsidRDefault="00776889" w:rsidP="00776889">
      <w:pPr>
        <w:autoSpaceDE w:val="0"/>
        <w:spacing w:before="249" w:line="100" w:lineRule="atLeast"/>
        <w:ind w:left="11" w:right="-660"/>
        <w:jc w:val="center"/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  <w:t>СЦЕНА № 3</w:t>
      </w:r>
    </w:p>
    <w:p w:rsidR="00776889" w:rsidRDefault="00776889" w:rsidP="00776889">
      <w:pPr>
        <w:autoSpaceDE w:val="0"/>
        <w:spacing w:before="249" w:line="100" w:lineRule="atLeast"/>
        <w:ind w:left="11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>Выходит учитель с учениками.</w:t>
      </w:r>
    </w:p>
    <w:p w:rsidR="00776889" w:rsidRDefault="00776889" w:rsidP="00776889">
      <w:pPr>
        <w:autoSpaceDE w:val="0"/>
        <w:spacing w:line="364" w:lineRule="exact"/>
        <w:ind w:left="360" w:right="519"/>
        <w:rPr>
          <w:sz w:val="28"/>
          <w:szCs w:val="28"/>
        </w:rPr>
      </w:pPr>
    </w:p>
    <w:p w:rsidR="00776889" w:rsidRDefault="00776889" w:rsidP="00776889">
      <w:pPr>
        <w:autoSpaceDE w:val="0"/>
        <w:spacing w:line="364" w:lineRule="exact"/>
        <w:ind w:left="360" w:right="519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Учитель</w:t>
      </w:r>
      <w:proofErr w:type="spellEnd"/>
    </w:p>
    <w:p w:rsidR="00776889" w:rsidRPr="000F3985" w:rsidRDefault="00776889" w:rsidP="00776889">
      <w:pPr>
        <w:tabs>
          <w:tab w:val="left" w:pos="9924"/>
        </w:tabs>
        <w:autoSpaceDE w:val="0"/>
        <w:spacing w:before="340" w:line="369" w:lineRule="exact"/>
        <w:ind w:right="-492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- Здравствуйте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дорогие друзья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!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Сегодня мы проводим наш традиционный праздник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Бабушкин пирожок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». </w:t>
      </w:r>
    </w:p>
    <w:p w:rsidR="00776889" w:rsidRDefault="00776889" w:rsidP="00776889">
      <w:pPr>
        <w:autoSpaceDE w:val="0"/>
        <w:spacing w:line="350" w:lineRule="exact"/>
        <w:ind w:left="2429" w:right="245"/>
        <w:jc w:val="center"/>
        <w:rPr>
          <w:b/>
          <w:bCs/>
          <w:color w:val="008000"/>
          <w:sz w:val="28"/>
          <w:szCs w:val="28"/>
        </w:rPr>
      </w:pPr>
    </w:p>
    <w:p w:rsidR="00776889" w:rsidRPr="000F3985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1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50" w:line="364" w:lineRule="exact"/>
        <w:ind w:right="552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Рос </w:t>
      </w:r>
      <w:proofErr w:type="gramStart"/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сперва</w:t>
      </w:r>
      <w:proofErr w:type="gramEnd"/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 на воле в поле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50" w:line="364" w:lineRule="exact"/>
        <w:ind w:right="552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Летом цвёл и колосился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50" w:line="364" w:lineRule="exact"/>
        <w:ind w:right="552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А когда обмолотился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right="492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Он в зерно вдруг превратился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right="492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lastRenderedPageBreak/>
        <w:t xml:space="preserve">Из зерна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в муку  и тесто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... </w:t>
      </w:r>
    </w:p>
    <w:p w:rsidR="00776889" w:rsidRDefault="00776889" w:rsidP="00776889">
      <w:pPr>
        <w:autoSpaceDE w:val="0"/>
        <w:spacing w:line="364" w:lineRule="exact"/>
        <w:ind w:right="4920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Вырос он под синим</w:t>
      </w:r>
      <w:proofErr w:type="gramEnd"/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 небом </w:t>
      </w:r>
    </w:p>
    <w:p w:rsidR="00776889" w:rsidRPr="000F3985" w:rsidRDefault="00776889" w:rsidP="00776889">
      <w:pPr>
        <w:autoSpaceDE w:val="0"/>
        <w:spacing w:line="369" w:lineRule="exact"/>
        <w:ind w:left="4" w:right="538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И пришёл на стол он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... </w:t>
      </w:r>
    </w:p>
    <w:p w:rsidR="00776889" w:rsidRDefault="00776889" w:rsidP="00776889">
      <w:pPr>
        <w:autoSpaceDE w:val="0"/>
        <w:spacing w:line="350" w:lineRule="exact"/>
        <w:ind w:right="245"/>
        <w:rPr>
          <w:b/>
          <w:bCs/>
          <w:color w:val="FF0000"/>
          <w:sz w:val="28"/>
          <w:szCs w:val="28"/>
        </w:rPr>
      </w:pPr>
    </w:p>
    <w:p w:rsidR="00776889" w:rsidRPr="000F3985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2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Default="00776889" w:rsidP="00776889">
      <w:pPr>
        <w:autoSpaceDE w:val="0"/>
        <w:spacing w:before="345" w:line="100" w:lineRule="atLeast"/>
        <w:ind w:right="4920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Если мы хотим кого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то </w:t>
      </w:r>
    </w:p>
    <w:p w:rsidR="00776889" w:rsidRPr="000F3985" w:rsidRDefault="00776889" w:rsidP="00776889">
      <w:pPr>
        <w:autoSpaceDE w:val="0"/>
        <w:spacing w:before="345" w:line="100" w:lineRule="atLeast"/>
        <w:ind w:right="492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Встретить с честью и почётом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45" w:line="100" w:lineRule="atLeast"/>
        <w:ind w:right="492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Встретить щедро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от души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100" w:lineRule="atLeast"/>
        <w:ind w:left="4" w:right="538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 уважением большим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Default="00776889" w:rsidP="00776889">
      <w:pPr>
        <w:autoSpaceDE w:val="0"/>
        <w:spacing w:line="100" w:lineRule="atLeast"/>
        <w:ind w:right="5150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То гостей таких встречаем </w:t>
      </w:r>
    </w:p>
    <w:p w:rsidR="00776889" w:rsidRPr="000F3985" w:rsidRDefault="00776889" w:rsidP="00776889">
      <w:pPr>
        <w:autoSpaceDE w:val="0"/>
        <w:spacing w:line="100" w:lineRule="atLeast"/>
        <w:ind w:right="515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Круглым пышным караваем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3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Default="00776889" w:rsidP="00776889">
      <w:pPr>
        <w:autoSpaceDE w:val="0"/>
        <w:spacing w:line="369" w:lineRule="exact"/>
        <w:ind w:right="5150"/>
        <w:rPr>
          <w:b/>
          <w:bCs/>
          <w:color w:val="FF0000"/>
          <w:sz w:val="28"/>
          <w:szCs w:val="28"/>
        </w:rPr>
      </w:pPr>
    </w:p>
    <w:p w:rsidR="00776889" w:rsidRDefault="00776889" w:rsidP="00776889">
      <w:pPr>
        <w:autoSpaceDE w:val="0"/>
        <w:spacing w:line="369" w:lineRule="exact"/>
        <w:ind w:right="5150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Он на блюде расписном </w:t>
      </w:r>
    </w:p>
    <w:p w:rsidR="00776889" w:rsidRPr="000F3985" w:rsidRDefault="00776889" w:rsidP="00776889">
      <w:pPr>
        <w:autoSpaceDE w:val="0"/>
        <w:spacing w:line="369" w:lineRule="exact"/>
        <w:ind w:right="276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 белоснежным рушником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Обращаясь к гостям праздника</w:t>
      </w:r>
    </w:p>
    <w:p w:rsidR="00776889" w:rsidRPr="000F3985" w:rsidRDefault="00776889" w:rsidP="00776889">
      <w:pPr>
        <w:autoSpaceDE w:val="0"/>
        <w:spacing w:line="369" w:lineRule="exact"/>
        <w:ind w:right="515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Каравай мы вам подносим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right="5150"/>
        <w:rPr>
          <w:rFonts w:ascii="Times New Roman" w:eastAsia="Times New Roman" w:hAnsi="Times New Roman"/>
          <w:color w:val="0B0702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Поклонясь</w:t>
      </w:r>
      <w:proofErr w:type="spellEnd"/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отведать просим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36" w:line="326" w:lineRule="exact"/>
        <w:ind w:left="1142" w:right="538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Дети преподносят каравай гостям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 xml:space="preserve"> 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  <w:t>СЦЕНА № 4</w:t>
      </w:r>
    </w:p>
    <w:p w:rsidR="00776889" w:rsidRDefault="00776889" w:rsidP="00776889">
      <w:pPr>
        <w:autoSpaceDE w:val="0"/>
        <w:spacing w:before="336" w:line="326" w:lineRule="exact"/>
        <w:ind w:right="538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4 ученик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</w:p>
    <w:p w:rsidR="00776889" w:rsidRPr="000F3985" w:rsidRDefault="00776889" w:rsidP="00776889">
      <w:pPr>
        <w:numPr>
          <w:ilvl w:val="0"/>
          <w:numId w:val="8"/>
        </w:numPr>
        <w:tabs>
          <w:tab w:val="clear" w:pos="360"/>
          <w:tab w:val="left" w:pos="365"/>
        </w:tabs>
        <w:autoSpaceDE w:val="0"/>
        <w:spacing w:line="369" w:lineRule="exact"/>
        <w:ind w:left="365" w:right="-51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!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Какое привычное и все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таки необычное слово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 самом деле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вдумайтесь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!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Словом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называют непохожие друг друга растения: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зерно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мука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изделия из муки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.</w:t>
      </w:r>
    </w:p>
    <w:p w:rsidR="00776889" w:rsidRPr="000F3985" w:rsidRDefault="00776889" w:rsidP="00776889">
      <w:pPr>
        <w:autoSpaceDE w:val="0"/>
        <w:spacing w:line="369" w:lineRule="exact"/>
        <w:ind w:left="-361" w:right="-516"/>
        <w:rPr>
          <w:rFonts w:ascii="Times New Roman" w:eastAsia="Times New Roman" w:hAnsi="Times New Roman"/>
          <w:b/>
          <w:bCs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 xml:space="preserve">    5 ученик</w:t>
      </w:r>
      <w:r w:rsidRPr="000F3985">
        <w:rPr>
          <w:rFonts w:ascii="Times New Roman" w:eastAsia="Times New Roman" w:hAnsi="Times New Roman"/>
          <w:b/>
          <w:bCs/>
          <w:color w:val="0B0702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line="369" w:lineRule="exact"/>
        <w:ind w:left="-361" w:right="-516"/>
        <w:rPr>
          <w:rFonts w:ascii="Times New Roman" w:eastAsia="Times New Roman" w:hAnsi="Times New Roman"/>
          <w:color w:val="0B0702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0B0702"/>
          <w:sz w:val="28"/>
          <w:szCs w:val="28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Только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 снег сошел в апреле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left="-361" w:right="-516"/>
        <w:rPr>
          <w:rFonts w:ascii="Times New Roman" w:eastAsia="Times New Roman" w:hAnsi="Times New Roman"/>
          <w:color w:val="0B0702"/>
          <w:sz w:val="28"/>
          <w:szCs w:val="28"/>
        </w:rPr>
      </w:pP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Как поля зазеленели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line="369" w:lineRule="exact"/>
        <w:ind w:left="5" w:right="3974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   Мы говорим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: «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». </w:t>
      </w:r>
    </w:p>
    <w:p w:rsidR="00776889" w:rsidRPr="000F3985" w:rsidRDefault="00776889" w:rsidP="00776889">
      <w:pPr>
        <w:autoSpaceDE w:val="0"/>
        <w:spacing w:before="336" w:line="364" w:lineRule="exact"/>
        <w:ind w:right="4132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6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36" w:line="364" w:lineRule="exact"/>
        <w:ind w:right="4132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Золотой простор бескрайний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36" w:line="364" w:lineRule="exact"/>
        <w:ind w:right="4132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Там работают комбайны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line="364" w:lineRule="exact"/>
        <w:ind w:right="3974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Мы говорим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: «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». </w:t>
      </w:r>
    </w:p>
    <w:p w:rsidR="00776889" w:rsidRDefault="00776889" w:rsidP="00776889">
      <w:pPr>
        <w:autoSpaceDE w:val="0"/>
        <w:spacing w:line="350" w:lineRule="exact"/>
        <w:ind w:right="245"/>
        <w:rPr>
          <w:b/>
          <w:bCs/>
          <w:color w:val="FF0000"/>
          <w:sz w:val="28"/>
          <w:szCs w:val="28"/>
        </w:rPr>
      </w:pPr>
    </w:p>
    <w:p w:rsidR="00776889" w:rsidRPr="000F3985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1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40" w:line="100" w:lineRule="atLeast"/>
        <w:ind w:left="9" w:right="582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Вот зерно течёт рекой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40" w:line="100" w:lineRule="atLeast"/>
        <w:ind w:left="9" w:right="582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lastRenderedPageBreak/>
        <w:t>Чтобы сделаться мукой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40" w:line="100" w:lineRule="atLeast"/>
        <w:ind w:left="9" w:right="582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Мы говорим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: «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».</w:t>
      </w:r>
    </w:p>
    <w:p w:rsidR="00776889" w:rsidRPr="000F3985" w:rsidRDefault="00776889" w:rsidP="00776889">
      <w:pPr>
        <w:autoSpaceDE w:val="0"/>
        <w:spacing w:before="340" w:line="100" w:lineRule="atLeast"/>
        <w:ind w:left="9" w:right="5826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color w:val="FF0000"/>
          <w:sz w:val="28"/>
          <w:szCs w:val="28"/>
        </w:rPr>
        <w:t>2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36" w:line="326" w:lineRule="exact"/>
        <w:ind w:right="261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Ешь его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расти и помни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: </w:t>
      </w:r>
    </w:p>
    <w:p w:rsidR="00776889" w:rsidRPr="000F3985" w:rsidRDefault="00776889" w:rsidP="00776889">
      <w:pPr>
        <w:autoSpaceDE w:val="0"/>
        <w:spacing w:line="369" w:lineRule="exact"/>
        <w:ind w:right="261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 мире нет труда огромней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Default="00776889" w:rsidP="00776889">
      <w:pPr>
        <w:autoSpaceDE w:val="0"/>
        <w:spacing w:line="326" w:lineRule="exact"/>
        <w:ind w:right="2616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Чтоб на стол к тебе явился </w:t>
      </w:r>
    </w:p>
    <w:p w:rsidR="00776889" w:rsidRPr="000F3985" w:rsidRDefault="00776889" w:rsidP="00776889">
      <w:pPr>
        <w:autoSpaceDE w:val="0"/>
        <w:spacing w:line="326" w:lineRule="exact"/>
        <w:ind w:right="261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Свежий 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! </w:t>
      </w:r>
    </w:p>
    <w:p w:rsidR="00776889" w:rsidRPr="000F3985" w:rsidRDefault="00776889" w:rsidP="00776889">
      <w:pPr>
        <w:autoSpaceDE w:val="0"/>
        <w:spacing w:line="326" w:lineRule="exact"/>
        <w:ind w:right="36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Ведущие уходят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00000"/>
          <w:sz w:val="28"/>
          <w:szCs w:val="28"/>
          <w:lang/>
        </w:rPr>
        <w:t>СЦЕНА № 5</w:t>
      </w:r>
    </w:p>
    <w:p w:rsidR="00776889" w:rsidRDefault="00776889" w:rsidP="00776889">
      <w:pPr>
        <w:autoSpaceDE w:val="0"/>
        <w:spacing w:line="326" w:lineRule="exact"/>
        <w:ind w:right="36"/>
        <w:jc w:val="center"/>
        <w:rPr>
          <w:b/>
          <w:bCs/>
          <w:i/>
          <w:iCs/>
          <w:color w:val="008000"/>
          <w:sz w:val="28"/>
          <w:szCs w:val="28"/>
        </w:rPr>
      </w:pPr>
    </w:p>
    <w:p w:rsidR="00776889" w:rsidRDefault="00776889" w:rsidP="00776889">
      <w:pPr>
        <w:autoSpaceDE w:val="0"/>
        <w:spacing w:line="326" w:lineRule="exact"/>
        <w:ind w:right="-540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  <w:lang/>
        </w:rPr>
        <w:t>На сцену выходит хор девочек</w:t>
      </w:r>
    </w:p>
    <w:p w:rsidR="00776889" w:rsidRPr="000F3985" w:rsidRDefault="00776889" w:rsidP="00776889">
      <w:pPr>
        <w:autoSpaceDE w:val="0"/>
        <w:spacing w:line="326" w:lineRule="exact"/>
        <w:ind w:right="-540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  <w:lang/>
        </w:rPr>
        <w:t>Звучит песня в исполнении хора девочек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/>
        </w:rPr>
        <w:t>.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  <w:t>СЦЕНА № 6</w:t>
      </w:r>
    </w:p>
    <w:p w:rsidR="00776889" w:rsidRDefault="00776889" w:rsidP="00776889">
      <w:pPr>
        <w:autoSpaceDE w:val="0"/>
        <w:spacing w:before="249" w:line="100" w:lineRule="atLeast"/>
        <w:ind w:left="11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>Выходит учитель с учениками.</w:t>
      </w:r>
    </w:p>
    <w:p w:rsidR="00776889" w:rsidRDefault="00776889" w:rsidP="00776889">
      <w:pPr>
        <w:autoSpaceDE w:val="0"/>
        <w:spacing w:before="249" w:line="100" w:lineRule="atLeast"/>
        <w:ind w:left="11" w:right="-660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Учитель</w:t>
      </w:r>
      <w:proofErr w:type="spellEnd"/>
    </w:p>
    <w:p w:rsidR="00776889" w:rsidRPr="000F3985" w:rsidRDefault="00776889" w:rsidP="00776889">
      <w:pPr>
        <w:numPr>
          <w:ilvl w:val="0"/>
          <w:numId w:val="9"/>
        </w:numPr>
        <w:tabs>
          <w:tab w:val="left" w:pos="360"/>
        </w:tabs>
        <w:autoSpaceDE w:val="0"/>
        <w:spacing w:before="345" w:line="369" w:lineRule="exact"/>
        <w:ind w:right="9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 народе говорят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что для того чтобы маленькое зёрнышко стало хлебом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надо четыре силы </w:t>
      </w: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солнце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дождь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земля и честный великий труд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.</w:t>
      </w:r>
    </w:p>
    <w:p w:rsidR="00776889" w:rsidRPr="000F3985" w:rsidRDefault="00776889" w:rsidP="00776889">
      <w:pPr>
        <w:tabs>
          <w:tab w:val="left" w:pos="-85"/>
        </w:tabs>
        <w:autoSpaceDE w:val="0"/>
        <w:spacing w:before="345" w:line="369" w:lineRule="exact"/>
        <w:ind w:left="-349" w:right="9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 xml:space="preserve">     1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 </w:t>
      </w:r>
    </w:p>
    <w:p w:rsidR="00776889" w:rsidRDefault="00776889" w:rsidP="00776889">
      <w:pPr>
        <w:autoSpaceDE w:val="0"/>
        <w:spacing w:before="336" w:line="364" w:lineRule="exact"/>
        <w:ind w:left="360" w:right="5577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Ведь не сразу стали зёрна </w:t>
      </w:r>
    </w:p>
    <w:p w:rsidR="00776889" w:rsidRPr="000F3985" w:rsidRDefault="00776889" w:rsidP="00776889">
      <w:pPr>
        <w:autoSpaceDE w:val="0"/>
        <w:spacing w:before="336" w:line="364" w:lineRule="exact"/>
        <w:ind w:left="360" w:right="5577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Хлебом тем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что на столе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36" w:line="364" w:lineRule="exact"/>
        <w:ind w:left="360" w:right="5577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Люди долго и упорно</w:t>
      </w:r>
      <w:proofErr w:type="gramStart"/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 П</w:t>
      </w:r>
      <w:proofErr w:type="gramEnd"/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отрудились на земле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! </w:t>
      </w:r>
    </w:p>
    <w:p w:rsidR="00776889" w:rsidRDefault="00776889" w:rsidP="00776889">
      <w:pPr>
        <w:autoSpaceDE w:val="0"/>
        <w:spacing w:before="336" w:line="364" w:lineRule="exact"/>
        <w:ind w:left="-349" w:right="5577"/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 xml:space="preserve">     2 ученик</w:t>
      </w:r>
    </w:p>
    <w:p w:rsidR="00776889" w:rsidRPr="000F3985" w:rsidRDefault="00776889" w:rsidP="00776889">
      <w:pPr>
        <w:autoSpaceDE w:val="0"/>
        <w:spacing w:before="336" w:line="369" w:lineRule="exact"/>
        <w:ind w:right="395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Когда за столом вы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ребята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сидите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36" w:line="369" w:lineRule="exact"/>
        <w:ind w:right="395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То помните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кто для вас хлеб создаёт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: </w:t>
      </w:r>
    </w:p>
    <w:p w:rsidR="00776889" w:rsidRPr="000F3985" w:rsidRDefault="00776889" w:rsidP="00776889">
      <w:pPr>
        <w:autoSpaceDE w:val="0"/>
        <w:spacing w:line="369" w:lineRule="exact"/>
        <w:ind w:right="3950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Колхозник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рабочий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right="4598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нефтяник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строитель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21" w:lineRule="exact"/>
        <w:ind w:right="408"/>
        <w:rPr>
          <w:rFonts w:ascii="Times New Roman" w:eastAsia="Times New Roman" w:hAnsi="Times New Roman"/>
          <w:color w:val="0A0601"/>
          <w:sz w:val="28"/>
          <w:szCs w:val="28"/>
        </w:rPr>
      </w:pP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шахтёр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машинист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right="408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металлург и 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...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народ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3 ученик</w:t>
      </w: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40" w:line="326" w:lineRule="exact"/>
        <w:ind w:left="4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lastRenderedPageBreak/>
        <w:t>- Русский народ сложил о хлебе много пословиц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numPr>
          <w:ilvl w:val="0"/>
          <w:numId w:val="1"/>
        </w:numPr>
        <w:tabs>
          <w:tab w:val="left" w:pos="1103"/>
        </w:tabs>
        <w:autoSpaceDE w:val="0"/>
        <w:spacing w:line="398" w:lineRule="exact"/>
        <w:ind w:left="1103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Горька работа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да хлеб сладок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numPr>
          <w:ilvl w:val="0"/>
          <w:numId w:val="1"/>
        </w:numPr>
        <w:tabs>
          <w:tab w:val="left" w:pos="1103"/>
        </w:tabs>
        <w:autoSpaceDE w:val="0"/>
        <w:spacing w:line="398" w:lineRule="exact"/>
        <w:ind w:left="1103"/>
        <w:rPr>
          <w:rFonts w:ascii="Times New Roman" w:eastAsia="Times New Roman" w:hAnsi="Times New Roman"/>
          <w:color w:val="0A0601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Хочешь</w:t>
      </w:r>
      <w:proofErr w:type="gramEnd"/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 есть калачи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не сиди на печи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4 ученик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</w:p>
    <w:p w:rsidR="00776889" w:rsidRDefault="00776889" w:rsidP="00776889">
      <w:pPr>
        <w:autoSpaceDE w:val="0"/>
        <w:spacing w:line="398" w:lineRule="exact"/>
        <w:ind w:left="1103" w:hanging="345"/>
        <w:rPr>
          <w:sz w:val="28"/>
          <w:szCs w:val="28"/>
        </w:rPr>
      </w:pPr>
    </w:p>
    <w:p w:rsidR="00776889" w:rsidRPr="000F3985" w:rsidRDefault="00776889" w:rsidP="00776889">
      <w:pPr>
        <w:numPr>
          <w:ilvl w:val="0"/>
          <w:numId w:val="1"/>
        </w:numPr>
        <w:tabs>
          <w:tab w:val="left" w:pos="1103"/>
        </w:tabs>
        <w:autoSpaceDE w:val="0"/>
        <w:spacing w:line="398" w:lineRule="exact"/>
        <w:ind w:left="1103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Пироги не растут на кустах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numPr>
          <w:ilvl w:val="0"/>
          <w:numId w:val="1"/>
        </w:numPr>
        <w:tabs>
          <w:tab w:val="left" w:pos="1103"/>
        </w:tabs>
        <w:autoSpaceDE w:val="0"/>
        <w:spacing w:line="398" w:lineRule="exact"/>
        <w:ind w:left="1103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Не ленись с плужком </w:t>
      </w: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будешь с пирожком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5 ученик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</w:p>
    <w:p w:rsidR="00776889" w:rsidRPr="000F3985" w:rsidRDefault="00776889" w:rsidP="00776889">
      <w:pPr>
        <w:numPr>
          <w:ilvl w:val="0"/>
          <w:numId w:val="1"/>
        </w:numPr>
        <w:tabs>
          <w:tab w:val="left" w:pos="1103"/>
        </w:tabs>
        <w:autoSpaceDE w:val="0"/>
        <w:spacing w:line="398" w:lineRule="exact"/>
        <w:ind w:left="1103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Пот на спине </w:t>
      </w: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так и хлеб на столе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numPr>
          <w:ilvl w:val="0"/>
          <w:numId w:val="1"/>
        </w:numPr>
        <w:tabs>
          <w:tab w:val="left" w:pos="1103"/>
        </w:tabs>
        <w:autoSpaceDE w:val="0"/>
        <w:spacing w:line="398" w:lineRule="exact"/>
        <w:ind w:left="1103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Не надо хвалиться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коли не знаешь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как хлеб родится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6 ученик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</w:p>
    <w:p w:rsidR="00776889" w:rsidRPr="000F3985" w:rsidRDefault="00776889" w:rsidP="00776889">
      <w:pPr>
        <w:numPr>
          <w:ilvl w:val="0"/>
          <w:numId w:val="1"/>
        </w:numPr>
        <w:tabs>
          <w:tab w:val="left" w:pos="752"/>
        </w:tabs>
        <w:autoSpaceDE w:val="0"/>
        <w:spacing w:before="4" w:line="388" w:lineRule="exact"/>
        <w:ind w:left="752" w:right="2328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Доплясались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что без хлеба остались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numPr>
          <w:ilvl w:val="0"/>
          <w:numId w:val="1"/>
        </w:numPr>
        <w:tabs>
          <w:tab w:val="left" w:pos="752"/>
        </w:tabs>
        <w:autoSpaceDE w:val="0"/>
        <w:spacing w:before="4" w:line="388" w:lineRule="exact"/>
        <w:ind w:left="752" w:right="2328"/>
        <w:rPr>
          <w:rFonts w:ascii="Times New Roman" w:eastAsia="Times New Roman" w:hAnsi="Times New Roman"/>
          <w:color w:val="0A0601"/>
          <w:sz w:val="28"/>
          <w:szCs w:val="28"/>
        </w:rPr>
      </w:pPr>
      <w:r w:rsidRPr="000F3985">
        <w:rPr>
          <w:rFonts w:ascii="Times New Roman" w:eastAsia="Times New Roman" w:hAnsi="Times New Roman"/>
          <w:color w:val="DFD9D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Каравай хлеба не свалится с неба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40" w:line="331" w:lineRule="exact"/>
        <w:ind w:right="418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Учитель</w:t>
      </w: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: </w:t>
      </w:r>
    </w:p>
    <w:p w:rsidR="00776889" w:rsidRPr="000F3985" w:rsidRDefault="00776889" w:rsidP="00776889">
      <w:pPr>
        <w:autoSpaceDE w:val="0"/>
        <w:spacing w:line="364" w:lineRule="exact"/>
        <w:ind w:left="1089" w:right="-504" w:hanging="1089"/>
        <w:rPr>
          <w:rFonts w:ascii="Times New Roman" w:eastAsia="Times New Roman" w:hAnsi="Times New Roman"/>
          <w:color w:val="0A0601"/>
          <w:sz w:val="28"/>
          <w:szCs w:val="28"/>
        </w:rPr>
      </w:pP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Русский народ умеет не только хорошо работать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но и веселиться </w:t>
      </w: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петь и танцевать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before="283" w:line="422" w:lineRule="exact"/>
        <w:ind w:left="4254" w:right="422"/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  <w:t>СЦЕНА № 7</w:t>
      </w:r>
    </w:p>
    <w:p w:rsidR="00776889" w:rsidRDefault="00776889" w:rsidP="00776889">
      <w:pPr>
        <w:autoSpaceDE w:val="0"/>
        <w:spacing w:before="249" w:line="100" w:lineRule="atLeast"/>
        <w:ind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>Исполняется КАДРИЛЬ</w:t>
      </w:r>
    </w:p>
    <w:p w:rsidR="00776889" w:rsidRDefault="00776889" w:rsidP="00776889">
      <w:pPr>
        <w:autoSpaceDE w:val="0"/>
        <w:spacing w:before="249" w:line="100" w:lineRule="atLeast"/>
        <w:ind w:left="-709" w:right="-660"/>
        <w:jc w:val="center"/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  <w:t>СЦЕНА № 8</w:t>
      </w:r>
    </w:p>
    <w:p w:rsidR="00776889" w:rsidRPr="000F3985" w:rsidRDefault="00776889" w:rsidP="00776889">
      <w:pPr>
        <w:autoSpaceDE w:val="0"/>
        <w:spacing w:before="340" w:line="326" w:lineRule="exact"/>
        <w:ind w:left="1262" w:right="422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На сцену выходят девочки</w:t>
      </w: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 xml:space="preserve"> .</w:t>
      </w:r>
      <w:proofErr w:type="gramEnd"/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Исполняются частушки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55" w:line="360" w:lineRule="exact"/>
        <w:ind w:right="4694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Если б не было воды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55" w:line="360" w:lineRule="exact"/>
        <w:ind w:right="4694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Не было бы кружки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55" w:line="360" w:lineRule="exact"/>
        <w:ind w:right="4694" w:hanging="345"/>
        <w:rPr>
          <w:rFonts w:ascii="Times New Roman" w:eastAsia="Times New Roman" w:hAnsi="Times New Roman"/>
          <w:color w:val="0A0601"/>
          <w:sz w:val="28"/>
          <w:szCs w:val="28"/>
        </w:rPr>
      </w:pP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    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Если б не было девчат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55" w:line="360" w:lineRule="exact"/>
        <w:ind w:right="4694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Кто бы пел частушки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? </w:t>
      </w:r>
    </w:p>
    <w:p w:rsidR="00776889" w:rsidRDefault="00776889" w:rsidP="00776889">
      <w:pPr>
        <w:autoSpaceDE w:val="0"/>
        <w:spacing w:before="48" w:line="355" w:lineRule="exact"/>
        <w:ind w:left="714" w:right="4050" w:hanging="345"/>
        <w:rPr>
          <w:sz w:val="28"/>
          <w:szCs w:val="28"/>
        </w:rPr>
      </w:pPr>
    </w:p>
    <w:p w:rsidR="00776889" w:rsidRDefault="00776889" w:rsidP="00776889">
      <w:pPr>
        <w:autoSpaceDE w:val="0"/>
        <w:spacing w:before="48" w:line="355" w:lineRule="exact"/>
        <w:ind w:left="714" w:right="4050" w:hanging="345"/>
        <w:rPr>
          <w:sz w:val="28"/>
          <w:szCs w:val="28"/>
        </w:rPr>
      </w:pPr>
    </w:p>
    <w:p w:rsidR="00776889" w:rsidRDefault="00776889" w:rsidP="00776889">
      <w:pPr>
        <w:autoSpaceDE w:val="0"/>
        <w:spacing w:before="48" w:line="355" w:lineRule="exact"/>
        <w:ind w:right="4050"/>
        <w:rPr>
          <w:rFonts w:ascii="Times New Roman CYR" w:eastAsia="Times New Roman CYR" w:hAnsi="Times New Roman CYR" w:cs="Times New Roman CYR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Будет вам сейчас гармошка </w:t>
      </w:r>
    </w:p>
    <w:p w:rsidR="00776889" w:rsidRPr="000F3985" w:rsidRDefault="00776889" w:rsidP="00776889">
      <w:pPr>
        <w:autoSpaceDE w:val="0"/>
        <w:spacing w:before="48" w:line="355" w:lineRule="exact"/>
        <w:ind w:right="4050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Полтора часа играть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line="369" w:lineRule="exact"/>
        <w:ind w:right="3700"/>
        <w:rPr>
          <w:rFonts w:ascii="Times New Roman CYR" w:eastAsia="Times New Roman CYR" w:hAnsi="Times New Roman CYR" w:cs="Times New Roman CYR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А мы с подруженькой на пару </w:t>
      </w:r>
    </w:p>
    <w:p w:rsidR="00776889" w:rsidRPr="000F3985" w:rsidRDefault="00776889" w:rsidP="00776889">
      <w:pPr>
        <w:autoSpaceDE w:val="0"/>
        <w:spacing w:line="369" w:lineRule="exact"/>
        <w:ind w:right="3700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Вам частушки распевать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before="52" w:line="360" w:lineRule="exact"/>
        <w:ind w:left="714" w:right="4492" w:hanging="350"/>
        <w:rPr>
          <w:sz w:val="28"/>
          <w:szCs w:val="28"/>
        </w:rPr>
      </w:pPr>
    </w:p>
    <w:p w:rsidR="00776889" w:rsidRPr="000F3985" w:rsidRDefault="00776889" w:rsidP="00776889">
      <w:pPr>
        <w:autoSpaceDE w:val="0"/>
        <w:spacing w:before="52" w:line="360" w:lineRule="exact"/>
        <w:ind w:right="449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Я в деревне живу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52" w:line="360" w:lineRule="exact"/>
        <w:ind w:right="449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lastRenderedPageBreak/>
        <w:t>Сушки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пряники жую</w:t>
      </w: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52" w:line="360" w:lineRule="exact"/>
        <w:ind w:right="449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Я частушек много знаю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52" w:line="360" w:lineRule="exact"/>
        <w:ind w:right="449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И сей час для вас спою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before="52" w:line="360" w:lineRule="exact"/>
        <w:ind w:left="714" w:right="4492" w:hanging="350"/>
        <w:rPr>
          <w:sz w:val="28"/>
          <w:szCs w:val="28"/>
        </w:rPr>
      </w:pPr>
    </w:p>
    <w:p w:rsidR="00776889" w:rsidRPr="000F3985" w:rsidRDefault="00776889" w:rsidP="00776889">
      <w:pPr>
        <w:autoSpaceDE w:val="0"/>
        <w:spacing w:before="52" w:line="360" w:lineRule="exact"/>
        <w:ind w:right="449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Самовар блестит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кипит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52" w:line="360" w:lineRule="exact"/>
        <w:ind w:right="449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Чай в нём пенится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52" w:line="360" w:lineRule="exact"/>
        <w:ind w:right="449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Погляди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ка на себя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right="42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Что за выраженьице</w:t>
      </w:r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? </w:t>
      </w:r>
    </w:p>
    <w:p w:rsidR="00776889" w:rsidRDefault="00776889" w:rsidP="00776889">
      <w:pPr>
        <w:autoSpaceDE w:val="0"/>
        <w:spacing w:line="403" w:lineRule="exact"/>
        <w:ind w:left="714" w:right="422" w:hanging="355"/>
        <w:rPr>
          <w:sz w:val="28"/>
          <w:szCs w:val="28"/>
        </w:rPr>
      </w:pPr>
    </w:p>
    <w:p w:rsidR="00776889" w:rsidRPr="000F3985" w:rsidRDefault="00776889" w:rsidP="00776889">
      <w:pPr>
        <w:autoSpaceDE w:val="0"/>
        <w:spacing w:line="403" w:lineRule="exact"/>
        <w:ind w:right="422"/>
        <w:rPr>
          <w:rFonts w:ascii="Times New Roman" w:eastAsia="Times New Roman" w:hAnsi="Times New Roman"/>
          <w:color w:val="0A06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 xml:space="preserve">Девочки </w:t>
      </w:r>
      <w:proofErr w:type="gramStart"/>
      <w:r w:rsidRPr="000F3985">
        <w:rPr>
          <w:rFonts w:ascii="Times New Roman" w:eastAsia="Times New Roman" w:hAnsi="Times New Roman"/>
          <w:color w:val="0A0601"/>
          <w:sz w:val="28"/>
          <w:szCs w:val="28"/>
        </w:rPr>
        <w:t>-</w:t>
      </w:r>
      <w:proofErr w:type="spellStart"/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б</w:t>
      </w:r>
      <w:proofErr w:type="gramEnd"/>
      <w:r>
        <w:rPr>
          <w:rFonts w:ascii="Times New Roman CYR" w:eastAsia="Times New Roman CYR" w:hAnsi="Times New Roman CYR" w:cs="Times New Roman CYR"/>
          <w:color w:val="0A0601"/>
          <w:sz w:val="28"/>
          <w:szCs w:val="28"/>
        </w:rPr>
        <w:t>еляночки</w:t>
      </w:r>
      <w:proofErr w:type="spellEnd"/>
      <w:r w:rsidRPr="000F3985">
        <w:rPr>
          <w:rFonts w:ascii="Times New Roman" w:eastAsia="Times New Roman" w:hAnsi="Times New Roman"/>
          <w:color w:val="0A06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right="2188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 xml:space="preserve">Где вы </w:t>
      </w:r>
      <w:proofErr w:type="spellStart"/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набелилися</w:t>
      </w:r>
      <w:proofErr w:type="spellEnd"/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? </w:t>
      </w:r>
    </w:p>
    <w:p w:rsidR="00776889" w:rsidRDefault="00776889" w:rsidP="00776889">
      <w:pPr>
        <w:autoSpaceDE w:val="0"/>
        <w:spacing w:line="369" w:lineRule="exact"/>
        <w:ind w:right="2188"/>
        <w:rPr>
          <w:rFonts w:ascii="Times New Roman CYR" w:eastAsia="Times New Roman CYR" w:hAnsi="Times New Roman CYR" w:cs="Times New Roman CYR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 xml:space="preserve">Мы вчера коров доили </w:t>
      </w:r>
    </w:p>
    <w:p w:rsidR="00776889" w:rsidRPr="000F3985" w:rsidRDefault="00776889" w:rsidP="00776889">
      <w:pPr>
        <w:autoSpaceDE w:val="0"/>
        <w:spacing w:line="369" w:lineRule="exact"/>
        <w:ind w:right="2188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 xml:space="preserve">Молоком </w:t>
      </w:r>
      <w:proofErr w:type="spellStart"/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умылися</w:t>
      </w:r>
      <w:proofErr w:type="spellEnd"/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before="24" w:line="364" w:lineRule="exact"/>
        <w:ind w:left="724" w:right="1602" w:hanging="350"/>
        <w:rPr>
          <w:sz w:val="28"/>
          <w:szCs w:val="28"/>
        </w:rPr>
      </w:pPr>
    </w:p>
    <w:p w:rsidR="00776889" w:rsidRDefault="00776889" w:rsidP="00776889">
      <w:pPr>
        <w:autoSpaceDE w:val="0"/>
        <w:spacing w:before="24" w:line="364" w:lineRule="exact"/>
        <w:ind w:right="1602"/>
        <w:rPr>
          <w:rFonts w:ascii="Times New Roman CYR" w:eastAsia="Times New Roman CYR" w:hAnsi="Times New Roman CYR" w:cs="Times New Roman CYR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 xml:space="preserve">Мы частушки вам пропели </w:t>
      </w:r>
    </w:p>
    <w:p w:rsidR="00776889" w:rsidRPr="000F3985" w:rsidRDefault="00776889" w:rsidP="00776889">
      <w:pPr>
        <w:autoSpaceDE w:val="0"/>
        <w:spacing w:before="24" w:line="364" w:lineRule="exact"/>
        <w:ind w:right="1602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Хорошо ли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плохо ли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right="1578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А теперь мы вас попросим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right="1578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Чтоб вы нам похлопали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  <w:t>СЦЕНА № 9</w:t>
      </w:r>
    </w:p>
    <w:p w:rsidR="00776889" w:rsidRDefault="00776889" w:rsidP="00776889">
      <w:pPr>
        <w:autoSpaceDE w:val="0"/>
        <w:spacing w:before="249" w:line="100" w:lineRule="atLeast"/>
        <w:ind w:left="11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>Выходит учитель с учениками.</w:t>
      </w:r>
    </w:p>
    <w:p w:rsidR="00776889" w:rsidRPr="000F3985" w:rsidRDefault="00776889" w:rsidP="00776889">
      <w:pPr>
        <w:autoSpaceDE w:val="0"/>
        <w:spacing w:before="408" w:line="331" w:lineRule="exact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Учитель</w:t>
      </w: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: </w:t>
      </w:r>
    </w:p>
    <w:p w:rsidR="00776889" w:rsidRPr="000F3985" w:rsidRDefault="00776889" w:rsidP="00776889">
      <w:pPr>
        <w:autoSpaceDE w:val="0"/>
        <w:spacing w:line="360" w:lineRule="exact"/>
        <w:ind w:left="249"/>
        <w:rPr>
          <w:rFonts w:ascii="Times New Roman" w:eastAsia="Times New Roman" w:hAnsi="Times New Roman"/>
          <w:color w:val="010000"/>
          <w:sz w:val="28"/>
          <w:szCs w:val="28"/>
        </w:rPr>
      </w:pP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Ну а сейчас послушайте загадки о хлебе</w:t>
      </w:r>
      <w:r w:rsidRPr="000F3985">
        <w:rPr>
          <w:rFonts w:ascii="Times New Roman" w:eastAsia="Times New Roman" w:hAnsi="Times New Roman"/>
          <w:color w:val="010000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40"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1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line="364" w:lineRule="exact"/>
        <w:ind w:left="148" w:right="275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Маленькое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сдобное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left="148" w:right="275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Колесо съедобное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line="364" w:lineRule="exact"/>
        <w:ind w:left="148" w:right="275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Колесо непростое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left="148" w:right="275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Колесо золотое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>.</w:t>
      </w:r>
    </w:p>
    <w:p w:rsidR="00776889" w:rsidRPr="000F3985" w:rsidRDefault="00776889" w:rsidP="00776889">
      <w:pPr>
        <w:autoSpaceDE w:val="0"/>
        <w:spacing w:line="364" w:lineRule="exact"/>
        <w:ind w:left="148" w:right="275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Блестящее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хрустящее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left="148" w:right="275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 xml:space="preserve">Всем на загляденье 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... </w:t>
      </w:r>
    </w:p>
    <w:p w:rsidR="00776889" w:rsidRPr="000F3985" w:rsidRDefault="00776889" w:rsidP="00776889">
      <w:pPr>
        <w:autoSpaceDE w:val="0"/>
        <w:spacing w:line="364" w:lineRule="exact"/>
        <w:ind w:left="148" w:right="275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Ну и объедение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! </w:t>
      </w:r>
    </w:p>
    <w:p w:rsidR="00776889" w:rsidRPr="000F3985" w:rsidRDefault="00776889" w:rsidP="00776889">
      <w:pPr>
        <w:autoSpaceDE w:val="0"/>
        <w:spacing w:before="340" w:line="321" w:lineRule="exact"/>
        <w:ind w:left="3115" w:right="1358"/>
        <w:rPr>
          <w:rFonts w:ascii="Times New Roman" w:eastAsia="Times New Roman" w:hAnsi="Times New Roman"/>
          <w:color w:val="0C0702"/>
          <w:sz w:val="28"/>
          <w:szCs w:val="28"/>
        </w:rPr>
      </w:pP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Бублик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.) </w:t>
      </w:r>
    </w:p>
    <w:p w:rsidR="00776889" w:rsidRPr="000F3985" w:rsidRDefault="00776889" w:rsidP="00776889">
      <w:pPr>
        <w:autoSpaceDE w:val="0"/>
        <w:spacing w:before="340" w:line="321" w:lineRule="exact"/>
        <w:ind w:right="1358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2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40" w:line="369" w:lineRule="exact"/>
        <w:ind w:left="148" w:right="595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Что на сковороду ручейком наливают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40" w:line="369" w:lineRule="exact"/>
        <w:ind w:left="148" w:right="595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Со сковороды солнышком снимают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Default="00776889" w:rsidP="00776889">
      <w:pPr>
        <w:autoSpaceDE w:val="0"/>
        <w:spacing w:before="340" w:line="369" w:lineRule="exact"/>
        <w:ind w:left="148" w:right="595"/>
        <w:rPr>
          <w:rFonts w:ascii="Times New Roman CYR" w:eastAsia="Times New Roman CYR" w:hAnsi="Times New Roman CYR" w:cs="Times New Roman CYR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lastRenderedPageBreak/>
        <w:t xml:space="preserve">Вчетверо сгибают </w:t>
      </w:r>
    </w:p>
    <w:p w:rsidR="00776889" w:rsidRPr="000F3985" w:rsidRDefault="00776889" w:rsidP="00776889">
      <w:pPr>
        <w:autoSpaceDE w:val="0"/>
        <w:spacing w:line="369" w:lineRule="exact"/>
        <w:ind w:left="148" w:right="595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Да в сметану макают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? </w:t>
      </w:r>
    </w:p>
    <w:p w:rsidR="00776889" w:rsidRPr="000F3985" w:rsidRDefault="00776889" w:rsidP="00776889">
      <w:pPr>
        <w:autoSpaceDE w:val="0"/>
        <w:spacing w:before="345" w:line="321" w:lineRule="exact"/>
        <w:ind w:left="3192" w:right="1358"/>
        <w:rPr>
          <w:rFonts w:ascii="Times New Roman" w:eastAsia="Times New Roman" w:hAnsi="Times New Roman"/>
          <w:color w:val="0C0702"/>
          <w:sz w:val="28"/>
          <w:szCs w:val="28"/>
        </w:rPr>
      </w:pP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( 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Блины</w:t>
      </w:r>
      <w:r w:rsidRPr="000F3985">
        <w:rPr>
          <w:rFonts w:ascii="Times New Roman" w:eastAsia="Times New Roman" w:hAnsi="Times New Roman"/>
          <w:color w:val="010000"/>
          <w:sz w:val="28"/>
          <w:szCs w:val="28"/>
        </w:rPr>
        <w:t>.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) </w:t>
      </w:r>
    </w:p>
    <w:p w:rsidR="00776889" w:rsidRPr="000F3985" w:rsidRDefault="00776889" w:rsidP="00776889">
      <w:pPr>
        <w:autoSpaceDE w:val="0"/>
        <w:spacing w:before="345"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3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45" w:line="364" w:lineRule="exact"/>
        <w:ind w:left="135" w:right="298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Бьют меня палками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45" w:line="364" w:lineRule="exact"/>
        <w:ind w:left="135" w:right="2980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Жмут меня камнями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left="139" w:right="1344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Держат меня в огненной пещере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left="139" w:right="1344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Режут меня ножами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line="369" w:lineRule="exact"/>
        <w:ind w:left="139" w:right="1344"/>
        <w:rPr>
          <w:rFonts w:ascii="Times New Roman" w:eastAsia="Times New Roman" w:hAnsi="Times New Roman"/>
          <w:color w:val="0C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За что меня так губят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? </w:t>
      </w:r>
    </w:p>
    <w:p w:rsidR="00776889" w:rsidRPr="000F3985" w:rsidRDefault="00776889" w:rsidP="00776889">
      <w:pPr>
        <w:autoSpaceDE w:val="0"/>
        <w:spacing w:line="369" w:lineRule="exact"/>
        <w:ind w:left="139" w:right="1344"/>
        <w:rPr>
          <w:rFonts w:ascii="Times New Roman" w:eastAsia="Times New Roman" w:hAnsi="Times New Roman"/>
          <w:color w:val="01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За то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что любят</w:t>
      </w:r>
      <w:r w:rsidRPr="000F3985">
        <w:rPr>
          <w:rFonts w:ascii="Times New Roman" w:eastAsia="Times New Roman" w:hAnsi="Times New Roman"/>
          <w:color w:val="010000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50" w:line="321" w:lineRule="exact"/>
        <w:ind w:left="3268" w:right="1358"/>
        <w:rPr>
          <w:rFonts w:ascii="Times New Roman" w:eastAsia="Times New Roman" w:hAnsi="Times New Roman"/>
          <w:color w:val="0C0702"/>
          <w:sz w:val="28"/>
          <w:szCs w:val="28"/>
        </w:rPr>
      </w:pP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color w:val="0C0702"/>
          <w:sz w:val="28"/>
          <w:szCs w:val="28"/>
        </w:rPr>
        <w:t>Хлеб</w:t>
      </w:r>
      <w:r w:rsidRPr="000F3985">
        <w:rPr>
          <w:rFonts w:ascii="Times New Roman" w:eastAsia="Times New Roman" w:hAnsi="Times New Roman"/>
          <w:color w:val="0C0702"/>
          <w:sz w:val="28"/>
          <w:szCs w:val="28"/>
        </w:rPr>
        <w:t xml:space="preserve">.) </w:t>
      </w:r>
    </w:p>
    <w:p w:rsidR="00776889" w:rsidRPr="000F3985" w:rsidRDefault="00776889" w:rsidP="00776889">
      <w:pPr>
        <w:autoSpaceDE w:val="0"/>
        <w:spacing w:before="340" w:line="336" w:lineRule="exact"/>
        <w:ind w:left="1934" w:right="1358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8000"/>
          <w:sz w:val="28"/>
          <w:szCs w:val="28"/>
        </w:rPr>
        <w:t xml:space="preserve">Фи </w:t>
      </w:r>
      <w:proofErr w:type="spellStart"/>
      <w:r>
        <w:rPr>
          <w:rFonts w:ascii="Times New Roman" w:eastAsia="Times New Roman CYR" w:hAnsi="Times New Roman" w:cs="Times New Roman CYR"/>
          <w:b/>
          <w:bCs/>
          <w:i/>
          <w:iCs/>
          <w:color w:val="008000"/>
          <w:sz w:val="28"/>
          <w:szCs w:val="28"/>
        </w:rPr>
        <w:t>з</w:t>
      </w:r>
      <w:proofErr w:type="spellEnd"/>
      <w:r>
        <w:rPr>
          <w:rFonts w:ascii="Times New Roman" w:eastAsia="Times New Roman CYR" w:hAnsi="Times New Roman" w:cs="Times New Roman CYR"/>
          <w:b/>
          <w:bCs/>
          <w:i/>
          <w:iCs/>
          <w:color w:val="008000"/>
          <w:sz w:val="28"/>
          <w:szCs w:val="28"/>
        </w:rPr>
        <w:t xml:space="preserve"> м и </w:t>
      </w:r>
      <w:proofErr w:type="spellStart"/>
      <w:r>
        <w:rPr>
          <w:rFonts w:ascii="Times New Roman" w:eastAsia="Times New Roman CYR" w:hAnsi="Times New Roman" w:cs="Times New Roman CYR"/>
          <w:b/>
          <w:bCs/>
          <w:i/>
          <w:iCs/>
          <w:color w:val="008000"/>
          <w:sz w:val="28"/>
          <w:szCs w:val="28"/>
        </w:rPr>
        <w:t>н</w:t>
      </w:r>
      <w:proofErr w:type="spellEnd"/>
      <w:r>
        <w:rPr>
          <w:rFonts w:ascii="Times New Roman" w:eastAsia="Times New Roman CYR" w:hAnsi="Times New Roman" w:cs="Times New Roman CYR"/>
          <w:b/>
          <w:bCs/>
          <w:i/>
          <w:iCs/>
          <w:color w:val="008000"/>
          <w:sz w:val="28"/>
          <w:szCs w:val="28"/>
        </w:rPr>
        <w:t xml:space="preserve"> у т к а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  <w:t>СЦЕНА № 10</w:t>
      </w:r>
    </w:p>
    <w:p w:rsidR="00776889" w:rsidRPr="000F3985" w:rsidRDefault="00776889" w:rsidP="00776889">
      <w:pPr>
        <w:autoSpaceDE w:val="0"/>
        <w:spacing w:before="345"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  <w:lang/>
        </w:rPr>
        <w:t>4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/>
        </w:rPr>
        <w:t xml:space="preserve"> </w:t>
      </w:r>
    </w:p>
    <w:p w:rsidR="00776889" w:rsidRPr="000F3985" w:rsidRDefault="00776889" w:rsidP="00776889">
      <w:pPr>
        <w:autoSpaceDE w:val="0"/>
        <w:spacing w:line="369" w:lineRule="exact"/>
        <w:ind w:left="24" w:right="4574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Режь да ешь от всей души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left="24" w:right="4574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Силы набирайся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line="364" w:lineRule="exact"/>
        <w:ind w:left="19" w:right="465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Лишь напрасно не кроши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left="19" w:right="4656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Хлебом не швыряйся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45" w:line="350" w:lineRule="exact"/>
        <w:ind w:right="24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5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340" w:line="321" w:lineRule="exact"/>
        <w:ind w:right="3029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Помните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!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Хлеб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это не просто еда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40" w:line="364" w:lineRule="exact"/>
        <w:ind w:left="4" w:right="325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Мальчик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ногою пинающий 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40" w:line="364" w:lineRule="exact"/>
        <w:ind w:left="4" w:right="325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Мальчик голодных не знающий лет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40" w:line="364" w:lineRule="exact"/>
        <w:ind w:left="4" w:right="325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Помни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что были лихие года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left="4" w:right="325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Хлеб 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это жизнь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а непросто еда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9" w:line="364" w:lineRule="exact"/>
        <w:ind w:right="5275"/>
        <w:jc w:val="both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Хлебом клялись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Default="00776889" w:rsidP="00776889">
      <w:pPr>
        <w:autoSpaceDE w:val="0"/>
        <w:spacing w:before="9" w:line="364" w:lineRule="exact"/>
        <w:ind w:right="5275"/>
        <w:jc w:val="both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За хлеб умирали </w:t>
      </w:r>
    </w:p>
    <w:p w:rsidR="00776889" w:rsidRPr="000F3985" w:rsidRDefault="00776889" w:rsidP="00776889">
      <w:pPr>
        <w:autoSpaceDE w:val="0"/>
        <w:spacing w:before="9" w:line="364" w:lineRule="exact"/>
        <w:ind w:right="5275"/>
        <w:jc w:val="both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Не для того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4" w:lineRule="exact"/>
        <w:ind w:right="3255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Чтоб в футбол им играли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>.</w:t>
      </w:r>
    </w:p>
    <w:p w:rsidR="00776889" w:rsidRPr="000F3985" w:rsidRDefault="00776889" w:rsidP="00776889">
      <w:pPr>
        <w:autoSpaceDE w:val="0"/>
        <w:spacing w:line="364" w:lineRule="exact"/>
        <w:ind w:right="3255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line="364" w:lineRule="exact"/>
        <w:ind w:right="325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6</w:t>
      </w: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 xml:space="preserve"> ученик</w:t>
      </w:r>
      <w:r w:rsidRPr="000F3985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before="4" w:line="364" w:lineRule="exact"/>
        <w:ind w:right="3437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lastRenderedPageBreak/>
        <w:t>В слове народная мудрость таится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4" w:line="364" w:lineRule="exact"/>
        <w:ind w:right="3437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Вот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что в народе у нас говорится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: </w:t>
      </w:r>
    </w:p>
    <w:p w:rsidR="00776889" w:rsidRPr="000F3985" w:rsidRDefault="00776889" w:rsidP="00776889">
      <w:pPr>
        <w:autoSpaceDE w:val="0"/>
        <w:spacing w:before="4" w:line="364" w:lineRule="exact"/>
        <w:ind w:right="3437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Arial CYR" w:eastAsia="Arial CYR" w:hAnsi="Arial CYR" w:cs="Arial CYR"/>
          <w:color w:val="0B0702"/>
          <w:sz w:val="28"/>
          <w:szCs w:val="28"/>
        </w:rPr>
        <w:t xml:space="preserve">«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Коли ты хлеб ценить перестал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4" w:line="364" w:lineRule="exact"/>
        <w:ind w:right="3437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Ты человеком быть перестал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». </w:t>
      </w:r>
    </w:p>
    <w:p w:rsidR="00776889" w:rsidRPr="000F3985" w:rsidRDefault="00776889" w:rsidP="00776889">
      <w:pPr>
        <w:autoSpaceDE w:val="0"/>
        <w:spacing w:before="4" w:line="364" w:lineRule="exact"/>
        <w:ind w:right="3437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Все вместе</w:t>
      </w:r>
    </w:p>
    <w:p w:rsidR="00776889" w:rsidRPr="000F3985" w:rsidRDefault="00776889" w:rsidP="00776889">
      <w:pPr>
        <w:autoSpaceDE w:val="0"/>
        <w:spacing w:before="345" w:line="369" w:lineRule="exact"/>
        <w:ind w:left="5" w:right="6211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Цените 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Любите 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Берегите хлеб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- </w:t>
      </w:r>
    </w:p>
    <w:p w:rsidR="00776889" w:rsidRPr="000F3985" w:rsidRDefault="00776889" w:rsidP="00776889">
      <w:pPr>
        <w:autoSpaceDE w:val="0"/>
        <w:spacing w:line="364" w:lineRule="exact"/>
        <w:ind w:left="9" w:right="3269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Нам без хлеба нельзя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Pr="000F3985" w:rsidRDefault="00776889" w:rsidP="00776889">
      <w:pPr>
        <w:autoSpaceDE w:val="0"/>
        <w:spacing w:before="398" w:line="331" w:lineRule="exact"/>
        <w:ind w:left="5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</w:rPr>
        <w:t>Учитель</w:t>
      </w: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: </w:t>
      </w:r>
    </w:p>
    <w:p w:rsidR="00776889" w:rsidRDefault="00776889" w:rsidP="00776889">
      <w:pPr>
        <w:numPr>
          <w:ilvl w:val="0"/>
          <w:numId w:val="10"/>
        </w:numPr>
        <w:tabs>
          <w:tab w:val="clear" w:pos="360"/>
          <w:tab w:val="left" w:pos="369"/>
        </w:tabs>
        <w:autoSpaceDE w:val="0"/>
        <w:spacing w:line="369" w:lineRule="exact"/>
        <w:ind w:left="369"/>
        <w:rPr>
          <w:rFonts w:ascii="Times New Roman" w:eastAsia="Times New Roman" w:hAnsi="Times New Roman"/>
          <w:color w:val="0B0702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Дорогие ребята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а сейчас мы предлагаем поиграть вам в интересные народные игры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Время зря не тяните </w:t>
      </w:r>
      <w:r>
        <w:rPr>
          <w:rFonts w:ascii="Times New Roman" w:eastAsia="Times New Roman" w:hAnsi="Times New Roman"/>
          <w:color w:val="0B0702"/>
          <w:sz w:val="28"/>
          <w:szCs w:val="28"/>
          <w:lang w:val="en-US"/>
        </w:rPr>
        <w:t xml:space="preserve">-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на игры спешите</w:t>
      </w:r>
      <w:r>
        <w:rPr>
          <w:rFonts w:ascii="Times New Roman" w:eastAsia="Times New Roman" w:hAnsi="Times New Roman"/>
          <w:color w:val="0B0702"/>
          <w:sz w:val="28"/>
          <w:szCs w:val="28"/>
          <w:lang w:val="en-US"/>
        </w:rPr>
        <w:t>!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  <w:t>СЦЕНА № 11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>Классы расходятся с основной площадки на определённые территории школы</w:t>
      </w:r>
    </w:p>
    <w:p w:rsidR="00776889" w:rsidRPr="000F3985" w:rsidRDefault="00776889" w:rsidP="00776889">
      <w:pPr>
        <w:autoSpaceDE w:val="0"/>
        <w:spacing w:before="403" w:line="369" w:lineRule="exact"/>
        <w:ind w:left="374" w:right="307" w:firstLine="81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 xml:space="preserve">Проводятся игры 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Звонарь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», «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Каравай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», «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Платочек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», «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Горелки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», «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Шли кони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и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т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8000"/>
          <w:sz w:val="28"/>
          <w:szCs w:val="28"/>
        </w:rPr>
        <w:t>д</w:t>
      </w:r>
      <w:r w:rsidRPr="000F3985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>.</w:t>
      </w:r>
      <w:proofErr w:type="gramEnd"/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color w:val="0B0702"/>
          <w:sz w:val="28"/>
          <w:szCs w:val="28"/>
          <w:lang/>
        </w:rPr>
        <w:t>СЦЕНА № 12</w:t>
      </w:r>
    </w:p>
    <w:p w:rsidR="00776889" w:rsidRDefault="00776889" w:rsidP="00776889">
      <w:pPr>
        <w:autoSpaceDE w:val="0"/>
        <w:spacing w:before="249" w:line="100" w:lineRule="atLeast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>Классы возвращаются  на основную площадку</w:t>
      </w:r>
    </w:p>
    <w:p w:rsidR="00776889" w:rsidRDefault="00776889" w:rsidP="00776889">
      <w:pPr>
        <w:autoSpaceDE w:val="0"/>
        <w:spacing w:before="249" w:line="100" w:lineRule="atLeast"/>
        <w:ind w:left="11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  <w:lang/>
        </w:rPr>
        <w:t>Выходит хозяин с хозяйкой, учитель с учениками.</w:t>
      </w:r>
    </w:p>
    <w:p w:rsidR="00776889" w:rsidRPr="000F3985" w:rsidRDefault="00776889" w:rsidP="00776889">
      <w:pPr>
        <w:autoSpaceDE w:val="0"/>
        <w:spacing w:before="398" w:line="331" w:lineRule="exact"/>
        <w:ind w:left="5"/>
        <w:rPr>
          <w:rFonts w:ascii="Times New Roman" w:eastAsia="Times New Roman" w:hAnsi="Times New Roman"/>
          <w:b/>
          <w:bCs/>
          <w:color w:val="FF0000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b/>
          <w:bCs/>
          <w:color w:val="FF0000"/>
          <w:sz w:val="28"/>
          <w:szCs w:val="28"/>
          <w:lang/>
        </w:rPr>
        <w:t>Учитель</w:t>
      </w: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  <w:lang/>
        </w:rPr>
        <w:t xml:space="preserve">: </w:t>
      </w:r>
    </w:p>
    <w:p w:rsidR="00776889" w:rsidRPr="000F3985" w:rsidRDefault="00776889" w:rsidP="00776889">
      <w:pPr>
        <w:autoSpaceDE w:val="0"/>
        <w:spacing w:before="340" w:line="369" w:lineRule="exact"/>
        <w:ind w:right="4281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Славно мы повеселились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before="340" w:line="369" w:lineRule="exact"/>
        <w:ind w:right="4281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Поиграли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пошутили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 </w:t>
      </w:r>
    </w:p>
    <w:p w:rsidR="00776889" w:rsidRDefault="00776889" w:rsidP="00776889">
      <w:pPr>
        <w:autoSpaceDE w:val="0"/>
        <w:spacing w:line="364" w:lineRule="exact"/>
        <w:ind w:right="3269"/>
        <w:rPr>
          <w:rFonts w:ascii="Times New Roman CYR" w:eastAsia="Times New Roman CYR" w:hAnsi="Times New Roman CYR" w:cs="Times New Roman CYR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 xml:space="preserve">А теперь пришла пора </w:t>
      </w:r>
    </w:p>
    <w:p w:rsidR="00776889" w:rsidRPr="000F3985" w:rsidRDefault="00776889" w:rsidP="00776889">
      <w:pPr>
        <w:autoSpaceDE w:val="0"/>
        <w:spacing w:line="364" w:lineRule="exact"/>
        <w:ind w:right="3269"/>
        <w:rPr>
          <w:rFonts w:ascii="Times New Roman" w:eastAsia="Times New Roman" w:hAnsi="Times New Roman"/>
          <w:color w:val="0B070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2"/>
          <w:sz w:val="28"/>
          <w:szCs w:val="28"/>
        </w:rPr>
        <w:t>К пирогам нам всем</w:t>
      </w:r>
      <w:r w:rsidRPr="000F3985">
        <w:rPr>
          <w:rFonts w:ascii="Times New Roman" w:eastAsia="Times New Roman" w:hAnsi="Times New Roman"/>
          <w:color w:val="0B0702"/>
          <w:sz w:val="28"/>
          <w:szCs w:val="28"/>
        </w:rPr>
        <w:t xml:space="preserve">... </w:t>
      </w:r>
    </w:p>
    <w:p w:rsidR="00776889" w:rsidRDefault="00776889" w:rsidP="00776889">
      <w:pPr>
        <w:autoSpaceDE w:val="0"/>
        <w:spacing w:line="364" w:lineRule="exact"/>
        <w:ind w:left="365" w:right="3269"/>
        <w:rPr>
          <w:sz w:val="28"/>
          <w:szCs w:val="28"/>
        </w:rPr>
      </w:pPr>
    </w:p>
    <w:p w:rsidR="00776889" w:rsidRPr="000F3985" w:rsidRDefault="00776889" w:rsidP="00776889">
      <w:pPr>
        <w:autoSpaceDE w:val="0"/>
        <w:spacing w:line="364" w:lineRule="exact"/>
        <w:ind w:left="365" w:right="3269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Все вместе:</w:t>
      </w:r>
    </w:p>
    <w:p w:rsidR="00776889" w:rsidRPr="000F3985" w:rsidRDefault="00776889" w:rsidP="00776889">
      <w:pPr>
        <w:autoSpaceDE w:val="0"/>
        <w:spacing w:line="364" w:lineRule="exact"/>
        <w:ind w:right="3269"/>
        <w:rPr>
          <w:rFonts w:ascii="Times New Roman" w:eastAsia="Times New Roman" w:hAnsi="Times New Roman"/>
          <w:color w:val="000000"/>
          <w:sz w:val="28"/>
          <w:szCs w:val="28"/>
        </w:rPr>
      </w:pPr>
      <w:r w:rsidRPr="000F3985">
        <w:rPr>
          <w:rFonts w:ascii="Times New Roman" w:eastAsia="Times New Roman" w:hAnsi="Times New Roman"/>
          <w:color w:val="000000"/>
          <w:sz w:val="28"/>
          <w:szCs w:val="28"/>
        </w:rPr>
        <w:t>Ура!!!</w:t>
      </w:r>
    </w:p>
    <w:p w:rsidR="00776889" w:rsidRDefault="00776889" w:rsidP="00776889">
      <w:pPr>
        <w:autoSpaceDE w:val="0"/>
        <w:spacing w:line="364" w:lineRule="exact"/>
        <w:ind w:right="3269"/>
        <w:rPr>
          <w:sz w:val="28"/>
          <w:szCs w:val="28"/>
        </w:rPr>
      </w:pPr>
    </w:p>
    <w:p w:rsidR="00776889" w:rsidRPr="000F3985" w:rsidRDefault="00776889" w:rsidP="00776889">
      <w:pPr>
        <w:autoSpaceDE w:val="0"/>
        <w:spacing w:line="364" w:lineRule="exact"/>
        <w:ind w:right="3269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Хозяйка</w:t>
      </w:r>
    </w:p>
    <w:p w:rsidR="00776889" w:rsidRPr="000F3985" w:rsidRDefault="00776889" w:rsidP="00776889">
      <w:pPr>
        <w:autoSpaceDE w:val="0"/>
        <w:spacing w:line="369" w:lineRule="exact"/>
        <w:ind w:left="4" w:right="4454"/>
        <w:rPr>
          <w:rFonts w:ascii="Times New Roman" w:eastAsia="Times New Roman" w:hAnsi="Times New Roman"/>
          <w:color w:val="0B07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Угощение на столе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left="4" w:right="4454"/>
        <w:rPr>
          <w:rFonts w:ascii="Times New Roman" w:eastAsia="Times New Roman" w:hAnsi="Times New Roman"/>
          <w:color w:val="0B07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Подходите все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>!</w:t>
      </w:r>
    </w:p>
    <w:p w:rsidR="00776889" w:rsidRPr="000F3985" w:rsidRDefault="00776889" w:rsidP="00776889">
      <w:pPr>
        <w:autoSpaceDE w:val="0"/>
        <w:spacing w:line="369" w:lineRule="exact"/>
        <w:ind w:left="4" w:right="4454"/>
        <w:rPr>
          <w:rFonts w:ascii="Times New Roman" w:eastAsia="Times New Roman" w:hAnsi="Times New Roman"/>
          <w:color w:val="0B0701"/>
          <w:sz w:val="28"/>
          <w:szCs w:val="28"/>
        </w:rPr>
      </w:pP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 </w:t>
      </w:r>
    </w:p>
    <w:p w:rsidR="00776889" w:rsidRPr="000F3985" w:rsidRDefault="00776889" w:rsidP="00776889">
      <w:pPr>
        <w:autoSpaceDE w:val="0"/>
        <w:spacing w:line="369" w:lineRule="exact"/>
        <w:ind w:left="4" w:right="4454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Хозяин</w:t>
      </w:r>
    </w:p>
    <w:p w:rsidR="00776889" w:rsidRPr="000F3985" w:rsidRDefault="00776889" w:rsidP="00776889">
      <w:pPr>
        <w:autoSpaceDE w:val="0"/>
        <w:spacing w:line="369" w:lineRule="exact"/>
        <w:ind w:right="3197"/>
        <w:rPr>
          <w:rFonts w:ascii="Times New Roman" w:eastAsia="Times New Roman" w:hAnsi="Times New Roman"/>
          <w:color w:val="0B07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lastRenderedPageBreak/>
        <w:t>Ждут вас с чаем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ребятишки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right="3197"/>
        <w:rPr>
          <w:rFonts w:ascii="Times New Roman" w:eastAsia="Times New Roman" w:hAnsi="Times New Roman"/>
          <w:color w:val="0B07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И баранки и коврижки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, </w:t>
      </w:r>
    </w:p>
    <w:p w:rsidR="00776889" w:rsidRPr="000F3985" w:rsidRDefault="00776889" w:rsidP="00776889">
      <w:pPr>
        <w:autoSpaceDE w:val="0"/>
        <w:spacing w:line="369" w:lineRule="exact"/>
        <w:ind w:right="3197"/>
        <w:rPr>
          <w:rFonts w:ascii="Times New Roman" w:eastAsia="Times New Roman" w:hAnsi="Times New Roman"/>
          <w:color w:val="0B07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Калачи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ватрушки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пышки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! </w:t>
      </w:r>
    </w:p>
    <w:p w:rsidR="00776889" w:rsidRPr="000F3985" w:rsidRDefault="00776889" w:rsidP="00776889">
      <w:pPr>
        <w:autoSpaceDE w:val="0"/>
        <w:spacing w:before="340" w:line="364" w:lineRule="exact"/>
        <w:ind w:right="3269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0F398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Хозяйка</w:t>
      </w:r>
    </w:p>
    <w:p w:rsidR="00776889" w:rsidRPr="000F3985" w:rsidRDefault="00776889" w:rsidP="00776889">
      <w:pPr>
        <w:autoSpaceDE w:val="0"/>
        <w:spacing w:before="340" w:line="321" w:lineRule="exact"/>
        <w:ind w:left="4" w:right="3562"/>
        <w:rPr>
          <w:rFonts w:ascii="Times New Roman" w:eastAsia="Times New Roman" w:hAnsi="Times New Roman"/>
          <w:color w:val="0B070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B0701"/>
          <w:sz w:val="28"/>
          <w:szCs w:val="28"/>
        </w:rPr>
        <w:t>Счастья вам</w:t>
      </w:r>
      <w:r w:rsidRPr="000F3985">
        <w:rPr>
          <w:rFonts w:ascii="Times New Roman" w:eastAsia="Times New Roman" w:hAnsi="Times New Roman"/>
          <w:color w:val="0B0701"/>
          <w:sz w:val="28"/>
          <w:szCs w:val="28"/>
        </w:rPr>
        <w:t xml:space="preserve">! </w:t>
      </w:r>
    </w:p>
    <w:p w:rsidR="00511A1E" w:rsidRDefault="00511A1E"/>
    <w:sectPr w:rsidR="00511A1E" w:rsidSect="007768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C"/>
    <w:multiLevelType w:val="multi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6889"/>
    <w:rsid w:val="00511A1E"/>
    <w:rsid w:val="00741BCA"/>
    <w:rsid w:val="00776889"/>
    <w:rsid w:val="00C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774</Words>
  <Characters>4415</Characters>
  <Application>Microsoft Office Word</Application>
  <DocSecurity>0</DocSecurity>
  <Lines>36</Lines>
  <Paragraphs>10</Paragraphs>
  <ScaleCrop>false</ScaleCrop>
  <Company>Grizli777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2012-11-10T17:19:00Z</dcterms:created>
  <dcterms:modified xsi:type="dcterms:W3CDTF">2012-11-10T17:22:00Z</dcterms:modified>
</cp:coreProperties>
</file>