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5A" w:rsidRPr="0014135A" w:rsidRDefault="0014135A" w:rsidP="001413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4135A" w:rsidRPr="0014135A" w:rsidRDefault="0014135A" w:rsidP="0014135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</w:pPr>
      <w:r w:rsidRPr="0014135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t xml:space="preserve">                                                       7. Календарно - тематическое планирование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813"/>
        <w:gridCol w:w="23"/>
        <w:gridCol w:w="15"/>
        <w:gridCol w:w="1803"/>
        <w:gridCol w:w="23"/>
        <w:gridCol w:w="1533"/>
        <w:gridCol w:w="65"/>
        <w:gridCol w:w="260"/>
        <w:gridCol w:w="63"/>
        <w:gridCol w:w="17"/>
        <w:gridCol w:w="48"/>
        <w:gridCol w:w="16"/>
        <w:gridCol w:w="146"/>
        <w:gridCol w:w="165"/>
        <w:gridCol w:w="1354"/>
        <w:gridCol w:w="112"/>
        <w:gridCol w:w="23"/>
        <w:gridCol w:w="2243"/>
        <w:gridCol w:w="113"/>
        <w:gridCol w:w="54"/>
        <w:gridCol w:w="43"/>
        <w:gridCol w:w="17"/>
        <w:gridCol w:w="32"/>
        <w:gridCol w:w="88"/>
        <w:gridCol w:w="106"/>
        <w:gridCol w:w="23"/>
        <w:gridCol w:w="1111"/>
        <w:gridCol w:w="23"/>
        <w:gridCol w:w="970"/>
        <w:gridCol w:w="23"/>
        <w:gridCol w:w="1252"/>
        <w:gridCol w:w="23"/>
        <w:gridCol w:w="1147"/>
        <w:gridCol w:w="1401"/>
      </w:tblGrid>
      <w:tr w:rsidR="0014135A" w:rsidRPr="0014135A" w:rsidTr="00F96443">
        <w:trPr>
          <w:trHeight w:val="440"/>
        </w:trPr>
        <w:tc>
          <w:tcPr>
            <w:tcW w:w="1013" w:type="dxa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3" w:type="dxa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час</w:t>
            </w:r>
          </w:p>
        </w:tc>
        <w:tc>
          <w:tcPr>
            <w:tcW w:w="1841" w:type="dxa"/>
            <w:gridSpan w:val="3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(содержание занятия)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 урока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134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Вид контроля, измерители</w:t>
            </w:r>
          </w:p>
        </w:tc>
        <w:tc>
          <w:tcPr>
            <w:tcW w:w="993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Словарная работа</w:t>
            </w:r>
          </w:p>
        </w:tc>
        <w:tc>
          <w:tcPr>
            <w:tcW w:w="1275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Страницы учебника и РТ</w:t>
            </w:r>
          </w:p>
        </w:tc>
        <w:tc>
          <w:tcPr>
            <w:tcW w:w="1170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Элементы доп. содержания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14135A" w:rsidRPr="0014135A" w:rsidTr="00F96443">
        <w:trPr>
          <w:trHeight w:val="330"/>
        </w:trPr>
        <w:tc>
          <w:tcPr>
            <w:tcW w:w="1013" w:type="dxa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0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</w:tr>
      <w:tr w:rsidR="0014135A" w:rsidRPr="0014135A" w:rsidTr="00F96443">
        <w:trPr>
          <w:trHeight w:val="465"/>
        </w:trPr>
        <w:tc>
          <w:tcPr>
            <w:tcW w:w="1013" w:type="dxa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0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 xml:space="preserve">Факт </w:t>
            </w:r>
          </w:p>
        </w:tc>
      </w:tr>
      <w:tr w:rsidR="0014135A" w:rsidRPr="0014135A" w:rsidTr="00F96443">
        <w:trPr>
          <w:trHeight w:val="406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14135A">
              <w:rPr>
                <w:rFonts w:ascii="Times New Roman" w:eastAsia="Calibri" w:hAnsi="Times New Roman" w:cs="Times New Roman"/>
                <w:b/>
                <w:sz w:val="24"/>
              </w:rPr>
              <w:t xml:space="preserve">  четверть - 45 часов</w:t>
            </w: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ЯЗЫК И РЕЧЬ - </w:t>
            </w:r>
            <w:r w:rsidRPr="0014135A">
              <w:rPr>
                <w:rFonts w:ascii="Times New Roman" w:eastAsia="Calibri" w:hAnsi="Times New Roman" w:cs="Times New Roman"/>
                <w:b/>
                <w:sz w:val="20"/>
              </w:rPr>
              <w:t>20 ч.</w:t>
            </w: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</w:rPr>
              <w:t>(повторение изученного во 2 классе)</w:t>
            </w:r>
          </w:p>
        </w:tc>
      </w:tr>
      <w:tr w:rsidR="0014135A" w:rsidRPr="0014135A" w:rsidTr="00F96443">
        <w:trPr>
          <w:trHeight w:val="316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Планируемые результаты формирования УУД:</w:t>
            </w:r>
          </w:p>
        </w:tc>
      </w:tr>
      <w:tr w:rsidR="0014135A" w:rsidRPr="0014135A" w:rsidTr="00F96443">
        <w:trPr>
          <w:trHeight w:val="166"/>
        </w:trPr>
        <w:tc>
          <w:tcPr>
            <w:tcW w:w="5548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Предметные:</w:t>
            </w:r>
          </w:p>
        </w:tc>
        <w:tc>
          <w:tcPr>
            <w:tcW w:w="4534" w:type="dxa"/>
            <w:gridSpan w:val="16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</w:p>
        </w:tc>
        <w:tc>
          <w:tcPr>
            <w:tcW w:w="6079" w:type="dxa"/>
            <w:gridSpan w:val="10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Метапредметные:</w:t>
            </w:r>
          </w:p>
        </w:tc>
      </w:tr>
      <w:tr w:rsidR="0014135A" w:rsidRPr="0014135A" w:rsidTr="00F96443">
        <w:trPr>
          <w:trHeight w:val="223"/>
        </w:trPr>
        <w:tc>
          <w:tcPr>
            <w:tcW w:w="5548" w:type="dxa"/>
            <w:gridSpan w:val="9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Выделять отличительные признаки устной и пись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менной речи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Проводить звуко-буквенный анализ слов, опреде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лять части речи по во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просу и смыслу, опреде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лять однокоренные сло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ва, различать прямой и переносный смысл слов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Систематизировать све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дения о языке и речи, объяснять понятие «ре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чевые действия», выде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лять речевые действия в списке глаголов, орфо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эпически грамотно читать слова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Использовать правила письменной речи при вы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полнении учебных задач, различать особенности устной и письменной речи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Классифицировать орфо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граммы по существенным признакам, определять тему текста, правильно переносить слова при за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писи, знать и использо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вать в речи понятие «орфограмма»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Различать проверяемые и непроверяемые орфо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граммы, проверять орфо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граммы с помощью про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верочных слов, ис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пользовать альтернатив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ные способы проверки (мнемонические приемы, историческое происхож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дение, словарь)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Обозначать мягкость со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гласных на письме, объ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яснять использование мягкого знака в словах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Грамотно записывать имена собственные, различать омофоничные слова по смыслу (Роза- роза), корректно использовать кавычки и правильно записывать инициалы, правильно подписывать тетрадь с учетом половой принадлежности носителя фамилии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Обращать внимание на</w:t>
            </w:r>
            <w:r w:rsidRPr="001413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особенности</w:t>
            </w:r>
            <w:r w:rsidRPr="001413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словообразования,</w:t>
            </w:r>
            <w:r w:rsidRPr="001413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интересоваться</w:t>
            </w:r>
            <w:r w:rsidRPr="001413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историческим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 xml:space="preserve">происхождением слов и 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их значений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Рассказывать о составе слова и его значимых час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тях, подбирать слова под схемы, использовать па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мятку для выполнения учебной задачи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365F91"/>
                <w:sz w:val="18"/>
                <w:szCs w:val="2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Ориентироваться в лекси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ческих значениях слов, подбирать однокоренные слова, систематизировать части речи по смысловой нагрузке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color w:val="365F91"/>
                <w:sz w:val="18"/>
                <w:szCs w:val="28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Устанавливать аналогии между словом и предло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жением, строить ответ че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 xml:space="preserve">рез противопоставление признаков, анализировать строение предложений и составлять предложения и тексты, главные члены 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lastRenderedPageBreak/>
              <w:t>предложения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Решать орфографические задачи, использовать ал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горитм подготовки к письму по памяти, опре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делять тип орфограммы по существенным признакам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Решать орфографические задачи в ходе записи по слуху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Применять изученные правила и алгоритмы дей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ствий в самостоятельной работе, осуществлять са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моконтроль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Анализировать свои ошибки, корректировать знания и вносить измене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ния, осуществлять кор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рекцию ошибок по ал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горитму, выполнять зада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ния по аналогии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Прогнозировать содержа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ние по имени автора, на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званию, плану, выбирать в тексте ключевые слова, слова с орфограммами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534" w:type="dxa"/>
            <w:gridSpan w:val="16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lastRenderedPageBreak/>
              <w:t>Осознавать русский язык как явление культуры русского народа, связь раз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вития языка с раз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витием культуры и общества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Иметь положитель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ную мотивацию и познавательный ин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терес к изучению языка своего на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рода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Стремиться к со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блюдению языко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вых норм как усло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вию взаимопонима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ния собеседников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Осознавать рече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вую культуру как часть общей куль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туры личности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Осознавать практи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ческую значимость изучения русского языка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Осознавать богат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ство речевых средств для выра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жения своего отно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шения к окружаю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щему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Применять правила делового сотрудни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чества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Осознавать труд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ность предлагае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мого задания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Ориентироваться на понимание при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чин личной ус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пешности/ неуспешности в ос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воении материала</w:t>
            </w:r>
          </w:p>
        </w:tc>
        <w:tc>
          <w:tcPr>
            <w:tcW w:w="6079" w:type="dxa"/>
            <w:gridSpan w:val="10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Находить общую ин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формацию в текстах разных упражнений. Высказывать свою точку зрения по по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воду прочитанного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Использовать сло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вари для поиска и уточнения информа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ции, строить выска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зывание, аргументи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ровать свою точку зрения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Ориентироваться в таблицах и схемах, анализировать и классифицировать языковой материал, осуществлять взаи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моконтроль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Анализировать и классифицировать языковой материал, удерживать цель и задачи учебной дея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тельности, осущест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влять само- и взаи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моконтроль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Анализировать язы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ковой материал, де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лать вывод, вы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сказывать свое мне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ние на заданную тему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Отбирать материал в соответствии с учеб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ной задачей, объяс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нять позицию автора, аргументировать свое мнение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Прогнозировать зна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чение слов по звуко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вой форме, получать информацию из раз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ных источников, кор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ректно строить вы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сказывание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Читать таблицу: осознавать содержа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ние граф, устанавли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вать общее и разли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чие, трансформи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ровать информацию граф в словесный текст (по строкам, по всей таблице). Наво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дить справки в тол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ковых словарях и справочниках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Корректно строить высказывание, аргу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ментировать свою позицию, обобщать и делать выводы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t>Читать текст с понима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нием отношения ав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тора к описываемому, анализировать и син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тезировать языковой и речевой материал, устранять помехи в понимании текста, корректно строить вы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9"/>
                <w:lang w:eastAsia="ru-RU"/>
              </w:rPr>
              <w:softHyphen/>
              <w:t>сказывания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Контролировать гра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мотность записей как в процессе письма, так и после его за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вершения. До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говариваться при ра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боте в парах: выдви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гать собственные ги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потезы (прогнозы) и обосновывать их, об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мениваться мыслями, прислушиваться к мнению собеседника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Осуществлять про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межуточный и итого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вый самоконтроль, оценивать ре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зультаты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Использовать изучен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ные правила, способы действий при выпол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нении учебных зада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ний, вносить необхо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димые коррективы в собственные дейст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вия по итогам само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проверки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Адекватно восприни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мать аргументиро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ванную критику оши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бок и учитывать ее в работе над ошибка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ми, планировать собственную коррек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ционную дея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lastRenderedPageBreak/>
              <w:t>тельность и дейст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вия, необходимые для решения орфо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графической задачи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</w:pP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7"/>
                <w:lang w:eastAsia="ru-RU"/>
              </w:rPr>
            </w:pPr>
          </w:p>
        </w:tc>
      </w:tr>
      <w:tr w:rsidR="0014135A" w:rsidRPr="0014135A" w:rsidTr="00F96443">
        <w:trPr>
          <w:trHeight w:val="425"/>
        </w:trPr>
        <w:tc>
          <w:tcPr>
            <w:tcW w:w="1013" w:type="dxa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13" w:type="dxa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час</w:t>
            </w:r>
          </w:p>
        </w:tc>
        <w:tc>
          <w:tcPr>
            <w:tcW w:w="1841" w:type="dxa"/>
            <w:gridSpan w:val="3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(содержание занятия)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 урока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134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Вид контроля, измерители</w:t>
            </w:r>
          </w:p>
        </w:tc>
        <w:tc>
          <w:tcPr>
            <w:tcW w:w="993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Словарная работа</w:t>
            </w:r>
          </w:p>
        </w:tc>
        <w:tc>
          <w:tcPr>
            <w:tcW w:w="1275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Страницы учебника и РТ</w:t>
            </w:r>
          </w:p>
        </w:tc>
        <w:tc>
          <w:tcPr>
            <w:tcW w:w="1170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Элементы доп. содержания</w:t>
            </w:r>
          </w:p>
        </w:tc>
        <w:tc>
          <w:tcPr>
            <w:tcW w:w="1401" w:type="dxa"/>
            <w:tcBorders>
              <w:bottom w:val="single" w:sz="2" w:space="0" w:color="auto"/>
            </w:tcBorders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14135A" w:rsidRPr="0014135A" w:rsidTr="00F96443">
        <w:trPr>
          <w:trHeight w:val="450"/>
        </w:trPr>
        <w:tc>
          <w:tcPr>
            <w:tcW w:w="1013" w:type="dxa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0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1" w:type="dxa"/>
            <w:tcBorders>
              <w:top w:val="single" w:sz="2" w:space="0" w:color="auto"/>
              <w:bottom w:val="single" w:sz="2" w:space="0" w:color="auto"/>
            </w:tcBorders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</w:tr>
      <w:tr w:rsidR="0014135A" w:rsidRPr="0014135A" w:rsidTr="00F96443">
        <w:trPr>
          <w:trHeight w:val="360"/>
        </w:trPr>
        <w:tc>
          <w:tcPr>
            <w:tcW w:w="1013" w:type="dxa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0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1" w:type="dxa"/>
            <w:tcBorders>
              <w:top w:val="single" w:sz="2" w:space="0" w:color="auto"/>
            </w:tcBorders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</w:tr>
      <w:tr w:rsidR="0014135A" w:rsidRPr="0014135A" w:rsidTr="00F96443">
        <w:trPr>
          <w:trHeight w:val="1124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1/1/1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Речь устная и письменная.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основе речевой темы «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Здрав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ствуй, школа! 1 сентября»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по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вторить сведения о формах речи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(устной, письменной; диалогиче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ской, монологической); стимулировать устные высказывания (беседа по рисункам, высказыва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ния по поводу авторской позиции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текстов, ответы на вопросы зада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ний) письменные (выборочное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списывание текста, письмо по па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мяти, ответ на вопрос по тексту, высказывание собственного мне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ния о первом школьном дне).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понятие «устная» и «письменная» речь; структуру построения учебника «Русский язык»; основные словари русского языка.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ориентироваться в странице «Содержание»; выполнять практическую работу со словарями; писать по памяти; находить изученные орфограммы.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14135A">
              <w:rPr>
                <w:rFonts w:ascii="Times New Roman" w:eastAsia="Calibri" w:hAnsi="Times New Roman" w:cs="Times New Roman"/>
                <w:i/>
              </w:rPr>
              <w:t>гаж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 xml:space="preserve">багажное, 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нт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рес</w:t>
            </w:r>
          </w:p>
        </w:tc>
        <w:tc>
          <w:tcPr>
            <w:tcW w:w="1275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с.6-9, №1-14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РТ с. 3-4 №1</w:t>
            </w: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Кроссворд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01 09</w:t>
            </w:r>
          </w:p>
        </w:tc>
      </w:tr>
      <w:tr w:rsidR="0014135A" w:rsidRPr="0014135A" w:rsidTr="00F96443">
        <w:trPr>
          <w:trHeight w:val="861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2/2/2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Речь устная и письменная.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выполнять звукобуквенный разбор слова, разбор слова по составу; определять части речи; выделять корни; подбирать однокоренные слова.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Сравнение по составу пары слов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02 09</w:t>
            </w:r>
          </w:p>
        </w:tc>
      </w:tr>
      <w:tr w:rsidR="0014135A" w:rsidRPr="0014135A" w:rsidTr="00F96443">
        <w:trPr>
          <w:trHeight w:val="79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3/3/3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Речевые действия.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 УИПЗЗ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keepNext/>
              <w:spacing w:after="0" w:line="240" w:lineRule="auto"/>
              <w:ind w:right="-108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об основных видах речевой деятельности: при восп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риятии речи (слушании, чтении), при создании речи. Обратить внимание на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осо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бенности русской устной и письменной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речи. Дополнить сведения о таких видах речевой деятельности, как воспроизведе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ние (изложение), внутренняя речь.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Стимулировать речевое творчест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во: воспоминания о лете (устно). Актуализировать знания об ос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новных средствах языка — звуке, слове, предложении, тексте (с по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мощью таблицы). 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языка ( звуки, буквы, слово, предложение) и речевые действия (говорю, слушаю,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пишу, читаю).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выписывать глаголы, называющие речевые действия; рассказывать о роли языка; писать по памяти; объяснять смысл пословицы «Кто говорит, тот сеет; кто слушает – собирает»; определять части речи.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«внутренней речи».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3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а</w:t>
            </w:r>
            <w:r w:rsidRPr="0014135A">
              <w:rPr>
                <w:rFonts w:ascii="Times New Roman" w:eastAsia="Calibri" w:hAnsi="Times New Roman" w:cs="Times New Roman"/>
                <w:i/>
              </w:rPr>
              <w:t>льбом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бл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кнот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фл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мастер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с. 10-13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15-28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РТ с. 5,6</w:t>
            </w: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</w:tr>
      <w:tr w:rsidR="0014135A" w:rsidRPr="0014135A" w:rsidTr="00F96443">
        <w:trPr>
          <w:trHeight w:val="2074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4/4/4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Речевые действия.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Внутренняя речь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</w:tr>
      <w:tr w:rsidR="0014135A" w:rsidRPr="0014135A" w:rsidTr="00F96443">
        <w:trPr>
          <w:trHeight w:val="1386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5/5/5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Правила записи слов. Безударные гласные.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ind w:right="162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Обобщить основные правила за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писи слов: 1) пишу как слышу; слышу, но пишу (на основе зна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ния норм произношения слов);</w:t>
            </w:r>
          </w:p>
          <w:p w:rsidR="0014135A" w:rsidRPr="0014135A" w:rsidRDefault="0014135A" w:rsidP="0014135A">
            <w:pPr>
              <w:keepNext/>
              <w:tabs>
                <w:tab w:val="left" w:pos="257"/>
              </w:tabs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слышу, но букву выбираю по правилу; 4) переношу слова по слогам. Углубить представление об орфо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грамме и актуализировать знания об основных орфограммах в корне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понятие «орфограмма»; правило написания безударных гласных в корне.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переносить слова; указывать в тексте глаголы; выделять корни слов; правильно писать слова с безударными гласными в  корне; подбирать родственные слова.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г</w:t>
            </w:r>
            <w:r w:rsidRPr="0014135A">
              <w:rPr>
                <w:rFonts w:ascii="Times New Roman" w:eastAsia="Calibri" w:hAnsi="Times New Roman" w:cs="Times New Roman"/>
                <w:i/>
                <w:iCs/>
                <w:u w:val="single"/>
              </w:rPr>
              <w:t>ео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ргин гл</w:t>
            </w:r>
            <w:r w:rsidRPr="0014135A">
              <w:rPr>
                <w:rFonts w:ascii="Times New Roman" w:eastAsia="Calibri" w:hAnsi="Times New Roman" w:cs="Times New Roman"/>
                <w:i/>
                <w:iCs/>
                <w:u w:val="single"/>
              </w:rPr>
              <w:t>а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диолус ф</w:t>
            </w:r>
            <w:r w:rsidRPr="0014135A">
              <w:rPr>
                <w:rFonts w:ascii="Times New Roman" w:eastAsia="Calibri" w:hAnsi="Times New Roman" w:cs="Times New Roman"/>
                <w:i/>
                <w:iCs/>
                <w:u w:val="single"/>
              </w:rPr>
              <w:t>ио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летовый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14-15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29-33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РТ с. 6-8</w:t>
            </w: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Этимология слов «фиалка», «фиолетовый»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05 09</w:t>
            </w:r>
          </w:p>
        </w:tc>
      </w:tr>
      <w:tr w:rsidR="0014135A" w:rsidRPr="0014135A" w:rsidTr="00F96443">
        <w:trPr>
          <w:trHeight w:val="1341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6/6/6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Правила записи слов. Парные согласные. Непроизносимые согласные.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УОСЗ </w:t>
            </w: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правила, способы, приёмы подбора проверочных слов при проверке орфограмм: гласные, проверяемые ударением; парные звонкие и глухие соглас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ные; непроизносимые согласные. Организовать рабо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 с орфографическим словарём. Активизировать письмо под дик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товку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выделять корни слов; правильно писать слова с парными согласными в корне; делить слова на группы по видам орфограмм; правильно писать слова с непроизносимыми согласными;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как в русском языке принято обозначать на письме твердые и мягкие согласные; роль разделительного мягкого знака перед гласными.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 красной строке.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правильно писать слова с твердыми и мягкими согласными; писать предложения, заменяя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рисунки словами, в которых есть мягкие звуки; писать по памяти.09 09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П/Р </w:t>
            </w: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С/Д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А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ппе</w:t>
            </w:r>
            <w:r w:rsidRPr="0014135A">
              <w:rPr>
                <w:rFonts w:ascii="Times New Roman" w:eastAsia="Calibri" w:hAnsi="Times New Roman" w:cs="Times New Roman"/>
                <w:i/>
              </w:rPr>
              <w:t>тит, а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пп</w:t>
            </w:r>
            <w:r w:rsidRPr="0014135A">
              <w:rPr>
                <w:rFonts w:ascii="Times New Roman" w:eastAsia="Calibri" w:hAnsi="Times New Roman" w:cs="Times New Roman"/>
                <w:i/>
              </w:rPr>
              <w:t>етитный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 xml:space="preserve"> Килом</w:t>
            </w:r>
            <w:r w:rsidRPr="0014135A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</w:rPr>
              <w:t>é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тр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aps/>
                <w:noProof/>
                <w:color w:val="000000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Километр</w:t>
            </w:r>
            <w:r w:rsidRPr="0014135A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</w:rPr>
              <w:t>ó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вый компас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16-17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 34-41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Calibri" w:eastAsia="Calibri" w:hAnsi="Calibri" w:cs="Times New Roman"/>
              </w:rPr>
              <w:t>РТ с. 8-10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 с. 18-19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42-47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10-13</w:t>
            </w: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i/>
                <w:iCs/>
                <w:sz w:val="18"/>
                <w:szCs w:val="18"/>
                <w:lang w:eastAsia="ru-RU"/>
              </w:rPr>
              <w:t>Интерактивное задание.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6" w:history="1">
              <w:r w:rsidRPr="0014135A">
                <w:rPr>
                  <w:rFonts w:ascii="Times New Roman" w:eastAsia="FreeSetC" w:hAnsi="Times New Roman" w:cs="Times New Roman"/>
                  <w:i/>
                  <w:iCs/>
                  <w:sz w:val="18"/>
                  <w:szCs w:val="18"/>
                  <w:u w:val="single"/>
                </w:rPr>
                <w:t>http://school-collection.edu.ru/catalog/res/0578f723-7748-4125-8e41-bb248a9516aa/?interface=catalog&amp;class=4</w:t>
              </w:r>
              <w:r w:rsidRPr="0014135A">
                <w:rPr>
                  <w:rFonts w:ascii="Times New Roman" w:eastAsia="FreeSetC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</w:rPr>
                <w:t>3</w:t>
              </w:r>
            </w:hyperlink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08 09</w:t>
            </w:r>
          </w:p>
        </w:tc>
      </w:tr>
      <w:tr w:rsidR="0014135A" w:rsidRPr="0014135A" w:rsidTr="00F96443">
        <w:trPr>
          <w:trHeight w:val="701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7/7/7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 Большая буква в именах собственных.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Повторить сведения о собствен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ных именах существительных, об употреблении в них большой бук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вы (сделать акцент на написание имён, отчеств, фамилий, названий улиц, населённых пунктов, кли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чек). Дать сведения из истории рус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ских фамилий, прозвищ, назва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ний улиц и населённых пунктов, появления кличек.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понятие «имена собственные».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 писать имена собственные; подчеркивать первые буквы имен собственных; образовывать фамилии и названия населенных пунктов от данных слов; правильно подписывать ученическую тетрадь; называть и писать клички животных.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Названия улиц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Оформление титула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 xml:space="preserve">тетради 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20-21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48-54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14-16</w:t>
            </w: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Этимология фамилий и улиц города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09 09</w:t>
            </w:r>
          </w:p>
        </w:tc>
      </w:tr>
      <w:tr w:rsidR="0014135A" w:rsidRPr="0014135A" w:rsidTr="00F96443">
        <w:trPr>
          <w:trHeight w:val="327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8/8/8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Слово и его значение, значимые части слова.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Повторить сведения о свойствах лексического значения слова, смысле устойчивых выражений и пословиц, о толковом словаре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 том, какими путями пополняется словарный состав (лексика) русского языка.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пользоваться различными словарями; выписывать толкование переносного значения слова «рыцарь»; подбирать слова-синонимы; писать по памяти; определять значение слов «ключ» - «ключ»; подбирать проверочные слова.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л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пата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лопаточка гвоздика гвоздичка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22-25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55-68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17-18</w:t>
            </w: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Интерактивное задание.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http://school-collection.edu.ru/catalog/res/aa3f2b00682d4ed49375-f7f1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val="en-US" w:eastAsia="ru-RU"/>
              </w:rPr>
              <w:t>5c6c9b4c/?inteface=catalog&amp;class=44</w:t>
            </w:r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</w:t>
            </w:r>
          </w:p>
        </w:tc>
      </w:tr>
      <w:tr w:rsidR="0014135A" w:rsidRPr="0014135A" w:rsidTr="00F96443">
        <w:trPr>
          <w:trHeight w:val="764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9/9/9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Входной диктант «Бобёр».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проверить знания по повторению орфограмм изученных во 2 классе и умения писать под диктовку предложения и слова с изученными орфограммами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изученные орфограммы.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писать под диктовку.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Диктант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Мет. с. 345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</w:t>
            </w:r>
          </w:p>
        </w:tc>
      </w:tr>
      <w:tr w:rsidR="0014135A" w:rsidRPr="0014135A" w:rsidTr="00F96443">
        <w:trPr>
          <w:trHeight w:val="13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10/10/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Работа над ошибками.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выполнять работу над ошибками.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</w:t>
            </w:r>
          </w:p>
        </w:tc>
      </w:tr>
      <w:tr w:rsidR="0014135A" w:rsidRPr="0014135A" w:rsidTr="00F96443">
        <w:trPr>
          <w:trHeight w:val="765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11/11/ 11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Слово и его значение, значимые части слова.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наблюдение над спе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цификой называния предметов, лиц детьми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(рыцарь, лопата, гвоздика, астра),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 омонимами. Дать сведения из истории разви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тия языка: о разных путях попол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нения слов в русском языке, в том числе заимствования из дру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гих языков (на примере назва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цветов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гладиолус, астра),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>призвать к уважению и бережно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му отношению к родному языку.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проводить анализ слова по составу; подбирать слова к данным схемам; сопоставлять формы слова и однокоренные слова; выписывать формы слова из текста; выделять окончание, корень слова; составлять предложения с данными словами; различать части речи; сравнивать словосочетания «морская вода» и «морская свинка».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ур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жай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гурец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п</w:t>
            </w:r>
            <w:r w:rsidRPr="0014135A">
              <w:rPr>
                <w:rFonts w:ascii="Times New Roman" w:eastAsia="Calibri" w:hAnsi="Times New Roman" w:cs="Times New Roman"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м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дор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26-27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69-74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18</w:t>
            </w: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Слова однозначные и многозначные Прямое и переносное значение слова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</w:t>
            </w:r>
          </w:p>
        </w:tc>
      </w:tr>
      <w:tr w:rsidR="0014135A" w:rsidRPr="0014135A" w:rsidTr="00F96443">
        <w:trPr>
          <w:trHeight w:val="137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12/12/ 12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Слово в предложении и тексте.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Повторить сведения о предложе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нии, тексте, о роли частей речи в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их составе.Упражнять в анализе и составле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нии предложений, текстов, озаглавливании текстов, в наблюдении над употреблением слов в пере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носном значении, в пересказе текста (письменно)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предложение состоит из слов, связанных по смыслу; текст состоит из предложений, объединенных темой.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 составлять предложения по данным схемам; пользоваться словарями; подбирать однокоренные слова; 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пурпур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пурпуровый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 xml:space="preserve">пурпурный 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28-31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75-87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18-19</w:t>
            </w: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</w:t>
            </w:r>
          </w:p>
        </w:tc>
      </w:tr>
      <w:tr w:rsidR="0014135A" w:rsidRPr="0014135A" w:rsidTr="00F96443">
        <w:trPr>
          <w:trHeight w:val="860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13/13/ 13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Слово в предложении и тексте.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7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</w:rPr>
                <w:t>http://festival.1september.ru/articles/515656/</w:t>
              </w:r>
            </w:hyperlink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</w:t>
            </w:r>
          </w:p>
        </w:tc>
      </w:tr>
      <w:tr w:rsidR="0014135A" w:rsidRPr="0014135A" w:rsidTr="00F96443">
        <w:trPr>
          <w:trHeight w:val="132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14/14/ 14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Повторение по теме «Словарные слова» - </w:t>
            </w: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прямое и переносное значение слов; подбирать заголовок к тексту; указывать части речи.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словарные слова.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правильно писать словарные слова; работать с орфографическим словарем; выполнять звукобуквенный анализ слова.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Взаимоконтроль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С/Д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32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Мет. с. 346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</w:t>
            </w:r>
          </w:p>
        </w:tc>
      </w:tr>
      <w:tr w:rsidR="0014135A" w:rsidRPr="0014135A" w:rsidTr="00F96443">
        <w:trPr>
          <w:trHeight w:val="137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15/15/ 15</w:t>
            </w:r>
          </w:p>
        </w:tc>
        <w:tc>
          <w:tcPr>
            <w:tcW w:w="8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Письмо по памяти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val="x-none" w:eastAsia="x-none"/>
              </w:rPr>
              <w:t xml:space="preserve">Цели:  </w:t>
            </w:r>
            <w:r w:rsidRPr="0014135A"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val="x-none" w:eastAsia="x-none"/>
              </w:rPr>
              <w:t>развивать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val="x-none" w:eastAsia="x-none"/>
              </w:rPr>
              <w:t xml:space="preserve"> орфографическую зоркость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x-none"/>
              </w:rPr>
              <w:t xml:space="preserve">, память,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val="x-none" w:eastAsia="x-none"/>
              </w:rPr>
              <w:t>подбирать проверочные слова для проверки орфограмм в корне слова и выбирать нужную букву;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правила написания корня.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писать по памяти небольшое четверостишие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32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ДКЗ с. 4-6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</w:t>
            </w:r>
          </w:p>
        </w:tc>
      </w:tr>
      <w:tr w:rsidR="0014135A" w:rsidRPr="0014135A" w:rsidTr="00F96443">
        <w:trPr>
          <w:trHeight w:val="420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16/16/ 16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Письмо под диктовку и его анализ.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 xml:space="preserve"> Проверить сформированность знаний, умений и навыков по правописанию слов.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 xml:space="preserve">Учить группировать слова по однотипным орфограммам и подбирать соответственно им способы проверки, </w:t>
            </w: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lastRenderedPageBreak/>
              <w:t>иллюстрировать аналогичными примерами.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Учить устанавливать причины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выявленных пробелов.</w:t>
            </w:r>
            <w:r w:rsidRPr="0014135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правила написания корня.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писать слова с безударными гласными, парными согласными, непроизносимыми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согласными в корне; указывать части речи; выполнять разбор слова по составу; озаглавливать текст и пересказывать его письменно.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подбирать проверочные слова для проверки орфограмм в корне слова и выбирать нужную букву; выбирать из данной группы слов только проверочные; писать текст по памяти.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33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ДКЗ с. 4-6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22 09</w:t>
            </w:r>
          </w:p>
        </w:tc>
      </w:tr>
      <w:tr w:rsidR="0014135A" w:rsidRPr="0014135A" w:rsidTr="00F96443">
        <w:trPr>
          <w:trHeight w:val="745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17/17/ 17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 Школа грамотея.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Контрольное списывание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развивать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орфографическую зоркость, учить списывать слова без пропусков, замен, искажений букв; быстро обнаруживать в написанных и звучащих словах орфограммы, определять их место в слове; подбирать проверочные слова для проверки орфограмм в корне слова и выбирать нужную букву;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к/спис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34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1-3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35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4-5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</w:t>
            </w:r>
          </w:p>
        </w:tc>
      </w:tr>
      <w:tr w:rsidR="0014135A" w:rsidRPr="0014135A" w:rsidTr="00F96443">
        <w:trPr>
          <w:trHeight w:val="1399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18/18/ 18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Изложение «Свет осени»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УРР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Учимся воспроизводить текст (описание) с прогнозированием его содержания.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пис/р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36-37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1-5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Мет. с. 178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</w:t>
            </w:r>
          </w:p>
        </w:tc>
      </w:tr>
      <w:tr w:rsidR="0014135A" w:rsidRPr="0014135A" w:rsidTr="00F96443">
        <w:trPr>
          <w:trHeight w:val="137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19/19/ 19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Анализ и редактирование изложения.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УКЗУН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анализировать творческие работы свои и одноклассников, видеть словесные находки, рече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недочёты, давать совет и т.п.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анализировать и редактировать изложение, исправлять речевые и орфографические ошибки.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37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</w:t>
            </w:r>
          </w:p>
        </w:tc>
      </w:tr>
      <w:tr w:rsidR="0014135A" w:rsidRPr="0014135A" w:rsidTr="00F96443">
        <w:trPr>
          <w:trHeight w:val="137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20/20/ 20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Творческая работа: зарисовка уголка родной природы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Учимся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воспроизводить текст (описание) с прогнозированием его содержания; делить текст на части; озаглавливать текст, составлять план текста, соотносить предложение и схему предложения; пересказывать текст устно.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воспроизводить текст (описание) с прогнозированием его содержания;  делить текст на части; озаглавливать текст, составлять план текста, соотносить предложение и схему предложения; пересказывать текст устно.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пис/р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26 09</w:t>
            </w:r>
          </w:p>
        </w:tc>
      </w:tr>
      <w:tr w:rsidR="0014135A" w:rsidRPr="0014135A" w:rsidTr="00F96443">
        <w:trPr>
          <w:trHeight w:val="13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ПРОВОДНИКИ НАШИХ МЫСЛЕЙ И ЧУВСТВ - 25 Ч.</w:t>
            </w:r>
          </w:p>
        </w:tc>
      </w:tr>
      <w:tr w:rsidR="0014135A" w:rsidRPr="0014135A" w:rsidTr="00F96443">
        <w:trPr>
          <w:trHeight w:val="13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Планируемые результаты формирования УУД:</w:t>
            </w:r>
          </w:p>
        </w:tc>
      </w:tr>
      <w:tr w:rsidR="0014135A" w:rsidRPr="0014135A" w:rsidTr="00F96443">
        <w:trPr>
          <w:trHeight w:val="137"/>
        </w:trPr>
        <w:tc>
          <w:tcPr>
            <w:tcW w:w="5676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Предметные:</w:t>
            </w:r>
          </w:p>
        </w:tc>
        <w:tc>
          <w:tcPr>
            <w:tcW w:w="4059" w:type="dxa"/>
            <w:gridSpan w:val="7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</w:p>
        </w:tc>
        <w:tc>
          <w:tcPr>
            <w:tcW w:w="6426" w:type="dxa"/>
            <w:gridSpan w:val="16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Метапредметные:</w:t>
            </w:r>
          </w:p>
        </w:tc>
      </w:tr>
      <w:tr w:rsidR="0014135A" w:rsidRPr="0014135A" w:rsidTr="00F96443">
        <w:trPr>
          <w:trHeight w:val="137"/>
        </w:trPr>
        <w:tc>
          <w:tcPr>
            <w:tcW w:w="5676" w:type="dxa"/>
            <w:gridSpan w:val="12"/>
          </w:tcPr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Различать основные структурные единицы языка, иметь представле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ние о многозначных словах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Рассказывать о роли слов в речи, подбирать слова, объединенные общей те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мой, угадывать слово по толкованию или описанию предмета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Рассказывать о строении словосочетания, разли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чать слова и словосоче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тания, подбирать слово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сочетание под схему, строить предложения из двух словосочетаний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Узнавать часть речи по существенным призна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кам, описывать части ре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 xml:space="preserve">чи по плану, подбирать словосочетания по схеме, образовывать формы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lastRenderedPageBreak/>
              <w:t>множественного числа разных частей речи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Рассказывать о признаках и различиях формы рода имен существительных, различать родовые фор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мы имен существи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тельных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Определять род одушев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ленных и неодушевлен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ных имен существитель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ных по принадлежности к полу или по окончанию в начальной форме, разли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чать формы рода имен существительных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Записывать имена суще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ствительные женского и мужского рода с шипя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щими на конце, объяс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нять свои действия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Объяснять взаимосвязь частей речи в словосоче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тании, согласовывать формы имен существи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тельных и прилагатель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ных, иметь представле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ние о синонимичности не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которых словосочетаний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Применять изученные правила в самостоятель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ной работе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Иметь представления об устойчивых сочетаниях слов (фразеологизмах), корректно применять фразеологизмы в речи, объяснять значение наи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более употребляемых со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четаний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7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Осознавать практи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ческую значимость изучения русского языка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Осознавать богат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ство речевых средств для выра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жения своего отно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шения к окружаю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щему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Иметь положитель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ную мотивацию и познавательный ин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терес к изучению языка своего на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рода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Применять правила делового сотрудни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чества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Осознавать труд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ность предлагае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мого задания</w:t>
            </w:r>
          </w:p>
        </w:tc>
        <w:tc>
          <w:tcPr>
            <w:tcW w:w="6426" w:type="dxa"/>
            <w:gridSpan w:val="16"/>
          </w:tcPr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Использовать знаково-символьное мо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делирование, отби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рать речевой мате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риал в соответствии с речевой задачей, строить письменное высказывание с со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блюдением норм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Анализировать рече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вой и языковой мате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риал, отбирать мате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риал в соответствии с задачей, организо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вывать коммуника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цию в паре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Анализировать, сис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тематизировать и классифицировать языковой материал, осознавать границы незнания, объяснять причины затрудне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ний,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color w:val="365F91"/>
                <w:sz w:val="18"/>
                <w:szCs w:val="18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наблюдать и делать выводы,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ор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ганизовывать про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дуктивное взаимо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действие в паре.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Применять изучен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ные способы дейст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вий в самостоятель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ной работе, плани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 xml:space="preserve">ровать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lastRenderedPageBreak/>
              <w:t>учебную дея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тельность, контроли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ровать качество вы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полнения задания, оценивать свою дея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тельность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Использовать алго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ритм для решения учебной задачи, ори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ентироваться в таб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лице, обосновывать выбор способа дей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ствия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color w:val="365F91"/>
                <w:sz w:val="18"/>
                <w:szCs w:val="18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Анализировать, вы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являть закономер</w:t>
            </w:r>
            <w:r w:rsidRPr="001413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ность, действовать по аналогии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4135A" w:rsidRPr="0014135A" w:rsidTr="00F96443">
        <w:trPr>
          <w:trHeight w:val="134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21/1/ 1</w:t>
            </w:r>
          </w:p>
        </w:tc>
        <w:tc>
          <w:tcPr>
            <w:tcW w:w="851" w:type="dxa"/>
            <w:gridSpan w:val="3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Слово. Предложение. Текст. (вводный урок)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роли основ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 языка в общении: по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нимании через значения слов об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смысла высказывания (пред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ложения, текста) и способности формулировать собственные мысли. Обратить внимание: в речи важно употреблять многозначные слова в определён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значении, иначе будешь не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правильно понят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(снимать, понёс)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смысл стихотворения; выписывать реплики детей в определенной последовательности; составлять предложения со словом «свитер»; уточнять по словарю учебника, в каких значениях может употребляться  глагол «снимать»; писать по памяти; находить и объяснять изученные орфограммы.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i/>
                <w:lang w:eastAsia="ru-RU"/>
              </w:rPr>
              <w:t>Ф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  <w:lang w:eastAsia="ru-RU"/>
              </w:rPr>
              <w:t>тограф  ф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  <w:lang w:eastAsia="ru-RU"/>
              </w:rPr>
              <w:t>тография а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пп</w:t>
            </w:r>
            <w:r w:rsidRPr="0014135A">
              <w:rPr>
                <w:rFonts w:ascii="Times New Roman" w:eastAsia="Calibri" w:hAnsi="Times New Roman" w:cs="Times New Roman"/>
                <w:i/>
                <w:lang w:eastAsia="ru-RU"/>
              </w:rPr>
              <w:t>арат ф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  <w:lang w:eastAsia="ru-RU"/>
              </w:rPr>
              <w:t>тоа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пп</w:t>
            </w:r>
            <w:r w:rsidRPr="0014135A">
              <w:rPr>
                <w:rFonts w:ascii="Times New Roman" w:eastAsia="Calibri" w:hAnsi="Times New Roman" w:cs="Times New Roman"/>
                <w:i/>
                <w:lang w:eastAsia="ru-RU"/>
              </w:rPr>
              <w:t>арат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40-41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1-6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14135A">
                <w:rPr>
                  <w:rFonts w:ascii="Times New Roman" w:eastAsia="FreeSetC" w:hAnsi="Times New Roman" w:cs="Times New Roman"/>
                  <w:i/>
                  <w:sz w:val="20"/>
                  <w:szCs w:val="20"/>
                  <w:u w:val="single"/>
                  <w:lang w:eastAsia="ru-RU"/>
                </w:rPr>
                <w:t>http://festival.1september.ru/articles/561794/</w:t>
              </w:r>
            </w:hyperlink>
            <w:r w:rsidRPr="0014135A"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</w:t>
            </w:r>
          </w:p>
        </w:tc>
      </w:tr>
      <w:tr w:rsidR="0014135A" w:rsidRPr="0014135A" w:rsidTr="00F96443">
        <w:trPr>
          <w:trHeight w:val="134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Называем …  - 11+1 ч</w:t>
            </w:r>
          </w:p>
        </w:tc>
      </w:tr>
      <w:tr w:rsidR="0014135A" w:rsidRPr="0014135A" w:rsidTr="00F96443">
        <w:trPr>
          <w:trHeight w:val="1100"/>
        </w:trPr>
        <w:tc>
          <w:tcPr>
            <w:tcW w:w="1013" w:type="dxa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22/2/ 1</w:t>
            </w:r>
          </w:p>
        </w:tc>
        <w:tc>
          <w:tcPr>
            <w:tcW w:w="851" w:type="dxa"/>
            <w:gridSpan w:val="3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Слово и словосочетание.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Сформировать понятие о словосо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четании как распространённом слове: его роли называть пред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мет, действие более конкретно, чем слово, его структуре и связи в нём частей речи.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составлении слово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сочетаний, обратив внимание на наличие в русском языке ситу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ативных синонимов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(ученик, сын, пациент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понятие «словосочетание».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указывать части речи; составлять и находить словосочетания; определять главное и зависимое слово в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словосочетании; различать слова и словосочетания; составлять предложения из данных словосочетаний; правильно писать слова с безударными гласными.</w:t>
            </w:r>
          </w:p>
        </w:tc>
        <w:tc>
          <w:tcPr>
            <w:tcW w:w="1134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993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п</w:t>
            </w:r>
            <w:r w:rsidRPr="0014135A">
              <w:rPr>
                <w:rFonts w:ascii="Times New Roman" w:eastAsia="Calibri" w:hAnsi="Times New Roman" w:cs="Times New Roman"/>
                <w:i/>
                <w:iCs/>
                <w:u w:val="single"/>
              </w:rPr>
              <w:t>а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ц</w:t>
            </w:r>
            <w:r w:rsidRPr="0014135A">
              <w:rPr>
                <w:rFonts w:ascii="Times New Roman" w:eastAsia="Calibri" w:hAnsi="Times New Roman" w:cs="Times New Roman"/>
                <w:i/>
                <w:iCs/>
                <w:u w:val="single"/>
              </w:rPr>
              <w:t>ие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 xml:space="preserve">нт </w:t>
            </w:r>
            <w:r w:rsidRPr="0014135A">
              <w:rPr>
                <w:rFonts w:ascii="Times New Roman" w:eastAsia="Calibri" w:hAnsi="Times New Roman" w:cs="Times New Roman"/>
                <w:i/>
              </w:rPr>
              <w:t>[цыэ] п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14135A">
              <w:rPr>
                <w:rFonts w:ascii="Times New Roman" w:eastAsia="Calibri" w:hAnsi="Times New Roman" w:cs="Times New Roman"/>
                <w:i/>
              </w:rPr>
              <w:t>ц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ие</w:t>
            </w:r>
            <w:r w:rsidRPr="0014135A">
              <w:rPr>
                <w:rFonts w:ascii="Times New Roman" w:eastAsia="Calibri" w:hAnsi="Times New Roman" w:cs="Times New Roman"/>
                <w:i/>
              </w:rPr>
              <w:t>н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т</w:t>
            </w:r>
            <w:r w:rsidRPr="0014135A">
              <w:rPr>
                <w:rFonts w:ascii="Times New Roman" w:eastAsia="Calibri" w:hAnsi="Times New Roman" w:cs="Times New Roman"/>
                <w:i/>
              </w:rPr>
              <w:t xml:space="preserve">ка 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дуванч</w:t>
            </w:r>
            <w:r w:rsidRPr="0014135A">
              <w:rPr>
                <w:rFonts w:ascii="Times New Roman" w:eastAsia="Calibri" w:hAnsi="Times New Roman" w:cs="Times New Roman"/>
                <w:i/>
              </w:rPr>
              <w:lastRenderedPageBreak/>
              <w:t>ик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с. 42-43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7-12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20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44-45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13-17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 с. 21</w:t>
            </w:r>
          </w:p>
        </w:tc>
        <w:tc>
          <w:tcPr>
            <w:tcW w:w="1147" w:type="dxa"/>
            <w:vMerge w:val="restart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9" w:history="1">
              <w:r w:rsidRPr="0014135A">
                <w:rPr>
                  <w:rFonts w:ascii="Times New Roman" w:eastAsia="FreeSetC" w:hAnsi="Times New Roman" w:cs="Times New Roman"/>
                  <w:i/>
                  <w:sz w:val="20"/>
                  <w:szCs w:val="20"/>
                  <w:u w:val="single"/>
                  <w:lang w:eastAsia="ru-RU"/>
                </w:rPr>
                <w:t>http://www.4stupeni.ru/stady/konspekt_3_rus/2980-tema-</w:t>
              </w:r>
              <w:r w:rsidRPr="0014135A">
                <w:rPr>
                  <w:rFonts w:ascii="Times New Roman" w:eastAsia="FreeSetC" w:hAnsi="Times New Roman" w:cs="Times New Roman"/>
                  <w:i/>
                  <w:sz w:val="20"/>
                  <w:szCs w:val="20"/>
                  <w:u w:val="single"/>
                  <w:lang w:eastAsia="ru-RU"/>
                </w:rPr>
                <w:lastRenderedPageBreak/>
                <w:t>predlozhenie-islovosochetanie.html</w:t>
              </w:r>
            </w:hyperlink>
            <w:r w:rsidRPr="0014135A"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30 09</w:t>
            </w:r>
          </w:p>
        </w:tc>
      </w:tr>
      <w:tr w:rsidR="0014135A" w:rsidRPr="0014135A" w:rsidTr="00F96443">
        <w:trPr>
          <w:trHeight w:val="285"/>
        </w:trPr>
        <w:tc>
          <w:tcPr>
            <w:tcW w:w="1013" w:type="dxa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7" w:type="dxa"/>
            <w:vMerge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 w:val="restart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</w:t>
            </w:r>
          </w:p>
        </w:tc>
      </w:tr>
      <w:tr w:rsidR="0014135A" w:rsidRPr="0014135A" w:rsidTr="00F96443">
        <w:trPr>
          <w:trHeight w:val="1500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23/3/ 2</w:t>
            </w:r>
          </w:p>
        </w:tc>
        <w:tc>
          <w:tcPr>
            <w:tcW w:w="851" w:type="dxa"/>
            <w:gridSpan w:val="3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Слово и словосочетание.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7" w:type="dxa"/>
            <w:vMerge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2734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24/4/ 3</w:t>
            </w:r>
          </w:p>
        </w:tc>
        <w:tc>
          <w:tcPr>
            <w:tcW w:w="851" w:type="dxa"/>
            <w:gridSpan w:val="3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Части речи.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Организовать наблюдение над языковым фактом: зависимо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стью связи слов при согласовании от рода имён существительных. Дать понятие о роде имени су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ществительного как его постоян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ном признаке.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определении рода имён существительных, употреб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лённых как в единственном, так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выбор окончания имени прилагательного  в единственном числе зависит от рода имени существительного, к которому относится это прилагательное.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том, что все существительные среднего рода являются неодушевленными.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определять род имен существительных; выделять окончания в словах; делить существительные на группы ( одушевленные и неодушевленные); дописывать окончания имен прилагательных.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род имен существительных во множественном числе определяется по форме единственного числа.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указывать род имен существительных; подчеркивать в словах безударные гласные; писать по памяти.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шофёр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шофёры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46-47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18-24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0" w:history="1">
              <w:r w:rsidRPr="0014135A">
                <w:rPr>
                  <w:rFonts w:ascii="Times New Roman" w:eastAsia="FreeSetC" w:hAnsi="Times New Roman" w:cs="Times New Roman"/>
                  <w:i/>
                  <w:sz w:val="20"/>
                  <w:szCs w:val="20"/>
                  <w:u w:val="single"/>
                </w:rPr>
                <w:t>http://school-collection.edu.ru/catalog/res/c2808bce4096444aafef97ec45c22649/?interface=teacher&amp;subject=8</w:t>
              </w:r>
            </w:hyperlink>
            <w:r w:rsidRPr="0014135A"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02 10</w:t>
            </w:r>
          </w:p>
        </w:tc>
      </w:tr>
      <w:tr w:rsidR="0014135A" w:rsidRPr="0014135A" w:rsidTr="00F96443">
        <w:trPr>
          <w:trHeight w:val="698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25/5/ 4</w:t>
            </w:r>
          </w:p>
        </w:tc>
        <w:tc>
          <w:tcPr>
            <w:tcW w:w="851" w:type="dxa"/>
            <w:gridSpan w:val="3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Род имен существительных.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Организовать наблюдение над языковым фактом: зависимо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 xml:space="preserve">стью связи слов при согласовании от рода имён существительных. Дать понятие о роде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lastRenderedPageBreak/>
              <w:t>имени су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ществительного как его постоян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ном признаке.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определении рода имён существительных, употреб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лённых как в единственном, так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48-49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25-30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21-22</w:t>
            </w:r>
          </w:p>
        </w:tc>
        <w:tc>
          <w:tcPr>
            <w:tcW w:w="1147" w:type="dxa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1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http://school-collection.edu.ru/catal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lastRenderedPageBreak/>
                <w:t>og/res/79cfaded-0a01-00ee-014d-556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e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38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d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79594/?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interface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=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catalog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&amp;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class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=44</w:t>
              </w:r>
            </w:hyperlink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03 10</w:t>
            </w:r>
          </w:p>
        </w:tc>
      </w:tr>
      <w:tr w:rsidR="0014135A" w:rsidRPr="0014135A" w:rsidTr="00F96443">
        <w:trPr>
          <w:trHeight w:val="1435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26/6/ 5</w:t>
            </w:r>
          </w:p>
        </w:tc>
        <w:tc>
          <w:tcPr>
            <w:tcW w:w="851" w:type="dxa"/>
            <w:gridSpan w:val="3"/>
          </w:tcPr>
          <w:p w:rsidR="0014135A" w:rsidRPr="0014135A" w:rsidRDefault="0014135A" w:rsidP="0014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Род имен существительных.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Тест по теме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 УОСКЗ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Тест 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50-51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31-38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22-23</w:t>
            </w:r>
          </w:p>
        </w:tc>
        <w:tc>
          <w:tcPr>
            <w:tcW w:w="1147" w:type="dxa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</w:t>
            </w:r>
          </w:p>
        </w:tc>
      </w:tr>
      <w:tr w:rsidR="0014135A" w:rsidRPr="0014135A" w:rsidTr="00F96443">
        <w:trPr>
          <w:trHeight w:val="961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27/7/6</w:t>
            </w:r>
          </w:p>
        </w:tc>
        <w:tc>
          <w:tcPr>
            <w:tcW w:w="851" w:type="dxa"/>
            <w:gridSpan w:val="3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мягкого знака после шипящих на конце имен существительных женского рода.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мой. Упражнять в определении рода имён существительных, в выборе мягкого знака, в подборе нужных по смыслу слов, в письме под дик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товку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мягкий знак после шипящих на конце существительных женского рода  в единственном числе.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указывать род существительных; подчеркивать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объяснять причину его употребления; списывать текст; подчеркивать проверочные слова;  анализировать заголовок текста; подбирать однокоренные слова по образцу.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словосочетания; составлять предложения со словами «туш» и «тушь»; объяснять причины употребления  мягкого знака в словах; образовывать формы единственного числа имен существительных по образцу; дописывать окончания имен прилагательных; объяснять роль мягкого знака в словах.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52-53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39-46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26-27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Чередование согласных к/ч, х/ш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07 10</w:t>
            </w:r>
          </w:p>
        </w:tc>
      </w:tr>
      <w:tr w:rsidR="0014135A" w:rsidRPr="0014135A" w:rsidTr="00F96443">
        <w:trPr>
          <w:trHeight w:val="280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28/8/ 7</w:t>
            </w:r>
          </w:p>
        </w:tc>
        <w:tc>
          <w:tcPr>
            <w:tcW w:w="851" w:type="dxa"/>
            <w:gridSpan w:val="3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  мягкого знака после шипящих на конце существительных женского рода.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тюль</w:t>
            </w:r>
            <w:r w:rsidRPr="0014135A">
              <w:rPr>
                <w:rFonts w:ascii="Times New Roman" w:eastAsia="Calibri" w:hAnsi="Times New Roman" w:cs="Times New Roman"/>
              </w:rPr>
              <w:t xml:space="preserve"> (м.р.)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шампунь</w:t>
            </w:r>
            <w:r w:rsidRPr="0014135A">
              <w:rPr>
                <w:rFonts w:ascii="Times New Roman" w:eastAsia="Calibri" w:hAnsi="Times New Roman" w:cs="Times New Roman"/>
              </w:rPr>
              <w:t xml:space="preserve"> (м.р.)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54-55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47-54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27-28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ДКЗ с.8-9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08 10</w:t>
            </w:r>
          </w:p>
        </w:tc>
      </w:tr>
      <w:tr w:rsidR="0014135A" w:rsidRPr="0014135A" w:rsidTr="00F96443">
        <w:trPr>
          <w:trHeight w:val="844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29/9/ 8</w:t>
            </w:r>
          </w:p>
        </w:tc>
        <w:tc>
          <w:tcPr>
            <w:tcW w:w="851" w:type="dxa"/>
            <w:gridSpan w:val="3"/>
          </w:tcPr>
          <w:p w:rsidR="0014135A" w:rsidRPr="0014135A" w:rsidRDefault="0014135A" w:rsidP="0014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Изменение имен прилагательных по родам.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родовые формы имён прилагательных (не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постоянный признак), на наличие определённых окончаний (родо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вые окончания — орфограмма).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имена прилагательные  в единственном числе изменяются по родам; род имени прилагательного определяется по роду имени существительного, с которым оно связано.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lang w:eastAsia="ru-RU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с. 56-57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55-60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24-26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ДКЗ с.8-9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</w:rPr>
              <w:t>Употребление прилагательных со словами существительными общего рода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</w:t>
            </w:r>
          </w:p>
        </w:tc>
      </w:tr>
      <w:tr w:rsidR="0014135A" w:rsidRPr="0014135A" w:rsidTr="00F96443">
        <w:trPr>
          <w:trHeight w:val="989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30/10/ 9</w:t>
            </w:r>
          </w:p>
        </w:tc>
        <w:tc>
          <w:tcPr>
            <w:tcW w:w="85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Cs w:val="19"/>
              </w:rPr>
              <w:t>Связь частей речи в словосоче</w:t>
            </w:r>
            <w:r w:rsidRPr="0014135A">
              <w:rPr>
                <w:rFonts w:ascii="Times New Roman" w:eastAsia="Calibri" w:hAnsi="Times New Roman" w:cs="Times New Roman"/>
                <w:spacing w:val="-4"/>
                <w:szCs w:val="19"/>
              </w:rPr>
              <w:softHyphen/>
              <w:t>таниях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Cs w:val="19"/>
              </w:rPr>
              <w:t>КУ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i/>
                <w:spacing w:val="-4"/>
                <w:sz w:val="20"/>
                <w:szCs w:val="20"/>
                <w:lang w:eastAsia="x-none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  <w:lang w:eastAsia="x-none"/>
              </w:rPr>
              <w:t xml:space="preserve"> организовать н</w:t>
            </w:r>
            <w:r w:rsidRPr="0014135A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  <w:lang w:val="x-none" w:eastAsia="x-none"/>
              </w:rPr>
              <w:t>аблюдение над спосо</w:t>
            </w:r>
            <w:r w:rsidRPr="0014135A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  <w:lang w:val="x-none" w:eastAsia="x-none"/>
              </w:rPr>
              <w:softHyphen/>
              <w:t>бами связи существитель</w:t>
            </w:r>
            <w:r w:rsidRPr="0014135A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  <w:lang w:val="x-none" w:eastAsia="x-none"/>
              </w:rPr>
              <w:softHyphen/>
              <w:t>ных и прилагательных, в частности согласования в формах числа и рода. Уп</w:t>
            </w:r>
            <w:r w:rsidRPr="0014135A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  <w:lang w:val="x-none" w:eastAsia="x-none"/>
              </w:rPr>
              <w:softHyphen/>
              <w:t>ражн</w:t>
            </w:r>
            <w:r w:rsidRPr="0014135A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  <w:lang w:eastAsia="x-none"/>
              </w:rPr>
              <w:t>ять</w:t>
            </w:r>
            <w:r w:rsidRPr="0014135A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  <w:lang w:val="x-none" w:eastAsia="x-none"/>
              </w:rPr>
              <w:t xml:space="preserve"> в употреблении словосочетаний с при</w:t>
            </w:r>
            <w:r w:rsidRPr="0014135A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  <w:lang w:val="x-none" w:eastAsia="x-none"/>
              </w:rPr>
              <w:softHyphen/>
              <w:t>лагательными в предложе</w:t>
            </w:r>
            <w:r w:rsidRPr="0014135A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  <w:lang w:val="x-none" w:eastAsia="x-none"/>
              </w:rPr>
              <w:softHyphen/>
              <w:t>ниях, текстах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записывать словосочетания, указывая род главного слова и вопрос к зависимому имени прилагательному; дописывать окончания прилагательных; определять род имен прилагательных; выполнять творческое списывание; указывать главное и зависимое слово в словосочетании типа прил. + сущ.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lang w:eastAsia="ru-RU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комн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14135A">
              <w:rPr>
                <w:rFonts w:ascii="Times New Roman" w:eastAsia="Calibri" w:hAnsi="Times New Roman" w:cs="Times New Roman"/>
                <w:i/>
              </w:rPr>
              <w:t>та комн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14135A">
              <w:rPr>
                <w:rFonts w:ascii="Times New Roman" w:eastAsia="Calibri" w:hAnsi="Times New Roman" w:cs="Times New Roman"/>
                <w:i/>
              </w:rPr>
              <w:t>тный сл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вовый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58-59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61-67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25 ДКЗ с.37-38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31/11/ 10</w:t>
            </w:r>
          </w:p>
        </w:tc>
        <w:tc>
          <w:tcPr>
            <w:tcW w:w="85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Cs w:val="19"/>
              </w:rPr>
              <w:t>Связь частей речи в словосо</w:t>
            </w:r>
            <w:r w:rsidRPr="0014135A">
              <w:rPr>
                <w:rFonts w:ascii="Times New Roman" w:eastAsia="Calibri" w:hAnsi="Times New Roman" w:cs="Times New Roman"/>
                <w:spacing w:val="-4"/>
                <w:szCs w:val="19"/>
              </w:rPr>
              <w:softHyphen/>
              <w:t>четаниях. Тренинг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Cs w:val="19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Упражнять в употребле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нии словосочетаний с при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лагательными в предложе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ниях, текстах. Самопро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верка и проверка друг у друга в парах степени ус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воения темы «Словосоче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тание»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</w:rPr>
              <w:t>С/р</w:t>
            </w:r>
          </w:p>
        </w:tc>
        <w:tc>
          <w:tcPr>
            <w:tcW w:w="993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32/12/ 11</w:t>
            </w:r>
          </w:p>
        </w:tc>
        <w:tc>
          <w:tcPr>
            <w:tcW w:w="85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Устойчивые словосочетания.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i/>
                <w:spacing w:val="-4"/>
                <w:sz w:val="20"/>
                <w:szCs w:val="20"/>
                <w:lang w:eastAsia="x-none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 нали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чии в русском языке особого рода словосочетаний — устойчивых выражений, смысл которых не определяется значениями входя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щих в них слов. Упражнять в установлении зна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чений фразеологизмов (с исполь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зованием фразеологических сло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варей), в синонимической замене одним словом или сочетанием слов, в нахождении рифмы, в употреб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лении фразеологизмов в речи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фразеологизмах в русском языке.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 объяснять устойчивые словосочетания; находить устойчивые выражения в тексте; подбирать фразеологизмы к рисункам художника.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</w:rPr>
              <w:t>Работа в парах</w:t>
            </w: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58-59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61-67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25 ДКЗ с.37-38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Спрашиваем..сообщаем..побуждаем..  13 ч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5838" w:type="dxa"/>
            <w:gridSpan w:val="14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Предметные:</w:t>
            </w:r>
          </w:p>
        </w:tc>
        <w:tc>
          <w:tcPr>
            <w:tcW w:w="4124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</w:p>
        </w:tc>
        <w:tc>
          <w:tcPr>
            <w:tcW w:w="6199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Метапредметные:</w:t>
            </w:r>
          </w:p>
        </w:tc>
      </w:tr>
      <w:tr w:rsidR="0014135A" w:rsidRPr="0014135A" w:rsidTr="00F96443">
        <w:trPr>
          <w:trHeight w:val="147"/>
        </w:trPr>
        <w:tc>
          <w:tcPr>
            <w:tcW w:w="5838" w:type="dxa"/>
            <w:gridSpan w:val="14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t>Квалифицировать пред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ложение и текст по сово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купности признаков. Объ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яснять функции единиц речи: у слова и словосо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четания - назывные функции, у предложения - коммуникативные. Вы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являть смысловые части текста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t>Различать предложения по цели высказывания. Иметь представление о вопросительных словах в предложении. Объяснять знаки препинания в пред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ложениях разных типов</w:t>
            </w:r>
          </w:p>
          <w:p w:rsidR="0014135A" w:rsidRPr="0014135A" w:rsidRDefault="0014135A" w:rsidP="0014135A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35A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ru-RU"/>
              </w:rPr>
              <w:lastRenderedPageBreak/>
              <w:t>Корректно пользоваться в речи отрицательными словами, частицами.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t>Грамотно записывать гла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голы с отрицательной ча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стицей НЕ, иметь пред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ставление об употребле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нии частицы НЕ с раз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ными частями речи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t>Иметь представление об интонации предложений, отличать восклицатель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ные предложения, читать предложения и тексты с соблюдением интонации, оформлять восклица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тельные предложения на письме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t>Применять изученные правила и алгоритмы дей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ствий в самостоятельной работе, осуществлять са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моконтроль, сравнивать с эталоном, вносить кор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рективы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ния, осуществлять кор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рекцию ошибок по ал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горитму, выполнять зада</w:t>
            </w:r>
            <w:r w:rsidRPr="0014135A">
              <w:rPr>
                <w:rFonts w:ascii="Times New Roman" w:eastAsia="Calibri" w:hAnsi="Times New Roman" w:cs="Arial"/>
                <w:spacing w:val="-4"/>
                <w:sz w:val="18"/>
                <w:szCs w:val="18"/>
              </w:rPr>
              <w:softHyphen/>
              <w:t>ния по аналогии</w:t>
            </w:r>
          </w:p>
        </w:tc>
        <w:tc>
          <w:tcPr>
            <w:tcW w:w="4124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lastRenderedPageBreak/>
              <w:t>Осознавать практи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ческую значимость изучения русского языка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Проявлять внима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ние и интерес к зву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ковому строю рус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ского языка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Оценивать труд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ность предлагае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мого задания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Ориентироваться на понимание причин личной успешности/ неуспешности в ос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воении материала</w:t>
            </w:r>
          </w:p>
        </w:tc>
        <w:tc>
          <w:tcPr>
            <w:tcW w:w="6199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Устанавливать ана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логии, извлекать из научного текста но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вую информацию, связно излагать ин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формацию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Анализировать рече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вой материал, на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блюдать и делать выводы, получать информацию из тек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ста, связно объяс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нять свои действия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Отбирать материал в соответствии с учеб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ной задачей, аргу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ментировано выска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зывать свое мнение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Наблюдать, анали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зировать и делать выводы, отбирать материал в соответ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 xml:space="preserve">ствии с 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lastRenderedPageBreak/>
              <w:t>учебной за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дачей, аргументиро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вано высказывать мнение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Выдвигать предпо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ложения, проверять свое мнение, полу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чать информацию из текста, классифици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ровать материал по разным основаниям</w:t>
            </w:r>
          </w:p>
          <w:p w:rsidR="0014135A" w:rsidRPr="0014135A" w:rsidRDefault="0014135A" w:rsidP="0014135A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Ориентироваться в</w:t>
            </w:r>
          </w:p>
          <w:p w:rsidR="0014135A" w:rsidRPr="0014135A" w:rsidRDefault="0014135A" w:rsidP="0014135A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таблице, системати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зировать и класси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фицировать, объяс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нять способ дейст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вия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Получать информа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цию из рисунка, тек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ста, удерживать ори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ентир учебной дея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тельности, строить речевую деятель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ность по плану, осу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ществлять взаимо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контроль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Осуществлять само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контроль и само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оценку своей работы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Использовать изу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ченные правила, способы действий при выполнении учебных заданий, самостоятельно пла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нировать действия, необходимые для ре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шения задачи, вно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сить необходимые коррективы в собст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венные действия по итогам самопроверки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Адекватно восприни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мать аргументирован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ную критику ошибок и учитывать ее в работе над ошибками, плани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ровать собственную коррекционную дея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тельность и действия, необходимые для ре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шения орфографиче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ской задачи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33/13/ 1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Предложение.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 предло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жении: единица языка и речи, с по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мощью которой можно выразить мысль, чувство, связь слов не только по смыслу, но и грамматиче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ски (с помощью изменения слов и употребления предлогов, союзов). Дать представление о грамматике как разделе науки о языке, её со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ставных частях: морфологии, синтаксисе (по таблице).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понятие «предложение».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науках языка: грамматике, морфологии, синтаксисе.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читать по ролям рассказ; работать с деформированным предложением; указывать стрелками связь слов в предложении; составлять схемы предложений; объяснять орфограммы.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пр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рода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пр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родный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62-63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61-67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Интерактивная таблица. </w:t>
            </w:r>
            <w:hyperlink r:id="rId12" w:history="1"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http://school-collection.edu.ru/catalog/res/79d2a96e-0a01-00ee-0017-250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e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282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cadb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6/?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from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=8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f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5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7210-86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6-11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da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72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b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-0800200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c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9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</w:t>
              </w:r>
              <w:r w:rsidRPr="0014135A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66&amp;</w:t>
              </w:r>
            </w:hyperlink>
            <w:r w:rsidRPr="001413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34/14/ 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Вопросительные и повествовательные предложения.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 пред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ложении с позиций его функ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ции — цели высказывания, ре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чевой задачи. Дифференциация вопросительных и повествова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тельных предложений по цели высказывания: задаём вопросы, отвечаем, сообщаем; по интона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ционной окраске. Организовать наблюдение над наличием внешних признаков:</w:t>
            </w:r>
          </w:p>
          <w:p w:rsidR="0014135A" w:rsidRPr="0014135A" w:rsidRDefault="0014135A" w:rsidP="0014135A">
            <w:pPr>
              <w:keepNext/>
              <w:tabs>
                <w:tab w:val="left" w:pos="377"/>
              </w:tabs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а)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ab/>
              <w:t>вопросительных предложе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ний: вопросительной интона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ции, вопросительного знака, на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личием вопросительных слов, частиц;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б)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ab/>
              <w:t>повествовательных предложе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ний: повествовательной интона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ции, точки в конце.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предложения, заключают в себе вопрос, называются вопросительными; предложения, в которых содержатся сообщения, ответы на вопросы, называются повествовательными.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 том, что в вопросительных предложениях  употребляются специальные слова-помощники ( кто, зачем, отчего).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различать вопросительные и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повествовательные предложения; записывать вопросительные предложения и составлять на них ответы; правильно ставить знаки в конце предложения.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П/Р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64-65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78-83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с. 31 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14135A">
                <w:rPr>
                  <w:rFonts w:ascii="Times New Roman" w:eastAsia="FreeSetC" w:hAnsi="Times New Roman" w:cs="Times New Roman"/>
                  <w:i/>
                  <w:sz w:val="20"/>
                  <w:szCs w:val="20"/>
                  <w:u w:val="single"/>
                  <w:lang w:eastAsia="ru-RU"/>
                </w:rPr>
                <w:t>http://festival.1september.ru/articles/576658/</w:t>
              </w:r>
            </w:hyperlink>
            <w:r w:rsidRPr="0014135A"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35/15/ 3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отрицательной частицы НЕ.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Познакомить с вариантами по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вествовательных предложений: утвердительными, отрицатель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ными.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роль частицы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не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выра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жении отрицательного смысла предложения. Познакомить с ор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фограммой — раздельное написа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не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глаголами.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в разговорной речи для утверждения и отрицания могут использоваться слова-предложения «Да», «Нет»; частица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с глаголом пишется отдельно.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читать по ролям; выписывать глаголы с частицей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указывать части речи; вставлять недостающие буквы.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66-67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84-89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 xml:space="preserve">Употребление частицы </w:t>
            </w:r>
            <w:r w:rsidRPr="0014135A">
              <w:rPr>
                <w:rFonts w:ascii="Times New Roman" w:eastAsia="Calibri" w:hAnsi="Times New Roman" w:cs="Times New Roman"/>
                <w:i/>
              </w:rPr>
              <w:t xml:space="preserve">не,  </w:t>
            </w:r>
            <w:r w:rsidRPr="0014135A">
              <w:rPr>
                <w:rFonts w:ascii="Times New Roman" w:eastAsia="Calibri" w:hAnsi="Times New Roman" w:cs="Times New Roman"/>
              </w:rPr>
              <w:t>усиление отрицания.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36/16/ 4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Побудительные предложения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УПНЗ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познакомить с признаками побудительных предложе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ний: их речевыми задачами (просьба, приказ, совет, за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прет и пр. ), особой «пове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лительной формой» глаго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лов, наличием обращений. Наблюдение над употреб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лением частицы </w:t>
            </w:r>
            <w:r w:rsidRPr="0014135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не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 гла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голами, слов-обращений в побудительных предложе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ниях, в пословицах типа 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Pr="0014135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Семь раз отмерь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— </w:t>
            </w:r>
            <w:r w:rsidRPr="0014135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один отрежь»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отличать побудительные по цели высказывания предложения, определять тип предложения по цели высказывания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68-69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90-96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37/17/ 5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Восклицательные предложения.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Тест по теме.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Углубить представления о воск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лицательных предложениях как предложениях, произносимых с сильным чувством, восклицатель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интонацией (характеристика по интонации).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предложения, в которых выражаются сильные чувства (эмоции), называются восклицательными.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выписывать из текста восклицательные предложения; выписывать этикетные предложения; подчеркивать знаки препинания; расставлять знаки препинания; составлять и записывать диалог-общение по телефону.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тест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70-71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97-102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Анимация. </w:t>
            </w:r>
            <w:hyperlink r:id="rId14" w:history="1">
              <w:r w:rsidRPr="0014135A">
                <w:rPr>
                  <w:rFonts w:ascii="Times New Roman" w:eastAsia="FreeSetC" w:hAnsi="Times New Roman" w:cs="Times New Roman"/>
                  <w:b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http://files.school-collection.edu.ru/dlrstore/79d2acb0-0a01-00ee-0087-f7c</w:t>
              </w:r>
            </w:hyperlink>
            <w:r w:rsidRPr="0014135A">
              <w:rPr>
                <w:rFonts w:ascii="Times New Roman" w:eastAsia="FreeSetC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38/18/ 6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Знаки 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препинания в конце предложений.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Учить наблюдать и сопоставлять цель высказывания, интонацион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ное выделение в устной речи и пунктуационное в письменной речи.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«чтении» знаков пре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пинания в конце предложений и постановке их самостоятельно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что знаки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препинания ( . ? ! , ; : …) называют знаками пунктуации.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 разделе науки о языке, называемом пунктуацией.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читать по ролям; объяснять выбор знака препинания; определять вид предложения по цели высказывания и эмоциональной окраске; составлять предложения с данными словами.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изученные орфограммы.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писать под диктовку.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передавать интонацию при чтении; писать по памяти; задавать вопросы по правописанию слов; записывать предложения, выбирая знаки препинания в их конце по интонации; писать под диктовку; обобщать наблюдения над признаками предложения; записывать текст, разделяя его на предложения.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Организовать проектную деятельность учащихся.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72-73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 103-109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31 Памятка с.141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Иллюстра</w:t>
            </w: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ция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http://school-collection.edu.ru/catalog/res/a849092c64574a0da4af7b07967c6a09/?interface=catalog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39/19/ 7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Знаки препинания в конце предложений(обобщение)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Словарный диктант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УОСКЗ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Словарный диктант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74-75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110-116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31 Памятка с.141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40/20/ 8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Урок – тренинг.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Организовать работу по самопроверке, проверке в парах уровня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усвоения изученного материала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за 1-ю четверть.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32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ДКЗ с.42,43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http://festival.1september.ru/articles/583162/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41/21/ 9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Подготовительный диктант.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Потренировать в письме под диктовку текста в объёме 45–50 слов.</w:t>
            </w:r>
          </w:p>
          <w:p w:rsidR="0014135A" w:rsidRPr="0014135A" w:rsidRDefault="0014135A" w:rsidP="0014135A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Характер диктанта — предупредительный, с комментированием, объяснительный — по усмотрению учителя.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82-83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42/22/ 10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Контрольный диктант «Школьный сад» 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x-none" w:eastAsia="ru-RU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  <w:t>Организовать контроль за уровнем сформированности грамотного письма под диктовку.</w:t>
            </w:r>
          </w:p>
          <w:p w:rsidR="0014135A" w:rsidRPr="0014135A" w:rsidRDefault="0014135A" w:rsidP="0014135A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  <w:sz w:val="20"/>
                <w:szCs w:val="17"/>
                <w:lang w:eastAsia="ru-RU"/>
              </w:rPr>
              <w:t xml:space="preserve">Применять </w:t>
            </w: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изученные правила при письме под диктовку.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  <w:sz w:val="20"/>
                <w:szCs w:val="17"/>
                <w:lang w:eastAsia="ru-RU"/>
              </w:rPr>
              <w:t xml:space="preserve">Осуществлять </w:t>
            </w: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самоконтроль и корректировку.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  <w:sz w:val="20"/>
                <w:szCs w:val="17"/>
                <w:lang w:eastAsia="ru-RU"/>
              </w:rPr>
              <w:t xml:space="preserve">Устанавливать </w:t>
            </w: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 xml:space="preserve">причины появления ошибок, </w:t>
            </w:r>
            <w:r w:rsidRPr="0014135A">
              <w:rPr>
                <w:rFonts w:ascii="Times New Roman" w:eastAsia="Calibri" w:hAnsi="Times New Roman" w:cs="Times New Roman"/>
                <w:i/>
                <w:iCs/>
                <w:sz w:val="20"/>
                <w:szCs w:val="17"/>
                <w:lang w:eastAsia="ru-RU"/>
              </w:rPr>
              <w:t xml:space="preserve">устранять </w:t>
            </w:r>
            <w:r w:rsidRPr="0014135A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их.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к/д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Тетради для к/р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Мет. с. 348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43/23/ 11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Анализ контрольного диктанта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x-none" w:eastAsia="ru-RU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Учить аргументировано проводить работу над собственными</w:t>
            </w:r>
          </w:p>
          <w:p w:rsidR="0014135A" w:rsidRPr="0014135A" w:rsidRDefault="0014135A" w:rsidP="0014135A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  <w:t>ошибками.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Раб/ошиб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84-85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Тетради для инд/р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44/24/ 12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Инструктаж по проектным работам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x-none" w:eastAsia="ru-RU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bCs/>
                <w:sz w:val="20"/>
                <w:szCs w:val="20"/>
                <w:lang w:val="x-none" w:eastAsia="ru-RU"/>
              </w:rPr>
              <w:t xml:space="preserve"> организовать проектную деятельность учащихся.</w:t>
            </w:r>
          </w:p>
          <w:p w:rsidR="0014135A" w:rsidRPr="0014135A" w:rsidRDefault="0014135A" w:rsidP="0014135A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30 10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45/25/ </w:t>
            </w: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Повторение пройденного 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материала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Тетради для инд/р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31 10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8"/>
                <w:szCs w:val="24"/>
                <w:lang w:val="en-US" w:eastAsia="ru-RU"/>
              </w:rPr>
              <w:lastRenderedPageBreak/>
              <w:t>II</w:t>
            </w:r>
            <w:r w:rsidRPr="0014135A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8"/>
                <w:szCs w:val="24"/>
                <w:lang w:eastAsia="ru-RU"/>
              </w:rPr>
              <w:t>-я четверть - 35 часов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ПРОВОДНИКИ НАШИХ МЫСЛЕЙ И ЧУВСТВ (продолжение)</w:t>
            </w: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Рассказываем, описываем, рассуждаем </w:t>
            </w: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Планируемые результаты формирования УУД:</w:t>
            </w:r>
          </w:p>
        </w:tc>
      </w:tr>
      <w:tr w:rsidR="0014135A" w:rsidRPr="0014135A" w:rsidTr="00F96443">
        <w:trPr>
          <w:trHeight w:val="147"/>
        </w:trPr>
        <w:tc>
          <w:tcPr>
            <w:tcW w:w="5223" w:type="dxa"/>
            <w:gridSpan w:val="7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Предметные:</w:t>
            </w:r>
          </w:p>
        </w:tc>
        <w:tc>
          <w:tcPr>
            <w:tcW w:w="4722" w:type="dxa"/>
            <w:gridSpan w:val="1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</w:p>
        </w:tc>
        <w:tc>
          <w:tcPr>
            <w:tcW w:w="6216" w:type="dxa"/>
            <w:gridSpan w:val="13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Метапредметные:</w:t>
            </w:r>
          </w:p>
        </w:tc>
      </w:tr>
      <w:tr w:rsidR="0014135A" w:rsidRPr="0014135A" w:rsidTr="00F96443">
        <w:trPr>
          <w:trHeight w:val="147"/>
        </w:trPr>
        <w:tc>
          <w:tcPr>
            <w:tcW w:w="5223" w:type="dxa"/>
            <w:gridSpan w:val="7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Называть особенности текста, озаглавливать текст, определять тему и основную мысль текста, делить текст на смысло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вые части, составлять план текста, корректиро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вать имеющийся, иметь представление о записи текста диалога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тип текста по существенным признакам, называть отличительные признаки текста- описания, использовать знак многоточия при создании высказываний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границы предложения, списывать с соблюдением орфографических и пунктуационных норм, выделять ор-фограммы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Выделять опорные слова, устно и письменно изла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гать текст с опорой на план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Анализировать свои ошибки, корректировать знания и вносить изме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нения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Отличать загадку от других текстов, составлять загадку по аналогии, высказывать в письменной форме личные впечатле-ния, воображаемые образы</w:t>
            </w:r>
          </w:p>
        </w:tc>
        <w:tc>
          <w:tcPr>
            <w:tcW w:w="4722" w:type="dxa"/>
            <w:gridSpan w:val="15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Осознавать практическую значимость изучения русского языка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Осознавать богат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ство речевых средств для выра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жения своего отно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шения к окружаю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щему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Адекватно оценивать свои возможности, соотносить их со сложностью задания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на понимание причин личной успешности/ неуспешности в освоении материала</w:t>
            </w:r>
          </w:p>
        </w:tc>
        <w:tc>
          <w:tcPr>
            <w:tcW w:w="6216" w:type="dxa"/>
            <w:gridSpan w:val="1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Моделировать вооб-ражаемую ситуацию, подбирать заголовок на основе анализа выразительных средств текста, обсу-ждать, приходить к единому мнению, при-нимать позицию собе-седника, осуществ-лять взаимопроверку</w:t>
            </w:r>
          </w:p>
          <w:p w:rsidR="0014135A" w:rsidRPr="0014135A" w:rsidRDefault="0014135A" w:rsidP="0014135A">
            <w:pPr>
              <w:spacing w:after="0" w:line="228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Анализировать, клас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сифицировать, выде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лять существенные признаки, обсуждать, учитывать позицию собеседника, прихо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дить к общему выводу</w:t>
            </w:r>
          </w:p>
          <w:p w:rsidR="0014135A" w:rsidRPr="0014135A" w:rsidRDefault="0014135A" w:rsidP="0014135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Понимать цель и за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дачи учебной дея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тельности, осущест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влять промежуточ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ный и итоговый са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моконтроль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Следовать плану в речевой деятельно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сти, осуществлять текущий и итоговый самоконтроль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46/1/ 1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Текст.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Обобщить известные детям при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знаки текста (тематическое един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ство), углубить представления о функциях (речевых задачах) текстов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записывать текст, оформляя каждое предложение; определять главную мысль текста; восстанавливать нужную последовательность предложений; правильно записывать диалог; делить текст на смысловые части; подбирать заголовок к тексту; указывать род существительных.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ви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зж</w:t>
            </w:r>
            <w:r w:rsidRPr="0014135A">
              <w:rPr>
                <w:rFonts w:ascii="Times New Roman" w:eastAsia="Calibri" w:hAnsi="Times New Roman" w:cs="Times New Roman"/>
                <w:i/>
              </w:rPr>
              <w:t>ит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76-77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117-121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/2/ 2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Списывание текста с речевой задачей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Проверить уровень графической зоркости и степень понимания темы текста (выбор более точного заголовка).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Проверить уровень графической зоркости и степень понимания темы текста (выбор более точного заголовка) или выделить в тексте предложения.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Списывание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Монолог, диалог.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76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118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с.83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48/3/ 3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Повествование. Описание. Рассуждение.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Познакомить с дифференциацией текстов по их назначению (рече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вой задаче). Организовать наблю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дение над текстами разных ти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пов.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Стимулировать творческую рабо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 по составлению текстов по на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чалу, по сюжетным рисункам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что в зависимости от назначения (речевой задачи) различают три типа текстов – повествование, описание,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рассуждение.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определять тип текста; работать с деформированным текстом.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ПовествованиеОписание </w:t>
            </w:r>
            <w:r w:rsidRPr="0014135A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Рассуждение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с. 78-79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122-127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49/4/ 4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Повествование. Описание. Рассуждение.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Познакомить с дифференциацией текстов по их назначению (рече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вой задаче). Организовать наблю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дение над текстами разных ти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пов.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Стимулировать творческую рабо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 по составлению текстов по на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чалу, по сюжетным рисункам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при описании используются как имена прилагательные, так  и глаголы; если в предложении мысль высказана не до конца, в конце предложения ставится знак многоточия.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определять количество частей в тексте; указывать тип текста; составлять план текста; озаглавливать каждую часть текста; пересказывать текст по плану; составлять текст по картинкам.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80-81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128-133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 5/5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Творческая  работа по теме «Составление текста (загадки, или другого жанра)».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систематизировать и обобщить знания по теме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«Проводники наших мыслей и чувств»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составлять словосочетания по типу прил. + сущ.; употреблять мягкий знак после шипящих на конце имен существительных  женского рода; составлять схемы предложений и словосочетаний; определять вид предложения по цели высказывания и по эмоциональной окраске.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87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3-6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51/6/ 6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Изложение «Долгожданная зима».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УРР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воспроизведению текста повествовательного характера о наступлении зимы с опорой на план. Углубить представление о назначении плана, его информа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тивности, структуре. Работа с па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мяткой по написанию изложений. Организовать наблюдение над ва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риантами плана, учить выбирать тот вариант, который поможет воспроизвести содержание текста.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воспроизводить текст  повествовательного характера о наступлении зимы с опорой на план. Углубить представление о назначении плана, его информативности, структуре.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изложение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</w:t>
            </w:r>
          </w:p>
        </w:tc>
      </w:tr>
      <w:tr w:rsidR="0014135A" w:rsidRPr="0014135A" w:rsidTr="00F96443">
        <w:trPr>
          <w:trHeight w:val="2745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52/7/7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Анализ и редактирование изложения.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работ учащихся, работа над речевыми и другими недочё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тами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анализировать свои работы, выполнять работу над речевыми и другими недочетами.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главном - 2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Планируемые результаты формирования УУД:</w:t>
            </w:r>
          </w:p>
        </w:tc>
      </w:tr>
      <w:tr w:rsidR="0014135A" w:rsidRPr="0014135A" w:rsidTr="00F96443">
        <w:trPr>
          <w:trHeight w:val="147"/>
        </w:trPr>
        <w:tc>
          <w:tcPr>
            <w:tcW w:w="5628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Предметные:</w:t>
            </w:r>
          </w:p>
        </w:tc>
        <w:tc>
          <w:tcPr>
            <w:tcW w:w="4334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</w:p>
        </w:tc>
        <w:tc>
          <w:tcPr>
            <w:tcW w:w="6199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Метапредметные:</w:t>
            </w:r>
          </w:p>
        </w:tc>
      </w:tr>
      <w:tr w:rsidR="0014135A" w:rsidRPr="0014135A" w:rsidTr="00F96443">
        <w:trPr>
          <w:trHeight w:val="147"/>
        </w:trPr>
        <w:tc>
          <w:tcPr>
            <w:tcW w:w="5628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главные части в слове, предложении, тексте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Определять значимые части слова, выделять корень, различать форму слова и однокоренные слова, объяснять слово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образование форм и од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нокоренных слов, отли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чать сложные слова, со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относить слово и схему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Классифицировать орфограммы корня, подбирать способ проверки в зависимости от орфограммы, писать под диктовку текст с орфограммами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Выделять орфограммы в слове, подбирать прове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рочные слова под каждую орфограмму, грамотно записывать слова с двумя безударными гласными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Прогнозировать содержа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ние по названию, части плана, проверять свои предположения по тексту, письменно излагать текст по дополненному плану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Определять части речи в словосочетаниях, класси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фицировать словосочета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ния по заданным основа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ниям, анализировать пред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ложения, составлять сло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восочетания из набора слов, составлять синони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мичные словосочетания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Определять грамматиче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скую основу предложе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ния, устанавливать связи слов в предложении, оп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ределять второстепенные члены</w:t>
            </w:r>
          </w:p>
          <w:p w:rsidR="0014135A" w:rsidRPr="0014135A" w:rsidRDefault="0014135A" w:rsidP="0014135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Различать и определять тему и основную мысль текста, списывать текст орфографи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чески правильно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Списывать с соблюдени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ем орфографических и пунктуационных норм, выделять орфограммы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Озаглавливать текст, составлять план изложения, сравнивать тексты на одну тему, но с разной основной мыслью, создавать тексты по аналогии</w:t>
            </w:r>
          </w:p>
        </w:tc>
        <w:tc>
          <w:tcPr>
            <w:tcW w:w="4334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Иметь положительную мотивацию и познавательный интерес к изучению русского языка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практическую значимость изучения русского языка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Применять правила делового сотрудничества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Осознавать русский язык как явление культуры русского народа, связь раз-вития языка с развитием культуры и общества</w:t>
            </w:r>
            <w:r w:rsidRPr="0014135A">
              <w:rPr>
                <w:rFonts w:ascii="Times New Roman" w:eastAsia="Calibri" w:hAnsi="Times New Roman" w:cs="Times New Roman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Ориентироваться на понимание при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чин личной ус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пешности/ неуспешности в ос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воении материала</w:t>
            </w:r>
          </w:p>
        </w:tc>
        <w:tc>
          <w:tcPr>
            <w:tcW w:w="6199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Анализировать ма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териал таблицы, осознавать границы незнания, делать выводы, обобщать, организовывать ра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боту в паре, осуще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ствлять взаимокон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троль и взаимооценку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Наблюдать, анали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зировать, использо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вать знаково-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символическое мо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делирование, выде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лять существенную информацию, объяс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нять свою позицию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Действовать по ал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горитму, отбирать способ проверки в зависимости от осо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бенностей материа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ла, осуществлять контроль учебной деятельности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Адекватно воспринимать аргументированную критику ошибок и учитывать ее в работе над ошибками, планировать собственную коррекционную деятельность и действия, необходимые для решения орфографической задачи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Анализировать, структурировать материал, строить речевое высказывание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Рассуждать, строить высказывание, аргу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ментировать свое мнение, выбирать существенную ин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формацию в тексте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Понимать цель и за-дачи учебной деятельности, осуществлять промежуточный и итоговый самоконтроль</w:t>
            </w:r>
          </w:p>
          <w:p w:rsidR="0014135A" w:rsidRPr="0014135A" w:rsidRDefault="0014135A" w:rsidP="0014135A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Осуществлять само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контроль и само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оценку своей работы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53/8/1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Главные части в средствах языка.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Учить анализировать материал таблицы и делать выводы о нали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чии в основных средствах языка главных структурных частей. Организовать наблюдение над текстами, отражающими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ситуа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ции общения по телефону, ак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туализировать правила ведения беседы по телефону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какие главные части имеются в слове, словосочетании, предложении, тексте.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подчеркивать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предложение, которое выражает главную мысль; выделять корень; находить главные члены предложения; выписывать из предложения словосочетания гл. + сущ.; определять главное слово в словосочетании; читать по ролям; записывать однокоренные слова к слову «беседа»; пользоваться этимологическим словарем; сравнивать однокоренные слова и слова-синонимы.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седа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беседовать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собесед</w:t>
            </w:r>
            <w:r w:rsidRPr="0014135A">
              <w:rPr>
                <w:rFonts w:ascii="Times New Roman" w:eastAsia="Calibri" w:hAnsi="Times New Roman" w:cs="Times New Roman"/>
                <w:i/>
              </w:rPr>
              <w:lastRenderedPageBreak/>
              <w:t>ник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собеседование</w:t>
            </w:r>
            <w:r w:rsidRPr="0014135A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90-91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http://www.openclass.ru/lessons/124633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Иллюстра</w:t>
            </w: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тивный материал.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http://schoolcollection.edu.ru/catalog/res/d5308f12edf34210af22a3f711b5c429/?interface=catalog&amp;class=44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54/9/2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Корень – главная значимая часть слова. </w:t>
            </w: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основе разных текстов дать представление об основной мыс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ли текста. Организовать наблю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дение над приёмами выражения основной мысли основного чувст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ва в баснях и других жанрах. Упражнять в безошибочном спи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сывании текстов с учебника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приставки и суффиксы образуют однокоренные слова; окончание при изменении слова образует его форму.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указывать части речи; выполнять разбор слова по составу; выписывать однокоренные слова; подчеркивать гласные в корне; подбирать однокоренные слова с корнями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-корм-, -воз-, -нос-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С/Д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</w:rPr>
              <w:t xml:space="preserve">модель </w:t>
            </w:r>
            <w:r w:rsidRPr="0014135A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[дэ], </w:t>
            </w:r>
            <w:r w:rsidRPr="0014135A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модельер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92-93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7-13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с. 33-34 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Интерактивное задание.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http://school-collection.edu.ru/catalog/res/a0c75306-999c-42f1-9f44-073d04fbcf23/?interface=catalog&amp;class=44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55/10 (3)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Правописание корня.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 роли корня в словах и правописании орфограмм в корнях, дать общее представление об историческом корне слова.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корни родственных слов пишутся одинаково.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изменять слова; образовывать однокоренные слова; распознавать однокоренные слова и формы одного слова; выделять корни; подчеркивать в них гласные; подбирать проверочные слова к глаголам; указывать в словосочетании главные слова; составлять сочетания из данных слов; указывать связь слов в словосочетании;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писать под диктовку.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с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лома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соломенная соломинка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94-95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14-28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20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http://festival.1september.ru/articles/515656/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Интерактивная таблица.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http://school-collection.edu.ru/catalog/res/0dd77bd9-1c17-4ea3-ac41-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ac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68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b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1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f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7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f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7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e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4/?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interface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=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catalog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Правописание корня.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 роли корня в словах и правописании орфограмм в корнях, дать общее представление об историческом корне слова.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96-97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21-28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ДКЗ с.4-6</w:t>
            </w:r>
          </w:p>
        </w:tc>
        <w:tc>
          <w:tcPr>
            <w:tcW w:w="1147" w:type="dxa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57/12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Если в корне две безударные гласные…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Обогатить детей способами про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верки двух безударных гласных в слове: 1) подбор двух провероч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ных слов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вечереет, колосок;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2) за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поминание, сверка со словарём 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соловей, огород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 3) новый: сопос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тавление буквосочетаний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оро//ра, оло//ла, ере//ре.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Дать сведения из истории разви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тия языка: наличие в современ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ном языке пар слов, пришедших из старославянского и древнерус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ского, стилевое различие синони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мов: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город-град, золото-злато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подбирать проверочные слова; правильно писать слова с двумя безударными гласными в корне.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подбирать к выделенным словам пары с сочетаниями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-ере-, -оло-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подчеркивать безударные гласные; определять части речи; выписывать родственные слова.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определять значение слова «язычок»; подбирать проверочные слова; правильно писать слова с двумя безударными гласными в корне; письменно пересказывать текст.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м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оло</w:t>
            </w:r>
            <w:r w:rsidRPr="0014135A">
              <w:rPr>
                <w:rFonts w:ascii="Times New Roman" w:eastAsia="Calibri" w:hAnsi="Times New Roman" w:cs="Times New Roman"/>
                <w:i/>
              </w:rPr>
              <w:t>ко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к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оро</w:t>
            </w:r>
            <w:r w:rsidRPr="0014135A">
              <w:rPr>
                <w:rFonts w:ascii="Times New Roman" w:eastAsia="Calibri" w:hAnsi="Times New Roman" w:cs="Times New Roman"/>
                <w:i/>
              </w:rPr>
              <w:t>ва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к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оло</w:t>
            </w:r>
            <w:r w:rsidRPr="0014135A">
              <w:rPr>
                <w:rFonts w:ascii="Times New Roman" w:eastAsia="Calibri" w:hAnsi="Times New Roman" w:cs="Times New Roman"/>
                <w:i/>
              </w:rPr>
              <w:t>кол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к</w:t>
            </w:r>
            <w:r w:rsidRPr="0014135A">
              <w:rPr>
                <w:rFonts w:ascii="Times New Roman" w:eastAsia="Calibri" w:hAnsi="Times New Roman" w:cs="Times New Roman"/>
                <w:i/>
                <w:iCs/>
                <w:u w:val="single"/>
              </w:rPr>
              <w:t>оло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кольчик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>с. 98-99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>№ 29-34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 xml:space="preserve">РТ с. 35 </w:t>
            </w:r>
          </w:p>
        </w:tc>
        <w:tc>
          <w:tcPr>
            <w:tcW w:w="1147" w:type="dxa"/>
            <w:vMerge w:val="restart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Интерактивное задание.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http://school-collection.edu.ru/catalog/res/a2662465-b4cb-45dd-b727-c7e0f72bf7f6/?interface=catalog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Если в корне две безударные гласные…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г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род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огородный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п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оло</w:t>
            </w:r>
            <w:r w:rsidRPr="0014135A">
              <w:rPr>
                <w:rFonts w:ascii="Times New Roman" w:eastAsia="Calibri" w:hAnsi="Times New Roman" w:cs="Times New Roman"/>
                <w:i/>
              </w:rPr>
              <w:t>тенце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полотенчико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>с. 100-101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>№ 35-40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Если в корне две безударные гласные…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Г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сударство г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сударственный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>с. 102-103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>№ 41-47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Cs/>
                <w:szCs w:val="20"/>
              </w:rPr>
              <w:t>РТ с. 36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60/15 (8)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Изложение «Ухоронки».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ru-RU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Учить воспроизводить содержание текста на основе нескольких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источников.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Уметь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  <w:r w:rsidRPr="0014135A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воспроизводить содержание текста на основе нескольких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источников.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 xml:space="preserve">Изложение 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ухоронки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104-105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48-52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61/16 (9)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Главное слово в словосочетании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Тест по теме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УИПЗЗ.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Углубить представление о слово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сочетании: роли в нём главного слова — от него задаётся вопрос, с ним сопряжена форма зависимо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го слова. Познакомить со схемой анализа словосочетания. На основе словосочетания повто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рить орфограммы в корнях слов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слово и словосочетание; проводить устный и письменный разбор словосочетания; составлять сложные слова; выделять корни; составлять с названиями предметов словосочетания и предложения.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тест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Пам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я</w:t>
            </w:r>
            <w:r w:rsidRPr="0014135A">
              <w:rPr>
                <w:rFonts w:ascii="Times New Roman" w:eastAsia="Calibri" w:hAnsi="Times New Roman" w:cs="Times New Roman"/>
                <w:i/>
              </w:rPr>
              <w:t>ть пам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я</w:t>
            </w:r>
            <w:r w:rsidRPr="0014135A">
              <w:rPr>
                <w:rFonts w:ascii="Times New Roman" w:eastAsia="Calibri" w:hAnsi="Times New Roman" w:cs="Times New Roman"/>
                <w:i/>
              </w:rPr>
              <w:t>тник пам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я</w:t>
            </w:r>
            <w:r w:rsidRPr="0014135A">
              <w:rPr>
                <w:rFonts w:ascii="Times New Roman" w:eastAsia="Calibri" w:hAnsi="Times New Roman" w:cs="Times New Roman"/>
                <w:i/>
              </w:rPr>
              <w:t>тный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106-107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56-62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37 ДКЗ с.32-36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Главные члены предложения как грамматическая основа.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Углубить представления о структуре предложения: о главных членах предложения как основной части предложения (грамматической основе), дать представления о второстепенных членах предложения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выписывать из текста басни мораль (основную мысль); сравнивать заголовки; выбирать заголовок к тексту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наблюдать, как автор выражает основную мысль текста; составлять план текста; пересказывать текст по плану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108-109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63-67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 xml:space="preserve">РТ с. 42 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(11)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Подлежащее и 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грамматические средства его выражения.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Цели: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Углубить понятия о подлежащем,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 частотных средствах выражения подлежащего 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записывать слова по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алфавиту; вставлять пропущенные буквы; раскрывать скобки; подбирать однокоренные слова; образовывать словосочетания из данных слов; указывать в словосочетании главные слова; определять тип предложения;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Кв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14135A">
              <w:rPr>
                <w:rFonts w:ascii="Times New Roman" w:eastAsia="Calibri" w:hAnsi="Times New Roman" w:cs="Times New Roman"/>
                <w:i/>
              </w:rPr>
              <w:t>рти</w:t>
            </w:r>
            <w:r w:rsidRPr="0014135A">
              <w:rPr>
                <w:rFonts w:ascii="Times New Roman" w:eastAsia="Calibri" w:hAnsi="Times New Roman" w:cs="Times New Roman"/>
                <w:i/>
              </w:rPr>
              <w:lastRenderedPageBreak/>
              <w:t>ра кв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14135A">
              <w:rPr>
                <w:rFonts w:ascii="Times New Roman" w:eastAsia="Calibri" w:hAnsi="Times New Roman" w:cs="Times New Roman"/>
                <w:i/>
              </w:rPr>
              <w:t>ртирка кв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14135A">
              <w:rPr>
                <w:rFonts w:ascii="Times New Roman" w:eastAsia="Calibri" w:hAnsi="Times New Roman" w:cs="Times New Roman"/>
                <w:i/>
              </w:rPr>
              <w:t>ртирная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с. 110-11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 63-67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42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64/19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Сказуемое и грамматические средства его выражения.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Тест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Углубить понятия о сказуемом, о частотных средствах выражения сказуемого, об обозначении сказуемым не только действия, но и состояния субъекта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пользоваться орфографическим и этимологическим словарями; ставить ударение в словах; правильно писать слова с непроверяемыми гласными в корне; подбирать проверочные слова к безударным гласным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  <w:r w:rsidRPr="0014135A">
              <w:rPr>
                <w:rFonts w:ascii="Times New Roman" w:eastAsia="Calibri" w:hAnsi="Times New Roman" w:cs="Times New Roman"/>
                <w:b/>
              </w:rPr>
              <w:t xml:space="preserve"> Тест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Образ изобразить изображение вообразить воображение сообразительный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112-113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74-79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43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65/20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Подлежащее и сказуемое – смысловое и структурное ядро предложения.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Обобщить сведения о средствах выражения главных членов предложения, упражнять в их нахождении, в делении сплошного текста на предложения.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пользоваться орфографическим и этимологическим словарями; правильно писать слова с непроверяемыми согласными в корне; подбирать проверочные слова к парным согласным;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выписывать словосочетания; указывать род имен существительных; употреблять с глаголами частицу не; определять границы предложений; устанавливать вид предложений по цели высказывания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112-113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74-79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43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Главная (основная) мысль текста.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УИПЗЗ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основе разных текстов дать представление об основной мысли текста. Организовать наблюдение над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приемами выражения основной мысли основного чувства в баснях и других жанрах.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понятие «тема текста» и «главная (основная) мысль текста».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тему текста по названию; находить предложение, в котором содержится главная мысль; объяснять употребление выделенных букв; составлять текст о зиме.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116-117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87-93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38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Сложные слова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67/22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Главная (основная) мысль текста.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118-119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94-98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39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Главная (основная) мысль текста. УЗПЗ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Дать общее представление о разных способах выражения основной мысли, в том числе и скрытых. Упражнять в определении темы, основной мысли, главной части текста, в выборочном списывании, в составлении пропущенных частей текста.</w:t>
            </w: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Учить составлять текст на основе основной мысли по общей речевой теме « Подкормите птиц зимой!».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выписывать из текста басни мораль (основную мысль); сравнивать заголовки; выбирать заголовок текста.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наблюдать, как автор выражает основную мысль текста; составлять план текста; пересказывать текст по плану.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выполнять проектную деятельность; выбирать тему проекта из предложенных или придумывать свою; продумывать этапы деятельности; определять необходимые материалы и инструменты; распределять роли в группе.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рёза 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рёзонька 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рёзовый</w:t>
            </w:r>
          </w:p>
        </w:tc>
        <w:tc>
          <w:tcPr>
            <w:tcW w:w="1275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120-123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99-109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40-41</w:t>
            </w:r>
          </w:p>
        </w:tc>
        <w:tc>
          <w:tcPr>
            <w:tcW w:w="1147" w:type="dxa"/>
            <w:vMerge w:val="restart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Интерактивное задание.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http://school-collection.edu.ru/catalog/res/2c4850b4-fcfe-4ffc-a674-058568d472f4/?interface=catalog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</w:t>
            </w:r>
          </w:p>
        </w:tc>
      </w:tr>
      <w:tr w:rsidR="0014135A" w:rsidRPr="0014135A" w:rsidTr="00F96443">
        <w:trPr>
          <w:trHeight w:val="3405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Создание текста на основе его главной мысли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КУ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П/Р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 Фронтальный опрос</w:t>
            </w: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70/24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Слованый диктант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пользоваться орфографическим и этимологическим словарями; правильно писать слова с непроверяемыми согласными в корне; подбирать проверочные слова к парным согласным.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71/25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Контрольное списывание текста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 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Проверить уровень графической и орфографической зоркости, а также текстовые умения.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125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Мет. с. 351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72/26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Подготовка к контрольному диктанту 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Провести орфографическую и синтаксическую подготовку к написанию текста на слух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124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1-4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73/27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Диктант «По местам боевой славы» 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изученные орфограммы.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писать под диктовку.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Диктант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Мет. с. 351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74/28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Работа над ошибками. 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работу над ошибками.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126-127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1-7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75/29 (23)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Проверочная работа комплексного характера «Картофель»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основе текста проверить разного типа текстовые и языковые умения (использование слов разных частей речи), универсальные действия.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пользоваться орфографическим и этимологическим словарями; ставить ударение в словах; правильно писать слова с непроверяемыми гласными в корне; подбирать проверочные слова к безударным гласным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Работа в парах</w:t>
            </w:r>
          </w:p>
        </w:tc>
        <w:tc>
          <w:tcPr>
            <w:tcW w:w="993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Мет. с. 352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76/30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Дифференцированная творческая работа детей по теме «Новогодняя ёлка».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КУ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>Учить воспроизведению текста повествовательного характера о наступлении зимы с опорой на план. Углубить представление о назначении плана, его информа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тивности, структуре. Работа с па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мяткой по написанию изложений. Организовать наблюдение над ва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риантами плана, учить выбирать тот вариант, который поможет воспроизвести содержание текста.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воспроизводить и создавать тексты; определять тему и основную мысль текста; делить текст на части; составлять план; сравнивать и анализировать предложенные планы;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писать «Инструкцию изготовления елочной игрушки» по плану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анализировать и редактировать изложение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Сочинение</w:t>
            </w: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с. 129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№ 4-6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77/31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Презентация творческих работ.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учить выступать на аудиторию, находить и исправлять речевые и орфографические ошибки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Цели: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Осуществить помощь в индивидуальной и групповой проектной деятельности учащихся. Тренинг — основные языковые средства выражения подлежащего и сказуемого.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Повторить слова с непроверяемыми орфограммами 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осуществлять работу в парах и группах.</w:t>
            </w:r>
          </w:p>
        </w:tc>
        <w:tc>
          <w:tcPr>
            <w:tcW w:w="1134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78/32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Работа над проектами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 ГЛАВНОМ</w:t>
            </w:r>
            <w:r w:rsidRPr="001413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(продолжение) </w:t>
            </w:r>
            <w:r w:rsidRPr="001413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- </w:t>
            </w:r>
            <w:r w:rsidRPr="001413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 ч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Планируемые результаты формирования УУД:</w:t>
            </w:r>
          </w:p>
        </w:tc>
      </w:tr>
      <w:tr w:rsidR="0014135A" w:rsidRPr="0014135A" w:rsidTr="00F96443">
        <w:trPr>
          <w:trHeight w:val="147"/>
        </w:trPr>
        <w:tc>
          <w:tcPr>
            <w:tcW w:w="5692" w:type="dxa"/>
            <w:gridSpan w:val="13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Предметные:</w:t>
            </w:r>
          </w:p>
        </w:tc>
        <w:tc>
          <w:tcPr>
            <w:tcW w:w="4302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</w:p>
        </w:tc>
        <w:tc>
          <w:tcPr>
            <w:tcW w:w="6167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Метапредметные:</w:t>
            </w:r>
          </w:p>
        </w:tc>
      </w:tr>
      <w:tr w:rsidR="0014135A" w:rsidRPr="0014135A" w:rsidTr="00F96443">
        <w:trPr>
          <w:trHeight w:val="147"/>
        </w:trPr>
        <w:tc>
          <w:tcPr>
            <w:tcW w:w="5692" w:type="dxa"/>
            <w:gridSpan w:val="1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Показывать звуковое и буквенное строение слов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Знать признаки предло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жения и текста. Отличать текст от группы предло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жений. Определять ска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зуемое не только по внешним признакам, но и по смыслу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Рассказывать о место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имении, его роли в речи, лице местоимений, смы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словом значении, кор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ректно употреблять лич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ные местоимения в речи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Различать местоимения по родам, выделять части текста по заданным при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знакам, подбирать место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имения по смыслу текста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Знать отличительные признаки и роль сказуемого, подбирать более точное по смыслу сказуемое, различать предложения по цели высказывания, определять слова- обращения, вводные слова как части предложения, не вступающие в синтаксическую связь с другими членами предложения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Объяснять взаимосвязь рода, лица, числа и вре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мени глаголов, изменять глаголы по временам и числам</w:t>
            </w:r>
          </w:p>
          <w:p w:rsidR="0014135A" w:rsidRPr="0014135A" w:rsidRDefault="0014135A" w:rsidP="0014135A">
            <w:pPr>
              <w:spacing w:after="0" w:line="228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Корректно использовать</w:t>
            </w:r>
            <w:r w:rsidRPr="00141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временные и родовые формы глаголов в речи, объяснять взаимосвязь формы глагола с сущест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вительным (местоиме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нием), списывать текст, используя нужную форму глагола</w:t>
            </w:r>
          </w:p>
          <w:p w:rsidR="0014135A" w:rsidRPr="0014135A" w:rsidRDefault="0014135A" w:rsidP="0014135A">
            <w:pPr>
              <w:spacing w:after="0" w:line="228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Иметь понятие о спряже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нии глаголов, уметь спря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гать глаголы, отвечать на вопросы о свойствах гла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гола и сказуемого, опре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делять форму глагола в предложении, составлять словосочетания и предло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жения с глаголами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знания в самостоятельной работе, объяснять последовательность своих действий, определять тип, тему и основную мысль текста, рассказывать о средствах выражения основной мысли, использовать приемы для запоминания и письменного пересказа текста</w:t>
            </w:r>
          </w:p>
        </w:tc>
        <w:tc>
          <w:tcPr>
            <w:tcW w:w="4302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Иметь положительную мотивацию и познавательный интерес к изучению русского языка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практическую значимость изучения русского языка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Применять правила делового сотрудничества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Осознавать русский язык как явление культуры русского народа, связь раз-вития языка с развитием культуры и общества</w:t>
            </w:r>
            <w:r w:rsidRPr="0014135A">
              <w:rPr>
                <w:rFonts w:ascii="Times New Roman" w:eastAsia="Calibri" w:hAnsi="Times New Roman" w:cs="Times New Roman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Ориентироваться на понимание 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при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чин личной ус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пешности/ неуспешности в ос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воении материала</w:t>
            </w:r>
          </w:p>
        </w:tc>
        <w:tc>
          <w:tcPr>
            <w:tcW w:w="6167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Сравнивать, анали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зировать и обобщать речевой материал, делать выводы, ис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пользовать словари для уточнения зна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чения и правописа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ния слов, осуще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ствлять работу в па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ре, учитывать точку зрения партнера, договариваться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Классифицировать речевой материал по выделенным призна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кам, осуществлять взаимодействие в парах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Проводить наблюде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ния за речевым ма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териалом, анализи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ровать, классифици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ровать речевые еди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ницы, выделять су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щественные при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знаки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Получать информацию из текста, таблицы, анализировать, делать выводы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Обобщать сведения о речевом материале, осуществлять наблюдения и делать выводы, полу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чать информацию из текста, таблицы</w:t>
            </w:r>
          </w:p>
          <w:p w:rsidR="0014135A" w:rsidRPr="0014135A" w:rsidRDefault="0014135A" w:rsidP="0014135A">
            <w:pPr>
              <w:spacing w:after="0" w:line="228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Использовать изу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ченные правила, способы действий при выполнении учебных заданий, самостоятельно пла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нировать действия, необходимые для ре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шения задачи, вносить необходимые коррективы в собст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венные действия по итогам самопроверки</w:t>
            </w: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79/33  (</w:t>
            </w: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Главные части слова, словосочетания.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восстановлении и составлении словосочетаний, в анализе слова и словосочетаний, в решении орфографических за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 при записи слов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делить слова на слоги; выделять части слова; правильно писать слова с безударными гласными в корне; составлять словосочетания со словом «совесть»; дописывать предложения; указывать главное слово в словосочетании.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noProof/>
                <w:color w:val="000000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подсвечник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14135A">
              <w:rPr>
                <w:rFonts w:ascii="Times New Roman" w:eastAsia="Calibri" w:hAnsi="Times New Roman" w:cs="Times New Roman"/>
              </w:rPr>
              <w:t>[ц]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ве</w:t>
            </w:r>
            <w:r w:rsidRPr="0014135A">
              <w:rPr>
                <w:rFonts w:ascii="Times New Roman" w:eastAsia="Calibri" w:hAnsi="Times New Roman" w:cs="Times New Roman"/>
              </w:rPr>
              <w:t>[ш]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ник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6-7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1-7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№ 2 с. 3-6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25 12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«Работа частей речи и их форм в роли главных членов предложения» - </w:t>
            </w:r>
          </w:p>
        </w:tc>
      </w:tr>
      <w:tr w:rsidR="0014135A" w:rsidRPr="0014135A" w:rsidTr="00F96443">
        <w:trPr>
          <w:trHeight w:val="2835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Части речи в роли главных членов предложения.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Углубить понятие о предложении как конструкции из слов. Которые в составе предложения являются членами предложения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подлежащее и сказуемое – главные члены предложения, что они составляют основную часть предложения.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выделять главные члены предложения; указывать части речи; устанавливать связи слов в предложении; составлять схемы предложений; составлять предложения из данных слов.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реста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рёста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рест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я</w:t>
            </w:r>
            <w:r w:rsidRPr="0014135A">
              <w:rPr>
                <w:rFonts w:ascii="Times New Roman" w:eastAsia="Calibri" w:hAnsi="Times New Roman" w:cs="Times New Roman"/>
                <w:i/>
              </w:rPr>
              <w:t>ная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8-9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8-12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№ 2 с. 7,9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Иллюстративный материал.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http://school-collection.edu.ru/catalog/res/d5308f12-edf3-4210-af22-a3f711b5c429/?interface=catalog&amp;class=44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</w:t>
            </w:r>
          </w:p>
        </w:tc>
      </w:tr>
      <w:tr w:rsidR="0014135A" w:rsidRPr="0014135A" w:rsidTr="00F96443">
        <w:trPr>
          <w:trHeight w:val="140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color w:val="000000"/>
                <w:sz w:val="28"/>
              </w:rPr>
            </w:pP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color w:val="000000"/>
                <w:sz w:val="28"/>
              </w:rPr>
            </w:pPr>
            <w:r w:rsidRPr="0014135A">
              <w:rPr>
                <w:rFonts w:ascii="Times New Roman" w:eastAsia="Calibri" w:hAnsi="Times New Roman" w:cs="Times New Roman"/>
                <w:b/>
                <w:iCs/>
                <w:noProof/>
                <w:color w:val="000000"/>
                <w:sz w:val="28"/>
                <w:lang w:val="en-US"/>
              </w:rPr>
              <w:t>III</w:t>
            </w:r>
            <w:r w:rsidRPr="0014135A">
              <w:rPr>
                <w:rFonts w:ascii="Times New Roman" w:eastAsia="Calibri" w:hAnsi="Times New Roman" w:cs="Times New Roman"/>
                <w:b/>
                <w:iCs/>
                <w:noProof/>
                <w:color w:val="000000"/>
                <w:sz w:val="28"/>
              </w:rPr>
              <w:t>-я четверть - 51ч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«Работа частей речи и их форм в роли главных членов предложения»- </w:t>
            </w:r>
            <w:r w:rsidRPr="0014135A">
              <w:rPr>
                <w:rFonts w:ascii="Times New Roman" w:eastAsia="Calibri" w:hAnsi="Times New Roman" w:cs="Times New Roman"/>
              </w:rPr>
              <w:t xml:space="preserve">продолжение </w:t>
            </w:r>
            <w:r w:rsidRPr="0014135A">
              <w:rPr>
                <w:rFonts w:ascii="Times New Roman" w:eastAsia="Calibri" w:hAnsi="Times New Roman" w:cs="Times New Roman"/>
                <w:b/>
              </w:rPr>
              <w:t>17 ч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81/35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Подлежащее, Употребление личных местоимений. </w:t>
            </w: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Самостоятельная работа.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Упражнять в нахождении глав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ных членов предложения, в деле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нии «сплошного» текста на пред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ложения.</w:t>
            </w:r>
          </w:p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Обратить внимание на частот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ность выражения подлежащего личными местоимениями, изредка словосочетаниями типа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Света и Гриша, Света с ма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мой, два щенка.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задавать вопрос от подлежащего к сказуемому; выделять главные члены предложения; уточнять, какими именами существительными ( одушевленными или неодушевленными, собственными или нарицательными) выражены в предложениях подлежащие.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  <w:sz w:val="20"/>
              </w:rPr>
              <w:t>беречь оберегать сбережённый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10-11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13-18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8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Иллюстративный материал.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http://schoolcollection.edu.ru/catalog/res/d5308f12edf34210af22a3f711b5c429/?interface=catalog&amp;class=44</w:t>
              </w:r>
            </w:hyperlink>
            <w:r w:rsidRPr="0014135A">
              <w:rPr>
                <w:rFonts w:ascii="Times New Roman" w:eastAsia="FreeSetC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 15г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color w:val="000000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Подлежащее, выраженное личным местоимением.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личных местоимениях (пока в начальной форме). Организовать наблюде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над выражением подлежаще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местоимениями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11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личные местоимения.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слова-обращения членами предложения не бывают.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работать с деформированным предложением; записывать предложения в определенной последовательности; читать по ролям; находить подлежащее, выраженное местоимением; определять лицо, число и род (для 3-го лица) личных местоимений.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  <w:sz w:val="20"/>
              </w:rPr>
              <w:t>Корабль кораблик корабельный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12-13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19-24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hyperlink r:id="rId26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http://subscribe.ru/archive/job.education.grammatic/200404/06160549.html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13 01 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Подлежащее, выраженное личным местоимением.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Организовать наблюде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над выражением подлежаще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местоимениями. Упражнять в определении подлежащего.</w:t>
            </w:r>
          </w:p>
        </w:tc>
        <w:tc>
          <w:tcPr>
            <w:tcW w:w="2854" w:type="dxa"/>
            <w:gridSpan w:val="11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  <w:r w:rsidRPr="0014135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14-15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25-30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Сказуемое. Изменение глагола по временам.</w:t>
            </w: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Проверочная работа.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Дать представление об изменении глаголов по временам. Прошед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шее, настоящее, будущее время глагола.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наблюдение над сказуемыми, выраженными гла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голами разного вида: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что де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лал?, что сделал?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глаголы изменяются по временам; глаголы в прошедшем времени обычно показывают, что действия, обозначенные ими, происходили до того, как о них говорят (до момента речи); глаголы в прошедшем времени изменяются по числам, а в единственном числе – по родам.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задавать вопросы от подлежащего к сказуемому; указывать время глагола; выделять суффикс прошедшего времени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–л-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П/Р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16-17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31-35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10-11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Употребление глаголов в 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форме прошедшего, настоящего и будущего времени.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Дать представление об изменении глаголов по временам. Прошед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 xml:space="preserve">шее, настоящее, будущее время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lastRenderedPageBreak/>
              <w:t>глагола.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наблюдение над сказуемыми, выраженными гла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голами разного вида: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что де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лал?, что сделал?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что в родовых окончаниях глаголов прошедшего времени в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единственном числе есть орфограммы.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дописывать окончания глаголов прошедшего времени в единственном числе; подчеркивать подлежащее и сказуемое в предложении; показывать с помощью схемы связи слов в предложениях; составлять предложения с данными словарными словами.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Фронтальный 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опрос</w:t>
            </w:r>
          </w:p>
        </w:tc>
        <w:tc>
          <w:tcPr>
            <w:tcW w:w="993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lastRenderedPageBreak/>
              <w:t>и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лл</w:t>
            </w:r>
            <w:r w:rsidRPr="0014135A">
              <w:rPr>
                <w:rFonts w:ascii="Times New Roman" w:eastAsia="Calibri" w:hAnsi="Times New Roman" w:cs="Times New Roman"/>
                <w:i/>
              </w:rPr>
              <w:t xml:space="preserve">юстрация  </w:t>
            </w:r>
            <w:r w:rsidRPr="0014135A">
              <w:rPr>
                <w:rFonts w:ascii="Times New Roman" w:eastAsia="Calibri" w:hAnsi="Times New Roman" w:cs="Times New Roman"/>
                <w:i/>
              </w:rPr>
              <w:lastRenderedPageBreak/>
              <w:t>и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лл</w:t>
            </w:r>
            <w:r w:rsidRPr="0014135A">
              <w:rPr>
                <w:rFonts w:ascii="Times New Roman" w:eastAsia="Calibri" w:hAnsi="Times New Roman" w:cs="Times New Roman"/>
                <w:i/>
              </w:rPr>
              <w:t>юстрировать и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лл</w:t>
            </w:r>
            <w:r w:rsidRPr="0014135A">
              <w:rPr>
                <w:rFonts w:ascii="Times New Roman" w:eastAsia="Calibri" w:hAnsi="Times New Roman" w:cs="Times New Roman"/>
                <w:i/>
              </w:rPr>
              <w:t>юстратор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понял</w:t>
            </w:r>
            <w:r w:rsidRPr="0014135A">
              <w:rPr>
                <w:rFonts w:ascii="Times New Roman" w:eastAsia="Calibri" w:hAnsi="Times New Roman" w:cs="Times New Roman"/>
              </w:rPr>
              <w:t xml:space="preserve">, но 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поняла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сняли</w:t>
            </w:r>
            <w:r w:rsidRPr="0014135A">
              <w:rPr>
                <w:rFonts w:ascii="Times New Roman" w:eastAsia="Calibri" w:hAnsi="Times New Roman" w:cs="Times New Roman"/>
              </w:rPr>
              <w:t xml:space="preserve">, но 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сняла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с. 18-19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36-41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РТ с. 12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презентация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86/5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глаголов в форме прошедшего, настоящего и будущего времени.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Обратить внимание на зависи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выбора формы глаголов прошедшего времени от рода и числа имени существительного, на изменение глаголов в прошед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шем времени по числам и родам. Познакомить с орфограммами: родовые окончания глаголов про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шедшего времени, написание гласной перед -л. Упражнять в выборе родовых окончаний при проведении разных видов письма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глаголы в настоящем времени обычно показывают, что действия, обозначенные ими , происходят в момент речи; глаголы в будущем времени обычно показывают, что действия, обозначенные ими, будут происходить после момента речи.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 строении сложного предложения.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письменно изменять по вопросам глаголы; определять сказуемые в предложении; указывать лицо глаголов; употреблять формы будущего времени глаголов в любом числе и лице в речи.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20-21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42-46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12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 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глаголов в форме прошедшего, настоящего и будущего времени.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наблюдение по таб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лице над изменением глаголов по числам и лицам, над сложной и простой формой глаголов будущего времени. Обратить внимание на зависимость выбора формы гла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голов от вида (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что делать?, что сделать?).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общее (первич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ное) представление о глаголах не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определённой формы, входящих в состав сказуемых (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буду чи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тать, начал петь).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анализе и составле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предложений (с опорой на выбор главных членов предложе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сказуемое, выраженное глаголом настоящего или будущего времени, употребляются в таком же числе, что и подлежащее, с которым оно сочетается.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 том, что неопределенная форма глагола может входить в состав сказуемых.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объяснять употребление заглавной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буквы; записывать текст, употребляя глаголы в нужной форме числа и лица настоящего времени; подчеркивать подлежащее и сказуемое; сравнивать формы у подлежащего и у сказуемого.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г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р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зонт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п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сок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 xml:space="preserve">песчаный </w:t>
            </w:r>
            <w:r w:rsidRPr="0014135A">
              <w:rPr>
                <w:rFonts w:ascii="Times New Roman" w:eastAsia="Calibri" w:hAnsi="Times New Roman" w:cs="Times New Roman"/>
                <w:iCs/>
              </w:rPr>
              <w:t>[щщ]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22-23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47-51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88 / 7 (7)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Глаголы в форме прошедшего, настоящего и будущего времени.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Дать представление об изменении глаголов по временам. Прошед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шее, настоящее, будущее время глагола.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наблюдение над сказуемыми, выраженными гла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голами разного вида: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что де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лал?, что сделал?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обобщать знания о том, какими формами глаголов может быть выражено сказуемое; указывать главные члены предложения; определять форму времени глаголов; объяснять употребление мягкого знака в словах; образовывать от глаголов возможные формы времени.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схищение 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схищать 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схититься 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схитительный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24-25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52-56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13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89/8 (8)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Глаголы в форме прошедшего, настоящего и будущего времени. УИПЗЗ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Дать представление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 том, что сказуемое может быть выражено именем прилагательным, именем существительным.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 том, сказуемое может быть выражено именем прилагательным, именем существительным.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составлять предложение из набора слов; указывать с помощью стрелок и вопросов связь между словами в предложении; выделять главные члены предложения; указывать формы глаголов; писать по памяти; пользоваться этимологическим словарем; определять способ выражения сказуемых.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26-27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57-61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13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/9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Глаголы в форме прошедшего, настоящего и будущего времени.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Обобщить, какими формами гла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голов может быть выражено ска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зуемое.</w:t>
            </w:r>
          </w:p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Обратить внимание на выраже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ние сказуемых в повелительных предложениях.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построении предло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жений из набора слов с выбором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нужной формы сказуемых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обобщать знания о том, какими формами глаголов может быть выражено сказуемое; указывать главные члены предложения; определять форму времени глаголов; объяснять употребление мягкого знака в словах;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образовывать от глаголов возможные формы времени.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Ш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ё</w:t>
            </w:r>
            <w:r w:rsidRPr="0014135A">
              <w:rPr>
                <w:rFonts w:ascii="Times New Roman" w:eastAsia="Calibri" w:hAnsi="Times New Roman" w:cs="Times New Roman"/>
                <w:i/>
              </w:rPr>
              <w:t>л приш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ё</w:t>
            </w:r>
            <w:r w:rsidRPr="0014135A">
              <w:rPr>
                <w:rFonts w:ascii="Times New Roman" w:eastAsia="Calibri" w:hAnsi="Times New Roman" w:cs="Times New Roman"/>
                <w:i/>
              </w:rPr>
              <w:t>л заш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ё</w:t>
            </w:r>
            <w:r w:rsidRPr="0014135A">
              <w:rPr>
                <w:rFonts w:ascii="Times New Roman" w:eastAsia="Calibri" w:hAnsi="Times New Roman" w:cs="Times New Roman"/>
                <w:i/>
              </w:rPr>
              <w:t>л переш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ё</w:t>
            </w:r>
            <w:r w:rsidRPr="0014135A">
              <w:rPr>
                <w:rFonts w:ascii="Times New Roman" w:eastAsia="Calibri" w:hAnsi="Times New Roman" w:cs="Times New Roman"/>
                <w:i/>
              </w:rPr>
              <w:t>л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28-29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62-67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91/10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Взаимосвязь подлежащего и сказуемого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Обобщить сведения о главных членах предложения, морфологических средствах их выражения и взаимосвязи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 согласовании в формах числа, рода, лица)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 том, что части сложного предложения связаны друг с другом по смыслу и интонацией; для связи частей сложного предложения используются разные союзы и служебные слова (и, а, но, да, что, чтобы, если, как, где, когда).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выписывать группы однокоренных слов; выделять корни; сравнивать схемы словосочетаний и предложений; составлять из данных слов словосочетание и предложение; указывать главные слова в словосочетании; объяснять написание безударных гласных; указывать время и число глаголов; определять тему текста; строить сложные предложения из простых предложений; выполнять разбор сложных слов по составу.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  <w:sz w:val="20"/>
              </w:rPr>
              <w:t>К</w:t>
            </w:r>
            <w:r w:rsidRPr="0014135A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  <w:sz w:val="20"/>
              </w:rPr>
              <w:t>стёр к</w:t>
            </w:r>
            <w:r w:rsidRPr="0014135A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  <w:sz w:val="20"/>
              </w:rPr>
              <w:t>рзинка к</w:t>
            </w:r>
            <w:r w:rsidRPr="0014135A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  <w:sz w:val="20"/>
              </w:rPr>
              <w:t>рзиночка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30-31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99-109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14-15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Служебные слова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92/ 11 (11)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Главная (основная) мысль текста.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667" w:type="dxa"/>
            <w:gridSpan w:val="10"/>
            <w:vMerge w:val="restart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Упражнять в выделении глав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ных структурных частей в пред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ложении, словосочетании, слове, в правописании слов, постановке знаков препинания в конце пред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ложений с использованием работ проверочного характера. Организовать наблюдение над предложениями с двумя грамма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тическими основами (сложными)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выписывать из текста басни мораль (основную мысль); сравнивать заголовки; выбирать заголовок текста,  наблюдать, как автор выражает основную мысль текста; составлять план текста; пересказывать текст по плану.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Изв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ни изв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ниться изв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нение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32-33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73-78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/12 (12)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Тренинг.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Тест</w:t>
            </w: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по теме «О главном…».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667" w:type="dxa"/>
            <w:gridSpan w:val="10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как структурные («строительные») части разных средств языка считаются главными.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определять тип текста; указывать тему и основную мысль описания;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озаглавливать текст; излагать текст-описание; указывать лицо глаголов; писать частицу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с глаголами; составлять сложные предложения из данных предложений.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lastRenderedPageBreak/>
              <w:t>тест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34-35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1-5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ДКЗ с.43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Мультимедийный урок с иллюстрациями.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7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http://festival.1septem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lastRenderedPageBreak/>
                <w:t>ber.ru/articles/515048/</w:t>
              </w:r>
            </w:hyperlink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94/ 13 (13)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Проверочный диктант по теме «О главном…».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изученные орфограммы.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писать под диктовку.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Диктант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Тетради для к/р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Мет. с. 358 Берёзовые рощи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/14 (14)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Работа над ошибками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выполнять работу над ошибками.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/15 (15)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Повторение по теме «О главном…».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Упражнять в выделении глав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ных структурных частей в пред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ложении, словосочетании, слове, в правописании слов, постановке знаков препинания в конце пред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ложений с использованием работ проверочного характера. Организовать наблюдение над предложениями с двумя грамма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тическими основами (сложными)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выделять части слова; объяснять написание пропущенных букв; указывать главные слова в словосочетании; составлять схемы словосочетаний; определять части речи; записывать предложения, раскрывая скобки; указывать форму времени у глаголов. 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36-37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1-6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 16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Творческая работа «Подкормим пернатых друзей».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КУ</w:t>
            </w:r>
          </w:p>
        </w:tc>
        <w:tc>
          <w:tcPr>
            <w:tcW w:w="3667" w:type="dxa"/>
            <w:gridSpan w:val="10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Воспроизводить и создавать тексты; определять речевые задачи каждого текста; делить текст на смысловые части; составлять план текста;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письменно пересказывать текст инструкции по изготовлению кормушки для птиц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письменно пересказывать текст инструкции по изготовлению кормушки для птиц.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Изложение</w:t>
            </w:r>
          </w:p>
        </w:tc>
        <w:tc>
          <w:tcPr>
            <w:tcW w:w="993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38-39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1-5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/17 (17)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Презентация творческой работы.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667" w:type="dxa"/>
            <w:gridSpan w:val="10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анализировать и редактировать изложение.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Тетр. для тв/раб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Конкретизируем значение, распространяем мысль…- 34 ч 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Планируемые результаты формирования УУД:</w:t>
            </w:r>
          </w:p>
        </w:tc>
      </w:tr>
      <w:tr w:rsidR="0014135A" w:rsidRPr="0014135A" w:rsidTr="00F96443">
        <w:trPr>
          <w:trHeight w:val="147"/>
        </w:trPr>
        <w:tc>
          <w:tcPr>
            <w:tcW w:w="5611" w:type="dxa"/>
            <w:gridSpan w:val="10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Предметные:</w:t>
            </w:r>
          </w:p>
        </w:tc>
        <w:tc>
          <w:tcPr>
            <w:tcW w:w="4237" w:type="dxa"/>
            <w:gridSpan w:val="10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</w:p>
        </w:tc>
        <w:tc>
          <w:tcPr>
            <w:tcW w:w="6313" w:type="dxa"/>
            <w:gridSpan w:val="1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</w:rPr>
              <w:t>Метапредметные:</w:t>
            </w:r>
          </w:p>
        </w:tc>
      </w:tr>
      <w:tr w:rsidR="0014135A" w:rsidRPr="0014135A" w:rsidTr="00F96443">
        <w:trPr>
          <w:trHeight w:val="147"/>
        </w:trPr>
        <w:tc>
          <w:tcPr>
            <w:tcW w:w="5611" w:type="dxa"/>
            <w:gridSpan w:val="10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Различать структурные единицы слова, словосо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четания, предложения, текста</w:t>
            </w:r>
          </w:p>
          <w:p w:rsidR="0014135A" w:rsidRPr="0014135A" w:rsidRDefault="0014135A" w:rsidP="0014135A">
            <w:pPr>
              <w:spacing w:after="0" w:line="228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t>Различать форму слова и однокоренные слова, объ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яснять оттенки смысло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вых значений, связанные с суффиксами и пристав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ками, правильно употреб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 xml:space="preserve">лять в речи формы слов во множественном числе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lastRenderedPageBreak/>
              <w:t>(сторожа, столяры), выде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лять суффиксы и при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9"/>
                <w:lang w:eastAsia="ru-RU"/>
              </w:rPr>
              <w:softHyphen/>
              <w:t>ставки в словах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Давать определение суф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фиксу и приставке, узна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вать приставки вне слова, знать правила употребле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ния приставок с частями речи, отличать приставки и предлоги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Применять алгоритм про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верки безударной гласной в приставке (неизменяе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мое написание или сло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вом с такой же пристав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кой с ударной гласной), образовывать глаголы с приставками от одного корня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Выбирать правильное на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писание приставки в зави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симости от смысла слова в контексте, различать оттенки смысла приставки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Иметь представление о правописании согласных в приставках как орфо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грамме, объяснять проис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 xml:space="preserve">хождение полнозвучных приставок </w:t>
            </w:r>
            <w:r w:rsidRPr="0014135A">
              <w:rPr>
                <w:rFonts w:ascii="Times New Roman" w:eastAsia="Calibri" w:hAnsi="Times New Roman" w:cs="Times New Roman"/>
                <w:b/>
                <w:bCs/>
                <w:spacing w:val="-3"/>
                <w:sz w:val="18"/>
                <w:szCs w:val="19"/>
              </w:rPr>
              <w:t>(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18"/>
                <w:szCs w:val="19"/>
              </w:rPr>
              <w:t>под-подо, об</w:t>
            </w:r>
            <w:r w:rsidRPr="0014135A">
              <w:rPr>
                <w:rFonts w:ascii="Times New Roman" w:eastAsia="Calibri" w:hAnsi="Times New Roman" w:cs="Times New Roman"/>
                <w:b/>
                <w:bCs/>
                <w:spacing w:val="-3"/>
                <w:sz w:val="18"/>
                <w:szCs w:val="19"/>
              </w:rPr>
              <w:t xml:space="preserve">- 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5"/>
                <w:sz w:val="18"/>
                <w:szCs w:val="19"/>
              </w:rPr>
              <w:t>обо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 xml:space="preserve"> и т. п.), применять не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стандартные приемы про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верки согласных в при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ставках, записывать гра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мотно словосочетания, различая схожие при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ставки и предлоги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Различать разделитель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ные твердый и мягкий знаки, рассказывать об истории твердого знака в языке, объяснять условия правописания твердого разделительного знака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t>Составлять слова с при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ставками, используя твер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дый разделительный знак, переносить слова с твердым знаком, записы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9"/>
              </w:rPr>
              <w:softHyphen/>
              <w:t>вать слова, различая правописание твердого и мягкого знаков</w:t>
            </w:r>
          </w:p>
        </w:tc>
        <w:tc>
          <w:tcPr>
            <w:tcW w:w="4237" w:type="dxa"/>
            <w:gridSpan w:val="10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Иметь положительную мотивацию и познавательный интерес к изучению русского языка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практическую значимость изучения русского языка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Применять правила делового сотрудничества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Осознавать русский язык как явление культуры русского народа, связь раз-вития языка с развитием культуры и общества</w:t>
            </w:r>
            <w:r w:rsidRPr="0014135A">
              <w:rPr>
                <w:rFonts w:ascii="Times New Roman" w:eastAsia="Calibri" w:hAnsi="Times New Roman" w:cs="Times New Roman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Ориентироваться на понимание при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чин личной ус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пешности/ неуспешности в ос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воении материала</w:t>
            </w:r>
          </w:p>
        </w:tc>
        <w:tc>
          <w:tcPr>
            <w:tcW w:w="6313" w:type="dxa"/>
            <w:gridSpan w:val="15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lastRenderedPageBreak/>
              <w:t>Осуществлять поиск и отбор информации, ориентироваться в схеме, таблице, со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блюдать правила коммуникации</w:t>
            </w:r>
          </w:p>
          <w:p w:rsidR="0014135A" w:rsidRPr="0014135A" w:rsidRDefault="0014135A" w:rsidP="0014135A">
            <w:pPr>
              <w:spacing w:after="0" w:line="218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t>Анализировать и клас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>сифицировать рече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>вой материал, делать вывод по результатам анализа, делать вы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>бор и объяснять его, выявлять причинно- следственные связи, строить логическое высказывание, осуще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 xml:space="preserve">ствлять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lastRenderedPageBreak/>
              <w:t>деловое со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>трудничество с со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>блюдением правил коммуникации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t>Отбирать речевой материал в соот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ветствии с опреде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ленной целью, клас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сифицировать язы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ковые единицы по заданным признакам, осуществлять само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контроль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t>Получать информа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цию из текста, до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полнять текст своими выводами, действо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вать по алгоритму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t>Наблюдать, анализи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ровать и сравнивать речевой материал, делать вывод</w:t>
            </w:r>
          </w:p>
          <w:p w:rsidR="0014135A" w:rsidRPr="0014135A" w:rsidRDefault="0014135A" w:rsidP="0014135A">
            <w:pPr>
              <w:spacing w:after="0" w:line="228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t>Выбирать орфогра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>фическое действие в зависимости от ре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>чевой задачи, анали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>зировать и система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>тизировать языковой материал, планиро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>вать решение орфо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9"/>
                <w:lang w:eastAsia="ru-RU"/>
              </w:rPr>
              <w:softHyphen/>
              <w:t>графической задачи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t>Планировать реше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ние орфографиче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ских задач, осущест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9"/>
              </w:rPr>
              <w:softHyphen/>
              <w:t>влять самоконтроль</w:t>
            </w:r>
          </w:p>
        </w:tc>
      </w:tr>
      <w:tr w:rsidR="0014135A" w:rsidRPr="0014135A" w:rsidTr="00F96443">
        <w:trPr>
          <w:trHeight w:val="1408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99/18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Структурные части средств языка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10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Дать общее представление о структурных средствах языка, с помощью которых можно конкретизировать значение, распространять мысль.</w:t>
            </w: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историческом корне слова «столяр».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различать однокоренные слова и формы одного и того же слова; выписывать из текста формы множественного числа слова «сторож» и формы единственного числа слова «столяр»; указывать в однокоренных словах приставки и суффиксы; подчеркивать безударные гласные в корнях; образовывать слова с помощью приставок и суффиксов; выделять основу слова.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42-43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1-5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16</w:t>
            </w:r>
          </w:p>
        </w:tc>
        <w:tc>
          <w:tcPr>
            <w:tcW w:w="1147" w:type="dxa"/>
            <w:vMerge w:val="restart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Презентация.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://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nsportal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.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ru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nachalnaya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shkola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russkii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yazyk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library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urok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russkogoyazyka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v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-3-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klasse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pristavka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i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ee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rol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v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</w:hyperlink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hyperlink r:id="rId29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://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.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uchportal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.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ru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load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/46-1-0-12840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Интерактивное задание.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hyperlink r:id="rId30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http://school-collection.edu.ru/catalog/res/290e834486b0420890bcccff41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b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3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c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368/?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interface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=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catalog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&amp;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class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=44</w:t>
              </w:r>
            </w:hyperlink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http://school-collection.edu.ru/catalog/res/a2d50e797fb54cb0bb2ffd614a196843/?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lastRenderedPageBreak/>
                <w:t>interface=catalog&amp;class=44</w:t>
              </w:r>
            </w:hyperlink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/ 19                                 (2)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Роль приставок и суффиксов в словах.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10"/>
            <w:vMerge w:val="restart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Учить разграничивать однокоренные слова и формы одного и того же слова, образовывать сло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ва (с опорой на таблицу), подби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рать однокоренные слова с целью обогащения словаря и выявлять среди них проверяемые и прове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 xml:space="preserve">рочные слова.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определять, какие суффиксы вносят в слова уменьшительно-ласкательный оттенок значения и значение названия лица по профессии; выполнять словообразовательный разбор слов.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сторожа, сторожей</w:t>
            </w:r>
            <w:r w:rsidRPr="0014135A">
              <w:rPr>
                <w:rFonts w:ascii="Times New Roman" w:eastAsia="Calibri" w:hAnsi="Times New Roman" w:cs="Times New Roman"/>
              </w:rPr>
              <w:t xml:space="preserve"> (мн.ч.)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стол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я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р, столяр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а</w:t>
            </w:r>
            <w:r w:rsidRPr="0014135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</w:rPr>
              <w:t>(ед.ч.)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столяр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</w:t>
            </w:r>
            <w:r w:rsidRPr="0014135A">
              <w:rPr>
                <w:rFonts w:ascii="Times New Roman" w:eastAsia="Calibri" w:hAnsi="Times New Roman" w:cs="Times New Roman"/>
              </w:rPr>
              <w:t xml:space="preserve"> (мн.ч.)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с. 44-45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6-10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17-18</w:t>
            </w:r>
          </w:p>
        </w:tc>
        <w:tc>
          <w:tcPr>
            <w:tcW w:w="1147" w:type="dxa"/>
            <w:vMerge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101/ 20 (3)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Роль приставок и суффиксов в словах.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667" w:type="dxa"/>
            <w:gridSpan w:val="10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11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подчеркивать безударные гласные в корне; определять вид предложения по цели высказывания; подчеркивать главные члены в повествовательном предложении; редактировать текст с речевыми и орфографическими ошибками.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св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ркать св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ркает св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ркающий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46-47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11-16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19-21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Интерактивное задание.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http://school-collection.edu.ru/catalog/res/acdb43ae-83e1-4b9e-ad24-9811340be6ae/?interface=catalog</w:t>
              </w:r>
            </w:hyperlink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102/ 21 (1)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Правописание приставок и предлогов.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Учить распознавать приставки и предлоги по внешней форме, по их функции (роли), по написанию со словами (орфограммы), отличать приставку от начальной части корня. Организовать выведение учащимися способа определения приставки, предлога.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приставки со словами пишутся слитно, а предлоги пишутся раздельно.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вставлять нужные по смыслу слова в предложения; различать приставки и предлоги; находить в тексте слова с приставками и предлоги; выписывать из предложений словосочетания по схеме гл. + предлог + сущ.  гл. + предлог + местоим.;  выделять приставки в глаголах; подчеркивать орфограммы, связанные с правописанием предлогов и приставок.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48-49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17-21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22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103/ 22 (2)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Правописание приставок и предлогов.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вн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мание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внимательный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внимательно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50-51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22-25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/23 (3)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Правописание приставок и предлогов.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распознавать приставки и предлоги по внешней форме, по их функции (роли), по написа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со словами (орфограммы), отличать приставку от начальной части корня (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надоить, надломить, надеть).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алго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ритмом определения приставки. Дать сведения из истории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языка: этимологию слова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внимать («вън» «имать») —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внутрь брать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сравнивать, какие оттенки значений вносят в глаголы приставки; подбирать к глаголам синонимы и записывать глаголы парами; выделять приставки в глаголах; выписывать глаголы с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зависимым словом; записывать предложения, раскрывая скобки и выбирая нужную приставку; образовывать с помощью приставок глаголы с противоположным значением; выписывать из текста имена существительные с приставкой.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Пров</w:t>
            </w:r>
            <w:r w:rsidRPr="0014135A">
              <w:rPr>
                <w:rFonts w:ascii="Times New Roman" w:eastAsia="Calibri" w:hAnsi="Times New Roman" w:cs="Times New Roman"/>
              </w:rPr>
              <w:br/>
              <w:t>раб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со-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(</w:t>
            </w:r>
            <w:r w:rsidRPr="0014135A">
              <w:rPr>
                <w:rFonts w:ascii="Times New Roman" w:eastAsia="Calibri" w:hAnsi="Times New Roman" w:cs="Times New Roman"/>
              </w:rPr>
              <w:t>вместе, воедино)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52-53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26-30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40-41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Исторический корень слова «внимание»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105/ 24 (4)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Правописание гласных в приставках.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мой — правописанием гласных в приставках, с приёмами запоми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нания или подбора слов с такой же приставкой, в которой гласный под ударением (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заморозить — за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морозки).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значения слов, выражающих нравственные понятия, смотивировать запись высказываний о них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гласные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о, а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 приставках пишутся одинаково как под ударением, так и без ударения.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находить в словах безударные гласные; образовывать глаголы с приставками; объяснять написание частицы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с глаголами; правильно писать гласные в приставках.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Фронтальная проверка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здание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</w:rPr>
              <w:t>здоровье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54-55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31-34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24-25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848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106/ 25 (5)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Правописание гласных в приставках.Самостоятельная работа.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мой — правописанием гласных в приставках, с приёмами запоми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нания или подбора слов с такой же приставкой, в которой гласный под ударением (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заморозить — за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морозки).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значения слов, выражающих нравственные понятия, смотивировать запись высказываний о них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записывать глаголы с выбранными приставками; образовывать и записывать слова с приставками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с-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со-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выделять исторические корни в словах; составлять предложения с данными словами; работать с толковым и этимологическим словарями; правильно писать гласные в приставках.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55-56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35-39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26-27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107/ 26 (6)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Правописание согласных в приставках.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орфограммой — одинаковость написания соглас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приставках, кроме приста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вок на з/с, с приёмами запомина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или проверки (подбор при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ставок с полногласием типа 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под-подо, от-ото).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наблюдение над ис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пользованием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приставок в наре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чиях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согласные в приставках, кроме приставок на з /с, пишутся одинаково: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об(о)-, в(о)-,под(о)-, пред(о)-, над(о)-, от(о)-, с(о)-.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различать приставки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предлоги; писать по памяти; выделять приставку в глаголах; правильно писать согласные в приставках.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  <w:u w:val="single"/>
              </w:rPr>
              <w:t>з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десь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  <w:iCs/>
                <w:u w:val="single"/>
              </w:rPr>
              <w:t>з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 xml:space="preserve">дешний </w:t>
            </w:r>
            <w:r w:rsidRPr="0014135A">
              <w:rPr>
                <w:rFonts w:ascii="Times New Roman" w:eastAsia="Calibri" w:hAnsi="Times New Roman" w:cs="Times New Roman"/>
                <w:i/>
                <w:iCs/>
                <w:u w:val="single"/>
              </w:rPr>
              <w:t>з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 xml:space="preserve">дание </w:t>
            </w:r>
            <w:r w:rsidRPr="0014135A">
              <w:rPr>
                <w:rFonts w:ascii="Times New Roman" w:eastAsia="Calibri" w:hAnsi="Times New Roman" w:cs="Times New Roman"/>
                <w:i/>
                <w:iCs/>
                <w:u w:val="single"/>
              </w:rPr>
              <w:t>з</w:t>
            </w:r>
            <w:r w:rsidRPr="0014135A">
              <w:rPr>
                <w:rFonts w:ascii="Times New Roman" w:eastAsia="Calibri" w:hAnsi="Times New Roman" w:cs="Times New Roman"/>
                <w:i/>
                <w:iCs/>
              </w:rPr>
              <w:t>доровье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58-59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40-46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108 /27 (7)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Правописание согласных в приставках.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орфограммой — одинаковость написания соглас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приставках, кроме приста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вок на з/с, с приёмами запомина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или проверки (подбор при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ставок с полногласием типа 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под-подо, от-ото).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наблюдение над ис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пользованием приставок в наре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чиях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различать части слова: приставку и часть корня ( слова «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с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делал» и «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доровье»); работать со словообразовательным словарем; проводить современный исторический разбор слова по составу.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сн</w:t>
            </w:r>
            <w:r w:rsidRPr="0014135A">
              <w:rPr>
                <w:rFonts w:ascii="Times New Roman" w:eastAsia="Calibri" w:hAnsi="Times New Roman" w:cs="Times New Roman"/>
                <w:i/>
              </w:rPr>
              <w:t xml:space="preserve">ачала 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вв</w:t>
            </w:r>
            <w:r w:rsidRPr="0014135A">
              <w:rPr>
                <w:rFonts w:ascii="Times New Roman" w:eastAsia="Calibri" w:hAnsi="Times New Roman" w:cs="Times New Roman"/>
                <w:i/>
              </w:rPr>
              <w:t xml:space="preserve">ерх 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вн</w:t>
            </w:r>
            <w:r w:rsidRPr="0014135A">
              <w:rPr>
                <w:rFonts w:ascii="Times New Roman" w:eastAsia="Calibri" w:hAnsi="Times New Roman" w:cs="Times New Roman"/>
                <w:i/>
              </w:rPr>
              <w:t xml:space="preserve">из 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вп</w:t>
            </w:r>
            <w:r w:rsidRPr="0014135A">
              <w:rPr>
                <w:rFonts w:ascii="Times New Roman" w:eastAsia="Calibri" w:hAnsi="Times New Roman" w:cs="Times New Roman"/>
                <w:i/>
              </w:rPr>
              <w:t>ерёд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60-61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47-52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109/ 28 (8)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разделительного твердого знака после приставок.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УИПЗЗ 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мой, её условиями. Упражнять в использовании новой орфограм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при письме под диктовку. Сопоставление с употреблением разделительного мягкого знака в словах: одинакова природа (как заместители звука [й]), призна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ки, кроме варианта перед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и: во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робьи,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предыстория.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 слов с разделительными знаками. 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разделительный твердый знак пишется после приставок, которые оканчиваются согласными, перед гласными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е, ё, ю, 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различать слова с разделительным твердым знаком и слова с разделительным мягким знаком; писать по памяти; образовывать слова с помощью приставок; правильно употреблять разделительный твердый знак.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62-63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53-58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27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110/ 29 (9)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Употребление разделительного твердого знака после приставок. </w:t>
            </w: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мой, её условиями. Упражнять в использовании новой орфограм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при письме под диктовку. Сопоставление с употреблением разделительного мягкого знака в словах: одинакова природа (как заместители звука [й]), призна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ки, кроме варианта перед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и: во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робьи,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предыстория.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 слов с разделительными знаками.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при переносе нельзя отделять от согласной буквы в приставке.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переносить слова с разделительным твердым знаком; записывать слова, вставляя твердый или мягкий знак; с помощью стрелки указывать в словосочетаниях главные и зависимые слова; составлять предложения с данными словосочетаниями ;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указывать предлоги и приставки; узнавать слова по толкованию их значений; писать под диктовку.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С/Д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Об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ъ</w:t>
            </w:r>
            <w:r w:rsidRPr="0014135A">
              <w:rPr>
                <w:rFonts w:ascii="Times New Roman" w:eastAsia="Calibri" w:hAnsi="Times New Roman" w:cs="Times New Roman"/>
                <w:i/>
              </w:rPr>
              <w:t>ект об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ъ</w:t>
            </w:r>
            <w:r w:rsidRPr="0014135A">
              <w:rPr>
                <w:rFonts w:ascii="Times New Roman" w:eastAsia="Calibri" w:hAnsi="Times New Roman" w:cs="Times New Roman"/>
                <w:i/>
              </w:rPr>
              <w:t>ективный суб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ъ</w:t>
            </w:r>
            <w:r w:rsidRPr="0014135A">
              <w:rPr>
                <w:rFonts w:ascii="Times New Roman" w:eastAsia="Calibri" w:hAnsi="Times New Roman" w:cs="Times New Roman"/>
                <w:i/>
              </w:rPr>
              <w:t>ект суб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ъ</w:t>
            </w:r>
            <w:r w:rsidRPr="0014135A">
              <w:rPr>
                <w:rFonts w:ascii="Times New Roman" w:eastAsia="Calibri" w:hAnsi="Times New Roman" w:cs="Times New Roman"/>
                <w:i/>
              </w:rPr>
              <w:t>ективный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64-65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59-65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Лексическое значение слов «субъект и объект»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111/ 30 (10)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разделительного твердого знака после приставок.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мой, её условиями. Упражнять в использовании новой орфограм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при письме под диктовку. Сопоставление с употреблением разделительного мягкого знака в словах: одинакова природа (как заместители звука [й]), призна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ки, кроме варианта перед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и: во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робьи,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предыстория.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 слов с разделительными знаками. 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разделительный твердый знак не употребляется перед гласными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и(ы).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анализировать роль приставок; правильно писать гласные и согласные в приставках.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Противень  нет противня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66-67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66-71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28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Употребление глаголов «положить и класть»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112/ 31 (11)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и правописание слов с приставками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Обобщить типы орфограмм в приставках. Учить дифференцировать способы проверки орфограмм в словах при письме по памяти, письме под диктовку, уместно использовать слова с приставками в пословицах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различать приставки и предлоги; писать по памяти; выделять приставку в глаголах; правильно писать согласные в приставках; различать части слова: приставку и часть корня (слова «сделал» и  «здоровье»); работать со словообразовательным словарем; проводить современный исторический разбор слова по составу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68-69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72-75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29-30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113/ 32 (12)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Обучение написанию текста объявления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Познакомить с признаками, структурой текста объявления как делового текста. Учить составлять текст объявления в зависимости от речевой задачи.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об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ъя</w:t>
            </w:r>
            <w:r w:rsidRPr="0014135A">
              <w:rPr>
                <w:rFonts w:ascii="Times New Roman" w:eastAsia="Calibri" w:hAnsi="Times New Roman" w:cs="Times New Roman"/>
                <w:i/>
              </w:rPr>
              <w:t>вление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69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76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Употребление слов с суффиксами - 4 ч.</w:t>
            </w: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Планируемые результаты формирования УУД:</w:t>
            </w:r>
          </w:p>
        </w:tc>
      </w:tr>
      <w:tr w:rsidR="0014135A" w:rsidRPr="0014135A" w:rsidTr="00F96443">
        <w:trPr>
          <w:trHeight w:val="147"/>
        </w:trPr>
        <w:tc>
          <w:tcPr>
            <w:tcW w:w="5288" w:type="dxa"/>
            <w:gridSpan w:val="8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Предметные:</w:t>
            </w:r>
          </w:p>
        </w:tc>
        <w:tc>
          <w:tcPr>
            <w:tcW w:w="4657" w:type="dxa"/>
            <w:gridSpan w:val="14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</w:p>
        </w:tc>
        <w:tc>
          <w:tcPr>
            <w:tcW w:w="6216" w:type="dxa"/>
            <w:gridSpan w:val="13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Метапредметные:</w:t>
            </w:r>
          </w:p>
        </w:tc>
      </w:tr>
      <w:tr w:rsidR="0014135A" w:rsidRPr="0014135A" w:rsidTr="00F96443">
        <w:trPr>
          <w:trHeight w:val="147"/>
        </w:trPr>
        <w:tc>
          <w:tcPr>
            <w:tcW w:w="5288" w:type="dxa"/>
            <w:gridSpan w:val="8"/>
          </w:tcPr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t>Рассказывать о суффик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сах как словообразующей части слова, объяснять смысловое значение не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которых суффиксов, отличать уменьшительно-лас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 xml:space="preserve">кательные суффиксы, правильно записывать суффиксы </w:t>
            </w:r>
            <w:r w:rsidRPr="0014135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18"/>
                <w:lang w:eastAsia="ru-RU"/>
              </w:rPr>
              <w:t>-оньк-, -еньк-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t xml:space="preserve">  в словах в слабой позиции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8"/>
              </w:rPr>
              <w:t>Закрепить навык правопи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8"/>
              </w:rPr>
              <w:softHyphen/>
              <w:t>сания слов с приставками и суффиксами, применять изученные алгоритмы при решении орфографиче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8"/>
              </w:rPr>
              <w:softHyphen/>
              <w:t>ских задач</w:t>
            </w:r>
          </w:p>
        </w:tc>
        <w:tc>
          <w:tcPr>
            <w:tcW w:w="4657" w:type="dxa"/>
            <w:gridSpan w:val="14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Иметь положительную мотивацию и познавательный интерес к изучению русского языка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Осознавать практическую значимость изучения русского языка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Применять правила делового сотрудничества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20"/>
                <w:szCs w:val="18"/>
              </w:rPr>
              <w:t>Осознавать русский язык как явление культуры русского народа, связь раз-вития языка с развитием культуры и общества</w:t>
            </w:r>
            <w:r w:rsidRPr="0014135A">
              <w:rPr>
                <w:rFonts w:ascii="Times New Roman" w:eastAsia="Calibri" w:hAnsi="Times New Roman" w:cs="Times New Roman"/>
                <w:b/>
                <w:bCs/>
                <w:color w:val="365F91"/>
                <w:sz w:val="20"/>
                <w:szCs w:val="18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8"/>
              </w:rPr>
              <w:t>Ориентироваться на понимание при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8"/>
              </w:rPr>
              <w:softHyphen/>
              <w:t>чин личной ус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8"/>
              </w:rPr>
              <w:softHyphen/>
              <w:t>пешности/ неуспешности в ос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20"/>
                <w:szCs w:val="18"/>
              </w:rPr>
              <w:softHyphen/>
              <w:t>воении материала</w:t>
            </w:r>
          </w:p>
          <w:p w:rsidR="0014135A" w:rsidRPr="0014135A" w:rsidRDefault="0014135A" w:rsidP="0014135A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t>Быть внимательным к звуковому и слого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вому строю русского языка, смысловым нюансам</w:t>
            </w:r>
          </w:p>
        </w:tc>
        <w:tc>
          <w:tcPr>
            <w:tcW w:w="6216" w:type="dxa"/>
            <w:gridSpan w:val="13"/>
          </w:tcPr>
          <w:p w:rsidR="0014135A" w:rsidRPr="0014135A" w:rsidRDefault="0014135A" w:rsidP="0014135A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t>Наблюдать, анализи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ровать, делать вы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воды, объяснять вы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бор действий, лич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ную позицию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t>Анализировать и де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лать выводы, прове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рять по эталону, дей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ствовать по алго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ритму, контролиро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18"/>
                <w:lang w:eastAsia="ru-RU"/>
              </w:rPr>
              <w:softHyphen/>
              <w:t>вать и оценивать свою деятельность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/33 </w:t>
            </w: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(1)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Употребление 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слов с суффиксами.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Цели: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Организовать наблюдение над зна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lastRenderedPageBreak/>
              <w:t>чениями, которые вносят в слова суффиксы: уменьшительно-ласка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тельные (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-очк-, -онък-, -еньк-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в су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ществительных и прилагатель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ных); указывающие на род занятий, профессию, на оттенки признаков и пр.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качество всех видов письма, в частности твор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ческое списывание (№ 18). Дать сведения из этнокультурной лексики: названия членов семьи, смысл народной мудрости</w:t>
            </w:r>
            <w:r w:rsidRPr="0014135A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«Не нужен и клад, коли в семье лад»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Выделять суффиксы; находить безударные гласные в корнях и суффиксах; анализировать, какие оттенки значения придают словам суффиксы; образовывать новые слова с помощью данных суффиксов; писать по памяти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что в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уменьшительно-ласкательных суффиксах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–оньк -              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употребляются только гласные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выделять суффиксы; находить безударные гласные в корнях и суффиксах; анализировать, какие оттенки значения придают словам суффиксы; образовывать новые слова с помощью данных суффиксов; писать по памяти.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 xml:space="preserve">Работа в </w:t>
            </w:r>
            <w:r w:rsidRPr="0014135A">
              <w:rPr>
                <w:rFonts w:ascii="Times New Roman" w:eastAsia="Calibri" w:hAnsi="Times New Roman" w:cs="Times New Roman"/>
              </w:rPr>
              <w:lastRenderedPageBreak/>
              <w:t>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lastRenderedPageBreak/>
              <w:t xml:space="preserve"> </w:t>
            </w:r>
            <w:r w:rsidRPr="0014135A">
              <w:rPr>
                <w:rFonts w:ascii="Times New Roman" w:eastAsia="Calibri" w:hAnsi="Times New Roman" w:cs="Times New Roman"/>
                <w:i/>
              </w:rPr>
              <w:lastRenderedPageBreak/>
              <w:t>пр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14135A">
              <w:rPr>
                <w:rFonts w:ascii="Times New Roman" w:eastAsia="Calibri" w:hAnsi="Times New Roman" w:cs="Times New Roman"/>
                <w:i/>
              </w:rPr>
              <w:t>фе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сс</w:t>
            </w:r>
            <w:r w:rsidRPr="0014135A">
              <w:rPr>
                <w:rFonts w:ascii="Times New Roman" w:eastAsia="Calibri" w:hAnsi="Times New Roman" w:cs="Times New Roman"/>
                <w:i/>
              </w:rPr>
              <w:t>ия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 xml:space="preserve">профессиональный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сп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14135A">
              <w:rPr>
                <w:rFonts w:ascii="Times New Roman" w:eastAsia="Calibri" w:hAnsi="Times New Roman" w:cs="Times New Roman"/>
                <w:i/>
              </w:rPr>
              <w:t>ц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альность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с. 70-71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№ 77-83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30-31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Интеракт</w:t>
            </w: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ивн</w:t>
            </w: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ое задание.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3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h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ttp://school-collection.edu.ru/catalog/res/2a709e48c5d244fc8c6a42ff0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caa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3704/?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interface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=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catalog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&amp;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class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=44</w:t>
              </w:r>
            </w:hyperlink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115 /34 (2)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слов с суффиксами.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выделять в словах суффиксы 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–онок-,  -ёнок-,  -их-,  -иц-,  -ник-,       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образовывать  новые слова с данными суффиксами.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гру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зч</w:t>
            </w:r>
            <w:r w:rsidRPr="0014135A">
              <w:rPr>
                <w:rFonts w:ascii="Times New Roman" w:eastAsia="Calibri" w:hAnsi="Times New Roman" w:cs="Times New Roman"/>
                <w:i/>
              </w:rPr>
              <w:t>ик моро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жен</w:t>
            </w:r>
            <w:r w:rsidRPr="0014135A">
              <w:rPr>
                <w:rFonts w:ascii="Times New Roman" w:eastAsia="Calibri" w:hAnsi="Times New Roman" w:cs="Times New Roman"/>
                <w:i/>
              </w:rPr>
              <w:t>ое пиро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жн</w:t>
            </w:r>
            <w:r w:rsidRPr="0014135A">
              <w:rPr>
                <w:rFonts w:ascii="Times New Roman" w:eastAsia="Calibri" w:hAnsi="Times New Roman" w:cs="Times New Roman"/>
                <w:i/>
              </w:rPr>
              <w:t>ое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72-73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84-89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32-33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/35 (3)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слов с суффиксами.</w:t>
            </w:r>
            <w:r w:rsidRPr="0014135A">
              <w:rPr>
                <w:rFonts w:ascii="Times New Roman" w:eastAsia="Calibri" w:hAnsi="Times New Roman" w:cs="Times New Roman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/>
              </w:rPr>
              <w:t>Тест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какую роль выполняют в слове приставки и суффиксы.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образовывать новые слова с помощью данных приставок и суффиксов; определять тип текста; правильно писать безударные гласные в приставках, корне, суффиксах; выделять приставки и суффиксы в словах.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Тест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Г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мнастика г</w:t>
            </w:r>
            <w:r w:rsidRPr="0014135A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14135A">
              <w:rPr>
                <w:rFonts w:ascii="Times New Roman" w:eastAsia="Calibri" w:hAnsi="Times New Roman" w:cs="Times New Roman"/>
                <w:i/>
              </w:rPr>
              <w:t>мнастёрка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74-75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90-95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34 ДКЗ с. 14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/36 (4)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Творческое списывание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КУ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Организовать самопроверку у учащихся уровня графической зоркости, самоконтроля, учить в процессе списывания заменять выделенные слова однокоренными словами с уменьшительно – ласкательными суффиксами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75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93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Назначение зависимого слова в словосочетании - 15 ч.   </w:t>
            </w:r>
            <w:r w:rsidRPr="0014135A">
              <w:rPr>
                <w:rFonts w:ascii="Times New Roman" w:eastAsia="Calibri" w:hAnsi="Times New Roman" w:cs="Times New Roman"/>
                <w:bCs/>
                <w:lang w:eastAsia="ru-RU"/>
              </w:rPr>
              <w:t>(9+6)</w:t>
            </w: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(Употребление падежных форм имен существительных, имен прилагательных, местоимений в 3 – й ч – 9 ч, в 4-й ч – 3 ч.)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/37 (1)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Назначение зависимого слова в словосочетании.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согласова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прилагательных с именами существительными, управлении глаголами имён существитель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ных, местоимений (без называ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термина). 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(пер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вично, с помощью таблицы) со словоизменительными (падежны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ми) формами имён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прилагательных, с ролью предлогов в опознавании падеж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формы.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Обратить внимание на написание ударных окончаний в вопросах имён прилагательных, возмож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ностью их использования и для написания безударных окончаний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с помощью зависимого слова словосочетания уточняется, конкретизируется значение главного слова: его признак, место, время действия или что-либо другое.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составлять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словосочетания по данным схемам; подчеркивать главные члены предложения; с помощью стрелок указывать связь слов в предложении; образовывать словосочетания с зависимыми прилагательными; строить предложения из слов и словосочетаний.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76-77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96-101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34-36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119/ 38 ( 2)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падежных форм разных частей речи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Дать понятие об изменении имен существительных по падежам(склонении), познакомить с системой падежей в русском языке.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в русском языке выделяют шесть падежей; имена существительные, прилагательные, местоимения связываются с другими словами в предложении с помощью разных изменении – падежных форм.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78-79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102-105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37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971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/39 (3)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падежных форм разных частей речи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Учить опознавать падежную форму существительных с помошью частотных предлогов, упражнять в определении падежей зависимых слов в составе словосочетания,, предложения.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Познакомить с системой склонения имен прилагательных, упражнять в употреблении падежных форм прилагательных, учить согласовывать зависимое прилагательное с существительным, ставить падежные вопросы и по ним определять окончания прилагательных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образовывать словосочетания, употребляя имена существительные в нужной форме; указывать части речи; называть признаки падежей; определять, в форме какого падежа употреблены зависимые имена существительные в словосочетаниях; указывать связь главных и зависимых слов в словосочетании.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что падежные окончания имен прилагательных совпадают с окончаниями вопросов, которые задаются к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прилагательным.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дописывать родовые окончания имен прилагательных; объяснять написание слов с непроизносимыми согласными; исправлять нарушения в связи имен прилагательных с именами существительными в предложениях; указывать падеж над склоняемыми частями речи.</w:t>
            </w:r>
          </w:p>
        </w:tc>
        <w:tc>
          <w:tcPr>
            <w:tcW w:w="1134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80-81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106-111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38</w:t>
            </w:r>
          </w:p>
        </w:tc>
        <w:tc>
          <w:tcPr>
            <w:tcW w:w="1147" w:type="dxa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285"/>
        </w:trPr>
        <w:tc>
          <w:tcPr>
            <w:tcW w:w="1013" w:type="dxa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121/ 40 (4)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падежных форм разных частей речи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149"/>
        </w:trPr>
        <w:tc>
          <w:tcPr>
            <w:tcW w:w="1013" w:type="dxa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82-83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112-116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ДКЗ с. 20-23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359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122/41 (5)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падежных форм разных частей речи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84-85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117-122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2778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123 /42 (6)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Употребление падежных форм разных частей речи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86-87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123-127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124/ 43 (7)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Подготовка к контрольному диктанту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val="x-none" w:eastAsia="ru-RU"/>
              </w:rPr>
              <w:t> </w:t>
            </w:r>
            <w:r w:rsidRPr="0014135A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Анализ итогов выполнения ра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боты по проверке графической зоркости детей. Письмо под дик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товку.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39-40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125/44 (8)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Контрольный диктант «Подземный ходок»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Проверить качество грамотности письма под диктовку с грамматическим заданием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изученные орфограммы.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писать под диктовку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диктант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Мет. с. 358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/45 (9)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Анализ контрольного диктанта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Учить графическому способу доказательства при работе над ошибками.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выполнять работу над ошибками; определять падежные и родовые окончания имен прилагательных по окончаниям вопросов; выделять окончания имен прилагательных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уроки - 6 ч.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127/ 46 (1)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Обучающее изложение «Март в лесу»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Учить воспринимать содержание текста и воспроизводить его близко к тексту с опорой на самостоятельно составленный план.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Уметь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воспроизводить и создавать тексты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;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письменно излагать близко к тексту содержание текста «Март в лесу»; составлять сложный план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Восстановить текст с помощью простейшего сложного плана.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изложение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101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128/ 47 (2)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Анализ изложения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УКЗУН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Анализ работ учащихся, работа над речевыми и другими недочетами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анализировать и редактировать изложение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129/ 48 (3)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Обучающее сочинение – описание «Моя игрушка» </w:t>
            </w: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Учить составлять сочинение – описание.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создавать тексты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письменно излагать содержание текста «Русская матрёшка»; составлять сложный план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сочинение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99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2-5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130/ 49 (4)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Анализ сочинения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Анализ работ учащихся, работа над речевыми и другими недочетами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анализировать и редактировать сочинение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/50 (5)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Инструктаж по проектным работам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Обучать учащихся работать над проектами. Помочь в выборе тем.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выбирать тему, актуализировать свой выбор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/51 (6)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Повторение пройденного по теме «Падежные формы частей речи»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Цели</w:t>
            </w: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опознавать падежную форму частей речи, упражнять в определении падежей зависимых слов в составе словосочетания, предложения.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падежные окончания частей речи.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> дописывать родовые окончания. объяснять написание слов с непроизносимыми согласными; исправлять нарушения в связи имен прилагательных с именами существительными в предложениях; указывать падеж над склоняемыми частями речи.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516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четверть - 41 ч</w:t>
            </w: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КОНКРЕТИЗИРУЕМ ЗНАЧЕНИЕ, РАСПРОСТРАНЯЕМ МЫСЛЬ…18 ч.</w:t>
            </w: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зависимого слова в словосочетании (продолжение)</w:t>
            </w: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Употребление падежных форм имен существительных, имен прилагательных, местоимений (продолжение)</w:t>
            </w:r>
          </w:p>
        </w:tc>
      </w:tr>
      <w:tr w:rsidR="0014135A" w:rsidRPr="0014135A" w:rsidTr="00F96443">
        <w:trPr>
          <w:trHeight w:val="26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Планируемые результаты формирования УУД:</w:t>
            </w:r>
          </w:p>
        </w:tc>
      </w:tr>
      <w:tr w:rsidR="0014135A" w:rsidRPr="0014135A" w:rsidTr="00F96443">
        <w:trPr>
          <w:trHeight w:val="267"/>
        </w:trPr>
        <w:tc>
          <w:tcPr>
            <w:tcW w:w="6003" w:type="dxa"/>
            <w:gridSpan w:val="1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Предметные:</w:t>
            </w:r>
          </w:p>
        </w:tc>
        <w:tc>
          <w:tcPr>
            <w:tcW w:w="3899" w:type="dxa"/>
            <w:gridSpan w:val="6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</w:p>
        </w:tc>
        <w:tc>
          <w:tcPr>
            <w:tcW w:w="6259" w:type="dxa"/>
            <w:gridSpan w:val="14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Метапредметные:</w:t>
            </w:r>
          </w:p>
        </w:tc>
      </w:tr>
      <w:tr w:rsidR="0014135A" w:rsidRPr="0014135A" w:rsidTr="00F96443">
        <w:trPr>
          <w:trHeight w:val="267"/>
        </w:trPr>
        <w:tc>
          <w:tcPr>
            <w:tcW w:w="6003" w:type="dxa"/>
            <w:gridSpan w:val="15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Использовать изученные алгоритмы действий в са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мостоятельной работе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Склонять местоимения, определять падежную форму местоимений в тексте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Корректно использовать в речи падежные формы местоимений с предло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гами, следить за культу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рой речи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Иметь понятие о второ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степенных членах пред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ложения как словах, спо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собствующих расши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рению информации о главных членах, пояс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нять, какие признаки ха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рактеризуют второсте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пенные члены предло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жений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Анализировать предложе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ния с точки зрения взаи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мосвязи членов предло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жения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Отличать текст-повество- вание , текст-рассужде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ние , текст-описание по существенным признакам, делить текст на смысловые части, со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ставлять план текста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Иметь понятие о науке лингвистике и ее струк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туре на доступном уров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не, характеризовать сло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во как лингвистическое понятие с разных языко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вых позиций</w:t>
            </w:r>
          </w:p>
        </w:tc>
        <w:tc>
          <w:tcPr>
            <w:tcW w:w="3899" w:type="dxa"/>
            <w:gridSpan w:val="6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Иметь положительную мотивацию и познавательный интерес к изучению русского языка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практическую значимость изучения </w:t>
            </w: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русского языка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Применять правила делового сотрудничества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z w:val="18"/>
                <w:szCs w:val="18"/>
              </w:rPr>
              <w:t>Осознавать русский язык как явление культуры русского народа, связь раз-вития языка с развитием культуры и общества</w:t>
            </w:r>
            <w:r w:rsidRPr="0014135A">
              <w:rPr>
                <w:rFonts w:ascii="Times New Roman" w:eastAsia="Calibri" w:hAnsi="Times New Roman" w:cs="Times New Roman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Ориентироваться на понимание при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чин личной ус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пешности/ неуспешности в ос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воении материала</w:t>
            </w:r>
          </w:p>
        </w:tc>
        <w:tc>
          <w:tcPr>
            <w:tcW w:w="6259" w:type="dxa"/>
            <w:gridSpan w:val="14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lastRenderedPageBreak/>
              <w:t>Планировать личную познавательную дея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тельность, осуществ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лять поиск информа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ции в различных ис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точниках, строить ло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гические высказыва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ния, объяснять при- чинно-следственные связи</w:t>
            </w:r>
          </w:p>
          <w:p w:rsidR="0014135A" w:rsidRPr="0014135A" w:rsidRDefault="0014135A" w:rsidP="0014135A">
            <w:pPr>
              <w:spacing w:after="0" w:line="228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Анализировать, вы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делять сущест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венные признаки, учитывать ориен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 xml:space="preserve">тиры при 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lastRenderedPageBreak/>
              <w:t>создании авторского продукта, осуществлять само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контроль и самопро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верку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Адекватно восприни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мать аргументиро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ванную критику оши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бок и учитывать ее в работе над ошибка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ми, планировать собственную коррек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ционную дея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тельность и дейст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вия, необходимые для решения учеб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ной задачи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Грамотно строить высказывание, осу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ществлять текущий и итоговый контроль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Наблюдать, анализи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ровать и делать вы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воды, ориентиро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ваться в символьно-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знаковом материале, объяснять свои дей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ствия и аргументи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ровать позицию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Осуществлять выбор задания в соответст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вии с критериями, контролировать свои действия, осуществ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лять взаимопомощь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Удерживать цель учебной деятельно</w:t>
            </w:r>
            <w:r w:rsidRPr="0014135A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softHyphen/>
              <w:t>сти, осуществлять текущий и итоговый контроль, адекватно оценивать качество выполнения задания</w:t>
            </w:r>
          </w:p>
          <w:p w:rsidR="0014135A" w:rsidRPr="0014135A" w:rsidRDefault="0014135A" w:rsidP="0014135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Использовать изучен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ные правила, способы действий при выпол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нении учебных зада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ний, вносить необхо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димые коррективы в собственные действия по итогам само</w:t>
            </w:r>
            <w:r w:rsidRPr="001413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  <w:t>проверки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133/1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Употребление падежных форм имен существительных, имен прилагательных, местоимений 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Повторить в каких по структуре словосочетаниях требуются в роли зависимого слова падежные формы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 существительных, имен прилагательных, местоимений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что с помощью зависимого слова словосочетания уточняется, конкретизируется значение главного слова: его признак, место, время действия или что-либо другое; что в русском языке выделяют шесть падежей; имена существительные, прилагательные, местоимения связываются с другими словами в предложении с помощью разных изменений – падежных форм; что падежные окончания имен прилагательных совпадают с окончаниями вопросов, которые задаются к прилагательным.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составлять словосочетания по данным схемам; подчеркивать главные члены предложения; с помощью стрелок указывать связь слов  в предложении; образовывать словосочетания с зависимыми прилагательными; 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84-85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117-122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134/2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 xml:space="preserve">Употребление падежных форм имен существительных, имен прилагательных, местоимений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соотносить падежные окончания вопросов с падежными окончаниями имен прилагательных. Упражнять в употреблении (согласовании) падежных форм прилагательных  в составе словосочетания, предложения в роли зависимых слов.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86-87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123-127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135/3 (3)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 xml:space="preserve">Употребление падежных форм местоимений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начальные формы личных местоимений. Дать представление о склонении личных местоимений, их косвенных формах. Упражнять в употреблении падежных форм личных местоимений в составе словосочетания в роли зависимых слов.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РТ с. 40-42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Правописание местоимений с предлогами - 3 ч.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Cs/>
                <w:lang w:eastAsia="ru-RU"/>
              </w:rPr>
              <w:t>Правописание местоимений с предлогами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Cs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Познакомить с новой орфограммой – употребление –н- в косвенных формах местоимений 3 –го лица.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Знать,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что с помощью зависимого слова словосочетания уточняется, конкретизируется значение главного слова: его признак, место, время действия или что-либо другое; что в русском языке выделяют шесть падежей; имена существительные, прилагательные, местоимения связываются с другими словами в предложении с помощью разных изменений – падежных форм; что падежные окончания имен прилагательных совпадают с окончаниями вопросов, которые задаются к прилагательным.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составлять словосочетания по данным схемам; подчеркивать главные члены предложения; с помощью стрелок указывать связь слов  в предложении; образовывать словосочетания с зависимыми прилагательными; 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88-89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128-133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Тренинг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Упражнять в употреблении падежных форм личных местоимений с предлогами в составе словосочетаний. Учить правильно образовывать и употреблять формы местоимений с предлогами 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ДКЗ с. 23,32,35, 38,40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138/6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Проверочная работа по словосочетанию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Организовать само -, взаимопроверку умений по правильному употреблению существительных, прилагательных, местоимений в качестве зависимого слова. Диагностировать точность, уместность употребления зависимых слов в словосочетаниях и предложениях.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п/р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Инд.карточки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Мет. с. 359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Второстепенные  члены  предложения</w:t>
            </w: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- 4 ч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139/7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Второстепенные члены предложения.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 стро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ении предложений с второстепен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ными членами предложений и их ролью (группа подлежащего, группа сказуемого). Дать поня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тие о распространённых и нерас</w:t>
            </w:r>
            <w:r w:rsidRPr="0014135A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пространённых предложениях.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что второстепенные члены предложения подчиняются главным членам предложения; они распространяют информацию, передаваемую подлежащим и сказуемым.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выделять главные и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второстепенные члены предложения; анализировать состав предложений; определять вид предложения ( распространенное или нераспространенное); показывать связь членов предложения с помощью схем; 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90-91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134-139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Иллюстрация.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hyperlink r:id="rId34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http://school-collection.edu.ru/catalog/res/98de209b858f4ed19b0462fe81ae21cf/?interface=catalog&amp;class=44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Интерактив</w:t>
            </w: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lastRenderedPageBreak/>
              <w:t>ное задание.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5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</w:rPr>
                <w:t>http://school-collection.edu.ru/catalog/res/030ec1cfd36c434c97cc73fbd7833f9b/?interface=catalog&amp;class=44</w:t>
              </w:r>
            </w:hyperlink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140/8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Анализ (разбор) простого предложения.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Учить анализировать строение (состав членов предложения) простых предложений устно и графически с опорой на памятку. Учить читать текст памятки и следовать инструкциям при анализе предложений. Дать общие представления о разделах языка(грамматике, синтаксисе), о простых и сложных предложениях.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правильно выбирать форму числа и падежа для второстепенных членов, выраженных именами прилагательными; определять второстепенные члены группы сказуемого и второстепенные члены группы подлежащего; разбирать слова по составу; составлять предложения; распространять простое предложение; составлять схемы предложений.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Проверка по цепочке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92,94,140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140-142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/9 (3)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Связь второстепенныхчленов с главными членами предложения.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Познакомить с полным синтаксическим анализом простого предложения.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Учить осознавать речевую задачу и выбирать для выражения мыслей и чувств нужные предложения по цели высказывания и по строению, наличию определенных второстепенных членов.</w:t>
            </w: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Учить анализировать предложения, составлять схемы их строения, наполнять схемы содержанием.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писать по памяти; различать простые и сложные предложения; объяснять постановку знаков препинания в предложении; выполнять разбор простых предложений по членам предложения; находить распространенные предложения.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Фронтальная проверка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синтаксис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93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143,144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ДКЗ с. 43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/10 (4)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Сопоставление состава простых и сложных предложений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Отрабатывать умения производить синтаксический анализ (разбор) простого предложения. Углубить представление об осложненных простых и сложных предложениях.</w:t>
            </w: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  <w:sz w:val="20"/>
              </w:rPr>
              <w:t>Сложное предложение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94-95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145-151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Развиваем главные мысли в текстах  - 8 ч.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143/ 11 (1)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Повествование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14135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Организовать наблюдение над двумя текстами по одной теме. Познакомить со структурными частями текста типа рассуждения и их роли.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о том, что часто в текстах наблюдается смешение разных типов речи ( повествование с элементами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описания или рассуждения, описание или рассуждение с элементами повествования).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96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152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144/ 12 (2)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Рассуждение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сопоставлять два текста; выписывать из текста описание; восстанавливать содержание текста по плану; объяснять написание слов.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С/Д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97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153,154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/13 (3)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Наблюдение над способом, средствами развития мысли в текстах типа описания.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структурными частями текста типа рассуждения и их роли (вступительная часть, основное утверждение (тезис), аргументы (доказательства), вывод).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Дать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представление о том, что часто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  <w:t>в текстах наблюдается смешение разных типов речи (повествование с элементами описания или рассуждения, описание</w:t>
            </w: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или рассуждение с элементами повествования).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какие части разных средств языка – слова, словосочетания, предложения, текста – помогают: а) конкретизировать значения слов, названия; б) распространять, развивать мысль.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обобщать знания по таблице; указывать в словах приставки и суффиксы; объяснять написание безударных гласных и парных согласных в корне; составлять схему членов предложения; указывать вопросы, на которые отвечают второстепенные члены предложения; составлять словосочетания.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146/ 14 (4)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Наблюдение над способом, средствами развития мысли в текстах типа описания.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Тест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147/ 15 (5)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Наблюдение над способом, средствами развития мысли в текстах типа описания.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148/ 16 (6)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Подготовка к контрольному диктанту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t>Анализ итогов выполнения ра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боты по проверке графической зоркости детей. Письмо под дик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товку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149/ 17 (7)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Диктант с грамматическим заданием «Дождь в лесу».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изученные орфограммы.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писать под диктовку.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Диктант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Тетради для к/р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Мет. с. 363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150/ 18 (8)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Работа над ошибками.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Учить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выполнять работу над ошибками; определять падежные и родовые окончания имен прилагательных по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окончаниям вопросов; выделять окончания имен прилагательных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выполнять работу над ошибками; определять падежные и родовые 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окончания имен прилагательных по окончаниям вопросов; выделять окончания имен прилагательных.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Интерактивное задание.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6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</w:rPr>
                <w:t>http://school-collection.edu</w:t>
              </w:r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</w:rPr>
                <w:lastRenderedPageBreak/>
                <w:t>.ru/catalog/res/2c4850b4-fcfe-4ffc-a674-058568d472f4/?interface=catalog</w:t>
              </w:r>
            </w:hyperlink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 ИЗУЧЕННОГО В 3 КЛАССЕ -  23ч.</w:t>
            </w:r>
          </w:p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языка и их анализ  - 5 ч.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/19 (1)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Основные средства языка и их анализ.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Повторить основные средства (единицы)  языка через их изучение в определенных разделах науки о языке (по таблице, данной на форзаце учебника)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том, что создал язык народ, а изучили, систематизировали его средства, проанализировали их с разных сторон ученые-языковеды, или лингвисты.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анализировать слово с точки зрения его этимологии, орфоэпии, морфемики, морфологии и синтаксиса.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 xml:space="preserve"> Правительство форзац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108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1-4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43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Интерактивное задание.</w:t>
            </w:r>
            <w:r w:rsidRPr="0014135A">
              <w:rPr>
                <w:rFonts w:ascii="Times New Roman" w:eastAsia="FreeSetC-Italic" w:hAnsi="Times New Roman" w:cs="Times New Roman"/>
                <w:bCs/>
                <w:i/>
                <w:iCs/>
                <w:color w:val="FFFFFF"/>
                <w:sz w:val="20"/>
                <w:szCs w:val="20"/>
                <w:lang w:eastAsia="ru-RU"/>
              </w:rPr>
              <w:t>78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hyperlink r:id="rId37" w:history="1">
              <w:r w:rsidRPr="0014135A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http://school-collection.edu.ru/catalog/res/7cb4a8215ce34822a6c471f3edcfa1ab/?interface=catalog&amp;class=44</w:t>
              </w:r>
            </w:hyperlink>
            <w:r w:rsidRPr="0014135A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/20 (2)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Называем… Слово и словосочетаниеУЗПЗ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Повторить и общие и отличительные признаки средств языка. Повторить строение слов и словосочетаний, роль главных и дополнительных частей этих единиц.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проводить разбор по членам предложения; выписывать глагольные словосочетания; составлять схемы предложений и словосочетаний; анализировать с разных возможных сторон данные слова.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П\Р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аквариум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i/>
              </w:rPr>
              <w:t>аквариумная</w:t>
            </w: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109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5-8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153/ 21 (3)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Слово как часть речи.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14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систематизировать знания с помощью таблицы, составлять подобную таблицу по аналогии. Учить систематизировать знания с помощью таблицы форм частей речи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самостоятельные и служебные части речи.</w:t>
            </w:r>
          </w:p>
          <w:p w:rsidR="0014135A" w:rsidRPr="0014135A" w:rsidRDefault="0014135A" w:rsidP="00141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1413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рассказывать по плану об имени существительном, имени прилагательном, глаголе; выписывать собственные имена существительные и одушевленные имена существительные; обозначать род существительных; дописывать окончания имен прилагательных; письменно отвечать на вопросы.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Работа в группах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110-112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9-18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 xml:space="preserve">презентация </w:t>
            </w: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084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154/ 22 (4)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Конкретизируем значение слова.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Дать представление о морфологическом анализе частей речи. Упражнение в употреблении слов разных частей речи при выражении мыслей и чувств.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Упражнять в употреблении в речи слов с разными суффиксами и приставками в соответствии с потребностями речевой ситуации.</w:t>
            </w:r>
          </w:p>
        </w:tc>
        <w:tc>
          <w:tcPr>
            <w:tcW w:w="2719" w:type="dxa"/>
            <w:gridSpan w:val="9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в чем особенность подбора проверочного слова, если безударный гласный находится: а) в корне слова; б) в приставке; в) в окончании имени существительного; г) в окончании глагола; д) в окончании имени прилагательного.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правильно писать слова с безударными гласными; подбирать проверочные слова.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112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16-18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 xml:space="preserve">РТ с. 44,45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ДКЗ с. 27-36</w:t>
            </w: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2120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/23 (5)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Конкретизируем значение слова.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802" w:type="dxa"/>
            <w:gridSpan w:val="1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19" w:type="dxa"/>
            <w:gridSpan w:val="9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6161" w:type="dxa"/>
            <w:gridSpan w:val="35"/>
          </w:tcPr>
          <w:p w:rsidR="0014135A" w:rsidRPr="0014135A" w:rsidRDefault="0014135A" w:rsidP="0014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Правописание слов - 1 ч.</w:t>
            </w: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/24 (1) </w:t>
            </w:r>
          </w:p>
        </w:tc>
        <w:tc>
          <w:tcPr>
            <w:tcW w:w="836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 xml:space="preserve">Правописание слов. Повторение. 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КУ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обобщить способы действий при записи слов по слуху, вопреки звучанию, по памяти, при употреблении разделительных знаков и мягкого знака. Упражнять в произнесении слов в соответствии с произносительными нормами. Учить решать орфографические задачи при записи слов.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Повторить типы орфограмм в корне  слова и способы их решения.  Обобщить способы подбора проверочных слов. Учить классифицировать орфограммы в корне  слова.</w:t>
            </w: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о том, что часто согласные, на которые оканчиваются приставки, можно проверять, ставя согласные тоже перед гласными (в разных словах).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писать по памяти; находить и объяснять орфограммы; обобщать знания о приемах проверки согласных в корне, в приставке, в суффиксе.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самостоятельные и служебные части речи.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41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рассказывать по плану об имени существительном, имени прилагательном, глаголе; выписывать собственные имена существительные и одушевленные имена существительные; обозначать род существительных; дописывать окончания имен прилагательных; письменно отвечать на вопросы.</w:t>
            </w: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135A">
              <w:rPr>
                <w:rFonts w:ascii="Times New Roman" w:eastAsia="Calibri" w:hAnsi="Times New Roman" w:cs="Times New Roman"/>
                <w:b/>
              </w:rPr>
              <w:t>С/Д</w:t>
            </w: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с. 113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35A">
              <w:rPr>
                <w:rFonts w:ascii="Times New Roman" w:eastAsia="Calibri" w:hAnsi="Times New Roman" w:cs="Times New Roman"/>
              </w:rPr>
              <w:t>№ 19-21</w:t>
            </w:r>
          </w:p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35A" w:rsidRPr="0014135A" w:rsidTr="00F96443">
        <w:trPr>
          <w:trHeight w:val="147"/>
        </w:trPr>
        <w:tc>
          <w:tcPr>
            <w:tcW w:w="1013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2677" w:type="dxa"/>
            <w:gridSpan w:val="5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 ч</w:t>
            </w:r>
          </w:p>
        </w:tc>
        <w:tc>
          <w:tcPr>
            <w:tcW w:w="3802" w:type="dxa"/>
            <w:gridSpan w:val="1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19" w:type="dxa"/>
            <w:gridSpan w:val="9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</w:tcPr>
          <w:p w:rsidR="0014135A" w:rsidRPr="0014135A" w:rsidRDefault="0014135A" w:rsidP="0014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27B" w:rsidRDefault="0082627B">
      <w:bookmarkStart w:id="0" w:name="_GoBack"/>
      <w:bookmarkEnd w:id="0"/>
    </w:p>
    <w:sectPr w:rsidR="0082627B" w:rsidSect="00141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eeSet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084C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7">
    <w:nsid w:val="01362EDB"/>
    <w:multiLevelType w:val="hybridMultilevel"/>
    <w:tmpl w:val="8744D408"/>
    <w:lvl w:ilvl="0" w:tplc="1C80E0EE">
      <w:start w:val="1"/>
      <w:numFmt w:val="upperRoman"/>
      <w:lvlText w:val="%1."/>
      <w:lvlJc w:val="left"/>
      <w:pPr>
        <w:ind w:left="1008" w:hanging="360"/>
      </w:pPr>
      <w:rPr>
        <w:rFonts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B806E07"/>
    <w:multiLevelType w:val="hybridMultilevel"/>
    <w:tmpl w:val="0F0A7006"/>
    <w:lvl w:ilvl="0" w:tplc="7F4AA6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6F7CB8"/>
    <w:multiLevelType w:val="hybridMultilevel"/>
    <w:tmpl w:val="C6426844"/>
    <w:lvl w:ilvl="0" w:tplc="DD105D1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C47189"/>
    <w:multiLevelType w:val="hybridMultilevel"/>
    <w:tmpl w:val="54F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5552"/>
    <w:multiLevelType w:val="multilevel"/>
    <w:tmpl w:val="9340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E08D8"/>
    <w:multiLevelType w:val="hybridMultilevel"/>
    <w:tmpl w:val="44A6092E"/>
    <w:lvl w:ilvl="0" w:tplc="B1E084C2"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44F8B"/>
    <w:multiLevelType w:val="hybridMultilevel"/>
    <w:tmpl w:val="180E2474"/>
    <w:lvl w:ilvl="0" w:tplc="E7265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1456FDA"/>
    <w:multiLevelType w:val="hybridMultilevel"/>
    <w:tmpl w:val="1264D6A4"/>
    <w:lvl w:ilvl="0" w:tplc="1C80E0EE">
      <w:start w:val="1"/>
      <w:numFmt w:val="upperRoman"/>
      <w:lvlText w:val="%1."/>
      <w:lvlJc w:val="left"/>
      <w:pPr>
        <w:ind w:left="5039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273FFE"/>
    <w:multiLevelType w:val="hybridMultilevel"/>
    <w:tmpl w:val="180E2474"/>
    <w:lvl w:ilvl="0" w:tplc="E7265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CEB3267"/>
    <w:multiLevelType w:val="multilevel"/>
    <w:tmpl w:val="B3C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EA3B9C"/>
    <w:multiLevelType w:val="hybridMultilevel"/>
    <w:tmpl w:val="0824D2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B0A7B"/>
    <w:multiLevelType w:val="hybridMultilevel"/>
    <w:tmpl w:val="A45AAD9C"/>
    <w:lvl w:ilvl="0" w:tplc="B1E084C2"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19419C"/>
    <w:multiLevelType w:val="hybridMultilevel"/>
    <w:tmpl w:val="1264D6A4"/>
    <w:lvl w:ilvl="0" w:tplc="1C80E0EE">
      <w:start w:val="1"/>
      <w:numFmt w:val="upperRoman"/>
      <w:lvlText w:val="%1."/>
      <w:lvlJc w:val="left"/>
      <w:pPr>
        <w:ind w:left="5039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7E5BDB"/>
    <w:multiLevelType w:val="hybridMultilevel"/>
    <w:tmpl w:val="41888C6C"/>
    <w:lvl w:ilvl="0" w:tplc="22124D6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50C5696E"/>
    <w:multiLevelType w:val="hybridMultilevel"/>
    <w:tmpl w:val="E0D60D8C"/>
    <w:lvl w:ilvl="0" w:tplc="F460C2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1C19A2"/>
    <w:multiLevelType w:val="hybridMultilevel"/>
    <w:tmpl w:val="5AB89B78"/>
    <w:lvl w:ilvl="0" w:tplc="73E0BD5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4">
    <w:nsid w:val="572D31B8"/>
    <w:multiLevelType w:val="hybridMultilevel"/>
    <w:tmpl w:val="296C7C56"/>
    <w:lvl w:ilvl="0" w:tplc="B1E084C2"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C15F29"/>
    <w:multiLevelType w:val="hybridMultilevel"/>
    <w:tmpl w:val="B40CC840"/>
    <w:lvl w:ilvl="0" w:tplc="DE88ADC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6B30C2"/>
    <w:multiLevelType w:val="hybridMultilevel"/>
    <w:tmpl w:val="5A9A4D7A"/>
    <w:lvl w:ilvl="0" w:tplc="1C80E0E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A4AD0"/>
    <w:multiLevelType w:val="multilevel"/>
    <w:tmpl w:val="B12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D94D4F"/>
    <w:multiLevelType w:val="hybridMultilevel"/>
    <w:tmpl w:val="D954014A"/>
    <w:lvl w:ilvl="0" w:tplc="65D4CDF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CAD0206"/>
    <w:multiLevelType w:val="multilevel"/>
    <w:tmpl w:val="7FB8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E1905"/>
    <w:multiLevelType w:val="hybridMultilevel"/>
    <w:tmpl w:val="1264D6A4"/>
    <w:lvl w:ilvl="0" w:tplc="1C80E0EE">
      <w:start w:val="1"/>
      <w:numFmt w:val="upperRoman"/>
      <w:lvlText w:val="%1."/>
      <w:lvlJc w:val="left"/>
      <w:pPr>
        <w:ind w:left="5039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29"/>
  </w:num>
  <w:num w:numId="12">
    <w:abstractNumId w:val="9"/>
  </w:num>
  <w:num w:numId="13">
    <w:abstractNumId w:val="16"/>
  </w:num>
  <w:num w:numId="14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Century Schoolbook" w:hAnsi="Century Schoolbook" w:hint="default"/>
        </w:rPr>
      </w:lvl>
    </w:lvlOverride>
  </w:num>
  <w:num w:numId="15">
    <w:abstractNumId w:val="13"/>
  </w:num>
  <w:num w:numId="16">
    <w:abstractNumId w:val="24"/>
  </w:num>
  <w:num w:numId="17">
    <w:abstractNumId w:val="19"/>
  </w:num>
  <w:num w:numId="18">
    <w:abstractNumId w:val="14"/>
  </w:num>
  <w:num w:numId="19">
    <w:abstractNumId w:val="21"/>
  </w:num>
  <w:num w:numId="20">
    <w:abstractNumId w:val="23"/>
  </w:num>
  <w:num w:numId="21">
    <w:abstractNumId w:val="28"/>
  </w:num>
  <w:num w:numId="22">
    <w:abstractNumId w:val="18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Century Schoolbook" w:hAnsi="Century Schoolbook" w:hint="default"/>
        </w:rPr>
      </w:lvl>
    </w:lvlOverride>
  </w:num>
  <w:num w:numId="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1"/>
  </w:num>
  <w:num w:numId="32">
    <w:abstractNumId w:val="2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7"/>
  </w:num>
  <w:num w:numId="38">
    <w:abstractNumId w:val="2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2"/>
    <w:rsid w:val="0014135A"/>
    <w:rsid w:val="0082627B"/>
    <w:rsid w:val="0092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135A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135A"/>
    <w:pPr>
      <w:keepNext/>
      <w:spacing w:after="0"/>
      <w:ind w:firstLine="360"/>
      <w:jc w:val="both"/>
      <w:outlineLvl w:val="1"/>
    </w:pPr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135A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135A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4135A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35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135A"/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135A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135A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4135A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135A"/>
  </w:style>
  <w:style w:type="paragraph" w:styleId="a3">
    <w:name w:val="List Paragraph"/>
    <w:basedOn w:val="a"/>
    <w:uiPriority w:val="34"/>
    <w:qFormat/>
    <w:rsid w:val="00141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413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413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4135A"/>
  </w:style>
  <w:style w:type="paragraph" w:styleId="a6">
    <w:name w:val="Body Text Indent"/>
    <w:basedOn w:val="a"/>
    <w:link w:val="a7"/>
    <w:uiPriority w:val="99"/>
    <w:semiHidden/>
    <w:rsid w:val="0014135A"/>
    <w:pPr>
      <w:spacing w:after="0"/>
      <w:ind w:firstLine="360"/>
      <w:jc w:val="both"/>
    </w:pPr>
    <w:rPr>
      <w:rFonts w:ascii="Arial Narrow" w:eastAsia="Calibri" w:hAnsi="Arial Narrow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135A"/>
    <w:rPr>
      <w:rFonts w:ascii="Arial Narrow" w:eastAsia="Calibri" w:hAnsi="Arial Narrow" w:cs="Times New Roman"/>
      <w:szCs w:val="24"/>
      <w:lang w:eastAsia="ru-RU"/>
    </w:rPr>
  </w:style>
  <w:style w:type="paragraph" w:customStyle="1" w:styleId="FR2">
    <w:name w:val="FR2"/>
    <w:rsid w:val="0014135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uiPriority w:val="99"/>
    <w:qFormat/>
    <w:rsid w:val="001413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Текст сноски Знак"/>
    <w:aliases w:val="Знак Знак"/>
    <w:link w:val="aa"/>
    <w:uiPriority w:val="99"/>
    <w:semiHidden/>
    <w:rsid w:val="0014135A"/>
    <w:rPr>
      <w:rFonts w:ascii="Times New Roman" w:hAnsi="Times New Roman"/>
    </w:rPr>
  </w:style>
  <w:style w:type="paragraph" w:styleId="aa">
    <w:name w:val="footnote text"/>
    <w:aliases w:val="Знак"/>
    <w:basedOn w:val="a"/>
    <w:link w:val="a9"/>
    <w:uiPriority w:val="99"/>
    <w:semiHidden/>
    <w:rsid w:val="0014135A"/>
    <w:pPr>
      <w:spacing w:after="0" w:line="240" w:lineRule="auto"/>
    </w:pPr>
    <w:rPr>
      <w:rFonts w:ascii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14135A"/>
    <w:rPr>
      <w:sz w:val="20"/>
      <w:szCs w:val="20"/>
    </w:rPr>
  </w:style>
  <w:style w:type="character" w:styleId="ab">
    <w:name w:val="Strong"/>
    <w:uiPriority w:val="99"/>
    <w:qFormat/>
    <w:rsid w:val="0014135A"/>
    <w:rPr>
      <w:rFonts w:cs="Times New Roman"/>
      <w:b/>
      <w:bCs/>
    </w:rPr>
  </w:style>
  <w:style w:type="character" w:styleId="ac">
    <w:name w:val="Emphasis"/>
    <w:uiPriority w:val="99"/>
    <w:qFormat/>
    <w:rsid w:val="0014135A"/>
    <w:rPr>
      <w:rFonts w:cs="Times New Roman"/>
      <w:i/>
      <w:iCs/>
    </w:rPr>
  </w:style>
  <w:style w:type="character" w:customStyle="1" w:styleId="31">
    <w:name w:val="Основной текст 3 Знак"/>
    <w:link w:val="32"/>
    <w:uiPriority w:val="99"/>
    <w:semiHidden/>
    <w:rsid w:val="0014135A"/>
    <w:rPr>
      <w:rFonts w:ascii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14135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14135A"/>
    <w:rPr>
      <w:sz w:val="16"/>
      <w:szCs w:val="16"/>
    </w:rPr>
  </w:style>
  <w:style w:type="character" w:customStyle="1" w:styleId="ad">
    <w:name w:val="Основной текст_"/>
    <w:link w:val="6"/>
    <w:rsid w:val="0014135A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d"/>
    <w:rsid w:val="0014135A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character" w:customStyle="1" w:styleId="21">
    <w:name w:val="Основной текст2"/>
    <w:basedOn w:val="ad"/>
    <w:rsid w:val="0014135A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ae">
    <w:name w:val="Основной текст + Курсив"/>
    <w:rsid w:val="0014135A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33">
    <w:name w:val="Основной текст (3) + Не курсив"/>
    <w:rsid w:val="0014135A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13">
    <w:name w:val="Основной текст1"/>
    <w:rsid w:val="001413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34">
    <w:name w:val="Основной текст3"/>
    <w:rsid w:val="001413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styleId="af">
    <w:name w:val="Hyperlink"/>
    <w:uiPriority w:val="99"/>
    <w:unhideWhenUsed/>
    <w:rsid w:val="0014135A"/>
    <w:rPr>
      <w:color w:val="0000FF"/>
      <w:u w:val="single"/>
    </w:rPr>
  </w:style>
  <w:style w:type="character" w:customStyle="1" w:styleId="65pt">
    <w:name w:val="Основной текст + 6;5 pt"/>
    <w:rsid w:val="001413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1">
    <w:name w:val="Основной текст4"/>
    <w:rsid w:val="001413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styleId="af0">
    <w:name w:val="footnote reference"/>
    <w:uiPriority w:val="99"/>
    <w:semiHidden/>
    <w:rsid w:val="0014135A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14135A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1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1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41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135A"/>
    <w:pPr>
      <w:widowControl w:val="0"/>
      <w:autoSpaceDE w:val="0"/>
      <w:autoSpaceDN w:val="0"/>
      <w:adjustRightInd w:val="0"/>
      <w:spacing w:after="0" w:line="221" w:lineRule="exact"/>
      <w:ind w:hanging="269"/>
      <w:jc w:val="both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1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4135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5">
    <w:name w:val="Font Style15"/>
    <w:uiPriority w:val="99"/>
    <w:rsid w:val="0014135A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6">
    <w:name w:val="Font Style16"/>
    <w:uiPriority w:val="99"/>
    <w:rsid w:val="0014135A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17">
    <w:name w:val="Font Style17"/>
    <w:uiPriority w:val="99"/>
    <w:rsid w:val="0014135A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8">
    <w:name w:val="Font Style18"/>
    <w:uiPriority w:val="99"/>
    <w:rsid w:val="0014135A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uiPriority w:val="99"/>
    <w:rsid w:val="0014135A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">
    <w:name w:val="Font Style13"/>
    <w:uiPriority w:val="99"/>
    <w:rsid w:val="0014135A"/>
    <w:rPr>
      <w:rFonts w:ascii="Century Schoolbook" w:hAnsi="Century Schoolbook" w:cs="Century Schoolbook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141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41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41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141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14135A"/>
    <w:rPr>
      <w:color w:val="800080"/>
      <w:u w:val="single"/>
    </w:rPr>
  </w:style>
  <w:style w:type="table" w:styleId="af6">
    <w:name w:val="Table Grid"/>
    <w:basedOn w:val="a1"/>
    <w:uiPriority w:val="99"/>
    <w:rsid w:val="001413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 + Полужирный"/>
    <w:uiPriority w:val="99"/>
    <w:rsid w:val="0014135A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0">
    <w:name w:val="Основной текст + Полужирный6"/>
    <w:aliases w:val="Курсив,Интервал 0 pt48"/>
    <w:uiPriority w:val="99"/>
    <w:rsid w:val="0014135A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14135A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916">
    <w:name w:val="Основной текст + 916"/>
    <w:aliases w:val="5 pt31,Курсив21,Интервал 0 pt46"/>
    <w:uiPriority w:val="99"/>
    <w:rsid w:val="0014135A"/>
    <w:rPr>
      <w:rFonts w:ascii="Arial" w:hAnsi="Arial" w:cs="Arial" w:hint="default"/>
      <w:i/>
      <w:iCs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14135A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14135A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  <w:style w:type="character" w:customStyle="1" w:styleId="af8">
    <w:name w:val="Подпись к таблице_"/>
    <w:link w:val="af9"/>
    <w:uiPriority w:val="99"/>
    <w:locked/>
    <w:rsid w:val="0014135A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14135A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135A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135A"/>
    <w:pPr>
      <w:keepNext/>
      <w:spacing w:after="0"/>
      <w:ind w:firstLine="360"/>
      <w:jc w:val="both"/>
      <w:outlineLvl w:val="1"/>
    </w:pPr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135A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135A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4135A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35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135A"/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135A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135A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4135A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135A"/>
  </w:style>
  <w:style w:type="paragraph" w:styleId="a3">
    <w:name w:val="List Paragraph"/>
    <w:basedOn w:val="a"/>
    <w:uiPriority w:val="34"/>
    <w:qFormat/>
    <w:rsid w:val="00141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413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413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4135A"/>
  </w:style>
  <w:style w:type="paragraph" w:styleId="a6">
    <w:name w:val="Body Text Indent"/>
    <w:basedOn w:val="a"/>
    <w:link w:val="a7"/>
    <w:uiPriority w:val="99"/>
    <w:semiHidden/>
    <w:rsid w:val="0014135A"/>
    <w:pPr>
      <w:spacing w:after="0"/>
      <w:ind w:firstLine="360"/>
      <w:jc w:val="both"/>
    </w:pPr>
    <w:rPr>
      <w:rFonts w:ascii="Arial Narrow" w:eastAsia="Calibri" w:hAnsi="Arial Narrow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135A"/>
    <w:rPr>
      <w:rFonts w:ascii="Arial Narrow" w:eastAsia="Calibri" w:hAnsi="Arial Narrow" w:cs="Times New Roman"/>
      <w:szCs w:val="24"/>
      <w:lang w:eastAsia="ru-RU"/>
    </w:rPr>
  </w:style>
  <w:style w:type="paragraph" w:customStyle="1" w:styleId="FR2">
    <w:name w:val="FR2"/>
    <w:rsid w:val="0014135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uiPriority w:val="99"/>
    <w:qFormat/>
    <w:rsid w:val="001413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Текст сноски Знак"/>
    <w:aliases w:val="Знак Знак"/>
    <w:link w:val="aa"/>
    <w:uiPriority w:val="99"/>
    <w:semiHidden/>
    <w:rsid w:val="0014135A"/>
    <w:rPr>
      <w:rFonts w:ascii="Times New Roman" w:hAnsi="Times New Roman"/>
    </w:rPr>
  </w:style>
  <w:style w:type="paragraph" w:styleId="aa">
    <w:name w:val="footnote text"/>
    <w:aliases w:val="Знак"/>
    <w:basedOn w:val="a"/>
    <w:link w:val="a9"/>
    <w:uiPriority w:val="99"/>
    <w:semiHidden/>
    <w:rsid w:val="0014135A"/>
    <w:pPr>
      <w:spacing w:after="0" w:line="240" w:lineRule="auto"/>
    </w:pPr>
    <w:rPr>
      <w:rFonts w:ascii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14135A"/>
    <w:rPr>
      <w:sz w:val="20"/>
      <w:szCs w:val="20"/>
    </w:rPr>
  </w:style>
  <w:style w:type="character" w:styleId="ab">
    <w:name w:val="Strong"/>
    <w:uiPriority w:val="99"/>
    <w:qFormat/>
    <w:rsid w:val="0014135A"/>
    <w:rPr>
      <w:rFonts w:cs="Times New Roman"/>
      <w:b/>
      <w:bCs/>
    </w:rPr>
  </w:style>
  <w:style w:type="character" w:styleId="ac">
    <w:name w:val="Emphasis"/>
    <w:uiPriority w:val="99"/>
    <w:qFormat/>
    <w:rsid w:val="0014135A"/>
    <w:rPr>
      <w:rFonts w:cs="Times New Roman"/>
      <w:i/>
      <w:iCs/>
    </w:rPr>
  </w:style>
  <w:style w:type="character" w:customStyle="1" w:styleId="31">
    <w:name w:val="Основной текст 3 Знак"/>
    <w:link w:val="32"/>
    <w:uiPriority w:val="99"/>
    <w:semiHidden/>
    <w:rsid w:val="0014135A"/>
    <w:rPr>
      <w:rFonts w:ascii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14135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14135A"/>
    <w:rPr>
      <w:sz w:val="16"/>
      <w:szCs w:val="16"/>
    </w:rPr>
  </w:style>
  <w:style w:type="character" w:customStyle="1" w:styleId="ad">
    <w:name w:val="Основной текст_"/>
    <w:link w:val="6"/>
    <w:rsid w:val="0014135A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d"/>
    <w:rsid w:val="0014135A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character" w:customStyle="1" w:styleId="21">
    <w:name w:val="Основной текст2"/>
    <w:basedOn w:val="ad"/>
    <w:rsid w:val="0014135A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ae">
    <w:name w:val="Основной текст + Курсив"/>
    <w:rsid w:val="0014135A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33">
    <w:name w:val="Основной текст (3) + Не курсив"/>
    <w:rsid w:val="0014135A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13">
    <w:name w:val="Основной текст1"/>
    <w:rsid w:val="001413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34">
    <w:name w:val="Основной текст3"/>
    <w:rsid w:val="001413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styleId="af">
    <w:name w:val="Hyperlink"/>
    <w:uiPriority w:val="99"/>
    <w:unhideWhenUsed/>
    <w:rsid w:val="0014135A"/>
    <w:rPr>
      <w:color w:val="0000FF"/>
      <w:u w:val="single"/>
    </w:rPr>
  </w:style>
  <w:style w:type="character" w:customStyle="1" w:styleId="65pt">
    <w:name w:val="Основной текст + 6;5 pt"/>
    <w:rsid w:val="001413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1">
    <w:name w:val="Основной текст4"/>
    <w:rsid w:val="001413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styleId="af0">
    <w:name w:val="footnote reference"/>
    <w:uiPriority w:val="99"/>
    <w:semiHidden/>
    <w:rsid w:val="0014135A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14135A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1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1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41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135A"/>
    <w:pPr>
      <w:widowControl w:val="0"/>
      <w:autoSpaceDE w:val="0"/>
      <w:autoSpaceDN w:val="0"/>
      <w:adjustRightInd w:val="0"/>
      <w:spacing w:after="0" w:line="221" w:lineRule="exact"/>
      <w:ind w:hanging="269"/>
      <w:jc w:val="both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1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4135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5">
    <w:name w:val="Font Style15"/>
    <w:uiPriority w:val="99"/>
    <w:rsid w:val="0014135A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6">
    <w:name w:val="Font Style16"/>
    <w:uiPriority w:val="99"/>
    <w:rsid w:val="0014135A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17">
    <w:name w:val="Font Style17"/>
    <w:uiPriority w:val="99"/>
    <w:rsid w:val="0014135A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8">
    <w:name w:val="Font Style18"/>
    <w:uiPriority w:val="99"/>
    <w:rsid w:val="0014135A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uiPriority w:val="99"/>
    <w:rsid w:val="0014135A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">
    <w:name w:val="Font Style13"/>
    <w:uiPriority w:val="99"/>
    <w:rsid w:val="0014135A"/>
    <w:rPr>
      <w:rFonts w:ascii="Century Schoolbook" w:hAnsi="Century Schoolbook" w:cs="Century Schoolbook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141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41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41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141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14135A"/>
    <w:rPr>
      <w:color w:val="800080"/>
      <w:u w:val="single"/>
    </w:rPr>
  </w:style>
  <w:style w:type="table" w:styleId="af6">
    <w:name w:val="Table Grid"/>
    <w:basedOn w:val="a1"/>
    <w:uiPriority w:val="99"/>
    <w:rsid w:val="001413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 + Полужирный"/>
    <w:uiPriority w:val="99"/>
    <w:rsid w:val="0014135A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0">
    <w:name w:val="Основной текст + Полужирный6"/>
    <w:aliases w:val="Курсив,Интервал 0 pt48"/>
    <w:uiPriority w:val="99"/>
    <w:rsid w:val="0014135A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14135A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916">
    <w:name w:val="Основной текст + 916"/>
    <w:aliases w:val="5 pt31,Курсив21,Интервал 0 pt46"/>
    <w:uiPriority w:val="99"/>
    <w:rsid w:val="0014135A"/>
    <w:rPr>
      <w:rFonts w:ascii="Arial" w:hAnsi="Arial" w:cs="Arial" w:hint="default"/>
      <w:i/>
      <w:iCs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14135A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14135A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  <w:style w:type="character" w:customStyle="1" w:styleId="af8">
    <w:name w:val="Подпись к таблице_"/>
    <w:link w:val="af9"/>
    <w:uiPriority w:val="99"/>
    <w:locked/>
    <w:rsid w:val="0014135A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14135A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1794/" TargetMode="External"/><Relationship Id="rId13" Type="http://schemas.openxmlformats.org/officeDocument/2006/relationships/hyperlink" Target="http://festival.1september.ru/articles/576658/" TargetMode="External"/><Relationship Id="rId18" Type="http://schemas.openxmlformats.org/officeDocument/2006/relationships/hyperlink" Target="http://schoolcollection.edu.ru/catalog/res/d5308f12edf34210af22a3f711b5c429/?interface=catalog&amp;class=44" TargetMode="External"/><Relationship Id="rId26" Type="http://schemas.openxmlformats.org/officeDocument/2006/relationships/hyperlink" Target="http://subscribe.ru/archive/job.education.grammatic/200404/06160549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catalog/res/0dd77bd9-1c17-4ea3-ac41-ac68b1f7f7e4/?interface=catalog" TargetMode="External"/><Relationship Id="rId34" Type="http://schemas.openxmlformats.org/officeDocument/2006/relationships/hyperlink" Target="http://school-collection.edu.ru/catalog/res/98de209b858f4ed19b0462fe81ae21cf/?interface=catalog&amp;class=44" TargetMode="External"/><Relationship Id="rId7" Type="http://schemas.openxmlformats.org/officeDocument/2006/relationships/hyperlink" Target="http://festival.1september.ru/articles/515656/" TargetMode="External"/><Relationship Id="rId12" Type="http://schemas.openxmlformats.org/officeDocument/2006/relationships/hyperlink" Target="http://school-collection.edu.ru/catalog/res/79d2a96e-0a01-00ee-0017-250e282cadb6/?from=8f5d7210-86a6-11da-a72b-0800200c9a66&amp;" TargetMode="External"/><Relationship Id="rId17" Type="http://schemas.openxmlformats.org/officeDocument/2006/relationships/hyperlink" Target="http://www.openclass.ru/lessons/124633" TargetMode="External"/><Relationship Id="rId25" Type="http://schemas.openxmlformats.org/officeDocument/2006/relationships/hyperlink" Target="http://schoolcollection.edu.ru/catalog/res/d5308f12edf34210af22a3f711b5c429/?interface=catalog&amp;class=44" TargetMode="External"/><Relationship Id="rId33" Type="http://schemas.openxmlformats.org/officeDocument/2006/relationships/hyperlink" Target="http://school-collection.edu.ru/catalog/res/2a709e48c5d244fc8c6a42ff0caa3704/?interface=catalog&amp;class=4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83162/" TargetMode="External"/><Relationship Id="rId20" Type="http://schemas.openxmlformats.org/officeDocument/2006/relationships/hyperlink" Target="http://festival.1september.ru/articles/515656/" TargetMode="External"/><Relationship Id="rId29" Type="http://schemas.openxmlformats.org/officeDocument/2006/relationships/hyperlink" Target="http://www.uchportal.ru/load/46-1-0-128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0578f723-7748-4125-8e41-bb248a9516aa/?interface=catalog&amp;class=43" TargetMode="External"/><Relationship Id="rId11" Type="http://schemas.openxmlformats.org/officeDocument/2006/relationships/hyperlink" Target="http://school-collection.edu.ru/catalog/res/79cfaded-0a01-00ee-014d-556e38d79594/?interface=catalog&amp;class=44" TargetMode="External"/><Relationship Id="rId24" Type="http://schemas.openxmlformats.org/officeDocument/2006/relationships/hyperlink" Target="http://school-collection.edu.ru/catalog/res/d5308f12-edf3-4210-af22-a3f711b5c429/?interface=catalog&amp;class=44" TargetMode="External"/><Relationship Id="rId32" Type="http://schemas.openxmlformats.org/officeDocument/2006/relationships/hyperlink" Target="http://school-collection.edu.ru/catalog/res/acdb43ae-83e1-4b9e-ad24-9811340be6ae/?interface=catalog" TargetMode="External"/><Relationship Id="rId37" Type="http://schemas.openxmlformats.org/officeDocument/2006/relationships/hyperlink" Target="http://school-collection.edu.ru/catalog/res/7cb4a8215ce34822a6c471f3edcfa1ab/?interface=catalog&amp;class=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a849092c64574a0da4af7b07967c6a09/?interface=catalog" TargetMode="External"/><Relationship Id="rId23" Type="http://schemas.openxmlformats.org/officeDocument/2006/relationships/hyperlink" Target="http://school-collection.edu.ru/catalog/res/2c4850b4-fcfe-4ffc-a674-058568d472f4/?interface=catalog" TargetMode="External"/><Relationship Id="rId28" Type="http://schemas.openxmlformats.org/officeDocument/2006/relationships/hyperlink" Target="http://nsportal.ru/nachalnaya-shkola/russkii-yazyk/library/urok-russkogoyazyka-v-3-klasse-pristavka-i-ee-rol-v-" TargetMode="External"/><Relationship Id="rId36" Type="http://schemas.openxmlformats.org/officeDocument/2006/relationships/hyperlink" Target="http://school-collection.edu.ru/catalog/res/2c4850b4-fcfe-4ffc-a674-058568d472f4/?interface=catalog" TargetMode="External"/><Relationship Id="rId10" Type="http://schemas.openxmlformats.org/officeDocument/2006/relationships/hyperlink" Target="http://school-collection.edu.ru/catalog/res/c2808bce4096444aafef97ec45c22649/?interface=teacher&amp;subject=8" TargetMode="External"/><Relationship Id="rId19" Type="http://schemas.openxmlformats.org/officeDocument/2006/relationships/hyperlink" Target="http://school-collection.edu.ru/catalog/res/a0c75306-999c-42f1-9f44-073d04fbcf23/?interface=catalog&amp;class=44" TargetMode="External"/><Relationship Id="rId31" Type="http://schemas.openxmlformats.org/officeDocument/2006/relationships/hyperlink" Target="http://school-collection.edu.ru/catalog/res/a2d50e797fb54cb0bb2ffd614a196843/?interface=catalog&amp;class=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stupeni.ru/stady/konspekt_3_rus/2980-tema-predlozhenie-islovosochetanie.html" TargetMode="External"/><Relationship Id="rId14" Type="http://schemas.openxmlformats.org/officeDocument/2006/relationships/hyperlink" Target="http://files.school-collection.edu.ru/dlrstore/79d2acb0-0a01-00ee-0087-f7c" TargetMode="External"/><Relationship Id="rId22" Type="http://schemas.openxmlformats.org/officeDocument/2006/relationships/hyperlink" Target="http://school-collection.edu.ru/catalog/res/a2662465-b4cb-45dd-b727-c7e0f72bf7f6/?interface=catalog" TargetMode="External"/><Relationship Id="rId27" Type="http://schemas.openxmlformats.org/officeDocument/2006/relationships/hyperlink" Target="http://festival.1september.ru/articles/515048/" TargetMode="External"/><Relationship Id="rId30" Type="http://schemas.openxmlformats.org/officeDocument/2006/relationships/hyperlink" Target="http://school-collection.edu.ru/catalog/res/290e834486b0420890bcccff41b3c368/?interface=catalog&amp;class=44" TargetMode="External"/><Relationship Id="rId35" Type="http://schemas.openxmlformats.org/officeDocument/2006/relationships/hyperlink" Target="http://school-collection.edu.ru/catalog/res/030ec1cfd36c434c97cc73fbd7833f9b/?interface=catalog&amp;class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16192</Words>
  <Characters>92298</Characters>
  <Application>Microsoft Office Word</Application>
  <DocSecurity>0</DocSecurity>
  <Lines>769</Lines>
  <Paragraphs>216</Paragraphs>
  <ScaleCrop>false</ScaleCrop>
  <Company>SPecialiST RePack</Company>
  <LinksUpToDate>false</LinksUpToDate>
  <CharactersWithSpaces>108274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2014-09-16T18:48:00Z</dcterms:created>
  <dcterms:modified xsi:type="dcterms:W3CDTF">2014-09-16T18:51:00Z</dcterms:modified>
</cp:coreProperties>
</file>