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FB" w:rsidRPr="008834FB" w:rsidRDefault="008834FB" w:rsidP="008834FB">
      <w:pPr>
        <w:autoSpaceDE w:val="0"/>
        <w:autoSpaceDN w:val="0"/>
        <w:spacing w:after="0" w:line="240" w:lineRule="atLeast"/>
        <w:ind w:left="-426"/>
        <w:jc w:val="center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8834FB">
        <w:rPr>
          <w:rFonts w:ascii="Times New Roman" w:eastAsia="MS Mincho" w:hAnsi="Times New Roman"/>
          <w:bCs/>
          <w:sz w:val="24"/>
          <w:szCs w:val="24"/>
          <w:lang w:eastAsia="ja-JP"/>
        </w:rPr>
        <w:t>КРАСНОДАРСКИЙ КРАЙ</w:t>
      </w:r>
    </w:p>
    <w:p w:rsidR="008834FB" w:rsidRPr="008834FB" w:rsidRDefault="008834FB" w:rsidP="008834FB">
      <w:pPr>
        <w:autoSpaceDE w:val="0"/>
        <w:autoSpaceDN w:val="0"/>
        <w:spacing w:after="0" w:line="240" w:lineRule="atLeast"/>
        <w:ind w:left="-426"/>
        <w:jc w:val="center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8834FB">
        <w:rPr>
          <w:rFonts w:ascii="Times New Roman" w:eastAsia="MS Mincho" w:hAnsi="Times New Roman"/>
          <w:bCs/>
          <w:sz w:val="24"/>
          <w:szCs w:val="24"/>
          <w:lang w:eastAsia="ja-JP"/>
        </w:rPr>
        <w:t>УПРАВЛЕНИЕ ОБРАЗОВАНИЯ АДМИНИСТРАЦИИ МУНИЦИПАЛЬНОГО ОБРАЗОВАНИЯ СТАРОМИНСКИЙ РАЙОН</w:t>
      </w:r>
    </w:p>
    <w:p w:rsidR="008834FB" w:rsidRPr="008834FB" w:rsidRDefault="008834FB" w:rsidP="008834FB">
      <w:pPr>
        <w:tabs>
          <w:tab w:val="left" w:pos="5460"/>
        </w:tabs>
        <w:autoSpaceDE w:val="0"/>
        <w:autoSpaceDN w:val="0"/>
        <w:spacing w:after="0" w:line="240" w:lineRule="atLeast"/>
        <w:ind w:left="-426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8834FB">
        <w:rPr>
          <w:rFonts w:ascii="Times New Roman" w:eastAsia="MS Mincho" w:hAnsi="Times New Roman"/>
          <w:bCs/>
          <w:sz w:val="24"/>
          <w:szCs w:val="24"/>
          <w:lang w:eastAsia="ja-JP"/>
        </w:rPr>
        <w:tab/>
      </w:r>
    </w:p>
    <w:p w:rsidR="008834FB" w:rsidRPr="008834FB" w:rsidRDefault="008834FB" w:rsidP="008834FB">
      <w:pPr>
        <w:autoSpaceDE w:val="0"/>
        <w:autoSpaceDN w:val="0"/>
        <w:spacing w:after="0" w:line="240" w:lineRule="atLeast"/>
        <w:ind w:left="-426"/>
        <w:jc w:val="center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8834FB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МУНИЦИПАЛЬНОЕ ОБЩЕОБРАЗОВАТЕЛЬНОЕ УЧРЕЖДЕНИЕ </w:t>
      </w:r>
    </w:p>
    <w:p w:rsidR="008834FB" w:rsidRPr="008834FB" w:rsidRDefault="008834FB" w:rsidP="008834FB">
      <w:pPr>
        <w:autoSpaceDE w:val="0"/>
        <w:autoSpaceDN w:val="0"/>
        <w:spacing w:after="0" w:line="240" w:lineRule="atLeast"/>
        <w:ind w:left="-426"/>
        <w:jc w:val="center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8834FB">
        <w:rPr>
          <w:rFonts w:ascii="Times New Roman" w:eastAsia="MS Mincho" w:hAnsi="Times New Roman"/>
          <w:bCs/>
          <w:sz w:val="24"/>
          <w:szCs w:val="24"/>
          <w:lang w:eastAsia="ja-JP"/>
        </w:rPr>
        <w:t>СРЕДНЯЯ ОБЩЕОБРАЗОВАТЕЛЬНАЯ</w:t>
      </w:r>
      <w:r w:rsidRPr="008834F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8834FB">
        <w:rPr>
          <w:rFonts w:ascii="Times New Roman" w:eastAsia="MS Mincho" w:hAnsi="Times New Roman"/>
          <w:bCs/>
          <w:sz w:val="24"/>
          <w:szCs w:val="24"/>
          <w:lang w:eastAsia="ja-JP"/>
        </w:rPr>
        <w:t>ШКОЛА № 7</w:t>
      </w:r>
    </w:p>
    <w:p w:rsidR="008834FB" w:rsidRPr="008834FB" w:rsidRDefault="008834FB" w:rsidP="008834F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34F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8834FB" w:rsidRPr="008834FB" w:rsidRDefault="008834FB" w:rsidP="008834F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34F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8834FB" w:rsidRPr="008834FB" w:rsidRDefault="008834FB" w:rsidP="008834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34FB">
        <w:rPr>
          <w:rFonts w:ascii="Times New Roman" w:hAnsi="Times New Roman"/>
          <w:sz w:val="24"/>
          <w:szCs w:val="24"/>
          <w:lang w:eastAsia="ru-RU"/>
        </w:rPr>
        <w:t xml:space="preserve">                                   УТВЕРЖДЕНО</w:t>
      </w:r>
    </w:p>
    <w:p w:rsidR="008834FB" w:rsidRPr="008834FB" w:rsidRDefault="008834FB" w:rsidP="008834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34F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решение педсовета протокол № _</w:t>
      </w:r>
      <w:r w:rsidRPr="008834FB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8834FB">
        <w:rPr>
          <w:rFonts w:ascii="Times New Roman" w:hAnsi="Times New Roman"/>
          <w:sz w:val="24"/>
          <w:szCs w:val="24"/>
          <w:lang w:eastAsia="ru-RU"/>
        </w:rPr>
        <w:t>_</w:t>
      </w:r>
    </w:p>
    <w:p w:rsidR="008834FB" w:rsidRPr="008834FB" w:rsidRDefault="008834FB" w:rsidP="008834FB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834F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от </w:t>
      </w:r>
      <w:r w:rsidRPr="008834FB">
        <w:rPr>
          <w:rFonts w:ascii="Times New Roman" w:hAnsi="Times New Roman"/>
          <w:sz w:val="24"/>
          <w:szCs w:val="24"/>
          <w:u w:val="single"/>
          <w:lang w:eastAsia="ru-RU"/>
        </w:rPr>
        <w:t xml:space="preserve"> 31  августа  2011года</w:t>
      </w:r>
    </w:p>
    <w:p w:rsidR="008834FB" w:rsidRPr="008834FB" w:rsidRDefault="008834FB" w:rsidP="008834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34F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Председатель педсовета</w:t>
      </w:r>
    </w:p>
    <w:p w:rsidR="008834FB" w:rsidRPr="008834FB" w:rsidRDefault="008834FB" w:rsidP="008834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34F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_______________Фесенко Г. В.</w:t>
      </w:r>
    </w:p>
    <w:p w:rsidR="008834FB" w:rsidRPr="008834FB" w:rsidRDefault="008834FB" w:rsidP="008834FB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834F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</w:t>
      </w:r>
    </w:p>
    <w:p w:rsidR="008834FB" w:rsidRPr="008834FB" w:rsidRDefault="008834FB" w:rsidP="008834FB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34FB" w:rsidRPr="008834FB" w:rsidRDefault="008834FB" w:rsidP="008834FB">
      <w:pPr>
        <w:shd w:val="clear" w:color="auto" w:fill="FFFFFF"/>
        <w:spacing w:after="0" w:line="240" w:lineRule="atLeast"/>
        <w:ind w:left="496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34FB" w:rsidRPr="008834FB" w:rsidRDefault="008834FB" w:rsidP="008834F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34FB" w:rsidRPr="008834FB" w:rsidRDefault="008834FB" w:rsidP="008834FB">
      <w:pPr>
        <w:keepNext/>
        <w:widowControl w:val="0"/>
        <w:overflowPunct w:val="0"/>
        <w:autoSpaceDE w:val="0"/>
        <w:autoSpaceDN w:val="0"/>
        <w:adjustRightInd w:val="0"/>
        <w:spacing w:before="240" w:after="0" w:line="24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34FB">
        <w:rPr>
          <w:rFonts w:ascii="Times New Roman" w:hAnsi="Times New Roman"/>
          <w:b/>
          <w:bCs/>
          <w:sz w:val="24"/>
          <w:szCs w:val="24"/>
          <w:lang w:eastAsia="ru-RU"/>
        </w:rPr>
        <w:t>РАБОЧАЯ  ПРОГРАММА</w:t>
      </w:r>
    </w:p>
    <w:p w:rsidR="008834FB" w:rsidRPr="008834FB" w:rsidRDefault="008834FB" w:rsidP="008834FB">
      <w:pPr>
        <w:keepNext/>
        <w:widowControl w:val="0"/>
        <w:overflowPunct w:val="0"/>
        <w:autoSpaceDE w:val="0"/>
        <w:autoSpaceDN w:val="0"/>
        <w:adjustRightInd w:val="0"/>
        <w:spacing w:before="240" w:after="0" w:line="24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34FB">
        <w:rPr>
          <w:rFonts w:ascii="Times New Roman" w:hAnsi="Times New Roman"/>
          <w:b/>
          <w:bCs/>
          <w:sz w:val="24"/>
          <w:szCs w:val="24"/>
          <w:lang w:eastAsia="ru-RU"/>
        </w:rPr>
        <w:t>ВНЕУРОЧНОЙ ДЕЯТЕЛЬНОСТИ</w:t>
      </w:r>
    </w:p>
    <w:p w:rsidR="008834FB" w:rsidRPr="008834FB" w:rsidRDefault="008834FB" w:rsidP="008834FB">
      <w:pPr>
        <w:keepNext/>
        <w:widowControl w:val="0"/>
        <w:overflowPunct w:val="0"/>
        <w:autoSpaceDE w:val="0"/>
        <w:autoSpaceDN w:val="0"/>
        <w:adjustRightInd w:val="0"/>
        <w:spacing w:before="240" w:after="0" w:line="24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34FB">
        <w:rPr>
          <w:rFonts w:ascii="Times New Roman" w:hAnsi="Times New Roman"/>
          <w:b/>
          <w:bCs/>
          <w:sz w:val="24"/>
          <w:szCs w:val="24"/>
          <w:lang w:eastAsia="ru-RU"/>
        </w:rPr>
        <w:t>спортивно-оздоровительного направления</w:t>
      </w:r>
    </w:p>
    <w:p w:rsidR="008834FB" w:rsidRPr="008834FB" w:rsidRDefault="008834FB" w:rsidP="008834FB">
      <w:pPr>
        <w:ind w:left="567" w:right="567"/>
        <w:rPr>
          <w:lang w:eastAsia="ru-RU"/>
        </w:rPr>
      </w:pPr>
    </w:p>
    <w:p w:rsidR="008834FB" w:rsidRPr="008834FB" w:rsidRDefault="008834FB" w:rsidP="008834F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8834FB" w:rsidRPr="008834FB" w:rsidRDefault="008834FB" w:rsidP="008834FB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834F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Кружок                                         </w:t>
      </w:r>
      <w:r w:rsidRPr="008834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«ПОИГРАЙ СО МНОЙ»</w:t>
      </w:r>
    </w:p>
    <w:p w:rsidR="008834FB" w:rsidRPr="008834FB" w:rsidRDefault="008834FB" w:rsidP="008834F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8834FB" w:rsidRPr="008834FB" w:rsidRDefault="008834FB" w:rsidP="008834FB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8834FB">
        <w:rPr>
          <w:rFonts w:ascii="Times New Roman" w:hAnsi="Times New Roman"/>
          <w:sz w:val="24"/>
          <w:szCs w:val="24"/>
          <w:lang w:eastAsia="ru-RU"/>
        </w:rPr>
        <w:t xml:space="preserve">Ступень обучения (класс):  </w:t>
      </w:r>
      <w:r w:rsidRPr="008834FB">
        <w:rPr>
          <w:rFonts w:ascii="Times New Roman" w:hAnsi="Times New Roman"/>
          <w:b/>
          <w:sz w:val="24"/>
          <w:szCs w:val="24"/>
          <w:lang w:eastAsia="ru-RU"/>
        </w:rPr>
        <w:t>начальное общее образование 1 – 4 классы.</w:t>
      </w:r>
    </w:p>
    <w:p w:rsidR="008834FB" w:rsidRPr="008834FB" w:rsidRDefault="008834FB" w:rsidP="008834F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834FB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</w:p>
    <w:p w:rsidR="008834FB" w:rsidRPr="008834FB" w:rsidRDefault="008834FB" w:rsidP="008834F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834FB">
        <w:rPr>
          <w:rFonts w:ascii="Times New Roman" w:hAnsi="Times New Roman"/>
          <w:sz w:val="24"/>
          <w:szCs w:val="24"/>
          <w:lang w:eastAsia="ru-RU"/>
        </w:rPr>
        <w:t xml:space="preserve">Срок реализации программы:     4 года           </w:t>
      </w:r>
    </w:p>
    <w:p w:rsidR="008834FB" w:rsidRPr="008834FB" w:rsidRDefault="008834FB" w:rsidP="008834F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8834FB" w:rsidRPr="008834FB" w:rsidRDefault="008834FB" w:rsidP="008834F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834FB">
        <w:rPr>
          <w:rFonts w:ascii="Times New Roman" w:hAnsi="Times New Roman"/>
          <w:sz w:val="24"/>
          <w:szCs w:val="24"/>
          <w:lang w:eastAsia="ru-RU"/>
        </w:rPr>
        <w:t xml:space="preserve">Количество часов:  </w:t>
      </w:r>
      <w:r w:rsidRPr="008834FB">
        <w:rPr>
          <w:rFonts w:ascii="Times New Roman" w:hAnsi="Times New Roman"/>
          <w:b/>
          <w:bCs/>
          <w:sz w:val="24"/>
          <w:szCs w:val="24"/>
          <w:lang w:eastAsia="ru-RU"/>
        </w:rPr>
        <w:t>135</w:t>
      </w:r>
      <w:r w:rsidRPr="008834F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834FB" w:rsidRPr="008834FB" w:rsidRDefault="008834FB" w:rsidP="008834F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8834FB" w:rsidRPr="008834FB" w:rsidRDefault="008834FB" w:rsidP="008834F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834FB">
        <w:rPr>
          <w:rFonts w:ascii="Times New Roman" w:hAnsi="Times New Roman"/>
          <w:sz w:val="24"/>
          <w:szCs w:val="24"/>
          <w:lang w:eastAsia="ru-RU"/>
        </w:rPr>
        <w:t xml:space="preserve">Уровень </w:t>
      </w:r>
      <w:r w:rsidRPr="008834FB">
        <w:rPr>
          <w:rFonts w:ascii="Times New Roman" w:hAnsi="Times New Roman"/>
          <w:b/>
          <w:sz w:val="24"/>
          <w:szCs w:val="24"/>
          <w:lang w:eastAsia="ru-RU"/>
        </w:rPr>
        <w:t>базовый</w:t>
      </w:r>
    </w:p>
    <w:p w:rsidR="008834FB" w:rsidRPr="008834FB" w:rsidRDefault="008834FB" w:rsidP="008834F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834F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8834FB" w:rsidRPr="008834FB" w:rsidRDefault="008834FB" w:rsidP="008834F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834FB">
        <w:rPr>
          <w:rFonts w:ascii="Times New Roman" w:hAnsi="Times New Roman"/>
          <w:sz w:val="24"/>
          <w:szCs w:val="24"/>
          <w:lang w:eastAsia="ru-RU"/>
        </w:rPr>
        <w:t xml:space="preserve">Возраст обучающихся: 6-11лет                                                                                                                                   </w:t>
      </w:r>
    </w:p>
    <w:p w:rsidR="008834FB" w:rsidRPr="008834FB" w:rsidRDefault="008834FB" w:rsidP="008834F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834F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834FB" w:rsidRPr="008834FB" w:rsidRDefault="008834FB" w:rsidP="00E57358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Учитель: </w:t>
      </w:r>
      <w:r w:rsidRPr="008834F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57358" w:rsidRPr="00E57358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Плосконос Т.А.</w:t>
      </w:r>
    </w:p>
    <w:p w:rsidR="008834FB" w:rsidRPr="008834FB" w:rsidRDefault="008834FB" w:rsidP="008834FB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34FB" w:rsidRPr="008834FB" w:rsidRDefault="008834FB" w:rsidP="008834FB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34FB" w:rsidRPr="008834FB" w:rsidRDefault="008834FB" w:rsidP="008834FB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34FB" w:rsidRPr="008834FB" w:rsidRDefault="008834FB" w:rsidP="008834FB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34FB" w:rsidRPr="008834FB" w:rsidRDefault="008834FB" w:rsidP="008834FB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34FB" w:rsidRPr="008834FB" w:rsidRDefault="008834FB" w:rsidP="008834FB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34FB" w:rsidRPr="008834FB" w:rsidRDefault="008834FB" w:rsidP="008834FB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34FB" w:rsidRPr="008834FB" w:rsidRDefault="008834FB" w:rsidP="008834FB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34FB" w:rsidRPr="008834FB" w:rsidRDefault="008834FB" w:rsidP="008834FB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разработана на основе </w:t>
      </w:r>
      <w:r w:rsidRPr="008834FB">
        <w:rPr>
          <w:rFonts w:ascii="Times New Roman" w:hAnsi="Times New Roman"/>
          <w:b/>
          <w:color w:val="000000"/>
          <w:sz w:val="24"/>
          <w:szCs w:val="24"/>
          <w:lang w:eastAsia="ru-RU"/>
        </w:rPr>
        <w:t>авторской программы учителя физической культуры  Рузмикиной Т.Н.</w:t>
      </w:r>
    </w:p>
    <w:p w:rsidR="00EE06AB" w:rsidRDefault="00EE06AB" w:rsidP="008834FB">
      <w:pPr>
        <w:pStyle w:val="ac"/>
        <w:jc w:val="center"/>
        <w:rPr>
          <w:rFonts w:ascii="Times New Roman" w:hAnsi="Times New Roman"/>
          <w:b/>
          <w:sz w:val="24"/>
          <w:szCs w:val="24"/>
        </w:rPr>
        <w:sectPr w:rsidR="00EE06AB" w:rsidSect="008834FB">
          <w:footerReference w:type="default" r:id="rId7"/>
          <w:pgSz w:w="11906" w:h="16838"/>
          <w:pgMar w:top="1134" w:right="850" w:bottom="1134" w:left="1701" w:header="708" w:footer="708" w:gutter="0"/>
          <w:pgBorders w:display="firstPage" w:offsetFrom="page">
            <w:top w:val="creaturesInsects" w:sz="25" w:space="12" w:color="auto"/>
            <w:left w:val="creaturesInsects" w:sz="25" w:space="12" w:color="auto"/>
            <w:bottom w:val="creaturesInsects" w:sz="25" w:space="12" w:color="auto"/>
            <w:right w:val="creaturesInsects" w:sz="25" w:space="12" w:color="auto"/>
          </w:pgBorders>
          <w:cols w:space="708"/>
          <w:docGrid w:linePitch="360"/>
        </w:sectPr>
      </w:pPr>
    </w:p>
    <w:p w:rsidR="00C24EBA" w:rsidRDefault="00C24EBA" w:rsidP="00C24EBA">
      <w:pPr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C24EBA" w:rsidRPr="00C24EBA" w:rsidRDefault="00C24EBA" w:rsidP="00C24EBA">
      <w:pPr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C24EBA">
        <w:rPr>
          <w:rFonts w:ascii="Times New Roman" w:hAnsi="Times New Roman"/>
          <w:b/>
          <w:sz w:val="24"/>
          <w:szCs w:val="28"/>
          <w:lang w:eastAsia="ru-RU"/>
        </w:rPr>
        <w:t>ПОЯСНИТЕЛЬНАЯ ЗАПИСКА</w:t>
      </w:r>
    </w:p>
    <w:p w:rsidR="007B42C8" w:rsidRPr="007B42C8" w:rsidRDefault="0022468E" w:rsidP="00C24EBA">
      <w:pPr>
        <w:spacing w:after="0" w:line="320" w:lineRule="exact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Рабочая</w:t>
      </w:r>
      <w:r w:rsidR="007B42C8" w:rsidRPr="007B42C8">
        <w:rPr>
          <w:rFonts w:ascii="Times New Roman" w:eastAsia="Calibri" w:hAnsi="Times New Roman"/>
          <w:sz w:val="24"/>
          <w:szCs w:val="24"/>
          <w:lang w:eastAsia="ar-SA"/>
        </w:rPr>
        <w:t xml:space="preserve"> программа дополнительного образования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– кружка «</w:t>
      </w:r>
      <w:r w:rsidRPr="0022468E">
        <w:rPr>
          <w:rFonts w:ascii="Times New Roman" w:eastAsia="Calibri" w:hAnsi="Times New Roman"/>
          <w:sz w:val="24"/>
          <w:szCs w:val="24"/>
          <w:lang w:eastAsia="ar-SA"/>
        </w:rPr>
        <w:t>Поиграй со мной</w:t>
      </w:r>
      <w:r>
        <w:rPr>
          <w:rFonts w:ascii="Times New Roman" w:eastAsia="Calibri" w:hAnsi="Times New Roman"/>
          <w:sz w:val="24"/>
          <w:szCs w:val="24"/>
          <w:lang w:eastAsia="ar-SA"/>
        </w:rPr>
        <w:t>»</w:t>
      </w:r>
      <w:r w:rsidR="007B42C8" w:rsidRPr="007B42C8">
        <w:rPr>
          <w:rFonts w:ascii="Times New Roman" w:eastAsia="Calibri" w:hAnsi="Times New Roman"/>
          <w:sz w:val="24"/>
          <w:szCs w:val="24"/>
          <w:lang w:eastAsia="ar-SA"/>
        </w:rPr>
        <w:t xml:space="preserve"> разработана на основе «Рабочей программы по внеурочной деятельности учащихся начальной школы», «Программы формирования культуры здорового и безопасного образа жизни» и «Программы духовно-нравственного развития и воспитания обучающихся на ступени начального общего образования» («Основная образовательная программа начального общего</w:t>
      </w:r>
      <w:r w:rsidRPr="0022468E">
        <w:rPr>
          <w:sz w:val="28"/>
          <w:szCs w:val="28"/>
        </w:rPr>
        <w:t xml:space="preserve"> </w:t>
      </w:r>
      <w:r w:rsidRPr="0022468E">
        <w:rPr>
          <w:rFonts w:ascii="Times New Roman" w:eastAsia="Calibri" w:hAnsi="Times New Roman"/>
          <w:sz w:val="24"/>
          <w:szCs w:val="24"/>
          <w:lang w:eastAsia="ar-SA"/>
        </w:rPr>
        <w:t>образования</w:t>
      </w:r>
      <w:r w:rsidR="007B42C8" w:rsidRPr="007B42C8">
        <w:rPr>
          <w:rFonts w:ascii="Times New Roman" w:eastAsia="Calibri" w:hAnsi="Times New Roman"/>
          <w:sz w:val="24"/>
          <w:szCs w:val="24"/>
          <w:lang w:eastAsia="ar-SA"/>
        </w:rPr>
        <w:t xml:space="preserve"> МОУ СОШ № </w:t>
      </w:r>
      <w:r>
        <w:rPr>
          <w:rFonts w:ascii="Times New Roman" w:eastAsia="Calibri" w:hAnsi="Times New Roman"/>
          <w:sz w:val="24"/>
          <w:szCs w:val="24"/>
          <w:lang w:eastAsia="ar-SA"/>
        </w:rPr>
        <w:t>7</w:t>
      </w:r>
      <w:r w:rsidR="007B42C8" w:rsidRPr="007B42C8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ar-SA"/>
        </w:rPr>
        <w:t>муниципального образования Староминский район»</w:t>
      </w:r>
      <w:r w:rsidR="007B42C8" w:rsidRPr="007B42C8">
        <w:rPr>
          <w:rFonts w:ascii="Times New Roman" w:eastAsia="Calibri" w:hAnsi="Times New Roman"/>
          <w:sz w:val="24"/>
          <w:szCs w:val="24"/>
          <w:lang w:eastAsia="ar-SA"/>
        </w:rPr>
        <w:t>)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22468E">
        <w:rPr>
          <w:rFonts w:ascii="Times New Roman" w:eastAsia="Calibri" w:hAnsi="Times New Roman"/>
          <w:sz w:val="24"/>
          <w:szCs w:val="24"/>
          <w:lang w:eastAsia="ar-SA"/>
        </w:rPr>
        <w:t>на основе авторской програм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мы учителя физической культуры </w:t>
      </w:r>
      <w:r w:rsidRPr="0022468E">
        <w:rPr>
          <w:rFonts w:ascii="Times New Roman" w:eastAsia="Calibri" w:hAnsi="Times New Roman"/>
          <w:sz w:val="24"/>
          <w:szCs w:val="24"/>
          <w:lang w:eastAsia="ar-SA"/>
        </w:rPr>
        <w:t>Рузмикиной Т.Н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П</w:t>
      </w:r>
      <w:r w:rsidR="007B42C8" w:rsidRPr="007B42C8">
        <w:rPr>
          <w:rFonts w:ascii="Times New Roman" w:eastAsia="Calibri" w:hAnsi="Times New Roman"/>
          <w:sz w:val="24"/>
          <w:szCs w:val="24"/>
          <w:lang w:eastAsia="ar-SA"/>
        </w:rPr>
        <w:t>редназначена для обучающихся начальных классов в возрасте с 6 до 1</w:t>
      </w:r>
      <w:r>
        <w:rPr>
          <w:rFonts w:ascii="Times New Roman" w:eastAsia="Calibri" w:hAnsi="Times New Roman"/>
          <w:sz w:val="24"/>
          <w:szCs w:val="24"/>
          <w:lang w:eastAsia="ar-SA"/>
        </w:rPr>
        <w:t>1</w:t>
      </w:r>
      <w:r w:rsidR="007B42C8" w:rsidRPr="007B42C8">
        <w:rPr>
          <w:rFonts w:ascii="Times New Roman" w:eastAsia="Calibri" w:hAnsi="Times New Roman"/>
          <w:sz w:val="24"/>
          <w:szCs w:val="24"/>
          <w:lang w:eastAsia="ar-SA"/>
        </w:rPr>
        <w:t xml:space="preserve"> лет. Занятия проводятся по 1 часу в неделю, форма организации внеурочной деятельности - кружковая.  </w:t>
      </w:r>
    </w:p>
    <w:p w:rsidR="007B42C8" w:rsidRPr="007B42C8" w:rsidRDefault="007B42C8" w:rsidP="00C24EBA">
      <w:pPr>
        <w:spacing w:after="0" w:line="320" w:lineRule="exact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B42C8">
        <w:rPr>
          <w:rFonts w:ascii="Times New Roman" w:eastAsia="Calibri" w:hAnsi="Times New Roman"/>
          <w:sz w:val="24"/>
          <w:szCs w:val="24"/>
          <w:lang w:eastAsia="ar-SA"/>
        </w:rPr>
        <w:t>Программа предполагает, что при переходе из одного класса в другой объём и ур</w:t>
      </w:r>
      <w:r w:rsidR="0022468E">
        <w:rPr>
          <w:rFonts w:ascii="Times New Roman" w:eastAsia="Calibri" w:hAnsi="Times New Roman"/>
          <w:sz w:val="24"/>
          <w:szCs w:val="24"/>
          <w:lang w:eastAsia="ar-SA"/>
        </w:rPr>
        <w:t xml:space="preserve">овень знаний будут расширяться, </w:t>
      </w:r>
      <w:r w:rsidRPr="007B42C8">
        <w:rPr>
          <w:rFonts w:ascii="Times New Roman" w:eastAsia="Calibri" w:hAnsi="Times New Roman"/>
          <w:sz w:val="24"/>
          <w:szCs w:val="24"/>
          <w:lang w:eastAsia="ar-SA"/>
        </w:rPr>
        <w:t>углубляться</w:t>
      </w:r>
      <w:r w:rsidR="0022468E">
        <w:rPr>
          <w:rFonts w:ascii="Times New Roman" w:eastAsia="Calibri" w:hAnsi="Times New Roman"/>
          <w:sz w:val="24"/>
          <w:szCs w:val="24"/>
          <w:lang w:eastAsia="ar-SA"/>
        </w:rPr>
        <w:t>, дополняться спортивными играми.</w:t>
      </w:r>
      <w:r w:rsidRPr="007B42C8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22468E" w:rsidRPr="0022468E">
        <w:rPr>
          <w:rFonts w:ascii="Times New Roman" w:eastAsia="Calibri" w:hAnsi="Times New Roman"/>
          <w:sz w:val="24"/>
          <w:szCs w:val="24"/>
          <w:lang w:eastAsia="ar-SA"/>
        </w:rPr>
        <w:t>В соответствии с базисным планом количество часов с 2 в неделю</w:t>
      </w:r>
      <w:r w:rsidR="0022468E">
        <w:rPr>
          <w:rFonts w:ascii="Times New Roman" w:eastAsia="Calibri" w:hAnsi="Times New Roman"/>
          <w:sz w:val="24"/>
          <w:szCs w:val="24"/>
          <w:lang w:eastAsia="ar-SA"/>
        </w:rPr>
        <w:t>,</w:t>
      </w:r>
      <w:r w:rsidR="0022468E" w:rsidRPr="0022468E">
        <w:rPr>
          <w:rFonts w:ascii="Times New Roman" w:eastAsia="Calibri" w:hAnsi="Times New Roman"/>
          <w:sz w:val="24"/>
          <w:szCs w:val="24"/>
          <w:lang w:eastAsia="ar-SA"/>
        </w:rPr>
        <w:t xml:space="preserve"> согласно авторской программы, сокращено на 1 час.</w:t>
      </w:r>
      <w:r w:rsidR="0022468E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7B42C8">
        <w:rPr>
          <w:rFonts w:ascii="Times New Roman" w:eastAsia="Calibri" w:hAnsi="Times New Roman"/>
          <w:sz w:val="24"/>
          <w:szCs w:val="24"/>
          <w:lang w:eastAsia="ar-SA"/>
        </w:rPr>
        <w:t>Учебно-тематическое планирование может осуществляться с участием родителей (законных представителей) обучающихся.</w:t>
      </w:r>
    </w:p>
    <w:p w:rsidR="0069490E" w:rsidRPr="0069490E" w:rsidRDefault="0069490E" w:rsidP="00C24EBA">
      <w:pPr>
        <w:pStyle w:val="ac"/>
        <w:spacing w:line="320" w:lineRule="exact"/>
        <w:ind w:firstLine="567"/>
        <w:rPr>
          <w:rFonts w:ascii="Times New Roman" w:hAnsi="Times New Roman"/>
          <w:sz w:val="24"/>
          <w:szCs w:val="24"/>
        </w:rPr>
      </w:pPr>
      <w:r w:rsidRPr="0069490E">
        <w:rPr>
          <w:rFonts w:ascii="Times New Roman" w:hAnsi="Times New Roman"/>
          <w:sz w:val="24"/>
          <w:szCs w:val="24"/>
        </w:rPr>
        <w:t>Подвижные игры – важное средство воспитания,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 игровой деятельности, они всесторонне влияют на организм и личность, способствуя решению важнейших специальных задач физического воспитания.</w:t>
      </w:r>
    </w:p>
    <w:p w:rsidR="0069490E" w:rsidRPr="0069490E" w:rsidRDefault="0069490E" w:rsidP="00C24EBA">
      <w:pPr>
        <w:pStyle w:val="ac"/>
        <w:spacing w:line="320" w:lineRule="exact"/>
        <w:ind w:firstLine="567"/>
        <w:rPr>
          <w:rFonts w:ascii="Times New Roman" w:hAnsi="Times New Roman"/>
          <w:sz w:val="24"/>
          <w:szCs w:val="24"/>
        </w:rPr>
      </w:pPr>
      <w:r w:rsidRPr="0069490E">
        <w:rPr>
          <w:rFonts w:ascii="Times New Roman" w:hAnsi="Times New Roman"/>
          <w:sz w:val="24"/>
          <w:szCs w:val="24"/>
        </w:rPr>
        <w:tab/>
        <w:t>Подвижные игры являются лучшим средством активного отдыха после напряжённой умственной  работы. Игровая деятельность развивает и укрепляет основные группы мышц и тем самым способствует улучшению здоровья. Движения, входящие  в подвижные игры, по своему содержанию и форме очень просты, естественны, понятны и доступны восприятию и выполнению.</w:t>
      </w:r>
    </w:p>
    <w:p w:rsidR="0069490E" w:rsidRPr="0069490E" w:rsidRDefault="0069490E" w:rsidP="00C24EBA">
      <w:pPr>
        <w:pStyle w:val="ac"/>
        <w:spacing w:line="320" w:lineRule="exact"/>
        <w:ind w:firstLine="567"/>
        <w:rPr>
          <w:rFonts w:ascii="Times New Roman" w:hAnsi="Times New Roman"/>
          <w:sz w:val="24"/>
          <w:szCs w:val="24"/>
        </w:rPr>
      </w:pPr>
      <w:r w:rsidRPr="0069490E">
        <w:rPr>
          <w:rFonts w:ascii="Times New Roman" w:hAnsi="Times New Roman"/>
          <w:sz w:val="24"/>
          <w:szCs w:val="24"/>
        </w:rPr>
        <w:t>В играх занимающиеся упражняются в ходьбе, прыжках, метании и незаметно для самих себя овладевают навыком основных движений.</w:t>
      </w:r>
    </w:p>
    <w:p w:rsidR="0069490E" w:rsidRPr="0069490E" w:rsidRDefault="0069490E" w:rsidP="00C24EBA">
      <w:pPr>
        <w:pStyle w:val="ac"/>
        <w:spacing w:line="320" w:lineRule="exact"/>
        <w:ind w:firstLine="567"/>
        <w:rPr>
          <w:rFonts w:ascii="Times New Roman" w:hAnsi="Times New Roman"/>
          <w:sz w:val="24"/>
          <w:szCs w:val="24"/>
        </w:rPr>
      </w:pPr>
      <w:r w:rsidRPr="0069490E">
        <w:rPr>
          <w:rFonts w:ascii="Times New Roman" w:hAnsi="Times New Roman"/>
          <w:sz w:val="24"/>
          <w:szCs w:val="24"/>
        </w:rPr>
        <w:t>Улучшается общая координация движений, развивается способность целенаправленно владеть своим телом в соответствии с задачей и правилами игры.</w:t>
      </w:r>
    </w:p>
    <w:p w:rsidR="0069490E" w:rsidRPr="0069490E" w:rsidRDefault="0069490E" w:rsidP="00C24EBA">
      <w:pPr>
        <w:pStyle w:val="ac"/>
        <w:spacing w:line="320" w:lineRule="exact"/>
        <w:ind w:firstLine="567"/>
        <w:rPr>
          <w:rFonts w:ascii="Times New Roman" w:hAnsi="Times New Roman"/>
          <w:sz w:val="24"/>
          <w:szCs w:val="24"/>
        </w:rPr>
      </w:pPr>
      <w:r w:rsidRPr="0069490E">
        <w:rPr>
          <w:rFonts w:ascii="Times New Roman" w:hAnsi="Times New Roman"/>
          <w:sz w:val="24"/>
          <w:szCs w:val="24"/>
        </w:rPr>
        <w:tab/>
        <w:t>Приобретённый двигательный опыт и хорошая общая физическая подготовка создают необходимые предпосылки для последующей спортивной деятельности.</w:t>
      </w:r>
    </w:p>
    <w:p w:rsidR="0069490E" w:rsidRPr="0069490E" w:rsidRDefault="0069490E" w:rsidP="00C24EBA">
      <w:pPr>
        <w:pStyle w:val="ac"/>
        <w:spacing w:line="320" w:lineRule="exact"/>
        <w:ind w:firstLine="567"/>
        <w:rPr>
          <w:rFonts w:ascii="Times New Roman" w:hAnsi="Times New Roman"/>
          <w:sz w:val="24"/>
          <w:szCs w:val="24"/>
        </w:rPr>
      </w:pPr>
      <w:r w:rsidRPr="0069490E">
        <w:rPr>
          <w:rFonts w:ascii="Times New Roman" w:hAnsi="Times New Roman"/>
          <w:sz w:val="24"/>
          <w:szCs w:val="24"/>
        </w:rPr>
        <w:tab/>
        <w:t>Ценность подвижных игр в том, что приобретённые умения, качества, навыки повторяются и совершенствуются в быстро изменяющихся условиях.</w:t>
      </w:r>
    </w:p>
    <w:p w:rsidR="0069490E" w:rsidRPr="0069490E" w:rsidRDefault="0069490E" w:rsidP="00C24EBA">
      <w:pPr>
        <w:pStyle w:val="ac"/>
        <w:spacing w:line="320" w:lineRule="exact"/>
        <w:ind w:firstLine="567"/>
        <w:rPr>
          <w:rFonts w:ascii="Times New Roman" w:hAnsi="Times New Roman"/>
          <w:sz w:val="24"/>
          <w:szCs w:val="24"/>
        </w:rPr>
      </w:pPr>
      <w:r w:rsidRPr="0069490E">
        <w:rPr>
          <w:rFonts w:ascii="Times New Roman" w:hAnsi="Times New Roman"/>
          <w:sz w:val="24"/>
          <w:szCs w:val="24"/>
        </w:rPr>
        <w:tab/>
        <w:t xml:space="preserve"> Содержание игр обогащает представление и активизирует наблюдательность, мышление и внимание, развивает память, сообразительность и воображение.</w:t>
      </w:r>
    </w:p>
    <w:p w:rsidR="0069490E" w:rsidRDefault="0069490E" w:rsidP="00C24EBA">
      <w:pPr>
        <w:pStyle w:val="ac"/>
        <w:spacing w:line="320" w:lineRule="exact"/>
        <w:ind w:firstLine="567"/>
        <w:rPr>
          <w:rFonts w:ascii="Times New Roman" w:hAnsi="Times New Roman"/>
          <w:sz w:val="24"/>
          <w:szCs w:val="24"/>
        </w:rPr>
      </w:pPr>
      <w:r w:rsidRPr="0069490E">
        <w:rPr>
          <w:rFonts w:ascii="Times New Roman" w:hAnsi="Times New Roman"/>
          <w:sz w:val="24"/>
          <w:szCs w:val="24"/>
        </w:rPr>
        <w:tab/>
        <w:t>Игровая деятельность всегда связана с решением определённых задач, выполнением определённых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577F87" w:rsidRPr="00577F87" w:rsidRDefault="00577F87" w:rsidP="00C24EBA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577F87">
        <w:rPr>
          <w:rFonts w:ascii="Times New Roman" w:hAnsi="Times New Roman"/>
          <w:sz w:val="24"/>
          <w:szCs w:val="28"/>
          <w:lang w:eastAsia="ru-RU"/>
        </w:rPr>
        <w:t xml:space="preserve">Программа </w:t>
      </w:r>
      <w:r>
        <w:rPr>
          <w:rFonts w:ascii="Times New Roman" w:hAnsi="Times New Roman"/>
          <w:sz w:val="24"/>
          <w:szCs w:val="28"/>
          <w:lang w:eastAsia="ru-RU"/>
        </w:rPr>
        <w:t xml:space="preserve">кружка </w:t>
      </w:r>
      <w:r w:rsidRPr="00577F87">
        <w:rPr>
          <w:rFonts w:ascii="Times New Roman" w:hAnsi="Times New Roman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>Поиграй со мной»</w:t>
      </w:r>
      <w:r w:rsidRPr="00577F87">
        <w:rPr>
          <w:rFonts w:ascii="Times New Roman" w:hAnsi="Times New Roman"/>
          <w:sz w:val="24"/>
          <w:szCs w:val="28"/>
          <w:lang w:eastAsia="ru-RU"/>
        </w:rPr>
        <w:t xml:space="preserve"> способствует укреплению здоровья, повышению физической подготовленности и формированию двигательного опыта, здоровьесбережению, снятию психологического напряжения после умственной работы на уроках.</w:t>
      </w:r>
    </w:p>
    <w:p w:rsidR="00577F87" w:rsidRDefault="00577F87" w:rsidP="00C24EBA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77F87" w:rsidRPr="00C24EBA" w:rsidRDefault="00577F87" w:rsidP="00EC00A0">
      <w:pPr>
        <w:spacing w:after="0"/>
        <w:jc w:val="both"/>
        <w:rPr>
          <w:rFonts w:ascii="Times New Roman" w:hAnsi="Times New Roman"/>
          <w:b/>
          <w:sz w:val="24"/>
          <w:szCs w:val="28"/>
          <w:u w:val="single"/>
          <w:lang w:eastAsia="ru-RU"/>
        </w:rPr>
      </w:pPr>
      <w:r w:rsidRPr="00C24EBA">
        <w:rPr>
          <w:rFonts w:ascii="Times New Roman" w:hAnsi="Times New Roman"/>
          <w:b/>
          <w:sz w:val="24"/>
          <w:szCs w:val="28"/>
          <w:u w:val="single"/>
          <w:lang w:eastAsia="ru-RU"/>
        </w:rPr>
        <w:lastRenderedPageBreak/>
        <w:t>Цели программы:</w:t>
      </w:r>
    </w:p>
    <w:p w:rsidR="00577F87" w:rsidRPr="00577F87" w:rsidRDefault="00577F87" w:rsidP="00EC00A0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577F87">
        <w:rPr>
          <w:rFonts w:ascii="Times New Roman" w:hAnsi="Times New Roman"/>
          <w:sz w:val="24"/>
          <w:szCs w:val="28"/>
          <w:lang w:eastAsia="ru-RU"/>
        </w:rPr>
        <w:t>Здоровьесбережение младших школьников;</w:t>
      </w:r>
    </w:p>
    <w:p w:rsidR="00577F87" w:rsidRPr="00577F87" w:rsidRDefault="00577F87" w:rsidP="00EC00A0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577F87">
        <w:rPr>
          <w:rFonts w:ascii="Times New Roman" w:hAnsi="Times New Roman"/>
          <w:sz w:val="24"/>
          <w:szCs w:val="28"/>
          <w:lang w:eastAsia="ru-RU"/>
        </w:rPr>
        <w:t>Развитие ловкости, быстроты, силы;</w:t>
      </w:r>
    </w:p>
    <w:p w:rsidR="00577F87" w:rsidRPr="00577F87" w:rsidRDefault="00577F87" w:rsidP="00EC00A0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577F87">
        <w:rPr>
          <w:rFonts w:ascii="Times New Roman" w:hAnsi="Times New Roman"/>
          <w:sz w:val="24"/>
          <w:szCs w:val="28"/>
          <w:lang w:eastAsia="ru-RU"/>
        </w:rPr>
        <w:t>Освоение культурного наследия русского народа.</w:t>
      </w:r>
    </w:p>
    <w:p w:rsidR="00577F87" w:rsidRPr="00C24EBA" w:rsidRDefault="00577F87" w:rsidP="00EC00A0">
      <w:pPr>
        <w:spacing w:after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77F87" w:rsidRPr="00C24EBA" w:rsidRDefault="00577F87" w:rsidP="00EC00A0">
      <w:pPr>
        <w:spacing w:after="0"/>
        <w:jc w:val="both"/>
        <w:rPr>
          <w:rFonts w:ascii="Times New Roman" w:hAnsi="Times New Roman"/>
          <w:b/>
          <w:sz w:val="24"/>
          <w:szCs w:val="28"/>
          <w:u w:val="single"/>
          <w:lang w:eastAsia="ru-RU"/>
        </w:rPr>
      </w:pPr>
      <w:r w:rsidRPr="00C24EBA">
        <w:rPr>
          <w:rFonts w:ascii="Times New Roman" w:hAnsi="Times New Roman"/>
          <w:b/>
          <w:sz w:val="24"/>
          <w:szCs w:val="28"/>
          <w:u w:val="single"/>
          <w:lang w:eastAsia="ru-RU"/>
        </w:rPr>
        <w:t>Задачи:</w:t>
      </w:r>
    </w:p>
    <w:p w:rsidR="00577F87" w:rsidRPr="00577F87" w:rsidRDefault="00577F87" w:rsidP="00EC00A0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577F87">
        <w:rPr>
          <w:rFonts w:ascii="Times New Roman" w:hAnsi="Times New Roman"/>
          <w:sz w:val="24"/>
          <w:szCs w:val="28"/>
          <w:lang w:eastAsia="ru-RU"/>
        </w:rPr>
        <w:t>Формирование знаний и представлений о здоровом образе жизни;</w:t>
      </w:r>
    </w:p>
    <w:p w:rsidR="00577F87" w:rsidRPr="00577F87" w:rsidRDefault="00577F87" w:rsidP="00EC00A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577F87">
        <w:rPr>
          <w:rFonts w:ascii="Times New Roman" w:hAnsi="Times New Roman"/>
          <w:sz w:val="24"/>
          <w:szCs w:val="28"/>
          <w:lang w:eastAsia="ru-RU"/>
        </w:rPr>
        <w:t>Обучение  правилам поведения в процессе коллективных действий;</w:t>
      </w:r>
    </w:p>
    <w:p w:rsidR="00577F87" w:rsidRPr="00577F87" w:rsidRDefault="00577F87" w:rsidP="00EC00A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577F87">
        <w:rPr>
          <w:rFonts w:ascii="Times New Roman" w:hAnsi="Times New Roman"/>
          <w:sz w:val="24"/>
          <w:szCs w:val="28"/>
          <w:lang w:eastAsia="ru-RU"/>
        </w:rPr>
        <w:t>Формирование интереса к народному творчеству.</w:t>
      </w:r>
    </w:p>
    <w:p w:rsidR="00577F87" w:rsidRPr="00577F87" w:rsidRDefault="00577F87" w:rsidP="00EC00A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577F87">
        <w:rPr>
          <w:rFonts w:ascii="Times New Roman" w:hAnsi="Times New Roman"/>
          <w:sz w:val="24"/>
          <w:szCs w:val="28"/>
          <w:lang w:eastAsia="ru-RU"/>
        </w:rPr>
        <w:t>Расширение кругозора младших школьников.</w:t>
      </w:r>
    </w:p>
    <w:p w:rsidR="00577F87" w:rsidRPr="00577F87" w:rsidRDefault="00577F87" w:rsidP="00EC00A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577F87">
        <w:rPr>
          <w:rFonts w:ascii="Times New Roman" w:hAnsi="Times New Roman"/>
          <w:sz w:val="24"/>
          <w:szCs w:val="28"/>
          <w:lang w:eastAsia="ru-RU"/>
        </w:rPr>
        <w:t>Развитие познавательного интереса к русским народным играм, включение их в познавательную деятельность;</w:t>
      </w:r>
    </w:p>
    <w:p w:rsidR="00577F87" w:rsidRPr="00577F87" w:rsidRDefault="00577F87" w:rsidP="00EC00A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577F87">
        <w:rPr>
          <w:rFonts w:ascii="Times New Roman" w:hAnsi="Times New Roman"/>
          <w:sz w:val="24"/>
          <w:szCs w:val="28"/>
          <w:lang w:eastAsia="ru-RU"/>
        </w:rPr>
        <w:t>Развитие активности, самостоятельности, ответственности;</w:t>
      </w:r>
    </w:p>
    <w:p w:rsidR="00577F87" w:rsidRPr="00577F87" w:rsidRDefault="00577F87" w:rsidP="00EC00A0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577F87">
        <w:rPr>
          <w:rFonts w:ascii="Times New Roman" w:hAnsi="Times New Roman"/>
          <w:sz w:val="24"/>
          <w:szCs w:val="28"/>
          <w:lang w:eastAsia="ru-RU"/>
        </w:rPr>
        <w:t>Развитие статистического и динамического равновесия, развитие глазомера и чувства расстояния;</w:t>
      </w:r>
    </w:p>
    <w:p w:rsidR="00577F87" w:rsidRPr="00577F87" w:rsidRDefault="00577F87" w:rsidP="00EC00A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577F87">
        <w:rPr>
          <w:rFonts w:ascii="Times New Roman" w:hAnsi="Times New Roman"/>
          <w:sz w:val="24"/>
          <w:szCs w:val="28"/>
          <w:lang w:eastAsia="ru-RU"/>
        </w:rPr>
        <w:t>Развитие внимательности, как черты характера, свойства личности.</w:t>
      </w:r>
    </w:p>
    <w:p w:rsidR="00577F87" w:rsidRPr="00577F87" w:rsidRDefault="00577F87" w:rsidP="00EC00A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577F87">
        <w:rPr>
          <w:rFonts w:ascii="Times New Roman" w:hAnsi="Times New Roman"/>
          <w:sz w:val="24"/>
          <w:szCs w:val="28"/>
          <w:lang w:eastAsia="ru-RU"/>
        </w:rPr>
        <w:t>Воспитание чувства коллективизма;</w:t>
      </w:r>
    </w:p>
    <w:p w:rsidR="00577F87" w:rsidRPr="00577F87" w:rsidRDefault="00577F87" w:rsidP="00EC00A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577F87">
        <w:rPr>
          <w:rFonts w:ascii="Times New Roman" w:hAnsi="Times New Roman"/>
          <w:sz w:val="24"/>
          <w:szCs w:val="28"/>
          <w:lang w:eastAsia="ru-RU"/>
        </w:rPr>
        <w:t>Формирование установки на здоровый образ жизни;</w:t>
      </w:r>
    </w:p>
    <w:p w:rsidR="00577F87" w:rsidRPr="00577F87" w:rsidRDefault="00577F87" w:rsidP="00EC00A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577F87">
        <w:rPr>
          <w:rFonts w:ascii="Times New Roman" w:hAnsi="Times New Roman"/>
          <w:sz w:val="24"/>
          <w:szCs w:val="28"/>
          <w:lang w:eastAsia="ru-RU"/>
        </w:rPr>
        <w:t>Воспитание бережного отношения к окружающей среде, к народным традициям.</w:t>
      </w:r>
    </w:p>
    <w:p w:rsidR="00DA120E" w:rsidRPr="00C24EBA" w:rsidRDefault="00DA120E" w:rsidP="00EC00A0">
      <w:pPr>
        <w:pStyle w:val="2"/>
        <w:snapToGrid w:val="0"/>
        <w:spacing w:line="276" w:lineRule="auto"/>
        <w:ind w:firstLine="0"/>
        <w:rPr>
          <w:sz w:val="16"/>
          <w:szCs w:val="16"/>
        </w:rPr>
      </w:pPr>
    </w:p>
    <w:p w:rsidR="00DA120E" w:rsidRPr="00DA120E" w:rsidRDefault="00DA120E" w:rsidP="00EC00A0">
      <w:pPr>
        <w:pStyle w:val="2"/>
        <w:snapToGrid w:val="0"/>
        <w:spacing w:line="276" w:lineRule="auto"/>
        <w:ind w:firstLine="2977"/>
        <w:rPr>
          <w:b/>
          <w:sz w:val="24"/>
        </w:rPr>
      </w:pPr>
      <w:r w:rsidRPr="00DA120E">
        <w:rPr>
          <w:b/>
          <w:sz w:val="24"/>
        </w:rPr>
        <w:t>Сроки реализации программы</w:t>
      </w:r>
    </w:p>
    <w:p w:rsidR="00DA0D0D" w:rsidRPr="00DA0D0D" w:rsidRDefault="00DA0D0D" w:rsidP="00EC00A0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A0D0D">
        <w:rPr>
          <w:rFonts w:ascii="Times New Roman" w:eastAsia="Calibri" w:hAnsi="Times New Roman"/>
          <w:sz w:val="24"/>
          <w:szCs w:val="24"/>
          <w:lang w:eastAsia="ar-SA"/>
        </w:rPr>
        <w:t>Программа кружка «Поиграй со мной» рассчитана на 4 года обучения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A0D0D">
        <w:rPr>
          <w:rFonts w:ascii="Times New Roman" w:eastAsia="Calibri" w:hAnsi="Times New Roman"/>
          <w:sz w:val="24"/>
          <w:szCs w:val="24"/>
          <w:lang w:eastAsia="ar-SA"/>
        </w:rPr>
        <w:t>Общи</w:t>
      </w:r>
      <w:r>
        <w:rPr>
          <w:rFonts w:ascii="Times New Roman" w:eastAsia="Calibri" w:hAnsi="Times New Roman"/>
          <w:sz w:val="24"/>
          <w:szCs w:val="24"/>
          <w:lang w:eastAsia="ar-SA"/>
        </w:rPr>
        <w:t>й</w:t>
      </w:r>
      <w:r w:rsidRPr="00DA0D0D">
        <w:rPr>
          <w:rFonts w:ascii="Times New Roman" w:eastAsia="Calibri" w:hAnsi="Times New Roman"/>
          <w:sz w:val="24"/>
          <w:szCs w:val="24"/>
          <w:lang w:eastAsia="ar-SA"/>
        </w:rPr>
        <w:t xml:space="preserve"> объём </w:t>
      </w:r>
      <w:r>
        <w:rPr>
          <w:rFonts w:ascii="Times New Roman" w:eastAsia="Calibri" w:hAnsi="Times New Roman"/>
          <w:sz w:val="24"/>
          <w:szCs w:val="24"/>
          <w:lang w:eastAsia="ar-SA"/>
        </w:rPr>
        <w:t>135</w:t>
      </w:r>
      <w:r w:rsidRPr="00DA0D0D">
        <w:rPr>
          <w:rFonts w:ascii="Times New Roman" w:eastAsia="Calibri" w:hAnsi="Times New Roman"/>
          <w:sz w:val="24"/>
          <w:szCs w:val="24"/>
          <w:lang w:eastAsia="ar-SA"/>
        </w:rPr>
        <w:t xml:space="preserve"> часов: 33 часа – в 1 классе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DA0D0D">
        <w:rPr>
          <w:rFonts w:ascii="Times New Roman" w:eastAsia="Calibri" w:hAnsi="Times New Roman"/>
          <w:sz w:val="24"/>
          <w:szCs w:val="24"/>
          <w:lang w:eastAsia="ar-SA"/>
        </w:rPr>
        <w:t xml:space="preserve">(33 учебные недели), по </w:t>
      </w:r>
      <w:r>
        <w:rPr>
          <w:rFonts w:ascii="Times New Roman" w:eastAsia="Calibri" w:hAnsi="Times New Roman"/>
          <w:sz w:val="24"/>
          <w:szCs w:val="24"/>
          <w:lang w:eastAsia="ar-SA"/>
        </w:rPr>
        <w:t>34</w:t>
      </w:r>
      <w:r w:rsidRPr="00DA0D0D">
        <w:rPr>
          <w:rFonts w:ascii="Times New Roman" w:eastAsia="Calibri" w:hAnsi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Calibri" w:hAnsi="Times New Roman"/>
          <w:sz w:val="24"/>
          <w:szCs w:val="24"/>
          <w:lang w:eastAsia="ar-SA"/>
        </w:rPr>
        <w:t>а</w:t>
      </w:r>
      <w:r w:rsidRPr="00DA0D0D">
        <w:rPr>
          <w:rFonts w:ascii="Times New Roman" w:eastAsia="Calibri" w:hAnsi="Times New Roman"/>
          <w:sz w:val="24"/>
          <w:szCs w:val="24"/>
          <w:lang w:eastAsia="ar-SA"/>
        </w:rPr>
        <w:t xml:space="preserve"> – во 2, 3, 4 классах(34 учебные недели). Выбор курса определяется желанием родителей учащихся 1, 2, 3 и 4 классов. </w:t>
      </w:r>
    </w:p>
    <w:p w:rsidR="00DA0D0D" w:rsidRPr="00DA0D0D" w:rsidRDefault="00DA0D0D" w:rsidP="00EC00A0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A0D0D">
        <w:rPr>
          <w:rFonts w:ascii="Times New Roman" w:eastAsia="Calibri" w:hAnsi="Times New Roman"/>
          <w:sz w:val="24"/>
          <w:szCs w:val="24"/>
          <w:lang w:eastAsia="ar-SA"/>
        </w:rPr>
        <w:t>Программа предполагает проведение регулярных еженедельных внеурочных занятий со школьниками (1 час в неделю из 10 возможных часов внеурочной деятельности в неделю).</w:t>
      </w:r>
    </w:p>
    <w:p w:rsidR="00DA120E" w:rsidRPr="00DA0D0D" w:rsidRDefault="00DA0D0D" w:rsidP="00EC00A0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A0D0D">
        <w:rPr>
          <w:rFonts w:ascii="Times New Roman" w:eastAsia="Calibri" w:hAnsi="Times New Roman"/>
          <w:sz w:val="24"/>
          <w:szCs w:val="24"/>
          <w:lang w:eastAsia="ar-SA"/>
        </w:rPr>
        <w:t xml:space="preserve"> Программа предполагает возможность организовывать проведение занятий в форме внеаудиторных активных занятий. </w:t>
      </w:r>
    </w:p>
    <w:p w:rsidR="00DA120E" w:rsidRPr="00C24EBA" w:rsidRDefault="00DA120E" w:rsidP="0069490E">
      <w:pPr>
        <w:pStyle w:val="ac"/>
        <w:rPr>
          <w:rFonts w:ascii="Times New Roman" w:hAnsi="Times New Roman"/>
          <w:sz w:val="16"/>
          <w:szCs w:val="16"/>
        </w:rPr>
      </w:pPr>
    </w:p>
    <w:p w:rsidR="00DA0D0D" w:rsidRDefault="009A3EE9" w:rsidP="00DA120E">
      <w:pPr>
        <w:pStyle w:val="ac"/>
        <w:ind w:firstLine="2552"/>
        <w:rPr>
          <w:rFonts w:ascii="Times New Roman" w:hAnsi="Times New Roman"/>
          <w:b/>
        </w:rPr>
      </w:pPr>
      <w:r w:rsidRPr="009A3EE9">
        <w:rPr>
          <w:rFonts w:ascii="Times New Roman" w:hAnsi="Times New Roman"/>
          <w:b/>
        </w:rPr>
        <w:t>УЧЕБНО-ТЕМАТИЧЕСКИЙ ПЛАН</w:t>
      </w:r>
    </w:p>
    <w:p w:rsidR="009A3EE9" w:rsidRPr="009A3EE9" w:rsidRDefault="009A3EE9" w:rsidP="00DA120E">
      <w:pPr>
        <w:pStyle w:val="ac"/>
        <w:ind w:firstLine="2552"/>
        <w:rPr>
          <w:rFonts w:ascii="Times New Roman" w:hAnsi="Times New Roman"/>
          <w:b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5270"/>
        <w:gridCol w:w="851"/>
        <w:gridCol w:w="708"/>
        <w:gridCol w:w="709"/>
        <w:gridCol w:w="709"/>
        <w:gridCol w:w="709"/>
        <w:gridCol w:w="709"/>
      </w:tblGrid>
      <w:tr w:rsidR="00DA120E" w:rsidRPr="00171DA9" w:rsidTr="00DA120E">
        <w:trPr>
          <w:trHeight w:val="555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20E" w:rsidRPr="005841B8" w:rsidRDefault="00DA120E" w:rsidP="00DA120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1B8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DA120E" w:rsidRPr="00DA120E" w:rsidRDefault="00DA120E" w:rsidP="00DA12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0E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20E" w:rsidRPr="00DA120E" w:rsidRDefault="00DA120E" w:rsidP="00DA12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0E">
              <w:rPr>
                <w:rFonts w:ascii="Times New Roman" w:hAnsi="Times New Roman"/>
                <w:sz w:val="20"/>
                <w:szCs w:val="20"/>
              </w:rPr>
              <w:t>Разделы, темы.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A120E" w:rsidRPr="00DA120E" w:rsidRDefault="00DA120E" w:rsidP="00DA120E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0E">
              <w:rPr>
                <w:rFonts w:ascii="Times New Roman" w:hAnsi="Times New Roman"/>
                <w:sz w:val="20"/>
                <w:szCs w:val="20"/>
              </w:rPr>
              <w:t>Авторская программа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A120E" w:rsidRPr="00DA120E" w:rsidRDefault="00DA120E" w:rsidP="00DA120E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0E">
              <w:rPr>
                <w:rFonts w:ascii="Times New Roman" w:hAnsi="Times New Roman"/>
                <w:sz w:val="20"/>
                <w:szCs w:val="20"/>
              </w:rPr>
              <w:t>Рабочая программа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20E" w:rsidRPr="00DA120E" w:rsidRDefault="00DA120E" w:rsidP="00DA12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0E">
              <w:rPr>
                <w:rFonts w:ascii="Times New Roman" w:hAnsi="Times New Roman"/>
                <w:sz w:val="20"/>
                <w:szCs w:val="20"/>
              </w:rPr>
              <w:t>Рабочая программа по классам</w:t>
            </w:r>
          </w:p>
        </w:tc>
      </w:tr>
      <w:tr w:rsidR="00DA120E" w:rsidRPr="00171DA9" w:rsidTr="00DA120E">
        <w:trPr>
          <w:trHeight w:hRule="exact" w:val="833"/>
        </w:trPr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20E" w:rsidRPr="00DA120E" w:rsidRDefault="00DA120E" w:rsidP="00DA12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20E" w:rsidRPr="00DA120E" w:rsidRDefault="00DA120E" w:rsidP="00DA12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20E" w:rsidRPr="00DA120E" w:rsidRDefault="00DA120E" w:rsidP="00DA12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20E" w:rsidRPr="00DA120E" w:rsidRDefault="00DA120E" w:rsidP="00DA12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20E" w:rsidRPr="00DA120E" w:rsidRDefault="00DA120E" w:rsidP="00DA12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0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120E" w:rsidRPr="00DA120E" w:rsidRDefault="00DA120E" w:rsidP="00DA12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0E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20E" w:rsidRPr="00DA120E" w:rsidRDefault="00DA120E" w:rsidP="00DA12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0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A120E" w:rsidRPr="00DA120E" w:rsidRDefault="00DA120E" w:rsidP="00DA12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0E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20E" w:rsidRPr="00DA120E" w:rsidRDefault="00DA120E" w:rsidP="00DA12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0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A120E" w:rsidRPr="00DA120E" w:rsidRDefault="00DA120E" w:rsidP="00DA12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0E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20E" w:rsidRPr="00DA120E" w:rsidRDefault="00DA120E" w:rsidP="00DA12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0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120E" w:rsidRPr="00DA120E" w:rsidRDefault="00DA120E" w:rsidP="00DA12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20E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</w:tr>
      <w:tr w:rsidR="005841B8" w:rsidRPr="00171DA9" w:rsidTr="00DA120E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1B8" w:rsidRPr="00171DA9" w:rsidRDefault="005841B8" w:rsidP="00171DA9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171DA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1B8" w:rsidRPr="00D944EB" w:rsidRDefault="005841B8" w:rsidP="00171DA9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8077FC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8077FC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5841B8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5841B8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5841B8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5841B8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5841B8" w:rsidRPr="00171DA9" w:rsidTr="00DA120E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1B8" w:rsidRPr="00171DA9" w:rsidRDefault="005841B8" w:rsidP="00171DA9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171DA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1B8" w:rsidRPr="00D944EB" w:rsidRDefault="005841B8" w:rsidP="00171DA9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Техника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8077FC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8077FC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5841B8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5841B8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5841B8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5841B8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5841B8" w:rsidRPr="00171DA9" w:rsidTr="00DA120E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1B8" w:rsidRPr="00171DA9" w:rsidRDefault="005841B8" w:rsidP="00171DA9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171DA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1B8" w:rsidRPr="00D944EB" w:rsidRDefault="005841B8" w:rsidP="00171DA9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Беседы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8077FC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8077FC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5841B8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5841B8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5841B8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5841B8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5841B8" w:rsidRPr="00171DA9" w:rsidTr="00DA120E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1B8" w:rsidRPr="00171DA9" w:rsidRDefault="005841B8" w:rsidP="00171DA9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171DA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1B8" w:rsidRPr="00D944EB" w:rsidRDefault="005841B8" w:rsidP="00171DA9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Игры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8077FC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8077FC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5841B8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5841B8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5841B8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5841B8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8077FC" w:rsidRPr="00171DA9" w:rsidTr="00DA120E">
        <w:trPr>
          <w:trHeight w:hRule="exact" w:val="27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7FC" w:rsidRPr="00171DA9" w:rsidRDefault="008077FC" w:rsidP="00171DA9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7FC" w:rsidRPr="008077FC" w:rsidRDefault="008077FC" w:rsidP="008077FC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7FC">
              <w:rPr>
                <w:rFonts w:ascii="Times New Roman" w:hAnsi="Times New Roman"/>
                <w:sz w:val="20"/>
                <w:szCs w:val="20"/>
              </w:rPr>
              <w:t>Игры с бегом (общеразвивающие игры, спортивные часы)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Default="008077FC" w:rsidP="008077FC">
            <w:pPr>
              <w:pStyle w:val="ac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D944EB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8077FC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8077FC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8077FC" w:rsidRPr="00171DA9" w:rsidTr="00DA120E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7FC" w:rsidRPr="00171DA9" w:rsidRDefault="008077FC" w:rsidP="00171DA9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7FC" w:rsidRPr="008077FC" w:rsidRDefault="008077FC" w:rsidP="008077FC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7FC">
              <w:rPr>
                <w:rFonts w:ascii="Times New Roman" w:hAnsi="Times New Roman"/>
                <w:sz w:val="20"/>
                <w:szCs w:val="20"/>
              </w:rPr>
              <w:t>Игры с мячом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Default="008077FC" w:rsidP="008077FC">
            <w:pPr>
              <w:pStyle w:val="ac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D944EB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8077FC" w:rsidRPr="00171DA9" w:rsidTr="00DA120E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7FC" w:rsidRPr="00171DA9" w:rsidRDefault="008077FC" w:rsidP="00171DA9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7FC" w:rsidRPr="008077FC" w:rsidRDefault="008077FC" w:rsidP="007E0359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7FC">
              <w:rPr>
                <w:rFonts w:ascii="Times New Roman" w:hAnsi="Times New Roman"/>
                <w:sz w:val="20"/>
                <w:szCs w:val="20"/>
              </w:rPr>
              <w:t>Игр</w:t>
            </w:r>
            <w:r w:rsidR="007E0359">
              <w:rPr>
                <w:rFonts w:ascii="Times New Roman" w:hAnsi="Times New Roman"/>
                <w:sz w:val="20"/>
                <w:szCs w:val="20"/>
              </w:rPr>
              <w:t>ы</w:t>
            </w:r>
            <w:r w:rsidRPr="008077FC">
              <w:rPr>
                <w:rFonts w:ascii="Times New Roman" w:hAnsi="Times New Roman"/>
                <w:sz w:val="20"/>
                <w:szCs w:val="20"/>
              </w:rPr>
              <w:t xml:space="preserve"> с прыжками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Default="008077FC" w:rsidP="008077FC">
            <w:pPr>
              <w:pStyle w:val="ac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D944EB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8077FC" w:rsidRPr="00171DA9" w:rsidTr="00DA120E">
        <w:trPr>
          <w:trHeight w:hRule="exact" w:val="60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7FC" w:rsidRPr="00171DA9" w:rsidRDefault="008077FC" w:rsidP="00171DA9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7FC" w:rsidRPr="008077FC" w:rsidRDefault="008077FC" w:rsidP="008077FC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7FC">
              <w:rPr>
                <w:rFonts w:ascii="Times New Roman" w:hAnsi="Times New Roman"/>
                <w:sz w:val="20"/>
                <w:szCs w:val="20"/>
              </w:rPr>
              <w:t>Игры малой подвижности (игры на развитие внимания; для подготовки к строю; с лазанием;</w:t>
            </w:r>
            <w:r w:rsidR="00DA12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7FC">
              <w:rPr>
                <w:rFonts w:ascii="Times New Roman" w:hAnsi="Times New Roman"/>
                <w:sz w:val="20"/>
                <w:szCs w:val="20"/>
              </w:rPr>
              <w:t>для правильной осанки)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Default="008077FC" w:rsidP="008077FC">
            <w:pPr>
              <w:pStyle w:val="ac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D944EB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</w:tr>
      <w:tr w:rsidR="008077FC" w:rsidRPr="00171DA9" w:rsidTr="00DA120E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7FC" w:rsidRPr="00171DA9" w:rsidRDefault="008077FC" w:rsidP="00171DA9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7FC" w:rsidRPr="008077FC" w:rsidRDefault="008077FC" w:rsidP="008077FC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7FC">
              <w:rPr>
                <w:rFonts w:ascii="Times New Roman" w:hAnsi="Times New Roman"/>
                <w:sz w:val="20"/>
                <w:szCs w:val="20"/>
              </w:rPr>
              <w:t>Зимние забавы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Default="008077FC" w:rsidP="008077FC">
            <w:pPr>
              <w:pStyle w:val="ac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D944EB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</w:tr>
      <w:tr w:rsidR="008077FC" w:rsidRPr="00171DA9" w:rsidTr="00DA120E">
        <w:trPr>
          <w:trHeight w:hRule="exact" w:val="33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7FC" w:rsidRPr="00171DA9" w:rsidRDefault="008077FC" w:rsidP="00171DA9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7FC" w:rsidRPr="008077FC" w:rsidRDefault="008077FC" w:rsidP="008077FC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7FC">
              <w:rPr>
                <w:rFonts w:ascii="Times New Roman" w:hAnsi="Times New Roman"/>
                <w:sz w:val="20"/>
                <w:szCs w:val="20"/>
              </w:rPr>
              <w:t>Эстафеты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Default="008077FC" w:rsidP="008077FC">
            <w:pPr>
              <w:pStyle w:val="ac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D944EB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7FC" w:rsidRPr="008077FC" w:rsidRDefault="00D944EB" w:rsidP="00DA120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</w:tr>
      <w:tr w:rsidR="005841B8" w:rsidRPr="00D944EB" w:rsidTr="00DA120E">
        <w:trPr>
          <w:trHeight w:hRule="exact" w:val="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1B8" w:rsidRPr="00D944EB" w:rsidRDefault="005841B8" w:rsidP="00171DA9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1B8" w:rsidRPr="00D944EB" w:rsidRDefault="005841B8" w:rsidP="00D944EB">
            <w:pPr>
              <w:pStyle w:val="ac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 w:rsidR="00D944E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8077FC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8077FC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8077FC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8077FC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8077FC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1B8" w:rsidRPr="00D944EB" w:rsidRDefault="008077FC" w:rsidP="008077FC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69490E" w:rsidRDefault="0069490E" w:rsidP="008834FB">
      <w:pPr>
        <w:pStyle w:val="ac"/>
        <w:rPr>
          <w:rFonts w:ascii="Times New Roman" w:hAnsi="Times New Roman"/>
          <w:i/>
          <w:sz w:val="24"/>
          <w:szCs w:val="24"/>
        </w:rPr>
      </w:pPr>
    </w:p>
    <w:p w:rsidR="00DA120E" w:rsidRPr="00DA120E" w:rsidRDefault="00DA120E" w:rsidP="00EC00A0">
      <w:pPr>
        <w:pStyle w:val="ac"/>
        <w:spacing w:line="360" w:lineRule="auto"/>
        <w:ind w:firstLine="2977"/>
        <w:rPr>
          <w:rFonts w:ascii="Times New Roman" w:hAnsi="Times New Roman"/>
          <w:b/>
          <w:sz w:val="24"/>
          <w:szCs w:val="24"/>
        </w:rPr>
      </w:pPr>
      <w:r w:rsidRPr="00DA120E">
        <w:rPr>
          <w:rFonts w:ascii="Times New Roman" w:hAnsi="Times New Roman"/>
          <w:b/>
          <w:sz w:val="24"/>
          <w:szCs w:val="24"/>
        </w:rPr>
        <w:t>Возрастная характеристика групп</w:t>
      </w:r>
    </w:p>
    <w:p w:rsidR="00D63B99" w:rsidRPr="008834FB" w:rsidRDefault="00D63B99" w:rsidP="00EC00A0">
      <w:pPr>
        <w:pStyle w:val="ac"/>
        <w:spacing w:line="36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8834FB">
        <w:rPr>
          <w:rFonts w:ascii="Times New Roman" w:hAnsi="Times New Roman"/>
          <w:i/>
          <w:sz w:val="24"/>
          <w:szCs w:val="24"/>
        </w:rPr>
        <w:t>Отличительные особенности программы</w:t>
      </w:r>
    </w:p>
    <w:p w:rsidR="00FC7F1A" w:rsidRDefault="00FC7F1A" w:rsidP="00EC00A0">
      <w:pPr>
        <w:pStyle w:val="ac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C7F1A">
        <w:rPr>
          <w:rFonts w:ascii="Times New Roman" w:hAnsi="Times New Roman"/>
          <w:sz w:val="24"/>
          <w:szCs w:val="24"/>
        </w:rPr>
        <w:t>Программа предназначена для учащихся начальных классов в возрасте с 6 до 1</w:t>
      </w:r>
      <w:r>
        <w:rPr>
          <w:rFonts w:ascii="Times New Roman" w:hAnsi="Times New Roman"/>
          <w:sz w:val="24"/>
          <w:szCs w:val="24"/>
        </w:rPr>
        <w:t>1</w:t>
      </w:r>
      <w:r w:rsidRPr="00FC7F1A">
        <w:rPr>
          <w:rFonts w:ascii="Times New Roman" w:hAnsi="Times New Roman"/>
          <w:sz w:val="24"/>
          <w:szCs w:val="24"/>
        </w:rPr>
        <w:t xml:space="preserve"> лет, по </w:t>
      </w:r>
      <w:r>
        <w:rPr>
          <w:rFonts w:ascii="Times New Roman" w:hAnsi="Times New Roman"/>
          <w:sz w:val="24"/>
          <w:szCs w:val="24"/>
        </w:rPr>
        <w:t>1</w:t>
      </w:r>
      <w:r w:rsidRPr="00FC7F1A">
        <w:rPr>
          <w:rFonts w:ascii="Times New Roman" w:hAnsi="Times New Roman"/>
          <w:sz w:val="24"/>
          <w:szCs w:val="24"/>
        </w:rPr>
        <w:t xml:space="preserve"> часу в неделю и предполагает, что при переходе из одного класса в другой объ</w:t>
      </w:r>
      <w:r>
        <w:rPr>
          <w:rFonts w:ascii="Times New Roman" w:hAnsi="Times New Roman"/>
          <w:sz w:val="24"/>
          <w:szCs w:val="24"/>
        </w:rPr>
        <w:t>ё</w:t>
      </w:r>
      <w:r w:rsidRPr="00FC7F1A">
        <w:rPr>
          <w:rFonts w:ascii="Times New Roman" w:hAnsi="Times New Roman"/>
          <w:sz w:val="24"/>
          <w:szCs w:val="24"/>
        </w:rPr>
        <w:t>м и уровень знаний будет  расширяться, углубляться и дополняться спортивными играми.</w:t>
      </w:r>
    </w:p>
    <w:p w:rsidR="00EC00A0" w:rsidRDefault="00DA120E" w:rsidP="00EC00A0">
      <w:pPr>
        <w:pStyle w:val="ac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A120E">
        <w:rPr>
          <w:rFonts w:ascii="Times New Roman" w:hAnsi="Times New Roman"/>
          <w:sz w:val="24"/>
          <w:szCs w:val="24"/>
        </w:rPr>
        <w:t>Отличительной особенностью программы является увеличение объёма (количества часов) на изучение подвижных игр, а также на изучение элементов спортивных игр на период 1-4 годов обучения</w:t>
      </w:r>
      <w:r w:rsidR="00EC00A0">
        <w:rPr>
          <w:rFonts w:ascii="Times New Roman" w:hAnsi="Times New Roman"/>
          <w:sz w:val="24"/>
          <w:szCs w:val="24"/>
        </w:rPr>
        <w:t>:</w:t>
      </w:r>
    </w:p>
    <w:p w:rsidR="00EC00A0" w:rsidRDefault="0022468E" w:rsidP="00EC00A0">
      <w:pPr>
        <w:pStyle w:val="ac"/>
        <w:spacing w:line="360" w:lineRule="auto"/>
        <w:ind w:firstLine="3119"/>
        <w:rPr>
          <w:rFonts w:ascii="Times New Roman" w:hAnsi="Times New Roman"/>
          <w:sz w:val="24"/>
          <w:szCs w:val="24"/>
        </w:rPr>
      </w:pPr>
      <w:r w:rsidRPr="0022468E">
        <w:rPr>
          <w:rFonts w:ascii="Times New Roman" w:hAnsi="Times New Roman"/>
          <w:sz w:val="24"/>
          <w:szCs w:val="24"/>
        </w:rPr>
        <w:t>1 год обучения – 6-8 лет;</w:t>
      </w:r>
    </w:p>
    <w:p w:rsidR="00EC00A0" w:rsidRDefault="0022468E" w:rsidP="00EC00A0">
      <w:pPr>
        <w:pStyle w:val="ac"/>
        <w:spacing w:line="360" w:lineRule="auto"/>
        <w:ind w:firstLine="3119"/>
        <w:rPr>
          <w:rFonts w:ascii="Times New Roman" w:hAnsi="Times New Roman"/>
          <w:sz w:val="24"/>
          <w:szCs w:val="24"/>
        </w:rPr>
      </w:pPr>
      <w:r w:rsidRPr="0022468E">
        <w:rPr>
          <w:rFonts w:ascii="Times New Roman" w:hAnsi="Times New Roman"/>
          <w:sz w:val="24"/>
          <w:szCs w:val="24"/>
        </w:rPr>
        <w:t>2 год обучения – 8-9 лет;</w:t>
      </w:r>
    </w:p>
    <w:p w:rsidR="00EC00A0" w:rsidRDefault="0022468E" w:rsidP="00EC00A0">
      <w:pPr>
        <w:pStyle w:val="ac"/>
        <w:spacing w:line="360" w:lineRule="auto"/>
        <w:ind w:firstLine="3119"/>
        <w:rPr>
          <w:rFonts w:ascii="Times New Roman" w:hAnsi="Times New Roman"/>
          <w:sz w:val="24"/>
          <w:szCs w:val="24"/>
        </w:rPr>
      </w:pPr>
      <w:r w:rsidRPr="0022468E">
        <w:rPr>
          <w:rFonts w:ascii="Times New Roman" w:hAnsi="Times New Roman"/>
          <w:sz w:val="24"/>
          <w:szCs w:val="24"/>
        </w:rPr>
        <w:t>3 год обучения – 9-10лет;</w:t>
      </w:r>
    </w:p>
    <w:p w:rsidR="00FC7F1A" w:rsidRDefault="0022468E" w:rsidP="00EC00A0">
      <w:pPr>
        <w:pStyle w:val="ac"/>
        <w:spacing w:line="360" w:lineRule="auto"/>
        <w:ind w:firstLine="3119"/>
        <w:rPr>
          <w:rFonts w:ascii="Times New Roman" w:hAnsi="Times New Roman"/>
          <w:sz w:val="24"/>
          <w:szCs w:val="24"/>
        </w:rPr>
      </w:pPr>
      <w:r w:rsidRPr="0022468E">
        <w:rPr>
          <w:rFonts w:ascii="Times New Roman" w:hAnsi="Times New Roman"/>
          <w:sz w:val="24"/>
          <w:szCs w:val="24"/>
        </w:rPr>
        <w:t>4 год обучения – 10-11 лет;</w:t>
      </w:r>
    </w:p>
    <w:p w:rsidR="00D63B99" w:rsidRDefault="00D63B99" w:rsidP="00EC00A0">
      <w:pPr>
        <w:pStyle w:val="ac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4FB">
        <w:rPr>
          <w:rFonts w:ascii="Times New Roman" w:hAnsi="Times New Roman"/>
          <w:sz w:val="24"/>
          <w:szCs w:val="24"/>
        </w:rPr>
        <w:t>Программа учитывает возрастные и половые особенности групп учащихся всех возрастов. При этом акцентируется внимание на качественных изменениях, в организме занимающихся в период полового созревания, изменениях антропометрических размеров тела.</w:t>
      </w:r>
    </w:p>
    <w:p w:rsidR="00726122" w:rsidRPr="00726122" w:rsidRDefault="00726122" w:rsidP="00EC00A0">
      <w:pPr>
        <w:pStyle w:val="ac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6122" w:rsidRPr="00726122" w:rsidRDefault="00726122" w:rsidP="00EC00A0">
      <w:pPr>
        <w:pStyle w:val="ac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26122">
        <w:rPr>
          <w:rFonts w:ascii="Times New Roman" w:hAnsi="Times New Roman"/>
          <w:b/>
          <w:bCs/>
          <w:sz w:val="24"/>
          <w:szCs w:val="24"/>
        </w:rPr>
        <w:t>Основными формами проведения занятий являются:</w:t>
      </w:r>
    </w:p>
    <w:p w:rsidR="00726122" w:rsidRDefault="00EC00A0" w:rsidP="00EC00A0">
      <w:pPr>
        <w:pStyle w:val="ac"/>
        <w:spacing w:line="360" w:lineRule="auto"/>
        <w:ind w:left="426" w:firstLine="19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6122" w:rsidRPr="00726122">
        <w:rPr>
          <w:rFonts w:ascii="Times New Roman" w:hAnsi="Times New Roman"/>
          <w:sz w:val="24"/>
          <w:szCs w:val="24"/>
        </w:rPr>
        <w:t xml:space="preserve">спортивные </w:t>
      </w:r>
      <w:r w:rsidR="00726122">
        <w:rPr>
          <w:rFonts w:ascii="Times New Roman" w:hAnsi="Times New Roman"/>
          <w:sz w:val="24"/>
          <w:szCs w:val="24"/>
        </w:rPr>
        <w:t>игры:</w:t>
      </w:r>
    </w:p>
    <w:p w:rsidR="00726122" w:rsidRDefault="00726122" w:rsidP="00EC00A0">
      <w:pPr>
        <w:pStyle w:val="ac"/>
        <w:spacing w:line="360" w:lineRule="auto"/>
        <w:ind w:left="426" w:firstLine="19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726122">
        <w:rPr>
          <w:rFonts w:ascii="Times New Roman" w:hAnsi="Times New Roman"/>
          <w:sz w:val="24"/>
          <w:szCs w:val="24"/>
        </w:rPr>
        <w:t>гры с бегом</w:t>
      </w:r>
    </w:p>
    <w:p w:rsidR="00726122" w:rsidRDefault="00726122" w:rsidP="00EC00A0">
      <w:pPr>
        <w:pStyle w:val="ac"/>
        <w:spacing w:line="360" w:lineRule="auto"/>
        <w:ind w:left="426" w:firstLine="19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726122">
        <w:rPr>
          <w:rFonts w:ascii="Times New Roman" w:hAnsi="Times New Roman"/>
          <w:sz w:val="24"/>
          <w:szCs w:val="24"/>
        </w:rPr>
        <w:t>гры с мячом</w:t>
      </w:r>
    </w:p>
    <w:p w:rsidR="00726122" w:rsidRDefault="00726122" w:rsidP="00EC00A0">
      <w:pPr>
        <w:pStyle w:val="ac"/>
        <w:spacing w:line="360" w:lineRule="auto"/>
        <w:ind w:left="426" w:firstLine="19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726122">
        <w:rPr>
          <w:rFonts w:ascii="Times New Roman" w:hAnsi="Times New Roman"/>
          <w:sz w:val="24"/>
          <w:szCs w:val="24"/>
        </w:rPr>
        <w:t>гры с прыжками</w:t>
      </w:r>
    </w:p>
    <w:p w:rsidR="00EC00A0" w:rsidRDefault="00726122" w:rsidP="00EC00A0">
      <w:pPr>
        <w:pStyle w:val="ac"/>
        <w:spacing w:line="360" w:lineRule="auto"/>
        <w:ind w:left="426" w:firstLine="19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726122">
        <w:rPr>
          <w:rFonts w:ascii="Times New Roman" w:hAnsi="Times New Roman"/>
          <w:sz w:val="24"/>
          <w:szCs w:val="24"/>
        </w:rPr>
        <w:t xml:space="preserve">гры малой подвижности </w:t>
      </w:r>
    </w:p>
    <w:p w:rsidR="00726122" w:rsidRDefault="008F539E" w:rsidP="00EC00A0">
      <w:pPr>
        <w:pStyle w:val="ac"/>
        <w:spacing w:line="360" w:lineRule="auto"/>
        <w:ind w:left="426" w:firstLine="19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726122" w:rsidRPr="00726122">
        <w:rPr>
          <w:rFonts w:ascii="Times New Roman" w:hAnsi="Times New Roman"/>
          <w:sz w:val="24"/>
          <w:szCs w:val="24"/>
        </w:rPr>
        <w:t>имние забавы</w:t>
      </w:r>
    </w:p>
    <w:p w:rsidR="00726122" w:rsidRDefault="008F539E" w:rsidP="00EC00A0">
      <w:pPr>
        <w:pStyle w:val="ac"/>
        <w:spacing w:line="360" w:lineRule="auto"/>
        <w:ind w:left="426" w:firstLine="19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="00726122" w:rsidRPr="00726122">
        <w:rPr>
          <w:rFonts w:ascii="Times New Roman" w:hAnsi="Times New Roman"/>
          <w:sz w:val="24"/>
          <w:szCs w:val="24"/>
        </w:rPr>
        <w:t>стафеты</w:t>
      </w:r>
    </w:p>
    <w:p w:rsidR="00726122" w:rsidRPr="008F539E" w:rsidRDefault="00EC00A0" w:rsidP="00EC00A0">
      <w:pPr>
        <w:pStyle w:val="ac"/>
        <w:spacing w:line="360" w:lineRule="auto"/>
        <w:ind w:left="426" w:firstLine="19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6122" w:rsidRPr="00726122">
        <w:rPr>
          <w:rFonts w:ascii="Times New Roman" w:hAnsi="Times New Roman"/>
          <w:sz w:val="24"/>
          <w:szCs w:val="24"/>
        </w:rPr>
        <w:t xml:space="preserve">игры - конкурсы; </w:t>
      </w:r>
    </w:p>
    <w:p w:rsidR="00DA120E" w:rsidRPr="00DA120E" w:rsidRDefault="00DA120E" w:rsidP="00EC00A0">
      <w:pPr>
        <w:pStyle w:val="ac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A120E">
        <w:rPr>
          <w:rFonts w:ascii="Times New Roman" w:hAnsi="Times New Roman"/>
          <w:sz w:val="24"/>
          <w:szCs w:val="24"/>
        </w:rPr>
        <w:t>В программу также включены такие формы работы, как:</w:t>
      </w:r>
    </w:p>
    <w:p w:rsidR="00DA120E" w:rsidRPr="00DA120E" w:rsidRDefault="00DA120E" w:rsidP="00EC00A0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120E">
        <w:rPr>
          <w:rFonts w:ascii="Times New Roman" w:hAnsi="Times New Roman"/>
          <w:sz w:val="24"/>
          <w:szCs w:val="24"/>
        </w:rPr>
        <w:t>общешкольные спортивно-массовые мероприятия;</w:t>
      </w:r>
    </w:p>
    <w:p w:rsidR="00DA120E" w:rsidRPr="00DA120E" w:rsidRDefault="00DA120E" w:rsidP="00EC00A0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120E">
        <w:rPr>
          <w:rFonts w:ascii="Times New Roman" w:hAnsi="Times New Roman"/>
          <w:sz w:val="24"/>
          <w:szCs w:val="24"/>
        </w:rPr>
        <w:t>спортивные праздники;</w:t>
      </w:r>
    </w:p>
    <w:p w:rsidR="00EF5A5B" w:rsidRDefault="00DA120E" w:rsidP="00EF5A5B">
      <w:pPr>
        <w:pStyle w:val="ac"/>
        <w:rPr>
          <w:rFonts w:ascii="Times New Roman" w:hAnsi="Times New Roman"/>
          <w:b/>
        </w:rPr>
      </w:pPr>
      <w:r w:rsidRPr="00DA120E">
        <w:rPr>
          <w:rFonts w:ascii="Times New Roman" w:hAnsi="Times New Roman"/>
          <w:sz w:val="24"/>
          <w:szCs w:val="24"/>
        </w:rPr>
        <w:t>Цель этих мероприятий - пропаганда физической культуры и спорта, здорового образа жизни, развитие нравственных и эстетических качеств, формирование устойчивой мотивации у обучающихся к систематическим занятиям физической культурой и спортом, рациональное использование сво</w:t>
      </w:r>
      <w:r w:rsidR="00EF5A5B">
        <w:rPr>
          <w:rFonts w:ascii="Times New Roman" w:hAnsi="Times New Roman"/>
          <w:sz w:val="24"/>
          <w:szCs w:val="24"/>
        </w:rPr>
        <w:t>бодного времени, активный отды</w:t>
      </w:r>
      <w:r w:rsidR="00EF5A5B">
        <w:rPr>
          <w:rFonts w:ascii="Times New Roman" w:hAnsi="Times New Roman"/>
          <w:b/>
        </w:rPr>
        <w:t>х</w:t>
      </w:r>
    </w:p>
    <w:p w:rsidR="00EF5A5B" w:rsidRDefault="00EF5A5B" w:rsidP="00EF5A5B">
      <w:pPr>
        <w:pStyle w:val="ac"/>
        <w:rPr>
          <w:rFonts w:ascii="Times New Roman" w:hAnsi="Times New Roman"/>
          <w:b/>
        </w:rPr>
      </w:pPr>
    </w:p>
    <w:p w:rsidR="00EF5A5B" w:rsidRDefault="00EF5A5B" w:rsidP="00EF5A5B">
      <w:pPr>
        <w:pStyle w:val="ac"/>
        <w:jc w:val="center"/>
        <w:rPr>
          <w:rFonts w:ascii="Times New Roman" w:hAnsi="Times New Roman"/>
          <w:b/>
        </w:rPr>
      </w:pPr>
    </w:p>
    <w:p w:rsidR="00EF5A5B" w:rsidRDefault="00EF5A5B" w:rsidP="00EF5A5B">
      <w:pPr>
        <w:pStyle w:val="ac"/>
        <w:jc w:val="center"/>
        <w:rPr>
          <w:rFonts w:ascii="Times New Roman" w:hAnsi="Times New Roman"/>
          <w:b/>
        </w:rPr>
      </w:pPr>
    </w:p>
    <w:p w:rsidR="00EF5A5B" w:rsidRDefault="00EF5A5B" w:rsidP="00EF5A5B">
      <w:pPr>
        <w:pStyle w:val="ac"/>
        <w:jc w:val="center"/>
        <w:rPr>
          <w:rFonts w:ascii="Times New Roman" w:hAnsi="Times New Roman"/>
          <w:b/>
        </w:rPr>
      </w:pPr>
    </w:p>
    <w:p w:rsidR="00EF5A5B" w:rsidRPr="0025660F" w:rsidRDefault="00EF5A5B" w:rsidP="00EF5A5B">
      <w:pPr>
        <w:pStyle w:val="ac"/>
        <w:jc w:val="center"/>
        <w:rPr>
          <w:rFonts w:ascii="Times New Roman" w:hAnsi="Times New Roman"/>
          <w:b/>
        </w:rPr>
      </w:pPr>
      <w:r w:rsidRPr="0025660F">
        <w:rPr>
          <w:rFonts w:ascii="Times New Roman" w:hAnsi="Times New Roman"/>
          <w:b/>
        </w:rPr>
        <w:t>УЧЕБНО-ТЕМАТИЧЕСКИЙ ПЛАН</w:t>
      </w:r>
    </w:p>
    <w:p w:rsidR="008B2AA6" w:rsidRDefault="008B2AA6" w:rsidP="00EC00A0">
      <w:pPr>
        <w:pStyle w:val="ac"/>
        <w:spacing w:line="360" w:lineRule="auto"/>
        <w:ind w:firstLine="708"/>
        <w:rPr>
          <w:rFonts w:ascii="Times New Roman" w:hAnsi="Times New Roman"/>
          <w:sz w:val="24"/>
          <w:szCs w:val="24"/>
        </w:rPr>
        <w:sectPr w:rsidR="008B2AA6" w:rsidSect="00EE06AB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171DA9" w:rsidRDefault="00171DA9" w:rsidP="00171DA9">
      <w:pPr>
        <w:pStyle w:val="2"/>
        <w:snapToGrid w:val="0"/>
        <w:spacing w:line="240" w:lineRule="auto"/>
        <w:ind w:firstLine="0"/>
        <w:rPr>
          <w:sz w:val="24"/>
        </w:rPr>
      </w:pPr>
    </w:p>
    <w:tbl>
      <w:tblPr>
        <w:tblW w:w="1587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970"/>
        <w:gridCol w:w="549"/>
        <w:gridCol w:w="443"/>
        <w:gridCol w:w="425"/>
        <w:gridCol w:w="425"/>
        <w:gridCol w:w="425"/>
        <w:gridCol w:w="425"/>
        <w:gridCol w:w="425"/>
        <w:gridCol w:w="426"/>
        <w:gridCol w:w="425"/>
        <w:gridCol w:w="7372"/>
      </w:tblGrid>
      <w:tr w:rsidR="008B2AA6" w:rsidRPr="00C37F2F" w:rsidTr="00112775">
        <w:trPr>
          <w:cantSplit/>
          <w:trHeight w:val="330"/>
        </w:trPr>
        <w:tc>
          <w:tcPr>
            <w:tcW w:w="565" w:type="dxa"/>
            <w:vMerge w:val="restart"/>
            <w:vAlign w:val="center"/>
          </w:tcPr>
          <w:p w:rsidR="008B2AA6" w:rsidRPr="00C37F2F" w:rsidRDefault="008B2AA6" w:rsidP="00112775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F2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70" w:type="dxa"/>
            <w:vMerge w:val="restart"/>
            <w:vAlign w:val="center"/>
          </w:tcPr>
          <w:p w:rsidR="008B2AA6" w:rsidRPr="00C37F2F" w:rsidRDefault="008B2AA6" w:rsidP="00112775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F2F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разделов,</w:t>
            </w:r>
          </w:p>
          <w:p w:rsidR="008B2AA6" w:rsidRPr="00C37F2F" w:rsidRDefault="008B2AA6" w:rsidP="00112775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F2F">
              <w:rPr>
                <w:rFonts w:ascii="Times New Roman" w:hAnsi="Times New Roman"/>
                <w:b/>
                <w:sz w:val="20"/>
                <w:szCs w:val="20"/>
              </w:rPr>
              <w:t>блоков, тем</w:t>
            </w:r>
          </w:p>
        </w:tc>
        <w:tc>
          <w:tcPr>
            <w:tcW w:w="549" w:type="dxa"/>
            <w:vMerge w:val="restart"/>
            <w:vAlign w:val="center"/>
          </w:tcPr>
          <w:p w:rsidR="008B2AA6" w:rsidRPr="00C37F2F" w:rsidRDefault="008B2AA6" w:rsidP="00112775">
            <w:pPr>
              <w:pStyle w:val="ac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F2F">
              <w:rPr>
                <w:rFonts w:ascii="Times New Roman" w:hAnsi="Times New Roman"/>
                <w:b/>
                <w:sz w:val="20"/>
                <w:szCs w:val="20"/>
              </w:rPr>
              <w:t>Всего, час</w:t>
            </w:r>
          </w:p>
        </w:tc>
        <w:tc>
          <w:tcPr>
            <w:tcW w:w="3419" w:type="dxa"/>
            <w:gridSpan w:val="8"/>
            <w:vAlign w:val="center"/>
          </w:tcPr>
          <w:p w:rsidR="008B2AA6" w:rsidRPr="00C37F2F" w:rsidRDefault="008B2AA6" w:rsidP="00112775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89B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372" w:type="dxa"/>
            <w:vMerge w:val="restart"/>
            <w:vAlign w:val="center"/>
          </w:tcPr>
          <w:p w:rsidR="008B2AA6" w:rsidRPr="00C37F2F" w:rsidRDefault="008B2AA6" w:rsidP="00112775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F2F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обучающихся</w:t>
            </w:r>
          </w:p>
        </w:tc>
      </w:tr>
      <w:tr w:rsidR="008B2AA6" w:rsidRPr="00C37F2F" w:rsidTr="00112775">
        <w:trPr>
          <w:cantSplit/>
          <w:trHeight w:val="323"/>
        </w:trPr>
        <w:tc>
          <w:tcPr>
            <w:tcW w:w="565" w:type="dxa"/>
            <w:vMerge/>
            <w:vAlign w:val="center"/>
          </w:tcPr>
          <w:p w:rsidR="008B2AA6" w:rsidRPr="00C37F2F" w:rsidRDefault="008B2AA6" w:rsidP="00112775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vMerge/>
            <w:vAlign w:val="center"/>
          </w:tcPr>
          <w:p w:rsidR="008B2AA6" w:rsidRPr="00C37F2F" w:rsidRDefault="008B2AA6" w:rsidP="00112775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8B2AA6" w:rsidRPr="00C37F2F" w:rsidRDefault="008B2AA6" w:rsidP="00112775">
            <w:pPr>
              <w:pStyle w:val="ac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8B2AA6" w:rsidRPr="00063EF7" w:rsidRDefault="008B2AA6" w:rsidP="00112775">
            <w:pPr>
              <w:pStyle w:val="ac"/>
              <w:jc w:val="center"/>
              <w:rPr>
                <w:rFonts w:ascii="Times New Roman" w:hAnsi="Times New Roman"/>
                <w:b/>
                <w:sz w:val="20"/>
              </w:rPr>
            </w:pPr>
            <w:r w:rsidRPr="00063EF7">
              <w:rPr>
                <w:rFonts w:ascii="Times New Roman" w:hAnsi="Times New Roman"/>
                <w:b/>
                <w:sz w:val="20"/>
              </w:rPr>
              <w:t xml:space="preserve">1 </w:t>
            </w:r>
            <w:r>
              <w:rPr>
                <w:rFonts w:ascii="Times New Roman" w:hAnsi="Times New Roman"/>
                <w:b/>
                <w:sz w:val="20"/>
              </w:rPr>
              <w:t>класс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8B2AA6" w:rsidRPr="00063EF7" w:rsidRDefault="008B2AA6" w:rsidP="00112775">
            <w:pPr>
              <w:pStyle w:val="ac"/>
              <w:jc w:val="center"/>
              <w:rPr>
                <w:rFonts w:ascii="Times New Roman" w:hAnsi="Times New Roman"/>
                <w:b/>
                <w:sz w:val="20"/>
              </w:rPr>
            </w:pPr>
            <w:r w:rsidRPr="00063EF7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 xml:space="preserve"> класс</w:t>
            </w:r>
          </w:p>
        </w:tc>
        <w:tc>
          <w:tcPr>
            <w:tcW w:w="850" w:type="dxa"/>
            <w:gridSpan w:val="2"/>
            <w:vAlign w:val="center"/>
          </w:tcPr>
          <w:p w:rsidR="008B2AA6" w:rsidRPr="00063EF7" w:rsidRDefault="008B2AA6" w:rsidP="00112775">
            <w:pPr>
              <w:pStyle w:val="ac"/>
              <w:jc w:val="center"/>
              <w:rPr>
                <w:rFonts w:ascii="Times New Roman" w:hAnsi="Times New Roman"/>
                <w:b/>
                <w:sz w:val="20"/>
              </w:rPr>
            </w:pPr>
            <w:r w:rsidRPr="00063EF7"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z w:val="20"/>
              </w:rPr>
              <w:t xml:space="preserve"> класс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8B2AA6" w:rsidRPr="00063EF7" w:rsidRDefault="008B2AA6" w:rsidP="00112775">
            <w:pPr>
              <w:pStyle w:val="ac"/>
              <w:jc w:val="center"/>
              <w:rPr>
                <w:rFonts w:ascii="Times New Roman" w:hAnsi="Times New Roman"/>
                <w:b/>
                <w:sz w:val="20"/>
              </w:rPr>
            </w:pPr>
            <w:r w:rsidRPr="00063EF7"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t xml:space="preserve"> класс</w:t>
            </w:r>
          </w:p>
        </w:tc>
        <w:tc>
          <w:tcPr>
            <w:tcW w:w="7372" w:type="dxa"/>
            <w:vMerge/>
            <w:vAlign w:val="center"/>
          </w:tcPr>
          <w:p w:rsidR="008B2AA6" w:rsidRPr="00C37F2F" w:rsidRDefault="008B2AA6" w:rsidP="00112775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2AA6" w:rsidRPr="00C37F2F" w:rsidTr="00EF5A5B">
        <w:trPr>
          <w:cantSplit/>
          <w:trHeight w:val="1747"/>
        </w:trPr>
        <w:tc>
          <w:tcPr>
            <w:tcW w:w="565" w:type="dxa"/>
            <w:vMerge/>
          </w:tcPr>
          <w:p w:rsidR="008B2AA6" w:rsidRPr="00C37F2F" w:rsidRDefault="008B2AA6" w:rsidP="001127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0" w:type="dxa"/>
            <w:vMerge/>
          </w:tcPr>
          <w:p w:rsidR="008B2AA6" w:rsidRPr="00C37F2F" w:rsidRDefault="008B2AA6" w:rsidP="001127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vMerge/>
          </w:tcPr>
          <w:p w:rsidR="008B2AA6" w:rsidRPr="00C37F2F" w:rsidRDefault="008B2AA6" w:rsidP="00112775">
            <w:pPr>
              <w:ind w:left="-113" w:righ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8B2AA6" w:rsidRPr="00C37F2F" w:rsidRDefault="008B2AA6" w:rsidP="00112775">
            <w:pPr>
              <w:pStyle w:val="ac"/>
              <w:ind w:left="-113" w:right="-113"/>
              <w:jc w:val="center"/>
              <w:rPr>
                <w:rFonts w:ascii="Times New Roman" w:hAnsi="Times New Roman"/>
                <w:b/>
                <w:sz w:val="20"/>
              </w:rPr>
            </w:pPr>
            <w:r w:rsidRPr="00C37F2F">
              <w:rPr>
                <w:rFonts w:ascii="Times New Roman" w:hAnsi="Times New Roman"/>
                <w:b/>
                <w:sz w:val="20"/>
              </w:rPr>
              <w:t>Аудиторные</w:t>
            </w:r>
          </w:p>
        </w:tc>
        <w:tc>
          <w:tcPr>
            <w:tcW w:w="425" w:type="dxa"/>
            <w:textDirection w:val="btLr"/>
            <w:vAlign w:val="center"/>
          </w:tcPr>
          <w:p w:rsidR="008B2AA6" w:rsidRPr="00C37F2F" w:rsidRDefault="008B2AA6" w:rsidP="00112775">
            <w:pPr>
              <w:pStyle w:val="ac"/>
              <w:ind w:left="-113" w:right="-113"/>
              <w:jc w:val="center"/>
              <w:rPr>
                <w:rFonts w:ascii="Times New Roman" w:hAnsi="Times New Roman"/>
                <w:b/>
                <w:sz w:val="20"/>
              </w:rPr>
            </w:pPr>
            <w:r w:rsidRPr="00C37F2F">
              <w:rPr>
                <w:rFonts w:ascii="Times New Roman" w:hAnsi="Times New Roman"/>
                <w:b/>
                <w:sz w:val="20"/>
              </w:rPr>
              <w:t>Внеуадиторные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8B2AA6" w:rsidRPr="00C37F2F" w:rsidRDefault="008B2AA6" w:rsidP="00112775">
            <w:pPr>
              <w:pStyle w:val="ac"/>
              <w:ind w:left="-113" w:right="-113"/>
              <w:jc w:val="center"/>
              <w:rPr>
                <w:rFonts w:ascii="Times New Roman" w:hAnsi="Times New Roman"/>
                <w:b/>
                <w:sz w:val="20"/>
              </w:rPr>
            </w:pPr>
            <w:r w:rsidRPr="00C37F2F">
              <w:rPr>
                <w:rFonts w:ascii="Times New Roman" w:hAnsi="Times New Roman"/>
                <w:b/>
                <w:sz w:val="20"/>
              </w:rPr>
              <w:t>Аудиторные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8B2AA6" w:rsidRPr="00C37F2F" w:rsidRDefault="008B2AA6" w:rsidP="00112775">
            <w:pPr>
              <w:pStyle w:val="ac"/>
              <w:ind w:left="-113" w:right="-113"/>
              <w:jc w:val="center"/>
              <w:rPr>
                <w:rFonts w:ascii="Times New Roman" w:hAnsi="Times New Roman"/>
                <w:b/>
                <w:sz w:val="20"/>
              </w:rPr>
            </w:pPr>
            <w:r w:rsidRPr="00C37F2F">
              <w:rPr>
                <w:rFonts w:ascii="Times New Roman" w:hAnsi="Times New Roman"/>
                <w:b/>
                <w:sz w:val="20"/>
              </w:rPr>
              <w:t>Внеуадиторные</w:t>
            </w:r>
          </w:p>
        </w:tc>
        <w:tc>
          <w:tcPr>
            <w:tcW w:w="425" w:type="dxa"/>
            <w:textDirection w:val="btLr"/>
            <w:vAlign w:val="center"/>
          </w:tcPr>
          <w:p w:rsidR="008B2AA6" w:rsidRPr="00C37F2F" w:rsidRDefault="008B2AA6" w:rsidP="00112775">
            <w:pPr>
              <w:pStyle w:val="ac"/>
              <w:ind w:left="-113" w:right="-113"/>
              <w:jc w:val="center"/>
              <w:rPr>
                <w:rFonts w:ascii="Times New Roman" w:hAnsi="Times New Roman"/>
                <w:b/>
                <w:sz w:val="20"/>
              </w:rPr>
            </w:pPr>
            <w:r w:rsidRPr="00C37F2F">
              <w:rPr>
                <w:rFonts w:ascii="Times New Roman" w:hAnsi="Times New Roman"/>
                <w:b/>
                <w:sz w:val="20"/>
              </w:rPr>
              <w:t>Аудиторные</w:t>
            </w:r>
          </w:p>
        </w:tc>
        <w:tc>
          <w:tcPr>
            <w:tcW w:w="425" w:type="dxa"/>
            <w:textDirection w:val="btLr"/>
            <w:vAlign w:val="center"/>
          </w:tcPr>
          <w:p w:rsidR="008B2AA6" w:rsidRPr="00C37F2F" w:rsidRDefault="008B2AA6" w:rsidP="00112775">
            <w:pPr>
              <w:pStyle w:val="ac"/>
              <w:ind w:left="-113" w:right="-113"/>
              <w:jc w:val="center"/>
              <w:rPr>
                <w:rFonts w:ascii="Times New Roman" w:hAnsi="Times New Roman"/>
                <w:b/>
                <w:sz w:val="20"/>
              </w:rPr>
            </w:pPr>
            <w:r w:rsidRPr="00C37F2F">
              <w:rPr>
                <w:rFonts w:ascii="Times New Roman" w:hAnsi="Times New Roman"/>
                <w:b/>
                <w:sz w:val="20"/>
              </w:rPr>
              <w:t>Внеуадиторные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:rsidR="008B2AA6" w:rsidRPr="00C37F2F" w:rsidRDefault="008B2AA6" w:rsidP="00112775">
            <w:pPr>
              <w:pStyle w:val="ac"/>
              <w:ind w:left="-113" w:right="-113"/>
              <w:jc w:val="center"/>
              <w:rPr>
                <w:rFonts w:ascii="Times New Roman" w:hAnsi="Times New Roman"/>
                <w:b/>
                <w:sz w:val="20"/>
              </w:rPr>
            </w:pPr>
            <w:r w:rsidRPr="00C37F2F">
              <w:rPr>
                <w:rFonts w:ascii="Times New Roman" w:hAnsi="Times New Roman"/>
                <w:b/>
                <w:sz w:val="20"/>
              </w:rPr>
              <w:t>Аудиторные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8B2AA6" w:rsidRPr="00C37F2F" w:rsidRDefault="008B2AA6" w:rsidP="00112775">
            <w:pPr>
              <w:pStyle w:val="ac"/>
              <w:ind w:left="-113" w:right="-113"/>
              <w:jc w:val="center"/>
              <w:rPr>
                <w:rFonts w:ascii="Times New Roman" w:hAnsi="Times New Roman"/>
                <w:b/>
                <w:sz w:val="20"/>
              </w:rPr>
            </w:pPr>
            <w:r w:rsidRPr="00C37F2F">
              <w:rPr>
                <w:rFonts w:ascii="Times New Roman" w:hAnsi="Times New Roman"/>
                <w:b/>
                <w:sz w:val="20"/>
              </w:rPr>
              <w:t>Внеуадиторные</w:t>
            </w:r>
          </w:p>
        </w:tc>
        <w:tc>
          <w:tcPr>
            <w:tcW w:w="7372" w:type="dxa"/>
            <w:vMerge/>
            <w:vAlign w:val="center"/>
          </w:tcPr>
          <w:p w:rsidR="008B2AA6" w:rsidRPr="00C37F2F" w:rsidRDefault="008B2AA6" w:rsidP="00112775">
            <w:pPr>
              <w:jc w:val="center"/>
            </w:pPr>
          </w:p>
        </w:tc>
      </w:tr>
      <w:tr w:rsidR="008B2AA6" w:rsidRPr="00EC105D" w:rsidTr="008B2AA6">
        <w:trPr>
          <w:cantSplit/>
          <w:trHeight w:val="461"/>
        </w:trPr>
        <w:tc>
          <w:tcPr>
            <w:tcW w:w="565" w:type="dxa"/>
          </w:tcPr>
          <w:p w:rsidR="008B2AA6" w:rsidRPr="00171DA9" w:rsidRDefault="008B2AA6" w:rsidP="00112775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171DA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8B2AA6" w:rsidRPr="00D944EB" w:rsidRDefault="008B2AA6" w:rsidP="00112775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Вводное занятие</w:t>
            </w:r>
          </w:p>
        </w:tc>
        <w:tc>
          <w:tcPr>
            <w:tcW w:w="549" w:type="dxa"/>
            <w:vAlign w:val="center"/>
          </w:tcPr>
          <w:p w:rsidR="008B2AA6" w:rsidRPr="008B2AA6" w:rsidRDefault="008B2AA6" w:rsidP="008B2AA6">
            <w:pPr>
              <w:pStyle w:val="ac"/>
              <w:jc w:val="center"/>
              <w:rPr>
                <w:rFonts w:ascii="Times New Roman" w:eastAsia="Calibri" w:hAnsi="Times New Roman"/>
              </w:rPr>
            </w:pPr>
            <w:r w:rsidRPr="008B2AA6">
              <w:rPr>
                <w:rFonts w:ascii="Times New Roman" w:hAnsi="Times New Roman"/>
              </w:rPr>
              <w:t>4</w:t>
            </w:r>
          </w:p>
        </w:tc>
        <w:tc>
          <w:tcPr>
            <w:tcW w:w="443" w:type="dxa"/>
            <w:vAlign w:val="center"/>
          </w:tcPr>
          <w:p w:rsidR="008B2AA6" w:rsidRPr="008B2AA6" w:rsidRDefault="008B2AA6" w:rsidP="008B2AA6">
            <w:pPr>
              <w:pStyle w:val="ac"/>
              <w:jc w:val="center"/>
              <w:rPr>
                <w:rFonts w:ascii="Times New Roman" w:eastAsia="Calibri" w:hAnsi="Times New Roman"/>
              </w:rPr>
            </w:pPr>
            <w:r w:rsidRPr="008B2AA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8B2AA6" w:rsidRPr="008B2AA6" w:rsidRDefault="00726122" w:rsidP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726122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B2AA6" w:rsidRPr="008B2AA6" w:rsidRDefault="008B2AA6" w:rsidP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8B2AA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B2AA6" w:rsidRPr="008B2AA6" w:rsidRDefault="00726122" w:rsidP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726122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8B2AA6" w:rsidRDefault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8B2AA6" w:rsidRPr="008B2AA6" w:rsidRDefault="00726122" w:rsidP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726122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8B2AA6" w:rsidRDefault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B2AA6" w:rsidRPr="008B2AA6" w:rsidRDefault="00726122" w:rsidP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726122">
              <w:rPr>
                <w:rFonts w:ascii="Times New Roman" w:hAnsi="Times New Roman"/>
              </w:rPr>
              <w:t>-</w:t>
            </w:r>
          </w:p>
        </w:tc>
        <w:tc>
          <w:tcPr>
            <w:tcW w:w="7372" w:type="dxa"/>
          </w:tcPr>
          <w:p w:rsidR="008B2AA6" w:rsidRPr="007E0359" w:rsidRDefault="001808EB" w:rsidP="00756FE3">
            <w:pPr>
              <w:pStyle w:val="ac"/>
              <w:rPr>
                <w:rFonts w:ascii="Times New Roman" w:hAnsi="Times New Roman"/>
                <w:sz w:val="20"/>
              </w:rPr>
            </w:pPr>
            <w:r w:rsidRPr="001808EB">
              <w:rPr>
                <w:rFonts w:ascii="Times New Roman" w:hAnsi="Times New Roman"/>
                <w:sz w:val="20"/>
              </w:rPr>
              <w:t>Раскрывать</w:t>
            </w:r>
            <w:r w:rsidR="007E0359" w:rsidRPr="007E0359">
              <w:rPr>
                <w:rFonts w:ascii="Times New Roman" w:hAnsi="Times New Roman"/>
                <w:sz w:val="20"/>
              </w:rPr>
              <w:t xml:space="preserve"> понятие «</w:t>
            </w:r>
            <w:r w:rsidR="007E0359">
              <w:rPr>
                <w:rFonts w:ascii="Times New Roman" w:hAnsi="Times New Roman"/>
                <w:sz w:val="20"/>
              </w:rPr>
              <w:t>подвижные игры</w:t>
            </w:r>
            <w:r w:rsidR="007E0359" w:rsidRPr="007E0359">
              <w:rPr>
                <w:rFonts w:ascii="Times New Roman" w:hAnsi="Times New Roman"/>
                <w:sz w:val="20"/>
              </w:rPr>
              <w:t>»</w:t>
            </w:r>
            <w:r w:rsidR="00756FE3">
              <w:rPr>
                <w:rFonts w:ascii="Times New Roman" w:hAnsi="Times New Roman"/>
                <w:sz w:val="20"/>
              </w:rPr>
              <w:t>, ч</w:t>
            </w:r>
            <w:r w:rsidR="00756FE3" w:rsidRPr="00756FE3">
              <w:rPr>
                <w:rFonts w:ascii="Times New Roman" w:hAnsi="Times New Roman"/>
                <w:sz w:val="20"/>
              </w:rPr>
              <w:t>то является подвижными, спортивными играми</w:t>
            </w:r>
            <w:r w:rsidR="007E0359">
              <w:rPr>
                <w:rFonts w:ascii="Times New Roman" w:hAnsi="Times New Roman"/>
                <w:sz w:val="20"/>
              </w:rPr>
              <w:t xml:space="preserve">. </w:t>
            </w:r>
            <w:r w:rsidR="007E0359" w:rsidRPr="007E0359">
              <w:rPr>
                <w:rFonts w:ascii="Times New Roman" w:hAnsi="Times New Roman"/>
                <w:sz w:val="20"/>
              </w:rPr>
              <w:t xml:space="preserve"> </w:t>
            </w:r>
            <w:r w:rsidR="007E0359">
              <w:rPr>
                <w:rFonts w:ascii="Times New Roman" w:hAnsi="Times New Roman"/>
                <w:sz w:val="20"/>
              </w:rPr>
              <w:t>А</w:t>
            </w:r>
            <w:r w:rsidR="007E0359" w:rsidRPr="007E0359">
              <w:rPr>
                <w:rFonts w:ascii="Times New Roman" w:hAnsi="Times New Roman"/>
                <w:sz w:val="20"/>
              </w:rPr>
              <w:t>на</w:t>
            </w:r>
            <w:r w:rsidR="007E0359" w:rsidRPr="007E0359">
              <w:rPr>
                <w:rFonts w:ascii="Times New Roman" w:hAnsi="Times New Roman"/>
                <w:sz w:val="20"/>
              </w:rPr>
              <w:softHyphen/>
              <w:t>лизир</w:t>
            </w:r>
            <w:r w:rsidR="007E0359">
              <w:rPr>
                <w:rFonts w:ascii="Times New Roman" w:hAnsi="Times New Roman"/>
                <w:sz w:val="20"/>
              </w:rPr>
              <w:t>овать</w:t>
            </w:r>
            <w:r w:rsidR="007E0359" w:rsidRPr="007E0359">
              <w:rPr>
                <w:rFonts w:ascii="Times New Roman" w:hAnsi="Times New Roman"/>
                <w:sz w:val="20"/>
              </w:rPr>
              <w:t xml:space="preserve"> положительное влияние </w:t>
            </w:r>
            <w:r w:rsidR="007E0359">
              <w:rPr>
                <w:rFonts w:ascii="Times New Roman" w:hAnsi="Times New Roman"/>
                <w:sz w:val="20"/>
              </w:rPr>
              <w:t>игр</w:t>
            </w:r>
            <w:r w:rsidR="007E0359" w:rsidRPr="007E0359">
              <w:rPr>
                <w:rFonts w:ascii="Times New Roman" w:hAnsi="Times New Roman"/>
                <w:sz w:val="20"/>
              </w:rPr>
              <w:t xml:space="preserve"> на укреп</w:t>
            </w:r>
            <w:r w:rsidR="007E0359" w:rsidRPr="007E0359">
              <w:rPr>
                <w:rFonts w:ascii="Times New Roman" w:hAnsi="Times New Roman"/>
                <w:sz w:val="20"/>
              </w:rPr>
              <w:softHyphen/>
              <w:t>ление здоровья и развитие человека.</w:t>
            </w:r>
            <w:r w:rsidR="007E0359">
              <w:rPr>
                <w:rFonts w:ascii="Times New Roman" w:hAnsi="Times New Roman"/>
                <w:sz w:val="20"/>
              </w:rPr>
              <w:t xml:space="preserve"> </w:t>
            </w:r>
            <w:r w:rsidR="007E0359" w:rsidRPr="007E0359">
              <w:rPr>
                <w:rFonts w:ascii="Times New Roman" w:hAnsi="Times New Roman"/>
                <w:sz w:val="20"/>
              </w:rPr>
              <w:t>Определя</w:t>
            </w:r>
            <w:r w:rsidR="007E0359">
              <w:rPr>
                <w:rFonts w:ascii="Times New Roman" w:hAnsi="Times New Roman"/>
                <w:sz w:val="20"/>
              </w:rPr>
              <w:t>ть</w:t>
            </w:r>
            <w:r w:rsidR="007E0359" w:rsidRPr="007E0359">
              <w:rPr>
                <w:rFonts w:ascii="Times New Roman" w:hAnsi="Times New Roman"/>
                <w:sz w:val="20"/>
              </w:rPr>
              <w:t xml:space="preserve"> признаки положительного влияния </w:t>
            </w:r>
            <w:r w:rsidR="007E0359">
              <w:rPr>
                <w:rFonts w:ascii="Times New Roman" w:hAnsi="Times New Roman"/>
                <w:sz w:val="20"/>
              </w:rPr>
              <w:t>подвижных игр</w:t>
            </w:r>
            <w:r w:rsidR="007E0359" w:rsidRPr="007E0359">
              <w:rPr>
                <w:rFonts w:ascii="Times New Roman" w:hAnsi="Times New Roman"/>
                <w:sz w:val="20"/>
              </w:rPr>
              <w:t xml:space="preserve"> на успехи в учёбе.</w:t>
            </w:r>
          </w:p>
        </w:tc>
      </w:tr>
      <w:tr w:rsidR="008B2AA6" w:rsidRPr="00EC105D" w:rsidTr="008B2AA6">
        <w:trPr>
          <w:cantSplit/>
          <w:trHeight w:val="461"/>
        </w:trPr>
        <w:tc>
          <w:tcPr>
            <w:tcW w:w="565" w:type="dxa"/>
          </w:tcPr>
          <w:p w:rsidR="008B2AA6" w:rsidRPr="00171DA9" w:rsidRDefault="008B2AA6" w:rsidP="00112775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171DA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8B2AA6" w:rsidRPr="00D944EB" w:rsidRDefault="008B2AA6" w:rsidP="00112775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Техника безопасности</w:t>
            </w:r>
          </w:p>
        </w:tc>
        <w:tc>
          <w:tcPr>
            <w:tcW w:w="549" w:type="dxa"/>
            <w:vAlign w:val="center"/>
          </w:tcPr>
          <w:p w:rsidR="008B2AA6" w:rsidRPr="008B2AA6" w:rsidRDefault="008B2AA6" w:rsidP="008B2AA6">
            <w:pPr>
              <w:pStyle w:val="ac"/>
              <w:jc w:val="center"/>
              <w:rPr>
                <w:rFonts w:ascii="Times New Roman" w:eastAsia="Calibri" w:hAnsi="Times New Roman"/>
              </w:rPr>
            </w:pPr>
            <w:r w:rsidRPr="008B2AA6">
              <w:rPr>
                <w:rFonts w:ascii="Times New Roman" w:hAnsi="Times New Roman"/>
              </w:rPr>
              <w:t>8</w:t>
            </w:r>
          </w:p>
        </w:tc>
        <w:tc>
          <w:tcPr>
            <w:tcW w:w="443" w:type="dxa"/>
            <w:vAlign w:val="center"/>
          </w:tcPr>
          <w:p w:rsidR="008B2AA6" w:rsidRPr="008B2AA6" w:rsidRDefault="008B2AA6" w:rsidP="008B2AA6">
            <w:pPr>
              <w:pStyle w:val="ac"/>
              <w:jc w:val="center"/>
              <w:rPr>
                <w:rFonts w:ascii="Times New Roman" w:eastAsia="Calibri" w:hAnsi="Times New Roman"/>
              </w:rPr>
            </w:pPr>
            <w:r w:rsidRPr="008B2AA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8B2AA6" w:rsidRPr="008B2AA6" w:rsidRDefault="008B2AA6" w:rsidP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8B2AA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B2AA6" w:rsidRPr="008B2AA6" w:rsidRDefault="008B2AA6" w:rsidP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B2AA6" w:rsidRPr="008B2AA6" w:rsidRDefault="008B2AA6" w:rsidP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8B2AA6" w:rsidRDefault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8B2AA6" w:rsidRPr="008B2AA6" w:rsidRDefault="008B2AA6" w:rsidP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8B2AA6" w:rsidRDefault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B2AA6" w:rsidRPr="008B2AA6" w:rsidRDefault="008B2AA6" w:rsidP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2" w:type="dxa"/>
          </w:tcPr>
          <w:p w:rsidR="008F539E" w:rsidRPr="008F539E" w:rsidRDefault="007E0359" w:rsidP="008F539E">
            <w:pPr>
              <w:pStyle w:val="a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</w:t>
            </w:r>
            <w:r w:rsidRPr="007E0359">
              <w:rPr>
                <w:rFonts w:ascii="Times New Roman" w:hAnsi="Times New Roman"/>
                <w:sz w:val="20"/>
              </w:rPr>
              <w:t xml:space="preserve"> ситуации, требующие применения пра</w:t>
            </w:r>
            <w:r>
              <w:rPr>
                <w:rFonts w:ascii="Times New Roman" w:hAnsi="Times New Roman"/>
                <w:sz w:val="20"/>
              </w:rPr>
              <w:t xml:space="preserve">вил предупреждения травматизма. </w:t>
            </w:r>
            <w:r w:rsidR="00CA771D" w:rsidRPr="00CA771D">
              <w:rPr>
                <w:rFonts w:ascii="Times New Roman" w:hAnsi="Times New Roman"/>
                <w:sz w:val="20"/>
              </w:rPr>
              <w:t xml:space="preserve">Различать </w:t>
            </w:r>
            <w:r w:rsidR="008F539E" w:rsidRPr="008F539E">
              <w:rPr>
                <w:rFonts w:ascii="Times New Roman" w:hAnsi="Times New Roman"/>
                <w:sz w:val="20"/>
              </w:rPr>
              <w:t>характерные спортивные травмы и их предуп</w:t>
            </w:r>
            <w:r w:rsidR="00CA771D">
              <w:rPr>
                <w:rFonts w:ascii="Times New Roman" w:hAnsi="Times New Roman"/>
                <w:sz w:val="20"/>
              </w:rPr>
              <w:t xml:space="preserve">реждение, </w:t>
            </w:r>
          </w:p>
          <w:p w:rsidR="008B2AA6" w:rsidRPr="007E0359" w:rsidRDefault="008F539E" w:rsidP="00AA384B">
            <w:pPr>
              <w:pStyle w:val="ac"/>
              <w:rPr>
                <w:rFonts w:ascii="Times New Roman" w:hAnsi="Times New Roman"/>
                <w:sz w:val="20"/>
              </w:rPr>
            </w:pPr>
            <w:r w:rsidRPr="008F539E">
              <w:rPr>
                <w:rFonts w:ascii="Times New Roman" w:hAnsi="Times New Roman"/>
                <w:sz w:val="20"/>
              </w:rPr>
              <w:t>способы и при</w:t>
            </w:r>
            <w:r w:rsidR="00CA771D">
              <w:rPr>
                <w:rFonts w:ascii="Times New Roman" w:hAnsi="Times New Roman"/>
                <w:sz w:val="20"/>
              </w:rPr>
              <w:t>ё</w:t>
            </w:r>
            <w:r w:rsidRPr="008F539E">
              <w:rPr>
                <w:rFonts w:ascii="Times New Roman" w:hAnsi="Times New Roman"/>
                <w:sz w:val="20"/>
              </w:rPr>
              <w:t>мы оказания первой помощи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8F539E">
              <w:rPr>
                <w:rFonts w:ascii="Times New Roman" w:hAnsi="Times New Roman"/>
                <w:sz w:val="20"/>
              </w:rPr>
              <w:t xml:space="preserve"> </w:t>
            </w:r>
            <w:r w:rsidR="00AA384B" w:rsidRPr="00AA384B">
              <w:rPr>
                <w:rFonts w:ascii="Times New Roman" w:hAnsi="Times New Roman"/>
                <w:bCs/>
                <w:sz w:val="20"/>
              </w:rPr>
              <w:t xml:space="preserve">Соблюдать </w:t>
            </w:r>
            <w:r w:rsidR="00AA384B" w:rsidRPr="00AA384B">
              <w:rPr>
                <w:rFonts w:ascii="Times New Roman" w:hAnsi="Times New Roman"/>
                <w:sz w:val="20"/>
              </w:rPr>
              <w:t>дисциплину и правила техники безопасности в условиях игровой деятельности</w:t>
            </w:r>
            <w:r w:rsidR="00AA384B">
              <w:rPr>
                <w:rFonts w:ascii="Times New Roman" w:hAnsi="Times New Roman"/>
                <w:sz w:val="20"/>
              </w:rPr>
              <w:t xml:space="preserve">. </w:t>
            </w:r>
            <w:r w:rsidR="007E0359" w:rsidRPr="007E0359">
              <w:rPr>
                <w:rFonts w:ascii="Times New Roman" w:hAnsi="Times New Roman"/>
                <w:sz w:val="20"/>
              </w:rPr>
              <w:t>Определя</w:t>
            </w:r>
            <w:r w:rsidR="007E0359">
              <w:rPr>
                <w:rFonts w:ascii="Times New Roman" w:hAnsi="Times New Roman"/>
                <w:sz w:val="20"/>
              </w:rPr>
              <w:t>ть</w:t>
            </w:r>
            <w:r w:rsidR="00756FE3">
              <w:rPr>
                <w:rFonts w:ascii="Times New Roman" w:hAnsi="Times New Roman"/>
                <w:sz w:val="20"/>
              </w:rPr>
              <w:t xml:space="preserve"> </w:t>
            </w:r>
            <w:r w:rsidR="007E0359" w:rsidRPr="007E0359">
              <w:rPr>
                <w:rFonts w:ascii="Times New Roman" w:hAnsi="Times New Roman"/>
                <w:sz w:val="20"/>
              </w:rPr>
              <w:t>состав спортивной одежды в зависимости от времени года и погодных условий.</w:t>
            </w:r>
            <w:r w:rsidR="00722604">
              <w:rPr>
                <w:rFonts w:ascii="Times New Roman" w:hAnsi="Times New Roman"/>
                <w:sz w:val="20"/>
              </w:rPr>
              <w:t xml:space="preserve"> Формулировать и соблюдать  </w:t>
            </w:r>
            <w:r w:rsidR="00CA771D" w:rsidRPr="00CA771D">
              <w:rPr>
                <w:rFonts w:ascii="Times New Roman" w:hAnsi="Times New Roman"/>
                <w:sz w:val="20"/>
              </w:rPr>
              <w:t>гигие</w:t>
            </w:r>
            <w:r w:rsidR="00CA771D">
              <w:rPr>
                <w:rFonts w:ascii="Times New Roman" w:hAnsi="Times New Roman"/>
                <w:sz w:val="20"/>
              </w:rPr>
              <w:t xml:space="preserve">нические требования к питанию, инвентарю, </w:t>
            </w:r>
            <w:r w:rsidR="00CA771D" w:rsidRPr="00CA771D">
              <w:rPr>
                <w:rFonts w:ascii="Times New Roman" w:hAnsi="Times New Roman"/>
                <w:sz w:val="20"/>
              </w:rPr>
              <w:t xml:space="preserve"> спортивной одежде</w:t>
            </w:r>
            <w:r w:rsidR="00722604" w:rsidRPr="00722604">
              <w:rPr>
                <w:rFonts w:ascii="Times New Roman" w:hAnsi="Times New Roman"/>
                <w:sz w:val="20"/>
              </w:rPr>
              <w:t xml:space="preserve"> </w:t>
            </w:r>
            <w:r w:rsidR="00CA771D">
              <w:rPr>
                <w:rFonts w:ascii="Times New Roman" w:hAnsi="Times New Roman"/>
                <w:sz w:val="20"/>
              </w:rPr>
              <w:t xml:space="preserve">и </w:t>
            </w:r>
            <w:r w:rsidR="00722604" w:rsidRPr="00722604">
              <w:rPr>
                <w:rFonts w:ascii="Times New Roman" w:hAnsi="Times New Roman"/>
                <w:sz w:val="20"/>
              </w:rPr>
              <w:t>к занимающимся</w:t>
            </w:r>
            <w:r w:rsidR="00722604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8B2AA6" w:rsidRPr="00EC105D" w:rsidTr="008B2AA6">
        <w:trPr>
          <w:cantSplit/>
          <w:trHeight w:val="461"/>
        </w:trPr>
        <w:tc>
          <w:tcPr>
            <w:tcW w:w="565" w:type="dxa"/>
          </w:tcPr>
          <w:p w:rsidR="008B2AA6" w:rsidRPr="00171DA9" w:rsidRDefault="008B2AA6" w:rsidP="00112775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171DA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8B2AA6" w:rsidRPr="00D944EB" w:rsidRDefault="008B2AA6" w:rsidP="00112775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Беседы</w:t>
            </w:r>
          </w:p>
        </w:tc>
        <w:tc>
          <w:tcPr>
            <w:tcW w:w="549" w:type="dxa"/>
            <w:vAlign w:val="center"/>
          </w:tcPr>
          <w:p w:rsidR="008B2AA6" w:rsidRPr="008B2AA6" w:rsidRDefault="008B2AA6" w:rsidP="008B2AA6">
            <w:pPr>
              <w:pStyle w:val="ac"/>
              <w:jc w:val="center"/>
              <w:rPr>
                <w:rFonts w:ascii="Times New Roman" w:eastAsia="Calibri" w:hAnsi="Times New Roman"/>
              </w:rPr>
            </w:pPr>
            <w:r w:rsidRPr="008B2AA6">
              <w:rPr>
                <w:rFonts w:ascii="Times New Roman" w:hAnsi="Times New Roman"/>
              </w:rPr>
              <w:t>4</w:t>
            </w:r>
          </w:p>
        </w:tc>
        <w:tc>
          <w:tcPr>
            <w:tcW w:w="443" w:type="dxa"/>
            <w:vAlign w:val="center"/>
          </w:tcPr>
          <w:p w:rsidR="008B2AA6" w:rsidRPr="008B2AA6" w:rsidRDefault="008B2AA6" w:rsidP="008B2AA6">
            <w:pPr>
              <w:pStyle w:val="ac"/>
              <w:jc w:val="center"/>
              <w:rPr>
                <w:rFonts w:ascii="Times New Roman" w:eastAsia="Calibri" w:hAnsi="Times New Roman"/>
              </w:rPr>
            </w:pPr>
            <w:r w:rsidRPr="008B2AA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8B2AA6" w:rsidRPr="008B2AA6" w:rsidRDefault="00726122" w:rsidP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726122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B2AA6" w:rsidRPr="008B2AA6" w:rsidRDefault="008B2AA6" w:rsidP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8B2AA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B2AA6" w:rsidRPr="008B2AA6" w:rsidRDefault="00726122" w:rsidP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726122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8B2AA6" w:rsidRDefault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8B2AA6" w:rsidRPr="008B2AA6" w:rsidRDefault="00726122" w:rsidP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726122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8B2AA6" w:rsidRDefault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B2AA6" w:rsidRPr="008B2AA6" w:rsidRDefault="00726122" w:rsidP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726122">
              <w:rPr>
                <w:rFonts w:ascii="Times New Roman" w:hAnsi="Times New Roman"/>
              </w:rPr>
              <w:t>-</w:t>
            </w:r>
          </w:p>
        </w:tc>
        <w:tc>
          <w:tcPr>
            <w:tcW w:w="7372" w:type="dxa"/>
          </w:tcPr>
          <w:p w:rsidR="008B2AA6" w:rsidRPr="00AA384B" w:rsidRDefault="00F0148D" w:rsidP="00AA384B">
            <w:pPr>
              <w:pStyle w:val="ac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Формировать понятие</w:t>
            </w:r>
            <w:r w:rsidRPr="00F0148D">
              <w:rPr>
                <w:rFonts w:ascii="Times New Roman" w:hAnsi="Times New Roman"/>
                <w:sz w:val="20"/>
              </w:rPr>
              <w:t xml:space="preserve"> о здоровом образе жизни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="00513CB2" w:rsidRPr="00513CB2">
              <w:rPr>
                <w:rFonts w:ascii="Times New Roman" w:hAnsi="Times New Roman"/>
                <w:sz w:val="20"/>
              </w:rPr>
              <w:t>Раскрыва</w:t>
            </w:r>
            <w:r w:rsidR="00513CB2">
              <w:rPr>
                <w:rFonts w:ascii="Times New Roman" w:hAnsi="Times New Roman"/>
                <w:sz w:val="20"/>
              </w:rPr>
              <w:t>ть</w:t>
            </w:r>
            <w:r w:rsidR="00513CB2" w:rsidRPr="00513CB2">
              <w:rPr>
                <w:rFonts w:ascii="Times New Roman" w:hAnsi="Times New Roman"/>
                <w:sz w:val="20"/>
              </w:rPr>
              <w:t xml:space="preserve"> связь </w:t>
            </w:r>
            <w:r w:rsidR="00513CB2">
              <w:rPr>
                <w:rFonts w:ascii="Times New Roman" w:hAnsi="Times New Roman"/>
                <w:sz w:val="20"/>
              </w:rPr>
              <w:t xml:space="preserve">игр с </w:t>
            </w:r>
            <w:r w:rsidR="00513CB2" w:rsidRPr="00513CB2">
              <w:rPr>
                <w:rFonts w:ascii="Times New Roman" w:hAnsi="Times New Roman"/>
                <w:sz w:val="20"/>
              </w:rPr>
              <w:t>физической культур</w:t>
            </w:r>
            <w:r w:rsidR="00513CB2">
              <w:rPr>
                <w:rFonts w:ascii="Times New Roman" w:hAnsi="Times New Roman"/>
                <w:sz w:val="20"/>
              </w:rPr>
              <w:t xml:space="preserve">ой, </w:t>
            </w:r>
            <w:r w:rsidR="00726122">
              <w:rPr>
                <w:rFonts w:ascii="Times New Roman" w:hAnsi="Times New Roman"/>
                <w:sz w:val="20"/>
              </w:rPr>
              <w:t xml:space="preserve"> с трудовой и военной </w:t>
            </w:r>
            <w:r w:rsidR="00513CB2" w:rsidRPr="00513CB2">
              <w:rPr>
                <w:rFonts w:ascii="Times New Roman" w:hAnsi="Times New Roman"/>
                <w:sz w:val="20"/>
              </w:rPr>
              <w:t>деятельностью человека</w:t>
            </w:r>
            <w:r w:rsidR="001808EB" w:rsidRPr="001808EB">
              <w:rPr>
                <w:rFonts w:ascii="Times New Roman" w:hAnsi="Times New Roman"/>
                <w:sz w:val="20"/>
              </w:rPr>
              <w:t xml:space="preserve">. </w:t>
            </w:r>
            <w:r w:rsidR="00700514" w:rsidRPr="00700514">
              <w:rPr>
                <w:rFonts w:ascii="Times New Roman" w:hAnsi="Times New Roman"/>
                <w:sz w:val="20"/>
              </w:rPr>
              <w:t>Познакомиться с играми разных народов.</w:t>
            </w:r>
            <w:r w:rsidR="00700514">
              <w:rPr>
                <w:rFonts w:ascii="Times New Roman" w:hAnsi="Times New Roman"/>
                <w:sz w:val="20"/>
              </w:rPr>
              <w:t xml:space="preserve"> </w:t>
            </w:r>
            <w:r w:rsidR="001808EB" w:rsidRPr="001808EB">
              <w:rPr>
                <w:rFonts w:ascii="Times New Roman" w:hAnsi="Times New Roman"/>
                <w:sz w:val="20"/>
              </w:rPr>
              <w:t>Объяснять</w:t>
            </w:r>
            <w:r w:rsidR="001808EB" w:rsidRPr="001808E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808EB" w:rsidRPr="001808EB">
              <w:rPr>
                <w:rFonts w:ascii="Times New Roman" w:hAnsi="Times New Roman"/>
                <w:sz w:val="20"/>
              </w:rPr>
              <w:t>на примерах важность бега, прыжков, лазанья</w:t>
            </w:r>
            <w:r w:rsidR="001808EB">
              <w:rPr>
                <w:rFonts w:ascii="Times New Roman" w:hAnsi="Times New Roman"/>
                <w:sz w:val="20"/>
              </w:rPr>
              <w:t xml:space="preserve"> </w:t>
            </w:r>
            <w:r w:rsidR="001808EB" w:rsidRPr="001808EB">
              <w:rPr>
                <w:rFonts w:ascii="Times New Roman" w:hAnsi="Times New Roman"/>
                <w:sz w:val="20"/>
              </w:rPr>
              <w:t xml:space="preserve"> для жизни каждого человека</w:t>
            </w:r>
            <w:r w:rsidR="00726122">
              <w:rPr>
                <w:rFonts w:ascii="Times New Roman" w:hAnsi="Times New Roman"/>
                <w:sz w:val="20"/>
              </w:rPr>
              <w:t xml:space="preserve">, </w:t>
            </w:r>
            <w:r w:rsidR="00726122" w:rsidRPr="00726122">
              <w:rPr>
                <w:rFonts w:ascii="Times New Roman" w:hAnsi="Times New Roman"/>
                <w:sz w:val="20"/>
              </w:rPr>
              <w:t>пользу подвижных игр.</w:t>
            </w:r>
            <w:r w:rsidR="00AA384B" w:rsidRPr="00AA384B">
              <w:rPr>
                <w:bCs/>
                <w:spacing w:val="4"/>
                <w:sz w:val="20"/>
                <w:szCs w:val="20"/>
              </w:rPr>
              <w:t xml:space="preserve"> </w:t>
            </w:r>
            <w:r w:rsidR="00AA384B" w:rsidRPr="00AA384B">
              <w:rPr>
                <w:rFonts w:ascii="Times New Roman" w:hAnsi="Times New Roman"/>
                <w:bCs/>
                <w:sz w:val="20"/>
              </w:rPr>
              <w:t>Развивать</w:t>
            </w:r>
            <w:r w:rsidR="00AA384B" w:rsidRPr="00AA384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AA384B">
              <w:rPr>
                <w:rFonts w:ascii="Times New Roman" w:hAnsi="Times New Roman"/>
                <w:sz w:val="20"/>
              </w:rPr>
              <w:t>физические ка</w:t>
            </w:r>
            <w:r w:rsidR="00AA384B" w:rsidRPr="00AA384B">
              <w:rPr>
                <w:rFonts w:ascii="Times New Roman" w:hAnsi="Times New Roman"/>
                <w:sz w:val="20"/>
              </w:rPr>
              <w:t>чества</w:t>
            </w:r>
            <w:r w:rsidR="00AA384B">
              <w:rPr>
                <w:rFonts w:ascii="Times New Roman" w:hAnsi="Times New Roman"/>
                <w:sz w:val="20"/>
              </w:rPr>
              <w:t xml:space="preserve">. </w:t>
            </w:r>
            <w:r w:rsidR="00AA384B" w:rsidRPr="00AA384B">
              <w:rPr>
                <w:rFonts w:ascii="Times New Roman" w:hAnsi="Times New Roman"/>
                <w:bCs/>
                <w:sz w:val="20"/>
              </w:rPr>
              <w:t>Излагать</w:t>
            </w:r>
            <w:r w:rsidR="00AA384B" w:rsidRPr="00AA384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AA384B" w:rsidRPr="00AA384B">
              <w:rPr>
                <w:rFonts w:ascii="Times New Roman" w:hAnsi="Times New Roman"/>
                <w:sz w:val="20"/>
              </w:rPr>
              <w:t>правила и условия   проведения   подвижных игр.</w:t>
            </w:r>
            <w:r w:rsidR="00AA384B" w:rsidRPr="00AA384B">
              <w:rPr>
                <w:rFonts w:ascii="Times New Roman" w:hAnsi="Times New Roman"/>
                <w:bCs/>
                <w:sz w:val="20"/>
              </w:rPr>
              <w:t xml:space="preserve"> Взаимодействовать</w:t>
            </w:r>
            <w:r w:rsidR="00AA384B" w:rsidRPr="00AA384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AA384B" w:rsidRPr="00AA384B">
              <w:rPr>
                <w:rFonts w:ascii="Times New Roman" w:hAnsi="Times New Roman"/>
                <w:bCs/>
                <w:sz w:val="20"/>
              </w:rPr>
              <w:t xml:space="preserve">в парах и группах </w:t>
            </w:r>
            <w:r w:rsidR="00AA384B">
              <w:rPr>
                <w:rFonts w:ascii="Times New Roman" w:hAnsi="Times New Roman"/>
                <w:bCs/>
                <w:sz w:val="20"/>
              </w:rPr>
              <w:t>для достижения поставленных целей.</w:t>
            </w:r>
            <w:r w:rsidR="00AA384B" w:rsidRPr="00AA384B">
              <w:rPr>
                <w:rFonts w:ascii="Times New Roman" w:hAnsi="Times New Roman"/>
                <w:bCs/>
                <w:spacing w:val="3"/>
                <w:sz w:val="20"/>
                <w:szCs w:val="20"/>
                <w:lang w:eastAsia="ar-SA"/>
              </w:rPr>
              <w:t xml:space="preserve"> </w:t>
            </w:r>
            <w:r w:rsidR="00AA384B" w:rsidRPr="00AA384B">
              <w:rPr>
                <w:rFonts w:ascii="Times New Roman" w:hAnsi="Times New Roman"/>
                <w:bCs/>
                <w:sz w:val="20"/>
              </w:rPr>
              <w:t>Принимать адекватные решения в условиях игровой деятельности</w:t>
            </w:r>
            <w:r w:rsidR="00AA384B">
              <w:rPr>
                <w:rFonts w:ascii="Times New Roman" w:hAnsi="Times New Roman"/>
                <w:bCs/>
                <w:sz w:val="20"/>
              </w:rPr>
              <w:t xml:space="preserve">. </w:t>
            </w:r>
            <w:r w:rsidR="001808EB">
              <w:rPr>
                <w:rFonts w:ascii="Times New Roman" w:hAnsi="Times New Roman"/>
                <w:sz w:val="20"/>
              </w:rPr>
              <w:t>С</w:t>
            </w:r>
            <w:r w:rsidR="001808EB" w:rsidRPr="001808EB">
              <w:rPr>
                <w:rFonts w:ascii="Times New Roman" w:hAnsi="Times New Roman"/>
                <w:sz w:val="20"/>
              </w:rPr>
              <w:t xml:space="preserve">отрудничать с одноклассниками при </w:t>
            </w:r>
            <w:r w:rsidR="001808EB">
              <w:rPr>
                <w:rFonts w:ascii="Times New Roman" w:hAnsi="Times New Roman"/>
                <w:sz w:val="20"/>
              </w:rPr>
              <w:t xml:space="preserve">разучивании и проведении игр. </w:t>
            </w:r>
          </w:p>
        </w:tc>
      </w:tr>
      <w:tr w:rsidR="00726122" w:rsidRPr="00EC105D" w:rsidTr="008B2AA6">
        <w:trPr>
          <w:cantSplit/>
          <w:trHeight w:val="461"/>
        </w:trPr>
        <w:tc>
          <w:tcPr>
            <w:tcW w:w="565" w:type="dxa"/>
          </w:tcPr>
          <w:p w:rsidR="00726122" w:rsidRPr="00171DA9" w:rsidRDefault="00726122" w:rsidP="00112775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171DA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726122" w:rsidRPr="00D944EB" w:rsidRDefault="00726122" w:rsidP="00112775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4EB">
              <w:rPr>
                <w:rFonts w:ascii="Times New Roman" w:hAnsi="Times New Roman"/>
                <w:b/>
                <w:i/>
                <w:sz w:val="24"/>
                <w:szCs w:val="24"/>
              </w:rPr>
              <w:t>Игры</w:t>
            </w:r>
          </w:p>
        </w:tc>
        <w:tc>
          <w:tcPr>
            <w:tcW w:w="549" w:type="dxa"/>
            <w:vAlign w:val="center"/>
          </w:tcPr>
          <w:p w:rsidR="00726122" w:rsidRPr="008B2AA6" w:rsidRDefault="00726122" w:rsidP="008B2AA6">
            <w:pPr>
              <w:pStyle w:val="ac"/>
              <w:jc w:val="center"/>
              <w:rPr>
                <w:rFonts w:ascii="Times New Roman" w:eastAsia="Calibri" w:hAnsi="Times New Roman"/>
              </w:rPr>
            </w:pPr>
            <w:r w:rsidRPr="008B2AA6">
              <w:rPr>
                <w:rFonts w:ascii="Times New Roman" w:hAnsi="Times New Roman"/>
              </w:rPr>
              <w:t>119</w:t>
            </w:r>
          </w:p>
        </w:tc>
        <w:tc>
          <w:tcPr>
            <w:tcW w:w="443" w:type="dxa"/>
            <w:vAlign w:val="center"/>
          </w:tcPr>
          <w:p w:rsidR="00726122" w:rsidRPr="008B2AA6" w:rsidRDefault="00726122" w:rsidP="008B2AA6">
            <w:pPr>
              <w:pStyle w:val="ac"/>
              <w:jc w:val="center"/>
              <w:rPr>
                <w:rFonts w:ascii="Times New Roman" w:eastAsia="Calibri" w:hAnsi="Times New Roman"/>
              </w:rPr>
            </w:pPr>
            <w:r w:rsidRPr="008B2AA6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726122" w:rsidRPr="008B2AA6" w:rsidRDefault="00726122" w:rsidP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8B2AA6">
              <w:rPr>
                <w:rFonts w:ascii="Times New Roman" w:hAnsi="Times New Roman"/>
              </w:rPr>
              <w:t>29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26122" w:rsidRPr="008B2AA6" w:rsidRDefault="00726122" w:rsidP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726122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26122" w:rsidRPr="008B2AA6" w:rsidRDefault="00726122" w:rsidP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8B2AA6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:rsidR="00726122" w:rsidRDefault="00726122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726122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726122" w:rsidRPr="008B2AA6" w:rsidRDefault="00726122" w:rsidP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8B2AA6">
              <w:rPr>
                <w:rFonts w:ascii="Times New Roman" w:hAnsi="Times New Roman"/>
              </w:rPr>
              <w:t>30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726122" w:rsidRDefault="00726122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726122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26122" w:rsidRPr="008B2AA6" w:rsidRDefault="00726122" w:rsidP="008B2AA6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8B2AA6">
              <w:rPr>
                <w:rFonts w:ascii="Times New Roman" w:hAnsi="Times New Roman"/>
              </w:rPr>
              <w:t>30</w:t>
            </w:r>
          </w:p>
        </w:tc>
        <w:tc>
          <w:tcPr>
            <w:tcW w:w="7372" w:type="dxa"/>
            <w:vMerge w:val="restart"/>
          </w:tcPr>
          <w:p w:rsidR="00726122" w:rsidRPr="00AA384B" w:rsidRDefault="00726122" w:rsidP="00AA384B">
            <w:pPr>
              <w:pStyle w:val="ac"/>
              <w:rPr>
                <w:rFonts w:ascii="Times New Roman" w:hAnsi="Times New Roman"/>
                <w:b/>
                <w:sz w:val="20"/>
              </w:rPr>
            </w:pPr>
            <w:r w:rsidRPr="00726122">
              <w:rPr>
                <w:rFonts w:ascii="Times New Roman" w:hAnsi="Times New Roman"/>
                <w:sz w:val="20"/>
              </w:rPr>
              <w:t>Объяснять пользу подвижных игр.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A384B" w:rsidRPr="00AA384B">
              <w:rPr>
                <w:rFonts w:ascii="Times New Roman" w:hAnsi="Times New Roman"/>
                <w:bCs/>
                <w:sz w:val="20"/>
              </w:rPr>
              <w:t>Излагать</w:t>
            </w:r>
            <w:r w:rsidR="00AA384B" w:rsidRPr="00AA384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AA384B" w:rsidRPr="00AA384B">
              <w:rPr>
                <w:rFonts w:ascii="Times New Roman" w:hAnsi="Times New Roman"/>
                <w:sz w:val="20"/>
              </w:rPr>
              <w:t>правила и условия   проведения   подвижных игр</w:t>
            </w:r>
            <w:r w:rsidR="00AA384B">
              <w:rPr>
                <w:rFonts w:ascii="Times New Roman" w:hAnsi="Times New Roman"/>
                <w:sz w:val="20"/>
              </w:rPr>
              <w:t>.</w:t>
            </w:r>
            <w:r w:rsidR="00AA384B" w:rsidRPr="00AA384B">
              <w:rPr>
                <w:rFonts w:ascii="Times New Roman" w:hAnsi="Times New Roman"/>
                <w:bCs/>
                <w:spacing w:val="6"/>
                <w:sz w:val="20"/>
                <w:szCs w:val="20"/>
                <w:lang w:eastAsia="ar-SA"/>
              </w:rPr>
              <w:t xml:space="preserve"> Взаимодействовать</w:t>
            </w:r>
            <w:r w:rsidR="00AA384B" w:rsidRPr="00AA384B">
              <w:rPr>
                <w:rFonts w:ascii="Times New Roman" w:hAnsi="Times New Roman"/>
                <w:b/>
                <w:bCs/>
                <w:spacing w:val="6"/>
                <w:sz w:val="20"/>
                <w:szCs w:val="20"/>
                <w:lang w:eastAsia="ar-SA"/>
              </w:rPr>
              <w:t xml:space="preserve"> </w:t>
            </w:r>
            <w:r w:rsidR="00AA384B" w:rsidRPr="00AA384B">
              <w:rPr>
                <w:rFonts w:ascii="Times New Roman" w:hAnsi="Times New Roman"/>
                <w:bCs/>
                <w:spacing w:val="6"/>
                <w:sz w:val="20"/>
                <w:szCs w:val="20"/>
                <w:lang w:eastAsia="ar-SA"/>
              </w:rPr>
              <w:t>в парах и группах при выполнении технических действий  в подвижных играх</w:t>
            </w:r>
            <w:r w:rsidR="00AA384B">
              <w:rPr>
                <w:rFonts w:ascii="Times New Roman" w:hAnsi="Times New Roman"/>
                <w:bCs/>
                <w:spacing w:val="6"/>
                <w:sz w:val="20"/>
                <w:szCs w:val="20"/>
                <w:lang w:eastAsia="ar-SA"/>
              </w:rPr>
              <w:t xml:space="preserve">. </w:t>
            </w:r>
            <w:r w:rsidR="00AA384B" w:rsidRPr="00AA384B">
              <w:rPr>
                <w:rFonts w:ascii="Times New Roman" w:hAnsi="Times New Roman"/>
                <w:bCs/>
                <w:sz w:val="20"/>
              </w:rPr>
              <w:t xml:space="preserve">Осваивать </w:t>
            </w:r>
            <w:r w:rsidR="00AA384B" w:rsidRPr="00AA384B">
              <w:rPr>
                <w:rFonts w:ascii="Times New Roman" w:hAnsi="Times New Roman"/>
                <w:sz w:val="20"/>
              </w:rPr>
              <w:t>универсальные умения в самостоятельной организации и проведении подвижных игр</w:t>
            </w:r>
            <w:r w:rsidR="00AA384B">
              <w:rPr>
                <w:rFonts w:ascii="Times New Roman" w:hAnsi="Times New Roman"/>
                <w:sz w:val="20"/>
              </w:rPr>
              <w:t xml:space="preserve">. </w:t>
            </w:r>
            <w:r w:rsidRPr="00726122">
              <w:rPr>
                <w:rFonts w:ascii="Times New Roman" w:hAnsi="Times New Roman"/>
                <w:sz w:val="20"/>
              </w:rPr>
              <w:t>Использовать подвижные игры для организации активного отдыха и досуга.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26122">
              <w:rPr>
                <w:rFonts w:ascii="Times New Roman" w:hAnsi="Times New Roman"/>
                <w:sz w:val="20"/>
              </w:rPr>
              <w:t>Выбирать для проведения подвижных игр водящего и капитана команды.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26122">
              <w:rPr>
                <w:rFonts w:ascii="Times New Roman" w:hAnsi="Times New Roman"/>
                <w:sz w:val="20"/>
              </w:rPr>
              <w:t>Распределяться на команды с помощью считалочек.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26122">
              <w:rPr>
                <w:rFonts w:ascii="Times New Roman" w:hAnsi="Times New Roman"/>
                <w:sz w:val="20"/>
              </w:rPr>
              <w:t>Подготавливать площадки для проведения подвижных игр в соответствии с их правилами.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A384B" w:rsidRPr="00AA384B">
              <w:rPr>
                <w:rFonts w:ascii="Times New Roman" w:hAnsi="Times New Roman"/>
                <w:bCs/>
                <w:sz w:val="20"/>
              </w:rPr>
              <w:t xml:space="preserve">Осваивать </w:t>
            </w:r>
            <w:r w:rsidR="00AA384B" w:rsidRPr="00AA384B">
              <w:rPr>
                <w:rFonts w:ascii="Times New Roman" w:hAnsi="Times New Roman"/>
                <w:sz w:val="20"/>
              </w:rPr>
              <w:t>универсальные умения управлять эмоциями в процессе учебной и игровой деятельности</w:t>
            </w:r>
            <w:r w:rsidR="00AA384B">
              <w:rPr>
                <w:rFonts w:ascii="Times New Roman" w:hAnsi="Times New Roman"/>
                <w:sz w:val="20"/>
              </w:rPr>
              <w:t>.</w:t>
            </w:r>
            <w:r w:rsidR="00AA384B">
              <w:rPr>
                <w:rFonts w:ascii="Times New Roman" w:hAnsi="Times New Roman"/>
                <w:bCs/>
                <w:spacing w:val="6"/>
                <w:sz w:val="20"/>
                <w:szCs w:val="20"/>
                <w:lang w:eastAsia="ar-SA"/>
              </w:rPr>
              <w:t xml:space="preserve"> </w:t>
            </w:r>
            <w:r w:rsidRPr="00726122">
              <w:rPr>
                <w:rFonts w:ascii="Times New Roman" w:hAnsi="Times New Roman"/>
                <w:sz w:val="20"/>
              </w:rPr>
              <w:t>Проявлять</w:t>
            </w:r>
            <w:r w:rsidRPr="0072612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26122">
              <w:rPr>
                <w:rFonts w:ascii="Times New Roman" w:hAnsi="Times New Roman"/>
                <w:sz w:val="20"/>
              </w:rPr>
              <w:t>смелость, волю, решительность, активность и инициативу при решении вариативных задач, возникающих в процессе игры.</w:t>
            </w:r>
            <w:r w:rsidRPr="00AA384B">
              <w:rPr>
                <w:rFonts w:ascii="Times New Roman" w:hAnsi="Times New Roman"/>
                <w:sz w:val="20"/>
              </w:rPr>
              <w:t xml:space="preserve"> </w:t>
            </w:r>
            <w:r w:rsidR="00AA384B" w:rsidRPr="00AA384B">
              <w:rPr>
                <w:rFonts w:ascii="Times New Roman" w:hAnsi="Times New Roman"/>
                <w:bCs/>
                <w:sz w:val="20"/>
              </w:rPr>
              <w:t xml:space="preserve">Принимать </w:t>
            </w:r>
            <w:r w:rsidR="00AA384B" w:rsidRPr="00AA384B">
              <w:rPr>
                <w:rFonts w:ascii="Times New Roman" w:hAnsi="Times New Roman"/>
                <w:sz w:val="20"/>
              </w:rPr>
              <w:t>адекватные решения в условиях игровой деятельности</w:t>
            </w:r>
            <w:r w:rsidR="00AA384B">
              <w:rPr>
                <w:rFonts w:ascii="Times New Roman" w:hAnsi="Times New Roman"/>
                <w:b/>
                <w:sz w:val="20"/>
              </w:rPr>
              <w:t xml:space="preserve">. </w:t>
            </w:r>
            <w:r w:rsidRPr="00726122">
              <w:rPr>
                <w:rFonts w:ascii="Times New Roman" w:hAnsi="Times New Roman"/>
                <w:sz w:val="20"/>
              </w:rPr>
              <w:t>Моделировать игровые ситуации.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726122" w:rsidRPr="00AA384B" w:rsidRDefault="00726122" w:rsidP="00112775">
            <w:pPr>
              <w:pStyle w:val="ac"/>
              <w:rPr>
                <w:rFonts w:ascii="Times New Roman" w:hAnsi="Times New Roman"/>
                <w:sz w:val="20"/>
              </w:rPr>
            </w:pPr>
            <w:r w:rsidRPr="00726122">
              <w:rPr>
                <w:rFonts w:ascii="Times New Roman" w:hAnsi="Times New Roman"/>
                <w:sz w:val="20"/>
              </w:rPr>
              <w:t>Регулировать эмоции в процессе игровой деятельности, уметь управлять ими.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26122">
              <w:rPr>
                <w:rFonts w:ascii="Times New Roman" w:hAnsi="Times New Roman"/>
                <w:sz w:val="20"/>
              </w:rPr>
              <w:t>Общаться</w:t>
            </w:r>
            <w:r w:rsidRPr="0072612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26122">
              <w:rPr>
                <w:rFonts w:ascii="Times New Roman" w:hAnsi="Times New Roman"/>
                <w:sz w:val="20"/>
              </w:rPr>
              <w:t>и взаимодействовать</w:t>
            </w:r>
            <w:r w:rsidRPr="0072612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26122">
              <w:rPr>
                <w:rFonts w:ascii="Times New Roman" w:hAnsi="Times New Roman"/>
                <w:sz w:val="20"/>
              </w:rPr>
              <w:t>со с</w:t>
            </w:r>
            <w:r>
              <w:rPr>
                <w:rFonts w:ascii="Times New Roman" w:hAnsi="Times New Roman"/>
                <w:sz w:val="20"/>
              </w:rPr>
              <w:t xml:space="preserve">верстниками в условиях игровой  </w:t>
            </w:r>
            <w:r w:rsidRPr="00726122">
              <w:rPr>
                <w:rFonts w:ascii="Times New Roman" w:hAnsi="Times New Roman"/>
                <w:sz w:val="20"/>
              </w:rPr>
              <w:t>деятельности.</w:t>
            </w:r>
            <w:r w:rsidR="00AA384B">
              <w:rPr>
                <w:rFonts w:ascii="Times New Roman" w:hAnsi="Times New Roman"/>
                <w:sz w:val="20"/>
              </w:rPr>
              <w:t xml:space="preserve"> </w:t>
            </w:r>
            <w:r w:rsidR="00AA384B" w:rsidRPr="00AA384B">
              <w:rPr>
                <w:rFonts w:ascii="Times New Roman" w:hAnsi="Times New Roman"/>
                <w:bCs/>
                <w:sz w:val="20"/>
              </w:rPr>
              <w:t xml:space="preserve">Соблюдать </w:t>
            </w:r>
            <w:r w:rsidR="00AA384B" w:rsidRPr="00AA384B">
              <w:rPr>
                <w:rFonts w:ascii="Times New Roman" w:hAnsi="Times New Roman"/>
                <w:sz w:val="20"/>
              </w:rPr>
              <w:t>дисциплину и правила техники безопасности в условиях игровой деятельности</w:t>
            </w:r>
            <w:r w:rsidR="00AA384B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26122" w:rsidRPr="00EC105D" w:rsidTr="007E0359">
        <w:trPr>
          <w:cantSplit/>
          <w:trHeight w:val="461"/>
        </w:trPr>
        <w:tc>
          <w:tcPr>
            <w:tcW w:w="565" w:type="dxa"/>
            <w:vAlign w:val="center"/>
          </w:tcPr>
          <w:p w:rsidR="00726122" w:rsidRPr="00063EF7" w:rsidRDefault="00726122" w:rsidP="00112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726122" w:rsidRPr="007E0359" w:rsidRDefault="00726122" w:rsidP="007E0359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Игры с бегом (общеразвивающие игры, спортивные часы)</w:t>
            </w:r>
          </w:p>
        </w:tc>
        <w:tc>
          <w:tcPr>
            <w:tcW w:w="549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72" w:type="dxa"/>
            <w:vMerge/>
          </w:tcPr>
          <w:p w:rsidR="00726122" w:rsidRPr="007E0359" w:rsidRDefault="00726122" w:rsidP="00112775">
            <w:pPr>
              <w:pStyle w:val="ac"/>
              <w:rPr>
                <w:rFonts w:ascii="Times New Roman" w:hAnsi="Times New Roman"/>
                <w:sz w:val="20"/>
              </w:rPr>
            </w:pPr>
          </w:p>
        </w:tc>
      </w:tr>
      <w:tr w:rsidR="00726122" w:rsidRPr="00EC105D" w:rsidTr="007E0359">
        <w:trPr>
          <w:cantSplit/>
          <w:trHeight w:val="253"/>
        </w:trPr>
        <w:tc>
          <w:tcPr>
            <w:tcW w:w="565" w:type="dxa"/>
            <w:vAlign w:val="center"/>
          </w:tcPr>
          <w:p w:rsidR="00726122" w:rsidRPr="00063EF7" w:rsidRDefault="00726122" w:rsidP="00112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726122" w:rsidRPr="007E0359" w:rsidRDefault="00726122" w:rsidP="007E0359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Игры с мячом</w:t>
            </w:r>
          </w:p>
        </w:tc>
        <w:tc>
          <w:tcPr>
            <w:tcW w:w="549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2" w:type="dxa"/>
            <w:vMerge/>
          </w:tcPr>
          <w:p w:rsidR="00726122" w:rsidRPr="007E0359" w:rsidRDefault="00726122" w:rsidP="00112775">
            <w:pPr>
              <w:pStyle w:val="ac"/>
              <w:rPr>
                <w:rFonts w:ascii="Times New Roman" w:hAnsi="Times New Roman"/>
                <w:sz w:val="20"/>
              </w:rPr>
            </w:pPr>
          </w:p>
        </w:tc>
      </w:tr>
      <w:tr w:rsidR="00726122" w:rsidRPr="00EC105D" w:rsidTr="007E0359">
        <w:trPr>
          <w:cantSplit/>
          <w:trHeight w:val="317"/>
        </w:trPr>
        <w:tc>
          <w:tcPr>
            <w:tcW w:w="565" w:type="dxa"/>
            <w:vAlign w:val="center"/>
          </w:tcPr>
          <w:p w:rsidR="00726122" w:rsidRPr="00063EF7" w:rsidRDefault="00726122" w:rsidP="00112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726122" w:rsidRPr="007E0359" w:rsidRDefault="00726122" w:rsidP="007E0359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Игры с прыжками</w:t>
            </w:r>
          </w:p>
        </w:tc>
        <w:tc>
          <w:tcPr>
            <w:tcW w:w="549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2" w:type="dxa"/>
            <w:vMerge/>
          </w:tcPr>
          <w:p w:rsidR="00726122" w:rsidRPr="007E0359" w:rsidRDefault="00726122" w:rsidP="00112775">
            <w:pPr>
              <w:pStyle w:val="ac"/>
              <w:rPr>
                <w:rFonts w:ascii="Times New Roman" w:hAnsi="Times New Roman"/>
                <w:sz w:val="20"/>
              </w:rPr>
            </w:pPr>
          </w:p>
        </w:tc>
      </w:tr>
      <w:tr w:rsidR="00726122" w:rsidRPr="00EC105D" w:rsidTr="007E0359">
        <w:trPr>
          <w:cantSplit/>
          <w:trHeight w:val="710"/>
        </w:trPr>
        <w:tc>
          <w:tcPr>
            <w:tcW w:w="565" w:type="dxa"/>
            <w:vAlign w:val="center"/>
          </w:tcPr>
          <w:p w:rsidR="00726122" w:rsidRPr="00063EF7" w:rsidRDefault="00726122" w:rsidP="00112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726122" w:rsidRPr="007E0359" w:rsidRDefault="00726122" w:rsidP="007E0359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Игры малой подвижности (игры на развитие внимания; для подготовки к строю; с лазанием; для правильной осанки)</w:t>
            </w:r>
          </w:p>
        </w:tc>
        <w:tc>
          <w:tcPr>
            <w:tcW w:w="549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2" w:type="dxa"/>
            <w:vMerge/>
          </w:tcPr>
          <w:p w:rsidR="00726122" w:rsidRPr="007E0359" w:rsidRDefault="00726122" w:rsidP="00112775">
            <w:pPr>
              <w:pStyle w:val="ac"/>
              <w:rPr>
                <w:rFonts w:ascii="Times New Roman" w:hAnsi="Times New Roman"/>
                <w:sz w:val="20"/>
              </w:rPr>
            </w:pPr>
          </w:p>
        </w:tc>
      </w:tr>
      <w:tr w:rsidR="00726122" w:rsidRPr="00EC105D" w:rsidTr="007E0359">
        <w:trPr>
          <w:cantSplit/>
          <w:trHeight w:val="461"/>
        </w:trPr>
        <w:tc>
          <w:tcPr>
            <w:tcW w:w="565" w:type="dxa"/>
            <w:vAlign w:val="center"/>
          </w:tcPr>
          <w:p w:rsidR="00726122" w:rsidRPr="00063EF7" w:rsidRDefault="00726122" w:rsidP="00112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726122" w:rsidRPr="007E0359" w:rsidRDefault="00726122" w:rsidP="007E0359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Зимние забавы</w:t>
            </w:r>
          </w:p>
        </w:tc>
        <w:tc>
          <w:tcPr>
            <w:tcW w:w="549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2" w:type="dxa"/>
            <w:vMerge/>
          </w:tcPr>
          <w:p w:rsidR="00726122" w:rsidRPr="007E0359" w:rsidRDefault="00726122" w:rsidP="00112775">
            <w:pPr>
              <w:pStyle w:val="ac"/>
              <w:rPr>
                <w:rFonts w:ascii="Times New Roman" w:hAnsi="Times New Roman"/>
                <w:sz w:val="20"/>
              </w:rPr>
            </w:pPr>
          </w:p>
        </w:tc>
      </w:tr>
      <w:tr w:rsidR="00726122" w:rsidRPr="00EC105D" w:rsidTr="00AA384B">
        <w:trPr>
          <w:cantSplit/>
          <w:trHeight w:val="627"/>
        </w:trPr>
        <w:tc>
          <w:tcPr>
            <w:tcW w:w="565" w:type="dxa"/>
            <w:vAlign w:val="center"/>
          </w:tcPr>
          <w:p w:rsidR="00726122" w:rsidRPr="00063EF7" w:rsidRDefault="00726122" w:rsidP="00112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726122" w:rsidRPr="007E0359" w:rsidRDefault="00726122" w:rsidP="007E0359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Эстафеты</w:t>
            </w:r>
          </w:p>
        </w:tc>
        <w:tc>
          <w:tcPr>
            <w:tcW w:w="549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26122" w:rsidRPr="007E0359" w:rsidRDefault="00726122" w:rsidP="007E0359">
            <w:pPr>
              <w:rPr>
                <w:rFonts w:ascii="Times New Roman" w:hAnsi="Times New Roman"/>
                <w:sz w:val="20"/>
                <w:szCs w:val="20"/>
              </w:rPr>
            </w:pPr>
            <w:r w:rsidRPr="007E03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72" w:type="dxa"/>
            <w:vMerge/>
          </w:tcPr>
          <w:p w:rsidR="00726122" w:rsidRPr="007E0359" w:rsidRDefault="00726122" w:rsidP="00112775">
            <w:pPr>
              <w:pStyle w:val="ac"/>
              <w:rPr>
                <w:rFonts w:ascii="Times New Roman" w:hAnsi="Times New Roman"/>
                <w:sz w:val="20"/>
              </w:rPr>
            </w:pPr>
          </w:p>
        </w:tc>
      </w:tr>
    </w:tbl>
    <w:p w:rsidR="00CA771D" w:rsidRDefault="00CA771D" w:rsidP="008834FB">
      <w:pPr>
        <w:pStyle w:val="ac"/>
        <w:rPr>
          <w:rFonts w:ascii="Times New Roman" w:hAnsi="Times New Roman"/>
          <w:i/>
          <w:sz w:val="24"/>
          <w:szCs w:val="24"/>
        </w:rPr>
        <w:sectPr w:rsidR="00CA771D" w:rsidSect="00EF5A5B">
          <w:pgSz w:w="16838" w:h="11906" w:orient="landscape"/>
          <w:pgMar w:top="142" w:right="567" w:bottom="0" w:left="567" w:header="709" w:footer="0" w:gutter="0"/>
          <w:cols w:space="708"/>
          <w:docGrid w:linePitch="360"/>
        </w:sectPr>
      </w:pPr>
    </w:p>
    <w:p w:rsidR="008F539E" w:rsidRPr="0025660F" w:rsidRDefault="0025660F" w:rsidP="00EC00A0">
      <w:pPr>
        <w:pStyle w:val="ac"/>
        <w:spacing w:line="276" w:lineRule="auto"/>
        <w:jc w:val="center"/>
        <w:rPr>
          <w:rFonts w:ascii="Times New Roman" w:hAnsi="Times New Roman"/>
          <w:b/>
        </w:rPr>
      </w:pPr>
      <w:r w:rsidRPr="0025660F">
        <w:rPr>
          <w:rFonts w:ascii="Times New Roman" w:hAnsi="Times New Roman"/>
          <w:b/>
        </w:rPr>
        <w:lastRenderedPageBreak/>
        <w:t>СОДЕРЖАНИЕ ПРОГРАММЫ</w:t>
      </w:r>
    </w:p>
    <w:p w:rsidR="008F539E" w:rsidRPr="008F539E" w:rsidRDefault="008F539E" w:rsidP="00EC00A0">
      <w:pPr>
        <w:pStyle w:val="ac"/>
        <w:spacing w:line="276" w:lineRule="auto"/>
        <w:ind w:firstLine="3119"/>
        <w:rPr>
          <w:rFonts w:ascii="Times New Roman" w:hAnsi="Times New Roman"/>
          <w:b/>
          <w:sz w:val="24"/>
          <w:szCs w:val="24"/>
        </w:rPr>
      </w:pPr>
      <w:r w:rsidRPr="008F539E">
        <w:rPr>
          <w:rFonts w:ascii="Times New Roman" w:hAnsi="Times New Roman"/>
          <w:b/>
          <w:sz w:val="24"/>
          <w:szCs w:val="24"/>
        </w:rPr>
        <w:t>1 год обучения</w:t>
      </w:r>
    </w:p>
    <w:p w:rsidR="00D35709" w:rsidRPr="00165C2D" w:rsidRDefault="00D35709" w:rsidP="00EC00A0">
      <w:pPr>
        <w:pStyle w:val="ac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65C2D">
        <w:rPr>
          <w:rFonts w:ascii="Times New Roman" w:hAnsi="Times New Roman"/>
          <w:b/>
          <w:sz w:val="24"/>
          <w:szCs w:val="24"/>
        </w:rPr>
        <w:t>Вводное занятие</w:t>
      </w:r>
    </w:p>
    <w:p w:rsidR="00D35709" w:rsidRPr="00596FC0" w:rsidRDefault="00D35709" w:rsidP="00EC00A0">
      <w:pPr>
        <w:pStyle w:val="ac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96FC0">
        <w:rPr>
          <w:rFonts w:ascii="Times New Roman" w:hAnsi="Times New Roman"/>
          <w:b/>
          <w:sz w:val="24"/>
          <w:szCs w:val="24"/>
        </w:rPr>
        <w:t>Техника безопасности</w:t>
      </w:r>
    </w:p>
    <w:p w:rsidR="00D35709" w:rsidRPr="00D35709" w:rsidRDefault="00D35709" w:rsidP="00EC00A0">
      <w:pPr>
        <w:pStyle w:val="ac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165C2D">
        <w:rPr>
          <w:rFonts w:ascii="Times New Roman" w:hAnsi="Times New Roman"/>
          <w:sz w:val="24"/>
          <w:szCs w:val="24"/>
        </w:rPr>
        <w:t>- Правила безопасного поведения в местах проведения подвижных игр.</w:t>
      </w:r>
      <w:r w:rsidR="00596FC0">
        <w:rPr>
          <w:rFonts w:ascii="Times New Roman" w:hAnsi="Times New Roman"/>
          <w:sz w:val="24"/>
          <w:szCs w:val="24"/>
        </w:rPr>
        <w:t xml:space="preserve"> </w:t>
      </w:r>
    </w:p>
    <w:p w:rsidR="00596FC0" w:rsidRDefault="00D35709" w:rsidP="00EC00A0">
      <w:pPr>
        <w:pStyle w:val="ac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138C" w:rsidRPr="0062138C">
        <w:rPr>
          <w:rFonts w:ascii="Times New Roman" w:hAnsi="Times New Roman"/>
          <w:sz w:val="24"/>
          <w:szCs w:val="24"/>
        </w:rPr>
        <w:t>Профилактика детского травматизма</w:t>
      </w:r>
      <w:r w:rsidR="0062138C">
        <w:rPr>
          <w:rFonts w:ascii="Times New Roman" w:hAnsi="Times New Roman"/>
          <w:sz w:val="24"/>
          <w:szCs w:val="24"/>
        </w:rPr>
        <w:t xml:space="preserve">. </w:t>
      </w:r>
      <w:r w:rsidRPr="00596FC0">
        <w:rPr>
          <w:rFonts w:ascii="Times New Roman" w:hAnsi="Times New Roman"/>
          <w:sz w:val="24"/>
          <w:szCs w:val="24"/>
        </w:rPr>
        <w:t>Первая помощь при обморожении.</w:t>
      </w:r>
    </w:p>
    <w:p w:rsidR="00596FC0" w:rsidRPr="00596FC0" w:rsidRDefault="00596FC0" w:rsidP="00EC00A0">
      <w:pPr>
        <w:pStyle w:val="ac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96FC0">
        <w:rPr>
          <w:rFonts w:ascii="Times New Roman" w:hAnsi="Times New Roman"/>
          <w:b/>
          <w:sz w:val="24"/>
          <w:szCs w:val="24"/>
        </w:rPr>
        <w:t>Беседы</w:t>
      </w:r>
    </w:p>
    <w:p w:rsidR="00596FC0" w:rsidRPr="00596FC0" w:rsidRDefault="00596FC0" w:rsidP="00EC00A0">
      <w:pPr>
        <w:pStyle w:val="ac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596FC0">
        <w:rPr>
          <w:rFonts w:ascii="Times New Roman" w:hAnsi="Times New Roman"/>
          <w:sz w:val="24"/>
          <w:szCs w:val="24"/>
        </w:rPr>
        <w:t>Значение подвижных игр для здорового образа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FC0">
        <w:rPr>
          <w:rFonts w:ascii="Times New Roman" w:hAnsi="Times New Roman"/>
          <w:sz w:val="24"/>
          <w:szCs w:val="24"/>
        </w:rPr>
        <w:t>Игры разных народ</w:t>
      </w:r>
      <w:r w:rsidR="00084A1C">
        <w:rPr>
          <w:rFonts w:ascii="Times New Roman" w:hAnsi="Times New Roman"/>
          <w:sz w:val="24"/>
          <w:szCs w:val="24"/>
        </w:rPr>
        <w:t>ов.</w:t>
      </w:r>
    </w:p>
    <w:p w:rsidR="00596FC0" w:rsidRDefault="00596FC0" w:rsidP="00EC00A0">
      <w:pPr>
        <w:pStyle w:val="ac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96FC0">
        <w:rPr>
          <w:rFonts w:ascii="Times New Roman" w:hAnsi="Times New Roman"/>
          <w:b/>
          <w:sz w:val="24"/>
          <w:szCs w:val="24"/>
        </w:rPr>
        <w:t>Игры</w:t>
      </w:r>
    </w:p>
    <w:p w:rsidR="008F539E" w:rsidRPr="00596FC0" w:rsidRDefault="008F539E" w:rsidP="00EC00A0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596FC0">
        <w:rPr>
          <w:rFonts w:ascii="Times New Roman" w:hAnsi="Times New Roman"/>
          <w:b/>
          <w:i/>
          <w:sz w:val="24"/>
          <w:szCs w:val="24"/>
        </w:rPr>
        <w:t>Игры с бегом (</w:t>
      </w:r>
      <w:r w:rsidR="00D35709" w:rsidRPr="00596FC0">
        <w:rPr>
          <w:rFonts w:ascii="Times New Roman" w:hAnsi="Times New Roman"/>
          <w:b/>
          <w:i/>
          <w:sz w:val="24"/>
          <w:szCs w:val="24"/>
        </w:rPr>
        <w:t xml:space="preserve">10 часов) </w:t>
      </w:r>
    </w:p>
    <w:p w:rsidR="008F539E" w:rsidRPr="00165C2D" w:rsidRDefault="0095285B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 w:rsidRPr="00165C2D">
        <w:rPr>
          <w:rFonts w:ascii="Times New Roman" w:hAnsi="Times New Roman"/>
          <w:sz w:val="24"/>
          <w:szCs w:val="24"/>
        </w:rPr>
        <w:t xml:space="preserve">1. </w:t>
      </w:r>
      <w:r w:rsidR="008F539E" w:rsidRPr="00165C2D">
        <w:rPr>
          <w:rFonts w:ascii="Times New Roman" w:hAnsi="Times New Roman"/>
          <w:sz w:val="24"/>
          <w:szCs w:val="24"/>
        </w:rPr>
        <w:t>Игра «Пустое место».</w:t>
      </w:r>
    </w:p>
    <w:p w:rsidR="008F539E" w:rsidRPr="00165C2D" w:rsidRDefault="0095285B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 w:rsidRPr="00165C2D">
        <w:rPr>
          <w:rFonts w:ascii="Times New Roman" w:hAnsi="Times New Roman"/>
          <w:sz w:val="24"/>
          <w:szCs w:val="24"/>
        </w:rPr>
        <w:t xml:space="preserve">2. </w:t>
      </w:r>
      <w:r w:rsidR="008F539E" w:rsidRPr="00165C2D">
        <w:rPr>
          <w:rFonts w:ascii="Times New Roman" w:hAnsi="Times New Roman"/>
          <w:sz w:val="24"/>
          <w:szCs w:val="24"/>
        </w:rPr>
        <w:t>Игра «Космонавты».</w:t>
      </w:r>
    </w:p>
    <w:p w:rsidR="008F539E" w:rsidRPr="00165C2D" w:rsidRDefault="0095285B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 w:rsidRPr="00165C2D">
        <w:rPr>
          <w:rFonts w:ascii="Times New Roman" w:hAnsi="Times New Roman"/>
          <w:sz w:val="24"/>
          <w:szCs w:val="24"/>
        </w:rPr>
        <w:t xml:space="preserve">3. </w:t>
      </w:r>
      <w:r w:rsidR="008F539E" w:rsidRPr="00165C2D">
        <w:rPr>
          <w:rFonts w:ascii="Times New Roman" w:hAnsi="Times New Roman"/>
          <w:sz w:val="24"/>
          <w:szCs w:val="24"/>
        </w:rPr>
        <w:t>Игра «</w:t>
      </w:r>
      <w:r w:rsidRPr="00165C2D">
        <w:rPr>
          <w:rFonts w:ascii="Times New Roman" w:hAnsi="Times New Roman"/>
          <w:sz w:val="24"/>
          <w:szCs w:val="24"/>
        </w:rPr>
        <w:t>Гуси лебеди</w:t>
      </w:r>
      <w:r w:rsidR="008F539E" w:rsidRPr="00165C2D">
        <w:rPr>
          <w:rFonts w:ascii="Times New Roman" w:hAnsi="Times New Roman"/>
          <w:sz w:val="24"/>
          <w:szCs w:val="24"/>
        </w:rPr>
        <w:t>».</w:t>
      </w:r>
    </w:p>
    <w:p w:rsidR="008F539E" w:rsidRPr="00165C2D" w:rsidRDefault="0095285B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 w:rsidRPr="00165C2D">
        <w:rPr>
          <w:rFonts w:ascii="Times New Roman" w:hAnsi="Times New Roman"/>
          <w:sz w:val="24"/>
          <w:szCs w:val="24"/>
        </w:rPr>
        <w:t xml:space="preserve">4. </w:t>
      </w:r>
      <w:r w:rsidR="008F539E" w:rsidRPr="00165C2D">
        <w:rPr>
          <w:rFonts w:ascii="Times New Roman" w:hAnsi="Times New Roman"/>
          <w:sz w:val="24"/>
          <w:szCs w:val="24"/>
        </w:rPr>
        <w:t>Игра «Салки – ноги от земли».</w:t>
      </w:r>
    </w:p>
    <w:p w:rsidR="008F539E" w:rsidRPr="00165C2D" w:rsidRDefault="0095285B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 w:rsidRPr="00165C2D">
        <w:rPr>
          <w:rFonts w:ascii="Times New Roman" w:hAnsi="Times New Roman"/>
          <w:sz w:val="24"/>
          <w:szCs w:val="24"/>
        </w:rPr>
        <w:t xml:space="preserve">5. </w:t>
      </w:r>
      <w:r w:rsidR="008F539E" w:rsidRPr="00165C2D">
        <w:rPr>
          <w:rFonts w:ascii="Times New Roman" w:hAnsi="Times New Roman"/>
          <w:sz w:val="24"/>
          <w:szCs w:val="24"/>
        </w:rPr>
        <w:t>Игра «Медведи и пчёлы».</w:t>
      </w:r>
    </w:p>
    <w:p w:rsidR="008F539E" w:rsidRPr="00165C2D" w:rsidRDefault="0095285B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 w:rsidRPr="00165C2D">
        <w:rPr>
          <w:rFonts w:ascii="Times New Roman" w:hAnsi="Times New Roman"/>
          <w:sz w:val="24"/>
          <w:szCs w:val="24"/>
        </w:rPr>
        <w:t xml:space="preserve">6. </w:t>
      </w:r>
      <w:r w:rsidR="008F539E" w:rsidRPr="00165C2D">
        <w:rPr>
          <w:rFonts w:ascii="Times New Roman" w:hAnsi="Times New Roman"/>
          <w:sz w:val="24"/>
          <w:szCs w:val="24"/>
        </w:rPr>
        <w:t>Игра «Бег сороконожек».</w:t>
      </w:r>
    </w:p>
    <w:p w:rsidR="008F539E" w:rsidRPr="00165C2D" w:rsidRDefault="0095285B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 w:rsidRPr="00165C2D">
        <w:rPr>
          <w:rFonts w:ascii="Times New Roman" w:hAnsi="Times New Roman"/>
          <w:sz w:val="24"/>
          <w:szCs w:val="24"/>
        </w:rPr>
        <w:t xml:space="preserve">7. </w:t>
      </w:r>
      <w:r w:rsidR="008F539E" w:rsidRPr="00165C2D">
        <w:rPr>
          <w:rFonts w:ascii="Times New Roman" w:hAnsi="Times New Roman"/>
          <w:sz w:val="24"/>
          <w:szCs w:val="24"/>
        </w:rPr>
        <w:t>Игра «Дерево дружбы».</w:t>
      </w:r>
    </w:p>
    <w:p w:rsidR="008F539E" w:rsidRPr="00165C2D" w:rsidRDefault="0095285B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 w:rsidRPr="00165C2D">
        <w:rPr>
          <w:rFonts w:ascii="Times New Roman" w:hAnsi="Times New Roman"/>
          <w:sz w:val="24"/>
          <w:szCs w:val="24"/>
        </w:rPr>
        <w:t xml:space="preserve">8. </w:t>
      </w:r>
      <w:r w:rsidR="008F539E" w:rsidRPr="00165C2D">
        <w:rPr>
          <w:rFonts w:ascii="Times New Roman" w:hAnsi="Times New Roman"/>
          <w:sz w:val="24"/>
          <w:szCs w:val="24"/>
        </w:rPr>
        <w:t>Игра «Два Мороза».</w:t>
      </w:r>
    </w:p>
    <w:p w:rsidR="008F539E" w:rsidRPr="00165C2D" w:rsidRDefault="0095285B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 w:rsidRPr="00165C2D">
        <w:rPr>
          <w:rFonts w:ascii="Times New Roman" w:hAnsi="Times New Roman"/>
          <w:sz w:val="24"/>
          <w:szCs w:val="24"/>
        </w:rPr>
        <w:t xml:space="preserve">9. </w:t>
      </w:r>
      <w:r w:rsidR="008F539E" w:rsidRPr="00165C2D">
        <w:rPr>
          <w:rFonts w:ascii="Times New Roman" w:hAnsi="Times New Roman"/>
          <w:sz w:val="24"/>
          <w:szCs w:val="24"/>
        </w:rPr>
        <w:t>Игра «Мы – весёлые ребята».</w:t>
      </w:r>
    </w:p>
    <w:p w:rsidR="008F539E" w:rsidRPr="008F539E" w:rsidRDefault="0095285B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 w:rsidRPr="00165C2D">
        <w:rPr>
          <w:rFonts w:ascii="Times New Roman" w:hAnsi="Times New Roman"/>
          <w:sz w:val="24"/>
          <w:szCs w:val="24"/>
        </w:rPr>
        <w:t xml:space="preserve">10. </w:t>
      </w:r>
      <w:r w:rsidR="008F539E" w:rsidRPr="00165C2D">
        <w:rPr>
          <w:rFonts w:ascii="Times New Roman" w:hAnsi="Times New Roman"/>
          <w:sz w:val="24"/>
          <w:szCs w:val="24"/>
        </w:rPr>
        <w:t>Игра «У медведя во бору».</w:t>
      </w:r>
    </w:p>
    <w:p w:rsidR="00596FC0" w:rsidRDefault="00596FC0" w:rsidP="00EC00A0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8F539E" w:rsidRPr="00596FC0" w:rsidRDefault="008F539E" w:rsidP="00EC00A0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596FC0">
        <w:rPr>
          <w:rFonts w:ascii="Times New Roman" w:hAnsi="Times New Roman"/>
          <w:b/>
          <w:i/>
          <w:sz w:val="24"/>
          <w:szCs w:val="24"/>
        </w:rPr>
        <w:t>Игры с мячом (</w:t>
      </w:r>
      <w:r w:rsidR="00596FC0">
        <w:rPr>
          <w:rFonts w:ascii="Times New Roman" w:hAnsi="Times New Roman"/>
          <w:b/>
          <w:i/>
          <w:sz w:val="24"/>
          <w:szCs w:val="24"/>
        </w:rPr>
        <w:t>4</w:t>
      </w:r>
      <w:r w:rsidRPr="00596FC0">
        <w:rPr>
          <w:rFonts w:ascii="Times New Roman" w:hAnsi="Times New Roman"/>
          <w:b/>
          <w:i/>
          <w:sz w:val="24"/>
          <w:szCs w:val="24"/>
        </w:rPr>
        <w:t xml:space="preserve"> часа).</w:t>
      </w:r>
    </w:p>
    <w:p w:rsidR="008F539E" w:rsidRPr="00165C2D" w:rsidRDefault="00596FC0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 w:rsidRPr="00165C2D">
        <w:rPr>
          <w:rFonts w:ascii="Times New Roman" w:hAnsi="Times New Roman"/>
          <w:sz w:val="24"/>
          <w:szCs w:val="24"/>
        </w:rPr>
        <w:t>1</w:t>
      </w:r>
      <w:r w:rsidR="008F539E" w:rsidRPr="00165C2D">
        <w:rPr>
          <w:rFonts w:ascii="Times New Roman" w:hAnsi="Times New Roman"/>
          <w:sz w:val="24"/>
          <w:szCs w:val="24"/>
        </w:rPr>
        <w:t>. Игра «Метко в цель».</w:t>
      </w:r>
    </w:p>
    <w:p w:rsidR="008F539E" w:rsidRPr="00165C2D" w:rsidRDefault="00596FC0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 w:rsidRPr="00165C2D">
        <w:rPr>
          <w:rFonts w:ascii="Times New Roman" w:hAnsi="Times New Roman"/>
          <w:sz w:val="24"/>
          <w:szCs w:val="24"/>
        </w:rPr>
        <w:t>2</w:t>
      </w:r>
      <w:r w:rsidR="008F539E" w:rsidRPr="00165C2D">
        <w:rPr>
          <w:rFonts w:ascii="Times New Roman" w:hAnsi="Times New Roman"/>
          <w:sz w:val="24"/>
          <w:szCs w:val="24"/>
        </w:rPr>
        <w:t>. Игра «Мяч соседу».</w:t>
      </w:r>
    </w:p>
    <w:p w:rsidR="008F539E" w:rsidRPr="00165C2D" w:rsidRDefault="00596FC0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 w:rsidRPr="00165C2D">
        <w:rPr>
          <w:rFonts w:ascii="Times New Roman" w:hAnsi="Times New Roman"/>
          <w:sz w:val="24"/>
          <w:szCs w:val="24"/>
        </w:rPr>
        <w:t>3</w:t>
      </w:r>
      <w:r w:rsidR="008F539E" w:rsidRPr="00165C2D">
        <w:rPr>
          <w:rFonts w:ascii="Times New Roman" w:hAnsi="Times New Roman"/>
          <w:sz w:val="24"/>
          <w:szCs w:val="24"/>
        </w:rPr>
        <w:t>. Игра «Бегуны и метатели».</w:t>
      </w:r>
    </w:p>
    <w:p w:rsidR="008F539E" w:rsidRPr="008F539E" w:rsidRDefault="00596FC0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 w:rsidRPr="00165C2D">
        <w:rPr>
          <w:rFonts w:ascii="Times New Roman" w:hAnsi="Times New Roman"/>
          <w:sz w:val="24"/>
          <w:szCs w:val="24"/>
        </w:rPr>
        <w:t>4</w:t>
      </w:r>
      <w:r w:rsidR="008F539E" w:rsidRPr="00165C2D">
        <w:rPr>
          <w:rFonts w:ascii="Times New Roman" w:hAnsi="Times New Roman"/>
          <w:sz w:val="24"/>
          <w:szCs w:val="24"/>
        </w:rPr>
        <w:t>. Игра «Подвижная цель».</w:t>
      </w:r>
    </w:p>
    <w:p w:rsidR="00596FC0" w:rsidRDefault="00596FC0" w:rsidP="00EC00A0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8F539E" w:rsidRPr="00596FC0" w:rsidRDefault="008F539E" w:rsidP="00EC00A0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596FC0">
        <w:rPr>
          <w:rFonts w:ascii="Times New Roman" w:hAnsi="Times New Roman"/>
          <w:b/>
          <w:i/>
          <w:sz w:val="24"/>
          <w:szCs w:val="24"/>
        </w:rPr>
        <w:t>Игр</w:t>
      </w:r>
      <w:r w:rsidR="00596FC0" w:rsidRPr="00596FC0">
        <w:rPr>
          <w:rFonts w:ascii="Times New Roman" w:hAnsi="Times New Roman"/>
          <w:b/>
          <w:i/>
          <w:sz w:val="24"/>
          <w:szCs w:val="24"/>
        </w:rPr>
        <w:t>ы</w:t>
      </w:r>
      <w:r w:rsidRPr="00596FC0">
        <w:rPr>
          <w:rFonts w:ascii="Times New Roman" w:hAnsi="Times New Roman"/>
          <w:b/>
          <w:i/>
          <w:sz w:val="24"/>
          <w:szCs w:val="24"/>
        </w:rPr>
        <w:t xml:space="preserve"> с прыжками (</w:t>
      </w:r>
      <w:r w:rsidR="00596FC0" w:rsidRPr="00596FC0">
        <w:rPr>
          <w:rFonts w:ascii="Times New Roman" w:hAnsi="Times New Roman"/>
          <w:b/>
          <w:i/>
          <w:sz w:val="24"/>
          <w:szCs w:val="24"/>
        </w:rPr>
        <w:t>5</w:t>
      </w:r>
      <w:r w:rsidRPr="00596FC0">
        <w:rPr>
          <w:rFonts w:ascii="Times New Roman" w:hAnsi="Times New Roman"/>
          <w:b/>
          <w:i/>
          <w:sz w:val="24"/>
          <w:szCs w:val="24"/>
        </w:rPr>
        <w:t xml:space="preserve"> часов).</w:t>
      </w:r>
    </w:p>
    <w:p w:rsidR="008F539E" w:rsidRPr="00165C2D" w:rsidRDefault="008F539E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 w:rsidRPr="00165C2D">
        <w:rPr>
          <w:rFonts w:ascii="Times New Roman" w:hAnsi="Times New Roman"/>
          <w:sz w:val="24"/>
          <w:szCs w:val="24"/>
        </w:rPr>
        <w:t>1. Игра «Прыжки по кочкам».</w:t>
      </w:r>
    </w:p>
    <w:p w:rsidR="008F539E" w:rsidRPr="00165C2D" w:rsidRDefault="00596FC0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 w:rsidRPr="00165C2D">
        <w:rPr>
          <w:rFonts w:ascii="Times New Roman" w:hAnsi="Times New Roman"/>
          <w:sz w:val="24"/>
          <w:szCs w:val="24"/>
        </w:rPr>
        <w:t>2</w:t>
      </w:r>
      <w:r w:rsidR="008F539E" w:rsidRPr="00165C2D">
        <w:rPr>
          <w:rFonts w:ascii="Times New Roman" w:hAnsi="Times New Roman"/>
          <w:sz w:val="24"/>
          <w:szCs w:val="24"/>
        </w:rPr>
        <w:t>. Игра «Прыгающие воробышки».</w:t>
      </w:r>
    </w:p>
    <w:p w:rsidR="008F539E" w:rsidRPr="00165C2D" w:rsidRDefault="00596FC0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 w:rsidRPr="00165C2D">
        <w:rPr>
          <w:rFonts w:ascii="Times New Roman" w:hAnsi="Times New Roman"/>
          <w:sz w:val="24"/>
          <w:szCs w:val="24"/>
        </w:rPr>
        <w:t>3</w:t>
      </w:r>
      <w:r w:rsidR="008F539E" w:rsidRPr="00165C2D">
        <w:rPr>
          <w:rFonts w:ascii="Times New Roman" w:hAnsi="Times New Roman"/>
          <w:sz w:val="24"/>
          <w:szCs w:val="24"/>
        </w:rPr>
        <w:t>. Игра «Волк во р</w:t>
      </w:r>
      <w:r w:rsidR="00165C2D">
        <w:rPr>
          <w:rFonts w:ascii="Times New Roman" w:hAnsi="Times New Roman"/>
          <w:sz w:val="24"/>
          <w:szCs w:val="24"/>
        </w:rPr>
        <w:t>в</w:t>
      </w:r>
      <w:r w:rsidR="008F539E" w:rsidRPr="00165C2D">
        <w:rPr>
          <w:rFonts w:ascii="Times New Roman" w:hAnsi="Times New Roman"/>
          <w:sz w:val="24"/>
          <w:szCs w:val="24"/>
        </w:rPr>
        <w:t>у».</w:t>
      </w:r>
    </w:p>
    <w:p w:rsidR="008F539E" w:rsidRPr="00165C2D" w:rsidRDefault="00596FC0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 w:rsidRPr="00165C2D">
        <w:rPr>
          <w:rFonts w:ascii="Times New Roman" w:hAnsi="Times New Roman"/>
          <w:sz w:val="24"/>
          <w:szCs w:val="24"/>
        </w:rPr>
        <w:t>4</w:t>
      </w:r>
      <w:r w:rsidR="008F539E" w:rsidRPr="00165C2D">
        <w:rPr>
          <w:rFonts w:ascii="Times New Roman" w:hAnsi="Times New Roman"/>
          <w:sz w:val="24"/>
          <w:szCs w:val="24"/>
        </w:rPr>
        <w:t>. Игра «Лягушата и цапля».</w:t>
      </w:r>
    </w:p>
    <w:p w:rsidR="008F539E" w:rsidRPr="008F539E" w:rsidRDefault="00596FC0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 w:rsidRPr="00165C2D">
        <w:rPr>
          <w:rFonts w:ascii="Times New Roman" w:hAnsi="Times New Roman"/>
          <w:sz w:val="24"/>
          <w:szCs w:val="24"/>
        </w:rPr>
        <w:t>5</w:t>
      </w:r>
      <w:r w:rsidR="008F539E" w:rsidRPr="00165C2D">
        <w:rPr>
          <w:rFonts w:ascii="Times New Roman" w:hAnsi="Times New Roman"/>
          <w:sz w:val="24"/>
          <w:szCs w:val="24"/>
        </w:rPr>
        <w:t>. Игра «Парашютисты».</w:t>
      </w:r>
    </w:p>
    <w:p w:rsidR="00596FC0" w:rsidRDefault="00596FC0" w:rsidP="00EC00A0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8F539E" w:rsidRPr="00596FC0" w:rsidRDefault="008F539E" w:rsidP="00EC00A0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596FC0">
        <w:rPr>
          <w:rFonts w:ascii="Times New Roman" w:hAnsi="Times New Roman"/>
          <w:b/>
          <w:i/>
          <w:sz w:val="24"/>
          <w:szCs w:val="24"/>
        </w:rPr>
        <w:t>Игры малой подвижности (</w:t>
      </w:r>
      <w:r w:rsidR="00596FC0" w:rsidRPr="00596FC0">
        <w:rPr>
          <w:rFonts w:ascii="Times New Roman" w:hAnsi="Times New Roman"/>
          <w:b/>
          <w:i/>
          <w:sz w:val="24"/>
          <w:szCs w:val="24"/>
        </w:rPr>
        <w:t>4</w:t>
      </w:r>
      <w:r w:rsidRPr="00596FC0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596FC0">
        <w:rPr>
          <w:rFonts w:ascii="Times New Roman" w:hAnsi="Times New Roman"/>
          <w:b/>
          <w:i/>
          <w:sz w:val="24"/>
          <w:szCs w:val="24"/>
        </w:rPr>
        <w:t>а</w:t>
      </w:r>
      <w:r w:rsidRPr="00596FC0">
        <w:rPr>
          <w:rFonts w:ascii="Times New Roman" w:hAnsi="Times New Roman"/>
          <w:b/>
          <w:i/>
          <w:sz w:val="24"/>
          <w:szCs w:val="24"/>
        </w:rPr>
        <w:t>).</w:t>
      </w:r>
    </w:p>
    <w:p w:rsidR="008F539E" w:rsidRPr="00700514" w:rsidRDefault="00596FC0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 w:rsidRPr="00700514">
        <w:rPr>
          <w:rFonts w:ascii="Times New Roman" w:hAnsi="Times New Roman"/>
          <w:sz w:val="24"/>
          <w:szCs w:val="24"/>
        </w:rPr>
        <w:t>1</w:t>
      </w:r>
      <w:r w:rsidR="008F539E" w:rsidRPr="00700514">
        <w:rPr>
          <w:rFonts w:ascii="Times New Roman" w:hAnsi="Times New Roman"/>
          <w:sz w:val="24"/>
          <w:szCs w:val="24"/>
        </w:rPr>
        <w:t>. Игра «Замри».</w:t>
      </w:r>
    </w:p>
    <w:p w:rsidR="008F539E" w:rsidRPr="00700514" w:rsidRDefault="00596FC0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 w:rsidRPr="00700514">
        <w:rPr>
          <w:rFonts w:ascii="Times New Roman" w:hAnsi="Times New Roman"/>
          <w:sz w:val="24"/>
          <w:szCs w:val="24"/>
        </w:rPr>
        <w:t>2</w:t>
      </w:r>
      <w:r w:rsidR="008F539E" w:rsidRPr="00700514">
        <w:rPr>
          <w:rFonts w:ascii="Times New Roman" w:hAnsi="Times New Roman"/>
          <w:sz w:val="24"/>
          <w:szCs w:val="24"/>
        </w:rPr>
        <w:t>. Игра «</w:t>
      </w:r>
      <w:r w:rsidR="00910517" w:rsidRPr="00700514">
        <w:rPr>
          <w:rFonts w:ascii="Times New Roman" w:hAnsi="Times New Roman"/>
          <w:sz w:val="24"/>
          <w:szCs w:val="24"/>
        </w:rPr>
        <w:t>Отгадай чей голосок?</w:t>
      </w:r>
      <w:r w:rsidR="008F539E" w:rsidRPr="00700514">
        <w:rPr>
          <w:rFonts w:ascii="Times New Roman" w:hAnsi="Times New Roman"/>
          <w:sz w:val="24"/>
          <w:szCs w:val="24"/>
        </w:rPr>
        <w:t>».</w:t>
      </w:r>
    </w:p>
    <w:p w:rsidR="008F539E" w:rsidRPr="00700514" w:rsidRDefault="00596FC0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 w:rsidRPr="00700514">
        <w:rPr>
          <w:rFonts w:ascii="Times New Roman" w:hAnsi="Times New Roman"/>
          <w:sz w:val="24"/>
          <w:szCs w:val="24"/>
        </w:rPr>
        <w:t>3</w:t>
      </w:r>
      <w:r w:rsidR="008F539E" w:rsidRPr="00700514">
        <w:rPr>
          <w:rFonts w:ascii="Times New Roman" w:hAnsi="Times New Roman"/>
          <w:sz w:val="24"/>
          <w:szCs w:val="24"/>
        </w:rPr>
        <w:t>. Игра «Быстро встать в колонну».</w:t>
      </w:r>
    </w:p>
    <w:p w:rsidR="008F539E" w:rsidRPr="00700514" w:rsidRDefault="00596FC0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 w:rsidRPr="00700514">
        <w:rPr>
          <w:rFonts w:ascii="Times New Roman" w:hAnsi="Times New Roman"/>
          <w:sz w:val="24"/>
          <w:szCs w:val="24"/>
        </w:rPr>
        <w:t>4</w:t>
      </w:r>
      <w:r w:rsidR="008F539E" w:rsidRPr="00700514">
        <w:rPr>
          <w:rFonts w:ascii="Times New Roman" w:hAnsi="Times New Roman"/>
          <w:sz w:val="24"/>
          <w:szCs w:val="24"/>
        </w:rPr>
        <w:t>. Игра «Запрещённое движение».</w:t>
      </w:r>
    </w:p>
    <w:p w:rsidR="0062138C" w:rsidRPr="00700514" w:rsidRDefault="0062138C" w:rsidP="00EC00A0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8F539E" w:rsidRPr="00700514" w:rsidRDefault="008F539E" w:rsidP="00EC00A0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700514">
        <w:rPr>
          <w:rFonts w:ascii="Times New Roman" w:hAnsi="Times New Roman"/>
          <w:b/>
          <w:i/>
          <w:sz w:val="24"/>
          <w:szCs w:val="24"/>
        </w:rPr>
        <w:t>Зимние забавы (</w:t>
      </w:r>
      <w:r w:rsidR="0062138C" w:rsidRPr="00700514">
        <w:rPr>
          <w:rFonts w:ascii="Times New Roman" w:hAnsi="Times New Roman"/>
          <w:b/>
          <w:i/>
          <w:sz w:val="24"/>
          <w:szCs w:val="24"/>
        </w:rPr>
        <w:t>3</w:t>
      </w:r>
      <w:r w:rsidRPr="00700514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62138C" w:rsidRPr="00700514">
        <w:rPr>
          <w:rFonts w:ascii="Times New Roman" w:hAnsi="Times New Roman"/>
          <w:b/>
          <w:i/>
          <w:sz w:val="24"/>
          <w:szCs w:val="24"/>
        </w:rPr>
        <w:t>а</w:t>
      </w:r>
      <w:r w:rsidRPr="00700514">
        <w:rPr>
          <w:rFonts w:ascii="Times New Roman" w:hAnsi="Times New Roman"/>
          <w:b/>
          <w:i/>
          <w:sz w:val="24"/>
          <w:szCs w:val="24"/>
        </w:rPr>
        <w:t>).</w:t>
      </w:r>
    </w:p>
    <w:p w:rsidR="008F539E" w:rsidRPr="00700514" w:rsidRDefault="0062138C" w:rsidP="00EC00A0">
      <w:pPr>
        <w:pStyle w:val="ac"/>
        <w:tabs>
          <w:tab w:val="left" w:pos="142"/>
        </w:tabs>
        <w:spacing w:line="276" w:lineRule="auto"/>
        <w:ind w:left="3261"/>
        <w:rPr>
          <w:rFonts w:ascii="Times New Roman" w:hAnsi="Times New Roman"/>
          <w:sz w:val="24"/>
          <w:szCs w:val="24"/>
        </w:rPr>
      </w:pPr>
      <w:r w:rsidRPr="00700514">
        <w:rPr>
          <w:rFonts w:ascii="Times New Roman" w:hAnsi="Times New Roman"/>
          <w:sz w:val="24"/>
          <w:szCs w:val="24"/>
        </w:rPr>
        <w:t>1</w:t>
      </w:r>
      <w:r w:rsidR="008F539E" w:rsidRPr="00700514">
        <w:rPr>
          <w:rFonts w:ascii="Times New Roman" w:hAnsi="Times New Roman"/>
          <w:sz w:val="24"/>
          <w:szCs w:val="24"/>
        </w:rPr>
        <w:t>. Игра «Скатывание шаров».</w:t>
      </w:r>
    </w:p>
    <w:p w:rsidR="008F539E" w:rsidRPr="00700514" w:rsidRDefault="0062138C" w:rsidP="00EC00A0">
      <w:pPr>
        <w:pStyle w:val="ac"/>
        <w:tabs>
          <w:tab w:val="left" w:pos="142"/>
        </w:tabs>
        <w:spacing w:line="276" w:lineRule="auto"/>
        <w:ind w:left="3261"/>
        <w:rPr>
          <w:rFonts w:ascii="Times New Roman" w:hAnsi="Times New Roman"/>
          <w:sz w:val="24"/>
          <w:szCs w:val="24"/>
        </w:rPr>
      </w:pPr>
      <w:r w:rsidRPr="00700514">
        <w:rPr>
          <w:rFonts w:ascii="Times New Roman" w:hAnsi="Times New Roman"/>
          <w:sz w:val="24"/>
          <w:szCs w:val="24"/>
        </w:rPr>
        <w:t>2</w:t>
      </w:r>
      <w:r w:rsidR="008F539E" w:rsidRPr="00700514">
        <w:rPr>
          <w:rFonts w:ascii="Times New Roman" w:hAnsi="Times New Roman"/>
          <w:sz w:val="24"/>
          <w:szCs w:val="24"/>
        </w:rPr>
        <w:t>. Игра «Гонки снежных комов».</w:t>
      </w:r>
    </w:p>
    <w:p w:rsidR="008F539E" w:rsidRPr="00700514" w:rsidRDefault="0062138C" w:rsidP="00EC00A0">
      <w:pPr>
        <w:pStyle w:val="ac"/>
        <w:tabs>
          <w:tab w:val="left" w:pos="142"/>
        </w:tabs>
        <w:spacing w:line="276" w:lineRule="auto"/>
        <w:ind w:left="3261"/>
        <w:rPr>
          <w:rFonts w:ascii="Times New Roman" w:hAnsi="Times New Roman"/>
          <w:sz w:val="24"/>
          <w:szCs w:val="24"/>
        </w:rPr>
      </w:pPr>
      <w:r w:rsidRPr="00700514">
        <w:rPr>
          <w:rFonts w:ascii="Times New Roman" w:hAnsi="Times New Roman"/>
          <w:sz w:val="24"/>
          <w:szCs w:val="24"/>
        </w:rPr>
        <w:t>3</w:t>
      </w:r>
      <w:r w:rsidR="008F539E" w:rsidRPr="00700514">
        <w:rPr>
          <w:rFonts w:ascii="Times New Roman" w:hAnsi="Times New Roman"/>
          <w:sz w:val="24"/>
          <w:szCs w:val="24"/>
        </w:rPr>
        <w:t>. Игра «Салки со снежками».</w:t>
      </w:r>
    </w:p>
    <w:p w:rsidR="0062138C" w:rsidRPr="00700514" w:rsidRDefault="0062138C" w:rsidP="00EC00A0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8F539E" w:rsidRPr="00700514" w:rsidRDefault="008F539E" w:rsidP="00EC00A0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700514">
        <w:rPr>
          <w:rFonts w:ascii="Times New Roman" w:hAnsi="Times New Roman"/>
          <w:b/>
          <w:i/>
          <w:sz w:val="24"/>
          <w:szCs w:val="24"/>
        </w:rPr>
        <w:t>Эстафеты (</w:t>
      </w:r>
      <w:r w:rsidR="0062138C" w:rsidRPr="00700514">
        <w:rPr>
          <w:rFonts w:ascii="Times New Roman" w:hAnsi="Times New Roman"/>
          <w:b/>
          <w:i/>
          <w:sz w:val="24"/>
          <w:szCs w:val="24"/>
        </w:rPr>
        <w:t>3</w:t>
      </w:r>
      <w:r w:rsidRPr="00700514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62138C" w:rsidRPr="00700514">
        <w:rPr>
          <w:rFonts w:ascii="Times New Roman" w:hAnsi="Times New Roman"/>
          <w:b/>
          <w:i/>
          <w:sz w:val="24"/>
          <w:szCs w:val="24"/>
        </w:rPr>
        <w:t>а</w:t>
      </w:r>
      <w:r w:rsidRPr="00700514">
        <w:rPr>
          <w:rFonts w:ascii="Times New Roman" w:hAnsi="Times New Roman"/>
          <w:b/>
          <w:i/>
          <w:sz w:val="24"/>
          <w:szCs w:val="24"/>
        </w:rPr>
        <w:t>).</w:t>
      </w:r>
    </w:p>
    <w:p w:rsidR="008F539E" w:rsidRPr="00700514" w:rsidRDefault="0062138C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 w:rsidRPr="00700514">
        <w:rPr>
          <w:rFonts w:ascii="Times New Roman" w:hAnsi="Times New Roman"/>
          <w:sz w:val="24"/>
          <w:szCs w:val="24"/>
        </w:rPr>
        <w:t>1</w:t>
      </w:r>
      <w:r w:rsidR="008F539E" w:rsidRPr="00700514">
        <w:rPr>
          <w:rFonts w:ascii="Times New Roman" w:hAnsi="Times New Roman"/>
          <w:sz w:val="24"/>
          <w:szCs w:val="24"/>
        </w:rPr>
        <w:t>. Беговые эстафеты.</w:t>
      </w:r>
    </w:p>
    <w:p w:rsidR="008F539E" w:rsidRPr="00700514" w:rsidRDefault="0062138C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 w:rsidRPr="00700514">
        <w:rPr>
          <w:rFonts w:ascii="Times New Roman" w:hAnsi="Times New Roman"/>
          <w:sz w:val="24"/>
          <w:szCs w:val="24"/>
        </w:rPr>
        <w:t>2</w:t>
      </w:r>
      <w:r w:rsidR="008F539E" w:rsidRPr="00700514">
        <w:rPr>
          <w:rFonts w:ascii="Times New Roman" w:hAnsi="Times New Roman"/>
          <w:sz w:val="24"/>
          <w:szCs w:val="24"/>
        </w:rPr>
        <w:t>. Эстафеты со скакалкой.</w:t>
      </w:r>
    </w:p>
    <w:p w:rsidR="008F539E" w:rsidRPr="008F539E" w:rsidRDefault="0062138C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 w:rsidRPr="00700514">
        <w:rPr>
          <w:rFonts w:ascii="Times New Roman" w:hAnsi="Times New Roman"/>
          <w:sz w:val="24"/>
          <w:szCs w:val="24"/>
        </w:rPr>
        <w:t>3</w:t>
      </w:r>
      <w:r w:rsidR="008F539E" w:rsidRPr="00700514">
        <w:rPr>
          <w:rFonts w:ascii="Times New Roman" w:hAnsi="Times New Roman"/>
          <w:sz w:val="24"/>
          <w:szCs w:val="24"/>
        </w:rPr>
        <w:t>. Эстафеты с мячом.</w:t>
      </w:r>
    </w:p>
    <w:p w:rsidR="0062138C" w:rsidRDefault="008F539E" w:rsidP="00EC00A0">
      <w:pPr>
        <w:pStyle w:val="ac"/>
        <w:tabs>
          <w:tab w:val="left" w:pos="3119"/>
        </w:tabs>
        <w:spacing w:line="276" w:lineRule="auto"/>
        <w:ind w:firstLine="3119"/>
        <w:rPr>
          <w:rFonts w:ascii="Times New Roman" w:hAnsi="Times New Roman"/>
          <w:b/>
          <w:sz w:val="24"/>
          <w:szCs w:val="24"/>
        </w:rPr>
      </w:pPr>
      <w:r w:rsidRPr="008F539E">
        <w:rPr>
          <w:rFonts w:ascii="Times New Roman" w:hAnsi="Times New Roman"/>
          <w:b/>
          <w:sz w:val="24"/>
          <w:szCs w:val="24"/>
        </w:rPr>
        <w:lastRenderedPageBreak/>
        <w:t>2-й год обучения</w:t>
      </w:r>
    </w:p>
    <w:p w:rsidR="0062138C" w:rsidRPr="00596FC0" w:rsidRDefault="0062138C" w:rsidP="00EC00A0">
      <w:pPr>
        <w:pStyle w:val="ac"/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96FC0">
        <w:rPr>
          <w:rFonts w:ascii="Times New Roman" w:hAnsi="Times New Roman"/>
          <w:b/>
          <w:sz w:val="24"/>
          <w:szCs w:val="24"/>
        </w:rPr>
        <w:t>Вводное занятие</w:t>
      </w:r>
    </w:p>
    <w:p w:rsidR="0062138C" w:rsidRPr="00596FC0" w:rsidRDefault="0062138C" w:rsidP="00EC00A0">
      <w:pPr>
        <w:pStyle w:val="ac"/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96FC0">
        <w:rPr>
          <w:rFonts w:ascii="Times New Roman" w:hAnsi="Times New Roman"/>
          <w:b/>
          <w:sz w:val="24"/>
          <w:szCs w:val="24"/>
        </w:rPr>
        <w:t>Техника безопасности</w:t>
      </w:r>
    </w:p>
    <w:p w:rsidR="0062138C" w:rsidRPr="00D35709" w:rsidRDefault="0062138C" w:rsidP="00EC00A0">
      <w:pPr>
        <w:pStyle w:val="ac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138C">
        <w:rPr>
          <w:rFonts w:ascii="Times New Roman" w:hAnsi="Times New Roman"/>
          <w:sz w:val="24"/>
          <w:szCs w:val="24"/>
        </w:rPr>
        <w:t>Правила безопасного поведения   при  с играх  мячом. Профилактика детского травматизма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138C" w:rsidRDefault="0062138C" w:rsidP="00EC00A0">
      <w:pPr>
        <w:pStyle w:val="ac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138C">
        <w:rPr>
          <w:rFonts w:ascii="Times New Roman" w:hAnsi="Times New Roman"/>
          <w:sz w:val="24"/>
          <w:szCs w:val="24"/>
        </w:rPr>
        <w:t>Правила по технике безопасности</w:t>
      </w:r>
      <w:r w:rsidR="0095285B">
        <w:rPr>
          <w:rFonts w:ascii="Times New Roman" w:hAnsi="Times New Roman"/>
          <w:sz w:val="24"/>
          <w:szCs w:val="24"/>
        </w:rPr>
        <w:t xml:space="preserve"> </w:t>
      </w:r>
      <w:r w:rsidRPr="0062138C">
        <w:rPr>
          <w:rFonts w:ascii="Times New Roman" w:hAnsi="Times New Roman"/>
          <w:sz w:val="24"/>
          <w:szCs w:val="24"/>
        </w:rPr>
        <w:t>при проведении игр с прыжками.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38C">
        <w:rPr>
          <w:rFonts w:ascii="Times New Roman" w:hAnsi="Times New Roman"/>
          <w:sz w:val="24"/>
          <w:szCs w:val="24"/>
        </w:rPr>
        <w:t>Правила безопасного поведения при катании на лыжах, санках</w:t>
      </w:r>
      <w:r w:rsidRPr="00596FC0">
        <w:rPr>
          <w:rFonts w:ascii="Times New Roman" w:hAnsi="Times New Roman"/>
          <w:sz w:val="24"/>
          <w:szCs w:val="24"/>
        </w:rPr>
        <w:t>.</w:t>
      </w:r>
    </w:p>
    <w:p w:rsidR="0062138C" w:rsidRPr="00596FC0" w:rsidRDefault="0062138C" w:rsidP="00EC00A0">
      <w:pPr>
        <w:pStyle w:val="ac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96FC0">
        <w:rPr>
          <w:rFonts w:ascii="Times New Roman" w:hAnsi="Times New Roman"/>
          <w:b/>
          <w:sz w:val="24"/>
          <w:szCs w:val="24"/>
        </w:rPr>
        <w:t>Беседы</w:t>
      </w:r>
    </w:p>
    <w:p w:rsidR="0062138C" w:rsidRPr="00596FC0" w:rsidRDefault="0062138C" w:rsidP="00EC00A0">
      <w:pPr>
        <w:pStyle w:val="ac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AA29A0">
        <w:rPr>
          <w:rFonts w:ascii="Times New Roman" w:hAnsi="Times New Roman"/>
          <w:sz w:val="24"/>
          <w:szCs w:val="24"/>
        </w:rPr>
        <w:t>Способы деления на команды. Повторение считалок. Разучивание рифм  для проведения игр.</w:t>
      </w:r>
    </w:p>
    <w:p w:rsidR="0095285B" w:rsidRDefault="0062138C" w:rsidP="00EC00A0">
      <w:pPr>
        <w:pStyle w:val="ac"/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96FC0">
        <w:rPr>
          <w:rFonts w:ascii="Times New Roman" w:hAnsi="Times New Roman"/>
          <w:b/>
          <w:sz w:val="24"/>
          <w:szCs w:val="24"/>
        </w:rPr>
        <w:t>Игры</w:t>
      </w:r>
    </w:p>
    <w:p w:rsidR="0095285B" w:rsidRPr="0095285B" w:rsidRDefault="0095285B" w:rsidP="00EC00A0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Игры с бегом (</w:t>
      </w:r>
      <w:r w:rsidRPr="0095285B">
        <w:rPr>
          <w:rFonts w:ascii="Times New Roman" w:hAnsi="Times New Roman"/>
          <w:b/>
          <w:i/>
          <w:sz w:val="24"/>
          <w:szCs w:val="24"/>
        </w:rPr>
        <w:t>8 часов)</w:t>
      </w:r>
    </w:p>
    <w:p w:rsidR="0095285B" w:rsidRDefault="0095285B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«Белые медведи».</w:t>
      </w:r>
    </w:p>
    <w:p w:rsidR="0095285B" w:rsidRDefault="0095285B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«К своим флажкам».</w:t>
      </w:r>
    </w:p>
    <w:p w:rsidR="0095285B" w:rsidRDefault="0095285B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Pr="0095285B">
        <w:rPr>
          <w:rFonts w:ascii="Times New Roman" w:hAnsi="Times New Roman"/>
          <w:sz w:val="24"/>
          <w:szCs w:val="24"/>
        </w:rPr>
        <w:t>Ловля обезьян</w:t>
      </w:r>
      <w:r>
        <w:rPr>
          <w:rFonts w:ascii="Times New Roman" w:hAnsi="Times New Roman"/>
          <w:sz w:val="24"/>
          <w:szCs w:val="24"/>
        </w:rPr>
        <w:t>».</w:t>
      </w:r>
    </w:p>
    <w:p w:rsidR="0095285B" w:rsidRDefault="0095285B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«Вызов номеров».</w:t>
      </w:r>
    </w:p>
    <w:p w:rsidR="0095285B" w:rsidRDefault="0095285B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«Невод».</w:t>
      </w:r>
    </w:p>
    <w:p w:rsidR="0095285B" w:rsidRDefault="0095285B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 xml:space="preserve">«Вороны  и воробьи». </w:t>
      </w:r>
    </w:p>
    <w:p w:rsidR="0095285B" w:rsidRDefault="0095285B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«Пятнашки»</w:t>
      </w:r>
    </w:p>
    <w:p w:rsidR="0095285B" w:rsidRDefault="0037304F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5285B">
        <w:rPr>
          <w:rFonts w:ascii="Times New Roman" w:hAnsi="Times New Roman"/>
          <w:sz w:val="24"/>
          <w:szCs w:val="24"/>
        </w:rPr>
        <w:t xml:space="preserve">.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«Второй лишний»</w:t>
      </w:r>
    </w:p>
    <w:p w:rsidR="0037304F" w:rsidRPr="00EC00A0" w:rsidRDefault="00EC00A0" w:rsidP="00EC00A0">
      <w:pPr>
        <w:pStyle w:val="ac"/>
        <w:tabs>
          <w:tab w:val="left" w:pos="3795"/>
        </w:tabs>
        <w:spacing w:line="276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F539E" w:rsidRPr="0037304F" w:rsidRDefault="008F539E" w:rsidP="00EC00A0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304F">
        <w:rPr>
          <w:rFonts w:ascii="Times New Roman" w:hAnsi="Times New Roman"/>
          <w:b/>
          <w:i/>
          <w:sz w:val="24"/>
          <w:szCs w:val="24"/>
        </w:rPr>
        <w:t>Игры с мячом  (</w:t>
      </w:r>
      <w:r w:rsidR="0037304F" w:rsidRPr="0037304F">
        <w:rPr>
          <w:rFonts w:ascii="Times New Roman" w:hAnsi="Times New Roman"/>
          <w:b/>
          <w:i/>
          <w:sz w:val="24"/>
          <w:szCs w:val="24"/>
        </w:rPr>
        <w:t>7</w:t>
      </w:r>
      <w:r w:rsidRPr="0037304F">
        <w:rPr>
          <w:rFonts w:ascii="Times New Roman" w:hAnsi="Times New Roman"/>
          <w:b/>
          <w:i/>
          <w:sz w:val="24"/>
          <w:szCs w:val="24"/>
        </w:rPr>
        <w:t xml:space="preserve"> часов)</w:t>
      </w:r>
      <w:r w:rsidRPr="0037304F">
        <w:rPr>
          <w:rFonts w:ascii="Times New Roman" w:hAnsi="Times New Roman"/>
          <w:i/>
          <w:sz w:val="24"/>
          <w:szCs w:val="24"/>
        </w:rPr>
        <w:t xml:space="preserve"> </w:t>
      </w:r>
    </w:p>
    <w:p w:rsidR="008F539E" w:rsidRPr="008F539E" w:rsidRDefault="0037304F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 w:rsidRPr="0037304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="008F539E" w:rsidRPr="008F539E">
        <w:rPr>
          <w:rFonts w:ascii="Times New Roman" w:hAnsi="Times New Roman"/>
          <w:sz w:val="24"/>
          <w:szCs w:val="24"/>
        </w:rPr>
        <w:t>Мяч в лунке</w:t>
      </w:r>
      <w:r>
        <w:rPr>
          <w:rFonts w:ascii="Times New Roman" w:hAnsi="Times New Roman"/>
          <w:sz w:val="24"/>
          <w:szCs w:val="24"/>
        </w:rPr>
        <w:t>».</w:t>
      </w:r>
    </w:p>
    <w:p w:rsidR="008F539E" w:rsidRPr="008F539E" w:rsidRDefault="0037304F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539E" w:rsidRPr="008F539E">
        <w:rPr>
          <w:rFonts w:ascii="Times New Roman" w:hAnsi="Times New Roman"/>
          <w:sz w:val="24"/>
          <w:szCs w:val="24"/>
        </w:rPr>
        <w:t xml:space="preserve">.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="008F539E" w:rsidRPr="008F539E">
        <w:rPr>
          <w:rFonts w:ascii="Times New Roman" w:hAnsi="Times New Roman"/>
          <w:sz w:val="24"/>
          <w:szCs w:val="24"/>
        </w:rPr>
        <w:t>Охотники и утки</w:t>
      </w:r>
      <w:r>
        <w:rPr>
          <w:rFonts w:ascii="Times New Roman" w:hAnsi="Times New Roman"/>
          <w:sz w:val="24"/>
          <w:szCs w:val="24"/>
        </w:rPr>
        <w:t>».</w:t>
      </w:r>
    </w:p>
    <w:p w:rsidR="008F539E" w:rsidRPr="008F539E" w:rsidRDefault="0037304F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539E" w:rsidRPr="008F539E">
        <w:rPr>
          <w:rFonts w:ascii="Times New Roman" w:hAnsi="Times New Roman"/>
          <w:sz w:val="24"/>
          <w:szCs w:val="24"/>
        </w:rPr>
        <w:t xml:space="preserve">.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«К</w:t>
      </w:r>
      <w:r w:rsidR="008F539E" w:rsidRPr="008F539E">
        <w:rPr>
          <w:rFonts w:ascii="Times New Roman" w:hAnsi="Times New Roman"/>
          <w:sz w:val="24"/>
          <w:szCs w:val="24"/>
        </w:rPr>
        <w:t>то самый меткий</w:t>
      </w:r>
      <w:r>
        <w:rPr>
          <w:rFonts w:ascii="Times New Roman" w:hAnsi="Times New Roman"/>
          <w:sz w:val="24"/>
          <w:szCs w:val="24"/>
        </w:rPr>
        <w:t>».</w:t>
      </w:r>
      <w:r w:rsidR="008F539E" w:rsidRPr="008F539E">
        <w:rPr>
          <w:rFonts w:ascii="Times New Roman" w:hAnsi="Times New Roman"/>
          <w:sz w:val="24"/>
          <w:szCs w:val="24"/>
        </w:rPr>
        <w:t xml:space="preserve"> </w:t>
      </w:r>
    </w:p>
    <w:p w:rsidR="008F539E" w:rsidRPr="008F539E" w:rsidRDefault="0037304F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539E" w:rsidRPr="008F539E">
        <w:rPr>
          <w:rFonts w:ascii="Times New Roman" w:hAnsi="Times New Roman"/>
          <w:sz w:val="24"/>
          <w:szCs w:val="24"/>
        </w:rPr>
        <w:t xml:space="preserve">.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="008F539E" w:rsidRPr="008F539E">
        <w:rPr>
          <w:rFonts w:ascii="Times New Roman" w:hAnsi="Times New Roman"/>
          <w:sz w:val="24"/>
          <w:szCs w:val="24"/>
        </w:rPr>
        <w:t xml:space="preserve">Передал </w:t>
      </w:r>
      <w:r>
        <w:rPr>
          <w:rFonts w:ascii="Times New Roman" w:hAnsi="Times New Roman"/>
          <w:sz w:val="24"/>
          <w:szCs w:val="24"/>
        </w:rPr>
        <w:t>–</w:t>
      </w:r>
      <w:r w:rsidR="008F539E" w:rsidRPr="008F539E">
        <w:rPr>
          <w:rFonts w:ascii="Times New Roman" w:hAnsi="Times New Roman"/>
          <w:sz w:val="24"/>
          <w:szCs w:val="24"/>
        </w:rPr>
        <w:t xml:space="preserve"> садись</w:t>
      </w:r>
      <w:r>
        <w:rPr>
          <w:rFonts w:ascii="Times New Roman" w:hAnsi="Times New Roman"/>
          <w:sz w:val="24"/>
          <w:szCs w:val="24"/>
        </w:rPr>
        <w:t>»</w:t>
      </w:r>
    </w:p>
    <w:p w:rsidR="008F539E" w:rsidRPr="008F539E" w:rsidRDefault="008F539E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 w:rsidRPr="008F539E">
        <w:rPr>
          <w:rFonts w:ascii="Times New Roman" w:hAnsi="Times New Roman"/>
          <w:sz w:val="24"/>
          <w:szCs w:val="24"/>
        </w:rPr>
        <w:t xml:space="preserve">5.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 w:rsidR="0037304F">
        <w:rPr>
          <w:rFonts w:ascii="Times New Roman" w:hAnsi="Times New Roman"/>
          <w:sz w:val="24"/>
          <w:szCs w:val="24"/>
        </w:rPr>
        <w:t>«</w:t>
      </w:r>
      <w:r w:rsidRPr="008F539E">
        <w:rPr>
          <w:rFonts w:ascii="Times New Roman" w:hAnsi="Times New Roman"/>
          <w:sz w:val="24"/>
          <w:szCs w:val="24"/>
        </w:rPr>
        <w:t>Русская лапта</w:t>
      </w:r>
      <w:r w:rsidR="0037304F">
        <w:rPr>
          <w:rFonts w:ascii="Times New Roman" w:hAnsi="Times New Roman"/>
          <w:sz w:val="24"/>
          <w:szCs w:val="24"/>
        </w:rPr>
        <w:t>».</w:t>
      </w:r>
    </w:p>
    <w:p w:rsidR="008F539E" w:rsidRPr="008F539E" w:rsidRDefault="0037304F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F539E" w:rsidRPr="008F539E">
        <w:rPr>
          <w:rFonts w:ascii="Times New Roman" w:hAnsi="Times New Roman"/>
          <w:sz w:val="24"/>
          <w:szCs w:val="24"/>
        </w:rPr>
        <w:t xml:space="preserve">.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="008F539E" w:rsidRPr="008F539E">
        <w:rPr>
          <w:rFonts w:ascii="Times New Roman" w:hAnsi="Times New Roman"/>
          <w:sz w:val="24"/>
          <w:szCs w:val="24"/>
        </w:rPr>
        <w:t>Счет по кругу</w:t>
      </w:r>
      <w:r>
        <w:rPr>
          <w:rFonts w:ascii="Times New Roman" w:hAnsi="Times New Roman"/>
          <w:sz w:val="24"/>
          <w:szCs w:val="24"/>
        </w:rPr>
        <w:t>».</w:t>
      </w:r>
      <w:r w:rsidR="008F539E" w:rsidRPr="008F539E">
        <w:rPr>
          <w:rFonts w:ascii="Times New Roman" w:hAnsi="Times New Roman"/>
          <w:sz w:val="24"/>
          <w:szCs w:val="24"/>
        </w:rPr>
        <w:t xml:space="preserve"> </w:t>
      </w:r>
    </w:p>
    <w:p w:rsidR="008F539E" w:rsidRPr="008F539E" w:rsidRDefault="008F539E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 w:rsidRPr="008F539E">
        <w:rPr>
          <w:rFonts w:ascii="Times New Roman" w:hAnsi="Times New Roman"/>
          <w:sz w:val="24"/>
          <w:szCs w:val="24"/>
        </w:rPr>
        <w:t>7.</w:t>
      </w:r>
      <w:r w:rsidR="0037304F">
        <w:rPr>
          <w:rFonts w:ascii="Times New Roman" w:hAnsi="Times New Roman"/>
          <w:sz w:val="24"/>
          <w:szCs w:val="24"/>
        </w:rPr>
        <w:t xml:space="preserve">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 w:rsidR="0037304F">
        <w:rPr>
          <w:rFonts w:ascii="Times New Roman" w:hAnsi="Times New Roman"/>
          <w:sz w:val="24"/>
          <w:szCs w:val="24"/>
        </w:rPr>
        <w:t>«</w:t>
      </w:r>
      <w:r w:rsidRPr="008F539E">
        <w:rPr>
          <w:rFonts w:ascii="Times New Roman" w:hAnsi="Times New Roman"/>
          <w:sz w:val="24"/>
          <w:szCs w:val="24"/>
        </w:rPr>
        <w:t>Передача мяча по кругу</w:t>
      </w:r>
      <w:r w:rsidR="0037304F">
        <w:rPr>
          <w:rFonts w:ascii="Times New Roman" w:hAnsi="Times New Roman"/>
          <w:sz w:val="24"/>
          <w:szCs w:val="24"/>
        </w:rPr>
        <w:t>»</w:t>
      </w:r>
      <w:r w:rsidRPr="008F539E">
        <w:rPr>
          <w:rFonts w:ascii="Times New Roman" w:hAnsi="Times New Roman"/>
          <w:sz w:val="24"/>
          <w:szCs w:val="24"/>
        </w:rPr>
        <w:t xml:space="preserve"> </w:t>
      </w:r>
    </w:p>
    <w:p w:rsidR="0037304F" w:rsidRPr="00EC00A0" w:rsidRDefault="0037304F" w:rsidP="00EC00A0">
      <w:pPr>
        <w:pStyle w:val="ac"/>
        <w:spacing w:line="276" w:lineRule="auto"/>
        <w:rPr>
          <w:rFonts w:ascii="Times New Roman" w:hAnsi="Times New Roman"/>
          <w:sz w:val="16"/>
          <w:szCs w:val="16"/>
        </w:rPr>
      </w:pPr>
    </w:p>
    <w:p w:rsidR="008F539E" w:rsidRPr="0037304F" w:rsidRDefault="008F539E" w:rsidP="00EC00A0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37304F">
        <w:rPr>
          <w:rFonts w:ascii="Times New Roman" w:hAnsi="Times New Roman"/>
          <w:b/>
          <w:i/>
          <w:sz w:val="24"/>
          <w:szCs w:val="24"/>
        </w:rPr>
        <w:t>Игры с прыжками (</w:t>
      </w:r>
      <w:r w:rsidR="0037304F">
        <w:rPr>
          <w:rFonts w:ascii="Times New Roman" w:hAnsi="Times New Roman"/>
          <w:b/>
          <w:i/>
          <w:sz w:val="24"/>
          <w:szCs w:val="24"/>
        </w:rPr>
        <w:t>3</w:t>
      </w:r>
      <w:r w:rsidRPr="0037304F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37304F">
        <w:rPr>
          <w:rFonts w:ascii="Times New Roman" w:hAnsi="Times New Roman"/>
          <w:b/>
          <w:i/>
          <w:sz w:val="24"/>
          <w:szCs w:val="24"/>
        </w:rPr>
        <w:t>а</w:t>
      </w:r>
      <w:r w:rsidRPr="0037304F">
        <w:rPr>
          <w:rFonts w:ascii="Times New Roman" w:hAnsi="Times New Roman"/>
          <w:b/>
          <w:i/>
          <w:sz w:val="24"/>
          <w:szCs w:val="24"/>
        </w:rPr>
        <w:t>)</w:t>
      </w:r>
    </w:p>
    <w:p w:rsidR="008F539E" w:rsidRPr="008F539E" w:rsidRDefault="0037304F" w:rsidP="00EC00A0">
      <w:pPr>
        <w:pStyle w:val="ac"/>
        <w:tabs>
          <w:tab w:val="left" w:pos="3261"/>
        </w:tabs>
        <w:spacing w:line="276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F539E" w:rsidRPr="008F53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="008F539E" w:rsidRPr="008F539E">
        <w:rPr>
          <w:rFonts w:ascii="Times New Roman" w:hAnsi="Times New Roman"/>
          <w:sz w:val="24"/>
          <w:szCs w:val="24"/>
        </w:rPr>
        <w:t>Салки на одной ноге</w:t>
      </w:r>
      <w:r>
        <w:rPr>
          <w:rFonts w:ascii="Times New Roman" w:hAnsi="Times New Roman"/>
          <w:sz w:val="24"/>
          <w:szCs w:val="24"/>
        </w:rPr>
        <w:t>»</w:t>
      </w:r>
      <w:r w:rsidR="00910517">
        <w:rPr>
          <w:rFonts w:ascii="Times New Roman" w:hAnsi="Times New Roman"/>
          <w:sz w:val="24"/>
          <w:szCs w:val="24"/>
        </w:rPr>
        <w:t>.</w:t>
      </w:r>
    </w:p>
    <w:p w:rsidR="008F539E" w:rsidRPr="008F539E" w:rsidRDefault="0037304F" w:rsidP="00EC00A0">
      <w:pPr>
        <w:pStyle w:val="ac"/>
        <w:tabs>
          <w:tab w:val="left" w:pos="3261"/>
        </w:tabs>
        <w:spacing w:line="276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539E" w:rsidRPr="008F539E">
        <w:rPr>
          <w:rFonts w:ascii="Times New Roman" w:hAnsi="Times New Roman"/>
          <w:sz w:val="24"/>
          <w:szCs w:val="24"/>
        </w:rPr>
        <w:t xml:space="preserve">.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 w:rsidR="00910517">
        <w:rPr>
          <w:rFonts w:ascii="Times New Roman" w:hAnsi="Times New Roman"/>
          <w:sz w:val="24"/>
          <w:szCs w:val="24"/>
        </w:rPr>
        <w:t>«</w:t>
      </w:r>
      <w:r w:rsidR="008F539E" w:rsidRPr="008F539E">
        <w:rPr>
          <w:rFonts w:ascii="Times New Roman" w:hAnsi="Times New Roman"/>
          <w:sz w:val="24"/>
          <w:szCs w:val="24"/>
        </w:rPr>
        <w:t>Воробушки</w:t>
      </w:r>
      <w:r w:rsidR="00910517">
        <w:rPr>
          <w:rFonts w:ascii="Times New Roman" w:hAnsi="Times New Roman"/>
          <w:sz w:val="24"/>
          <w:szCs w:val="24"/>
        </w:rPr>
        <w:t>».</w:t>
      </w:r>
    </w:p>
    <w:p w:rsidR="008F539E" w:rsidRPr="008F539E" w:rsidRDefault="0037304F" w:rsidP="00EC00A0">
      <w:pPr>
        <w:pStyle w:val="ac"/>
        <w:tabs>
          <w:tab w:val="left" w:pos="3261"/>
        </w:tabs>
        <w:spacing w:line="276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539E" w:rsidRPr="008F539E">
        <w:rPr>
          <w:rFonts w:ascii="Times New Roman" w:hAnsi="Times New Roman"/>
          <w:sz w:val="24"/>
          <w:szCs w:val="24"/>
        </w:rPr>
        <w:t>.</w:t>
      </w:r>
      <w:r w:rsidR="00910517">
        <w:rPr>
          <w:rFonts w:ascii="Times New Roman" w:hAnsi="Times New Roman"/>
          <w:sz w:val="24"/>
          <w:szCs w:val="24"/>
        </w:rPr>
        <w:t xml:space="preserve">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 w:rsidR="00910517">
        <w:rPr>
          <w:rFonts w:ascii="Times New Roman" w:hAnsi="Times New Roman"/>
          <w:sz w:val="24"/>
          <w:szCs w:val="24"/>
        </w:rPr>
        <w:t>«</w:t>
      </w:r>
      <w:r w:rsidR="008F539E" w:rsidRPr="008F539E">
        <w:rPr>
          <w:rFonts w:ascii="Times New Roman" w:hAnsi="Times New Roman"/>
          <w:sz w:val="24"/>
          <w:szCs w:val="24"/>
        </w:rPr>
        <w:t>С кочки на кочку</w:t>
      </w:r>
      <w:r w:rsidR="00910517">
        <w:rPr>
          <w:rFonts w:ascii="Times New Roman" w:hAnsi="Times New Roman"/>
          <w:sz w:val="24"/>
          <w:szCs w:val="24"/>
        </w:rPr>
        <w:t>».</w:t>
      </w:r>
    </w:p>
    <w:p w:rsidR="008F539E" w:rsidRPr="00EC00A0" w:rsidRDefault="008F539E" w:rsidP="00EC00A0">
      <w:pPr>
        <w:pStyle w:val="ac"/>
        <w:spacing w:line="276" w:lineRule="auto"/>
        <w:rPr>
          <w:rFonts w:ascii="Times New Roman" w:hAnsi="Times New Roman"/>
          <w:sz w:val="16"/>
          <w:szCs w:val="16"/>
        </w:rPr>
      </w:pPr>
    </w:p>
    <w:p w:rsidR="008F539E" w:rsidRPr="00910517" w:rsidRDefault="008F539E" w:rsidP="00EC00A0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10517">
        <w:rPr>
          <w:rFonts w:ascii="Times New Roman" w:hAnsi="Times New Roman"/>
          <w:b/>
          <w:i/>
          <w:sz w:val="24"/>
          <w:szCs w:val="24"/>
        </w:rPr>
        <w:t>Игры малой подвижности (</w:t>
      </w:r>
      <w:r w:rsidR="00910517">
        <w:rPr>
          <w:rFonts w:ascii="Times New Roman" w:hAnsi="Times New Roman"/>
          <w:b/>
          <w:i/>
          <w:sz w:val="24"/>
          <w:szCs w:val="24"/>
        </w:rPr>
        <w:t>4</w:t>
      </w:r>
      <w:r w:rsidRPr="00910517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910517">
        <w:rPr>
          <w:rFonts w:ascii="Times New Roman" w:hAnsi="Times New Roman"/>
          <w:b/>
          <w:i/>
          <w:sz w:val="24"/>
          <w:szCs w:val="24"/>
        </w:rPr>
        <w:t>а</w:t>
      </w:r>
      <w:r w:rsidRPr="00910517"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:rsidR="008F539E" w:rsidRPr="008F539E" w:rsidRDefault="00910517" w:rsidP="00EC00A0">
      <w:pPr>
        <w:pStyle w:val="ac"/>
        <w:tabs>
          <w:tab w:val="left" w:pos="3261"/>
        </w:tabs>
        <w:spacing w:line="276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F539E" w:rsidRPr="008F53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="008F539E" w:rsidRPr="008F539E">
        <w:rPr>
          <w:rFonts w:ascii="Times New Roman" w:hAnsi="Times New Roman"/>
          <w:sz w:val="24"/>
          <w:szCs w:val="24"/>
        </w:rPr>
        <w:t>Кошка и мышка</w:t>
      </w:r>
      <w:r>
        <w:rPr>
          <w:rFonts w:ascii="Times New Roman" w:hAnsi="Times New Roman"/>
          <w:sz w:val="24"/>
          <w:szCs w:val="24"/>
        </w:rPr>
        <w:t>».</w:t>
      </w:r>
    </w:p>
    <w:p w:rsidR="008F539E" w:rsidRPr="008F539E" w:rsidRDefault="00910517" w:rsidP="00EC00A0">
      <w:pPr>
        <w:pStyle w:val="ac"/>
        <w:tabs>
          <w:tab w:val="left" w:pos="3261"/>
        </w:tabs>
        <w:spacing w:line="276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539E" w:rsidRPr="008F539E">
        <w:rPr>
          <w:rFonts w:ascii="Times New Roman" w:hAnsi="Times New Roman"/>
          <w:sz w:val="24"/>
          <w:szCs w:val="24"/>
        </w:rPr>
        <w:t>.</w:t>
      </w:r>
      <w:r w:rsidRPr="00910517">
        <w:rPr>
          <w:rFonts w:ascii="Times New Roman" w:hAnsi="Times New Roman"/>
          <w:sz w:val="24"/>
          <w:szCs w:val="24"/>
        </w:rPr>
        <w:t xml:space="preserve">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Pr="00910517">
        <w:rPr>
          <w:rFonts w:ascii="Times New Roman" w:hAnsi="Times New Roman"/>
          <w:sz w:val="24"/>
          <w:szCs w:val="24"/>
        </w:rPr>
        <w:t>Что изменилось?</w:t>
      </w:r>
      <w:r>
        <w:rPr>
          <w:rFonts w:ascii="Times New Roman" w:hAnsi="Times New Roman"/>
          <w:sz w:val="24"/>
          <w:szCs w:val="24"/>
        </w:rPr>
        <w:t>».</w:t>
      </w:r>
    </w:p>
    <w:p w:rsidR="008F539E" w:rsidRPr="008F539E" w:rsidRDefault="00910517" w:rsidP="00EC00A0">
      <w:pPr>
        <w:pStyle w:val="ac"/>
        <w:tabs>
          <w:tab w:val="left" w:pos="3261"/>
        </w:tabs>
        <w:spacing w:line="276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539E" w:rsidRPr="008F53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="008F539E" w:rsidRPr="008F539E">
        <w:rPr>
          <w:rFonts w:ascii="Times New Roman" w:hAnsi="Times New Roman"/>
          <w:sz w:val="24"/>
          <w:szCs w:val="24"/>
        </w:rPr>
        <w:t>Змейка</w:t>
      </w:r>
      <w:r>
        <w:rPr>
          <w:rFonts w:ascii="Times New Roman" w:hAnsi="Times New Roman"/>
          <w:sz w:val="24"/>
          <w:szCs w:val="24"/>
        </w:rPr>
        <w:t>».</w:t>
      </w:r>
    </w:p>
    <w:p w:rsidR="008F539E" w:rsidRPr="008F539E" w:rsidRDefault="00910517" w:rsidP="00EC00A0">
      <w:pPr>
        <w:pStyle w:val="ac"/>
        <w:tabs>
          <w:tab w:val="left" w:pos="3261"/>
        </w:tabs>
        <w:spacing w:line="276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539E" w:rsidRPr="008F53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«Карлики  и великаны»</w:t>
      </w:r>
    </w:p>
    <w:p w:rsidR="00910517" w:rsidRPr="00EC00A0" w:rsidRDefault="00910517" w:rsidP="00EC00A0">
      <w:pPr>
        <w:pStyle w:val="ac"/>
        <w:spacing w:line="276" w:lineRule="auto"/>
        <w:rPr>
          <w:rFonts w:ascii="Times New Roman" w:hAnsi="Times New Roman"/>
          <w:sz w:val="16"/>
          <w:szCs w:val="16"/>
        </w:rPr>
      </w:pPr>
    </w:p>
    <w:p w:rsidR="008F539E" w:rsidRPr="00910517" w:rsidRDefault="008F539E" w:rsidP="00EC00A0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10517">
        <w:rPr>
          <w:rFonts w:ascii="Times New Roman" w:hAnsi="Times New Roman"/>
          <w:b/>
          <w:i/>
          <w:sz w:val="24"/>
          <w:szCs w:val="24"/>
        </w:rPr>
        <w:t>Зимние забавы (</w:t>
      </w:r>
      <w:r w:rsidR="00910517" w:rsidRPr="00910517">
        <w:rPr>
          <w:rFonts w:ascii="Times New Roman" w:hAnsi="Times New Roman"/>
          <w:b/>
          <w:i/>
          <w:sz w:val="24"/>
          <w:szCs w:val="24"/>
        </w:rPr>
        <w:t>4</w:t>
      </w:r>
      <w:r w:rsidRPr="00910517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910517" w:rsidRPr="00910517">
        <w:rPr>
          <w:rFonts w:ascii="Times New Roman" w:hAnsi="Times New Roman"/>
          <w:b/>
          <w:i/>
          <w:sz w:val="24"/>
          <w:szCs w:val="24"/>
        </w:rPr>
        <w:t>а</w:t>
      </w:r>
      <w:r w:rsidRPr="00910517"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:rsidR="008F539E" w:rsidRPr="008F539E" w:rsidRDefault="00910517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F539E" w:rsidRPr="008F53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B7863" w:rsidRPr="00AB7863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="008F539E" w:rsidRPr="008F539E">
        <w:rPr>
          <w:rFonts w:ascii="Times New Roman" w:hAnsi="Times New Roman"/>
          <w:sz w:val="24"/>
          <w:szCs w:val="24"/>
        </w:rPr>
        <w:t>Снежные круги</w:t>
      </w:r>
      <w:r>
        <w:rPr>
          <w:rFonts w:ascii="Times New Roman" w:hAnsi="Times New Roman"/>
          <w:sz w:val="24"/>
          <w:szCs w:val="24"/>
        </w:rPr>
        <w:t>».</w:t>
      </w:r>
    </w:p>
    <w:p w:rsidR="008F539E" w:rsidRPr="008F539E" w:rsidRDefault="00910517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539E" w:rsidRPr="008F53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63A8E" w:rsidRPr="00963A8E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="008F539E" w:rsidRPr="008F539E">
        <w:rPr>
          <w:rFonts w:ascii="Times New Roman" w:hAnsi="Times New Roman"/>
          <w:sz w:val="24"/>
          <w:szCs w:val="24"/>
        </w:rPr>
        <w:t>Лепим снежную бабу</w:t>
      </w:r>
      <w:r>
        <w:rPr>
          <w:rFonts w:ascii="Times New Roman" w:hAnsi="Times New Roman"/>
          <w:sz w:val="24"/>
          <w:szCs w:val="24"/>
        </w:rPr>
        <w:t>».</w:t>
      </w:r>
    </w:p>
    <w:p w:rsidR="008F539E" w:rsidRPr="008F539E" w:rsidRDefault="00910517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539E" w:rsidRPr="008F53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63A8E" w:rsidRPr="00963A8E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="008F539E" w:rsidRPr="008F539E">
        <w:rPr>
          <w:rFonts w:ascii="Times New Roman" w:hAnsi="Times New Roman"/>
          <w:sz w:val="24"/>
          <w:szCs w:val="24"/>
        </w:rPr>
        <w:t>Лепим сказочных героев</w:t>
      </w:r>
      <w:r>
        <w:rPr>
          <w:rFonts w:ascii="Times New Roman" w:hAnsi="Times New Roman"/>
          <w:sz w:val="24"/>
          <w:szCs w:val="24"/>
        </w:rPr>
        <w:t>».</w:t>
      </w:r>
    </w:p>
    <w:p w:rsidR="008F539E" w:rsidRPr="008F539E" w:rsidRDefault="00910517" w:rsidP="00EC00A0">
      <w:pPr>
        <w:pStyle w:val="ac"/>
        <w:spacing w:line="276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539E" w:rsidRPr="008F53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63A8E">
        <w:rPr>
          <w:rFonts w:ascii="Times New Roman" w:hAnsi="Times New Roman"/>
          <w:sz w:val="24"/>
          <w:szCs w:val="24"/>
        </w:rPr>
        <w:t>Игра «Льдинка</w:t>
      </w:r>
      <w:r>
        <w:rPr>
          <w:rFonts w:ascii="Times New Roman" w:hAnsi="Times New Roman"/>
          <w:sz w:val="24"/>
          <w:szCs w:val="24"/>
        </w:rPr>
        <w:t>».</w:t>
      </w:r>
    </w:p>
    <w:p w:rsidR="00910517" w:rsidRPr="00EC00A0" w:rsidRDefault="00910517" w:rsidP="00EC00A0">
      <w:pPr>
        <w:pStyle w:val="ac"/>
        <w:spacing w:line="276" w:lineRule="auto"/>
        <w:rPr>
          <w:rFonts w:ascii="Times New Roman" w:hAnsi="Times New Roman"/>
          <w:sz w:val="16"/>
          <w:szCs w:val="16"/>
        </w:rPr>
      </w:pPr>
    </w:p>
    <w:p w:rsidR="008F539E" w:rsidRPr="00910517" w:rsidRDefault="00910517" w:rsidP="00EC00A0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10517">
        <w:rPr>
          <w:rFonts w:ascii="Times New Roman" w:hAnsi="Times New Roman"/>
          <w:b/>
          <w:i/>
          <w:sz w:val="24"/>
          <w:szCs w:val="24"/>
        </w:rPr>
        <w:t>Эстафеты (</w:t>
      </w:r>
      <w:r w:rsidR="008F539E" w:rsidRPr="00910517">
        <w:rPr>
          <w:rFonts w:ascii="Times New Roman" w:hAnsi="Times New Roman"/>
          <w:b/>
          <w:i/>
          <w:sz w:val="24"/>
          <w:szCs w:val="24"/>
        </w:rPr>
        <w:t xml:space="preserve">4 часа) </w:t>
      </w:r>
    </w:p>
    <w:p w:rsidR="00AB4850" w:rsidRPr="00AB4850" w:rsidRDefault="00AB4850" w:rsidP="00EC00A0">
      <w:pPr>
        <w:pStyle w:val="ac"/>
        <w:spacing w:line="276" w:lineRule="auto"/>
        <w:ind w:left="3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AB485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AB4850">
        <w:rPr>
          <w:rFonts w:ascii="Times New Roman" w:hAnsi="Times New Roman"/>
          <w:sz w:val="24"/>
        </w:rPr>
        <w:t>Веселые старты</w:t>
      </w:r>
    </w:p>
    <w:p w:rsidR="00AB4850" w:rsidRPr="00AB4850" w:rsidRDefault="00AB4850" w:rsidP="00EC00A0">
      <w:pPr>
        <w:pStyle w:val="ac"/>
        <w:spacing w:line="276" w:lineRule="auto"/>
        <w:ind w:left="3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AB485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AB4850">
        <w:rPr>
          <w:rFonts w:ascii="Times New Roman" w:hAnsi="Times New Roman"/>
          <w:sz w:val="24"/>
        </w:rPr>
        <w:t>Эстафета зверей</w:t>
      </w:r>
    </w:p>
    <w:p w:rsidR="00AB4850" w:rsidRPr="00AB4850" w:rsidRDefault="00325EF1" w:rsidP="00EC00A0">
      <w:pPr>
        <w:pStyle w:val="ac"/>
        <w:spacing w:line="276" w:lineRule="auto"/>
        <w:ind w:left="3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AB4850" w:rsidRPr="00AB4850">
        <w:rPr>
          <w:rFonts w:ascii="Times New Roman" w:hAnsi="Times New Roman"/>
          <w:sz w:val="24"/>
        </w:rPr>
        <w:t>.</w:t>
      </w:r>
      <w:r w:rsidRPr="00325EF1">
        <w:rPr>
          <w:sz w:val="28"/>
          <w:szCs w:val="28"/>
        </w:rPr>
        <w:t xml:space="preserve"> </w:t>
      </w:r>
      <w:r w:rsidRPr="00325EF1">
        <w:rPr>
          <w:rFonts w:ascii="Times New Roman" w:hAnsi="Times New Roman"/>
          <w:sz w:val="24"/>
        </w:rPr>
        <w:t>Эстафеты с обручем</w:t>
      </w:r>
    </w:p>
    <w:p w:rsidR="00AB4850" w:rsidRPr="00AB4850" w:rsidRDefault="00AB4850" w:rsidP="00EC00A0">
      <w:pPr>
        <w:pStyle w:val="ac"/>
        <w:spacing w:line="276" w:lineRule="auto"/>
        <w:ind w:left="3261"/>
        <w:rPr>
          <w:rFonts w:ascii="Times New Roman" w:hAnsi="Times New Roman"/>
          <w:sz w:val="28"/>
          <w:szCs w:val="24"/>
        </w:rPr>
      </w:pPr>
      <w:r w:rsidRPr="00AB4850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 xml:space="preserve"> </w:t>
      </w:r>
      <w:r w:rsidRPr="00AB4850">
        <w:rPr>
          <w:rFonts w:ascii="Times New Roman" w:hAnsi="Times New Roman"/>
          <w:sz w:val="24"/>
        </w:rPr>
        <w:t>Соревнования – эстафеты между классами.</w:t>
      </w:r>
    </w:p>
    <w:p w:rsidR="008F539E" w:rsidRPr="008F539E" w:rsidRDefault="008F539E" w:rsidP="00EC00A0">
      <w:pPr>
        <w:pStyle w:val="ac"/>
        <w:spacing w:line="276" w:lineRule="auto"/>
        <w:ind w:firstLine="3119"/>
        <w:rPr>
          <w:rFonts w:ascii="Times New Roman" w:hAnsi="Times New Roman"/>
          <w:b/>
          <w:sz w:val="24"/>
          <w:szCs w:val="24"/>
        </w:rPr>
      </w:pPr>
      <w:r w:rsidRPr="008F539E">
        <w:rPr>
          <w:rFonts w:ascii="Times New Roman" w:hAnsi="Times New Roman"/>
          <w:b/>
          <w:sz w:val="24"/>
          <w:szCs w:val="24"/>
        </w:rPr>
        <w:lastRenderedPageBreak/>
        <w:t>3 год обучения</w:t>
      </w:r>
    </w:p>
    <w:p w:rsidR="00084A1C" w:rsidRDefault="00084A1C" w:rsidP="00EC00A0">
      <w:pPr>
        <w:pStyle w:val="ac"/>
        <w:numPr>
          <w:ilvl w:val="0"/>
          <w:numId w:val="12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Вводное занятие</w:t>
      </w:r>
    </w:p>
    <w:p w:rsidR="00084A1C" w:rsidRDefault="00084A1C" w:rsidP="00EC00A0">
      <w:pPr>
        <w:pStyle w:val="ac"/>
        <w:numPr>
          <w:ilvl w:val="0"/>
          <w:numId w:val="12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Техника безопасности</w:t>
      </w:r>
    </w:p>
    <w:p w:rsidR="00084A1C" w:rsidRDefault="00084A1C" w:rsidP="00EC00A0">
      <w:pPr>
        <w:pStyle w:val="ac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4A1C">
        <w:rPr>
          <w:rFonts w:ascii="Times New Roman" w:hAnsi="Times New Roman"/>
          <w:sz w:val="24"/>
          <w:szCs w:val="24"/>
        </w:rPr>
        <w:t xml:space="preserve">Правила техники безопасности </w:t>
      </w:r>
      <w:r>
        <w:rPr>
          <w:rFonts w:ascii="Times New Roman" w:hAnsi="Times New Roman"/>
          <w:sz w:val="24"/>
          <w:szCs w:val="24"/>
        </w:rPr>
        <w:t>в разное время года</w:t>
      </w:r>
      <w:r w:rsidRPr="00084A1C">
        <w:rPr>
          <w:rFonts w:ascii="Times New Roman" w:hAnsi="Times New Roman"/>
          <w:sz w:val="24"/>
          <w:szCs w:val="24"/>
        </w:rPr>
        <w:t>. Осторожно л</w:t>
      </w:r>
      <w:r>
        <w:rPr>
          <w:rFonts w:ascii="Times New Roman" w:hAnsi="Times New Roman"/>
          <w:sz w:val="24"/>
          <w:szCs w:val="24"/>
        </w:rPr>
        <w:t xml:space="preserve">ёд! </w:t>
      </w:r>
    </w:p>
    <w:p w:rsidR="00084A1C" w:rsidRDefault="00084A1C" w:rsidP="00EC00A0">
      <w:pPr>
        <w:pStyle w:val="ac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4A1C">
        <w:rPr>
          <w:rFonts w:ascii="Times New Roman" w:hAnsi="Times New Roman"/>
          <w:sz w:val="24"/>
          <w:szCs w:val="24"/>
        </w:rPr>
        <w:t>Правила безопасного  поведения при проведении эстафет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4A1C">
        <w:rPr>
          <w:rFonts w:ascii="Times New Roman" w:hAnsi="Times New Roman"/>
          <w:sz w:val="24"/>
          <w:szCs w:val="24"/>
        </w:rPr>
        <w:t xml:space="preserve">Правила безопасного поведения при проведении </w:t>
      </w:r>
      <w:r>
        <w:rPr>
          <w:rFonts w:ascii="Times New Roman" w:hAnsi="Times New Roman"/>
          <w:sz w:val="24"/>
          <w:szCs w:val="24"/>
        </w:rPr>
        <w:t>игр с бегом.</w:t>
      </w:r>
    </w:p>
    <w:p w:rsidR="00084A1C" w:rsidRDefault="00084A1C" w:rsidP="00EC00A0">
      <w:pPr>
        <w:pStyle w:val="ac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Беседы</w:t>
      </w:r>
    </w:p>
    <w:p w:rsidR="00084A1C" w:rsidRDefault="00084A1C" w:rsidP="00EC00A0">
      <w:pPr>
        <w:pStyle w:val="ac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84A1C">
        <w:rPr>
          <w:rFonts w:ascii="Times New Roman" w:hAnsi="Times New Roman"/>
          <w:sz w:val="24"/>
          <w:szCs w:val="24"/>
        </w:rPr>
        <w:t>Чем играли наши предки.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A1C">
        <w:rPr>
          <w:rFonts w:ascii="Times New Roman" w:hAnsi="Times New Roman"/>
          <w:sz w:val="24"/>
          <w:szCs w:val="24"/>
        </w:rPr>
        <w:t>Из чего сделали мячи.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A1C">
        <w:rPr>
          <w:rFonts w:ascii="Times New Roman" w:hAnsi="Times New Roman"/>
          <w:sz w:val="24"/>
          <w:szCs w:val="24"/>
        </w:rPr>
        <w:t>Разучивание комплексов физиче</w:t>
      </w:r>
      <w:r>
        <w:rPr>
          <w:rFonts w:ascii="Times New Roman" w:hAnsi="Times New Roman"/>
          <w:sz w:val="24"/>
          <w:szCs w:val="24"/>
        </w:rPr>
        <w:t>ских общеукрепляющих упражнений с мячами.</w:t>
      </w:r>
    </w:p>
    <w:p w:rsidR="00084A1C" w:rsidRDefault="00084A1C" w:rsidP="00EC00A0">
      <w:pPr>
        <w:pStyle w:val="ac"/>
        <w:numPr>
          <w:ilvl w:val="0"/>
          <w:numId w:val="12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Игры</w:t>
      </w:r>
    </w:p>
    <w:p w:rsidR="00084A1C" w:rsidRPr="00EC00A0" w:rsidRDefault="00084A1C" w:rsidP="00EC00A0">
      <w:pPr>
        <w:pStyle w:val="ac"/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084A1C" w:rsidRPr="00084A1C" w:rsidRDefault="00084A1C" w:rsidP="00EC00A0">
      <w:pPr>
        <w:pStyle w:val="ac"/>
        <w:numPr>
          <w:ilvl w:val="0"/>
          <w:numId w:val="1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84A1C">
        <w:rPr>
          <w:rFonts w:ascii="Times New Roman" w:hAnsi="Times New Roman"/>
          <w:b/>
          <w:i/>
          <w:sz w:val="24"/>
          <w:szCs w:val="24"/>
        </w:rPr>
        <w:t>Игры с бегом (</w:t>
      </w:r>
      <w:r>
        <w:rPr>
          <w:rFonts w:ascii="Times New Roman" w:hAnsi="Times New Roman"/>
          <w:b/>
          <w:i/>
          <w:sz w:val="24"/>
          <w:szCs w:val="24"/>
        </w:rPr>
        <w:t>11</w:t>
      </w:r>
      <w:r w:rsidRPr="00084A1C">
        <w:rPr>
          <w:rFonts w:ascii="Times New Roman" w:hAnsi="Times New Roman"/>
          <w:b/>
          <w:i/>
          <w:sz w:val="24"/>
          <w:szCs w:val="24"/>
        </w:rPr>
        <w:t xml:space="preserve"> час</w:t>
      </w:r>
      <w:r>
        <w:rPr>
          <w:rFonts w:ascii="Times New Roman" w:hAnsi="Times New Roman"/>
          <w:b/>
          <w:i/>
          <w:sz w:val="24"/>
          <w:szCs w:val="24"/>
        </w:rPr>
        <w:t>ов</w:t>
      </w:r>
      <w:r w:rsidRPr="00084A1C">
        <w:rPr>
          <w:rFonts w:ascii="Times New Roman" w:hAnsi="Times New Roman"/>
          <w:b/>
          <w:i/>
          <w:sz w:val="24"/>
          <w:szCs w:val="24"/>
        </w:rPr>
        <w:t>)</w:t>
      </w:r>
    </w:p>
    <w:p w:rsidR="00084A1C" w:rsidRDefault="00AB7863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84A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03B87" w:rsidRPr="00403B87">
        <w:rPr>
          <w:rFonts w:ascii="Times New Roman" w:hAnsi="Times New Roman"/>
          <w:sz w:val="24"/>
          <w:szCs w:val="24"/>
        </w:rPr>
        <w:t xml:space="preserve">Игра </w:t>
      </w:r>
      <w:r w:rsidR="00403B87">
        <w:rPr>
          <w:rFonts w:ascii="Times New Roman" w:hAnsi="Times New Roman"/>
          <w:sz w:val="24"/>
          <w:szCs w:val="24"/>
        </w:rPr>
        <w:t>«</w:t>
      </w:r>
      <w:r w:rsidR="00084A1C">
        <w:rPr>
          <w:rFonts w:ascii="Times New Roman" w:hAnsi="Times New Roman"/>
          <w:sz w:val="24"/>
          <w:szCs w:val="24"/>
        </w:rPr>
        <w:t>Челнок</w:t>
      </w:r>
      <w:r w:rsidR="00403B87">
        <w:rPr>
          <w:rFonts w:ascii="Times New Roman" w:hAnsi="Times New Roman"/>
          <w:sz w:val="24"/>
          <w:szCs w:val="24"/>
        </w:rPr>
        <w:t>».</w:t>
      </w:r>
    </w:p>
    <w:p w:rsidR="00084A1C" w:rsidRDefault="00AB7863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4A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03B87" w:rsidRPr="00403B87">
        <w:rPr>
          <w:rFonts w:ascii="Times New Roman" w:hAnsi="Times New Roman"/>
          <w:sz w:val="24"/>
          <w:szCs w:val="24"/>
        </w:rPr>
        <w:t xml:space="preserve">Игра </w:t>
      </w:r>
      <w:r w:rsidR="00403B87">
        <w:rPr>
          <w:rFonts w:ascii="Times New Roman" w:hAnsi="Times New Roman"/>
          <w:sz w:val="24"/>
          <w:szCs w:val="24"/>
        </w:rPr>
        <w:t>«</w:t>
      </w:r>
      <w:r w:rsidR="00084A1C">
        <w:rPr>
          <w:rFonts w:ascii="Times New Roman" w:hAnsi="Times New Roman"/>
          <w:sz w:val="24"/>
          <w:szCs w:val="24"/>
        </w:rPr>
        <w:t>Круговые пятнашки</w:t>
      </w:r>
      <w:r w:rsidR="00403B87">
        <w:rPr>
          <w:rFonts w:ascii="Times New Roman" w:hAnsi="Times New Roman"/>
          <w:sz w:val="24"/>
          <w:szCs w:val="24"/>
        </w:rPr>
        <w:t>».</w:t>
      </w:r>
    </w:p>
    <w:p w:rsidR="00084A1C" w:rsidRDefault="00084A1C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B7863">
        <w:rPr>
          <w:rFonts w:ascii="Times New Roman" w:hAnsi="Times New Roman"/>
          <w:sz w:val="24"/>
          <w:szCs w:val="24"/>
        </w:rPr>
        <w:t xml:space="preserve"> </w:t>
      </w:r>
      <w:r w:rsidR="00403B87" w:rsidRPr="00403B87">
        <w:rPr>
          <w:rFonts w:ascii="Times New Roman" w:hAnsi="Times New Roman"/>
          <w:sz w:val="24"/>
          <w:szCs w:val="24"/>
        </w:rPr>
        <w:t xml:space="preserve">Игра </w:t>
      </w:r>
      <w:r w:rsidR="00403B8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Филин и пташки</w:t>
      </w:r>
      <w:r w:rsidR="00403B87">
        <w:rPr>
          <w:rFonts w:ascii="Times New Roman" w:hAnsi="Times New Roman"/>
          <w:sz w:val="24"/>
          <w:szCs w:val="24"/>
        </w:rPr>
        <w:t>».</w:t>
      </w:r>
    </w:p>
    <w:p w:rsidR="00084A1C" w:rsidRDefault="00AB7863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4A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03B87" w:rsidRPr="00403B87">
        <w:rPr>
          <w:rFonts w:ascii="Times New Roman" w:hAnsi="Times New Roman"/>
          <w:sz w:val="24"/>
          <w:szCs w:val="24"/>
        </w:rPr>
        <w:t xml:space="preserve">Игра </w:t>
      </w:r>
      <w:r w:rsidR="00403B87">
        <w:rPr>
          <w:rFonts w:ascii="Times New Roman" w:hAnsi="Times New Roman"/>
          <w:sz w:val="24"/>
          <w:szCs w:val="24"/>
        </w:rPr>
        <w:t>«</w:t>
      </w:r>
      <w:r w:rsidR="00084A1C">
        <w:rPr>
          <w:rFonts w:ascii="Times New Roman" w:hAnsi="Times New Roman"/>
          <w:sz w:val="24"/>
          <w:szCs w:val="24"/>
        </w:rPr>
        <w:t>Перебежки</w:t>
      </w:r>
      <w:r w:rsidR="00403B87">
        <w:rPr>
          <w:rFonts w:ascii="Times New Roman" w:hAnsi="Times New Roman"/>
          <w:sz w:val="24"/>
          <w:szCs w:val="24"/>
        </w:rPr>
        <w:t>».</w:t>
      </w:r>
    </w:p>
    <w:p w:rsidR="00084A1C" w:rsidRDefault="00AB7863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84A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03B87" w:rsidRPr="00403B87">
        <w:rPr>
          <w:rFonts w:ascii="Times New Roman" w:hAnsi="Times New Roman"/>
          <w:sz w:val="24"/>
          <w:szCs w:val="24"/>
        </w:rPr>
        <w:t xml:space="preserve">Игра </w:t>
      </w:r>
      <w:r w:rsidR="00403B87">
        <w:rPr>
          <w:rFonts w:ascii="Times New Roman" w:hAnsi="Times New Roman"/>
          <w:sz w:val="24"/>
          <w:szCs w:val="24"/>
        </w:rPr>
        <w:t>«</w:t>
      </w:r>
      <w:r w:rsidR="00084A1C">
        <w:rPr>
          <w:rFonts w:ascii="Times New Roman" w:hAnsi="Times New Roman"/>
          <w:sz w:val="24"/>
          <w:szCs w:val="24"/>
        </w:rPr>
        <w:t>Перебежки с выручалкой</w:t>
      </w:r>
      <w:r w:rsidR="00403B87">
        <w:rPr>
          <w:rFonts w:ascii="Times New Roman" w:hAnsi="Times New Roman"/>
          <w:sz w:val="24"/>
          <w:szCs w:val="24"/>
        </w:rPr>
        <w:t>».</w:t>
      </w:r>
      <w:r w:rsidR="00084A1C">
        <w:rPr>
          <w:rFonts w:ascii="Times New Roman" w:hAnsi="Times New Roman"/>
          <w:sz w:val="24"/>
          <w:szCs w:val="24"/>
        </w:rPr>
        <w:t xml:space="preserve"> </w:t>
      </w:r>
    </w:p>
    <w:p w:rsidR="00084A1C" w:rsidRDefault="00AB7863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84A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03B87" w:rsidRPr="00403B87">
        <w:rPr>
          <w:rFonts w:ascii="Times New Roman" w:hAnsi="Times New Roman"/>
          <w:sz w:val="24"/>
          <w:szCs w:val="24"/>
        </w:rPr>
        <w:t xml:space="preserve">Игра </w:t>
      </w:r>
      <w:r w:rsidR="00403B87">
        <w:rPr>
          <w:rFonts w:ascii="Times New Roman" w:hAnsi="Times New Roman"/>
          <w:sz w:val="24"/>
          <w:szCs w:val="24"/>
        </w:rPr>
        <w:t>«</w:t>
      </w:r>
      <w:r w:rsidR="00084A1C">
        <w:rPr>
          <w:rFonts w:ascii="Times New Roman" w:hAnsi="Times New Roman"/>
          <w:sz w:val="24"/>
          <w:szCs w:val="24"/>
        </w:rPr>
        <w:t>Мышка и две кошки</w:t>
      </w:r>
      <w:r w:rsidR="00403B87">
        <w:rPr>
          <w:rFonts w:ascii="Times New Roman" w:hAnsi="Times New Roman"/>
          <w:sz w:val="24"/>
          <w:szCs w:val="24"/>
        </w:rPr>
        <w:t>».</w:t>
      </w:r>
    </w:p>
    <w:p w:rsidR="00084A1C" w:rsidRDefault="00325EF1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84A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03B87" w:rsidRPr="00403B87">
        <w:rPr>
          <w:rFonts w:ascii="Times New Roman" w:hAnsi="Times New Roman"/>
          <w:sz w:val="24"/>
          <w:szCs w:val="24"/>
        </w:rPr>
        <w:t xml:space="preserve">Игра </w:t>
      </w:r>
      <w:r w:rsidR="00403B87">
        <w:rPr>
          <w:rFonts w:ascii="Times New Roman" w:hAnsi="Times New Roman"/>
          <w:sz w:val="24"/>
          <w:szCs w:val="24"/>
        </w:rPr>
        <w:t>«</w:t>
      </w:r>
      <w:r w:rsidR="00084A1C">
        <w:rPr>
          <w:rFonts w:ascii="Times New Roman" w:hAnsi="Times New Roman"/>
          <w:sz w:val="24"/>
          <w:szCs w:val="24"/>
        </w:rPr>
        <w:t>Щука и караси</w:t>
      </w:r>
      <w:r w:rsidR="00403B87">
        <w:rPr>
          <w:rFonts w:ascii="Times New Roman" w:hAnsi="Times New Roman"/>
          <w:sz w:val="24"/>
          <w:szCs w:val="24"/>
        </w:rPr>
        <w:t>».</w:t>
      </w:r>
    </w:p>
    <w:p w:rsidR="00084A1C" w:rsidRDefault="00325EF1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84A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03B87" w:rsidRPr="00403B87">
        <w:rPr>
          <w:rFonts w:ascii="Times New Roman" w:hAnsi="Times New Roman"/>
          <w:sz w:val="24"/>
          <w:szCs w:val="24"/>
        </w:rPr>
        <w:t xml:space="preserve">Игра </w:t>
      </w:r>
      <w:r w:rsidR="00403B87">
        <w:rPr>
          <w:rFonts w:ascii="Times New Roman" w:hAnsi="Times New Roman"/>
          <w:sz w:val="24"/>
          <w:szCs w:val="24"/>
        </w:rPr>
        <w:t>«</w:t>
      </w:r>
      <w:r w:rsidR="00084A1C">
        <w:rPr>
          <w:rFonts w:ascii="Times New Roman" w:hAnsi="Times New Roman"/>
          <w:sz w:val="24"/>
          <w:szCs w:val="24"/>
        </w:rPr>
        <w:t>Казаки и разбойники</w:t>
      </w:r>
      <w:r w:rsidR="00403B87">
        <w:rPr>
          <w:rFonts w:ascii="Times New Roman" w:hAnsi="Times New Roman"/>
          <w:sz w:val="24"/>
          <w:szCs w:val="24"/>
        </w:rPr>
        <w:t>».</w:t>
      </w:r>
    </w:p>
    <w:p w:rsidR="00084A1C" w:rsidRDefault="00325EF1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84A1C">
        <w:rPr>
          <w:rFonts w:ascii="Times New Roman" w:hAnsi="Times New Roman"/>
          <w:sz w:val="24"/>
          <w:szCs w:val="24"/>
        </w:rPr>
        <w:t>.</w:t>
      </w:r>
      <w:r w:rsidR="00AB7863">
        <w:rPr>
          <w:rFonts w:ascii="Times New Roman" w:hAnsi="Times New Roman"/>
          <w:sz w:val="24"/>
          <w:szCs w:val="24"/>
        </w:rPr>
        <w:t xml:space="preserve"> </w:t>
      </w:r>
      <w:r w:rsidR="00403B87" w:rsidRPr="00403B87">
        <w:rPr>
          <w:rFonts w:ascii="Times New Roman" w:hAnsi="Times New Roman"/>
          <w:sz w:val="24"/>
          <w:szCs w:val="24"/>
        </w:rPr>
        <w:t xml:space="preserve">Игра </w:t>
      </w:r>
      <w:r w:rsidR="00403B87">
        <w:rPr>
          <w:rFonts w:ascii="Times New Roman" w:hAnsi="Times New Roman"/>
          <w:sz w:val="24"/>
          <w:szCs w:val="24"/>
        </w:rPr>
        <w:t>«</w:t>
      </w:r>
      <w:r w:rsidR="00084A1C">
        <w:rPr>
          <w:rFonts w:ascii="Times New Roman" w:hAnsi="Times New Roman"/>
          <w:sz w:val="24"/>
          <w:szCs w:val="24"/>
        </w:rPr>
        <w:t>Коршун</w:t>
      </w:r>
      <w:r w:rsidR="00403B87">
        <w:rPr>
          <w:rFonts w:ascii="Times New Roman" w:hAnsi="Times New Roman"/>
          <w:sz w:val="24"/>
          <w:szCs w:val="24"/>
        </w:rPr>
        <w:t>».</w:t>
      </w:r>
    </w:p>
    <w:p w:rsidR="00084A1C" w:rsidRDefault="00325EF1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84A1C">
        <w:rPr>
          <w:rFonts w:ascii="Times New Roman" w:hAnsi="Times New Roman"/>
          <w:sz w:val="24"/>
          <w:szCs w:val="24"/>
        </w:rPr>
        <w:t>.</w:t>
      </w:r>
      <w:r w:rsidR="00AB7863">
        <w:rPr>
          <w:rFonts w:ascii="Times New Roman" w:hAnsi="Times New Roman"/>
          <w:sz w:val="24"/>
          <w:szCs w:val="24"/>
        </w:rPr>
        <w:t xml:space="preserve"> </w:t>
      </w:r>
      <w:r w:rsidR="00403B87" w:rsidRPr="00403B87">
        <w:rPr>
          <w:rFonts w:ascii="Times New Roman" w:hAnsi="Times New Roman"/>
          <w:sz w:val="24"/>
          <w:szCs w:val="24"/>
        </w:rPr>
        <w:t xml:space="preserve">Игра </w:t>
      </w:r>
      <w:r w:rsidR="00403B87">
        <w:rPr>
          <w:rFonts w:ascii="Times New Roman" w:hAnsi="Times New Roman"/>
          <w:sz w:val="24"/>
          <w:szCs w:val="24"/>
        </w:rPr>
        <w:t>«</w:t>
      </w:r>
      <w:r w:rsidR="00084A1C">
        <w:rPr>
          <w:rFonts w:ascii="Times New Roman" w:hAnsi="Times New Roman"/>
          <w:sz w:val="24"/>
          <w:szCs w:val="24"/>
        </w:rPr>
        <w:t>Селезень и утка</w:t>
      </w:r>
      <w:r w:rsidR="00403B87">
        <w:rPr>
          <w:rFonts w:ascii="Times New Roman" w:hAnsi="Times New Roman"/>
          <w:sz w:val="24"/>
          <w:szCs w:val="24"/>
        </w:rPr>
        <w:t>».</w:t>
      </w:r>
    </w:p>
    <w:p w:rsidR="00084A1C" w:rsidRDefault="00AB7863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25EF1">
        <w:rPr>
          <w:rFonts w:ascii="Times New Roman" w:hAnsi="Times New Roman"/>
          <w:sz w:val="24"/>
          <w:szCs w:val="24"/>
        </w:rPr>
        <w:t>1</w:t>
      </w:r>
      <w:r w:rsidR="00084A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03B87" w:rsidRPr="00403B87">
        <w:rPr>
          <w:rFonts w:ascii="Times New Roman" w:hAnsi="Times New Roman"/>
          <w:sz w:val="24"/>
          <w:szCs w:val="24"/>
        </w:rPr>
        <w:t xml:space="preserve">Игра </w:t>
      </w:r>
      <w:r w:rsidR="00403B87">
        <w:rPr>
          <w:rFonts w:ascii="Times New Roman" w:hAnsi="Times New Roman"/>
          <w:sz w:val="24"/>
          <w:szCs w:val="24"/>
        </w:rPr>
        <w:t>«</w:t>
      </w:r>
      <w:r w:rsidR="00084A1C">
        <w:rPr>
          <w:rFonts w:ascii="Times New Roman" w:hAnsi="Times New Roman"/>
          <w:sz w:val="24"/>
          <w:szCs w:val="24"/>
        </w:rPr>
        <w:t>Салки с ленточками</w:t>
      </w:r>
      <w:r w:rsidR="00403B87">
        <w:rPr>
          <w:rFonts w:ascii="Times New Roman" w:hAnsi="Times New Roman"/>
          <w:sz w:val="24"/>
          <w:szCs w:val="24"/>
        </w:rPr>
        <w:t>».</w:t>
      </w:r>
    </w:p>
    <w:p w:rsidR="00325EF1" w:rsidRPr="00EC00A0" w:rsidRDefault="00325EF1" w:rsidP="00EC00A0">
      <w:pPr>
        <w:pStyle w:val="ac"/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8F539E" w:rsidRPr="00325EF1" w:rsidRDefault="008F539E" w:rsidP="00EC00A0">
      <w:pPr>
        <w:pStyle w:val="ac"/>
        <w:numPr>
          <w:ilvl w:val="0"/>
          <w:numId w:val="1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325EF1">
        <w:rPr>
          <w:rFonts w:ascii="Times New Roman" w:hAnsi="Times New Roman"/>
          <w:b/>
          <w:i/>
          <w:sz w:val="24"/>
          <w:szCs w:val="24"/>
        </w:rPr>
        <w:t>Игры с мячом (</w:t>
      </w:r>
      <w:r w:rsidR="00325EF1" w:rsidRPr="00325EF1">
        <w:rPr>
          <w:rFonts w:ascii="Times New Roman" w:hAnsi="Times New Roman"/>
          <w:b/>
          <w:i/>
          <w:sz w:val="24"/>
          <w:szCs w:val="24"/>
        </w:rPr>
        <w:t>7</w:t>
      </w:r>
      <w:r w:rsidRPr="00325EF1">
        <w:rPr>
          <w:rFonts w:ascii="Times New Roman" w:hAnsi="Times New Roman"/>
          <w:b/>
          <w:i/>
          <w:sz w:val="24"/>
          <w:szCs w:val="24"/>
        </w:rPr>
        <w:t>ч</w:t>
      </w:r>
      <w:r w:rsidR="00325EF1" w:rsidRPr="00325EF1">
        <w:rPr>
          <w:rFonts w:ascii="Times New Roman" w:hAnsi="Times New Roman"/>
          <w:b/>
          <w:i/>
          <w:sz w:val="24"/>
          <w:szCs w:val="24"/>
        </w:rPr>
        <w:t>асов</w:t>
      </w:r>
      <w:r w:rsidRPr="00325EF1">
        <w:rPr>
          <w:rFonts w:ascii="Times New Roman" w:hAnsi="Times New Roman"/>
          <w:b/>
          <w:i/>
          <w:sz w:val="24"/>
          <w:szCs w:val="24"/>
        </w:rPr>
        <w:t>)</w:t>
      </w:r>
    </w:p>
    <w:p w:rsidR="008F539E" w:rsidRPr="00403B87" w:rsidRDefault="00403B87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F539E" w:rsidRPr="00403B87">
        <w:rPr>
          <w:rFonts w:ascii="Times New Roman" w:hAnsi="Times New Roman"/>
          <w:sz w:val="24"/>
          <w:szCs w:val="24"/>
        </w:rPr>
        <w:t xml:space="preserve">. </w:t>
      </w:r>
      <w:r w:rsidRPr="00403B87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="008F539E" w:rsidRPr="00403B87">
        <w:rPr>
          <w:rFonts w:ascii="Times New Roman" w:hAnsi="Times New Roman"/>
          <w:sz w:val="24"/>
          <w:szCs w:val="24"/>
        </w:rPr>
        <w:t>Гонка мячей</w:t>
      </w:r>
      <w:r>
        <w:rPr>
          <w:rFonts w:ascii="Times New Roman" w:hAnsi="Times New Roman"/>
          <w:sz w:val="24"/>
          <w:szCs w:val="24"/>
        </w:rPr>
        <w:t>».</w:t>
      </w:r>
    </w:p>
    <w:p w:rsidR="008F539E" w:rsidRPr="00403B87" w:rsidRDefault="00403B87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539E" w:rsidRPr="00403B87">
        <w:rPr>
          <w:rFonts w:ascii="Times New Roman" w:hAnsi="Times New Roman"/>
          <w:sz w:val="24"/>
          <w:szCs w:val="24"/>
        </w:rPr>
        <w:t xml:space="preserve">. </w:t>
      </w:r>
      <w:r w:rsidRPr="00403B87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="008F539E" w:rsidRPr="00403B87">
        <w:rPr>
          <w:rFonts w:ascii="Times New Roman" w:hAnsi="Times New Roman"/>
          <w:sz w:val="24"/>
          <w:szCs w:val="24"/>
        </w:rPr>
        <w:t>Защищай город</w:t>
      </w:r>
      <w:r>
        <w:rPr>
          <w:rFonts w:ascii="Times New Roman" w:hAnsi="Times New Roman"/>
          <w:sz w:val="24"/>
          <w:szCs w:val="24"/>
        </w:rPr>
        <w:t>».</w:t>
      </w:r>
    </w:p>
    <w:p w:rsidR="008F539E" w:rsidRPr="00403B87" w:rsidRDefault="00403B87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539E" w:rsidRPr="00403B87">
        <w:rPr>
          <w:rFonts w:ascii="Times New Roman" w:hAnsi="Times New Roman"/>
          <w:sz w:val="24"/>
          <w:szCs w:val="24"/>
        </w:rPr>
        <w:t xml:space="preserve">. </w:t>
      </w:r>
      <w:r w:rsidRPr="00403B87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="008F539E" w:rsidRPr="00403B87">
        <w:rPr>
          <w:rFonts w:ascii="Times New Roman" w:hAnsi="Times New Roman"/>
          <w:sz w:val="24"/>
          <w:szCs w:val="24"/>
        </w:rPr>
        <w:t>Мяч в воздухе</w:t>
      </w:r>
      <w:r>
        <w:rPr>
          <w:rFonts w:ascii="Times New Roman" w:hAnsi="Times New Roman"/>
          <w:sz w:val="24"/>
          <w:szCs w:val="24"/>
        </w:rPr>
        <w:t>».</w:t>
      </w:r>
    </w:p>
    <w:p w:rsidR="00403B87" w:rsidRPr="00403B87" w:rsidRDefault="00403B87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03B87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Pr="00403B87">
        <w:rPr>
          <w:rFonts w:ascii="Times New Roman" w:hAnsi="Times New Roman"/>
          <w:sz w:val="24"/>
          <w:szCs w:val="24"/>
        </w:rPr>
        <w:t>Не давай мяча водящему</w:t>
      </w:r>
      <w:r>
        <w:rPr>
          <w:rFonts w:ascii="Times New Roman" w:hAnsi="Times New Roman"/>
          <w:sz w:val="24"/>
          <w:szCs w:val="24"/>
        </w:rPr>
        <w:t>»</w:t>
      </w:r>
    </w:p>
    <w:p w:rsidR="00403B87" w:rsidRDefault="00403B87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03B87">
        <w:rPr>
          <w:rFonts w:ascii="Times New Roman" w:hAnsi="Times New Roman"/>
          <w:sz w:val="24"/>
          <w:szCs w:val="24"/>
        </w:rPr>
        <w:t>Игра «Передача мяча в колоннах».</w:t>
      </w:r>
    </w:p>
    <w:p w:rsidR="00403B87" w:rsidRPr="008F539E" w:rsidRDefault="00403B87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6-7. </w:t>
      </w:r>
      <w:r w:rsidRPr="00403B87">
        <w:rPr>
          <w:rFonts w:ascii="Times New Roman" w:hAnsi="Times New Roman"/>
          <w:iCs/>
          <w:sz w:val="24"/>
          <w:szCs w:val="24"/>
        </w:rPr>
        <w:t xml:space="preserve">Игра </w:t>
      </w:r>
      <w:r>
        <w:rPr>
          <w:rFonts w:ascii="Times New Roman" w:hAnsi="Times New Roman"/>
          <w:iCs/>
          <w:sz w:val="24"/>
          <w:szCs w:val="24"/>
        </w:rPr>
        <w:t>«</w:t>
      </w:r>
      <w:r w:rsidRPr="00403B87">
        <w:rPr>
          <w:rFonts w:ascii="Times New Roman" w:hAnsi="Times New Roman"/>
          <w:iCs/>
          <w:sz w:val="24"/>
          <w:szCs w:val="24"/>
        </w:rPr>
        <w:t>Пионербол</w:t>
      </w:r>
      <w:r>
        <w:rPr>
          <w:rFonts w:ascii="Times New Roman" w:hAnsi="Times New Roman"/>
          <w:iCs/>
          <w:sz w:val="24"/>
          <w:szCs w:val="24"/>
        </w:rPr>
        <w:t>».</w:t>
      </w:r>
    </w:p>
    <w:p w:rsidR="008F539E" w:rsidRPr="00EC00A0" w:rsidRDefault="008F539E" w:rsidP="00EC00A0">
      <w:pPr>
        <w:pStyle w:val="ac"/>
        <w:spacing w:line="276" w:lineRule="auto"/>
        <w:rPr>
          <w:rFonts w:ascii="Times New Roman" w:hAnsi="Times New Roman"/>
          <w:sz w:val="16"/>
          <w:szCs w:val="16"/>
        </w:rPr>
      </w:pPr>
    </w:p>
    <w:p w:rsidR="008F539E" w:rsidRPr="009A3A7F" w:rsidRDefault="008F539E" w:rsidP="00EC00A0">
      <w:pPr>
        <w:pStyle w:val="ac"/>
        <w:numPr>
          <w:ilvl w:val="0"/>
          <w:numId w:val="1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403B87">
        <w:rPr>
          <w:rFonts w:ascii="Times New Roman" w:hAnsi="Times New Roman"/>
          <w:b/>
          <w:i/>
          <w:sz w:val="24"/>
          <w:szCs w:val="24"/>
        </w:rPr>
        <w:t>Игры с прыжками (</w:t>
      </w:r>
      <w:r w:rsidR="00403B87">
        <w:rPr>
          <w:rFonts w:ascii="Times New Roman" w:hAnsi="Times New Roman"/>
          <w:b/>
          <w:i/>
          <w:sz w:val="24"/>
          <w:szCs w:val="24"/>
        </w:rPr>
        <w:t>3</w:t>
      </w:r>
      <w:r w:rsidRPr="00403B87">
        <w:rPr>
          <w:rFonts w:ascii="Times New Roman" w:hAnsi="Times New Roman"/>
          <w:b/>
          <w:i/>
          <w:sz w:val="24"/>
          <w:szCs w:val="24"/>
        </w:rPr>
        <w:t>ч</w:t>
      </w:r>
      <w:r w:rsidR="00403B87">
        <w:rPr>
          <w:rFonts w:ascii="Times New Roman" w:hAnsi="Times New Roman"/>
          <w:b/>
          <w:i/>
          <w:sz w:val="24"/>
          <w:szCs w:val="24"/>
        </w:rPr>
        <w:t>аса)</w:t>
      </w:r>
    </w:p>
    <w:p w:rsidR="008F539E" w:rsidRPr="008F539E" w:rsidRDefault="009A3A7F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F539E" w:rsidRPr="008F539E">
        <w:rPr>
          <w:rFonts w:ascii="Times New Roman" w:hAnsi="Times New Roman"/>
          <w:sz w:val="24"/>
          <w:szCs w:val="24"/>
        </w:rPr>
        <w:t xml:space="preserve">. </w:t>
      </w:r>
      <w:r w:rsidRPr="009A3A7F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="008F539E" w:rsidRPr="008F539E">
        <w:rPr>
          <w:rFonts w:ascii="Times New Roman" w:hAnsi="Times New Roman"/>
          <w:sz w:val="24"/>
          <w:szCs w:val="24"/>
        </w:rPr>
        <w:t>Переселение лягушек</w:t>
      </w:r>
      <w:r>
        <w:rPr>
          <w:rFonts w:ascii="Times New Roman" w:hAnsi="Times New Roman"/>
          <w:sz w:val="24"/>
          <w:szCs w:val="24"/>
        </w:rPr>
        <w:t>».</w:t>
      </w:r>
    </w:p>
    <w:p w:rsidR="008F539E" w:rsidRPr="008F539E" w:rsidRDefault="009A3A7F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539E" w:rsidRPr="008F539E">
        <w:rPr>
          <w:rFonts w:ascii="Times New Roman" w:hAnsi="Times New Roman"/>
          <w:sz w:val="24"/>
          <w:szCs w:val="24"/>
        </w:rPr>
        <w:t xml:space="preserve">. </w:t>
      </w:r>
      <w:r w:rsidRPr="009A3A7F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="008F539E" w:rsidRPr="008F539E">
        <w:rPr>
          <w:rFonts w:ascii="Times New Roman" w:hAnsi="Times New Roman"/>
          <w:sz w:val="24"/>
          <w:szCs w:val="24"/>
        </w:rPr>
        <w:t>Петушиный бой</w:t>
      </w:r>
      <w:r>
        <w:rPr>
          <w:rFonts w:ascii="Times New Roman" w:hAnsi="Times New Roman"/>
          <w:sz w:val="24"/>
          <w:szCs w:val="24"/>
        </w:rPr>
        <w:t>».</w:t>
      </w:r>
    </w:p>
    <w:p w:rsidR="008F539E" w:rsidRPr="008F539E" w:rsidRDefault="009A3A7F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539E" w:rsidRPr="008F539E">
        <w:rPr>
          <w:rFonts w:ascii="Times New Roman" w:hAnsi="Times New Roman"/>
          <w:sz w:val="24"/>
          <w:szCs w:val="24"/>
        </w:rPr>
        <w:t>. Игра со скалками «Удочка»</w:t>
      </w:r>
      <w:r>
        <w:rPr>
          <w:rFonts w:ascii="Times New Roman" w:hAnsi="Times New Roman"/>
          <w:sz w:val="24"/>
          <w:szCs w:val="24"/>
        </w:rPr>
        <w:t>.</w:t>
      </w:r>
    </w:p>
    <w:p w:rsidR="009A3A7F" w:rsidRPr="00EC00A0" w:rsidRDefault="009A3A7F" w:rsidP="00EC00A0">
      <w:pPr>
        <w:pStyle w:val="ac"/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8F539E" w:rsidRPr="009A3A7F" w:rsidRDefault="009A3A7F" w:rsidP="00EC00A0">
      <w:pPr>
        <w:pStyle w:val="ac"/>
        <w:numPr>
          <w:ilvl w:val="0"/>
          <w:numId w:val="1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A3A7F">
        <w:rPr>
          <w:rFonts w:ascii="Times New Roman" w:hAnsi="Times New Roman"/>
          <w:b/>
          <w:i/>
          <w:sz w:val="24"/>
          <w:szCs w:val="24"/>
        </w:rPr>
        <w:t xml:space="preserve">Игры малой подвижности (2 </w:t>
      </w:r>
      <w:r w:rsidR="008F539E" w:rsidRPr="009A3A7F">
        <w:rPr>
          <w:rFonts w:ascii="Times New Roman" w:hAnsi="Times New Roman"/>
          <w:b/>
          <w:i/>
          <w:sz w:val="24"/>
          <w:szCs w:val="24"/>
        </w:rPr>
        <w:t>час</w:t>
      </w:r>
      <w:r w:rsidRPr="009A3A7F">
        <w:rPr>
          <w:rFonts w:ascii="Times New Roman" w:hAnsi="Times New Roman"/>
          <w:b/>
          <w:i/>
          <w:sz w:val="24"/>
          <w:szCs w:val="24"/>
        </w:rPr>
        <w:t>а</w:t>
      </w:r>
      <w:r w:rsidR="008F539E" w:rsidRPr="009A3A7F">
        <w:rPr>
          <w:rFonts w:ascii="Times New Roman" w:hAnsi="Times New Roman"/>
          <w:b/>
          <w:i/>
          <w:sz w:val="24"/>
          <w:szCs w:val="24"/>
        </w:rPr>
        <w:t>)</w:t>
      </w:r>
    </w:p>
    <w:p w:rsidR="008F539E" w:rsidRPr="008F539E" w:rsidRDefault="009A3A7F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F539E" w:rsidRPr="008F539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A7F">
        <w:rPr>
          <w:rFonts w:ascii="Times New Roman" w:hAnsi="Times New Roman"/>
          <w:sz w:val="24"/>
          <w:szCs w:val="24"/>
        </w:rPr>
        <w:t>Игр</w:t>
      </w:r>
      <w:r>
        <w:rPr>
          <w:rFonts w:ascii="Times New Roman" w:hAnsi="Times New Roman"/>
          <w:sz w:val="24"/>
          <w:szCs w:val="24"/>
        </w:rPr>
        <w:t>ы</w:t>
      </w:r>
      <w:r w:rsidRPr="009A3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8F539E" w:rsidRPr="008F539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ае</w:t>
      </w:r>
      <w:r w:rsidR="008F539E" w:rsidRPr="008F539E">
        <w:rPr>
          <w:rFonts w:ascii="Times New Roman" w:hAnsi="Times New Roman"/>
          <w:sz w:val="24"/>
          <w:szCs w:val="24"/>
        </w:rPr>
        <w:t>т - не лет</w:t>
      </w:r>
      <w:r>
        <w:rPr>
          <w:rFonts w:ascii="Times New Roman" w:hAnsi="Times New Roman"/>
          <w:sz w:val="24"/>
          <w:szCs w:val="24"/>
        </w:rPr>
        <w:t>ает»,</w:t>
      </w:r>
      <w:r w:rsidRPr="009A3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8F539E" w:rsidRPr="008F539E">
        <w:rPr>
          <w:rFonts w:ascii="Times New Roman" w:hAnsi="Times New Roman"/>
          <w:sz w:val="24"/>
          <w:szCs w:val="24"/>
        </w:rPr>
        <w:t>Море волнуется</w:t>
      </w:r>
      <w:r>
        <w:rPr>
          <w:rFonts w:ascii="Times New Roman" w:hAnsi="Times New Roman"/>
          <w:sz w:val="24"/>
          <w:szCs w:val="24"/>
        </w:rPr>
        <w:t>».</w:t>
      </w:r>
    </w:p>
    <w:p w:rsidR="008F539E" w:rsidRPr="008F539E" w:rsidRDefault="009A3A7F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539E" w:rsidRPr="008F53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A7F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="008F539E" w:rsidRPr="008F539E">
        <w:rPr>
          <w:rFonts w:ascii="Times New Roman" w:hAnsi="Times New Roman"/>
          <w:sz w:val="24"/>
          <w:szCs w:val="24"/>
        </w:rPr>
        <w:t>Обыкновенные жмурки</w:t>
      </w:r>
      <w:r>
        <w:rPr>
          <w:rFonts w:ascii="Times New Roman" w:hAnsi="Times New Roman"/>
          <w:sz w:val="24"/>
          <w:szCs w:val="24"/>
        </w:rPr>
        <w:t>».</w:t>
      </w:r>
    </w:p>
    <w:p w:rsidR="009A3A7F" w:rsidRPr="00EC00A0" w:rsidRDefault="009A3A7F" w:rsidP="00EC00A0">
      <w:pPr>
        <w:pStyle w:val="ac"/>
        <w:spacing w:line="276" w:lineRule="auto"/>
        <w:rPr>
          <w:rFonts w:ascii="Times New Roman" w:hAnsi="Times New Roman"/>
          <w:b/>
          <w:i/>
          <w:sz w:val="16"/>
          <w:szCs w:val="16"/>
        </w:rPr>
      </w:pPr>
    </w:p>
    <w:p w:rsidR="008F539E" w:rsidRPr="009A3A7F" w:rsidRDefault="008F539E" w:rsidP="00EC00A0">
      <w:pPr>
        <w:pStyle w:val="ac"/>
        <w:numPr>
          <w:ilvl w:val="0"/>
          <w:numId w:val="1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A3A7F">
        <w:rPr>
          <w:rFonts w:ascii="Times New Roman" w:hAnsi="Times New Roman"/>
          <w:b/>
          <w:i/>
          <w:sz w:val="24"/>
          <w:szCs w:val="24"/>
        </w:rPr>
        <w:t>Зимние забавы (</w:t>
      </w:r>
      <w:r w:rsidR="009A3A7F">
        <w:rPr>
          <w:rFonts w:ascii="Times New Roman" w:hAnsi="Times New Roman"/>
          <w:b/>
          <w:i/>
          <w:sz w:val="24"/>
          <w:szCs w:val="24"/>
        </w:rPr>
        <w:t>2</w:t>
      </w:r>
      <w:r w:rsidRPr="009A3A7F">
        <w:rPr>
          <w:rFonts w:ascii="Times New Roman" w:hAnsi="Times New Roman"/>
          <w:b/>
          <w:i/>
          <w:sz w:val="24"/>
          <w:szCs w:val="24"/>
        </w:rPr>
        <w:t xml:space="preserve"> ч</w:t>
      </w:r>
      <w:r w:rsidR="009A3A7F">
        <w:rPr>
          <w:rFonts w:ascii="Times New Roman" w:hAnsi="Times New Roman"/>
          <w:b/>
          <w:i/>
          <w:sz w:val="24"/>
          <w:szCs w:val="24"/>
        </w:rPr>
        <w:t>аса</w:t>
      </w:r>
      <w:r w:rsidRPr="009A3A7F">
        <w:rPr>
          <w:rFonts w:ascii="Times New Roman" w:hAnsi="Times New Roman"/>
          <w:b/>
          <w:i/>
          <w:sz w:val="24"/>
          <w:szCs w:val="24"/>
        </w:rPr>
        <w:t>)</w:t>
      </w:r>
    </w:p>
    <w:p w:rsidR="008F539E" w:rsidRPr="008F539E" w:rsidRDefault="009A3A7F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F539E" w:rsidRPr="008F539E">
        <w:rPr>
          <w:rFonts w:ascii="Times New Roman" w:hAnsi="Times New Roman"/>
          <w:sz w:val="24"/>
          <w:szCs w:val="24"/>
        </w:rPr>
        <w:t xml:space="preserve">. </w:t>
      </w:r>
      <w:r w:rsidRPr="009A3A7F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="008F539E" w:rsidRPr="008F539E">
        <w:rPr>
          <w:rFonts w:ascii="Times New Roman" w:hAnsi="Times New Roman"/>
          <w:sz w:val="24"/>
          <w:szCs w:val="24"/>
        </w:rPr>
        <w:t>Строим крепость</w:t>
      </w:r>
      <w:r>
        <w:rPr>
          <w:rFonts w:ascii="Times New Roman" w:hAnsi="Times New Roman"/>
          <w:sz w:val="24"/>
          <w:szCs w:val="24"/>
        </w:rPr>
        <w:t>»</w:t>
      </w:r>
      <w:r w:rsidR="008F539E" w:rsidRPr="008F539E">
        <w:rPr>
          <w:rFonts w:ascii="Times New Roman" w:hAnsi="Times New Roman"/>
          <w:sz w:val="24"/>
          <w:szCs w:val="24"/>
        </w:rPr>
        <w:t>.</w:t>
      </w:r>
    </w:p>
    <w:p w:rsidR="008F539E" w:rsidRPr="008F539E" w:rsidRDefault="009A3A7F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539E" w:rsidRPr="008F539E">
        <w:rPr>
          <w:rFonts w:ascii="Times New Roman" w:hAnsi="Times New Roman"/>
          <w:sz w:val="24"/>
          <w:szCs w:val="24"/>
        </w:rPr>
        <w:t xml:space="preserve">. </w:t>
      </w:r>
      <w:r w:rsidRPr="009A3A7F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="008F539E" w:rsidRPr="008F539E">
        <w:rPr>
          <w:rFonts w:ascii="Times New Roman" w:hAnsi="Times New Roman"/>
          <w:sz w:val="24"/>
          <w:szCs w:val="24"/>
        </w:rPr>
        <w:t>Взятие снежного городка</w:t>
      </w:r>
      <w:r>
        <w:rPr>
          <w:rFonts w:ascii="Times New Roman" w:hAnsi="Times New Roman"/>
          <w:sz w:val="24"/>
          <w:szCs w:val="24"/>
        </w:rPr>
        <w:t>»</w:t>
      </w:r>
      <w:r w:rsidR="008F539E" w:rsidRPr="008F539E">
        <w:rPr>
          <w:rFonts w:ascii="Times New Roman" w:hAnsi="Times New Roman"/>
          <w:sz w:val="24"/>
          <w:szCs w:val="24"/>
        </w:rPr>
        <w:t>.</w:t>
      </w:r>
    </w:p>
    <w:p w:rsidR="009A3A7F" w:rsidRPr="00EC00A0" w:rsidRDefault="009A3A7F" w:rsidP="00EC00A0">
      <w:pPr>
        <w:pStyle w:val="ac"/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8F539E" w:rsidRPr="009A3A7F" w:rsidRDefault="008F539E" w:rsidP="00EC00A0">
      <w:pPr>
        <w:pStyle w:val="ac"/>
        <w:numPr>
          <w:ilvl w:val="0"/>
          <w:numId w:val="1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9A3A7F">
        <w:rPr>
          <w:rFonts w:ascii="Times New Roman" w:hAnsi="Times New Roman"/>
          <w:b/>
          <w:i/>
          <w:sz w:val="24"/>
          <w:szCs w:val="24"/>
        </w:rPr>
        <w:t>Эстафеты (</w:t>
      </w:r>
      <w:r w:rsidR="009A3A7F">
        <w:rPr>
          <w:rFonts w:ascii="Times New Roman" w:hAnsi="Times New Roman"/>
          <w:b/>
          <w:i/>
          <w:sz w:val="24"/>
          <w:szCs w:val="24"/>
        </w:rPr>
        <w:t xml:space="preserve">5 </w:t>
      </w:r>
      <w:r w:rsidRPr="009A3A7F">
        <w:rPr>
          <w:rFonts w:ascii="Times New Roman" w:hAnsi="Times New Roman"/>
          <w:b/>
          <w:i/>
          <w:sz w:val="24"/>
          <w:szCs w:val="24"/>
        </w:rPr>
        <w:t>ч</w:t>
      </w:r>
      <w:r w:rsidR="009A3A7F">
        <w:rPr>
          <w:rFonts w:ascii="Times New Roman" w:hAnsi="Times New Roman"/>
          <w:b/>
          <w:i/>
          <w:sz w:val="24"/>
          <w:szCs w:val="24"/>
        </w:rPr>
        <w:t>асов</w:t>
      </w:r>
      <w:r w:rsidRPr="009A3A7F">
        <w:rPr>
          <w:rFonts w:ascii="Times New Roman" w:hAnsi="Times New Roman"/>
          <w:b/>
          <w:i/>
          <w:sz w:val="24"/>
          <w:szCs w:val="24"/>
        </w:rPr>
        <w:t>)</w:t>
      </w:r>
    </w:p>
    <w:p w:rsidR="008F539E" w:rsidRDefault="008F539E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 w:rsidRPr="008F539E">
        <w:rPr>
          <w:rFonts w:ascii="Times New Roman" w:hAnsi="Times New Roman"/>
          <w:sz w:val="24"/>
          <w:szCs w:val="24"/>
        </w:rPr>
        <w:t>1. Команды быстроногих</w:t>
      </w:r>
    </w:p>
    <w:p w:rsidR="009A3A7F" w:rsidRPr="009A3A7F" w:rsidRDefault="009A3A7F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A3A7F">
        <w:rPr>
          <w:rFonts w:ascii="Times New Roman" w:hAnsi="Times New Roman"/>
          <w:sz w:val="24"/>
          <w:szCs w:val="24"/>
        </w:rPr>
        <w:t>. Скакалка под ногами</w:t>
      </w:r>
    </w:p>
    <w:p w:rsidR="008F539E" w:rsidRPr="008F539E" w:rsidRDefault="00AA29A0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539E" w:rsidRPr="008F539E">
        <w:rPr>
          <w:rFonts w:ascii="Times New Roman" w:hAnsi="Times New Roman"/>
          <w:sz w:val="24"/>
          <w:szCs w:val="24"/>
        </w:rPr>
        <w:t>. Шарик в ложке</w:t>
      </w:r>
    </w:p>
    <w:p w:rsidR="008F539E" w:rsidRPr="008F539E" w:rsidRDefault="008F539E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 w:rsidRPr="008F539E">
        <w:rPr>
          <w:rFonts w:ascii="Times New Roman" w:hAnsi="Times New Roman"/>
          <w:sz w:val="24"/>
          <w:szCs w:val="24"/>
        </w:rPr>
        <w:t>4. Вед</w:t>
      </w:r>
      <w:r w:rsidR="00AA29A0">
        <w:rPr>
          <w:rFonts w:ascii="Times New Roman" w:hAnsi="Times New Roman"/>
          <w:sz w:val="24"/>
          <w:szCs w:val="24"/>
        </w:rPr>
        <w:t>ё</w:t>
      </w:r>
      <w:r w:rsidRPr="008F539E">
        <w:rPr>
          <w:rFonts w:ascii="Times New Roman" w:hAnsi="Times New Roman"/>
          <w:sz w:val="24"/>
          <w:szCs w:val="24"/>
        </w:rPr>
        <w:t>рко с водой</w:t>
      </w:r>
    </w:p>
    <w:p w:rsidR="008F539E" w:rsidRPr="008F539E" w:rsidRDefault="00AA29A0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F539E" w:rsidRPr="008F539E">
        <w:rPr>
          <w:rFonts w:ascii="Times New Roman" w:hAnsi="Times New Roman"/>
          <w:sz w:val="24"/>
          <w:szCs w:val="24"/>
        </w:rPr>
        <w:t xml:space="preserve">. </w:t>
      </w:r>
      <w:r w:rsidRPr="00AA29A0">
        <w:rPr>
          <w:rFonts w:ascii="Times New Roman" w:hAnsi="Times New Roman"/>
          <w:sz w:val="24"/>
          <w:szCs w:val="24"/>
        </w:rPr>
        <w:t>Челночный бег</w:t>
      </w:r>
    </w:p>
    <w:p w:rsidR="008F539E" w:rsidRDefault="008F539E" w:rsidP="00AA29A0">
      <w:pPr>
        <w:pStyle w:val="ac"/>
        <w:ind w:firstLine="3119"/>
        <w:rPr>
          <w:rFonts w:ascii="Times New Roman" w:hAnsi="Times New Roman"/>
          <w:b/>
          <w:sz w:val="24"/>
          <w:szCs w:val="24"/>
        </w:rPr>
      </w:pPr>
      <w:r w:rsidRPr="008F539E">
        <w:rPr>
          <w:rFonts w:ascii="Times New Roman" w:hAnsi="Times New Roman"/>
          <w:b/>
          <w:sz w:val="24"/>
          <w:szCs w:val="24"/>
        </w:rPr>
        <w:t>4 год обучения</w:t>
      </w:r>
    </w:p>
    <w:p w:rsidR="00AA29A0" w:rsidRPr="00EC00A0" w:rsidRDefault="00AA29A0" w:rsidP="008F539E">
      <w:pPr>
        <w:pStyle w:val="ac"/>
        <w:rPr>
          <w:rFonts w:ascii="Times New Roman" w:hAnsi="Times New Roman"/>
          <w:b/>
          <w:sz w:val="16"/>
          <w:szCs w:val="16"/>
        </w:rPr>
      </w:pPr>
    </w:p>
    <w:p w:rsidR="00AA29A0" w:rsidRDefault="00AA29A0" w:rsidP="00EC00A0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Вводное занятие</w:t>
      </w:r>
    </w:p>
    <w:p w:rsidR="00AA29A0" w:rsidRDefault="00AA29A0" w:rsidP="00EC00A0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Техника безопасности</w:t>
      </w:r>
    </w:p>
    <w:p w:rsidR="00AA29A0" w:rsidRDefault="00AA29A0" w:rsidP="00EC00A0">
      <w:pPr>
        <w:pStyle w:val="ac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Правила безопасного поведения в местах проведения подвижных игр. </w:t>
      </w:r>
    </w:p>
    <w:p w:rsidR="00AA29A0" w:rsidRDefault="00AA29A0" w:rsidP="00EC00A0">
      <w:pPr>
        <w:pStyle w:val="ac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Первая помощь при обморожении.</w:t>
      </w:r>
    </w:p>
    <w:p w:rsidR="00AA29A0" w:rsidRDefault="00AA29A0" w:rsidP="00EC00A0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Беседы</w:t>
      </w:r>
    </w:p>
    <w:p w:rsidR="00AA29A0" w:rsidRDefault="00AA29A0" w:rsidP="00EC00A0">
      <w:pPr>
        <w:pStyle w:val="ac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AA29A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AA29A0">
        <w:rPr>
          <w:rFonts w:ascii="Times New Roman" w:hAnsi="Times New Roman"/>
          <w:sz w:val="24"/>
          <w:szCs w:val="24"/>
        </w:rPr>
        <w:t>равильн</w:t>
      </w:r>
      <w:r>
        <w:rPr>
          <w:rFonts w:ascii="Times New Roman" w:hAnsi="Times New Roman"/>
          <w:sz w:val="24"/>
          <w:szCs w:val="24"/>
        </w:rPr>
        <w:t>ая</w:t>
      </w:r>
      <w:r w:rsidRPr="00AA29A0">
        <w:rPr>
          <w:rFonts w:ascii="Times New Roman" w:hAnsi="Times New Roman"/>
          <w:sz w:val="24"/>
          <w:szCs w:val="24"/>
        </w:rPr>
        <w:t xml:space="preserve"> осанк</w:t>
      </w:r>
      <w:r>
        <w:rPr>
          <w:rFonts w:ascii="Times New Roman" w:hAnsi="Times New Roman"/>
          <w:sz w:val="24"/>
          <w:szCs w:val="24"/>
        </w:rPr>
        <w:t>а</w:t>
      </w:r>
      <w:r w:rsidRPr="00AA2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AA29A0">
        <w:rPr>
          <w:rFonts w:ascii="Times New Roman" w:hAnsi="Times New Roman"/>
          <w:sz w:val="24"/>
          <w:szCs w:val="24"/>
        </w:rPr>
        <w:t xml:space="preserve"> здоровь</w:t>
      </w:r>
      <w:r>
        <w:rPr>
          <w:rFonts w:ascii="Times New Roman" w:hAnsi="Times New Roman"/>
          <w:sz w:val="24"/>
          <w:szCs w:val="24"/>
        </w:rPr>
        <w:t>е</w:t>
      </w:r>
      <w:r w:rsidRPr="00AA29A0">
        <w:rPr>
          <w:rFonts w:ascii="Times New Roman" w:hAnsi="Times New Roman"/>
          <w:sz w:val="24"/>
          <w:szCs w:val="24"/>
        </w:rPr>
        <w:t xml:space="preserve"> человека</w:t>
      </w:r>
      <w:r>
        <w:rPr>
          <w:rFonts w:ascii="Times New Roman" w:hAnsi="Times New Roman"/>
          <w:sz w:val="24"/>
          <w:szCs w:val="24"/>
        </w:rPr>
        <w:t>.</w:t>
      </w:r>
      <w:r w:rsidRPr="00AA29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Упражнения для формирования правильной осанки и укрепления мышечного корсета. Комплекс специальных упражнений «Ровная спина».</w:t>
      </w:r>
    </w:p>
    <w:p w:rsidR="00AA29A0" w:rsidRDefault="00AA29A0" w:rsidP="00EC00A0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Игры</w:t>
      </w:r>
    </w:p>
    <w:p w:rsidR="00AA29A0" w:rsidRPr="00EC00A0" w:rsidRDefault="00AA29A0" w:rsidP="00AA29A0">
      <w:pPr>
        <w:pStyle w:val="ac"/>
        <w:rPr>
          <w:rFonts w:ascii="Times New Roman" w:hAnsi="Times New Roman"/>
          <w:b/>
          <w:sz w:val="16"/>
          <w:szCs w:val="16"/>
        </w:rPr>
      </w:pPr>
    </w:p>
    <w:p w:rsidR="00AA29A0" w:rsidRPr="00AA29A0" w:rsidRDefault="00AA29A0" w:rsidP="00EC00A0">
      <w:pPr>
        <w:pStyle w:val="ac"/>
        <w:numPr>
          <w:ilvl w:val="0"/>
          <w:numId w:val="1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AA29A0">
        <w:rPr>
          <w:rFonts w:ascii="Times New Roman" w:hAnsi="Times New Roman"/>
          <w:b/>
          <w:i/>
          <w:sz w:val="24"/>
          <w:szCs w:val="24"/>
        </w:rPr>
        <w:t>Игры с бегом (</w:t>
      </w:r>
      <w:r>
        <w:rPr>
          <w:rFonts w:ascii="Times New Roman" w:hAnsi="Times New Roman"/>
          <w:b/>
          <w:i/>
          <w:sz w:val="24"/>
          <w:szCs w:val="24"/>
        </w:rPr>
        <w:t>10</w:t>
      </w:r>
      <w:r w:rsidRPr="00AA29A0">
        <w:rPr>
          <w:rFonts w:ascii="Times New Roman" w:hAnsi="Times New Roman"/>
          <w:b/>
          <w:i/>
          <w:sz w:val="24"/>
          <w:szCs w:val="24"/>
        </w:rPr>
        <w:t xml:space="preserve"> час</w:t>
      </w:r>
      <w:r>
        <w:rPr>
          <w:rFonts w:ascii="Times New Roman" w:hAnsi="Times New Roman"/>
          <w:b/>
          <w:i/>
          <w:sz w:val="24"/>
          <w:szCs w:val="24"/>
        </w:rPr>
        <w:t>ов</w:t>
      </w:r>
      <w:r w:rsidRPr="00AA29A0">
        <w:rPr>
          <w:rFonts w:ascii="Times New Roman" w:hAnsi="Times New Roman"/>
          <w:b/>
          <w:i/>
          <w:sz w:val="24"/>
          <w:szCs w:val="24"/>
        </w:rPr>
        <w:t>).</w:t>
      </w:r>
    </w:p>
    <w:p w:rsidR="00FC4876" w:rsidRPr="00FC4876" w:rsidRDefault="00FC4876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FC4876">
        <w:rPr>
          <w:rFonts w:ascii="Times New Roman" w:hAnsi="Times New Roman"/>
          <w:sz w:val="24"/>
        </w:rPr>
        <w:t xml:space="preserve">. Игра «Третий лишний».      </w:t>
      </w:r>
    </w:p>
    <w:p w:rsidR="00FC4876" w:rsidRPr="00FC4876" w:rsidRDefault="00FC4876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FC487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FC4876">
        <w:rPr>
          <w:rFonts w:ascii="Times New Roman" w:hAnsi="Times New Roman"/>
          <w:sz w:val="24"/>
        </w:rPr>
        <w:t>Игра «Змейки».</w:t>
      </w:r>
    </w:p>
    <w:p w:rsidR="00FC4876" w:rsidRPr="00FC4876" w:rsidRDefault="00FC4876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FC487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FC4876">
        <w:rPr>
          <w:rFonts w:ascii="Times New Roman" w:hAnsi="Times New Roman"/>
          <w:sz w:val="24"/>
        </w:rPr>
        <w:t>Игра «Русская лапта».</w:t>
      </w:r>
    </w:p>
    <w:p w:rsidR="00FC4876" w:rsidRPr="00FC4876" w:rsidRDefault="00FC4876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FC487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FC4876">
        <w:rPr>
          <w:rFonts w:ascii="Times New Roman" w:hAnsi="Times New Roman"/>
          <w:sz w:val="24"/>
        </w:rPr>
        <w:t>Игра «Салки с приседаниями».</w:t>
      </w:r>
    </w:p>
    <w:p w:rsidR="00FC4876" w:rsidRPr="00FC4876" w:rsidRDefault="00FC4876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</w:rPr>
      </w:pPr>
      <w:r w:rsidRPr="00FC4876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 xml:space="preserve"> </w:t>
      </w:r>
      <w:r w:rsidRPr="00FC4876">
        <w:rPr>
          <w:rFonts w:ascii="Times New Roman" w:hAnsi="Times New Roman"/>
          <w:sz w:val="24"/>
        </w:rPr>
        <w:t>Игра «Пятнашки в кругу».</w:t>
      </w:r>
    </w:p>
    <w:p w:rsidR="00FC4876" w:rsidRPr="00FC4876" w:rsidRDefault="00FC4876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FC487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FC4876">
        <w:rPr>
          <w:rFonts w:ascii="Times New Roman" w:hAnsi="Times New Roman"/>
          <w:sz w:val="24"/>
        </w:rPr>
        <w:t>Игра «Воробушки и кот».</w:t>
      </w:r>
    </w:p>
    <w:p w:rsidR="00FC4876" w:rsidRPr="00FC4876" w:rsidRDefault="00FC4876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FC487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FC4876">
        <w:rPr>
          <w:rFonts w:ascii="Times New Roman" w:hAnsi="Times New Roman"/>
          <w:sz w:val="24"/>
        </w:rPr>
        <w:t>Игра «Запятнай последнего в колонне».</w:t>
      </w:r>
    </w:p>
    <w:p w:rsidR="00FC4876" w:rsidRPr="00FC4876" w:rsidRDefault="00FC4876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FC487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FC4876">
        <w:rPr>
          <w:rFonts w:ascii="Times New Roman" w:hAnsi="Times New Roman"/>
          <w:sz w:val="24"/>
        </w:rPr>
        <w:t>Игра «Погоня за лисицей».</w:t>
      </w:r>
    </w:p>
    <w:p w:rsidR="00FC4876" w:rsidRPr="00FC4876" w:rsidRDefault="00FC4876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FC487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FC4876">
        <w:rPr>
          <w:rFonts w:ascii="Times New Roman" w:hAnsi="Times New Roman"/>
          <w:sz w:val="24"/>
        </w:rPr>
        <w:t>Игра «Платок».</w:t>
      </w:r>
    </w:p>
    <w:p w:rsidR="00AA29A0" w:rsidRPr="00FC4876" w:rsidRDefault="00FC4876" w:rsidP="00EC00A0">
      <w:pPr>
        <w:pStyle w:val="ac"/>
        <w:spacing w:line="276" w:lineRule="auto"/>
        <w:ind w:firstLine="326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10</w:t>
      </w:r>
      <w:r w:rsidRPr="00FC487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FC4876">
        <w:rPr>
          <w:rFonts w:ascii="Times New Roman" w:hAnsi="Times New Roman"/>
          <w:sz w:val="24"/>
        </w:rPr>
        <w:t>Игра «Палочка – выручалочка».</w:t>
      </w:r>
    </w:p>
    <w:p w:rsidR="00FC4876" w:rsidRPr="00EC00A0" w:rsidRDefault="00FC4876" w:rsidP="00EC00A0">
      <w:pPr>
        <w:pStyle w:val="ac"/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8F539E" w:rsidRPr="00FC4876" w:rsidRDefault="008F539E" w:rsidP="00EC00A0">
      <w:pPr>
        <w:pStyle w:val="ac"/>
        <w:numPr>
          <w:ilvl w:val="0"/>
          <w:numId w:val="1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FC4876">
        <w:rPr>
          <w:rFonts w:ascii="Times New Roman" w:hAnsi="Times New Roman"/>
          <w:b/>
          <w:i/>
          <w:sz w:val="24"/>
          <w:szCs w:val="24"/>
        </w:rPr>
        <w:t>Игры с мячом (</w:t>
      </w:r>
      <w:r w:rsidR="00FC4876">
        <w:rPr>
          <w:rFonts w:ascii="Times New Roman" w:hAnsi="Times New Roman"/>
          <w:b/>
          <w:i/>
          <w:sz w:val="24"/>
          <w:szCs w:val="24"/>
        </w:rPr>
        <w:t>3</w:t>
      </w:r>
      <w:r w:rsidRPr="00FC4876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FC4876">
        <w:rPr>
          <w:rFonts w:ascii="Times New Roman" w:hAnsi="Times New Roman"/>
          <w:b/>
          <w:i/>
          <w:sz w:val="24"/>
          <w:szCs w:val="24"/>
        </w:rPr>
        <w:t>а</w:t>
      </w:r>
      <w:r w:rsidRPr="00FC4876">
        <w:rPr>
          <w:rFonts w:ascii="Times New Roman" w:hAnsi="Times New Roman"/>
          <w:b/>
          <w:i/>
          <w:sz w:val="24"/>
          <w:szCs w:val="24"/>
        </w:rPr>
        <w:t>)</w:t>
      </w:r>
    </w:p>
    <w:p w:rsidR="008F539E" w:rsidRPr="008F539E" w:rsidRDefault="00FC4876" w:rsidP="00EC00A0">
      <w:pPr>
        <w:pStyle w:val="ac"/>
        <w:spacing w:line="276" w:lineRule="auto"/>
        <w:ind w:firstLine="326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F539E" w:rsidRPr="008F53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F539E" w:rsidRPr="008F539E">
        <w:rPr>
          <w:rFonts w:ascii="Times New Roman" w:hAnsi="Times New Roman"/>
          <w:sz w:val="24"/>
          <w:szCs w:val="24"/>
        </w:rPr>
        <w:t>Игра «</w:t>
      </w:r>
      <w:r w:rsidRPr="00FC4876">
        <w:rPr>
          <w:rFonts w:ascii="Times New Roman" w:hAnsi="Times New Roman"/>
          <w:iCs/>
          <w:sz w:val="24"/>
          <w:szCs w:val="24"/>
        </w:rPr>
        <w:t>Волейбол</w:t>
      </w:r>
      <w:r w:rsidR="008F539E" w:rsidRPr="008F539E">
        <w:rPr>
          <w:rFonts w:ascii="Times New Roman" w:hAnsi="Times New Roman"/>
          <w:sz w:val="24"/>
          <w:szCs w:val="24"/>
        </w:rPr>
        <w:t>».</w:t>
      </w:r>
    </w:p>
    <w:p w:rsidR="008F539E" w:rsidRPr="008F539E" w:rsidRDefault="00FC4876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539E" w:rsidRPr="008F53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F539E" w:rsidRPr="008F539E">
        <w:rPr>
          <w:rFonts w:ascii="Times New Roman" w:hAnsi="Times New Roman"/>
          <w:sz w:val="24"/>
          <w:szCs w:val="24"/>
        </w:rPr>
        <w:t>Игра «</w:t>
      </w:r>
      <w:r w:rsidRPr="00FC4876">
        <w:rPr>
          <w:rFonts w:ascii="Times New Roman" w:hAnsi="Times New Roman"/>
          <w:iCs/>
          <w:sz w:val="24"/>
          <w:szCs w:val="24"/>
        </w:rPr>
        <w:t>Баскетбол</w:t>
      </w:r>
      <w:r w:rsidR="008F539E" w:rsidRPr="008F539E">
        <w:rPr>
          <w:rFonts w:ascii="Times New Roman" w:hAnsi="Times New Roman"/>
          <w:sz w:val="24"/>
          <w:szCs w:val="24"/>
        </w:rPr>
        <w:t>».</w:t>
      </w:r>
    </w:p>
    <w:p w:rsidR="008F539E" w:rsidRDefault="00FC4876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539E" w:rsidRPr="008F53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F539E" w:rsidRPr="008F539E">
        <w:rPr>
          <w:rFonts w:ascii="Times New Roman" w:hAnsi="Times New Roman"/>
          <w:sz w:val="24"/>
          <w:szCs w:val="24"/>
        </w:rPr>
        <w:t>Игра «</w:t>
      </w:r>
      <w:r w:rsidRPr="00FC4876">
        <w:rPr>
          <w:rFonts w:ascii="Times New Roman" w:hAnsi="Times New Roman"/>
          <w:iCs/>
          <w:sz w:val="24"/>
          <w:szCs w:val="24"/>
        </w:rPr>
        <w:t>Футбол</w:t>
      </w:r>
      <w:r w:rsidR="008F539E" w:rsidRPr="008F539E">
        <w:rPr>
          <w:rFonts w:ascii="Times New Roman" w:hAnsi="Times New Roman"/>
          <w:sz w:val="24"/>
          <w:szCs w:val="24"/>
        </w:rPr>
        <w:t>».</w:t>
      </w:r>
    </w:p>
    <w:p w:rsidR="00FC4876" w:rsidRPr="00EC00A0" w:rsidRDefault="00FC4876" w:rsidP="00EC00A0">
      <w:pPr>
        <w:pStyle w:val="ac"/>
        <w:spacing w:line="276" w:lineRule="auto"/>
        <w:ind w:firstLine="3261"/>
        <w:rPr>
          <w:rFonts w:ascii="Times New Roman" w:hAnsi="Times New Roman"/>
          <w:sz w:val="16"/>
          <w:szCs w:val="16"/>
        </w:rPr>
      </w:pPr>
    </w:p>
    <w:p w:rsidR="008F539E" w:rsidRPr="00FC4876" w:rsidRDefault="008F539E" w:rsidP="00EC00A0">
      <w:pPr>
        <w:pStyle w:val="ac"/>
        <w:numPr>
          <w:ilvl w:val="0"/>
          <w:numId w:val="1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FC4876">
        <w:rPr>
          <w:rFonts w:ascii="Times New Roman" w:hAnsi="Times New Roman"/>
          <w:b/>
          <w:i/>
          <w:sz w:val="24"/>
          <w:szCs w:val="24"/>
        </w:rPr>
        <w:t>Игры с прыжками (</w:t>
      </w:r>
      <w:r w:rsidR="00FC4876">
        <w:rPr>
          <w:rFonts w:ascii="Times New Roman" w:hAnsi="Times New Roman"/>
          <w:b/>
          <w:i/>
          <w:sz w:val="24"/>
          <w:szCs w:val="24"/>
        </w:rPr>
        <w:t>6</w:t>
      </w:r>
      <w:r w:rsidRPr="00FC4876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FC4876">
        <w:rPr>
          <w:rFonts w:ascii="Times New Roman" w:hAnsi="Times New Roman"/>
          <w:b/>
          <w:i/>
          <w:sz w:val="24"/>
          <w:szCs w:val="24"/>
        </w:rPr>
        <w:t>ов</w:t>
      </w:r>
      <w:r w:rsidRPr="00FC4876">
        <w:rPr>
          <w:rFonts w:ascii="Times New Roman" w:hAnsi="Times New Roman"/>
          <w:b/>
          <w:i/>
          <w:sz w:val="24"/>
          <w:szCs w:val="24"/>
        </w:rPr>
        <w:t>).</w:t>
      </w:r>
    </w:p>
    <w:p w:rsidR="007F13F4" w:rsidRPr="000D375E" w:rsidRDefault="007F13F4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 w:rsidRPr="000D375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75E">
        <w:rPr>
          <w:rFonts w:ascii="Times New Roman" w:hAnsi="Times New Roman"/>
          <w:sz w:val="24"/>
          <w:szCs w:val="24"/>
        </w:rPr>
        <w:t>Игра «Капканы».</w:t>
      </w:r>
    </w:p>
    <w:p w:rsidR="007F13F4" w:rsidRPr="000D375E" w:rsidRDefault="007F13F4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D37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75E">
        <w:rPr>
          <w:rFonts w:ascii="Times New Roman" w:hAnsi="Times New Roman"/>
          <w:sz w:val="24"/>
          <w:szCs w:val="24"/>
        </w:rPr>
        <w:t>Игра «Перебежки прыжками с переменой мест».</w:t>
      </w:r>
    </w:p>
    <w:p w:rsidR="007F13F4" w:rsidRPr="000D375E" w:rsidRDefault="007F13F4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D37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75E">
        <w:rPr>
          <w:rFonts w:ascii="Times New Roman" w:hAnsi="Times New Roman"/>
          <w:sz w:val="24"/>
          <w:szCs w:val="24"/>
        </w:rPr>
        <w:t>Игра «Борьба за прыжки».</w:t>
      </w:r>
    </w:p>
    <w:p w:rsidR="007F13F4" w:rsidRPr="000D375E" w:rsidRDefault="007F13F4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D375E">
        <w:rPr>
          <w:rFonts w:ascii="Times New Roman" w:hAnsi="Times New Roman"/>
          <w:sz w:val="24"/>
          <w:szCs w:val="24"/>
        </w:rPr>
        <w:t>. Игра «Прыжок под микроскопом».</w:t>
      </w:r>
    </w:p>
    <w:p w:rsidR="007F13F4" w:rsidRPr="000D375E" w:rsidRDefault="007F13F4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 w:rsidRPr="000D375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3F4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Pr="000D375E">
        <w:rPr>
          <w:rFonts w:ascii="Times New Roman" w:hAnsi="Times New Roman"/>
          <w:sz w:val="24"/>
          <w:szCs w:val="24"/>
        </w:rPr>
        <w:t>Зайцы в огороде</w:t>
      </w:r>
      <w:r>
        <w:rPr>
          <w:rFonts w:ascii="Times New Roman" w:hAnsi="Times New Roman"/>
          <w:sz w:val="24"/>
          <w:szCs w:val="24"/>
        </w:rPr>
        <w:t>».</w:t>
      </w:r>
    </w:p>
    <w:p w:rsidR="007F13F4" w:rsidRPr="00981057" w:rsidRDefault="007F13F4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D375E">
        <w:rPr>
          <w:rFonts w:ascii="Times New Roman" w:hAnsi="Times New Roman"/>
          <w:sz w:val="24"/>
          <w:szCs w:val="24"/>
        </w:rPr>
        <w:t xml:space="preserve">. </w:t>
      </w:r>
      <w:r w:rsidRPr="007F13F4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r w:rsidRPr="000D375E">
        <w:rPr>
          <w:rFonts w:ascii="Times New Roman" w:hAnsi="Times New Roman"/>
          <w:sz w:val="24"/>
          <w:szCs w:val="24"/>
        </w:rPr>
        <w:t>Попрыгунчики</w:t>
      </w:r>
      <w:r>
        <w:rPr>
          <w:rFonts w:ascii="Times New Roman" w:hAnsi="Times New Roman"/>
          <w:sz w:val="24"/>
          <w:szCs w:val="24"/>
        </w:rPr>
        <w:t>».</w:t>
      </w:r>
    </w:p>
    <w:p w:rsidR="005A0DA9" w:rsidRPr="00EC00A0" w:rsidRDefault="008F539E" w:rsidP="00EC00A0">
      <w:pPr>
        <w:pStyle w:val="ac"/>
        <w:spacing w:line="276" w:lineRule="auto"/>
        <w:rPr>
          <w:rFonts w:ascii="Times New Roman" w:hAnsi="Times New Roman"/>
          <w:b/>
          <w:i/>
          <w:sz w:val="16"/>
          <w:szCs w:val="16"/>
        </w:rPr>
      </w:pPr>
      <w:r w:rsidRPr="00EC00A0">
        <w:rPr>
          <w:rFonts w:ascii="Times New Roman" w:hAnsi="Times New Roman"/>
          <w:b/>
          <w:i/>
          <w:sz w:val="16"/>
          <w:szCs w:val="16"/>
        </w:rPr>
        <w:t xml:space="preserve">         </w:t>
      </w:r>
    </w:p>
    <w:p w:rsidR="005A0DA9" w:rsidRPr="005A0DA9" w:rsidRDefault="005A0DA9" w:rsidP="00EC00A0">
      <w:pPr>
        <w:pStyle w:val="ac"/>
        <w:numPr>
          <w:ilvl w:val="0"/>
          <w:numId w:val="1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5A0DA9">
        <w:rPr>
          <w:rFonts w:ascii="Times New Roman" w:hAnsi="Times New Roman"/>
          <w:b/>
          <w:i/>
          <w:sz w:val="24"/>
          <w:szCs w:val="24"/>
        </w:rPr>
        <w:t>Игры малой подвижности (2 часа).</w:t>
      </w:r>
    </w:p>
    <w:p w:rsidR="005A0DA9" w:rsidRPr="005A0DA9" w:rsidRDefault="005A0DA9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A0D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DA9">
        <w:rPr>
          <w:rFonts w:ascii="Times New Roman" w:hAnsi="Times New Roman"/>
          <w:sz w:val="24"/>
          <w:szCs w:val="24"/>
        </w:rPr>
        <w:t>Игра «Беспроволочный телефон».</w:t>
      </w:r>
    </w:p>
    <w:p w:rsidR="005A0DA9" w:rsidRDefault="005A0DA9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A0D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DA9">
        <w:rPr>
          <w:rFonts w:ascii="Times New Roman" w:hAnsi="Times New Roman"/>
          <w:sz w:val="24"/>
          <w:szCs w:val="24"/>
        </w:rPr>
        <w:t>Игра «Ориентирование без карты».</w:t>
      </w:r>
    </w:p>
    <w:p w:rsidR="008F539E" w:rsidRPr="00EC00A0" w:rsidRDefault="008F539E" w:rsidP="00EC00A0">
      <w:pPr>
        <w:pStyle w:val="ac"/>
        <w:spacing w:line="276" w:lineRule="auto"/>
        <w:rPr>
          <w:rFonts w:ascii="Times New Roman" w:hAnsi="Times New Roman"/>
          <w:b/>
          <w:i/>
          <w:sz w:val="16"/>
          <w:szCs w:val="16"/>
        </w:rPr>
      </w:pPr>
      <w:r w:rsidRPr="00EC00A0">
        <w:rPr>
          <w:rFonts w:ascii="Times New Roman" w:hAnsi="Times New Roman"/>
          <w:b/>
          <w:i/>
          <w:sz w:val="16"/>
          <w:szCs w:val="16"/>
        </w:rPr>
        <w:t xml:space="preserve">                       </w:t>
      </w:r>
    </w:p>
    <w:p w:rsidR="008F539E" w:rsidRPr="007F13F4" w:rsidRDefault="008F539E" w:rsidP="00EC00A0">
      <w:pPr>
        <w:pStyle w:val="ac"/>
        <w:numPr>
          <w:ilvl w:val="0"/>
          <w:numId w:val="1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7F13F4">
        <w:rPr>
          <w:rFonts w:ascii="Times New Roman" w:hAnsi="Times New Roman"/>
          <w:b/>
          <w:i/>
          <w:sz w:val="24"/>
          <w:szCs w:val="24"/>
        </w:rPr>
        <w:t>Зимние забавы (</w:t>
      </w:r>
      <w:r w:rsidR="007F13F4">
        <w:rPr>
          <w:rFonts w:ascii="Times New Roman" w:hAnsi="Times New Roman"/>
          <w:b/>
          <w:i/>
          <w:sz w:val="24"/>
          <w:szCs w:val="24"/>
        </w:rPr>
        <w:t>2</w:t>
      </w:r>
      <w:r w:rsidRPr="007F13F4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7F13F4">
        <w:rPr>
          <w:rFonts w:ascii="Times New Roman" w:hAnsi="Times New Roman"/>
          <w:b/>
          <w:i/>
          <w:sz w:val="24"/>
          <w:szCs w:val="24"/>
        </w:rPr>
        <w:t>а</w:t>
      </w:r>
      <w:r w:rsidRPr="007F13F4">
        <w:rPr>
          <w:rFonts w:ascii="Times New Roman" w:hAnsi="Times New Roman"/>
          <w:b/>
          <w:i/>
          <w:sz w:val="24"/>
          <w:szCs w:val="24"/>
        </w:rPr>
        <w:t>).</w:t>
      </w:r>
    </w:p>
    <w:p w:rsidR="008F539E" w:rsidRPr="008F539E" w:rsidRDefault="007F13F4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F539E" w:rsidRPr="008F53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F539E" w:rsidRPr="008F539E">
        <w:rPr>
          <w:rFonts w:ascii="Times New Roman" w:hAnsi="Times New Roman"/>
          <w:sz w:val="24"/>
          <w:szCs w:val="24"/>
        </w:rPr>
        <w:t>Игра «</w:t>
      </w:r>
      <w:r>
        <w:rPr>
          <w:rFonts w:ascii="Times New Roman" w:hAnsi="Times New Roman"/>
          <w:sz w:val="24"/>
          <w:szCs w:val="24"/>
        </w:rPr>
        <w:t>Меткой стрелок</w:t>
      </w:r>
      <w:r w:rsidR="008F539E" w:rsidRPr="008F539E">
        <w:rPr>
          <w:rFonts w:ascii="Times New Roman" w:hAnsi="Times New Roman"/>
          <w:sz w:val="24"/>
          <w:szCs w:val="24"/>
        </w:rPr>
        <w:t>».</w:t>
      </w:r>
    </w:p>
    <w:p w:rsidR="008F539E" w:rsidRPr="008F539E" w:rsidRDefault="007F13F4" w:rsidP="00EC00A0">
      <w:pPr>
        <w:pStyle w:val="ac"/>
        <w:spacing w:line="276" w:lineRule="auto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539E" w:rsidRPr="008F53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3F4">
        <w:rPr>
          <w:rFonts w:ascii="Times New Roman" w:hAnsi="Times New Roman"/>
          <w:sz w:val="24"/>
          <w:szCs w:val="24"/>
        </w:rPr>
        <w:t>Игра «Клуб ледяных инженеров».</w:t>
      </w:r>
    </w:p>
    <w:p w:rsidR="007F13F4" w:rsidRPr="00EC00A0" w:rsidRDefault="007F13F4" w:rsidP="00EC00A0">
      <w:pPr>
        <w:pStyle w:val="ac"/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8F539E" w:rsidRPr="007F13F4" w:rsidRDefault="008F539E" w:rsidP="00EC00A0">
      <w:pPr>
        <w:pStyle w:val="ac"/>
        <w:numPr>
          <w:ilvl w:val="0"/>
          <w:numId w:val="1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7F13F4">
        <w:rPr>
          <w:rFonts w:ascii="Times New Roman" w:hAnsi="Times New Roman"/>
          <w:b/>
          <w:i/>
          <w:sz w:val="24"/>
          <w:szCs w:val="24"/>
        </w:rPr>
        <w:t>Эстафеты (</w:t>
      </w:r>
      <w:r w:rsidR="007F13F4" w:rsidRPr="007F13F4">
        <w:rPr>
          <w:rFonts w:ascii="Times New Roman" w:hAnsi="Times New Roman"/>
          <w:b/>
          <w:i/>
          <w:sz w:val="24"/>
          <w:szCs w:val="24"/>
        </w:rPr>
        <w:t>7</w:t>
      </w:r>
      <w:r w:rsidRPr="007F13F4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7F13F4" w:rsidRPr="007F13F4">
        <w:rPr>
          <w:rFonts w:ascii="Times New Roman" w:hAnsi="Times New Roman"/>
          <w:b/>
          <w:i/>
          <w:sz w:val="24"/>
          <w:szCs w:val="24"/>
        </w:rPr>
        <w:t>ов</w:t>
      </w:r>
      <w:r w:rsidRPr="007F13F4">
        <w:rPr>
          <w:rFonts w:ascii="Times New Roman" w:hAnsi="Times New Roman"/>
          <w:b/>
          <w:i/>
          <w:sz w:val="24"/>
          <w:szCs w:val="24"/>
        </w:rPr>
        <w:t>).</w:t>
      </w:r>
    </w:p>
    <w:p w:rsidR="00A54D22" w:rsidRPr="00DE3F93" w:rsidRDefault="00A54D22" w:rsidP="00EC00A0">
      <w:pPr>
        <w:pStyle w:val="ac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E3F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F93">
        <w:rPr>
          <w:rFonts w:ascii="Times New Roman" w:hAnsi="Times New Roman"/>
          <w:sz w:val="24"/>
          <w:szCs w:val="24"/>
        </w:rPr>
        <w:t>Эстафета  парами.</w:t>
      </w:r>
    </w:p>
    <w:p w:rsidR="00A54D22" w:rsidRPr="00DE3F93" w:rsidRDefault="00A54D22" w:rsidP="00EC00A0">
      <w:pPr>
        <w:pStyle w:val="ac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E3F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F93">
        <w:rPr>
          <w:rFonts w:ascii="Times New Roman" w:hAnsi="Times New Roman"/>
          <w:sz w:val="24"/>
          <w:szCs w:val="24"/>
        </w:rPr>
        <w:t xml:space="preserve">Эстафета с лазанием и перелезанием. </w:t>
      </w:r>
    </w:p>
    <w:p w:rsidR="00A54D22" w:rsidRPr="00DE3F93" w:rsidRDefault="00A54D22" w:rsidP="00EC00A0">
      <w:pPr>
        <w:pStyle w:val="ac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E3F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F93">
        <w:rPr>
          <w:rFonts w:ascii="Times New Roman" w:hAnsi="Times New Roman"/>
          <w:sz w:val="24"/>
          <w:szCs w:val="24"/>
        </w:rPr>
        <w:t>Эстафета линейная с прыжками.</w:t>
      </w:r>
    </w:p>
    <w:p w:rsidR="00A54D22" w:rsidRPr="00DE3F93" w:rsidRDefault="00A54D22" w:rsidP="00EC00A0">
      <w:pPr>
        <w:pStyle w:val="ac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E3F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DE3F93">
        <w:rPr>
          <w:rFonts w:ascii="Times New Roman" w:hAnsi="Times New Roman"/>
          <w:sz w:val="24"/>
          <w:szCs w:val="24"/>
        </w:rPr>
        <w:t>инейная эстафета с бегом и переноской предметов.</w:t>
      </w:r>
    </w:p>
    <w:p w:rsidR="00A54D22" w:rsidRPr="00DE3F93" w:rsidRDefault="00A54D22" w:rsidP="00EC00A0">
      <w:pPr>
        <w:pStyle w:val="ac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E3F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F93">
        <w:rPr>
          <w:rFonts w:ascii="Times New Roman" w:hAnsi="Times New Roman"/>
          <w:sz w:val="24"/>
          <w:szCs w:val="24"/>
        </w:rPr>
        <w:t>Эстафета с переноской набивных мячей.</w:t>
      </w:r>
    </w:p>
    <w:p w:rsidR="00A54D22" w:rsidRPr="00DE3F93" w:rsidRDefault="00A54D22" w:rsidP="00EC00A0">
      <w:pPr>
        <w:pStyle w:val="ac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E3F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F93">
        <w:rPr>
          <w:rFonts w:ascii="Times New Roman" w:hAnsi="Times New Roman"/>
          <w:sz w:val="24"/>
          <w:szCs w:val="24"/>
        </w:rPr>
        <w:t>Встречная эстафета.</w:t>
      </w:r>
    </w:p>
    <w:p w:rsidR="00A54D22" w:rsidRPr="00CC3A90" w:rsidRDefault="00A54D22" w:rsidP="00EC00A0">
      <w:pPr>
        <w:pStyle w:val="ac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E3F93">
        <w:rPr>
          <w:rFonts w:ascii="Times New Roman" w:hAnsi="Times New Roman"/>
          <w:sz w:val="24"/>
          <w:szCs w:val="24"/>
        </w:rPr>
        <w:t xml:space="preserve">. </w:t>
      </w:r>
      <w:r w:rsidRPr="00A54D22">
        <w:rPr>
          <w:rFonts w:ascii="Times New Roman" w:hAnsi="Times New Roman"/>
          <w:sz w:val="24"/>
          <w:szCs w:val="24"/>
        </w:rPr>
        <w:t>Эст</w:t>
      </w:r>
      <w:r>
        <w:rPr>
          <w:rFonts w:ascii="Times New Roman" w:hAnsi="Times New Roman"/>
          <w:sz w:val="24"/>
          <w:szCs w:val="24"/>
        </w:rPr>
        <w:t>афета с ведением мяча по прямой</w:t>
      </w:r>
      <w:r w:rsidRPr="00DE3F93">
        <w:rPr>
          <w:rFonts w:ascii="Times New Roman" w:hAnsi="Times New Roman"/>
          <w:sz w:val="24"/>
          <w:szCs w:val="24"/>
        </w:rPr>
        <w:t>.</w:t>
      </w:r>
    </w:p>
    <w:p w:rsidR="0025660F" w:rsidRPr="0025660F" w:rsidRDefault="0025660F" w:rsidP="0025660F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25660F">
        <w:rPr>
          <w:rFonts w:ascii="Times New Roman" w:eastAsia="Calibri" w:hAnsi="Times New Roman"/>
          <w:b/>
          <w:sz w:val="24"/>
          <w:szCs w:val="24"/>
        </w:rPr>
        <w:t>ПРЕДПОЛАГАЕМЫЕ РЕЗУЛЬТАТЫ РЕАЛИЗАЦИИ ПРОГРАММЫ</w:t>
      </w:r>
    </w:p>
    <w:p w:rsidR="0009077C" w:rsidRPr="00693B38" w:rsidRDefault="0009077C" w:rsidP="00693B38">
      <w:pPr>
        <w:spacing w:line="240" w:lineRule="auto"/>
        <w:ind w:firstLine="708"/>
        <w:rPr>
          <w:rFonts w:ascii="Times New Roman" w:hAnsi="Times New Roman"/>
          <w:sz w:val="24"/>
        </w:rPr>
      </w:pPr>
      <w:r w:rsidRPr="00693B38">
        <w:rPr>
          <w:rFonts w:ascii="Times New Roman" w:hAnsi="Times New Roman"/>
          <w:b/>
          <w:sz w:val="24"/>
          <w:u w:val="single"/>
        </w:rPr>
        <w:t xml:space="preserve">Результаты первого уровня: </w:t>
      </w:r>
      <w:r w:rsidRPr="00693B38">
        <w:rPr>
          <w:rFonts w:ascii="Times New Roman" w:hAnsi="Times New Roman"/>
          <w:b/>
          <w:sz w:val="24"/>
        </w:rPr>
        <w:t xml:space="preserve">приобретение школьником социальных знаний, понимание социальной реальности и повседневной жизни: </w:t>
      </w:r>
      <w:r w:rsidRPr="00693B38">
        <w:rPr>
          <w:rFonts w:ascii="Times New Roman" w:hAnsi="Times New Roman"/>
          <w:sz w:val="24"/>
        </w:rPr>
        <w:t>приобретение знаний о здоровом образе жизни, об основных нормах гигиены, о ТБ при занятиях спортом, о способах и средствах самозащиты, о способах ориентирования на местности, элементарных правилах выживания в природе; о пространстве взаимодействия, понимание партнёра.</w:t>
      </w:r>
    </w:p>
    <w:p w:rsidR="0009077C" w:rsidRPr="00693B38" w:rsidRDefault="0009077C" w:rsidP="00693B38">
      <w:pPr>
        <w:spacing w:line="240" w:lineRule="auto"/>
        <w:ind w:firstLine="708"/>
        <w:rPr>
          <w:rFonts w:ascii="Times New Roman" w:hAnsi="Times New Roman"/>
          <w:sz w:val="24"/>
        </w:rPr>
      </w:pPr>
      <w:r w:rsidRPr="00693B38">
        <w:rPr>
          <w:rFonts w:ascii="Times New Roman" w:hAnsi="Times New Roman"/>
          <w:b/>
          <w:sz w:val="24"/>
          <w:u w:val="single"/>
        </w:rPr>
        <w:t>Результаты второго уровня:</w:t>
      </w:r>
      <w:r w:rsidRPr="00693B38">
        <w:rPr>
          <w:rFonts w:ascii="Times New Roman" w:hAnsi="Times New Roman"/>
          <w:b/>
          <w:sz w:val="24"/>
        </w:rPr>
        <w:t xml:space="preserve"> формирование позитивного отношения школьника к базовым ценностям нашего общества и к социальной реальности в целом:</w:t>
      </w:r>
      <w:r w:rsidRPr="00693B38">
        <w:rPr>
          <w:rFonts w:ascii="Times New Roman" w:hAnsi="Times New Roman"/>
          <w:sz w:val="24"/>
        </w:rPr>
        <w:t xml:space="preserve"> развитие ценностных отношений школьника к своему собственному здоровью и внутреннему миру, к здоровью окружающих его людей, к спорту и физкультуре, к природе, к родному Отечеству, его истории и народу, к труду, другим людям.</w:t>
      </w:r>
    </w:p>
    <w:p w:rsidR="0009077C" w:rsidRPr="00693B38" w:rsidRDefault="0009077C" w:rsidP="00693B38">
      <w:pPr>
        <w:spacing w:line="240" w:lineRule="auto"/>
        <w:ind w:firstLine="708"/>
        <w:rPr>
          <w:rFonts w:ascii="Times New Roman" w:hAnsi="Times New Roman"/>
          <w:sz w:val="24"/>
        </w:rPr>
      </w:pPr>
      <w:r w:rsidRPr="00693B38">
        <w:rPr>
          <w:rFonts w:ascii="Times New Roman" w:hAnsi="Times New Roman"/>
          <w:b/>
          <w:sz w:val="24"/>
          <w:u w:val="single"/>
        </w:rPr>
        <w:t>Результаты третьего уровня:</w:t>
      </w:r>
      <w:r w:rsidRPr="00693B38">
        <w:rPr>
          <w:rFonts w:ascii="Times New Roman" w:hAnsi="Times New Roman"/>
          <w:b/>
          <w:sz w:val="24"/>
        </w:rPr>
        <w:t xml:space="preserve"> приобретение школьником опыта самостоятельного социального действия: </w:t>
      </w:r>
      <w:r w:rsidRPr="00693B38">
        <w:rPr>
          <w:rFonts w:ascii="Times New Roman" w:hAnsi="Times New Roman"/>
          <w:sz w:val="24"/>
        </w:rPr>
        <w:t>приобретение школьником опыта актуализации спортивно-оздоровительной деятельности в социальном пространстве; опыт организации досуга; опыт самообслуживания, самоорганизации и организации совместной деятельности с другими школьниками.</w:t>
      </w:r>
    </w:p>
    <w:p w:rsidR="00693B38" w:rsidRPr="00693B38" w:rsidRDefault="00693B38" w:rsidP="00693B38">
      <w:pPr>
        <w:pStyle w:val="ac"/>
        <w:ind w:firstLine="708"/>
        <w:rPr>
          <w:rFonts w:ascii="Times New Roman" w:hAnsi="Times New Roman"/>
          <w:bCs/>
          <w:sz w:val="24"/>
          <w:szCs w:val="24"/>
          <w:u w:val="single"/>
        </w:rPr>
      </w:pPr>
      <w:r w:rsidRPr="00693B38">
        <w:rPr>
          <w:rFonts w:ascii="Times New Roman" w:hAnsi="Times New Roman"/>
          <w:b/>
          <w:bCs/>
          <w:sz w:val="24"/>
          <w:szCs w:val="24"/>
          <w:u w:val="single"/>
        </w:rPr>
        <w:t>Личностные результаты</w:t>
      </w:r>
    </w:p>
    <w:p w:rsidR="00EC7F6D" w:rsidRDefault="00693B38" w:rsidP="00EC7F6D">
      <w:pPr>
        <w:pStyle w:val="ac"/>
        <w:ind w:firstLine="708"/>
        <w:rPr>
          <w:rFonts w:ascii="Times New Roman" w:hAnsi="Times New Roman"/>
          <w:bCs/>
          <w:sz w:val="24"/>
          <w:szCs w:val="24"/>
        </w:rPr>
      </w:pPr>
      <w:r w:rsidRPr="00693B38">
        <w:rPr>
          <w:rFonts w:ascii="Times New Roman" w:hAnsi="Times New Roman"/>
          <w:bCs/>
          <w:sz w:val="24"/>
          <w:szCs w:val="24"/>
        </w:rPr>
        <w:t>•</w:t>
      </w:r>
      <w:r w:rsidR="00EC7F6D" w:rsidRPr="00EC7F6D">
        <w:rPr>
          <w:rFonts w:ascii="Times New Roman" w:hAnsi="Times New Roman"/>
          <w:sz w:val="24"/>
          <w:szCs w:val="24"/>
        </w:rPr>
        <w:t xml:space="preserve"> </w:t>
      </w:r>
      <w:r w:rsidR="00EC7F6D" w:rsidRPr="00EC7F6D">
        <w:rPr>
          <w:rFonts w:ascii="Times New Roman" w:hAnsi="Times New Roman"/>
          <w:bCs/>
          <w:sz w:val="24"/>
          <w:szCs w:val="24"/>
        </w:rPr>
        <w:t>повыш</w:t>
      </w:r>
      <w:r w:rsidR="00EC7F6D">
        <w:rPr>
          <w:rFonts w:ascii="Times New Roman" w:hAnsi="Times New Roman"/>
          <w:bCs/>
          <w:sz w:val="24"/>
          <w:szCs w:val="24"/>
        </w:rPr>
        <w:t>ение</w:t>
      </w:r>
      <w:r w:rsidR="00EC7F6D" w:rsidRPr="00EC7F6D">
        <w:rPr>
          <w:rFonts w:ascii="Times New Roman" w:hAnsi="Times New Roman"/>
          <w:bCs/>
          <w:sz w:val="24"/>
          <w:szCs w:val="24"/>
        </w:rPr>
        <w:t xml:space="preserve"> устойчивост</w:t>
      </w:r>
      <w:r w:rsidR="00EC7F6D">
        <w:rPr>
          <w:rFonts w:ascii="Times New Roman" w:hAnsi="Times New Roman"/>
          <w:bCs/>
          <w:sz w:val="24"/>
          <w:szCs w:val="24"/>
        </w:rPr>
        <w:t>и</w:t>
      </w:r>
      <w:r w:rsidR="00EC7F6D" w:rsidRPr="00EC7F6D">
        <w:rPr>
          <w:rFonts w:ascii="Times New Roman" w:hAnsi="Times New Roman"/>
          <w:bCs/>
          <w:sz w:val="24"/>
          <w:szCs w:val="24"/>
        </w:rPr>
        <w:t xml:space="preserve"> организма к воздействию окружающей среды, способствуя снижению заболеваемости;</w:t>
      </w:r>
    </w:p>
    <w:p w:rsidR="00EC7F6D" w:rsidRPr="00EC7F6D" w:rsidRDefault="00EC7F6D" w:rsidP="00EC7F6D">
      <w:pPr>
        <w:pStyle w:val="ac"/>
        <w:ind w:firstLine="708"/>
        <w:rPr>
          <w:rFonts w:ascii="Times New Roman" w:hAnsi="Times New Roman"/>
          <w:bCs/>
          <w:sz w:val="24"/>
          <w:szCs w:val="24"/>
        </w:rPr>
      </w:pPr>
      <w:r w:rsidRPr="00EC7F6D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93B38" w:rsidRPr="00693B38">
        <w:rPr>
          <w:rFonts w:ascii="Times New Roman" w:hAnsi="Times New Roman"/>
          <w:bCs/>
          <w:sz w:val="24"/>
          <w:szCs w:val="24"/>
        </w:rPr>
        <w:t xml:space="preserve"> </w:t>
      </w:r>
      <w:r w:rsidRPr="00EC7F6D">
        <w:rPr>
          <w:rFonts w:ascii="Times New Roman" w:hAnsi="Times New Roman"/>
          <w:bCs/>
          <w:sz w:val="24"/>
          <w:szCs w:val="24"/>
        </w:rPr>
        <w:t>стимуляция процессов роста и развития, что благоприятно сказывается на созревании и детского организма, на его биологической надежности;</w:t>
      </w:r>
    </w:p>
    <w:p w:rsidR="00693B38" w:rsidRPr="00693B38" w:rsidRDefault="00EC7F6D" w:rsidP="00EC7F6D">
      <w:pPr>
        <w:pStyle w:val="ac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693B38" w:rsidRPr="00693B38">
        <w:rPr>
          <w:rFonts w:ascii="Times New Roman" w:hAnsi="Times New Roman"/>
          <w:bCs/>
          <w:sz w:val="24"/>
          <w:szCs w:val="24"/>
        </w:rPr>
        <w:t>развитие этических чувств, доброжелательно и эмоцио</w:t>
      </w:r>
      <w:r w:rsidR="00693B38" w:rsidRPr="00693B38">
        <w:rPr>
          <w:rFonts w:ascii="Times New Roman" w:hAnsi="Times New Roman"/>
          <w:bCs/>
          <w:sz w:val="24"/>
          <w:szCs w:val="24"/>
        </w:rPr>
        <w:softHyphen/>
        <w:t>нально-нравственной отзывчивости, понимания и сопережива</w:t>
      </w:r>
      <w:r w:rsidR="00693B38" w:rsidRPr="00693B38">
        <w:rPr>
          <w:rFonts w:ascii="Times New Roman" w:hAnsi="Times New Roman"/>
          <w:bCs/>
          <w:sz w:val="24"/>
          <w:szCs w:val="24"/>
        </w:rPr>
        <w:softHyphen/>
        <w:t>ния чувствам других людей;</w:t>
      </w:r>
    </w:p>
    <w:p w:rsidR="00693B38" w:rsidRPr="00693B38" w:rsidRDefault="00693B38" w:rsidP="00693B38">
      <w:pPr>
        <w:pStyle w:val="ac"/>
        <w:ind w:firstLine="708"/>
        <w:rPr>
          <w:rFonts w:ascii="Times New Roman" w:hAnsi="Times New Roman"/>
          <w:bCs/>
          <w:sz w:val="24"/>
          <w:szCs w:val="24"/>
        </w:rPr>
      </w:pPr>
      <w:r w:rsidRPr="00693B38">
        <w:rPr>
          <w:rFonts w:ascii="Times New Roman" w:hAnsi="Times New Roman"/>
          <w:bCs/>
          <w:sz w:val="24"/>
          <w:szCs w:val="24"/>
        </w:rPr>
        <w:t>• развитие навыков сотрудничества со сверстниками и взрос</w:t>
      </w:r>
      <w:r w:rsidRPr="00693B38">
        <w:rPr>
          <w:rFonts w:ascii="Times New Roman" w:hAnsi="Times New Roman"/>
          <w:bCs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EC7F6D" w:rsidRDefault="00693B38" w:rsidP="00693B38">
      <w:pPr>
        <w:pStyle w:val="ac"/>
        <w:ind w:firstLine="708"/>
        <w:rPr>
          <w:rFonts w:ascii="Times New Roman" w:hAnsi="Times New Roman"/>
          <w:bCs/>
          <w:sz w:val="24"/>
          <w:szCs w:val="24"/>
        </w:rPr>
      </w:pPr>
      <w:r w:rsidRPr="00693B38">
        <w:rPr>
          <w:rFonts w:ascii="Times New Roman" w:hAnsi="Times New Roman"/>
          <w:bCs/>
          <w:sz w:val="24"/>
          <w:szCs w:val="24"/>
        </w:rPr>
        <w:t xml:space="preserve">• </w:t>
      </w:r>
      <w:r w:rsidR="00EC7F6D" w:rsidRPr="00EC7F6D">
        <w:rPr>
          <w:rFonts w:ascii="Times New Roman" w:hAnsi="Times New Roman"/>
          <w:bCs/>
          <w:sz w:val="24"/>
          <w:szCs w:val="24"/>
        </w:rPr>
        <w:t>наличие положительных эмоций, что способствует охране и укреплению психического здоровья;</w:t>
      </w:r>
    </w:p>
    <w:p w:rsidR="00693B38" w:rsidRPr="00693B38" w:rsidRDefault="00EC7F6D" w:rsidP="00693B38">
      <w:pPr>
        <w:pStyle w:val="ac"/>
        <w:ind w:firstLine="708"/>
        <w:rPr>
          <w:rFonts w:ascii="Times New Roman" w:hAnsi="Times New Roman"/>
          <w:bCs/>
          <w:sz w:val="24"/>
          <w:szCs w:val="24"/>
        </w:rPr>
      </w:pPr>
      <w:r w:rsidRPr="00EC7F6D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93B38" w:rsidRPr="00693B38">
        <w:rPr>
          <w:rFonts w:ascii="Times New Roman" w:hAnsi="Times New Roman"/>
          <w:bCs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="00693B38" w:rsidRPr="00693B38">
        <w:rPr>
          <w:rFonts w:ascii="Times New Roman" w:hAnsi="Times New Roman"/>
          <w:bCs/>
          <w:sz w:val="24"/>
          <w:szCs w:val="24"/>
        </w:rPr>
        <w:softHyphen/>
        <w:t>мах, социальной справедливости и свободе;</w:t>
      </w:r>
    </w:p>
    <w:p w:rsidR="00693B38" w:rsidRPr="00693B38" w:rsidRDefault="00693B38" w:rsidP="00693B38">
      <w:pPr>
        <w:pStyle w:val="ac"/>
        <w:ind w:firstLine="708"/>
        <w:rPr>
          <w:rFonts w:ascii="Times New Roman" w:hAnsi="Times New Roman"/>
          <w:bCs/>
          <w:sz w:val="24"/>
          <w:szCs w:val="24"/>
        </w:rPr>
      </w:pPr>
      <w:r w:rsidRPr="00693B38">
        <w:rPr>
          <w:rFonts w:ascii="Times New Roman" w:hAnsi="Times New Roman"/>
          <w:bCs/>
          <w:sz w:val="24"/>
          <w:szCs w:val="24"/>
        </w:rPr>
        <w:t>• формирование эстетических потребностей, ценностей и чувств;</w:t>
      </w:r>
    </w:p>
    <w:p w:rsidR="00693B38" w:rsidRDefault="00693B38" w:rsidP="00693B38">
      <w:pPr>
        <w:pStyle w:val="ac"/>
        <w:ind w:firstLine="708"/>
        <w:rPr>
          <w:rFonts w:ascii="Times New Roman" w:hAnsi="Times New Roman"/>
          <w:bCs/>
          <w:sz w:val="24"/>
          <w:szCs w:val="24"/>
        </w:rPr>
      </w:pPr>
      <w:r w:rsidRPr="00693B38">
        <w:rPr>
          <w:rFonts w:ascii="Times New Roman" w:hAnsi="Times New Roman"/>
          <w:bCs/>
          <w:sz w:val="24"/>
          <w:szCs w:val="24"/>
        </w:rPr>
        <w:t>• формирование установки на б</w:t>
      </w:r>
      <w:r w:rsidR="00EC7F6D">
        <w:rPr>
          <w:rFonts w:ascii="Times New Roman" w:hAnsi="Times New Roman"/>
          <w:bCs/>
          <w:sz w:val="24"/>
          <w:szCs w:val="24"/>
        </w:rPr>
        <w:t>езопасный, здоровый образ жизни;</w:t>
      </w:r>
    </w:p>
    <w:p w:rsidR="00EC7F6D" w:rsidRPr="00693B38" w:rsidRDefault="00EC7F6D" w:rsidP="00693B38">
      <w:pPr>
        <w:pStyle w:val="ac"/>
        <w:ind w:firstLine="708"/>
        <w:rPr>
          <w:rFonts w:ascii="Times New Roman" w:hAnsi="Times New Roman"/>
          <w:bCs/>
          <w:sz w:val="24"/>
          <w:szCs w:val="24"/>
        </w:rPr>
      </w:pPr>
      <w:r w:rsidRPr="00EC7F6D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7F6D">
        <w:rPr>
          <w:rFonts w:ascii="Times New Roman" w:hAnsi="Times New Roman"/>
          <w:bCs/>
          <w:sz w:val="24"/>
          <w:szCs w:val="24"/>
        </w:rPr>
        <w:t>формирование навыков самоорганизации культурного досуга.</w:t>
      </w:r>
    </w:p>
    <w:p w:rsidR="003E15AC" w:rsidRDefault="003E15AC" w:rsidP="00693B38">
      <w:pPr>
        <w:pStyle w:val="ac"/>
        <w:ind w:firstLine="708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3B38" w:rsidRPr="00693B38" w:rsidRDefault="00693B38" w:rsidP="00693B38">
      <w:pPr>
        <w:pStyle w:val="ac"/>
        <w:ind w:firstLine="708"/>
        <w:rPr>
          <w:rFonts w:ascii="Times New Roman" w:hAnsi="Times New Roman"/>
          <w:bCs/>
          <w:sz w:val="24"/>
          <w:szCs w:val="24"/>
          <w:u w:val="single"/>
        </w:rPr>
      </w:pPr>
      <w:r w:rsidRPr="00693B38">
        <w:rPr>
          <w:rFonts w:ascii="Times New Roman" w:hAnsi="Times New Roman"/>
          <w:b/>
          <w:bCs/>
          <w:sz w:val="24"/>
          <w:szCs w:val="24"/>
          <w:u w:val="single"/>
        </w:rPr>
        <w:t>Метапредметные результаты</w:t>
      </w:r>
    </w:p>
    <w:p w:rsidR="00693B38" w:rsidRPr="00693B38" w:rsidRDefault="00693B38" w:rsidP="00693B38">
      <w:pPr>
        <w:pStyle w:val="ac"/>
        <w:ind w:firstLine="708"/>
        <w:rPr>
          <w:rFonts w:ascii="Times New Roman" w:hAnsi="Times New Roman"/>
          <w:bCs/>
          <w:sz w:val="24"/>
          <w:szCs w:val="24"/>
        </w:rPr>
      </w:pPr>
      <w:r w:rsidRPr="00693B38">
        <w:rPr>
          <w:rFonts w:ascii="Times New Roman" w:hAnsi="Times New Roman"/>
          <w:bCs/>
          <w:sz w:val="24"/>
          <w:szCs w:val="24"/>
        </w:rPr>
        <w:t>• овладение способностью принимать и сохранять цели и за</w:t>
      </w:r>
      <w:r w:rsidRPr="00693B38">
        <w:rPr>
          <w:rFonts w:ascii="Times New Roman" w:hAnsi="Times New Roman"/>
          <w:bCs/>
          <w:sz w:val="24"/>
          <w:szCs w:val="24"/>
        </w:rPr>
        <w:softHyphen/>
        <w:t>дачи учебной деятельности, поиска средств её осуществления;</w:t>
      </w:r>
    </w:p>
    <w:p w:rsidR="00693B38" w:rsidRPr="00693B38" w:rsidRDefault="00693B38" w:rsidP="00693B38">
      <w:pPr>
        <w:pStyle w:val="ac"/>
        <w:ind w:firstLine="708"/>
        <w:rPr>
          <w:rFonts w:ascii="Times New Roman" w:hAnsi="Times New Roman"/>
          <w:bCs/>
          <w:sz w:val="24"/>
          <w:szCs w:val="24"/>
        </w:rPr>
      </w:pPr>
      <w:r w:rsidRPr="00693B38">
        <w:rPr>
          <w:rFonts w:ascii="Times New Roman" w:hAnsi="Times New Roman"/>
          <w:bCs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693B38">
        <w:rPr>
          <w:rFonts w:ascii="Times New Roman" w:hAnsi="Times New Roman"/>
          <w:bCs/>
          <w:sz w:val="24"/>
          <w:szCs w:val="24"/>
        </w:rPr>
        <w:softHyphen/>
        <w:t>фективные способы достижения результата;</w:t>
      </w:r>
    </w:p>
    <w:p w:rsidR="00693B38" w:rsidRPr="00693B38" w:rsidRDefault="00693B38" w:rsidP="00693B38">
      <w:pPr>
        <w:pStyle w:val="ac"/>
        <w:ind w:firstLine="708"/>
        <w:rPr>
          <w:rFonts w:ascii="Times New Roman" w:hAnsi="Times New Roman"/>
          <w:bCs/>
          <w:sz w:val="24"/>
          <w:szCs w:val="24"/>
        </w:rPr>
      </w:pPr>
      <w:r w:rsidRPr="00693B38">
        <w:rPr>
          <w:rFonts w:ascii="Times New Roman" w:hAnsi="Times New Roman"/>
          <w:bCs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693B38">
        <w:rPr>
          <w:rFonts w:ascii="Times New Roman" w:hAnsi="Times New Roman"/>
          <w:bCs/>
          <w:sz w:val="24"/>
          <w:szCs w:val="24"/>
        </w:rPr>
        <w:softHyphen/>
        <w:t>ной деятельности; осуществлять взаимный контроль в совмест</w:t>
      </w:r>
      <w:r w:rsidRPr="00693B38">
        <w:rPr>
          <w:rFonts w:ascii="Times New Roman" w:hAnsi="Times New Roman"/>
          <w:bCs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693B38" w:rsidRPr="00693B38" w:rsidRDefault="00693B38" w:rsidP="00693B38">
      <w:pPr>
        <w:pStyle w:val="ac"/>
        <w:ind w:firstLine="708"/>
        <w:rPr>
          <w:rFonts w:ascii="Times New Roman" w:hAnsi="Times New Roman"/>
          <w:bCs/>
          <w:sz w:val="24"/>
          <w:szCs w:val="24"/>
        </w:rPr>
      </w:pPr>
      <w:r w:rsidRPr="00693B38">
        <w:rPr>
          <w:rFonts w:ascii="Times New Roman" w:hAnsi="Times New Roman"/>
          <w:bCs/>
          <w:sz w:val="24"/>
          <w:szCs w:val="24"/>
        </w:rPr>
        <w:t>• готовность конструктивно разрешать конфликты посред</w:t>
      </w:r>
      <w:r w:rsidRPr="00693B38">
        <w:rPr>
          <w:rFonts w:ascii="Times New Roman" w:hAnsi="Times New Roman"/>
          <w:bCs/>
          <w:sz w:val="24"/>
          <w:szCs w:val="24"/>
        </w:rPr>
        <w:softHyphen/>
        <w:t>ством учёта интересов сторон и сотрудничества;</w:t>
      </w:r>
    </w:p>
    <w:p w:rsidR="00693B38" w:rsidRPr="00693B38" w:rsidRDefault="00693B38" w:rsidP="00693B38">
      <w:pPr>
        <w:pStyle w:val="ac"/>
        <w:ind w:firstLine="708"/>
        <w:rPr>
          <w:rFonts w:ascii="Times New Roman" w:hAnsi="Times New Roman"/>
          <w:bCs/>
          <w:sz w:val="24"/>
          <w:szCs w:val="24"/>
        </w:rPr>
      </w:pPr>
      <w:r w:rsidRPr="00693B38">
        <w:rPr>
          <w:rFonts w:ascii="Times New Roman" w:hAnsi="Times New Roman"/>
          <w:bCs/>
          <w:sz w:val="24"/>
          <w:szCs w:val="24"/>
        </w:rPr>
        <w:t>• овладение начальными сведениями о сущности и особен</w:t>
      </w:r>
      <w:r w:rsidRPr="00693B38">
        <w:rPr>
          <w:rFonts w:ascii="Times New Roman" w:hAnsi="Times New Roman"/>
          <w:bCs/>
          <w:sz w:val="24"/>
          <w:szCs w:val="24"/>
        </w:rPr>
        <w:softHyphen/>
        <w:t>ностях объектов, процессов и явлений действительности в со</w:t>
      </w:r>
      <w:r w:rsidRPr="00693B38">
        <w:rPr>
          <w:rFonts w:ascii="Times New Roman" w:hAnsi="Times New Roman"/>
          <w:bCs/>
          <w:sz w:val="24"/>
          <w:szCs w:val="24"/>
        </w:rPr>
        <w:softHyphen/>
        <w:t>ответствии с содержанием конкретного учебного предмета;</w:t>
      </w:r>
    </w:p>
    <w:p w:rsidR="00693B38" w:rsidRDefault="00693B38" w:rsidP="00693B38">
      <w:pPr>
        <w:pStyle w:val="ac"/>
        <w:ind w:firstLine="708"/>
        <w:rPr>
          <w:rFonts w:ascii="Times New Roman" w:hAnsi="Times New Roman"/>
          <w:bCs/>
          <w:sz w:val="24"/>
          <w:szCs w:val="24"/>
        </w:rPr>
      </w:pPr>
      <w:r w:rsidRPr="00693B38">
        <w:rPr>
          <w:rFonts w:ascii="Times New Roman" w:hAnsi="Times New Roman"/>
          <w:bCs/>
          <w:sz w:val="24"/>
          <w:szCs w:val="24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E15AC" w:rsidRDefault="003E15AC" w:rsidP="00EC7F6D">
      <w:pPr>
        <w:pStyle w:val="ac"/>
        <w:ind w:firstLine="708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C7F6D" w:rsidRPr="00EC7F6D" w:rsidRDefault="00EC7F6D" w:rsidP="00EC7F6D">
      <w:pPr>
        <w:pStyle w:val="ac"/>
        <w:ind w:firstLine="708"/>
        <w:rPr>
          <w:rFonts w:ascii="Times New Roman" w:hAnsi="Times New Roman"/>
          <w:bCs/>
          <w:sz w:val="24"/>
          <w:szCs w:val="24"/>
          <w:u w:val="single"/>
        </w:rPr>
      </w:pPr>
      <w:r w:rsidRPr="00EC7F6D">
        <w:rPr>
          <w:rFonts w:ascii="Times New Roman" w:hAnsi="Times New Roman"/>
          <w:b/>
          <w:bCs/>
          <w:sz w:val="24"/>
          <w:szCs w:val="24"/>
          <w:u w:val="single"/>
        </w:rPr>
        <w:t>Предметные результаты:</w:t>
      </w:r>
    </w:p>
    <w:p w:rsidR="00EC7F6D" w:rsidRPr="00EC7F6D" w:rsidRDefault="003E15AC" w:rsidP="00EC7F6D">
      <w:pPr>
        <w:pStyle w:val="ac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EC7F6D" w:rsidRPr="007C7FA1">
        <w:rPr>
          <w:rFonts w:ascii="Times New Roman" w:hAnsi="Times New Roman"/>
          <w:b/>
          <w:bCs/>
          <w:sz w:val="24"/>
          <w:szCs w:val="24"/>
        </w:rPr>
        <w:t>формирование</w:t>
      </w:r>
      <w:r w:rsidR="00EC7F6D" w:rsidRPr="00EC7F6D">
        <w:rPr>
          <w:rFonts w:ascii="Times New Roman" w:hAnsi="Times New Roman"/>
          <w:bCs/>
          <w:sz w:val="24"/>
          <w:szCs w:val="24"/>
        </w:rPr>
        <w:t xml:space="preserve"> двигательных умений и навыков и стимулирование развития основных физических качеств младших школьников (силы, быстроты, ловкости, выносливости, равновесия и координации движения), что обеспечивает их высокую физическую и умственную работоспособность;</w:t>
      </w:r>
    </w:p>
    <w:p w:rsidR="00EC7F6D" w:rsidRPr="007C7FA1" w:rsidRDefault="007C7FA1" w:rsidP="007C7FA1">
      <w:pPr>
        <w:pStyle w:val="ac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EC7F6D" w:rsidRPr="00EC7F6D">
        <w:rPr>
          <w:rFonts w:ascii="Times New Roman" w:hAnsi="Times New Roman"/>
          <w:b/>
          <w:bCs/>
          <w:sz w:val="24"/>
          <w:szCs w:val="24"/>
        </w:rPr>
        <w:t>формирование представлени</w:t>
      </w:r>
      <w:r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="00EC7F6D" w:rsidRPr="00EC7F6D">
        <w:rPr>
          <w:rFonts w:ascii="Times New Roman" w:hAnsi="Times New Roman"/>
          <w:bCs/>
          <w:sz w:val="24"/>
          <w:szCs w:val="24"/>
        </w:rPr>
        <w:t>о правилах  использования закаливающих процедур, профилактики нарушений осанки и поддержания достойного внешнего вида.</w:t>
      </w:r>
    </w:p>
    <w:p w:rsidR="00EC7F6D" w:rsidRPr="00EC7F6D" w:rsidRDefault="00EC7F6D" w:rsidP="00EC7F6D">
      <w:pPr>
        <w:pStyle w:val="ac"/>
        <w:ind w:firstLine="708"/>
        <w:rPr>
          <w:rFonts w:ascii="Times New Roman" w:hAnsi="Times New Roman"/>
          <w:bCs/>
          <w:sz w:val="24"/>
          <w:szCs w:val="24"/>
        </w:rPr>
      </w:pPr>
      <w:r w:rsidRPr="007C7FA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7C7FA1" w:rsidRPr="007C7FA1">
        <w:rPr>
          <w:rFonts w:ascii="Times New Roman" w:hAnsi="Times New Roman"/>
          <w:b/>
          <w:bCs/>
          <w:sz w:val="24"/>
          <w:szCs w:val="24"/>
        </w:rPr>
        <w:t xml:space="preserve">формирование навыка </w:t>
      </w:r>
      <w:r w:rsidR="007C7FA1" w:rsidRPr="007C7FA1">
        <w:rPr>
          <w:rFonts w:ascii="Times New Roman" w:hAnsi="Times New Roman"/>
          <w:bCs/>
          <w:sz w:val="24"/>
          <w:szCs w:val="24"/>
        </w:rPr>
        <w:t xml:space="preserve">правил </w:t>
      </w:r>
      <w:r w:rsidRPr="00EC7F6D">
        <w:rPr>
          <w:rFonts w:ascii="Times New Roman" w:hAnsi="Times New Roman"/>
          <w:bCs/>
          <w:sz w:val="24"/>
          <w:szCs w:val="24"/>
        </w:rPr>
        <w:t>спортивных игр (футбол, регби, баскетбол, лапта) и подвижных игр для развития физических качеств;</w:t>
      </w:r>
    </w:p>
    <w:p w:rsidR="00EC7F6D" w:rsidRPr="00EC7F6D" w:rsidRDefault="00EC7F6D" w:rsidP="00EC7F6D">
      <w:pPr>
        <w:pStyle w:val="ac"/>
        <w:ind w:firstLine="708"/>
        <w:rPr>
          <w:rFonts w:ascii="Times New Roman" w:hAnsi="Times New Roman"/>
          <w:bCs/>
          <w:sz w:val="24"/>
          <w:szCs w:val="24"/>
        </w:rPr>
      </w:pPr>
      <w:r w:rsidRPr="00EC7F6D">
        <w:rPr>
          <w:rFonts w:ascii="Times New Roman" w:hAnsi="Times New Roman"/>
          <w:bCs/>
          <w:sz w:val="24"/>
          <w:szCs w:val="24"/>
        </w:rPr>
        <w:t>-</w:t>
      </w:r>
      <w:r w:rsidR="007C7FA1" w:rsidRPr="007C7FA1">
        <w:rPr>
          <w:sz w:val="24"/>
          <w:szCs w:val="28"/>
        </w:rPr>
        <w:t xml:space="preserve"> </w:t>
      </w:r>
      <w:r w:rsidR="007C7FA1" w:rsidRPr="007C7FA1">
        <w:rPr>
          <w:rFonts w:ascii="Times New Roman" w:hAnsi="Times New Roman"/>
          <w:b/>
          <w:bCs/>
          <w:sz w:val="24"/>
          <w:szCs w:val="24"/>
        </w:rPr>
        <w:t>формирование</w:t>
      </w:r>
      <w:r w:rsidR="007C7FA1" w:rsidRPr="007C7FA1">
        <w:rPr>
          <w:rFonts w:ascii="Times New Roman" w:hAnsi="Times New Roman"/>
          <w:bCs/>
          <w:sz w:val="24"/>
          <w:szCs w:val="24"/>
        </w:rPr>
        <w:t xml:space="preserve"> первоначальных представлений об общих и индивидуальных основах личной гигиены,  о </w:t>
      </w:r>
      <w:r w:rsidRPr="00EC7F6D">
        <w:rPr>
          <w:rFonts w:ascii="Times New Roman" w:hAnsi="Times New Roman"/>
          <w:bCs/>
          <w:sz w:val="24"/>
          <w:szCs w:val="24"/>
        </w:rPr>
        <w:t>гигиенически</w:t>
      </w:r>
      <w:r w:rsidR="007C7FA1">
        <w:rPr>
          <w:rFonts w:ascii="Times New Roman" w:hAnsi="Times New Roman"/>
          <w:bCs/>
          <w:sz w:val="24"/>
          <w:szCs w:val="24"/>
        </w:rPr>
        <w:t>х</w:t>
      </w:r>
      <w:r w:rsidRPr="00EC7F6D">
        <w:rPr>
          <w:rFonts w:ascii="Times New Roman" w:hAnsi="Times New Roman"/>
          <w:bCs/>
          <w:sz w:val="24"/>
          <w:szCs w:val="24"/>
        </w:rPr>
        <w:t xml:space="preserve"> требования</w:t>
      </w:r>
      <w:r w:rsidR="007C7FA1">
        <w:rPr>
          <w:rFonts w:ascii="Times New Roman" w:hAnsi="Times New Roman"/>
          <w:bCs/>
          <w:sz w:val="24"/>
          <w:szCs w:val="24"/>
        </w:rPr>
        <w:t xml:space="preserve">х </w:t>
      </w:r>
      <w:r w:rsidRPr="00EC7F6D">
        <w:rPr>
          <w:rFonts w:ascii="Times New Roman" w:hAnsi="Times New Roman"/>
          <w:bCs/>
          <w:sz w:val="24"/>
          <w:szCs w:val="24"/>
        </w:rPr>
        <w:t xml:space="preserve"> к спортивной одежде и обуви. </w:t>
      </w:r>
    </w:p>
    <w:p w:rsidR="00EC7F6D" w:rsidRPr="00EC7F6D" w:rsidRDefault="00EC7F6D" w:rsidP="007C7FA1">
      <w:pPr>
        <w:pStyle w:val="ac"/>
        <w:ind w:firstLine="708"/>
        <w:rPr>
          <w:rFonts w:ascii="Times New Roman" w:hAnsi="Times New Roman"/>
          <w:bCs/>
          <w:sz w:val="24"/>
          <w:szCs w:val="24"/>
        </w:rPr>
      </w:pPr>
      <w:r w:rsidRPr="00EC7F6D">
        <w:rPr>
          <w:rFonts w:ascii="Times New Roman" w:hAnsi="Times New Roman"/>
          <w:b/>
          <w:bCs/>
          <w:sz w:val="24"/>
          <w:szCs w:val="24"/>
        </w:rPr>
        <w:t>-выполнять</w:t>
      </w:r>
      <w:r w:rsidR="007C7FA1">
        <w:rPr>
          <w:rFonts w:ascii="Times New Roman" w:hAnsi="Times New Roman"/>
          <w:bCs/>
          <w:sz w:val="24"/>
          <w:szCs w:val="24"/>
        </w:rPr>
        <w:t xml:space="preserve"> </w:t>
      </w:r>
      <w:r w:rsidRPr="00EC7F6D">
        <w:rPr>
          <w:rFonts w:ascii="Times New Roman" w:hAnsi="Times New Roman"/>
          <w:bCs/>
          <w:sz w:val="24"/>
          <w:szCs w:val="24"/>
        </w:rPr>
        <w:t>общеразвивающие упражнения на развитие координации движений, ловкости, гибкости, силы мышц ног, рук, спины, брюшного пресса;</w:t>
      </w:r>
    </w:p>
    <w:p w:rsidR="00EC7F6D" w:rsidRPr="00EC7F6D" w:rsidRDefault="00EC7F6D" w:rsidP="007C7FA1">
      <w:pPr>
        <w:pStyle w:val="ac"/>
        <w:ind w:firstLine="708"/>
        <w:rPr>
          <w:rFonts w:ascii="Times New Roman" w:hAnsi="Times New Roman"/>
          <w:bCs/>
          <w:sz w:val="24"/>
          <w:szCs w:val="24"/>
        </w:rPr>
      </w:pPr>
      <w:r w:rsidRPr="00EC7F6D">
        <w:rPr>
          <w:rFonts w:ascii="Times New Roman" w:hAnsi="Times New Roman"/>
          <w:b/>
          <w:bCs/>
          <w:sz w:val="24"/>
          <w:szCs w:val="24"/>
        </w:rPr>
        <w:t>-играть</w:t>
      </w:r>
      <w:r w:rsidRPr="00EC7F6D">
        <w:rPr>
          <w:rFonts w:ascii="Times New Roman" w:hAnsi="Times New Roman"/>
          <w:bCs/>
          <w:sz w:val="24"/>
          <w:szCs w:val="24"/>
        </w:rPr>
        <w:t xml:space="preserve"> по упрощенным правилам в спортивные (футбол, баскетбол, волейбол) и подвижные игры для развития физических качеств;</w:t>
      </w:r>
    </w:p>
    <w:p w:rsidR="00F0148D" w:rsidRPr="007C7FA1" w:rsidRDefault="00EC7F6D" w:rsidP="007C7FA1">
      <w:pPr>
        <w:pStyle w:val="ac"/>
        <w:ind w:firstLine="708"/>
        <w:rPr>
          <w:rFonts w:ascii="Times New Roman" w:hAnsi="Times New Roman"/>
          <w:bCs/>
          <w:sz w:val="24"/>
          <w:szCs w:val="24"/>
        </w:rPr>
      </w:pPr>
      <w:r w:rsidRPr="00EC7F6D">
        <w:rPr>
          <w:rFonts w:ascii="Times New Roman" w:hAnsi="Times New Roman"/>
          <w:b/>
          <w:bCs/>
          <w:sz w:val="24"/>
          <w:szCs w:val="24"/>
        </w:rPr>
        <w:t>-соблюдать</w:t>
      </w:r>
      <w:r w:rsidRPr="00EC7F6D">
        <w:rPr>
          <w:rFonts w:ascii="Times New Roman" w:hAnsi="Times New Roman"/>
          <w:bCs/>
          <w:sz w:val="24"/>
          <w:szCs w:val="24"/>
        </w:rPr>
        <w:t xml:space="preserve"> правила техники безопасности во время занятий, в пути следования на занятия и по дороге домой;</w:t>
      </w:r>
    </w:p>
    <w:p w:rsidR="00856231" w:rsidRDefault="00856231" w:rsidP="00856231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6231">
        <w:rPr>
          <w:rFonts w:ascii="Times New Roman" w:hAnsi="Times New Roman"/>
          <w:b/>
          <w:sz w:val="24"/>
          <w:szCs w:val="24"/>
        </w:rPr>
        <w:t>ФОРМЫ</w:t>
      </w:r>
      <w:r w:rsidR="007F5689" w:rsidRPr="00856231">
        <w:rPr>
          <w:rFonts w:ascii="Times New Roman" w:hAnsi="Times New Roman"/>
          <w:b/>
          <w:sz w:val="24"/>
          <w:szCs w:val="24"/>
        </w:rPr>
        <w:t xml:space="preserve"> </w:t>
      </w:r>
      <w:r w:rsidRPr="00856231">
        <w:rPr>
          <w:rFonts w:ascii="Times New Roman" w:hAnsi="Times New Roman"/>
          <w:b/>
          <w:sz w:val="24"/>
          <w:szCs w:val="24"/>
        </w:rPr>
        <w:t>И</w:t>
      </w:r>
      <w:r w:rsidR="007F5689" w:rsidRPr="00856231">
        <w:rPr>
          <w:rFonts w:ascii="Times New Roman" w:hAnsi="Times New Roman"/>
          <w:b/>
          <w:sz w:val="24"/>
          <w:szCs w:val="24"/>
        </w:rPr>
        <w:t xml:space="preserve"> </w:t>
      </w:r>
      <w:r w:rsidRPr="00856231">
        <w:rPr>
          <w:rFonts w:ascii="Times New Roman" w:hAnsi="Times New Roman"/>
          <w:b/>
          <w:sz w:val="24"/>
          <w:szCs w:val="24"/>
        </w:rPr>
        <w:t>ВИДЫ</w:t>
      </w:r>
      <w:r w:rsidR="007F5689" w:rsidRPr="00856231">
        <w:rPr>
          <w:rFonts w:ascii="Times New Roman" w:hAnsi="Times New Roman"/>
          <w:b/>
          <w:sz w:val="24"/>
          <w:szCs w:val="24"/>
        </w:rPr>
        <w:t xml:space="preserve"> </w:t>
      </w:r>
      <w:r w:rsidRPr="00856231">
        <w:rPr>
          <w:rFonts w:ascii="Times New Roman" w:hAnsi="Times New Roman"/>
          <w:b/>
          <w:sz w:val="24"/>
          <w:szCs w:val="24"/>
        </w:rPr>
        <w:t>КОНТРОЛЯ</w:t>
      </w:r>
    </w:p>
    <w:p w:rsidR="00F0148D" w:rsidRPr="00E42641" w:rsidRDefault="00F0148D" w:rsidP="003E15AC">
      <w:pPr>
        <w:pStyle w:val="ac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E42641">
        <w:rPr>
          <w:rFonts w:ascii="Times New Roman" w:hAnsi="Times New Roman"/>
          <w:b/>
          <w:sz w:val="24"/>
          <w:szCs w:val="24"/>
          <w:u w:val="single"/>
        </w:rPr>
        <w:t>Физкультурно-массовые и спортивные мероприятия</w:t>
      </w:r>
    </w:p>
    <w:p w:rsidR="0009077C" w:rsidRPr="00E42641" w:rsidRDefault="00F0148D" w:rsidP="00E726C7">
      <w:pPr>
        <w:pStyle w:val="ac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u w:val="single"/>
        </w:rPr>
      </w:pPr>
      <w:r w:rsidRPr="00E42641">
        <w:rPr>
          <w:rFonts w:ascii="Times New Roman" w:hAnsi="Times New Roman"/>
          <w:sz w:val="24"/>
          <w:szCs w:val="24"/>
        </w:rPr>
        <w:t xml:space="preserve">Соревнования </w:t>
      </w:r>
    </w:p>
    <w:p w:rsidR="00F0148D" w:rsidRPr="00E42641" w:rsidRDefault="00F0148D" w:rsidP="00E726C7">
      <w:pPr>
        <w:pStyle w:val="ac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u w:val="single"/>
        </w:rPr>
      </w:pPr>
      <w:r w:rsidRPr="00E42641">
        <w:rPr>
          <w:rFonts w:ascii="Times New Roman" w:hAnsi="Times New Roman"/>
          <w:sz w:val="24"/>
          <w:szCs w:val="24"/>
        </w:rPr>
        <w:t>«Весёлые старты»</w:t>
      </w:r>
    </w:p>
    <w:p w:rsidR="00F0148D" w:rsidRPr="00E42641" w:rsidRDefault="00F0148D" w:rsidP="00E726C7">
      <w:pPr>
        <w:pStyle w:val="a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42641">
        <w:rPr>
          <w:rFonts w:ascii="Times New Roman" w:hAnsi="Times New Roman"/>
          <w:sz w:val="24"/>
          <w:szCs w:val="24"/>
        </w:rPr>
        <w:t>Физкультурные праздники «Мама, папа, я – спортивная семья»</w:t>
      </w:r>
    </w:p>
    <w:p w:rsidR="00CA771D" w:rsidRPr="003E15AC" w:rsidRDefault="00F0148D" w:rsidP="008834FB">
      <w:pPr>
        <w:pStyle w:val="a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42641">
        <w:rPr>
          <w:rFonts w:ascii="Times New Roman" w:hAnsi="Times New Roman"/>
          <w:sz w:val="24"/>
          <w:szCs w:val="24"/>
        </w:rPr>
        <w:t>Спартакиады: соревнования по спортивным играм</w:t>
      </w:r>
    </w:p>
    <w:p w:rsidR="007C7FA1" w:rsidRDefault="007C7FA1" w:rsidP="00CA771D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771D" w:rsidRPr="00CA771D" w:rsidRDefault="004D2735" w:rsidP="00CA771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4D2735">
        <w:rPr>
          <w:rFonts w:ascii="Times New Roman" w:hAnsi="Times New Roman"/>
          <w:b/>
          <w:bCs/>
          <w:sz w:val="24"/>
          <w:szCs w:val="24"/>
        </w:rPr>
        <w:t>МЕТОДИЧЕСКИЕ РЕКОМЕНДАЦИИ</w:t>
      </w:r>
    </w:p>
    <w:p w:rsidR="00E42641" w:rsidRDefault="00CA771D" w:rsidP="00E42641">
      <w:pPr>
        <w:pStyle w:val="ac"/>
        <w:ind w:firstLine="708"/>
        <w:rPr>
          <w:rFonts w:ascii="Times New Roman" w:hAnsi="Times New Roman"/>
          <w:sz w:val="24"/>
          <w:szCs w:val="24"/>
        </w:rPr>
      </w:pPr>
      <w:r w:rsidRPr="00CA771D">
        <w:rPr>
          <w:rFonts w:ascii="Times New Roman" w:hAnsi="Times New Roman"/>
          <w:sz w:val="24"/>
          <w:szCs w:val="24"/>
        </w:rPr>
        <w:t>Игра-явление культуры</w:t>
      </w:r>
      <w:r w:rsidR="00E42641">
        <w:rPr>
          <w:rFonts w:ascii="Times New Roman" w:hAnsi="Times New Roman"/>
          <w:sz w:val="24"/>
          <w:szCs w:val="24"/>
        </w:rPr>
        <w:t>, она</w:t>
      </w:r>
      <w:r w:rsidR="00E42641" w:rsidRPr="00E42641">
        <w:rPr>
          <w:rFonts w:ascii="Times New Roman" w:hAnsi="Times New Roman"/>
          <w:sz w:val="24"/>
          <w:szCs w:val="24"/>
        </w:rPr>
        <w:t xml:space="preserve"> является важнейшей самостоятельной деятельностью ребенка для его физического и психического развития, становления индивидуальности и формирования умений жить сообща. В игре дети приобретают опыт общественного поведения в среде сверстников, практически овладевают нормами и правилами поведения, приобщаются к жизни окружающих взрослых, имеющих возможность проявить большую, чем в какой-либо другой деятельности, самостоятельность.</w:t>
      </w:r>
    </w:p>
    <w:p w:rsidR="00B3124F" w:rsidRPr="00E42641" w:rsidRDefault="00B3124F" w:rsidP="00B3124F">
      <w:pPr>
        <w:pStyle w:val="ac"/>
        <w:ind w:firstLine="708"/>
        <w:rPr>
          <w:rFonts w:ascii="Times New Roman" w:hAnsi="Times New Roman"/>
          <w:sz w:val="24"/>
          <w:szCs w:val="24"/>
        </w:rPr>
      </w:pPr>
      <w:r w:rsidRPr="00B3124F">
        <w:rPr>
          <w:rFonts w:ascii="Times New Roman" w:hAnsi="Times New Roman"/>
          <w:sz w:val="24"/>
          <w:szCs w:val="24"/>
        </w:rPr>
        <w:t>Особенность младших школьников является их большое желание, интерес, познавательная активность, высокая эмоциональность во время занятий. Это необходимо использовать на занятиях.</w:t>
      </w:r>
    </w:p>
    <w:p w:rsidR="00CA771D" w:rsidRDefault="00CA771D" w:rsidP="00B3124F">
      <w:pPr>
        <w:pStyle w:val="ac"/>
        <w:ind w:firstLine="708"/>
        <w:rPr>
          <w:rFonts w:ascii="Times New Roman" w:hAnsi="Times New Roman"/>
          <w:sz w:val="24"/>
          <w:szCs w:val="24"/>
        </w:rPr>
      </w:pPr>
      <w:r w:rsidRPr="00CA771D">
        <w:rPr>
          <w:rFonts w:ascii="Times New Roman" w:hAnsi="Times New Roman"/>
          <w:sz w:val="24"/>
          <w:szCs w:val="24"/>
        </w:rPr>
        <w:t xml:space="preserve">Основной формой работы являются </w:t>
      </w:r>
      <w:r w:rsidR="00E42641" w:rsidRPr="00E42641">
        <w:rPr>
          <w:rFonts w:ascii="Times New Roman" w:hAnsi="Times New Roman"/>
          <w:sz w:val="24"/>
          <w:szCs w:val="24"/>
        </w:rPr>
        <w:t>внеаудиторны</w:t>
      </w:r>
      <w:r w:rsidR="00E42641">
        <w:rPr>
          <w:rFonts w:ascii="Times New Roman" w:hAnsi="Times New Roman"/>
          <w:sz w:val="24"/>
          <w:szCs w:val="24"/>
        </w:rPr>
        <w:t xml:space="preserve">е </w:t>
      </w:r>
      <w:r w:rsidRPr="00CA771D">
        <w:rPr>
          <w:rFonts w:ascii="Times New Roman" w:hAnsi="Times New Roman"/>
          <w:sz w:val="24"/>
          <w:szCs w:val="24"/>
        </w:rPr>
        <w:t xml:space="preserve">занятия. В процессе </w:t>
      </w:r>
      <w:r w:rsidR="00E42641">
        <w:rPr>
          <w:rFonts w:ascii="Times New Roman" w:hAnsi="Times New Roman"/>
          <w:sz w:val="24"/>
          <w:szCs w:val="24"/>
        </w:rPr>
        <w:t xml:space="preserve">разучивания  игры, </w:t>
      </w:r>
      <w:r w:rsidRPr="00CA771D">
        <w:rPr>
          <w:rFonts w:ascii="Times New Roman" w:hAnsi="Times New Roman"/>
          <w:sz w:val="24"/>
          <w:szCs w:val="24"/>
        </w:rPr>
        <w:t xml:space="preserve">дети знакомятся </w:t>
      </w:r>
      <w:r w:rsidR="00E42641">
        <w:rPr>
          <w:rFonts w:ascii="Times New Roman" w:hAnsi="Times New Roman"/>
          <w:sz w:val="24"/>
          <w:szCs w:val="24"/>
        </w:rPr>
        <w:t xml:space="preserve">и </w:t>
      </w:r>
      <w:r w:rsidRPr="00CA771D">
        <w:rPr>
          <w:rFonts w:ascii="Times New Roman" w:hAnsi="Times New Roman"/>
          <w:sz w:val="24"/>
          <w:szCs w:val="24"/>
        </w:rPr>
        <w:t xml:space="preserve">с историей </w:t>
      </w:r>
      <w:r w:rsidR="00B3124F" w:rsidRPr="00B3124F">
        <w:rPr>
          <w:rFonts w:ascii="Times New Roman" w:hAnsi="Times New Roman"/>
          <w:sz w:val="24"/>
          <w:szCs w:val="24"/>
        </w:rPr>
        <w:t xml:space="preserve">её </w:t>
      </w:r>
      <w:r w:rsidRPr="00CA771D">
        <w:rPr>
          <w:rFonts w:ascii="Times New Roman" w:hAnsi="Times New Roman"/>
          <w:sz w:val="24"/>
          <w:szCs w:val="24"/>
        </w:rPr>
        <w:t xml:space="preserve">возникновения, </w:t>
      </w:r>
      <w:r w:rsidR="00B3124F">
        <w:rPr>
          <w:rFonts w:ascii="Times New Roman" w:hAnsi="Times New Roman"/>
          <w:sz w:val="24"/>
          <w:szCs w:val="24"/>
        </w:rPr>
        <w:t xml:space="preserve">со </w:t>
      </w:r>
      <w:r w:rsidRPr="00CA771D">
        <w:rPr>
          <w:rFonts w:ascii="Times New Roman" w:hAnsi="Times New Roman"/>
          <w:sz w:val="24"/>
          <w:szCs w:val="24"/>
        </w:rPr>
        <w:t>значени</w:t>
      </w:r>
      <w:r w:rsidR="00E42641">
        <w:rPr>
          <w:rFonts w:ascii="Times New Roman" w:hAnsi="Times New Roman"/>
          <w:sz w:val="24"/>
          <w:szCs w:val="24"/>
        </w:rPr>
        <w:t>ем</w:t>
      </w:r>
      <w:r w:rsidRPr="00CA771D">
        <w:rPr>
          <w:rFonts w:ascii="Times New Roman" w:hAnsi="Times New Roman"/>
          <w:sz w:val="24"/>
          <w:szCs w:val="24"/>
        </w:rPr>
        <w:t xml:space="preserve"> для человека. </w:t>
      </w:r>
      <w:r w:rsidR="00B3124F">
        <w:rPr>
          <w:rFonts w:ascii="Times New Roman" w:hAnsi="Times New Roman"/>
          <w:sz w:val="24"/>
          <w:szCs w:val="24"/>
        </w:rPr>
        <w:t>Учатся различать</w:t>
      </w:r>
      <w:r w:rsidRPr="00CA771D">
        <w:rPr>
          <w:rFonts w:ascii="Times New Roman" w:hAnsi="Times New Roman"/>
          <w:sz w:val="24"/>
          <w:szCs w:val="24"/>
        </w:rPr>
        <w:t xml:space="preserve"> вид</w:t>
      </w:r>
      <w:r w:rsidR="00B3124F">
        <w:rPr>
          <w:rFonts w:ascii="Times New Roman" w:hAnsi="Times New Roman"/>
          <w:sz w:val="24"/>
          <w:szCs w:val="24"/>
        </w:rPr>
        <w:t>ы</w:t>
      </w:r>
      <w:r w:rsidRPr="00CA771D">
        <w:rPr>
          <w:rFonts w:ascii="Times New Roman" w:hAnsi="Times New Roman"/>
          <w:sz w:val="24"/>
          <w:szCs w:val="24"/>
        </w:rPr>
        <w:t xml:space="preserve"> игр: подвижны</w:t>
      </w:r>
      <w:r w:rsidR="00B3124F">
        <w:rPr>
          <w:rFonts w:ascii="Times New Roman" w:hAnsi="Times New Roman"/>
          <w:sz w:val="24"/>
          <w:szCs w:val="24"/>
        </w:rPr>
        <w:t>е</w:t>
      </w:r>
      <w:r w:rsidRPr="00CA771D">
        <w:rPr>
          <w:rFonts w:ascii="Times New Roman" w:hAnsi="Times New Roman"/>
          <w:sz w:val="24"/>
          <w:szCs w:val="24"/>
        </w:rPr>
        <w:t xml:space="preserve"> и малоподвижны</w:t>
      </w:r>
      <w:r w:rsidR="00B3124F">
        <w:rPr>
          <w:rFonts w:ascii="Times New Roman" w:hAnsi="Times New Roman"/>
          <w:sz w:val="24"/>
          <w:szCs w:val="24"/>
        </w:rPr>
        <w:t>е</w:t>
      </w:r>
      <w:r w:rsidRPr="00CA771D">
        <w:rPr>
          <w:rFonts w:ascii="Times New Roman" w:hAnsi="Times New Roman"/>
          <w:sz w:val="24"/>
          <w:szCs w:val="24"/>
        </w:rPr>
        <w:t>. Практические занятия способствуют максимальному самораскрытию личности ребенка, вовлекая его в разнообразный и насыщенный мир общения.</w:t>
      </w:r>
    </w:p>
    <w:p w:rsidR="00B3124F" w:rsidRDefault="00B3124F" w:rsidP="00B3124F">
      <w:pPr>
        <w:pStyle w:val="ac"/>
        <w:ind w:firstLine="708"/>
        <w:rPr>
          <w:rFonts w:ascii="Times New Roman" w:hAnsi="Times New Roman"/>
          <w:sz w:val="24"/>
          <w:szCs w:val="24"/>
        </w:rPr>
      </w:pPr>
      <w:r w:rsidRPr="00B3124F">
        <w:rPr>
          <w:rFonts w:ascii="Times New Roman" w:hAnsi="Times New Roman"/>
          <w:sz w:val="24"/>
          <w:szCs w:val="24"/>
        </w:rPr>
        <w:t>Младший школьный возраст благоприятен для развития всех координационных и кондиционных способностей. Однако особое внимание следует уделять всестороннему развитию координационных, скоростных (реакции и частоты движений), скоростно-силовых способностей, выносливости к умеренным нагрузкам.</w:t>
      </w:r>
    </w:p>
    <w:p w:rsidR="00B3124F" w:rsidRPr="00B3124F" w:rsidRDefault="00B3124F" w:rsidP="00B3124F">
      <w:pPr>
        <w:pStyle w:val="ac"/>
        <w:ind w:firstLine="708"/>
        <w:rPr>
          <w:rFonts w:ascii="Times New Roman" w:hAnsi="Times New Roman"/>
          <w:sz w:val="24"/>
          <w:szCs w:val="24"/>
        </w:rPr>
      </w:pPr>
      <w:r w:rsidRPr="00B3124F">
        <w:rPr>
          <w:rFonts w:ascii="Times New Roman" w:hAnsi="Times New Roman"/>
          <w:sz w:val="24"/>
          <w:szCs w:val="24"/>
        </w:rPr>
        <w:t>Важным требованием программы является воспитание нравственных и волевых качеств учащихся: дисциплинированность, доброжелательность, честность, отзывчивость, смелость во время выполнения различных заданий.</w:t>
      </w:r>
    </w:p>
    <w:p w:rsidR="00CA771D" w:rsidRPr="00CA771D" w:rsidRDefault="00CA771D" w:rsidP="00B3124F">
      <w:pPr>
        <w:pStyle w:val="ac"/>
        <w:ind w:firstLine="708"/>
        <w:rPr>
          <w:rFonts w:ascii="Times New Roman" w:hAnsi="Times New Roman"/>
          <w:sz w:val="24"/>
          <w:szCs w:val="24"/>
        </w:rPr>
      </w:pPr>
      <w:r w:rsidRPr="00CA771D">
        <w:rPr>
          <w:rFonts w:ascii="Times New Roman" w:hAnsi="Times New Roman"/>
          <w:sz w:val="24"/>
          <w:szCs w:val="24"/>
        </w:rPr>
        <w:t>Основные формы проведения занятий по программе: игры на свежем воздухе на школьной спортивной площадке, эстафеты, соревнования, конкурсы. Организация работы групповая.</w:t>
      </w:r>
    </w:p>
    <w:p w:rsidR="00DD32DA" w:rsidRPr="00DD32DA" w:rsidRDefault="00DD32DA" w:rsidP="00DD32DA">
      <w:pPr>
        <w:pStyle w:val="ac"/>
        <w:rPr>
          <w:rFonts w:ascii="Times New Roman" w:hAnsi="Times New Roman"/>
          <w:sz w:val="24"/>
          <w:szCs w:val="24"/>
        </w:rPr>
      </w:pPr>
    </w:p>
    <w:p w:rsidR="00C24EBA" w:rsidRPr="00B179A1" w:rsidRDefault="00C24EBA" w:rsidP="00C24E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B179A1">
        <w:rPr>
          <w:rFonts w:ascii="Times New Roman" w:hAnsi="Times New Roman"/>
          <w:b/>
          <w:sz w:val="24"/>
        </w:rPr>
        <w:t>ОПИСАНИЕ МАТЕРИАЛЬНО-ТЕХНИЧЕСКОГО ОБЕСПЕЧЕНИЯ</w:t>
      </w:r>
    </w:p>
    <w:p w:rsidR="00DD32DA" w:rsidRPr="00DD32DA" w:rsidRDefault="00C24EBA" w:rsidP="00C24EB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B179A1">
        <w:rPr>
          <w:rFonts w:ascii="Times New Roman" w:hAnsi="Times New Roman"/>
          <w:b/>
          <w:sz w:val="24"/>
        </w:rPr>
        <w:t>ОБРАЗОВАТЕЛЬНОГО ПРОЦЕССА</w:t>
      </w:r>
    </w:p>
    <w:p w:rsidR="00DD32DA" w:rsidRPr="00DD32DA" w:rsidRDefault="00DD32DA" w:rsidP="00DD32DA">
      <w:pPr>
        <w:pStyle w:val="ac"/>
        <w:rPr>
          <w:rFonts w:ascii="Times New Roman" w:hAnsi="Times New Roman"/>
          <w:b/>
          <w:sz w:val="24"/>
          <w:szCs w:val="24"/>
        </w:rPr>
      </w:pPr>
    </w:p>
    <w:tbl>
      <w:tblPr>
        <w:tblW w:w="47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"/>
        <w:gridCol w:w="7306"/>
        <w:gridCol w:w="2488"/>
      </w:tblGrid>
      <w:tr w:rsidR="00DD32DA" w:rsidRPr="00DD32DA" w:rsidTr="00A236C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DA" w:rsidRPr="00DD32DA" w:rsidRDefault="00DD32DA" w:rsidP="005C04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2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DA" w:rsidRPr="00DD32DA" w:rsidRDefault="00DD32DA" w:rsidP="00DD32D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D32DA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2DA" w:rsidRPr="00A236C4" w:rsidRDefault="00DD32DA" w:rsidP="00A236C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D32DA" w:rsidRPr="00DD32DA" w:rsidTr="00A236C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2DA" w:rsidRPr="00DD32DA" w:rsidRDefault="00DD32DA" w:rsidP="005C04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2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2DA" w:rsidRPr="00A236C4" w:rsidRDefault="00DD32DA" w:rsidP="00A236C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DD32DA" w:rsidRPr="00DD32DA" w:rsidTr="00A236C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2DA" w:rsidRPr="00DD32DA" w:rsidRDefault="00DD32DA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2DA" w:rsidRPr="00DD32DA" w:rsidRDefault="00DD32DA" w:rsidP="00DD32D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Д.В. Внеурочная деятельность школьников. Методический конструктор: пособие для учителя. – М.: Просвещение, 2010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2DA" w:rsidRPr="00A236C4" w:rsidRDefault="00DD32DA" w:rsidP="00A236C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DD32DA" w:rsidRPr="00DD32DA" w:rsidTr="00A236C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2DA" w:rsidRPr="00DD32DA" w:rsidRDefault="00DD32DA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D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2DA" w:rsidRPr="00DD32DA" w:rsidRDefault="00DD32DA" w:rsidP="00DD32D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32DA">
              <w:rPr>
                <w:rFonts w:ascii="Times New Roman" w:hAnsi="Times New Roman"/>
                <w:sz w:val="24"/>
                <w:szCs w:val="24"/>
              </w:rPr>
              <w:t xml:space="preserve">Примерные программы внеурочной деятельности. Начальное и основное образование/ под ред. В.А.Горского. – М.: Просвещение, 2010.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2DA" w:rsidRPr="00A236C4" w:rsidRDefault="00DD32DA" w:rsidP="00A236C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DD32DA" w:rsidRPr="00DD32DA" w:rsidTr="00A236C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2DA" w:rsidRPr="00DD32DA" w:rsidRDefault="005C04F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F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2DA" w:rsidRPr="00DD32DA" w:rsidRDefault="00DD32DA" w:rsidP="00DD32D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32DA">
              <w:rPr>
                <w:rFonts w:ascii="Times New Roman" w:hAnsi="Times New Roman"/>
                <w:sz w:val="24"/>
                <w:szCs w:val="24"/>
              </w:rPr>
              <w:t>Берхман И. И. «Валеология – наука о здоровье». М.: ФиС, 2006 г.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2DA" w:rsidRPr="00A236C4" w:rsidRDefault="00DD32DA" w:rsidP="00A236C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5C04F1" w:rsidRPr="00DD32DA" w:rsidTr="00A236C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4F1" w:rsidRPr="00DD32DA" w:rsidRDefault="005C04F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F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4F1" w:rsidRPr="005C04F1" w:rsidRDefault="005C04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F1">
              <w:rPr>
                <w:rFonts w:ascii="Times New Roman" w:hAnsi="Times New Roman"/>
                <w:iCs/>
                <w:sz w:val="24"/>
                <w:szCs w:val="24"/>
              </w:rPr>
              <w:t xml:space="preserve">Лях В.И., Зданевич А.А. </w:t>
            </w:r>
            <w:r w:rsidRPr="005C04F1">
              <w:rPr>
                <w:rFonts w:ascii="Times New Roman" w:hAnsi="Times New Roman"/>
                <w:sz w:val="24"/>
                <w:szCs w:val="24"/>
              </w:rPr>
              <w:t>Комплексная программа физического воспитания учащихся 1–11-х классов.</w:t>
            </w:r>
            <w:r w:rsidRPr="005C04F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C04F1">
              <w:rPr>
                <w:rFonts w:ascii="Times New Roman" w:hAnsi="Times New Roman"/>
                <w:sz w:val="24"/>
                <w:szCs w:val="24"/>
              </w:rPr>
              <w:t>– М.: Просвещение, 2009.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4F1" w:rsidRPr="00A236C4" w:rsidRDefault="005C04F1" w:rsidP="00A236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5C04F1" w:rsidRPr="00DD32DA" w:rsidTr="00A236C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4F1" w:rsidRPr="00DD32DA" w:rsidRDefault="005C04F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F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4F1" w:rsidRPr="00DD32DA" w:rsidRDefault="005C04F1" w:rsidP="00DD32D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32DA">
              <w:rPr>
                <w:rFonts w:ascii="Times New Roman" w:hAnsi="Times New Roman"/>
                <w:sz w:val="24"/>
                <w:szCs w:val="24"/>
              </w:rPr>
              <w:t>Брюнему Э.,  Хорнес Э., Хафф Я., «Бегай, прыгай, метай». М.; ФиС, 2007 г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4F1" w:rsidRPr="00A236C4" w:rsidRDefault="005C04F1" w:rsidP="00A236C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5C04F1" w:rsidRPr="00DD32DA" w:rsidTr="00A236C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4F1" w:rsidRPr="00DD32DA" w:rsidRDefault="005C04F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F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4F1" w:rsidRPr="00DD32DA" w:rsidRDefault="005C04F1" w:rsidP="00DD32D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32DA">
              <w:rPr>
                <w:rFonts w:ascii="Times New Roman" w:hAnsi="Times New Roman"/>
                <w:sz w:val="24"/>
                <w:szCs w:val="24"/>
              </w:rPr>
              <w:t>Былеева Л. В., Яковлев В. Г. «Подвижные игры». М.: ФиС, 2006 г.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4F1" w:rsidRPr="00A236C4" w:rsidRDefault="005C04F1" w:rsidP="00A236C4">
            <w:pPr>
              <w:jc w:val="center"/>
              <w:rPr>
                <w:b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5C04F1" w:rsidRPr="00DD32DA" w:rsidTr="00A236C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4F1" w:rsidRPr="00DD32DA" w:rsidRDefault="005C04F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F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4F1" w:rsidRPr="00DD32DA" w:rsidRDefault="005C04F1" w:rsidP="00DD32D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32DA">
              <w:rPr>
                <w:rFonts w:ascii="Times New Roman" w:hAnsi="Times New Roman"/>
                <w:sz w:val="24"/>
                <w:szCs w:val="24"/>
              </w:rPr>
              <w:t>Коротков И. М. «Подвижные игры в занятиях спортом». М.: ФиС, 2006 г.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4F1" w:rsidRPr="00A236C4" w:rsidRDefault="005C04F1" w:rsidP="00A236C4">
            <w:pPr>
              <w:jc w:val="center"/>
              <w:rPr>
                <w:b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5C04F1" w:rsidRPr="00DD32DA" w:rsidTr="00A236C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4F1" w:rsidRPr="00DD32DA" w:rsidRDefault="005C04F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F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4F1" w:rsidRPr="00DD32DA" w:rsidRDefault="005C04F1" w:rsidP="00DD32D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32DA">
              <w:rPr>
                <w:rFonts w:ascii="Times New Roman" w:hAnsi="Times New Roman"/>
                <w:sz w:val="24"/>
                <w:szCs w:val="24"/>
              </w:rPr>
              <w:t>Кожевниеова Н. Г. «Спортивные развлечения и игры». М.: Просвещение, 2005 г.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4F1" w:rsidRPr="00A236C4" w:rsidRDefault="005C04F1" w:rsidP="00A236C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5C04F1" w:rsidRPr="00DD32DA" w:rsidTr="00A236C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4F1" w:rsidRPr="00DD32DA" w:rsidRDefault="005C04F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F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4F1" w:rsidRPr="00DD32DA" w:rsidRDefault="005C04F1" w:rsidP="00DD32D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32DA">
              <w:rPr>
                <w:rFonts w:ascii="Times New Roman" w:hAnsi="Times New Roman"/>
                <w:sz w:val="24"/>
                <w:szCs w:val="24"/>
              </w:rPr>
              <w:t>Ленерт Г., Лапман И. «Спортивные игры и упражнения». М.: ФиС, 2005 г.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4F1" w:rsidRPr="00A236C4" w:rsidRDefault="005C04F1" w:rsidP="00A236C4">
            <w:pPr>
              <w:jc w:val="center"/>
              <w:rPr>
                <w:b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5C04F1" w:rsidRPr="00DD32DA" w:rsidTr="00A236C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4F1" w:rsidRPr="00DD32DA" w:rsidRDefault="005C04F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4F1" w:rsidRPr="00DD32DA" w:rsidRDefault="005C04F1" w:rsidP="00DD32D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32DA">
              <w:rPr>
                <w:rFonts w:ascii="Times New Roman" w:hAnsi="Times New Roman"/>
                <w:sz w:val="24"/>
                <w:szCs w:val="24"/>
              </w:rPr>
              <w:t>Яковлев В. Г. «Игры для детей». М., Просвещение, 2005 г.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4F1" w:rsidRPr="00A236C4" w:rsidRDefault="005C04F1" w:rsidP="00A236C4">
            <w:pPr>
              <w:jc w:val="center"/>
              <w:rPr>
                <w:b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5C04F1" w:rsidRPr="00DD32DA" w:rsidTr="00AC52B5">
        <w:trPr>
          <w:trHeight w:hRule="exact" w:val="28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4F1" w:rsidRDefault="005C04F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4F1" w:rsidRPr="00AC52B5" w:rsidRDefault="005C04F1" w:rsidP="00AC52B5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 w:rsidRPr="00AC52B5">
              <w:rPr>
                <w:rFonts w:ascii="Times New Roman" w:hAnsi="Times New Roman"/>
                <w:b/>
                <w:sz w:val="24"/>
              </w:rPr>
              <w:t>Рекомендуемая литература для родителей и детей.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4F1" w:rsidRPr="00A236C4" w:rsidRDefault="005C04F1" w:rsidP="00A23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6C4" w:rsidRPr="00DD32DA" w:rsidTr="00A236C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6C4" w:rsidRDefault="00A236C4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6C4" w:rsidRPr="00DD32DA" w:rsidRDefault="00A236C4" w:rsidP="00DD32D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C04F1">
              <w:rPr>
                <w:rFonts w:ascii="Times New Roman" w:hAnsi="Times New Roman"/>
                <w:sz w:val="24"/>
                <w:szCs w:val="24"/>
              </w:rPr>
              <w:t>Воронова В. Я. «Творческие игры младших школьников». М.: Просвещение, 2005 г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6C4" w:rsidRDefault="00A236C4" w:rsidP="00A236C4">
            <w:pPr>
              <w:jc w:val="center"/>
            </w:pPr>
            <w:r w:rsidRPr="00181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</w:p>
        </w:tc>
      </w:tr>
      <w:tr w:rsidR="00A236C4" w:rsidRPr="00DD32DA" w:rsidTr="00A236C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6C4" w:rsidRDefault="00A236C4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6C4" w:rsidRPr="00DD32DA" w:rsidRDefault="00A236C4" w:rsidP="00DD32D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C04F1">
              <w:rPr>
                <w:rFonts w:ascii="Times New Roman" w:hAnsi="Times New Roman"/>
                <w:sz w:val="24"/>
                <w:szCs w:val="24"/>
              </w:rPr>
              <w:t>Геллер Е. М. «Игры на переменах для школьников 1 – 4 классов». М. : Физкультура и спорт, 2005 г.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6C4" w:rsidRDefault="00A236C4" w:rsidP="00A236C4">
            <w:pPr>
              <w:jc w:val="center"/>
            </w:pPr>
            <w:r w:rsidRPr="00181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</w:p>
        </w:tc>
      </w:tr>
      <w:tr w:rsidR="00A236C4" w:rsidRPr="00DD32DA" w:rsidTr="00A236C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6C4" w:rsidRDefault="00A236C4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6C4" w:rsidRPr="00DD32DA" w:rsidRDefault="00A236C4" w:rsidP="00DD32D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C04F1">
              <w:rPr>
                <w:rFonts w:ascii="Times New Roman" w:hAnsi="Times New Roman"/>
                <w:sz w:val="24"/>
                <w:szCs w:val="24"/>
              </w:rPr>
              <w:t>Минскин Е. М. «Игры и развлечения в ГПД». М.: Просвещение 2006 г.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6C4" w:rsidRDefault="00A236C4" w:rsidP="00A236C4">
            <w:pPr>
              <w:jc w:val="center"/>
            </w:pPr>
            <w:r w:rsidRPr="00181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</w:p>
        </w:tc>
      </w:tr>
      <w:tr w:rsidR="00A236C4" w:rsidRPr="00DD32DA" w:rsidTr="00A236C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6C4" w:rsidRDefault="00A236C4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6C4" w:rsidRPr="00DD32DA" w:rsidRDefault="00A236C4" w:rsidP="00DD32D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C04F1">
              <w:rPr>
                <w:rFonts w:ascii="Times New Roman" w:hAnsi="Times New Roman"/>
                <w:sz w:val="24"/>
                <w:szCs w:val="24"/>
              </w:rPr>
              <w:t>Фатеева Л. П. «300 подвижных игр для младших школьников». Популярное пособие для родителей и педагогов., Ярославль: Академия развития, 2006 г.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6C4" w:rsidRDefault="00A236C4" w:rsidP="00A236C4">
            <w:pPr>
              <w:jc w:val="center"/>
            </w:pPr>
            <w:r w:rsidRPr="00181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</w:p>
        </w:tc>
      </w:tr>
      <w:tr w:rsidR="005C04F1" w:rsidRPr="00DD32DA" w:rsidTr="00A236C4"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4F1" w:rsidRPr="00DD32DA" w:rsidRDefault="005C04F1" w:rsidP="005C04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2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6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4F1" w:rsidRPr="00A236C4" w:rsidRDefault="005C04F1" w:rsidP="00A236C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5C04F1" w:rsidRPr="00DD32DA" w:rsidTr="00A236C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F1" w:rsidRPr="005C04F1" w:rsidRDefault="005C04F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F1" w:rsidRPr="005C04F1" w:rsidRDefault="005C0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04F1">
              <w:rPr>
                <w:rFonts w:ascii="Times New Roman" w:hAnsi="Times New Roman"/>
                <w:sz w:val="24"/>
                <w:szCs w:val="28"/>
              </w:rPr>
              <w:t>Таблицы по стандартам  физического  развития и физической подготовленности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4F1" w:rsidRPr="00A236C4" w:rsidRDefault="005C04F1" w:rsidP="00A236C4">
            <w:pPr>
              <w:jc w:val="center"/>
              <w:rPr>
                <w:b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5C04F1" w:rsidRPr="00DD32DA" w:rsidTr="00A60F2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F1" w:rsidRPr="005C04F1" w:rsidRDefault="005C04F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4F1" w:rsidRPr="00A60F27" w:rsidRDefault="005C04F1" w:rsidP="00A60F27">
            <w:pPr>
              <w:pStyle w:val="ac"/>
              <w:rPr>
                <w:rFonts w:ascii="Times New Roman" w:hAnsi="Times New Roman"/>
                <w:sz w:val="24"/>
              </w:rPr>
            </w:pPr>
            <w:r w:rsidRPr="00A60F27">
              <w:rPr>
                <w:rFonts w:ascii="Times New Roman" w:hAnsi="Times New Roman"/>
                <w:sz w:val="24"/>
              </w:rPr>
              <w:t>Плакаты методические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4F1" w:rsidRPr="00A60F27" w:rsidRDefault="005C04F1" w:rsidP="00A60F27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 w:rsidRPr="00A60F27">
              <w:rPr>
                <w:rFonts w:ascii="Times New Roman" w:hAnsi="Times New Roman"/>
                <w:b/>
                <w:sz w:val="24"/>
              </w:rPr>
              <w:t>Д</w:t>
            </w:r>
          </w:p>
        </w:tc>
      </w:tr>
      <w:tr w:rsidR="005C04F1" w:rsidRPr="00DD32DA" w:rsidTr="00A236C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F1" w:rsidRPr="005C04F1" w:rsidRDefault="005C04F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F1" w:rsidRPr="005C04F1" w:rsidRDefault="005C0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04F1">
              <w:rPr>
                <w:rFonts w:ascii="Times New Roman" w:hAnsi="Times New Roman"/>
                <w:sz w:val="24"/>
                <w:szCs w:val="28"/>
              </w:rPr>
              <w:t>Портреты выдающихся спортсменов, деятелей физической культуры   и спорта,  и Олимпийского  движения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4F1" w:rsidRPr="00A236C4" w:rsidRDefault="005C04F1" w:rsidP="00A236C4">
            <w:pPr>
              <w:jc w:val="center"/>
              <w:rPr>
                <w:b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5C04F1" w:rsidRPr="00DD32DA" w:rsidTr="00A236C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F1" w:rsidRPr="005C04F1" w:rsidRDefault="005C04F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4F1" w:rsidRPr="00DD32DA" w:rsidRDefault="005C04F1" w:rsidP="005C04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4F1" w:rsidRPr="00A236C4" w:rsidRDefault="005C04F1" w:rsidP="00A236C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4F1" w:rsidRPr="00DD32DA" w:rsidTr="00A236C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4F1" w:rsidRPr="00DD32DA" w:rsidRDefault="005C04F1" w:rsidP="005C04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2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4F1" w:rsidRPr="00A236C4" w:rsidRDefault="005C04F1" w:rsidP="00A236C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F77A98" w:rsidRPr="00DD32DA" w:rsidTr="00A60F27">
        <w:trPr>
          <w:trHeight w:val="469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98" w:rsidRPr="00A60F27" w:rsidRDefault="00F77A98" w:rsidP="00A60F27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A60F27">
              <w:rPr>
                <w:rFonts w:ascii="Times New Roman" w:hAnsi="Times New Roman"/>
                <w:sz w:val="24"/>
              </w:rPr>
              <w:t>3</w:t>
            </w:r>
            <w:r w:rsidRPr="00A60F27">
              <w:rPr>
                <w:rFonts w:ascii="Times New Roman" w:hAnsi="Times New Roman"/>
                <w:sz w:val="24"/>
                <w:lang w:val="en-US"/>
              </w:rPr>
              <w:t>.1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A98" w:rsidRPr="00A60F27" w:rsidRDefault="00F77A98" w:rsidP="00A60F27">
            <w:pPr>
              <w:pStyle w:val="ac"/>
              <w:rPr>
                <w:rFonts w:ascii="Times New Roman" w:hAnsi="Times New Roman"/>
                <w:sz w:val="24"/>
                <w:lang w:val="en-US"/>
              </w:rPr>
            </w:pPr>
            <w:r w:rsidRPr="00A60F27">
              <w:rPr>
                <w:rFonts w:ascii="Times New Roman" w:hAnsi="Times New Roman"/>
                <w:sz w:val="24"/>
                <w:lang w:val="en-US"/>
              </w:rPr>
              <w:t>Музыкальный центр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A98" w:rsidRPr="00A60F27" w:rsidRDefault="00F77A98" w:rsidP="00A60F27">
            <w:pPr>
              <w:pStyle w:val="ac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A60F27">
              <w:rPr>
                <w:rFonts w:ascii="Times New Roman" w:hAnsi="Times New Roman"/>
                <w:b/>
                <w:sz w:val="24"/>
                <w:lang w:val="en-US"/>
              </w:rPr>
              <w:t>Д</w:t>
            </w:r>
          </w:p>
        </w:tc>
      </w:tr>
      <w:tr w:rsidR="00F77A98" w:rsidRPr="00F77A98" w:rsidTr="00A60F27">
        <w:trPr>
          <w:trHeight w:val="469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98" w:rsidRPr="00A60F27" w:rsidRDefault="00F77A98" w:rsidP="00A60F27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A60F27">
              <w:rPr>
                <w:rFonts w:ascii="Times New Roman" w:hAnsi="Times New Roman"/>
                <w:sz w:val="24"/>
              </w:rPr>
              <w:t>3</w:t>
            </w:r>
            <w:r w:rsidRPr="00A60F27">
              <w:rPr>
                <w:rFonts w:ascii="Times New Roman" w:hAnsi="Times New Roman"/>
                <w:sz w:val="24"/>
                <w:lang w:val="en-US"/>
              </w:rPr>
              <w:t>.2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A98" w:rsidRPr="00A60F27" w:rsidRDefault="00F77A98" w:rsidP="00A60F27">
            <w:pPr>
              <w:pStyle w:val="ac"/>
              <w:rPr>
                <w:rFonts w:ascii="Times New Roman" w:hAnsi="Times New Roman"/>
                <w:sz w:val="24"/>
                <w:lang w:val="en-US"/>
              </w:rPr>
            </w:pPr>
            <w:r w:rsidRPr="00A60F27">
              <w:rPr>
                <w:rFonts w:ascii="Times New Roman" w:hAnsi="Times New Roman"/>
                <w:sz w:val="24"/>
                <w:lang w:val="en-US"/>
              </w:rPr>
              <w:t>Аудиозаписи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A98" w:rsidRPr="00A60F27" w:rsidRDefault="00F77A98" w:rsidP="00A60F27">
            <w:pPr>
              <w:pStyle w:val="ac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A60F27">
              <w:rPr>
                <w:rFonts w:ascii="Times New Roman" w:hAnsi="Times New Roman"/>
                <w:b/>
                <w:sz w:val="24"/>
                <w:lang w:val="en-US"/>
              </w:rPr>
              <w:t>Д</w:t>
            </w:r>
          </w:p>
        </w:tc>
      </w:tr>
      <w:tr w:rsidR="00F77A98" w:rsidRPr="00F77A98" w:rsidTr="00A60F27">
        <w:trPr>
          <w:trHeight w:val="469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98" w:rsidRPr="00A60F27" w:rsidRDefault="00F77A98" w:rsidP="00A60F27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A60F27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A98" w:rsidRPr="00A60F27" w:rsidRDefault="00F77A98" w:rsidP="00A60F27">
            <w:pPr>
              <w:pStyle w:val="ac"/>
              <w:rPr>
                <w:rFonts w:ascii="Times New Roman" w:hAnsi="Times New Roman"/>
                <w:sz w:val="24"/>
                <w:lang w:val="en-US"/>
              </w:rPr>
            </w:pPr>
            <w:r w:rsidRPr="00A60F27">
              <w:rPr>
                <w:rFonts w:ascii="Times New Roman" w:hAnsi="Times New Roman"/>
                <w:sz w:val="24"/>
              </w:rPr>
              <w:t>Персональный компьютер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A98" w:rsidRPr="00A60F27" w:rsidRDefault="00F77A98" w:rsidP="00A60F27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 w:rsidRPr="00A60F27">
              <w:rPr>
                <w:rFonts w:ascii="Times New Roman" w:hAnsi="Times New Roman"/>
                <w:b/>
                <w:sz w:val="24"/>
              </w:rPr>
              <w:t>Д</w:t>
            </w:r>
          </w:p>
        </w:tc>
      </w:tr>
      <w:tr w:rsidR="00F77A98" w:rsidRPr="00F77A98" w:rsidTr="00A60F27">
        <w:trPr>
          <w:trHeight w:val="469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98" w:rsidRPr="00A60F27" w:rsidRDefault="00F77A98" w:rsidP="00A60F27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A60F27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A98" w:rsidRPr="00A60F27" w:rsidRDefault="00F77A98" w:rsidP="00A60F27">
            <w:pPr>
              <w:pStyle w:val="ac"/>
              <w:rPr>
                <w:rFonts w:ascii="Times New Roman" w:hAnsi="Times New Roman"/>
                <w:sz w:val="24"/>
              </w:rPr>
            </w:pPr>
            <w:r w:rsidRPr="00A60F27">
              <w:rPr>
                <w:rFonts w:ascii="Times New Roman" w:hAnsi="Times New Roman"/>
                <w:sz w:val="24"/>
              </w:rPr>
              <w:t>Цифровая фотокамера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A98" w:rsidRPr="00A60F27" w:rsidRDefault="00F77A98" w:rsidP="00A60F27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 w:rsidRPr="00A60F27">
              <w:rPr>
                <w:rFonts w:ascii="Times New Roman" w:hAnsi="Times New Roman"/>
                <w:b/>
                <w:sz w:val="24"/>
              </w:rPr>
              <w:t>Д</w:t>
            </w:r>
          </w:p>
        </w:tc>
      </w:tr>
      <w:tr w:rsidR="00F77A98" w:rsidRPr="00F77A98" w:rsidTr="00A60F27">
        <w:trPr>
          <w:trHeight w:val="469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98" w:rsidRPr="00A60F27" w:rsidRDefault="00F77A98" w:rsidP="00A60F27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A60F27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A98" w:rsidRPr="00A60F27" w:rsidRDefault="00F77A98" w:rsidP="00A60F27">
            <w:pPr>
              <w:pStyle w:val="ac"/>
              <w:rPr>
                <w:rFonts w:ascii="Times New Roman" w:hAnsi="Times New Roman"/>
                <w:sz w:val="24"/>
              </w:rPr>
            </w:pPr>
            <w:r w:rsidRPr="00A60F27">
              <w:rPr>
                <w:rFonts w:ascii="Times New Roman" w:hAnsi="Times New Roman"/>
                <w:sz w:val="24"/>
              </w:rPr>
              <w:t>Мультимедийный проектор.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A98" w:rsidRPr="00A60F27" w:rsidRDefault="00A60F27" w:rsidP="00A60F27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 w:rsidRPr="00A60F27">
              <w:rPr>
                <w:rFonts w:ascii="Times New Roman" w:hAnsi="Times New Roman"/>
                <w:b/>
                <w:sz w:val="24"/>
              </w:rPr>
              <w:t>Д</w:t>
            </w:r>
          </w:p>
        </w:tc>
      </w:tr>
      <w:tr w:rsidR="005C04F1" w:rsidRPr="00DD32DA" w:rsidTr="00A236C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4F1" w:rsidRPr="00DD32DA" w:rsidRDefault="005C04F1" w:rsidP="005C04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2D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4F1" w:rsidRPr="00A236C4" w:rsidRDefault="005C04F1" w:rsidP="00A236C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F77A98" w:rsidRPr="00DD32DA" w:rsidTr="00A60F27">
        <w:trPr>
          <w:trHeight w:val="49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98" w:rsidRPr="00A60F27" w:rsidRDefault="00F77A98" w:rsidP="00A60F27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A60F27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A98" w:rsidRPr="00A60F27" w:rsidRDefault="00F77A98" w:rsidP="00A60F27">
            <w:pPr>
              <w:pStyle w:val="ac"/>
              <w:rPr>
                <w:rFonts w:ascii="Times New Roman" w:hAnsi="Times New Roman"/>
                <w:sz w:val="24"/>
              </w:rPr>
            </w:pPr>
            <w:r w:rsidRPr="00A60F27">
              <w:rPr>
                <w:rFonts w:ascii="Times New Roman" w:hAnsi="Times New Roman"/>
                <w:sz w:val="24"/>
              </w:rPr>
              <w:t>Мультимедийные (цифровые образовательные ресурсы, соответствующие содержанию обучения)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A98" w:rsidRPr="00A60F27" w:rsidRDefault="00F77A98" w:rsidP="00A60F2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F2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F77A98" w:rsidRPr="00DD32DA" w:rsidTr="00A60F27">
        <w:trPr>
          <w:trHeight w:val="49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98" w:rsidRPr="00A60F27" w:rsidRDefault="00F77A98" w:rsidP="00A60F27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A60F27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A98" w:rsidRPr="00A60F27" w:rsidRDefault="00F77A98" w:rsidP="00A60F27">
            <w:pPr>
              <w:pStyle w:val="ac"/>
              <w:rPr>
                <w:rFonts w:ascii="Times New Roman" w:hAnsi="Times New Roman"/>
                <w:sz w:val="24"/>
              </w:rPr>
            </w:pPr>
            <w:r w:rsidRPr="00A60F27">
              <w:rPr>
                <w:rFonts w:ascii="Times New Roman" w:hAnsi="Times New Roman"/>
                <w:sz w:val="24"/>
              </w:rPr>
              <w:t xml:space="preserve">Видеофильмы (в том числе и в цифровой форме) 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A98" w:rsidRPr="00A60F27" w:rsidRDefault="00F77A98" w:rsidP="00A60F2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F2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F77A98" w:rsidRPr="00DD32DA" w:rsidTr="00A60F27">
        <w:trPr>
          <w:trHeight w:val="49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98" w:rsidRPr="00A60F27" w:rsidRDefault="00F77A98" w:rsidP="00A60F27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A60F27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A98" w:rsidRPr="00A60F27" w:rsidRDefault="00F77A98" w:rsidP="00A60F27">
            <w:pPr>
              <w:pStyle w:val="ac"/>
              <w:rPr>
                <w:rFonts w:ascii="Times New Roman" w:hAnsi="Times New Roman"/>
                <w:sz w:val="24"/>
              </w:rPr>
            </w:pPr>
            <w:r w:rsidRPr="00A60F27">
              <w:rPr>
                <w:rFonts w:ascii="Times New Roman" w:hAnsi="Times New Roman"/>
                <w:sz w:val="24"/>
              </w:rPr>
              <w:t>Аудиозаписи в соответствии с содержанием обучения (в том числе и в цифровой форме).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A98" w:rsidRPr="00A60F27" w:rsidRDefault="00F77A98" w:rsidP="00A60F2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F2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A236C4" w:rsidRPr="00DD32DA" w:rsidTr="005237DD">
        <w:trPr>
          <w:trHeight w:val="83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6C4" w:rsidRPr="00DD32DA" w:rsidRDefault="00A236C4" w:rsidP="005C04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2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64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6C4" w:rsidRPr="00A236C4" w:rsidRDefault="00A236C4" w:rsidP="00A236C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Игры и игрушки</w:t>
            </w:r>
          </w:p>
          <w:p w:rsidR="00A236C4" w:rsidRPr="00A236C4" w:rsidRDefault="00A236C4" w:rsidP="00A236C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Оборудование спортивного зала, спортивной площадки</w:t>
            </w:r>
          </w:p>
        </w:tc>
      </w:tr>
      <w:tr w:rsidR="00A236C4" w:rsidRPr="00DD32DA" w:rsidTr="00A236C4">
        <w:trPr>
          <w:trHeight w:val="429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C4" w:rsidRPr="00DD32DA" w:rsidRDefault="007C7FA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C4" w:rsidRPr="00DD32DA" w:rsidRDefault="00A236C4" w:rsidP="00DD32D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77A98">
              <w:rPr>
                <w:rFonts w:ascii="Times New Roman" w:hAnsi="Times New Roman"/>
                <w:sz w:val="24"/>
                <w:szCs w:val="24"/>
              </w:rPr>
              <w:t>Спортивная площадка  (оборудованный: футбольное поле, баскетбольная и волейбольная площадки, беговые дорожки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6C4" w:rsidRPr="00A236C4" w:rsidRDefault="00A236C4" w:rsidP="00A236C4">
            <w:pPr>
              <w:jc w:val="center"/>
              <w:rPr>
                <w:b/>
              </w:rPr>
            </w:pPr>
            <w:r w:rsidRPr="00A236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</w:p>
        </w:tc>
      </w:tr>
      <w:tr w:rsidR="00A236C4" w:rsidRPr="00DD32DA" w:rsidTr="00A236C4">
        <w:trPr>
          <w:trHeight w:val="429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C4" w:rsidRPr="00DD32DA" w:rsidRDefault="007C7FA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C4" w:rsidRPr="00DD32DA" w:rsidRDefault="00A236C4" w:rsidP="00DD32D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77A98">
              <w:rPr>
                <w:rFonts w:ascii="Times New Roman" w:hAnsi="Times New Roman"/>
                <w:sz w:val="24"/>
                <w:szCs w:val="24"/>
              </w:rPr>
              <w:t>Спортивный зал (оборудованный: футбольное поле, баскетбольная и волейбольная площадки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6C4" w:rsidRPr="00A236C4" w:rsidRDefault="00A236C4" w:rsidP="00A236C4">
            <w:pPr>
              <w:jc w:val="center"/>
              <w:rPr>
                <w:b/>
              </w:rPr>
            </w:pPr>
            <w:r w:rsidRPr="00A236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</w:p>
        </w:tc>
      </w:tr>
      <w:tr w:rsidR="00A236C4" w:rsidRPr="00DD32DA" w:rsidTr="00A236C4">
        <w:trPr>
          <w:trHeight w:val="429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C4" w:rsidRPr="00DD32DA" w:rsidRDefault="007C7FA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C4" w:rsidRPr="00DD32DA" w:rsidRDefault="00A236C4" w:rsidP="00DD32D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236C4">
              <w:rPr>
                <w:rFonts w:ascii="Times New Roman" w:hAnsi="Times New Roman"/>
                <w:sz w:val="24"/>
                <w:szCs w:val="24"/>
              </w:rPr>
              <w:t>Мячи: футбольные, баскетбольные, волейбольные, для подвижных игр и эстафет, для метания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6C4" w:rsidRPr="00A236C4" w:rsidRDefault="00A236C4" w:rsidP="00A236C4">
            <w:pPr>
              <w:jc w:val="center"/>
              <w:rPr>
                <w:b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</w:tr>
      <w:tr w:rsidR="00A236C4" w:rsidRPr="00DD32DA" w:rsidTr="00A236C4">
        <w:trPr>
          <w:trHeight w:val="429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C4" w:rsidRPr="00DD32DA" w:rsidRDefault="007C7FA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C4" w:rsidRPr="00DD32DA" w:rsidRDefault="00A236C4" w:rsidP="00DD32D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236C4">
              <w:rPr>
                <w:rFonts w:ascii="Times New Roman" w:hAnsi="Times New Roman"/>
                <w:sz w:val="24"/>
                <w:szCs w:val="24"/>
              </w:rPr>
              <w:t>Флажки: разметочные с опорой, стартовые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6C4" w:rsidRPr="00A236C4" w:rsidRDefault="00A236C4" w:rsidP="00A236C4">
            <w:pPr>
              <w:jc w:val="center"/>
              <w:rPr>
                <w:b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</w:tr>
      <w:tr w:rsidR="00A236C4" w:rsidRPr="00DD32DA" w:rsidTr="00A236C4">
        <w:trPr>
          <w:trHeight w:val="429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C4" w:rsidRPr="00DD32DA" w:rsidRDefault="007C7FA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C4" w:rsidRPr="00DD32DA" w:rsidRDefault="00A236C4" w:rsidP="00DD32D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236C4">
              <w:rPr>
                <w:rFonts w:ascii="Times New Roman" w:hAnsi="Times New Roman"/>
                <w:sz w:val="24"/>
                <w:szCs w:val="24"/>
                <w:lang w:val="en-US"/>
              </w:rPr>
              <w:t>Сетка волейбольная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6C4" w:rsidRPr="00A236C4" w:rsidRDefault="00A236C4" w:rsidP="00A236C4">
            <w:pPr>
              <w:jc w:val="center"/>
              <w:rPr>
                <w:b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</w:tr>
      <w:tr w:rsidR="00A236C4" w:rsidRPr="00DD32DA" w:rsidTr="00A236C4">
        <w:trPr>
          <w:trHeight w:val="429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C4" w:rsidRPr="00DD32DA" w:rsidRDefault="007C7FA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C4" w:rsidRPr="00A236C4" w:rsidRDefault="00A236C4" w:rsidP="00A236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236C4">
              <w:rPr>
                <w:rFonts w:ascii="Times New Roman" w:hAnsi="Times New Roman"/>
                <w:sz w:val="24"/>
                <w:szCs w:val="24"/>
                <w:lang w:val="en-US"/>
              </w:rPr>
              <w:t>Скакалк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236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детск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6C4" w:rsidRPr="00A236C4" w:rsidRDefault="00A236C4" w:rsidP="00A236C4">
            <w:pPr>
              <w:jc w:val="center"/>
              <w:rPr>
                <w:b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</w:tr>
      <w:tr w:rsidR="00A236C4" w:rsidRPr="00DD32DA" w:rsidTr="00A236C4">
        <w:trPr>
          <w:trHeight w:val="429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C4" w:rsidRPr="00DD32DA" w:rsidRDefault="007C7FA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C4" w:rsidRPr="00A236C4" w:rsidRDefault="00A236C4" w:rsidP="00A236C4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6C4">
              <w:rPr>
                <w:rFonts w:ascii="Times New Roman" w:hAnsi="Times New Roman"/>
                <w:sz w:val="24"/>
                <w:szCs w:val="24"/>
                <w:lang w:val="en-US"/>
              </w:rPr>
              <w:t>Обруч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236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пластиковы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236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6C4" w:rsidRPr="00A236C4" w:rsidRDefault="00A236C4" w:rsidP="00A236C4">
            <w:pPr>
              <w:jc w:val="center"/>
              <w:rPr>
                <w:b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</w:tr>
      <w:tr w:rsidR="00A236C4" w:rsidRPr="00DD32DA" w:rsidTr="00A236C4">
        <w:trPr>
          <w:trHeight w:val="429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C4" w:rsidRPr="00DD32DA" w:rsidRDefault="007C7FA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C4" w:rsidRPr="00A236C4" w:rsidRDefault="00A236C4" w:rsidP="00A236C4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6C4">
              <w:rPr>
                <w:rFonts w:ascii="Times New Roman" w:hAnsi="Times New Roman"/>
                <w:sz w:val="24"/>
                <w:szCs w:val="24"/>
                <w:lang w:val="en-US"/>
              </w:rPr>
              <w:t>Кегли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6C4" w:rsidRPr="00A236C4" w:rsidRDefault="00A236C4" w:rsidP="00A236C4">
            <w:pPr>
              <w:jc w:val="center"/>
              <w:rPr>
                <w:b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</w:tr>
      <w:tr w:rsidR="00A236C4" w:rsidRPr="00DD32DA" w:rsidTr="00A236C4">
        <w:trPr>
          <w:trHeight w:val="429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C4" w:rsidRPr="00DD32DA" w:rsidRDefault="007C7FA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C4" w:rsidRPr="00A236C4" w:rsidRDefault="00A236C4" w:rsidP="00A236C4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236C4">
              <w:rPr>
                <w:rFonts w:ascii="Times New Roman" w:hAnsi="Times New Roman"/>
                <w:sz w:val="24"/>
                <w:szCs w:val="24"/>
              </w:rPr>
              <w:t>аты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6C4" w:rsidRPr="00A236C4" w:rsidRDefault="00A236C4" w:rsidP="00A236C4">
            <w:pPr>
              <w:jc w:val="center"/>
              <w:rPr>
                <w:b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</w:tr>
      <w:tr w:rsidR="00A236C4" w:rsidRPr="00DD32DA" w:rsidTr="00A236C4">
        <w:trPr>
          <w:trHeight w:val="429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C4" w:rsidRPr="00DD32DA" w:rsidRDefault="007C7FA1" w:rsidP="005C04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3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C4" w:rsidRPr="00A236C4" w:rsidRDefault="00A236C4" w:rsidP="00A236C4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6C4">
              <w:rPr>
                <w:rFonts w:ascii="Times New Roman" w:hAnsi="Times New Roman"/>
                <w:sz w:val="24"/>
                <w:szCs w:val="24"/>
                <w:lang w:val="en-US"/>
              </w:rPr>
              <w:t>Аптечка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6C4" w:rsidRPr="00A236C4" w:rsidRDefault="00A236C4" w:rsidP="00A236C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6C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</w:tbl>
    <w:p w:rsidR="00DD32DA" w:rsidRPr="00DD32DA" w:rsidRDefault="00DD32DA" w:rsidP="00DD32DA">
      <w:pPr>
        <w:pStyle w:val="ac"/>
        <w:rPr>
          <w:rFonts w:ascii="Times New Roman" w:hAnsi="Times New Roman"/>
          <w:b/>
          <w:sz w:val="24"/>
          <w:szCs w:val="24"/>
        </w:rPr>
      </w:pPr>
    </w:p>
    <w:p w:rsidR="00DD32DA" w:rsidRPr="00DD32DA" w:rsidRDefault="00DD32DA" w:rsidP="00DD32DA">
      <w:pPr>
        <w:pStyle w:val="ac"/>
        <w:rPr>
          <w:rFonts w:ascii="Times New Roman" w:hAnsi="Times New Roman"/>
          <w:sz w:val="24"/>
          <w:szCs w:val="24"/>
        </w:rPr>
      </w:pPr>
      <w:r w:rsidRPr="00DD32DA">
        <w:rPr>
          <w:rFonts w:ascii="Times New Roman" w:hAnsi="Times New Roman"/>
          <w:b/>
          <w:sz w:val="24"/>
          <w:szCs w:val="24"/>
        </w:rPr>
        <w:t>Д</w:t>
      </w:r>
      <w:r w:rsidRPr="00DD32DA">
        <w:rPr>
          <w:rFonts w:ascii="Times New Roman" w:hAnsi="Times New Roman"/>
          <w:sz w:val="24"/>
          <w:szCs w:val="24"/>
        </w:rPr>
        <w:t xml:space="preserve"> — демонстрационный экземпляр (1 экз., кроме специально оговоренных случаев),</w:t>
      </w:r>
    </w:p>
    <w:p w:rsidR="00DD32DA" w:rsidRPr="00DD32DA" w:rsidRDefault="00DD32DA" w:rsidP="00DD32DA">
      <w:pPr>
        <w:pStyle w:val="ac"/>
        <w:rPr>
          <w:rFonts w:ascii="Times New Roman" w:hAnsi="Times New Roman"/>
          <w:sz w:val="24"/>
          <w:szCs w:val="24"/>
        </w:rPr>
      </w:pPr>
      <w:r w:rsidRPr="00DD32DA">
        <w:rPr>
          <w:rFonts w:ascii="Times New Roman" w:hAnsi="Times New Roman"/>
          <w:b/>
          <w:sz w:val="24"/>
          <w:szCs w:val="24"/>
        </w:rPr>
        <w:t>К</w:t>
      </w:r>
      <w:r w:rsidRPr="00DD32DA">
        <w:rPr>
          <w:rFonts w:ascii="Times New Roman" w:hAnsi="Times New Roman"/>
          <w:sz w:val="24"/>
          <w:szCs w:val="24"/>
        </w:rPr>
        <w:t xml:space="preserve"> — полный комплект (исходя из реальной наполняемости класса),</w:t>
      </w:r>
    </w:p>
    <w:p w:rsidR="00DD32DA" w:rsidRPr="00DD32DA" w:rsidRDefault="00DD32DA" w:rsidP="00DD32DA">
      <w:pPr>
        <w:pStyle w:val="ac"/>
        <w:rPr>
          <w:rFonts w:ascii="Times New Roman" w:hAnsi="Times New Roman"/>
          <w:sz w:val="24"/>
          <w:szCs w:val="24"/>
        </w:rPr>
      </w:pPr>
      <w:r w:rsidRPr="00DD32DA">
        <w:rPr>
          <w:rFonts w:ascii="Times New Roman" w:hAnsi="Times New Roman"/>
          <w:b/>
          <w:sz w:val="24"/>
          <w:szCs w:val="24"/>
        </w:rPr>
        <w:t>Ф</w:t>
      </w:r>
      <w:r w:rsidRPr="00DD32DA">
        <w:rPr>
          <w:rFonts w:ascii="Times New Roman" w:hAnsi="Times New Roman"/>
          <w:sz w:val="24"/>
          <w:szCs w:val="24"/>
        </w:rPr>
        <w:t xml:space="preserve"> — комплект для фронтальной работы (примерно в два раза меньше, чем полный комплект, т. е. не менее 1 экз. на двух учащихся),</w:t>
      </w:r>
    </w:p>
    <w:p w:rsidR="00DD32DA" w:rsidRDefault="00DD32DA" w:rsidP="00DD32DA">
      <w:pPr>
        <w:pStyle w:val="ac"/>
        <w:rPr>
          <w:rFonts w:ascii="Times New Roman" w:hAnsi="Times New Roman"/>
          <w:sz w:val="24"/>
          <w:szCs w:val="24"/>
        </w:rPr>
      </w:pPr>
      <w:r w:rsidRPr="00DD32DA">
        <w:rPr>
          <w:rFonts w:ascii="Times New Roman" w:hAnsi="Times New Roman"/>
          <w:b/>
          <w:sz w:val="24"/>
          <w:szCs w:val="24"/>
        </w:rPr>
        <w:t xml:space="preserve">П </w:t>
      </w:r>
      <w:r w:rsidRPr="00DD32DA">
        <w:rPr>
          <w:rFonts w:ascii="Times New Roman" w:hAnsi="Times New Roman"/>
          <w:sz w:val="24"/>
          <w:szCs w:val="24"/>
        </w:rPr>
        <w:t>— комплект, необходимый для практической работы в группах, насчитывающих по нескольку учащихся (6—7 экз.)</w:t>
      </w:r>
    </w:p>
    <w:p w:rsidR="00DD32DA" w:rsidRDefault="00DD32DA" w:rsidP="00CA771D">
      <w:pPr>
        <w:pStyle w:val="ac"/>
        <w:rPr>
          <w:rFonts w:ascii="Times New Roman" w:hAnsi="Times New Roman"/>
          <w:sz w:val="24"/>
          <w:szCs w:val="24"/>
        </w:rPr>
      </w:pPr>
    </w:p>
    <w:p w:rsidR="00DD32DA" w:rsidRDefault="00DD32DA" w:rsidP="00CA771D">
      <w:pPr>
        <w:pStyle w:val="ac"/>
        <w:rPr>
          <w:rFonts w:ascii="Times New Roman" w:hAnsi="Times New Roman"/>
          <w:sz w:val="24"/>
          <w:szCs w:val="24"/>
        </w:rPr>
      </w:pPr>
    </w:p>
    <w:p w:rsidR="00DD32DA" w:rsidRDefault="00DD32DA" w:rsidP="00CA771D">
      <w:pPr>
        <w:pStyle w:val="ac"/>
        <w:rPr>
          <w:rFonts w:ascii="Times New Roman" w:hAnsi="Times New Roman"/>
          <w:sz w:val="24"/>
          <w:szCs w:val="24"/>
        </w:rPr>
      </w:pPr>
    </w:p>
    <w:p w:rsidR="00A236C4" w:rsidRDefault="00A236C4" w:rsidP="00CA771D">
      <w:pPr>
        <w:pStyle w:val="ac"/>
        <w:rPr>
          <w:rFonts w:ascii="Times New Roman" w:hAnsi="Times New Roman"/>
          <w:sz w:val="24"/>
          <w:szCs w:val="24"/>
        </w:rPr>
      </w:pPr>
    </w:p>
    <w:p w:rsidR="00A236C4" w:rsidRDefault="00A236C4" w:rsidP="00CA771D">
      <w:pPr>
        <w:pStyle w:val="ac"/>
        <w:rPr>
          <w:rFonts w:ascii="Times New Roman" w:hAnsi="Times New Roman"/>
          <w:sz w:val="24"/>
          <w:szCs w:val="24"/>
        </w:rPr>
      </w:pPr>
    </w:p>
    <w:p w:rsidR="00A236C4" w:rsidRDefault="00A236C4" w:rsidP="008834FB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10489" w:type="dxa"/>
        <w:tblInd w:w="392" w:type="dxa"/>
        <w:tblLook w:val="04A0"/>
      </w:tblPr>
      <w:tblGrid>
        <w:gridCol w:w="4394"/>
        <w:gridCol w:w="6095"/>
      </w:tblGrid>
      <w:tr w:rsidR="00E15F43" w:rsidRPr="00E15F43" w:rsidTr="00E15F43">
        <w:trPr>
          <w:trHeight w:val="1948"/>
        </w:trPr>
        <w:tc>
          <w:tcPr>
            <w:tcW w:w="4394" w:type="dxa"/>
          </w:tcPr>
          <w:p w:rsidR="00E15F43" w:rsidRPr="00E15F43" w:rsidRDefault="00E15F43" w:rsidP="00E15F43">
            <w:pPr>
              <w:spacing w:after="0"/>
              <w:ind w:left="1911" w:hanging="19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5F43" w:rsidRPr="00E15F43" w:rsidRDefault="00E15F43" w:rsidP="00E15F43">
            <w:pPr>
              <w:spacing w:after="0"/>
              <w:ind w:left="1911" w:hanging="19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F43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E15F43" w:rsidRPr="00E15F43" w:rsidRDefault="00E15F43" w:rsidP="00E15F4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заседания </w:t>
            </w:r>
          </w:p>
          <w:p w:rsidR="00E15F43" w:rsidRPr="00E15F43" w:rsidRDefault="00E15F43" w:rsidP="00E15F4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Методического объединения учителей № </w:t>
            </w:r>
            <w:r w:rsidRPr="00E15F4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 1_</w:t>
            </w:r>
            <w:r w:rsidRPr="00E15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от«</w:t>
            </w:r>
            <w:r w:rsidRPr="00E15F4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_30_</w:t>
            </w:r>
            <w:r w:rsidRPr="00E15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  <w:r w:rsidRPr="00E15F4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Pr="00E15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2011 г. </w:t>
            </w:r>
          </w:p>
          <w:p w:rsidR="00E15F43" w:rsidRPr="00E15F43" w:rsidRDefault="00E15F43" w:rsidP="00E15F4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F43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МО:</w:t>
            </w:r>
          </w:p>
          <w:p w:rsidR="00E15F43" w:rsidRPr="00E15F43" w:rsidRDefault="00E15F43" w:rsidP="00E15F4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F43">
              <w:rPr>
                <w:rFonts w:ascii="Times New Roman" w:hAnsi="Times New Roman"/>
                <w:sz w:val="24"/>
                <w:szCs w:val="24"/>
                <w:lang w:eastAsia="ru-RU"/>
              </w:rPr>
              <w:t>____________   /</w:t>
            </w:r>
            <w:r w:rsidRPr="00E15F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Е. А. </w:t>
            </w:r>
            <w:r w:rsidRPr="00E15F43">
              <w:rPr>
                <w:rFonts w:ascii="Times New Roman" w:hAnsi="Times New Roman"/>
                <w:sz w:val="24"/>
                <w:szCs w:val="24"/>
                <w:lang w:eastAsia="ru-RU"/>
              </w:rPr>
              <w:t>Толстова /</w:t>
            </w:r>
          </w:p>
        </w:tc>
        <w:tc>
          <w:tcPr>
            <w:tcW w:w="6095" w:type="dxa"/>
          </w:tcPr>
          <w:p w:rsidR="00E15F43" w:rsidRPr="00E15F43" w:rsidRDefault="00E15F43" w:rsidP="00E15F43">
            <w:pPr>
              <w:spacing w:after="0"/>
              <w:ind w:left="230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5F43" w:rsidRPr="00E15F43" w:rsidRDefault="00E15F43" w:rsidP="00E15F43">
            <w:pPr>
              <w:spacing w:after="0" w:line="360" w:lineRule="auto"/>
              <w:ind w:left="23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F43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E15F43" w:rsidRPr="00E15F43" w:rsidRDefault="00E15F43" w:rsidP="00E15F43">
            <w:pPr>
              <w:spacing w:after="0" w:line="360" w:lineRule="auto"/>
              <w:ind w:left="23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F43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ВР:</w:t>
            </w:r>
          </w:p>
          <w:p w:rsidR="00E15F43" w:rsidRPr="00E15F43" w:rsidRDefault="00E15F43" w:rsidP="00E15F43">
            <w:pPr>
              <w:spacing w:after="0" w:line="360" w:lineRule="auto"/>
              <w:ind w:left="23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F43">
              <w:rPr>
                <w:rFonts w:ascii="Times New Roman" w:hAnsi="Times New Roman"/>
                <w:sz w:val="24"/>
                <w:szCs w:val="24"/>
                <w:lang w:eastAsia="ru-RU"/>
              </w:rPr>
              <w:t>_________  /</w:t>
            </w:r>
            <w:r w:rsidRPr="00E15F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О.А.Великоиваненко</w:t>
            </w:r>
            <w:r w:rsidRPr="00E15F4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E15F43" w:rsidRPr="00E15F43" w:rsidRDefault="00E15F43" w:rsidP="00E15F43">
            <w:pPr>
              <w:spacing w:after="0" w:line="360" w:lineRule="auto"/>
              <w:ind w:left="23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F43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«___»_____________2011 г.</w:t>
            </w:r>
          </w:p>
        </w:tc>
      </w:tr>
    </w:tbl>
    <w:p w:rsidR="003E15AC" w:rsidRDefault="003E15AC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3E15AC" w:rsidRDefault="003E15AC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3E15AC" w:rsidRDefault="003E15AC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3E15AC" w:rsidRDefault="003E15AC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3E15AC" w:rsidRDefault="003E15AC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3E15AC" w:rsidRDefault="003E15AC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3E15AC" w:rsidRDefault="003E15AC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3E15AC" w:rsidRDefault="003E15AC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3E15AC" w:rsidRDefault="003E15AC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3E15AC" w:rsidRDefault="003E15AC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A236C4" w:rsidRDefault="00A236C4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A236C4" w:rsidRDefault="00A236C4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A236C4" w:rsidRDefault="00A236C4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A236C4" w:rsidRDefault="00A236C4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A236C4" w:rsidRDefault="00A236C4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A236C4" w:rsidRDefault="00A236C4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A236C4" w:rsidRDefault="00A236C4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A236C4" w:rsidRDefault="00A236C4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A236C4" w:rsidRDefault="00A236C4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A236C4" w:rsidRDefault="00A236C4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A236C4" w:rsidRDefault="00A236C4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A236C4" w:rsidRDefault="00A236C4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B3124F" w:rsidRDefault="00B3124F" w:rsidP="008834FB">
      <w:pPr>
        <w:pStyle w:val="ac"/>
        <w:rPr>
          <w:rFonts w:ascii="Times New Roman" w:hAnsi="Times New Roman"/>
          <w:sz w:val="24"/>
          <w:szCs w:val="24"/>
        </w:rPr>
      </w:pPr>
    </w:p>
    <w:p w:rsidR="00B3124F" w:rsidRDefault="00B3124F" w:rsidP="008834FB">
      <w:pPr>
        <w:pStyle w:val="ac"/>
        <w:rPr>
          <w:rFonts w:ascii="Times New Roman" w:hAnsi="Times New Roman"/>
          <w:sz w:val="24"/>
          <w:szCs w:val="24"/>
        </w:rPr>
      </w:pPr>
    </w:p>
    <w:sectPr w:rsidR="00B3124F" w:rsidSect="00A236C4">
      <w:pgSz w:w="11906" w:h="16838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34" w:rsidRDefault="00994934" w:rsidP="00D31108">
      <w:pPr>
        <w:spacing w:after="0" w:line="240" w:lineRule="auto"/>
      </w:pPr>
      <w:r>
        <w:separator/>
      </w:r>
    </w:p>
  </w:endnote>
  <w:endnote w:type="continuationSeparator" w:id="0">
    <w:p w:rsidR="00994934" w:rsidRDefault="00994934" w:rsidP="00D3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4563"/>
      <w:docPartObj>
        <w:docPartGallery w:val="Page Numbers (Bottom of Page)"/>
        <w:docPartUnique/>
      </w:docPartObj>
    </w:sdtPr>
    <w:sdtContent>
      <w:p w:rsidR="005237DD" w:rsidRDefault="004A004D">
        <w:pPr>
          <w:pStyle w:val="a6"/>
          <w:jc w:val="right"/>
        </w:pPr>
        <w:fldSimple w:instr=" PAGE   \* MERGEFORMAT ">
          <w:r w:rsidR="00E57358">
            <w:rPr>
              <w:noProof/>
            </w:rPr>
            <w:t>1</w:t>
          </w:r>
        </w:fldSimple>
      </w:p>
    </w:sdtContent>
  </w:sdt>
  <w:p w:rsidR="005237DD" w:rsidRDefault="005237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34" w:rsidRDefault="00994934" w:rsidP="00D31108">
      <w:pPr>
        <w:spacing w:after="0" w:line="240" w:lineRule="auto"/>
      </w:pPr>
      <w:r>
        <w:separator/>
      </w:r>
    </w:p>
  </w:footnote>
  <w:footnote w:type="continuationSeparator" w:id="0">
    <w:p w:rsidR="00994934" w:rsidRDefault="00994934" w:rsidP="00D3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15"/>
    <w:multiLevelType w:val="multi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3545FB8"/>
    <w:multiLevelType w:val="hybridMultilevel"/>
    <w:tmpl w:val="9918A264"/>
    <w:lvl w:ilvl="0" w:tplc="5C00D7E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805198"/>
    <w:multiLevelType w:val="hybridMultilevel"/>
    <w:tmpl w:val="14487E58"/>
    <w:lvl w:ilvl="0" w:tplc="C576B4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0904F9"/>
    <w:multiLevelType w:val="hybridMultilevel"/>
    <w:tmpl w:val="7472A0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EA1F2F"/>
    <w:multiLevelType w:val="multilevel"/>
    <w:tmpl w:val="02CA5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ED4643"/>
    <w:multiLevelType w:val="hybridMultilevel"/>
    <w:tmpl w:val="60F40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E684B"/>
    <w:multiLevelType w:val="hybridMultilevel"/>
    <w:tmpl w:val="78C0CB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32460"/>
    <w:multiLevelType w:val="hybridMultilevel"/>
    <w:tmpl w:val="0B1A497E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1">
    <w:nsid w:val="3C0722E0"/>
    <w:multiLevelType w:val="multilevel"/>
    <w:tmpl w:val="34564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A92149"/>
    <w:multiLevelType w:val="hybridMultilevel"/>
    <w:tmpl w:val="9918A264"/>
    <w:lvl w:ilvl="0" w:tplc="5C00D7E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F4F53"/>
    <w:multiLevelType w:val="hybridMultilevel"/>
    <w:tmpl w:val="CEBC9F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87620BE"/>
    <w:multiLevelType w:val="hybridMultilevel"/>
    <w:tmpl w:val="1E5048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5C423E"/>
    <w:multiLevelType w:val="hybridMultilevel"/>
    <w:tmpl w:val="9918A264"/>
    <w:lvl w:ilvl="0" w:tplc="5C00D7E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C4FF2"/>
    <w:multiLevelType w:val="hybridMultilevel"/>
    <w:tmpl w:val="BE74FB68"/>
    <w:lvl w:ilvl="0" w:tplc="0A98C02A">
      <w:start w:val="1"/>
      <w:numFmt w:val="decimal"/>
      <w:lvlText w:val="%1."/>
      <w:lvlJc w:val="left"/>
      <w:pPr>
        <w:tabs>
          <w:tab w:val="num" w:pos="-1005"/>
        </w:tabs>
        <w:ind w:left="-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85"/>
        </w:tabs>
        <w:ind w:left="-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"/>
        </w:tabs>
        <w:ind w:left="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55"/>
        </w:tabs>
        <w:ind w:left="1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75"/>
        </w:tabs>
        <w:ind w:left="1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15"/>
        </w:tabs>
        <w:ind w:left="3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35"/>
        </w:tabs>
        <w:ind w:left="4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180"/>
      </w:pPr>
    </w:lvl>
  </w:abstractNum>
  <w:abstractNum w:abstractNumId="17">
    <w:nsid w:val="652A51EB"/>
    <w:multiLevelType w:val="hybridMultilevel"/>
    <w:tmpl w:val="2242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32581C"/>
    <w:multiLevelType w:val="hybridMultilevel"/>
    <w:tmpl w:val="0B063EF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3"/>
  </w:num>
  <w:num w:numId="5">
    <w:abstractNumId w:val="18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8"/>
  </w:num>
  <w:num w:numId="16">
    <w:abstractNumId w:val="4"/>
  </w:num>
  <w:num w:numId="17">
    <w:abstractNumId w:val="7"/>
  </w:num>
  <w:num w:numId="18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1108"/>
    <w:rsid w:val="00084A1C"/>
    <w:rsid w:val="0009077C"/>
    <w:rsid w:val="000A52E1"/>
    <w:rsid w:val="000D6EB1"/>
    <w:rsid w:val="000E1A18"/>
    <w:rsid w:val="001044DC"/>
    <w:rsid w:val="00106E4D"/>
    <w:rsid w:val="00112775"/>
    <w:rsid w:val="001212DD"/>
    <w:rsid w:val="00161D35"/>
    <w:rsid w:val="00165C2D"/>
    <w:rsid w:val="00167184"/>
    <w:rsid w:val="00171DA9"/>
    <w:rsid w:val="001808EB"/>
    <w:rsid w:val="001A7A51"/>
    <w:rsid w:val="001C5E55"/>
    <w:rsid w:val="001E1DBA"/>
    <w:rsid w:val="00213636"/>
    <w:rsid w:val="0022382B"/>
    <w:rsid w:val="0022468E"/>
    <w:rsid w:val="0025396F"/>
    <w:rsid w:val="0025660F"/>
    <w:rsid w:val="0027480A"/>
    <w:rsid w:val="00275070"/>
    <w:rsid w:val="002C2D55"/>
    <w:rsid w:val="002C3B6C"/>
    <w:rsid w:val="002D420E"/>
    <w:rsid w:val="002E4C47"/>
    <w:rsid w:val="002F3277"/>
    <w:rsid w:val="002F36D0"/>
    <w:rsid w:val="00305CE9"/>
    <w:rsid w:val="003067F6"/>
    <w:rsid w:val="00325C39"/>
    <w:rsid w:val="00325EF1"/>
    <w:rsid w:val="00336DF3"/>
    <w:rsid w:val="0037304F"/>
    <w:rsid w:val="003C2475"/>
    <w:rsid w:val="003E15AC"/>
    <w:rsid w:val="003F7B93"/>
    <w:rsid w:val="00403B87"/>
    <w:rsid w:val="00435C80"/>
    <w:rsid w:val="00447C63"/>
    <w:rsid w:val="0047381F"/>
    <w:rsid w:val="00474EB3"/>
    <w:rsid w:val="004975BE"/>
    <w:rsid w:val="004A004D"/>
    <w:rsid w:val="004D2735"/>
    <w:rsid w:val="004E0504"/>
    <w:rsid w:val="004E130B"/>
    <w:rsid w:val="004E1323"/>
    <w:rsid w:val="004E3D5D"/>
    <w:rsid w:val="00513CB2"/>
    <w:rsid w:val="005237DD"/>
    <w:rsid w:val="0053278E"/>
    <w:rsid w:val="00533DC7"/>
    <w:rsid w:val="005406AB"/>
    <w:rsid w:val="005630A8"/>
    <w:rsid w:val="00564232"/>
    <w:rsid w:val="00577F87"/>
    <w:rsid w:val="005841B8"/>
    <w:rsid w:val="005852B8"/>
    <w:rsid w:val="00595F79"/>
    <w:rsid w:val="00596FC0"/>
    <w:rsid w:val="005A0DA9"/>
    <w:rsid w:val="005A53C3"/>
    <w:rsid w:val="005C04F1"/>
    <w:rsid w:val="005D1E05"/>
    <w:rsid w:val="005D308B"/>
    <w:rsid w:val="005F0BD0"/>
    <w:rsid w:val="0062138C"/>
    <w:rsid w:val="00661D31"/>
    <w:rsid w:val="00692009"/>
    <w:rsid w:val="00693B38"/>
    <w:rsid w:val="0069490E"/>
    <w:rsid w:val="00696AE3"/>
    <w:rsid w:val="006C37C1"/>
    <w:rsid w:val="006F35EB"/>
    <w:rsid w:val="00700514"/>
    <w:rsid w:val="0070480F"/>
    <w:rsid w:val="00720E12"/>
    <w:rsid w:val="00722604"/>
    <w:rsid w:val="00726122"/>
    <w:rsid w:val="00756FE3"/>
    <w:rsid w:val="00791C79"/>
    <w:rsid w:val="00792F41"/>
    <w:rsid w:val="007A1349"/>
    <w:rsid w:val="007A3445"/>
    <w:rsid w:val="007A7011"/>
    <w:rsid w:val="007B42C8"/>
    <w:rsid w:val="007C0FF6"/>
    <w:rsid w:val="007C76CB"/>
    <w:rsid w:val="007C7FA1"/>
    <w:rsid w:val="007E0359"/>
    <w:rsid w:val="007F13F4"/>
    <w:rsid w:val="007F5689"/>
    <w:rsid w:val="008077FC"/>
    <w:rsid w:val="00822FF7"/>
    <w:rsid w:val="0083796D"/>
    <w:rsid w:val="00856231"/>
    <w:rsid w:val="00867031"/>
    <w:rsid w:val="008834FB"/>
    <w:rsid w:val="008B14C8"/>
    <w:rsid w:val="008B2AA6"/>
    <w:rsid w:val="008C2D73"/>
    <w:rsid w:val="008D2650"/>
    <w:rsid w:val="008D4F84"/>
    <w:rsid w:val="008F539E"/>
    <w:rsid w:val="00907FC1"/>
    <w:rsid w:val="00910517"/>
    <w:rsid w:val="00913436"/>
    <w:rsid w:val="0095285B"/>
    <w:rsid w:val="009556A7"/>
    <w:rsid w:val="00963A8E"/>
    <w:rsid w:val="00994934"/>
    <w:rsid w:val="009A3A7F"/>
    <w:rsid w:val="009A3EE9"/>
    <w:rsid w:val="009D5C96"/>
    <w:rsid w:val="00A11697"/>
    <w:rsid w:val="00A129CE"/>
    <w:rsid w:val="00A15EE9"/>
    <w:rsid w:val="00A236C4"/>
    <w:rsid w:val="00A37589"/>
    <w:rsid w:val="00A54D22"/>
    <w:rsid w:val="00A60F27"/>
    <w:rsid w:val="00A73498"/>
    <w:rsid w:val="00A800DA"/>
    <w:rsid w:val="00A84D3A"/>
    <w:rsid w:val="00A919D5"/>
    <w:rsid w:val="00AA29A0"/>
    <w:rsid w:val="00AA384B"/>
    <w:rsid w:val="00AA6EDE"/>
    <w:rsid w:val="00AB4850"/>
    <w:rsid w:val="00AB7863"/>
    <w:rsid w:val="00AC231D"/>
    <w:rsid w:val="00AC52B5"/>
    <w:rsid w:val="00AD7A1E"/>
    <w:rsid w:val="00B3124F"/>
    <w:rsid w:val="00B455EF"/>
    <w:rsid w:val="00B55E3F"/>
    <w:rsid w:val="00B74754"/>
    <w:rsid w:val="00BB0B77"/>
    <w:rsid w:val="00BD1748"/>
    <w:rsid w:val="00BE3B66"/>
    <w:rsid w:val="00BE4491"/>
    <w:rsid w:val="00C00473"/>
    <w:rsid w:val="00C22E07"/>
    <w:rsid w:val="00C24EBA"/>
    <w:rsid w:val="00C37D1C"/>
    <w:rsid w:val="00C41B92"/>
    <w:rsid w:val="00C47076"/>
    <w:rsid w:val="00C52082"/>
    <w:rsid w:val="00C75442"/>
    <w:rsid w:val="00CA771D"/>
    <w:rsid w:val="00CB0C83"/>
    <w:rsid w:val="00CE4166"/>
    <w:rsid w:val="00CF4C69"/>
    <w:rsid w:val="00D01E94"/>
    <w:rsid w:val="00D31108"/>
    <w:rsid w:val="00D35709"/>
    <w:rsid w:val="00D57D26"/>
    <w:rsid w:val="00D63B99"/>
    <w:rsid w:val="00D828DD"/>
    <w:rsid w:val="00D8752D"/>
    <w:rsid w:val="00D944EB"/>
    <w:rsid w:val="00DA0D0D"/>
    <w:rsid w:val="00DA120E"/>
    <w:rsid w:val="00DD32DA"/>
    <w:rsid w:val="00E15F43"/>
    <w:rsid w:val="00E42641"/>
    <w:rsid w:val="00E429CB"/>
    <w:rsid w:val="00E57358"/>
    <w:rsid w:val="00E6036E"/>
    <w:rsid w:val="00E726C7"/>
    <w:rsid w:val="00E76607"/>
    <w:rsid w:val="00EB09EA"/>
    <w:rsid w:val="00EB39AA"/>
    <w:rsid w:val="00EC00A0"/>
    <w:rsid w:val="00EC07DA"/>
    <w:rsid w:val="00EC7F6D"/>
    <w:rsid w:val="00ED2C51"/>
    <w:rsid w:val="00EE0586"/>
    <w:rsid w:val="00EE06AB"/>
    <w:rsid w:val="00EF5A5B"/>
    <w:rsid w:val="00EF7563"/>
    <w:rsid w:val="00F0148D"/>
    <w:rsid w:val="00F10680"/>
    <w:rsid w:val="00F3750F"/>
    <w:rsid w:val="00F553FB"/>
    <w:rsid w:val="00F647CE"/>
    <w:rsid w:val="00F77A98"/>
    <w:rsid w:val="00FB3586"/>
    <w:rsid w:val="00FC4876"/>
    <w:rsid w:val="00FC7F1A"/>
    <w:rsid w:val="00FE6E34"/>
    <w:rsid w:val="00FE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10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31108"/>
    <w:pPr>
      <w:ind w:left="720"/>
    </w:pPr>
    <w:rPr>
      <w:rFonts w:eastAsia="Calibri"/>
      <w:lang w:eastAsia="ru-RU"/>
    </w:rPr>
  </w:style>
  <w:style w:type="table" w:styleId="a3">
    <w:name w:val="Table Grid"/>
    <w:basedOn w:val="a1"/>
    <w:rsid w:val="00D3110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D3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locked/>
    <w:rsid w:val="00D3110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D3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31108"/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semiHidden/>
    <w:rsid w:val="00533DC7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locked/>
    <w:rsid w:val="00533DC7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533DC7"/>
    <w:rPr>
      <w:rFonts w:cs="Times New Roman"/>
      <w:vertAlign w:val="superscript"/>
    </w:rPr>
  </w:style>
  <w:style w:type="character" w:customStyle="1" w:styleId="ab">
    <w:name w:val="Стил Знак"/>
    <w:basedOn w:val="a0"/>
    <w:rsid w:val="00533DC7"/>
    <w:rPr>
      <w:rFonts w:cs="Times New Roman"/>
      <w:sz w:val="24"/>
      <w:szCs w:val="24"/>
      <w:lang w:val="ru-RU" w:eastAsia="ar-SA" w:bidi="ar-SA"/>
    </w:rPr>
  </w:style>
  <w:style w:type="paragraph" w:styleId="ac">
    <w:name w:val="No Spacing"/>
    <w:uiPriority w:val="1"/>
    <w:qFormat/>
    <w:rsid w:val="008834FB"/>
    <w:rPr>
      <w:rFonts w:eastAsia="Times New Roman"/>
      <w:sz w:val="22"/>
      <w:szCs w:val="22"/>
      <w:lang w:eastAsia="en-US"/>
    </w:rPr>
  </w:style>
  <w:style w:type="paragraph" w:customStyle="1" w:styleId="2">
    <w:name w:val="Стиль2"/>
    <w:basedOn w:val="a"/>
    <w:rsid w:val="00171DA9"/>
    <w:pPr>
      <w:widowControl w:val="0"/>
      <w:suppressAutoHyphens/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3894</Words>
  <Characters>22199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Microsoft Corporation</Company>
  <LinksUpToDate>false</LinksUpToDate>
  <CharactersWithSpaces>26041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Admin</dc:creator>
  <cp:keywords/>
  <dc:description/>
  <cp:lastModifiedBy>User</cp:lastModifiedBy>
  <cp:revision>16</cp:revision>
  <cp:lastPrinted>2011-10-12T01:12:00Z</cp:lastPrinted>
  <dcterms:created xsi:type="dcterms:W3CDTF">2011-10-16T01:10:00Z</dcterms:created>
  <dcterms:modified xsi:type="dcterms:W3CDTF">2014-01-08T13:24:00Z</dcterms:modified>
</cp:coreProperties>
</file>