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2A" w:rsidRDefault="0085772A" w:rsidP="0085772A">
      <w:pPr>
        <w:jc w:val="center"/>
        <w:rPr>
          <w:sz w:val="28"/>
        </w:rPr>
      </w:pPr>
      <w:r>
        <w:rPr>
          <w:sz w:val="28"/>
        </w:rPr>
        <w:t>Муниципальное образовательное учреждение</w:t>
      </w:r>
    </w:p>
    <w:p w:rsidR="0085772A" w:rsidRDefault="0085772A" w:rsidP="0085772A">
      <w:pPr>
        <w:jc w:val="center"/>
        <w:rPr>
          <w:sz w:val="28"/>
        </w:rPr>
      </w:pPr>
      <w:r>
        <w:rPr>
          <w:sz w:val="28"/>
        </w:rPr>
        <w:t xml:space="preserve">средняя общеобразовательная школа  п. </w:t>
      </w:r>
      <w:proofErr w:type="spellStart"/>
      <w:r>
        <w:rPr>
          <w:sz w:val="28"/>
        </w:rPr>
        <w:t>Баляга</w:t>
      </w:r>
      <w:proofErr w:type="spellEnd"/>
    </w:p>
    <w:p w:rsidR="0085772A" w:rsidRDefault="0085772A" w:rsidP="0085772A">
      <w:pPr>
        <w:jc w:val="center"/>
        <w:rPr>
          <w:sz w:val="28"/>
        </w:rPr>
      </w:pPr>
      <w:r>
        <w:rPr>
          <w:sz w:val="28"/>
        </w:rPr>
        <w:t>муниципального района «Петровск-Забайкальский район»</w:t>
      </w:r>
    </w:p>
    <w:p w:rsidR="0085772A" w:rsidRDefault="0085772A" w:rsidP="0085772A">
      <w:pPr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85772A" w:rsidRDefault="0085772A" w:rsidP="0085772A">
      <w:pPr>
        <w:ind w:left="1080"/>
        <w:rPr>
          <w:b/>
          <w:shadow/>
          <w:sz w:val="36"/>
        </w:rPr>
      </w:pPr>
    </w:p>
    <w:p w:rsidR="0085772A" w:rsidRDefault="0085772A" w:rsidP="0085772A">
      <w:pPr>
        <w:rPr>
          <w:b/>
          <w:shadow/>
          <w:sz w:val="36"/>
        </w:rPr>
      </w:pPr>
    </w:p>
    <w:p w:rsidR="0085772A" w:rsidRDefault="0085772A" w:rsidP="0085772A">
      <w:pPr>
        <w:rPr>
          <w:b/>
          <w:shadow/>
          <w:sz w:val="36"/>
        </w:rPr>
      </w:pPr>
    </w:p>
    <w:p w:rsidR="0085772A" w:rsidRDefault="0085772A" w:rsidP="001A6682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b/>
          <w:shadow/>
          <w:sz w:val="36"/>
        </w:rPr>
        <w:t xml:space="preserve">   </w:t>
      </w:r>
      <w:r w:rsidR="001A6682" w:rsidRPr="001A6682">
        <w:rPr>
          <w:sz w:val="20"/>
          <w:szCs w:val="20"/>
        </w:rPr>
        <w:t>Рассмотрено:</w:t>
      </w:r>
      <w:r w:rsidR="001A6682">
        <w:rPr>
          <w:sz w:val="20"/>
          <w:szCs w:val="20"/>
        </w:rPr>
        <w:tab/>
        <w:t>Согласовано:</w:t>
      </w:r>
      <w:r w:rsidR="001A6682">
        <w:rPr>
          <w:sz w:val="20"/>
          <w:szCs w:val="20"/>
        </w:rPr>
        <w:tab/>
        <w:t>Утверждаю:</w:t>
      </w:r>
    </w:p>
    <w:p w:rsidR="001A6682" w:rsidRDefault="001A6682" w:rsidP="001A6682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Заседание МО учителей</w:t>
      </w:r>
      <w:r>
        <w:rPr>
          <w:sz w:val="20"/>
          <w:szCs w:val="20"/>
        </w:rPr>
        <w:tab/>
        <w:t>заседание МС</w:t>
      </w:r>
      <w:r>
        <w:rPr>
          <w:sz w:val="20"/>
          <w:szCs w:val="20"/>
        </w:rPr>
        <w:tab/>
        <w:t xml:space="preserve">Директор МОУ СОШ </w:t>
      </w:r>
    </w:p>
    <w:p w:rsidR="001A6682" w:rsidRDefault="001A6682" w:rsidP="001A6682">
      <w:pPr>
        <w:tabs>
          <w:tab w:val="left" w:pos="3615"/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От «    »___________2012г.</w:t>
      </w:r>
      <w:r>
        <w:rPr>
          <w:sz w:val="20"/>
          <w:szCs w:val="20"/>
        </w:rPr>
        <w:tab/>
        <w:t>от «     »_____________2012г.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аляга</w:t>
      </w:r>
      <w:proofErr w:type="spellEnd"/>
      <w:r>
        <w:rPr>
          <w:sz w:val="20"/>
          <w:szCs w:val="20"/>
        </w:rPr>
        <w:t xml:space="preserve"> от «    »_____2012г.</w:t>
      </w:r>
    </w:p>
    <w:p w:rsidR="001A6682" w:rsidRPr="001A6682" w:rsidRDefault="001A6682" w:rsidP="001A6682">
      <w:pPr>
        <w:tabs>
          <w:tab w:val="left" w:pos="3615"/>
          <w:tab w:val="left" w:pos="6885"/>
        </w:tabs>
        <w:rPr>
          <w:b/>
          <w:shadow/>
          <w:sz w:val="20"/>
          <w:szCs w:val="20"/>
        </w:rPr>
      </w:pPr>
      <w:r>
        <w:rPr>
          <w:sz w:val="20"/>
          <w:szCs w:val="20"/>
        </w:rPr>
        <w:t>Руководитель МО___________</w:t>
      </w:r>
      <w:r>
        <w:rPr>
          <w:sz w:val="20"/>
          <w:szCs w:val="20"/>
        </w:rPr>
        <w:tab/>
        <w:t>Председатель МС____________</w:t>
      </w:r>
      <w:r>
        <w:rPr>
          <w:sz w:val="20"/>
          <w:szCs w:val="20"/>
        </w:rPr>
        <w:tab/>
        <w:t>________________________</w:t>
      </w:r>
    </w:p>
    <w:p w:rsidR="0085772A" w:rsidRDefault="0085772A" w:rsidP="0085772A">
      <w:pPr>
        <w:ind w:left="1080"/>
        <w:rPr>
          <w:b/>
          <w:shadow/>
          <w:sz w:val="36"/>
        </w:rPr>
      </w:pPr>
    </w:p>
    <w:p w:rsidR="0085772A" w:rsidRDefault="0085772A" w:rsidP="0085772A">
      <w:pPr>
        <w:ind w:left="1080"/>
        <w:rPr>
          <w:b/>
          <w:shadow/>
          <w:sz w:val="36"/>
        </w:rPr>
      </w:pPr>
    </w:p>
    <w:p w:rsidR="0085772A" w:rsidRDefault="0085772A" w:rsidP="0085772A">
      <w:pPr>
        <w:ind w:left="1080"/>
        <w:rPr>
          <w:b/>
          <w:shadow/>
          <w:sz w:val="36"/>
        </w:rPr>
      </w:pPr>
    </w:p>
    <w:p w:rsidR="0085772A" w:rsidRDefault="0085772A" w:rsidP="0085772A">
      <w:pPr>
        <w:jc w:val="center"/>
        <w:rPr>
          <w:b/>
          <w:shadow/>
          <w:sz w:val="36"/>
        </w:rPr>
      </w:pPr>
    </w:p>
    <w:p w:rsidR="0085772A" w:rsidRDefault="0085772A" w:rsidP="0085772A">
      <w:pPr>
        <w:jc w:val="center"/>
        <w:rPr>
          <w:rFonts w:cs="Times New Roman"/>
          <w:b/>
          <w:shadow/>
          <w:sz w:val="36"/>
        </w:rPr>
      </w:pPr>
    </w:p>
    <w:p w:rsidR="0085772A" w:rsidRDefault="0085772A" w:rsidP="0085772A">
      <w:pPr>
        <w:jc w:val="center"/>
        <w:rPr>
          <w:rFonts w:cs="Times New Roman"/>
          <w:b/>
          <w:shadow/>
          <w:sz w:val="36"/>
        </w:rPr>
      </w:pPr>
    </w:p>
    <w:p w:rsidR="0085772A" w:rsidRPr="0085772A" w:rsidRDefault="0085772A" w:rsidP="0085772A">
      <w:pPr>
        <w:jc w:val="center"/>
        <w:rPr>
          <w:rFonts w:cs="Times New Roman"/>
          <w:b/>
          <w:shadow/>
          <w:sz w:val="36"/>
        </w:rPr>
      </w:pPr>
      <w:r w:rsidRPr="0085772A">
        <w:rPr>
          <w:rFonts w:cs="Times New Roman"/>
          <w:b/>
          <w:shadow/>
          <w:sz w:val="36"/>
        </w:rPr>
        <w:t>РАБОЧАЯ ПРОГРАММА</w:t>
      </w:r>
    </w:p>
    <w:p w:rsidR="0085772A" w:rsidRPr="0085772A" w:rsidRDefault="0085772A" w:rsidP="0085772A">
      <w:pPr>
        <w:jc w:val="center"/>
        <w:rPr>
          <w:rFonts w:cs="Times New Roman"/>
          <w:b/>
          <w:shadow/>
          <w:sz w:val="36"/>
        </w:rPr>
      </w:pPr>
    </w:p>
    <w:p w:rsidR="0085772A" w:rsidRPr="0085772A" w:rsidRDefault="0085772A" w:rsidP="0085772A">
      <w:pPr>
        <w:jc w:val="center"/>
        <w:rPr>
          <w:rFonts w:cs="Times New Roman"/>
          <w:b/>
          <w:shadow/>
          <w:sz w:val="36"/>
        </w:rPr>
      </w:pPr>
      <w:r w:rsidRPr="0085772A">
        <w:rPr>
          <w:rFonts w:cs="Times New Roman"/>
          <w:b/>
          <w:shadow/>
          <w:sz w:val="36"/>
        </w:rPr>
        <w:t>«ОКРУЖАЮЩИЙ  МИР 4 КЛАСС»</w:t>
      </w:r>
    </w:p>
    <w:p w:rsidR="0085772A" w:rsidRPr="0085772A" w:rsidRDefault="0085772A" w:rsidP="0085772A">
      <w:pPr>
        <w:jc w:val="center"/>
        <w:rPr>
          <w:rFonts w:cs="Times New Roman"/>
          <w:b/>
          <w:shadow/>
          <w:sz w:val="36"/>
        </w:rPr>
      </w:pPr>
      <w:r>
        <w:rPr>
          <w:rFonts w:cs="Times New Roman"/>
          <w:b/>
          <w:shadow/>
          <w:sz w:val="36"/>
        </w:rPr>
        <w:t>УМК «ГАРМОНИЯ»</w:t>
      </w:r>
    </w:p>
    <w:p w:rsidR="0085772A" w:rsidRPr="0085772A" w:rsidRDefault="0085772A" w:rsidP="0085772A">
      <w:pPr>
        <w:ind w:left="1080"/>
        <w:rPr>
          <w:rFonts w:cs="Times New Roman"/>
          <w:sz w:val="36"/>
        </w:rPr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tabs>
          <w:tab w:val="center" w:pos="5217"/>
        </w:tabs>
        <w:ind w:left="1080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ab/>
        <w:t xml:space="preserve"> Программа составлена</w:t>
      </w:r>
    </w:p>
    <w:p w:rsidR="0085772A" w:rsidRDefault="0085772A" w:rsidP="0085772A">
      <w:pPr>
        <w:tabs>
          <w:tab w:val="center" w:pos="5217"/>
        </w:tabs>
        <w:ind w:left="1080"/>
      </w:pPr>
      <w:r>
        <w:rPr>
          <w:sz w:val="28"/>
        </w:rPr>
        <w:t xml:space="preserve">                                        учителем начальных классов (13 разряд)</w:t>
      </w:r>
    </w:p>
    <w:p w:rsidR="0085772A" w:rsidRPr="0085772A" w:rsidRDefault="0085772A" w:rsidP="0085772A">
      <w:pPr>
        <w:tabs>
          <w:tab w:val="left" w:pos="3915"/>
        </w:tabs>
        <w:ind w:left="1080"/>
        <w:rPr>
          <w:sz w:val="28"/>
          <w:szCs w:val="28"/>
        </w:rPr>
      </w:pPr>
      <w:r>
        <w:tab/>
      </w:r>
      <w:proofErr w:type="spellStart"/>
      <w:r w:rsidRPr="0085772A">
        <w:rPr>
          <w:sz w:val="28"/>
          <w:szCs w:val="28"/>
        </w:rPr>
        <w:t>Долженковой</w:t>
      </w:r>
      <w:proofErr w:type="spellEnd"/>
      <w:r w:rsidRPr="0085772A">
        <w:rPr>
          <w:sz w:val="28"/>
          <w:szCs w:val="28"/>
        </w:rPr>
        <w:t xml:space="preserve"> Т.И.</w:t>
      </w: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ind w:left="1080"/>
      </w:pPr>
    </w:p>
    <w:p w:rsidR="0085772A" w:rsidRDefault="0085772A" w:rsidP="0085772A">
      <w:pPr>
        <w:tabs>
          <w:tab w:val="left" w:pos="3795"/>
        </w:tabs>
        <w:jc w:val="center"/>
        <w:rPr>
          <w:sz w:val="28"/>
        </w:rPr>
      </w:pPr>
    </w:p>
    <w:p w:rsidR="0085772A" w:rsidRDefault="0085772A" w:rsidP="0085772A">
      <w:pPr>
        <w:tabs>
          <w:tab w:val="left" w:pos="3795"/>
        </w:tabs>
        <w:jc w:val="center"/>
        <w:rPr>
          <w:sz w:val="28"/>
        </w:rPr>
      </w:pPr>
    </w:p>
    <w:p w:rsidR="0085772A" w:rsidRDefault="0085772A" w:rsidP="0085772A">
      <w:pPr>
        <w:tabs>
          <w:tab w:val="left" w:pos="3795"/>
        </w:tabs>
        <w:jc w:val="center"/>
        <w:rPr>
          <w:sz w:val="28"/>
        </w:rPr>
      </w:pPr>
    </w:p>
    <w:p w:rsidR="0085772A" w:rsidRDefault="0085772A" w:rsidP="0085772A">
      <w:pPr>
        <w:tabs>
          <w:tab w:val="left" w:pos="3795"/>
        </w:tabs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Баляга</w:t>
      </w:r>
      <w:proofErr w:type="spellEnd"/>
      <w:r>
        <w:rPr>
          <w:sz w:val="28"/>
        </w:rPr>
        <w:t xml:space="preserve"> 2012год</w:t>
      </w:r>
    </w:p>
    <w:p w:rsidR="0085772A" w:rsidRDefault="0085772A" w:rsidP="0085772A">
      <w:pPr>
        <w:pStyle w:val="9"/>
        <w:numPr>
          <w:ilvl w:val="8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85772A" w:rsidRDefault="0085772A" w:rsidP="0085772A">
      <w:pPr>
        <w:ind w:left="2832" w:hanging="2832"/>
      </w:pPr>
      <w:r>
        <w:t xml:space="preserve">Программа к курсу «Окружающий мир» </w:t>
      </w:r>
      <w:proofErr w:type="spellStart"/>
      <w:r>
        <w:t>Поглазова</w:t>
      </w:r>
      <w:proofErr w:type="spellEnd"/>
      <w:r>
        <w:t xml:space="preserve"> О.Т. Смоленск: «Ассоциация </w:t>
      </w:r>
      <w:r>
        <w:rPr>
          <w:lang w:val="en-US"/>
        </w:rPr>
        <w:t>XXI</w:t>
      </w:r>
      <w:r w:rsidR="00CA7F42">
        <w:t xml:space="preserve"> век», 2006</w:t>
      </w:r>
      <w:r>
        <w:t xml:space="preserve">        </w:t>
      </w:r>
    </w:p>
    <w:p w:rsidR="0085772A" w:rsidRDefault="0085772A" w:rsidP="0085772A">
      <w:pPr>
        <w:pStyle w:val="a3"/>
        <w:numPr>
          <w:ilvl w:val="0"/>
          <w:numId w:val="2"/>
        </w:numPr>
      </w:pPr>
      <w:r>
        <w:t xml:space="preserve">Программно - методические  материалы к интегрированному курсу  Окружающий мир. </w:t>
      </w:r>
      <w:proofErr w:type="spellStart"/>
      <w:r>
        <w:t>Поглазова</w:t>
      </w:r>
      <w:proofErr w:type="spellEnd"/>
      <w:r>
        <w:t xml:space="preserve"> О.Т., Смоленск, «Ассоциация </w:t>
      </w:r>
      <w:r>
        <w:rPr>
          <w:lang w:val="en-US"/>
        </w:rPr>
        <w:t>XXI</w:t>
      </w:r>
      <w:r>
        <w:t xml:space="preserve"> век», 2006</w:t>
      </w:r>
    </w:p>
    <w:p w:rsidR="0085772A" w:rsidRDefault="0085772A" w:rsidP="0085772A">
      <w:pPr>
        <w:pStyle w:val="a3"/>
        <w:numPr>
          <w:ilvl w:val="0"/>
          <w:numId w:val="2"/>
        </w:numPr>
      </w:pPr>
      <w:proofErr w:type="spellStart"/>
      <w:r>
        <w:rPr>
          <w:bCs/>
        </w:rPr>
        <w:t>Учебник</w:t>
      </w:r>
      <w:proofErr w:type="gramStart"/>
      <w:r>
        <w:rPr>
          <w:bCs/>
          <w:szCs w:val="28"/>
        </w:rPr>
        <w:t>:</w:t>
      </w:r>
      <w:r>
        <w:t>П</w:t>
      </w:r>
      <w:proofErr w:type="gramEnd"/>
      <w:r>
        <w:t>оглазова</w:t>
      </w:r>
      <w:proofErr w:type="spellEnd"/>
      <w:r>
        <w:t xml:space="preserve"> О.Т. «Окружающий мир» Учебник 4 класс 1, 2 часть. Смоленск: «Ассоциация </w:t>
      </w:r>
      <w:r>
        <w:rPr>
          <w:lang w:val="en-US"/>
        </w:rPr>
        <w:t>XXI</w:t>
      </w:r>
      <w:r>
        <w:t xml:space="preserve"> век», 2008 </w:t>
      </w:r>
    </w:p>
    <w:p w:rsidR="0085772A" w:rsidRDefault="0085772A" w:rsidP="0085772A">
      <w:pPr>
        <w:pStyle w:val="a3"/>
        <w:numPr>
          <w:ilvl w:val="0"/>
          <w:numId w:val="2"/>
        </w:numPr>
      </w:pPr>
      <w:proofErr w:type="spellStart"/>
      <w:r>
        <w:t>Поглазова</w:t>
      </w:r>
      <w:proofErr w:type="spellEnd"/>
      <w:r>
        <w:t xml:space="preserve"> О.Т. «Окружающий мир» Рабочая тетрадь 4 класс 1, 2 часть. Смоленск: «Ассоциация </w:t>
      </w:r>
      <w:r>
        <w:rPr>
          <w:lang w:val="en-US"/>
        </w:rPr>
        <w:t>XXI</w:t>
      </w:r>
      <w:r>
        <w:t xml:space="preserve"> век»,  2009</w:t>
      </w:r>
    </w:p>
    <w:p w:rsidR="0085772A" w:rsidRDefault="0085772A" w:rsidP="0085772A">
      <w:pPr>
        <w:pStyle w:val="a3"/>
        <w:numPr>
          <w:ilvl w:val="0"/>
          <w:numId w:val="2"/>
        </w:numPr>
      </w:pPr>
      <w:proofErr w:type="spellStart"/>
      <w:r>
        <w:t>Поглазова</w:t>
      </w:r>
      <w:proofErr w:type="spellEnd"/>
      <w:r>
        <w:t xml:space="preserve"> О.Т. «Окружающий мир» Тестовые задания 4 класс. Смоленск: «Ассоциация </w:t>
      </w:r>
      <w:r>
        <w:rPr>
          <w:lang w:val="en-US"/>
        </w:rPr>
        <w:t>XXI</w:t>
      </w:r>
      <w:r>
        <w:t xml:space="preserve"> век», 2009 </w:t>
      </w:r>
    </w:p>
    <w:p w:rsidR="0085772A" w:rsidRDefault="0085772A" w:rsidP="0085772A">
      <w:pPr>
        <w:pStyle w:val="a3"/>
        <w:numPr>
          <w:ilvl w:val="0"/>
          <w:numId w:val="2"/>
        </w:numPr>
        <w:rPr>
          <w:bCs/>
        </w:rPr>
      </w:pPr>
      <w:proofErr w:type="spellStart"/>
      <w:r>
        <w:t>Поглазова</w:t>
      </w:r>
      <w:proofErr w:type="spellEnd"/>
      <w:r>
        <w:t xml:space="preserve"> О.Т. Методические рекомендации к учебнику Смоленск: «Ассоциация </w:t>
      </w:r>
      <w:r>
        <w:rPr>
          <w:lang w:val="en-US"/>
        </w:rPr>
        <w:t>XXI</w:t>
      </w:r>
      <w:r w:rsidR="00CA7F42">
        <w:t xml:space="preserve"> век», 2009</w:t>
      </w:r>
      <w:r>
        <w:rPr>
          <w:bCs/>
        </w:rPr>
        <w:tab/>
      </w:r>
    </w:p>
    <w:p w:rsidR="0085772A" w:rsidRDefault="0085772A" w:rsidP="0085772A">
      <w:pPr>
        <w:ind w:firstLine="851"/>
        <w:jc w:val="both"/>
      </w:pPr>
      <w:r>
        <w:rPr>
          <w:b/>
          <w:bCs/>
          <w:i/>
          <w:iCs/>
        </w:rPr>
        <w:t>Основная цель курса</w:t>
      </w:r>
      <w:r>
        <w:t xml:space="preserve"> – развитие и воспитание учащихся в процессе освоения ими начальных интегративных естественнонаучных знаний о природе, человеке и обществе;</w:t>
      </w:r>
    </w:p>
    <w:p w:rsidR="0085772A" w:rsidRDefault="0085772A" w:rsidP="0085772A">
      <w:pPr>
        <w:jc w:val="both"/>
      </w:pPr>
      <w:r>
        <w:t xml:space="preserve">        Курс «Окружающий мир» является интегрированным курсом для четырехлетней общеобразовательной начальной школы, обеспечивающим  </w:t>
      </w:r>
      <w:proofErr w:type="gramStart"/>
      <w:r>
        <w:t>обучение по</w:t>
      </w:r>
      <w:proofErr w:type="gramEnd"/>
      <w:r>
        <w:t xml:space="preserve"> образовательным областям «Естествознание» и «Обществознание».</w:t>
      </w:r>
    </w:p>
    <w:p w:rsidR="0085772A" w:rsidRDefault="0085772A" w:rsidP="0085772A">
      <w:pPr>
        <w:jc w:val="both"/>
      </w:pPr>
      <w:r>
        <w:t xml:space="preserve">       Настоящий курс ориентирован на обновление содержания и методов преподавания естествознания и обществознания в начальной школе в направлениях интеграции, </w:t>
      </w:r>
      <w:proofErr w:type="spellStart"/>
      <w:r>
        <w:t>гуманитаризации</w:t>
      </w:r>
      <w:proofErr w:type="spellEnd"/>
      <w:r>
        <w:t xml:space="preserve"> и </w:t>
      </w:r>
      <w:proofErr w:type="spellStart"/>
      <w:r>
        <w:t>экологизации</w:t>
      </w:r>
      <w:proofErr w:type="spellEnd"/>
      <w:r>
        <w:t xml:space="preserve">  знаний, воспитание гармонически развитой личности, ориентированной на общечеловеческие гуманистические ценности.</w:t>
      </w:r>
    </w:p>
    <w:p w:rsidR="0085772A" w:rsidRDefault="0085772A" w:rsidP="0085772A">
      <w:pPr>
        <w:jc w:val="both"/>
      </w:pPr>
      <w:r>
        <w:t xml:space="preserve">       Основными интегрирующими узлами образовательного процесса в курсе являются следующие развивающие, образовательные, воспитательные </w:t>
      </w:r>
      <w:r>
        <w:rPr>
          <w:b/>
          <w:u w:val="single"/>
        </w:rPr>
        <w:t>цели и задачи</w:t>
      </w:r>
      <w:r>
        <w:t>:</w:t>
      </w:r>
    </w:p>
    <w:p w:rsidR="0085772A" w:rsidRDefault="0085772A" w:rsidP="0085772A">
      <w:pPr>
        <w:numPr>
          <w:ilvl w:val="0"/>
          <w:numId w:val="3"/>
        </w:numPr>
        <w:jc w:val="both"/>
      </w:pPr>
      <w:r>
        <w:t>продолжение разностороннего развития  личности ребенка, начатого в семье и в дошкольном учреждении (развитие интеллекта, эмоций, творческих способностей учащихся и их нравственное воспитание)  развитие интегративного,  экологического,   вариативного мышления;</w:t>
      </w:r>
    </w:p>
    <w:p w:rsidR="0085772A" w:rsidRDefault="0085772A" w:rsidP="0085772A">
      <w:pPr>
        <w:numPr>
          <w:ilvl w:val="0"/>
          <w:numId w:val="3"/>
        </w:numPr>
        <w:jc w:val="both"/>
      </w:pPr>
      <w:r>
        <w:t>последовательное формирование у учащихся целостной картины окружающего мира; ознакомление с взаимосвязями жизненности человека и природы, человека и общества; освоение ими знаний об объектах, явлениях, закономерностях окружающего мира и методов их познания – для дальнейшего изучения в основной школе естественнонаучных курсов биологии, физики, химии астрономии, географии, экологии и обществоведческих дисциплин;</w:t>
      </w:r>
    </w:p>
    <w:p w:rsidR="0085772A" w:rsidRDefault="0085772A" w:rsidP="0085772A">
      <w:pPr>
        <w:numPr>
          <w:ilvl w:val="0"/>
          <w:numId w:val="3"/>
        </w:numPr>
        <w:jc w:val="both"/>
      </w:pPr>
      <w:r>
        <w:t>воспитание у учащихся бережного отношения ко всему живому на Земле; осознанное отношение к своему здоровью, любви к природе; формирование навыков экологически грамотного, нравственного поведения в природе, в быту, в обществе.</w:t>
      </w:r>
    </w:p>
    <w:p w:rsidR="0085772A" w:rsidRDefault="0085772A" w:rsidP="0085772A">
      <w:pPr>
        <w:ind w:left="60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В целом изучение окружающего мира в курсе формирует мировоззрение ученика по трем стержневым линиям:</w:t>
      </w:r>
    </w:p>
    <w:p w:rsidR="0085772A" w:rsidRDefault="0085772A" w:rsidP="0085772A">
      <w:pPr>
        <w:numPr>
          <w:ilvl w:val="0"/>
          <w:numId w:val="4"/>
        </w:numPr>
        <w:jc w:val="both"/>
      </w:pPr>
      <w:r>
        <w:t>«окружающий тебя мир многогранен, прекрасен и все время изменяется – наблюдай и познай его, интересуйся тем, каким он был»;</w:t>
      </w:r>
    </w:p>
    <w:p w:rsidR="0085772A" w:rsidRDefault="0085772A" w:rsidP="0085772A">
      <w:pPr>
        <w:numPr>
          <w:ilvl w:val="0"/>
          <w:numId w:val="4"/>
        </w:numPr>
        <w:jc w:val="both"/>
      </w:pPr>
      <w:r>
        <w:t>«опыт человечества и твоих предков богат и пригодится тебе в жизни – уважай и изучай его»;</w:t>
      </w:r>
    </w:p>
    <w:p w:rsidR="0085772A" w:rsidRDefault="0085772A" w:rsidP="0085772A">
      <w:pPr>
        <w:numPr>
          <w:ilvl w:val="0"/>
          <w:numId w:val="4"/>
        </w:numPr>
        <w:jc w:val="both"/>
      </w:pPr>
      <w:r>
        <w:t>«природа жизненно необходима тебе и ранима – знай об этом и береги  ее красоту и гармонию».</w:t>
      </w:r>
    </w:p>
    <w:p w:rsidR="0085772A" w:rsidRDefault="0085772A" w:rsidP="0085772A">
      <w:pPr>
        <w:ind w:left="360"/>
        <w:jc w:val="both"/>
      </w:pPr>
    </w:p>
    <w:tbl>
      <w:tblPr>
        <w:tblStyle w:val="a4"/>
        <w:tblW w:w="9645" w:type="dxa"/>
        <w:tblLayout w:type="fixed"/>
        <w:tblLook w:val="04A0"/>
      </w:tblPr>
      <w:tblGrid>
        <w:gridCol w:w="666"/>
        <w:gridCol w:w="9"/>
        <w:gridCol w:w="2123"/>
        <w:gridCol w:w="14"/>
        <w:gridCol w:w="694"/>
        <w:gridCol w:w="11"/>
        <w:gridCol w:w="436"/>
        <w:gridCol w:w="1281"/>
        <w:gridCol w:w="540"/>
        <w:gridCol w:w="53"/>
        <w:gridCol w:w="694"/>
        <w:gridCol w:w="813"/>
        <w:gridCol w:w="8"/>
        <w:gridCol w:w="30"/>
        <w:gridCol w:w="1096"/>
        <w:gridCol w:w="6"/>
        <w:gridCol w:w="33"/>
        <w:gridCol w:w="1057"/>
        <w:gridCol w:w="81"/>
      </w:tblGrid>
      <w:tr w:rsidR="0085772A" w:rsidTr="00923D0F">
        <w:tc>
          <w:tcPr>
            <w:tcW w:w="3953" w:type="dxa"/>
            <w:gridSpan w:val="7"/>
            <w:vMerge w:val="restart"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t>Виды учебной работы</w:t>
            </w:r>
          </w:p>
          <w:p w:rsidR="0085772A" w:rsidRDefault="0085772A" w:rsidP="00923D0F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t>Всего часов</w:t>
            </w:r>
          </w:p>
        </w:tc>
        <w:tc>
          <w:tcPr>
            <w:tcW w:w="4411" w:type="dxa"/>
            <w:gridSpan w:val="11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t>По учебным четвертям</w:t>
            </w:r>
          </w:p>
        </w:tc>
      </w:tr>
      <w:tr w:rsidR="0085772A" w:rsidTr="00923D0F">
        <w:tc>
          <w:tcPr>
            <w:tcW w:w="3953" w:type="dxa"/>
            <w:gridSpan w:val="7"/>
            <w:vMerge/>
            <w:hideMark/>
          </w:tcPr>
          <w:p w:rsidR="0085772A" w:rsidRDefault="0085772A" w:rsidP="00923D0F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hideMark/>
          </w:tcPr>
          <w:p w:rsidR="0085772A" w:rsidRDefault="0085772A" w:rsidP="00923D0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1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5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8" w:type="dxa"/>
            <w:gridSpan w:val="2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85772A" w:rsidTr="00923D0F">
        <w:tc>
          <w:tcPr>
            <w:tcW w:w="3953" w:type="dxa"/>
            <w:gridSpan w:val="7"/>
            <w:hideMark/>
          </w:tcPr>
          <w:p w:rsidR="0085772A" w:rsidRDefault="0085772A" w:rsidP="00923D0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t>Практические работы</w:t>
            </w:r>
          </w:p>
        </w:tc>
        <w:tc>
          <w:tcPr>
            <w:tcW w:w="1281" w:type="dxa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87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1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35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8" w:type="dxa"/>
            <w:gridSpan w:val="2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5772A" w:rsidTr="00923D0F">
        <w:tc>
          <w:tcPr>
            <w:tcW w:w="3953" w:type="dxa"/>
            <w:gridSpan w:val="7"/>
            <w:hideMark/>
          </w:tcPr>
          <w:p w:rsidR="0085772A" w:rsidRDefault="0085772A" w:rsidP="00923D0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t>Тесты</w:t>
            </w:r>
          </w:p>
        </w:tc>
        <w:tc>
          <w:tcPr>
            <w:tcW w:w="1281" w:type="dxa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287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1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5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38" w:type="dxa"/>
            <w:gridSpan w:val="2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5772A" w:rsidTr="00923D0F">
        <w:tc>
          <w:tcPr>
            <w:tcW w:w="3953" w:type="dxa"/>
            <w:gridSpan w:val="7"/>
            <w:hideMark/>
          </w:tcPr>
          <w:p w:rsidR="0085772A" w:rsidRDefault="0085772A" w:rsidP="00923D0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t>Проверочные работы</w:t>
            </w:r>
          </w:p>
        </w:tc>
        <w:tc>
          <w:tcPr>
            <w:tcW w:w="1281" w:type="dxa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87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35" w:type="dxa"/>
            <w:gridSpan w:val="3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38" w:type="dxa"/>
            <w:gridSpan w:val="2"/>
            <w:hideMark/>
          </w:tcPr>
          <w:p w:rsidR="0085772A" w:rsidRDefault="0085772A" w:rsidP="00923D0F">
            <w:pPr>
              <w:autoSpaceDE w:val="0"/>
              <w:snapToGrid w:val="0"/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E86C2D" w:rsidP="00923D0F">
            <w:r>
              <w:lastRenderedPageBreak/>
              <w:t>№№</w:t>
            </w:r>
          </w:p>
        </w:tc>
        <w:tc>
          <w:tcPr>
            <w:tcW w:w="2132" w:type="dxa"/>
            <w:gridSpan w:val="2"/>
          </w:tcPr>
          <w:p w:rsidR="00E86C2D" w:rsidRDefault="00E86C2D" w:rsidP="00923D0F">
            <w:r>
              <w:t xml:space="preserve">     Тема урока</w:t>
            </w:r>
          </w:p>
        </w:tc>
        <w:tc>
          <w:tcPr>
            <w:tcW w:w="708" w:type="dxa"/>
            <w:gridSpan w:val="2"/>
          </w:tcPr>
          <w:p w:rsidR="00E86C2D" w:rsidRDefault="00E86C2D" w:rsidP="00923D0F">
            <w:r>
              <w:t>Количество</w:t>
            </w:r>
          </w:p>
          <w:p w:rsidR="00E86C2D" w:rsidRDefault="00E86C2D" w:rsidP="00923D0F">
            <w:r>
              <w:t xml:space="preserve"> часов</w:t>
            </w:r>
          </w:p>
        </w:tc>
        <w:tc>
          <w:tcPr>
            <w:tcW w:w="2268" w:type="dxa"/>
            <w:gridSpan w:val="4"/>
          </w:tcPr>
          <w:p w:rsidR="00E86C2D" w:rsidRDefault="00E86C2D" w:rsidP="00923D0F">
            <w:r>
              <w:t>Планируемые результаты</w:t>
            </w:r>
          </w:p>
        </w:tc>
        <w:tc>
          <w:tcPr>
            <w:tcW w:w="1560" w:type="dxa"/>
            <w:gridSpan w:val="3"/>
          </w:tcPr>
          <w:p w:rsidR="00E86C2D" w:rsidRDefault="00E86C2D" w:rsidP="00923D0F">
            <w:r>
              <w:t>Планируемая деятельность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E86C2D" w:rsidP="00923D0F">
            <w:r>
              <w:t>Вид контроля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E86C2D" w:rsidP="00923D0F">
            <w:r>
              <w:t>Дата</w:t>
            </w:r>
          </w:p>
          <w:p w:rsidR="00E86C2D" w:rsidRDefault="00E86C2D" w:rsidP="00923D0F">
            <w:r>
              <w:t>проведения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9564" w:type="dxa"/>
            <w:gridSpan w:val="18"/>
          </w:tcPr>
          <w:p w:rsidR="00E86C2D" w:rsidRPr="00900F9E" w:rsidRDefault="00E86C2D" w:rsidP="00923D0F">
            <w:pPr>
              <w:tabs>
                <w:tab w:val="left" w:pos="1905"/>
              </w:tabs>
              <w:rPr>
                <w:b/>
              </w:rPr>
            </w:pPr>
            <w:r>
              <w:tab/>
            </w:r>
            <w:r w:rsidRPr="00900F9E">
              <w:rPr>
                <w:b/>
              </w:rPr>
              <w:t>Ориентирование в пространстве и во времени (7 часов)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E86C2D" w:rsidP="00923D0F">
            <w:r>
              <w:t>1.</w:t>
            </w:r>
          </w:p>
        </w:tc>
        <w:tc>
          <w:tcPr>
            <w:tcW w:w="2132" w:type="dxa"/>
            <w:gridSpan w:val="2"/>
          </w:tcPr>
          <w:p w:rsidR="00E86C2D" w:rsidRDefault="00E86C2D" w:rsidP="00923D0F">
            <w:r>
              <w:t>Как человек познает окружающий мир. Для чего люди путешествуют. Что изучает наука археология.</w:t>
            </w:r>
          </w:p>
        </w:tc>
        <w:tc>
          <w:tcPr>
            <w:tcW w:w="708" w:type="dxa"/>
            <w:gridSpan w:val="2"/>
          </w:tcPr>
          <w:p w:rsidR="00E86C2D" w:rsidRDefault="00E86C2D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E86C2D" w:rsidP="00923D0F">
            <w:r>
              <w:t>Знать исторические понятия.</w:t>
            </w:r>
          </w:p>
        </w:tc>
        <w:tc>
          <w:tcPr>
            <w:tcW w:w="1560" w:type="dxa"/>
            <w:gridSpan w:val="3"/>
          </w:tcPr>
          <w:p w:rsidR="00E86C2D" w:rsidRDefault="00E86C2D" w:rsidP="00923D0F">
            <w:r>
              <w:t>Систематизация знаний, полученных в 1-3 классах.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E86C2D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4.09.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E86C2D" w:rsidP="00923D0F">
            <w:r>
              <w:t>2.</w:t>
            </w:r>
          </w:p>
        </w:tc>
        <w:tc>
          <w:tcPr>
            <w:tcW w:w="2132" w:type="dxa"/>
            <w:gridSpan w:val="2"/>
          </w:tcPr>
          <w:p w:rsidR="00E86C2D" w:rsidRDefault="00E86C2D" w:rsidP="00923D0F">
            <w:r>
              <w:t>Природные явления и счет времени. Что такое сутки.</w:t>
            </w:r>
          </w:p>
        </w:tc>
        <w:tc>
          <w:tcPr>
            <w:tcW w:w="708" w:type="dxa"/>
            <w:gridSpan w:val="2"/>
          </w:tcPr>
          <w:p w:rsidR="00E86C2D" w:rsidRDefault="00E86C2D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E86C2D" w:rsidP="00923D0F">
            <w:r>
              <w:t>Знать о старинных способах счета времени.</w:t>
            </w:r>
          </w:p>
        </w:tc>
        <w:tc>
          <w:tcPr>
            <w:tcW w:w="1560" w:type="dxa"/>
            <w:gridSpan w:val="3"/>
          </w:tcPr>
          <w:p w:rsidR="00E86C2D" w:rsidRDefault="00E86C2D" w:rsidP="00923D0F">
            <w:r>
              <w:t>Определение начала сезонов по календарю, по солнцу, по фенологическим признакам.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E86C2D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7.09.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E86C2D" w:rsidP="00923D0F">
            <w:r>
              <w:t>3.</w:t>
            </w:r>
          </w:p>
        </w:tc>
        <w:tc>
          <w:tcPr>
            <w:tcW w:w="2132" w:type="dxa"/>
            <w:gridSpan w:val="2"/>
          </w:tcPr>
          <w:p w:rsidR="00E86C2D" w:rsidRDefault="00E86C2D" w:rsidP="00923D0F">
            <w:r>
              <w:t>Устройства для счета времени. Какие часы изобрел человек.</w:t>
            </w:r>
          </w:p>
        </w:tc>
        <w:tc>
          <w:tcPr>
            <w:tcW w:w="708" w:type="dxa"/>
            <w:gridSpan w:val="2"/>
          </w:tcPr>
          <w:p w:rsidR="00E86C2D" w:rsidRDefault="00E86C2D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E86C2D" w:rsidP="00923D0F">
            <w:r>
              <w:t>Знать о периодически повторяющихся изменениях в природе.</w:t>
            </w:r>
          </w:p>
        </w:tc>
        <w:tc>
          <w:tcPr>
            <w:tcW w:w="1560" w:type="dxa"/>
            <w:gridSpan w:val="3"/>
          </w:tcPr>
          <w:p w:rsidR="00E86C2D" w:rsidRDefault="00E86C2D" w:rsidP="00923D0F">
            <w:r>
              <w:t>Уметь пользоваться разными видами часов.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E86C2D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11.09.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E86C2D" w:rsidP="00923D0F">
            <w:r>
              <w:t>4.</w:t>
            </w:r>
          </w:p>
        </w:tc>
        <w:tc>
          <w:tcPr>
            <w:tcW w:w="2132" w:type="dxa"/>
            <w:gridSpan w:val="2"/>
          </w:tcPr>
          <w:p w:rsidR="00E86C2D" w:rsidRDefault="00E86C2D" w:rsidP="00923D0F">
            <w:r>
              <w:t>Как считают время в истории.</w:t>
            </w:r>
          </w:p>
        </w:tc>
        <w:tc>
          <w:tcPr>
            <w:tcW w:w="708" w:type="dxa"/>
            <w:gridSpan w:val="2"/>
          </w:tcPr>
          <w:p w:rsidR="00E86C2D" w:rsidRDefault="00E86C2D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17F36" w:rsidP="00923D0F">
            <w:r>
              <w:t>Знать единицы времени.</w:t>
            </w:r>
          </w:p>
        </w:tc>
        <w:tc>
          <w:tcPr>
            <w:tcW w:w="1560" w:type="dxa"/>
            <w:gridSpan w:val="3"/>
          </w:tcPr>
          <w:p w:rsidR="00E86C2D" w:rsidRDefault="00E86C2D" w:rsidP="00923D0F">
            <w:r>
              <w:t>Знакомство с солнечным и лунным календарем.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17F3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14.09.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17F36" w:rsidP="00923D0F">
            <w:r>
              <w:t>5.</w:t>
            </w:r>
          </w:p>
        </w:tc>
        <w:tc>
          <w:tcPr>
            <w:tcW w:w="2132" w:type="dxa"/>
            <w:gridSpan w:val="2"/>
          </w:tcPr>
          <w:p w:rsidR="00E86C2D" w:rsidRDefault="00C17F36" w:rsidP="00923D0F">
            <w:r>
              <w:t>Как ориентироваться на местности.</w:t>
            </w:r>
          </w:p>
        </w:tc>
        <w:tc>
          <w:tcPr>
            <w:tcW w:w="708" w:type="dxa"/>
            <w:gridSpan w:val="2"/>
          </w:tcPr>
          <w:p w:rsidR="00E86C2D" w:rsidRDefault="00C17F3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17F36" w:rsidP="00923D0F">
            <w:r>
              <w:t>Знать понятие об ориентировании.</w:t>
            </w:r>
          </w:p>
        </w:tc>
        <w:tc>
          <w:tcPr>
            <w:tcW w:w="1560" w:type="dxa"/>
            <w:gridSpan w:val="3"/>
          </w:tcPr>
          <w:p w:rsidR="00E86C2D" w:rsidRDefault="00C17F36" w:rsidP="00923D0F">
            <w:r>
              <w:t>Проверка усвоения знаний по теме «Ориентирование на местности»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17F36" w:rsidP="00923D0F">
            <w:r>
              <w:t>самоконтроль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18.09.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17F36" w:rsidP="00923D0F">
            <w:r>
              <w:t>6.</w:t>
            </w:r>
          </w:p>
        </w:tc>
        <w:tc>
          <w:tcPr>
            <w:tcW w:w="2132" w:type="dxa"/>
            <w:gridSpan w:val="2"/>
          </w:tcPr>
          <w:p w:rsidR="00E86C2D" w:rsidRDefault="00C17F36" w:rsidP="00923D0F">
            <w:r>
              <w:t>Что такое горизонт. Как определяют стороны горизонта. Путешествие с компасом.</w:t>
            </w:r>
          </w:p>
        </w:tc>
        <w:tc>
          <w:tcPr>
            <w:tcW w:w="708" w:type="dxa"/>
            <w:gridSpan w:val="2"/>
          </w:tcPr>
          <w:p w:rsidR="00E86C2D" w:rsidRDefault="00C17F3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17F36" w:rsidP="00923D0F">
            <w:r>
              <w:t>Знать о горизонте, сторонах горизонта.</w:t>
            </w:r>
          </w:p>
        </w:tc>
        <w:tc>
          <w:tcPr>
            <w:tcW w:w="1560" w:type="dxa"/>
            <w:gridSpan w:val="3"/>
          </w:tcPr>
          <w:p w:rsidR="00E86C2D" w:rsidRDefault="00C17F36" w:rsidP="00923D0F">
            <w:r>
              <w:t>Ознакомление с устройством компаса и механизмом его действия. Определение сторон горизонта с помощью компаса.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17F3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21.09.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17F36" w:rsidP="00923D0F">
            <w:r>
              <w:t>7.</w:t>
            </w:r>
          </w:p>
        </w:tc>
        <w:tc>
          <w:tcPr>
            <w:tcW w:w="2132" w:type="dxa"/>
            <w:gridSpan w:val="2"/>
          </w:tcPr>
          <w:p w:rsidR="00E86C2D" w:rsidRDefault="00C17F36" w:rsidP="00923D0F">
            <w:r>
              <w:t>Как пользоваться компасом.</w:t>
            </w:r>
          </w:p>
        </w:tc>
        <w:tc>
          <w:tcPr>
            <w:tcW w:w="708" w:type="dxa"/>
            <w:gridSpan w:val="2"/>
          </w:tcPr>
          <w:p w:rsidR="00E86C2D" w:rsidRDefault="00C17F3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17F36" w:rsidP="00923D0F">
            <w:r>
              <w:t>Уметь определять стороны горизонта с помощью компаса.</w:t>
            </w:r>
          </w:p>
        </w:tc>
        <w:tc>
          <w:tcPr>
            <w:tcW w:w="1560" w:type="dxa"/>
            <w:gridSpan w:val="3"/>
          </w:tcPr>
          <w:p w:rsidR="00E86C2D" w:rsidRDefault="00C17F36" w:rsidP="00923D0F">
            <w:r>
              <w:t>Практическая работа.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17F36" w:rsidP="00923D0F">
            <w:r>
              <w:t>самоконтроль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25.09.</w:t>
            </w:r>
          </w:p>
        </w:tc>
      </w:tr>
      <w:tr w:rsidR="00C17F36" w:rsidTr="00923D0F">
        <w:trPr>
          <w:gridAfter w:val="1"/>
          <w:wAfter w:w="81" w:type="dxa"/>
        </w:trPr>
        <w:tc>
          <w:tcPr>
            <w:tcW w:w="9564" w:type="dxa"/>
            <w:gridSpan w:val="18"/>
          </w:tcPr>
          <w:p w:rsidR="00C17F36" w:rsidRPr="00900F9E" w:rsidRDefault="00C17F36" w:rsidP="00923D0F">
            <w:pPr>
              <w:tabs>
                <w:tab w:val="left" w:pos="1935"/>
              </w:tabs>
              <w:rPr>
                <w:b/>
              </w:rPr>
            </w:pPr>
            <w:r>
              <w:tab/>
            </w:r>
            <w:r w:rsidRPr="00900F9E">
              <w:rPr>
                <w:b/>
              </w:rPr>
              <w:t>Способы изображения  предметов и местности (6 часов).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17F36" w:rsidP="00923D0F">
            <w:r>
              <w:t>8.</w:t>
            </w:r>
          </w:p>
        </w:tc>
        <w:tc>
          <w:tcPr>
            <w:tcW w:w="2132" w:type="dxa"/>
            <w:gridSpan w:val="2"/>
          </w:tcPr>
          <w:p w:rsidR="00E86C2D" w:rsidRDefault="009E75D5" w:rsidP="00923D0F">
            <w:r>
              <w:t>Как изображают предметы  и местность.</w:t>
            </w:r>
          </w:p>
        </w:tc>
        <w:tc>
          <w:tcPr>
            <w:tcW w:w="708" w:type="dxa"/>
            <w:gridSpan w:val="2"/>
          </w:tcPr>
          <w:p w:rsidR="00E86C2D" w:rsidRDefault="009E75D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E75D5" w:rsidP="00923D0F">
            <w:r>
              <w:t>Уметь отличать рисунок от плана.</w:t>
            </w:r>
          </w:p>
        </w:tc>
        <w:tc>
          <w:tcPr>
            <w:tcW w:w="1560" w:type="dxa"/>
            <w:gridSpan w:val="3"/>
          </w:tcPr>
          <w:p w:rsidR="00E86C2D" w:rsidRDefault="009E75D5" w:rsidP="00923D0F">
            <w:r>
              <w:t>Работа  с рисунком и планом предмета.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9E75D5" w:rsidP="00923D0F">
            <w:r>
              <w:t xml:space="preserve">Фронтальный, графический </w:t>
            </w:r>
            <w:r>
              <w:lastRenderedPageBreak/>
              <w:t>диктант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lastRenderedPageBreak/>
              <w:t>28.09.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9E75D5" w:rsidP="00923D0F">
            <w:r>
              <w:lastRenderedPageBreak/>
              <w:t>9.</w:t>
            </w:r>
          </w:p>
        </w:tc>
        <w:tc>
          <w:tcPr>
            <w:tcW w:w="2132" w:type="dxa"/>
            <w:gridSpan w:val="2"/>
          </w:tcPr>
          <w:p w:rsidR="00E86C2D" w:rsidRDefault="009E75D5" w:rsidP="00923D0F">
            <w:r>
              <w:t>Что такое масштаб. Масштаб и его использование.</w:t>
            </w:r>
          </w:p>
        </w:tc>
        <w:tc>
          <w:tcPr>
            <w:tcW w:w="708" w:type="dxa"/>
            <w:gridSpan w:val="2"/>
          </w:tcPr>
          <w:p w:rsidR="00E86C2D" w:rsidRDefault="009E75D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E75D5" w:rsidP="00923D0F">
            <w:r>
              <w:t>Знать понятие «масштаб» и его виды</w:t>
            </w:r>
          </w:p>
        </w:tc>
        <w:tc>
          <w:tcPr>
            <w:tcW w:w="1560" w:type="dxa"/>
            <w:gridSpan w:val="3"/>
          </w:tcPr>
          <w:p w:rsidR="00E86C2D" w:rsidRDefault="009E75D5" w:rsidP="00923D0F">
            <w:r>
              <w:t>Практическая работа: составление плана классной комнаты.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9E75D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9E75D5" w:rsidP="00923D0F">
            <w:r>
              <w:t>10.</w:t>
            </w:r>
          </w:p>
        </w:tc>
        <w:tc>
          <w:tcPr>
            <w:tcW w:w="2132" w:type="dxa"/>
            <w:gridSpan w:val="2"/>
          </w:tcPr>
          <w:p w:rsidR="00E86C2D" w:rsidRDefault="009E75D5" w:rsidP="00923D0F">
            <w:r>
              <w:t>План местности.</w:t>
            </w:r>
          </w:p>
        </w:tc>
        <w:tc>
          <w:tcPr>
            <w:tcW w:w="708" w:type="dxa"/>
            <w:gridSpan w:val="2"/>
          </w:tcPr>
          <w:p w:rsidR="00E86C2D" w:rsidRDefault="009E75D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E75D5" w:rsidP="00923D0F">
            <w:r>
              <w:t>Уметь читать план местности.</w:t>
            </w:r>
          </w:p>
        </w:tc>
        <w:tc>
          <w:tcPr>
            <w:tcW w:w="1560" w:type="dxa"/>
            <w:gridSpan w:val="3"/>
          </w:tcPr>
          <w:p w:rsidR="00E86C2D" w:rsidRDefault="009E75D5" w:rsidP="00923D0F">
            <w:r>
              <w:t>Формировать знания о способах изображения местности.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9E75D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5.10.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9E75D5" w:rsidP="00923D0F">
            <w:r>
              <w:t>11.</w:t>
            </w:r>
          </w:p>
        </w:tc>
        <w:tc>
          <w:tcPr>
            <w:tcW w:w="2132" w:type="dxa"/>
            <w:gridSpan w:val="2"/>
          </w:tcPr>
          <w:p w:rsidR="00E86C2D" w:rsidRDefault="009E75D5" w:rsidP="00923D0F">
            <w:r>
              <w:t>Что изображают на картах. Географические и исторические карты. Условные знаки карт.</w:t>
            </w:r>
          </w:p>
        </w:tc>
        <w:tc>
          <w:tcPr>
            <w:tcW w:w="708" w:type="dxa"/>
            <w:gridSpan w:val="2"/>
          </w:tcPr>
          <w:p w:rsidR="00E86C2D" w:rsidRDefault="009E75D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E75D5" w:rsidP="00923D0F">
            <w:r>
              <w:t>Знать отличие карты от плана.</w:t>
            </w:r>
          </w:p>
        </w:tc>
        <w:tc>
          <w:tcPr>
            <w:tcW w:w="1560" w:type="dxa"/>
            <w:gridSpan w:val="3"/>
          </w:tcPr>
          <w:p w:rsidR="00E86C2D" w:rsidRDefault="009E75D5" w:rsidP="00923D0F">
            <w:r>
              <w:t>Упражнения в чтении карты.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9E75D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9.10.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9E75D5" w:rsidP="00923D0F">
            <w:r>
              <w:t>12.</w:t>
            </w:r>
          </w:p>
        </w:tc>
        <w:tc>
          <w:tcPr>
            <w:tcW w:w="2132" w:type="dxa"/>
            <w:gridSpan w:val="2"/>
          </w:tcPr>
          <w:p w:rsidR="00E86C2D" w:rsidRDefault="009E75D5" w:rsidP="00923D0F">
            <w:r>
              <w:t>Как изображают Землю. Модель Земли.</w:t>
            </w:r>
          </w:p>
        </w:tc>
        <w:tc>
          <w:tcPr>
            <w:tcW w:w="708" w:type="dxa"/>
            <w:gridSpan w:val="2"/>
          </w:tcPr>
          <w:p w:rsidR="00E86C2D" w:rsidRDefault="009E75D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E75D5" w:rsidP="00923D0F">
            <w:r>
              <w:t>Знать форму Земли.</w:t>
            </w:r>
          </w:p>
        </w:tc>
        <w:tc>
          <w:tcPr>
            <w:tcW w:w="1560" w:type="dxa"/>
            <w:gridSpan w:val="3"/>
          </w:tcPr>
          <w:p w:rsidR="00E86C2D" w:rsidRDefault="009E75D5" w:rsidP="00923D0F">
            <w:r>
              <w:t>Формировать знания  о глобусе как модели Земли.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9E75D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12.10.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9E75D5" w:rsidP="00923D0F">
            <w:r>
              <w:t>13.</w:t>
            </w:r>
          </w:p>
        </w:tc>
        <w:tc>
          <w:tcPr>
            <w:tcW w:w="2132" w:type="dxa"/>
            <w:gridSpan w:val="2"/>
          </w:tcPr>
          <w:p w:rsidR="00E86C2D" w:rsidRDefault="009E75D5" w:rsidP="00923D0F">
            <w:r>
              <w:t>Как устроен глобус.</w:t>
            </w:r>
          </w:p>
        </w:tc>
        <w:tc>
          <w:tcPr>
            <w:tcW w:w="708" w:type="dxa"/>
            <w:gridSpan w:val="2"/>
          </w:tcPr>
          <w:p w:rsidR="00E86C2D" w:rsidRDefault="009E75D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4A698D" w:rsidP="00923D0F">
            <w:r>
              <w:t>Уметь работать со схемами.</w:t>
            </w:r>
          </w:p>
        </w:tc>
        <w:tc>
          <w:tcPr>
            <w:tcW w:w="1560" w:type="dxa"/>
            <w:gridSpan w:val="3"/>
          </w:tcPr>
          <w:p w:rsidR="00E86C2D" w:rsidRDefault="009E75D5" w:rsidP="00923D0F">
            <w:r>
              <w:t>Знакомство с условными точками и линиями на глобусе.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4A698D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16.10.</w:t>
            </w:r>
          </w:p>
        </w:tc>
      </w:tr>
      <w:tr w:rsidR="00CE35E5" w:rsidTr="00923D0F">
        <w:trPr>
          <w:gridAfter w:val="1"/>
          <w:wAfter w:w="81" w:type="dxa"/>
        </w:trPr>
        <w:tc>
          <w:tcPr>
            <w:tcW w:w="9564" w:type="dxa"/>
            <w:gridSpan w:val="18"/>
          </w:tcPr>
          <w:p w:rsidR="00CE35E5" w:rsidRPr="00900F9E" w:rsidRDefault="00CE35E5" w:rsidP="00923D0F">
            <w:pPr>
              <w:tabs>
                <w:tab w:val="left" w:pos="1980"/>
              </w:tabs>
              <w:rPr>
                <w:b/>
              </w:rPr>
            </w:pPr>
            <w:r>
              <w:tab/>
            </w:r>
            <w:r w:rsidRPr="00900F9E">
              <w:rPr>
                <w:b/>
              </w:rPr>
              <w:t xml:space="preserve">           Как изображают Землю </w:t>
            </w:r>
            <w:proofErr w:type="gramStart"/>
            <w:r w:rsidRPr="00900F9E">
              <w:rPr>
                <w:b/>
              </w:rPr>
              <w:t xml:space="preserve">( </w:t>
            </w:r>
            <w:proofErr w:type="gramEnd"/>
            <w:r w:rsidRPr="00900F9E">
              <w:rPr>
                <w:b/>
              </w:rPr>
              <w:t>6часов)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E35E5" w:rsidP="00923D0F">
            <w:r>
              <w:t>14.</w:t>
            </w:r>
          </w:p>
        </w:tc>
        <w:tc>
          <w:tcPr>
            <w:tcW w:w="2132" w:type="dxa"/>
            <w:gridSpan w:val="2"/>
          </w:tcPr>
          <w:p w:rsidR="00E86C2D" w:rsidRDefault="00CE35E5" w:rsidP="00923D0F">
            <w:r>
              <w:t xml:space="preserve">Что можно увидеть на  глобусе и карте полушарий. Карта полушарий. Материки и океаны Земли на карте и глобусе. </w:t>
            </w:r>
          </w:p>
        </w:tc>
        <w:tc>
          <w:tcPr>
            <w:tcW w:w="708" w:type="dxa"/>
            <w:gridSpan w:val="2"/>
          </w:tcPr>
          <w:p w:rsidR="00E86C2D" w:rsidRDefault="00CE35E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E35E5" w:rsidP="00923D0F">
            <w:r>
              <w:t>Знать материки, острова и океаны, понятие «карта полушарий».</w:t>
            </w:r>
          </w:p>
        </w:tc>
        <w:tc>
          <w:tcPr>
            <w:tcW w:w="1560" w:type="dxa"/>
            <w:gridSpan w:val="3"/>
          </w:tcPr>
          <w:p w:rsidR="00E86C2D" w:rsidRDefault="00CE35E5" w:rsidP="00923D0F">
            <w:r>
              <w:t>Работа со схемами и глобусом.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E35E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19.10.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E35E5" w:rsidP="00923D0F">
            <w:r>
              <w:t>15.</w:t>
            </w:r>
          </w:p>
        </w:tc>
        <w:tc>
          <w:tcPr>
            <w:tcW w:w="2132" w:type="dxa"/>
            <w:gridSpan w:val="2"/>
          </w:tcPr>
          <w:p w:rsidR="00E86C2D" w:rsidRDefault="00CE35E5" w:rsidP="00923D0F">
            <w:r>
              <w:t>Ориентирование в пространстве и во времени. Обобщающий урок.</w:t>
            </w:r>
          </w:p>
        </w:tc>
        <w:tc>
          <w:tcPr>
            <w:tcW w:w="708" w:type="dxa"/>
            <w:gridSpan w:val="2"/>
          </w:tcPr>
          <w:p w:rsidR="00E86C2D" w:rsidRDefault="00CE35E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E35E5" w:rsidP="00923D0F">
            <w:r>
              <w:t>Обобщение полученных знаний</w:t>
            </w:r>
          </w:p>
        </w:tc>
        <w:tc>
          <w:tcPr>
            <w:tcW w:w="1560" w:type="dxa"/>
            <w:gridSpan w:val="3"/>
          </w:tcPr>
          <w:p w:rsidR="00E86C2D" w:rsidRDefault="00CE35E5" w:rsidP="00923D0F">
            <w:r>
              <w:t>Проверочная работа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E35E5" w:rsidP="00923D0F">
            <w:r>
              <w:t>самоконтроль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23.10.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E35E5" w:rsidP="00923D0F">
            <w:r>
              <w:t>16.</w:t>
            </w:r>
          </w:p>
        </w:tc>
        <w:tc>
          <w:tcPr>
            <w:tcW w:w="2132" w:type="dxa"/>
            <w:gridSpan w:val="2"/>
          </w:tcPr>
          <w:p w:rsidR="00E86C2D" w:rsidRDefault="00CE35E5" w:rsidP="00923D0F">
            <w:r>
              <w:t>Земля- планета Солнечной системы. Что изучает наука астрономия.</w:t>
            </w:r>
          </w:p>
        </w:tc>
        <w:tc>
          <w:tcPr>
            <w:tcW w:w="708" w:type="dxa"/>
            <w:gridSpan w:val="2"/>
          </w:tcPr>
          <w:p w:rsidR="00E86C2D" w:rsidRDefault="00CE35E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E35E5" w:rsidP="00923D0F">
            <w:r>
              <w:t>Знать о Солнечной системе.</w:t>
            </w:r>
          </w:p>
        </w:tc>
        <w:tc>
          <w:tcPr>
            <w:tcW w:w="1560" w:type="dxa"/>
            <w:gridSpan w:val="3"/>
          </w:tcPr>
          <w:p w:rsidR="00E86C2D" w:rsidRDefault="00CE35E5" w:rsidP="00923D0F">
            <w:r>
              <w:t>Ознакомление  с учениями древних астрономов.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E35E5" w:rsidP="00923D0F">
            <w:r>
              <w:t>тест по теме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26.10.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E35E5" w:rsidP="00923D0F">
            <w:r>
              <w:t xml:space="preserve">17. </w:t>
            </w:r>
          </w:p>
        </w:tc>
        <w:tc>
          <w:tcPr>
            <w:tcW w:w="2132" w:type="dxa"/>
            <w:gridSpan w:val="2"/>
          </w:tcPr>
          <w:p w:rsidR="00E86C2D" w:rsidRDefault="00CE35E5" w:rsidP="00923D0F">
            <w:r>
              <w:t>Когда впервые увидели Землю из космоса.</w:t>
            </w:r>
          </w:p>
        </w:tc>
        <w:tc>
          <w:tcPr>
            <w:tcW w:w="708" w:type="dxa"/>
            <w:gridSpan w:val="2"/>
          </w:tcPr>
          <w:p w:rsidR="00E86C2D" w:rsidRDefault="00CE35E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E35E5" w:rsidP="00923D0F">
            <w:r>
              <w:t>Знать о роли космонавтов в развитии науки космонавтики.</w:t>
            </w:r>
          </w:p>
        </w:tc>
        <w:tc>
          <w:tcPr>
            <w:tcW w:w="1560" w:type="dxa"/>
            <w:gridSpan w:val="3"/>
          </w:tcPr>
          <w:p w:rsidR="00E86C2D" w:rsidRDefault="00CE35E5" w:rsidP="00923D0F">
            <w:r>
              <w:t>Знакомство с профессией космонавта.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E35E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30.10.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FE1625" w:rsidP="00923D0F">
            <w:r>
              <w:t>18.</w:t>
            </w:r>
          </w:p>
        </w:tc>
        <w:tc>
          <w:tcPr>
            <w:tcW w:w="2132" w:type="dxa"/>
            <w:gridSpan w:val="2"/>
          </w:tcPr>
          <w:p w:rsidR="00E86C2D" w:rsidRDefault="00FE1625" w:rsidP="00923D0F">
            <w:r>
              <w:t>Солнце и звезды. Влияние Солнца на Землю.</w:t>
            </w:r>
          </w:p>
        </w:tc>
        <w:tc>
          <w:tcPr>
            <w:tcW w:w="708" w:type="dxa"/>
            <w:gridSpan w:val="2"/>
          </w:tcPr>
          <w:p w:rsidR="00E86C2D" w:rsidRDefault="00FE162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FE1625" w:rsidP="00923D0F">
            <w:r>
              <w:t>Знать значение Солнца для всего живого на Земле.</w:t>
            </w:r>
          </w:p>
        </w:tc>
        <w:tc>
          <w:tcPr>
            <w:tcW w:w="1560" w:type="dxa"/>
            <w:gridSpan w:val="3"/>
          </w:tcPr>
          <w:p w:rsidR="00E86C2D" w:rsidRDefault="00FE1625" w:rsidP="00923D0F">
            <w:r>
              <w:t>Объединять объекты в группы.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FE162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2.11.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FE1625" w:rsidP="00923D0F">
            <w:r>
              <w:t>19.</w:t>
            </w:r>
          </w:p>
        </w:tc>
        <w:tc>
          <w:tcPr>
            <w:tcW w:w="2132" w:type="dxa"/>
            <w:gridSpan w:val="2"/>
          </w:tcPr>
          <w:p w:rsidR="00E86C2D" w:rsidRDefault="00FE1625" w:rsidP="00923D0F">
            <w:r>
              <w:t>Россия на географической карте.</w:t>
            </w:r>
          </w:p>
        </w:tc>
        <w:tc>
          <w:tcPr>
            <w:tcW w:w="708" w:type="dxa"/>
            <w:gridSpan w:val="2"/>
          </w:tcPr>
          <w:p w:rsidR="00E86C2D" w:rsidRDefault="00FE162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FE1625" w:rsidP="00923D0F">
            <w:r>
              <w:t>Знать историю карты России.</w:t>
            </w:r>
          </w:p>
        </w:tc>
        <w:tc>
          <w:tcPr>
            <w:tcW w:w="1560" w:type="dxa"/>
            <w:gridSpan w:val="3"/>
          </w:tcPr>
          <w:p w:rsidR="00E86C2D" w:rsidRDefault="00FE1625" w:rsidP="00923D0F">
            <w:r>
              <w:t>Работа с контурной картой.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FE162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13.11.</w:t>
            </w:r>
          </w:p>
        </w:tc>
      </w:tr>
      <w:tr w:rsidR="00FE1625" w:rsidTr="00923D0F">
        <w:trPr>
          <w:gridAfter w:val="1"/>
          <w:wAfter w:w="81" w:type="dxa"/>
        </w:trPr>
        <w:tc>
          <w:tcPr>
            <w:tcW w:w="9564" w:type="dxa"/>
            <w:gridSpan w:val="18"/>
          </w:tcPr>
          <w:p w:rsidR="00FE1625" w:rsidRPr="00900F9E" w:rsidRDefault="00FE1625" w:rsidP="00923D0F">
            <w:pPr>
              <w:tabs>
                <w:tab w:val="left" w:pos="2265"/>
              </w:tabs>
              <w:rPr>
                <w:b/>
              </w:rPr>
            </w:pPr>
            <w:r>
              <w:tab/>
            </w:r>
            <w:r w:rsidRPr="00900F9E">
              <w:rPr>
                <w:b/>
              </w:rPr>
              <w:t>Путешествие по поверхнос</w:t>
            </w:r>
            <w:r w:rsidR="000831A6" w:rsidRPr="00900F9E">
              <w:rPr>
                <w:b/>
              </w:rPr>
              <w:t>ти и недрам России. (7</w:t>
            </w:r>
            <w:r w:rsidRPr="00900F9E">
              <w:rPr>
                <w:b/>
              </w:rPr>
              <w:t xml:space="preserve"> часов)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FE1625" w:rsidP="00923D0F">
            <w:r>
              <w:lastRenderedPageBreak/>
              <w:t>20.</w:t>
            </w:r>
          </w:p>
        </w:tc>
        <w:tc>
          <w:tcPr>
            <w:tcW w:w="2132" w:type="dxa"/>
            <w:gridSpan w:val="2"/>
          </w:tcPr>
          <w:p w:rsidR="00E86C2D" w:rsidRDefault="00FE1625" w:rsidP="00923D0F">
            <w:r>
              <w:t>Россия на географической карте.</w:t>
            </w:r>
          </w:p>
        </w:tc>
        <w:tc>
          <w:tcPr>
            <w:tcW w:w="708" w:type="dxa"/>
            <w:gridSpan w:val="2"/>
          </w:tcPr>
          <w:p w:rsidR="00E86C2D" w:rsidRDefault="00FE162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FE1625" w:rsidP="00923D0F">
            <w:r>
              <w:t>Знать особенности карты России.</w:t>
            </w:r>
          </w:p>
        </w:tc>
        <w:tc>
          <w:tcPr>
            <w:tcW w:w="1560" w:type="dxa"/>
            <w:gridSpan w:val="3"/>
          </w:tcPr>
          <w:p w:rsidR="00E86C2D" w:rsidRDefault="00FE1625" w:rsidP="00923D0F">
            <w:r>
              <w:t>Чтение карты России.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FE1625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16.11.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FE1625" w:rsidP="00923D0F">
            <w:r>
              <w:t>21.</w:t>
            </w:r>
          </w:p>
        </w:tc>
        <w:tc>
          <w:tcPr>
            <w:tcW w:w="2132" w:type="dxa"/>
            <w:gridSpan w:val="2"/>
          </w:tcPr>
          <w:p w:rsidR="00E86C2D" w:rsidRDefault="00FE1625" w:rsidP="00923D0F">
            <w:r>
              <w:t>Чем богаты недра России. Какими бывают горные породы.</w:t>
            </w:r>
          </w:p>
        </w:tc>
        <w:tc>
          <w:tcPr>
            <w:tcW w:w="708" w:type="dxa"/>
            <w:gridSpan w:val="2"/>
          </w:tcPr>
          <w:p w:rsidR="00E86C2D" w:rsidRDefault="00FE1625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FE1625" w:rsidP="00923D0F">
            <w:r>
              <w:t>Знать об условиях образования вулканических и осадочных горных пород.</w:t>
            </w:r>
          </w:p>
        </w:tc>
        <w:tc>
          <w:tcPr>
            <w:tcW w:w="1560" w:type="dxa"/>
            <w:gridSpan w:val="3"/>
          </w:tcPr>
          <w:p w:rsidR="00E86C2D" w:rsidRDefault="00CF76E2" w:rsidP="00923D0F">
            <w:r>
              <w:t>Знать терминологию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F76E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20.11.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F76E2" w:rsidP="00923D0F">
            <w:r>
              <w:t>22.</w:t>
            </w:r>
          </w:p>
        </w:tc>
        <w:tc>
          <w:tcPr>
            <w:tcW w:w="2132" w:type="dxa"/>
            <w:gridSpan w:val="2"/>
          </w:tcPr>
          <w:p w:rsidR="00E86C2D" w:rsidRDefault="00CF76E2" w:rsidP="00923D0F">
            <w:r>
              <w:t>Чем различаются минералы. Минералы и их свойства.</w:t>
            </w:r>
          </w:p>
        </w:tc>
        <w:tc>
          <w:tcPr>
            <w:tcW w:w="708" w:type="dxa"/>
            <w:gridSpan w:val="2"/>
          </w:tcPr>
          <w:p w:rsidR="00E86C2D" w:rsidRDefault="00CF76E2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F76E2" w:rsidP="00923D0F">
            <w:r>
              <w:t>Знать об основных свойствах минералов.</w:t>
            </w:r>
          </w:p>
        </w:tc>
        <w:tc>
          <w:tcPr>
            <w:tcW w:w="1560" w:type="dxa"/>
            <w:gridSpan w:val="3"/>
          </w:tcPr>
          <w:p w:rsidR="00E86C2D" w:rsidRDefault="00CF76E2" w:rsidP="00923D0F">
            <w:r>
              <w:t>Ознакомление с основными свойствами минералов.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F76E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900F9E" w:rsidRDefault="00900F9E" w:rsidP="00923D0F"/>
          <w:p w:rsidR="00E86C2D" w:rsidRPr="00900F9E" w:rsidRDefault="00900F9E" w:rsidP="00900F9E">
            <w:r>
              <w:t>23.11.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F76E2" w:rsidP="00923D0F">
            <w:r>
              <w:t>23.</w:t>
            </w:r>
          </w:p>
        </w:tc>
        <w:tc>
          <w:tcPr>
            <w:tcW w:w="2132" w:type="dxa"/>
            <w:gridSpan w:val="2"/>
          </w:tcPr>
          <w:p w:rsidR="00E86C2D" w:rsidRDefault="00CF76E2" w:rsidP="00923D0F">
            <w:r>
              <w:t>Кладовые Земли. Полезные ископаемые.</w:t>
            </w:r>
          </w:p>
        </w:tc>
        <w:tc>
          <w:tcPr>
            <w:tcW w:w="708" w:type="dxa"/>
            <w:gridSpan w:val="2"/>
          </w:tcPr>
          <w:p w:rsidR="00E86C2D" w:rsidRDefault="00CF76E2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F76E2" w:rsidP="00923D0F">
            <w:r>
              <w:t xml:space="preserve">Знать понятие «полезные ископаемые». </w:t>
            </w:r>
          </w:p>
        </w:tc>
        <w:tc>
          <w:tcPr>
            <w:tcW w:w="1560" w:type="dxa"/>
            <w:gridSpan w:val="3"/>
          </w:tcPr>
          <w:p w:rsidR="00E86C2D" w:rsidRDefault="00CF76E2" w:rsidP="00923D0F">
            <w:r>
              <w:t>Формирование понятия «полезные ископаемые».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F76E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27.11.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F76E2" w:rsidP="00923D0F">
            <w:r>
              <w:t>24.</w:t>
            </w:r>
          </w:p>
        </w:tc>
        <w:tc>
          <w:tcPr>
            <w:tcW w:w="2132" w:type="dxa"/>
            <w:gridSpan w:val="2"/>
          </w:tcPr>
          <w:p w:rsidR="00E86C2D" w:rsidRDefault="00CF76E2" w:rsidP="00923D0F">
            <w:r>
              <w:t>Что научились люди делать из горных пород. Из чего и как делают полезные ископаемые.</w:t>
            </w:r>
          </w:p>
        </w:tc>
        <w:tc>
          <w:tcPr>
            <w:tcW w:w="708" w:type="dxa"/>
            <w:gridSpan w:val="2"/>
          </w:tcPr>
          <w:p w:rsidR="00E86C2D" w:rsidRDefault="00CF76E2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F76E2" w:rsidP="00923D0F">
            <w:r>
              <w:t>Уметь читать карту.</w:t>
            </w:r>
          </w:p>
        </w:tc>
        <w:tc>
          <w:tcPr>
            <w:tcW w:w="1560" w:type="dxa"/>
            <w:gridSpan w:val="3"/>
          </w:tcPr>
          <w:p w:rsidR="00E86C2D" w:rsidRDefault="00CF76E2" w:rsidP="00923D0F">
            <w:r>
              <w:t>Формировать представление о том, какие полезные ископаемые используют в строительстве, а их каких делают металлы.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F76E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30.11.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F76E2" w:rsidP="00923D0F">
            <w:r>
              <w:t>25.</w:t>
            </w:r>
          </w:p>
        </w:tc>
        <w:tc>
          <w:tcPr>
            <w:tcW w:w="2132" w:type="dxa"/>
            <w:gridSpan w:val="2"/>
          </w:tcPr>
          <w:p w:rsidR="00E86C2D" w:rsidRDefault="00CF76E2" w:rsidP="00923D0F">
            <w:r>
              <w:t>Как и где используют горючие ископаемые.</w:t>
            </w:r>
          </w:p>
        </w:tc>
        <w:tc>
          <w:tcPr>
            <w:tcW w:w="708" w:type="dxa"/>
            <w:gridSpan w:val="2"/>
          </w:tcPr>
          <w:p w:rsidR="00E86C2D" w:rsidRDefault="00CF76E2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F76E2" w:rsidP="00923D0F">
            <w:r>
              <w:t>Знать свойства горючих ископаемых.</w:t>
            </w:r>
          </w:p>
        </w:tc>
        <w:tc>
          <w:tcPr>
            <w:tcW w:w="1560" w:type="dxa"/>
            <w:gridSpan w:val="3"/>
          </w:tcPr>
          <w:p w:rsidR="00E86C2D" w:rsidRDefault="00CF76E2" w:rsidP="00923D0F">
            <w:r>
              <w:t>Упражнение в чтении карты.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0831A6" w:rsidP="00923D0F">
            <w:r>
              <w:t>к</w:t>
            </w:r>
            <w:r w:rsidR="00CF76E2">
              <w:t>оллективная работа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4.12.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CF76E2" w:rsidP="00923D0F">
            <w:r>
              <w:t>26.</w:t>
            </w:r>
          </w:p>
        </w:tc>
        <w:tc>
          <w:tcPr>
            <w:tcW w:w="2132" w:type="dxa"/>
            <w:gridSpan w:val="2"/>
          </w:tcPr>
          <w:p w:rsidR="00E86C2D" w:rsidRDefault="00CF76E2" w:rsidP="00923D0F">
            <w:r>
              <w:t>Безграничны ли запасы полезных ископаемых. Обобщающий урок.</w:t>
            </w:r>
          </w:p>
        </w:tc>
        <w:tc>
          <w:tcPr>
            <w:tcW w:w="708" w:type="dxa"/>
            <w:gridSpan w:val="2"/>
          </w:tcPr>
          <w:p w:rsidR="00E86C2D" w:rsidRDefault="000831A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0831A6" w:rsidP="00923D0F">
            <w:r>
              <w:t>Проверка и закрепление знаний по теме.</w:t>
            </w:r>
          </w:p>
        </w:tc>
        <w:tc>
          <w:tcPr>
            <w:tcW w:w="1560" w:type="dxa"/>
            <w:gridSpan w:val="3"/>
          </w:tcPr>
          <w:p w:rsidR="00E86C2D" w:rsidRDefault="00E86C2D" w:rsidP="00923D0F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0831A6" w:rsidP="00923D0F">
            <w:r>
              <w:t>контрольная работа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7.12.</w:t>
            </w:r>
          </w:p>
        </w:tc>
      </w:tr>
      <w:tr w:rsidR="000831A6" w:rsidRPr="00900F9E" w:rsidTr="00923D0F">
        <w:trPr>
          <w:gridAfter w:val="1"/>
          <w:wAfter w:w="81" w:type="dxa"/>
        </w:trPr>
        <w:tc>
          <w:tcPr>
            <w:tcW w:w="9564" w:type="dxa"/>
            <w:gridSpan w:val="18"/>
          </w:tcPr>
          <w:p w:rsidR="000831A6" w:rsidRPr="00900F9E" w:rsidRDefault="000831A6" w:rsidP="00923D0F">
            <w:pPr>
              <w:tabs>
                <w:tab w:val="left" w:pos="2460"/>
              </w:tabs>
              <w:jc w:val="center"/>
              <w:rPr>
                <w:b/>
              </w:rPr>
            </w:pPr>
            <w:r w:rsidRPr="00900F9E">
              <w:rPr>
                <w:b/>
              </w:rPr>
              <w:t>Природные зоны и природные сообщества. Путешествие по природным   зонам России. (13 часов).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831A6" w:rsidP="00923D0F">
            <w:r>
              <w:t>27.</w:t>
            </w:r>
          </w:p>
        </w:tc>
        <w:tc>
          <w:tcPr>
            <w:tcW w:w="2132" w:type="dxa"/>
            <w:gridSpan w:val="2"/>
          </w:tcPr>
          <w:p w:rsidR="00E86C2D" w:rsidRDefault="000831A6" w:rsidP="00923D0F">
            <w:r>
              <w:t>Природная  зона.</w:t>
            </w:r>
          </w:p>
          <w:p w:rsidR="000831A6" w:rsidRDefault="000831A6" w:rsidP="00923D0F">
            <w:r>
              <w:t>Суровая Арктика.</w:t>
            </w:r>
          </w:p>
        </w:tc>
        <w:tc>
          <w:tcPr>
            <w:tcW w:w="708" w:type="dxa"/>
            <w:gridSpan w:val="2"/>
          </w:tcPr>
          <w:p w:rsidR="00E86C2D" w:rsidRDefault="000831A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0831A6" w:rsidP="00923D0F">
            <w:r>
              <w:t>Знать о климатических условиях, характерных растениях и животных, занятиях людей в Арктике.</w:t>
            </w:r>
          </w:p>
        </w:tc>
        <w:tc>
          <w:tcPr>
            <w:tcW w:w="1560" w:type="dxa"/>
            <w:gridSpan w:val="3"/>
          </w:tcPr>
          <w:p w:rsidR="00E86C2D" w:rsidRDefault="000831A6" w:rsidP="00923D0F">
            <w:r>
              <w:t>Формирование знаний о климатических условиях, характерных растениях и животных, занятиях людей в Арктике.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0831A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11.12.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831A6" w:rsidP="00923D0F">
            <w:r>
              <w:t>28.</w:t>
            </w:r>
          </w:p>
        </w:tc>
        <w:tc>
          <w:tcPr>
            <w:tcW w:w="2132" w:type="dxa"/>
            <w:gridSpan w:val="2"/>
          </w:tcPr>
          <w:p w:rsidR="00E86C2D" w:rsidRDefault="000831A6" w:rsidP="00923D0F">
            <w:r>
              <w:t>Ранимая тундра.</w:t>
            </w:r>
          </w:p>
        </w:tc>
        <w:tc>
          <w:tcPr>
            <w:tcW w:w="708" w:type="dxa"/>
            <w:gridSpan w:val="2"/>
          </w:tcPr>
          <w:p w:rsidR="00E86C2D" w:rsidRDefault="00AA6B0B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AA6B0B" w:rsidP="00923D0F">
            <w:r>
              <w:t>Знать о климатических условиях тундры.</w:t>
            </w:r>
          </w:p>
        </w:tc>
        <w:tc>
          <w:tcPr>
            <w:tcW w:w="1560" w:type="dxa"/>
            <w:gridSpan w:val="3"/>
          </w:tcPr>
          <w:p w:rsidR="00E86C2D" w:rsidRDefault="00AA6B0B" w:rsidP="00923D0F">
            <w:r>
              <w:t>Работа по выявлению связей в природе.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AA6B0B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14.12.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AA6B0B" w:rsidP="00923D0F">
            <w:r>
              <w:t>29.</w:t>
            </w:r>
          </w:p>
        </w:tc>
        <w:tc>
          <w:tcPr>
            <w:tcW w:w="2132" w:type="dxa"/>
            <w:gridSpan w:val="2"/>
          </w:tcPr>
          <w:p w:rsidR="00E86C2D" w:rsidRDefault="00AA6B0B" w:rsidP="00923D0F">
            <w:r>
              <w:t>Россия- страна лесов.</w:t>
            </w:r>
          </w:p>
        </w:tc>
        <w:tc>
          <w:tcPr>
            <w:tcW w:w="708" w:type="dxa"/>
            <w:gridSpan w:val="2"/>
          </w:tcPr>
          <w:p w:rsidR="00E86C2D" w:rsidRDefault="00AA6B0B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AA6B0B" w:rsidP="00923D0F">
            <w:r>
              <w:t xml:space="preserve">Знать о </w:t>
            </w:r>
            <w:proofErr w:type="spellStart"/>
            <w:r>
              <w:t>клим</w:t>
            </w:r>
            <w:proofErr w:type="spellEnd"/>
            <w:r>
              <w:t>. условиях, животных и растениях леса.</w:t>
            </w:r>
          </w:p>
        </w:tc>
        <w:tc>
          <w:tcPr>
            <w:tcW w:w="1560" w:type="dxa"/>
            <w:gridSpan w:val="3"/>
          </w:tcPr>
          <w:p w:rsidR="00E86C2D" w:rsidRDefault="00AA6B0B" w:rsidP="00923D0F">
            <w:r>
              <w:t>Введение понятия «ярусы леса».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AA6B0B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18.12.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AA6B0B" w:rsidP="00923D0F">
            <w:r>
              <w:t>30.</w:t>
            </w:r>
          </w:p>
        </w:tc>
        <w:tc>
          <w:tcPr>
            <w:tcW w:w="2132" w:type="dxa"/>
            <w:gridSpan w:val="2"/>
          </w:tcPr>
          <w:p w:rsidR="00E86C2D" w:rsidRDefault="00AA6B0B" w:rsidP="00923D0F">
            <w:r>
              <w:t>Россия-страна лесов. Что дает лес человеку.</w:t>
            </w:r>
          </w:p>
        </w:tc>
        <w:tc>
          <w:tcPr>
            <w:tcW w:w="708" w:type="dxa"/>
            <w:gridSpan w:val="2"/>
          </w:tcPr>
          <w:p w:rsidR="00E86C2D" w:rsidRDefault="003438AE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3438AE" w:rsidP="00923D0F">
            <w:r>
              <w:t>Знать о значении леса в природе и в жизни человека.</w:t>
            </w:r>
          </w:p>
        </w:tc>
        <w:tc>
          <w:tcPr>
            <w:tcW w:w="1560" w:type="dxa"/>
            <w:gridSpan w:val="3"/>
          </w:tcPr>
          <w:p w:rsidR="00E86C2D" w:rsidRDefault="003438AE" w:rsidP="00923D0F">
            <w:r>
              <w:t xml:space="preserve">Обсуждение значения леса в природе и в </w:t>
            </w:r>
            <w:r>
              <w:lastRenderedPageBreak/>
              <w:t>жизни человека.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3438AE" w:rsidP="00923D0F">
            <w:r>
              <w:lastRenderedPageBreak/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21.12.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3438AE" w:rsidP="00923D0F">
            <w:r>
              <w:lastRenderedPageBreak/>
              <w:t>31.</w:t>
            </w:r>
          </w:p>
        </w:tc>
        <w:tc>
          <w:tcPr>
            <w:tcW w:w="2132" w:type="dxa"/>
            <w:gridSpan w:val="2"/>
          </w:tcPr>
          <w:p w:rsidR="00E86C2D" w:rsidRDefault="003438AE" w:rsidP="00923D0F">
            <w:r>
              <w:t>Степные просторы.</w:t>
            </w:r>
          </w:p>
        </w:tc>
        <w:tc>
          <w:tcPr>
            <w:tcW w:w="708" w:type="dxa"/>
            <w:gridSpan w:val="2"/>
          </w:tcPr>
          <w:p w:rsidR="00E86C2D" w:rsidRDefault="003438AE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3438AE" w:rsidP="00923D0F">
            <w:r>
              <w:t>Знать географическое положение зоны степей.</w:t>
            </w:r>
          </w:p>
        </w:tc>
        <w:tc>
          <w:tcPr>
            <w:tcW w:w="1560" w:type="dxa"/>
            <w:gridSpan w:val="3"/>
          </w:tcPr>
          <w:p w:rsidR="00E86C2D" w:rsidRDefault="003438AE" w:rsidP="00923D0F">
            <w:r>
              <w:t>Работа с картой, гербарием, дополнительной литературой.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3438AE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900F9E" w:rsidRDefault="00900F9E" w:rsidP="00923D0F"/>
          <w:p w:rsidR="00E86C2D" w:rsidRPr="00900F9E" w:rsidRDefault="00900F9E" w:rsidP="00900F9E">
            <w:r>
              <w:t>25.12.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3438AE" w:rsidP="00923D0F">
            <w:r>
              <w:t>32.</w:t>
            </w:r>
          </w:p>
        </w:tc>
        <w:tc>
          <w:tcPr>
            <w:tcW w:w="2132" w:type="dxa"/>
            <w:gridSpan w:val="2"/>
          </w:tcPr>
          <w:p w:rsidR="00E86C2D" w:rsidRDefault="003438AE" w:rsidP="00923D0F">
            <w:r>
              <w:t>Жаркие пустыни.</w:t>
            </w:r>
          </w:p>
        </w:tc>
        <w:tc>
          <w:tcPr>
            <w:tcW w:w="708" w:type="dxa"/>
            <w:gridSpan w:val="2"/>
          </w:tcPr>
          <w:p w:rsidR="00E86C2D" w:rsidRDefault="003438AE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3438AE" w:rsidP="00923D0F">
            <w:r>
              <w:t xml:space="preserve">Знать географическое положение зоны пустынь, её </w:t>
            </w:r>
            <w:proofErr w:type="gramStart"/>
            <w:r>
              <w:t>особенностях</w:t>
            </w:r>
            <w:proofErr w:type="gramEnd"/>
            <w:r>
              <w:t>.</w:t>
            </w:r>
          </w:p>
        </w:tc>
        <w:tc>
          <w:tcPr>
            <w:tcW w:w="1560" w:type="dxa"/>
            <w:gridSpan w:val="3"/>
          </w:tcPr>
          <w:p w:rsidR="00E86C2D" w:rsidRDefault="003438AE" w:rsidP="00923D0F">
            <w:r>
              <w:t>Обсудить экологические проблемы.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3438AE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27.12.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3438AE" w:rsidP="00923D0F">
            <w:r>
              <w:t>33.</w:t>
            </w:r>
          </w:p>
        </w:tc>
        <w:tc>
          <w:tcPr>
            <w:tcW w:w="2132" w:type="dxa"/>
            <w:gridSpan w:val="2"/>
          </w:tcPr>
          <w:p w:rsidR="00E86C2D" w:rsidRDefault="003438AE" w:rsidP="00923D0F">
            <w:r>
              <w:t>Путешествие в горы.</w:t>
            </w:r>
          </w:p>
        </w:tc>
        <w:tc>
          <w:tcPr>
            <w:tcW w:w="708" w:type="dxa"/>
            <w:gridSpan w:val="2"/>
          </w:tcPr>
          <w:p w:rsidR="00E86C2D" w:rsidRDefault="003438AE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3438AE" w:rsidP="00923D0F">
            <w:r>
              <w:t>Знать об особенностях природы гор.</w:t>
            </w:r>
          </w:p>
        </w:tc>
        <w:tc>
          <w:tcPr>
            <w:tcW w:w="1560" w:type="dxa"/>
            <w:gridSpan w:val="3"/>
          </w:tcPr>
          <w:p w:rsidR="00E86C2D" w:rsidRDefault="003438AE" w:rsidP="00923D0F">
            <w:r>
              <w:t>Иметь представление об изменении температуры воздуха от подножия гор к вершине.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3438AE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10.01.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3438AE" w:rsidP="00923D0F">
            <w:r>
              <w:t>34.</w:t>
            </w:r>
          </w:p>
        </w:tc>
        <w:tc>
          <w:tcPr>
            <w:tcW w:w="2132" w:type="dxa"/>
            <w:gridSpan w:val="2"/>
          </w:tcPr>
          <w:p w:rsidR="00E86C2D" w:rsidRDefault="003438AE" w:rsidP="00923D0F">
            <w:r>
              <w:t>Путешествие по природным зонам. Обобщающий урок.</w:t>
            </w:r>
          </w:p>
        </w:tc>
        <w:tc>
          <w:tcPr>
            <w:tcW w:w="708" w:type="dxa"/>
            <w:gridSpan w:val="2"/>
          </w:tcPr>
          <w:p w:rsidR="00E86C2D" w:rsidRDefault="003438AE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3438AE" w:rsidP="00923D0F">
            <w:r>
              <w:t>Проверка знаний учащихся.</w:t>
            </w:r>
          </w:p>
        </w:tc>
        <w:tc>
          <w:tcPr>
            <w:tcW w:w="1560" w:type="dxa"/>
            <w:gridSpan w:val="3"/>
          </w:tcPr>
          <w:p w:rsidR="00E86C2D" w:rsidRDefault="00E86C2D" w:rsidP="00923D0F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3438AE" w:rsidP="00923D0F">
            <w:r>
              <w:t>контрольная работа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13.01.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3438AE" w:rsidP="00923D0F">
            <w:r>
              <w:t>35.</w:t>
            </w:r>
          </w:p>
        </w:tc>
        <w:tc>
          <w:tcPr>
            <w:tcW w:w="2132" w:type="dxa"/>
            <w:gridSpan w:val="2"/>
          </w:tcPr>
          <w:p w:rsidR="00E86C2D" w:rsidRDefault="003438AE" w:rsidP="00923D0F">
            <w:r>
              <w:t>Природное сообщество. Жизнь в море. Океаны Земли.</w:t>
            </w:r>
          </w:p>
        </w:tc>
        <w:tc>
          <w:tcPr>
            <w:tcW w:w="708" w:type="dxa"/>
            <w:gridSpan w:val="2"/>
          </w:tcPr>
          <w:p w:rsidR="00E86C2D" w:rsidRDefault="003438AE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B56DD" w:rsidP="00923D0F">
            <w:r>
              <w:t>Знать растения и животных морей.</w:t>
            </w:r>
          </w:p>
        </w:tc>
        <w:tc>
          <w:tcPr>
            <w:tcW w:w="1560" w:type="dxa"/>
            <w:gridSpan w:val="3"/>
          </w:tcPr>
          <w:p w:rsidR="00E86C2D" w:rsidRDefault="00A72FD6" w:rsidP="00923D0F">
            <w:r>
              <w:t>Ознакомление с растениями и животными моря.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A72FD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17.01.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A72FD6" w:rsidP="00923D0F">
            <w:r>
              <w:t>36.</w:t>
            </w:r>
          </w:p>
        </w:tc>
        <w:tc>
          <w:tcPr>
            <w:tcW w:w="2132" w:type="dxa"/>
            <w:gridSpan w:val="2"/>
          </w:tcPr>
          <w:p w:rsidR="00E86C2D" w:rsidRDefault="00A72FD6" w:rsidP="00923D0F">
            <w:r>
              <w:t>Жизнь озера. Пруд.</w:t>
            </w:r>
          </w:p>
        </w:tc>
        <w:tc>
          <w:tcPr>
            <w:tcW w:w="708" w:type="dxa"/>
            <w:gridSpan w:val="2"/>
          </w:tcPr>
          <w:p w:rsidR="00E86C2D" w:rsidRDefault="00A72FD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B56DD" w:rsidP="00923D0F">
            <w:r>
              <w:t>Знать о возможном негативном влиянии человека на водоемы.</w:t>
            </w:r>
          </w:p>
        </w:tc>
        <w:tc>
          <w:tcPr>
            <w:tcW w:w="1560" w:type="dxa"/>
            <w:gridSpan w:val="3"/>
          </w:tcPr>
          <w:p w:rsidR="00E86C2D" w:rsidRDefault="009B56DD" w:rsidP="00923D0F">
            <w:r>
              <w:t>Ознакомление с разнообразием растений и животных озера и пруда.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A72FD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20.01.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A72FD6" w:rsidP="00923D0F">
            <w:r>
              <w:t>37.</w:t>
            </w:r>
          </w:p>
        </w:tc>
        <w:tc>
          <w:tcPr>
            <w:tcW w:w="2132" w:type="dxa"/>
            <w:gridSpan w:val="2"/>
          </w:tcPr>
          <w:p w:rsidR="00E86C2D" w:rsidRDefault="00A72FD6" w:rsidP="00923D0F">
            <w:r>
              <w:t xml:space="preserve">Богатства болот. </w:t>
            </w:r>
            <w:proofErr w:type="gramStart"/>
            <w:r>
              <w:t>Важное значение</w:t>
            </w:r>
            <w:proofErr w:type="gramEnd"/>
            <w:r>
              <w:t xml:space="preserve"> болот для рек.</w:t>
            </w:r>
          </w:p>
        </w:tc>
        <w:tc>
          <w:tcPr>
            <w:tcW w:w="708" w:type="dxa"/>
            <w:gridSpan w:val="2"/>
          </w:tcPr>
          <w:p w:rsidR="00E86C2D" w:rsidRDefault="00A72FD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B56DD" w:rsidP="00923D0F">
            <w:r>
              <w:t>Уметь выявлять причинно-следственные связи и зависимости.</w:t>
            </w:r>
          </w:p>
        </w:tc>
        <w:tc>
          <w:tcPr>
            <w:tcW w:w="1560" w:type="dxa"/>
            <w:gridSpan w:val="3"/>
          </w:tcPr>
          <w:p w:rsidR="00E86C2D" w:rsidRDefault="009B56DD" w:rsidP="00923D0F">
            <w:r>
              <w:t>Составление пищевых цепей.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A72FD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24.01.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A72FD6" w:rsidP="00923D0F">
            <w:r>
              <w:t>38.</w:t>
            </w:r>
          </w:p>
        </w:tc>
        <w:tc>
          <w:tcPr>
            <w:tcW w:w="2132" w:type="dxa"/>
            <w:gridSpan w:val="2"/>
          </w:tcPr>
          <w:p w:rsidR="00E86C2D" w:rsidRDefault="00A72FD6" w:rsidP="00923D0F">
            <w:r>
              <w:t>Как живет луг. Значение лугов для человека.</w:t>
            </w:r>
          </w:p>
        </w:tc>
        <w:tc>
          <w:tcPr>
            <w:tcW w:w="708" w:type="dxa"/>
            <w:gridSpan w:val="2"/>
          </w:tcPr>
          <w:p w:rsidR="00E86C2D" w:rsidRDefault="00A72FD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B56DD" w:rsidP="00923D0F">
            <w:r>
              <w:t>Знать о значении лугов для человека.</w:t>
            </w:r>
          </w:p>
        </w:tc>
        <w:tc>
          <w:tcPr>
            <w:tcW w:w="1560" w:type="dxa"/>
            <w:gridSpan w:val="3"/>
          </w:tcPr>
          <w:p w:rsidR="00E86C2D" w:rsidRDefault="009B56DD" w:rsidP="00923D0F">
            <w:r>
              <w:t>Ознакомление с разнообразием растений и животных луга.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E86C2D" w:rsidP="00923D0F"/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Pr="00900F9E" w:rsidRDefault="00900F9E" w:rsidP="00900F9E">
            <w:r>
              <w:t>27.01.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A72FD6" w:rsidP="00923D0F">
            <w:r>
              <w:t>39.</w:t>
            </w:r>
          </w:p>
        </w:tc>
        <w:tc>
          <w:tcPr>
            <w:tcW w:w="2132" w:type="dxa"/>
            <w:gridSpan w:val="2"/>
          </w:tcPr>
          <w:p w:rsidR="00E86C2D" w:rsidRDefault="00A72FD6" w:rsidP="00923D0F">
            <w:r>
              <w:t>Обобщение по теме «Путешествие по природным сообществам».</w:t>
            </w:r>
          </w:p>
        </w:tc>
        <w:tc>
          <w:tcPr>
            <w:tcW w:w="708" w:type="dxa"/>
            <w:gridSpan w:val="2"/>
          </w:tcPr>
          <w:p w:rsidR="00E86C2D" w:rsidRDefault="00A72FD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E86C2D" w:rsidP="00923D0F"/>
        </w:tc>
        <w:tc>
          <w:tcPr>
            <w:tcW w:w="1560" w:type="dxa"/>
            <w:gridSpan w:val="3"/>
          </w:tcPr>
          <w:p w:rsidR="00E86C2D" w:rsidRDefault="00E86C2D" w:rsidP="00923D0F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A72FD6" w:rsidP="00923D0F">
            <w:r>
              <w:t>самостоятельная работа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31.01.</w:t>
            </w:r>
          </w:p>
        </w:tc>
      </w:tr>
      <w:tr w:rsidR="00A72FD6" w:rsidTr="00923D0F">
        <w:trPr>
          <w:gridAfter w:val="1"/>
          <w:wAfter w:w="81" w:type="dxa"/>
        </w:trPr>
        <w:tc>
          <w:tcPr>
            <w:tcW w:w="9564" w:type="dxa"/>
            <w:gridSpan w:val="18"/>
          </w:tcPr>
          <w:p w:rsidR="00A72FD6" w:rsidRPr="00900F9E" w:rsidRDefault="00A72FD6" w:rsidP="00923D0F">
            <w:pPr>
              <w:tabs>
                <w:tab w:val="left" w:pos="2190"/>
              </w:tabs>
              <w:rPr>
                <w:b/>
              </w:rPr>
            </w:pPr>
            <w:r>
              <w:t xml:space="preserve">         </w:t>
            </w:r>
            <w:r w:rsidRPr="00900F9E">
              <w:rPr>
                <w:b/>
              </w:rPr>
              <w:t>Важнейшие события в истории Отечества. Путешествие в прошлое России. (19 часов)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9B56DD" w:rsidP="00923D0F">
            <w:r>
              <w:t>40.</w:t>
            </w:r>
          </w:p>
        </w:tc>
        <w:tc>
          <w:tcPr>
            <w:tcW w:w="2132" w:type="dxa"/>
            <w:gridSpan w:val="2"/>
          </w:tcPr>
          <w:p w:rsidR="00E86C2D" w:rsidRDefault="009B56DD" w:rsidP="00923D0F">
            <w:r>
              <w:t>Откуда пошла Русь.</w:t>
            </w:r>
          </w:p>
        </w:tc>
        <w:tc>
          <w:tcPr>
            <w:tcW w:w="708" w:type="dxa"/>
            <w:gridSpan w:val="2"/>
          </w:tcPr>
          <w:p w:rsidR="00E86C2D" w:rsidRDefault="009B56DD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B56DD" w:rsidP="00923D0F">
            <w:r>
              <w:t>Знать понятия: «род, старейшина, племя,</w:t>
            </w:r>
            <w:r w:rsidR="00CA7F42">
              <w:t xml:space="preserve"> </w:t>
            </w:r>
            <w:r>
              <w:t>вождь»</w:t>
            </w:r>
          </w:p>
        </w:tc>
        <w:tc>
          <w:tcPr>
            <w:tcW w:w="1560" w:type="dxa"/>
            <w:gridSpan w:val="3"/>
          </w:tcPr>
          <w:p w:rsidR="00E86C2D" w:rsidRDefault="009B56DD" w:rsidP="00923D0F">
            <w:r>
              <w:t>Ознакомление с племенами</w:t>
            </w:r>
            <w:r w:rsidR="00064316">
              <w:t>, образовавшими Древнюю Русь.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06431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03.02.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64316" w:rsidP="00923D0F">
            <w:r>
              <w:t>41.</w:t>
            </w:r>
          </w:p>
        </w:tc>
        <w:tc>
          <w:tcPr>
            <w:tcW w:w="2132" w:type="dxa"/>
            <w:gridSpan w:val="2"/>
          </w:tcPr>
          <w:p w:rsidR="00E86C2D" w:rsidRDefault="00064316" w:rsidP="00923D0F">
            <w:r>
              <w:t xml:space="preserve">Древняя Русь. </w:t>
            </w:r>
            <w:r>
              <w:lastRenderedPageBreak/>
              <w:t>Когда и как возникла Киевская Русь.</w:t>
            </w:r>
          </w:p>
        </w:tc>
        <w:tc>
          <w:tcPr>
            <w:tcW w:w="708" w:type="dxa"/>
            <w:gridSpan w:val="2"/>
          </w:tcPr>
          <w:p w:rsidR="00E86C2D" w:rsidRDefault="00064316" w:rsidP="00923D0F">
            <w:r>
              <w:lastRenderedPageBreak/>
              <w:t>1</w:t>
            </w:r>
          </w:p>
        </w:tc>
        <w:tc>
          <w:tcPr>
            <w:tcW w:w="2268" w:type="dxa"/>
            <w:gridSpan w:val="4"/>
          </w:tcPr>
          <w:p w:rsidR="00E86C2D" w:rsidRDefault="00064316" w:rsidP="00923D0F">
            <w:r>
              <w:t xml:space="preserve">Знать об истории </w:t>
            </w:r>
            <w:r>
              <w:lastRenderedPageBreak/>
              <w:t>возникновения Древнерусского государства.</w:t>
            </w:r>
          </w:p>
        </w:tc>
        <w:tc>
          <w:tcPr>
            <w:tcW w:w="1560" w:type="dxa"/>
            <w:gridSpan w:val="3"/>
          </w:tcPr>
          <w:p w:rsidR="00E86C2D" w:rsidRDefault="00064316" w:rsidP="00923D0F">
            <w:r>
              <w:lastRenderedPageBreak/>
              <w:t>Ознакомлени</w:t>
            </w:r>
            <w:r>
              <w:lastRenderedPageBreak/>
              <w:t>е с городами-крепостями Древней Руси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064316" w:rsidP="00923D0F">
            <w:r>
              <w:lastRenderedPageBreak/>
              <w:t>фронталь</w:t>
            </w:r>
            <w:r>
              <w:lastRenderedPageBreak/>
              <w:t>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lastRenderedPageBreak/>
              <w:t>07.02.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64316" w:rsidP="00923D0F">
            <w:r>
              <w:lastRenderedPageBreak/>
              <w:t>42.</w:t>
            </w:r>
          </w:p>
        </w:tc>
        <w:tc>
          <w:tcPr>
            <w:tcW w:w="2132" w:type="dxa"/>
            <w:gridSpan w:val="2"/>
          </w:tcPr>
          <w:p w:rsidR="00E86C2D" w:rsidRDefault="00064316" w:rsidP="00923D0F">
            <w:r>
              <w:t>Как росла и как распалась Киевская Русь. Как и для чего крестили Русь.</w:t>
            </w:r>
          </w:p>
        </w:tc>
        <w:tc>
          <w:tcPr>
            <w:tcW w:w="708" w:type="dxa"/>
            <w:gridSpan w:val="2"/>
          </w:tcPr>
          <w:p w:rsidR="00E86C2D" w:rsidRDefault="0006431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064316" w:rsidP="00923D0F">
            <w:r>
              <w:t>Уметь определять период развития России по иллюстрациям.</w:t>
            </w:r>
          </w:p>
        </w:tc>
        <w:tc>
          <w:tcPr>
            <w:tcW w:w="1560" w:type="dxa"/>
            <w:gridSpan w:val="3"/>
          </w:tcPr>
          <w:p w:rsidR="00E86C2D" w:rsidRDefault="00064316" w:rsidP="00923D0F">
            <w:r>
              <w:t>Ознакомление с историческими фактами, как на смену языческой вере пришло христианство.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06431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10.02.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64316" w:rsidP="00923D0F">
            <w:r>
              <w:t>43.</w:t>
            </w:r>
          </w:p>
        </w:tc>
        <w:tc>
          <w:tcPr>
            <w:tcW w:w="2132" w:type="dxa"/>
            <w:gridSpan w:val="2"/>
          </w:tcPr>
          <w:p w:rsidR="00E86C2D" w:rsidRDefault="00064316" w:rsidP="00923D0F">
            <w:r>
              <w:t>Как была покорена Русь. Монголо-татарское иго.</w:t>
            </w:r>
          </w:p>
        </w:tc>
        <w:tc>
          <w:tcPr>
            <w:tcW w:w="708" w:type="dxa"/>
            <w:gridSpan w:val="2"/>
          </w:tcPr>
          <w:p w:rsidR="00E86C2D" w:rsidRDefault="0006431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A7F42" w:rsidP="00923D0F">
            <w:r>
              <w:t>Знать причины распада Киевской Руси.</w:t>
            </w:r>
          </w:p>
        </w:tc>
        <w:tc>
          <w:tcPr>
            <w:tcW w:w="1560" w:type="dxa"/>
            <w:gridSpan w:val="3"/>
          </w:tcPr>
          <w:p w:rsidR="00E86C2D" w:rsidRDefault="00CA7F42" w:rsidP="00923D0F">
            <w:r>
              <w:t>Выявить причины распада Киевской Руси.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064316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14.02.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64316" w:rsidP="00923D0F">
            <w:r>
              <w:t>44.</w:t>
            </w:r>
          </w:p>
        </w:tc>
        <w:tc>
          <w:tcPr>
            <w:tcW w:w="2132" w:type="dxa"/>
            <w:gridSpan w:val="2"/>
          </w:tcPr>
          <w:p w:rsidR="00E86C2D" w:rsidRDefault="00064316" w:rsidP="00923D0F">
            <w:r>
              <w:t>Кто пытался захватить Русь с Запада.  Борьба со шведскими и немецкими захватчиками.</w:t>
            </w:r>
          </w:p>
        </w:tc>
        <w:tc>
          <w:tcPr>
            <w:tcW w:w="708" w:type="dxa"/>
            <w:gridSpan w:val="2"/>
          </w:tcPr>
          <w:p w:rsidR="00E86C2D" w:rsidRDefault="0006431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CA7F42" w:rsidP="00923D0F">
            <w:r>
              <w:t>Иметь представление об освободительной борьбе русского народа против татаро-монгольского ига.</w:t>
            </w:r>
          </w:p>
        </w:tc>
        <w:tc>
          <w:tcPr>
            <w:tcW w:w="1560" w:type="dxa"/>
            <w:gridSpan w:val="3"/>
          </w:tcPr>
          <w:p w:rsidR="00E86C2D" w:rsidRDefault="00CA7F42" w:rsidP="00923D0F">
            <w:r>
              <w:t>Работа со схемой и исторической картой.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A7F4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17.02.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64316" w:rsidP="00923D0F">
            <w:r>
              <w:t>45.</w:t>
            </w:r>
          </w:p>
        </w:tc>
        <w:tc>
          <w:tcPr>
            <w:tcW w:w="2132" w:type="dxa"/>
            <w:gridSpan w:val="2"/>
          </w:tcPr>
          <w:p w:rsidR="00E86C2D" w:rsidRDefault="00064316" w:rsidP="00923D0F">
            <w:r>
              <w:t>Россия во времена Московского государства. Иван Грозный.</w:t>
            </w:r>
          </w:p>
        </w:tc>
        <w:tc>
          <w:tcPr>
            <w:tcW w:w="708" w:type="dxa"/>
            <w:gridSpan w:val="2"/>
          </w:tcPr>
          <w:p w:rsidR="00E86C2D" w:rsidRDefault="0006431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854125" w:rsidP="00923D0F">
            <w:r>
              <w:t>Иметь представление о времени царствования Ивана Грозного.</w:t>
            </w:r>
          </w:p>
        </w:tc>
        <w:tc>
          <w:tcPr>
            <w:tcW w:w="1560" w:type="dxa"/>
            <w:gridSpan w:val="3"/>
          </w:tcPr>
          <w:p w:rsidR="00E86C2D" w:rsidRDefault="00854125" w:rsidP="00923D0F">
            <w:r>
              <w:t>Работа с научным текстом и схемами.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A7F4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21.02.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64316" w:rsidP="00923D0F">
            <w:r>
              <w:t>46.</w:t>
            </w:r>
          </w:p>
        </w:tc>
        <w:tc>
          <w:tcPr>
            <w:tcW w:w="2132" w:type="dxa"/>
            <w:gridSpan w:val="2"/>
          </w:tcPr>
          <w:p w:rsidR="00E86C2D" w:rsidRDefault="00064316" w:rsidP="00923D0F">
            <w:r>
              <w:t>Смутное время. Борьба за независимость России.</w:t>
            </w:r>
          </w:p>
        </w:tc>
        <w:tc>
          <w:tcPr>
            <w:tcW w:w="708" w:type="dxa"/>
            <w:gridSpan w:val="2"/>
          </w:tcPr>
          <w:p w:rsidR="00E86C2D" w:rsidRDefault="0006431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854125" w:rsidP="00923D0F">
            <w:r>
              <w:t>Знать причины ослабления Московского государства.</w:t>
            </w:r>
          </w:p>
        </w:tc>
        <w:tc>
          <w:tcPr>
            <w:tcW w:w="1560" w:type="dxa"/>
            <w:gridSpan w:val="3"/>
          </w:tcPr>
          <w:p w:rsidR="00E86C2D" w:rsidRDefault="00854125" w:rsidP="00923D0F">
            <w:r>
              <w:t>Знакомство с началом правления династии Романовых.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A7F4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24.02.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064316" w:rsidP="00923D0F">
            <w:r>
              <w:t>47.</w:t>
            </w:r>
          </w:p>
        </w:tc>
        <w:tc>
          <w:tcPr>
            <w:tcW w:w="2132" w:type="dxa"/>
            <w:gridSpan w:val="2"/>
          </w:tcPr>
          <w:p w:rsidR="00E86C2D" w:rsidRDefault="00064316" w:rsidP="00923D0F">
            <w:r>
              <w:t>Как Московская Русь стала Российской империей. Петр Великий.</w:t>
            </w:r>
          </w:p>
        </w:tc>
        <w:tc>
          <w:tcPr>
            <w:tcW w:w="708" w:type="dxa"/>
            <w:gridSpan w:val="2"/>
          </w:tcPr>
          <w:p w:rsidR="00E86C2D" w:rsidRDefault="00064316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854125" w:rsidP="00923D0F">
            <w:r>
              <w:t>Иметь представления о Петре</w:t>
            </w:r>
            <w:proofErr w:type="gramStart"/>
            <w:r>
              <w:t xml:space="preserve"> П</w:t>
            </w:r>
            <w:proofErr w:type="gramEnd"/>
            <w:r>
              <w:t>ервом.</w:t>
            </w:r>
          </w:p>
        </w:tc>
        <w:tc>
          <w:tcPr>
            <w:tcW w:w="1560" w:type="dxa"/>
            <w:gridSpan w:val="3"/>
          </w:tcPr>
          <w:p w:rsidR="00E86C2D" w:rsidRDefault="00854125" w:rsidP="00923D0F">
            <w:r>
              <w:t>Работа с текстом.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A7F4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900F9E" w:rsidRDefault="00900F9E" w:rsidP="00923D0F"/>
          <w:p w:rsidR="00E86C2D" w:rsidRPr="00900F9E" w:rsidRDefault="00900F9E" w:rsidP="00900F9E">
            <w:r>
              <w:t>28.02.</w:t>
            </w:r>
          </w:p>
        </w:tc>
      </w:tr>
      <w:tr w:rsidR="00E86C2D" w:rsidTr="00923D0F">
        <w:trPr>
          <w:gridAfter w:val="1"/>
          <w:wAfter w:w="81" w:type="dxa"/>
        </w:trPr>
        <w:tc>
          <w:tcPr>
            <w:tcW w:w="666" w:type="dxa"/>
          </w:tcPr>
          <w:p w:rsidR="00E86C2D" w:rsidRDefault="00854125" w:rsidP="00923D0F">
            <w:r>
              <w:t>48.</w:t>
            </w:r>
          </w:p>
        </w:tc>
        <w:tc>
          <w:tcPr>
            <w:tcW w:w="2132" w:type="dxa"/>
            <w:gridSpan w:val="2"/>
          </w:tcPr>
          <w:p w:rsidR="00E86C2D" w:rsidRDefault="00854125" w:rsidP="00923D0F">
            <w:r>
              <w:t>Как росла и развивалась Российская империя. Екатерина Великая. Расцвет науки и искусства.</w:t>
            </w:r>
          </w:p>
        </w:tc>
        <w:tc>
          <w:tcPr>
            <w:tcW w:w="708" w:type="dxa"/>
            <w:gridSpan w:val="2"/>
          </w:tcPr>
          <w:p w:rsidR="00E86C2D" w:rsidRDefault="00923D0F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E86C2D" w:rsidRDefault="00923D0F" w:rsidP="00923D0F">
            <w:r>
              <w:t>Знать портреты, архитектурные памятники, выдающихся личностей эпохи.</w:t>
            </w:r>
          </w:p>
        </w:tc>
        <w:tc>
          <w:tcPr>
            <w:tcW w:w="1560" w:type="dxa"/>
            <w:gridSpan w:val="3"/>
          </w:tcPr>
          <w:p w:rsidR="00E86C2D" w:rsidRDefault="00923D0F" w:rsidP="00923D0F">
            <w:r>
              <w:t>Формирование представления о правлении Екатерины</w:t>
            </w:r>
            <w:proofErr w:type="gramStart"/>
            <w:r>
              <w:t xml:space="preserve"> В</w:t>
            </w:r>
            <w:proofErr w:type="gramEnd"/>
            <w:r>
              <w:t>торой.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86C2D" w:rsidRDefault="00CA7F42" w:rsidP="00923D0F">
            <w:r>
              <w:t>фронтальный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E86C2D" w:rsidRDefault="00900F9E" w:rsidP="00923D0F">
            <w:r>
              <w:t>02.03.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t>49.</w:t>
            </w:r>
          </w:p>
        </w:tc>
        <w:tc>
          <w:tcPr>
            <w:tcW w:w="2132" w:type="dxa"/>
            <w:gridSpan w:val="2"/>
          </w:tcPr>
          <w:p w:rsidR="00854125" w:rsidRDefault="00854125" w:rsidP="00923D0F">
            <w:r>
              <w:t>Российская империя в 19 веке. Нашествие Наполеона.</w:t>
            </w:r>
          </w:p>
        </w:tc>
        <w:tc>
          <w:tcPr>
            <w:tcW w:w="708" w:type="dxa"/>
            <w:gridSpan w:val="2"/>
          </w:tcPr>
          <w:p w:rsidR="00854125" w:rsidRDefault="00923D0F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854125" w:rsidRDefault="00923D0F" w:rsidP="00923D0F">
            <w:r>
              <w:t>Знать об истории Бородинского сражения.</w:t>
            </w:r>
          </w:p>
        </w:tc>
        <w:tc>
          <w:tcPr>
            <w:tcW w:w="1560" w:type="dxa"/>
            <w:gridSpan w:val="3"/>
          </w:tcPr>
          <w:p w:rsidR="00854125" w:rsidRDefault="00923D0F" w:rsidP="00923D0F">
            <w:r>
              <w:t>Работа с текстом.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854125" w:rsidRDefault="00854125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00F9E" w:rsidP="00923D0F">
            <w:r>
              <w:t>06.03.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t>50.</w:t>
            </w:r>
          </w:p>
        </w:tc>
        <w:tc>
          <w:tcPr>
            <w:tcW w:w="2132" w:type="dxa"/>
            <w:gridSpan w:val="2"/>
          </w:tcPr>
          <w:p w:rsidR="00854125" w:rsidRDefault="00854125" w:rsidP="00923D0F">
            <w:r>
              <w:t>Что изменилось в России к  концу 19 века.</w:t>
            </w:r>
          </w:p>
        </w:tc>
        <w:tc>
          <w:tcPr>
            <w:tcW w:w="708" w:type="dxa"/>
            <w:gridSpan w:val="2"/>
          </w:tcPr>
          <w:p w:rsidR="00854125" w:rsidRDefault="00923D0F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854125" w:rsidRDefault="00923D0F" w:rsidP="00923D0F">
            <w:r>
              <w:t>Знать об изменениях в России после победы над Наполеоном.</w:t>
            </w:r>
          </w:p>
        </w:tc>
        <w:tc>
          <w:tcPr>
            <w:tcW w:w="1560" w:type="dxa"/>
            <w:gridSpan w:val="3"/>
          </w:tcPr>
          <w:p w:rsidR="00854125" w:rsidRDefault="00923D0F" w:rsidP="00923D0F">
            <w:r>
              <w:t>Работа с текстом.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854125" w:rsidRDefault="00854125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00F9E" w:rsidP="00923D0F">
            <w:r>
              <w:t>09.03.</w:t>
            </w:r>
          </w:p>
        </w:tc>
      </w:tr>
      <w:tr w:rsidR="00923D0F" w:rsidTr="00521BE9">
        <w:trPr>
          <w:gridAfter w:val="1"/>
          <w:wAfter w:w="81" w:type="dxa"/>
        </w:trPr>
        <w:tc>
          <w:tcPr>
            <w:tcW w:w="666" w:type="dxa"/>
          </w:tcPr>
          <w:p w:rsidR="00923D0F" w:rsidRDefault="00923D0F" w:rsidP="00923D0F">
            <w:r>
              <w:t>51.</w:t>
            </w:r>
          </w:p>
        </w:tc>
        <w:tc>
          <w:tcPr>
            <w:tcW w:w="2132" w:type="dxa"/>
            <w:gridSpan w:val="2"/>
          </w:tcPr>
          <w:p w:rsidR="00923D0F" w:rsidRDefault="00923D0F" w:rsidP="00923D0F">
            <w:r>
              <w:t>Обобщающий урок.</w:t>
            </w:r>
          </w:p>
        </w:tc>
        <w:tc>
          <w:tcPr>
            <w:tcW w:w="708" w:type="dxa"/>
            <w:gridSpan w:val="2"/>
          </w:tcPr>
          <w:p w:rsidR="00923D0F" w:rsidRDefault="00923D0F" w:rsidP="00923D0F">
            <w:r>
              <w:t>1</w:t>
            </w:r>
          </w:p>
        </w:tc>
        <w:tc>
          <w:tcPr>
            <w:tcW w:w="3828" w:type="dxa"/>
            <w:gridSpan w:val="7"/>
          </w:tcPr>
          <w:p w:rsidR="00923D0F" w:rsidRDefault="00923D0F" w:rsidP="00923D0F">
            <w:r>
              <w:t>Обобщение основных исторических событий в России с 862 года по 1862 года.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923D0F" w:rsidRDefault="00923D0F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923D0F" w:rsidRDefault="00900F9E" w:rsidP="00923D0F">
            <w:r>
              <w:t>13.03.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t>52.</w:t>
            </w:r>
          </w:p>
        </w:tc>
        <w:tc>
          <w:tcPr>
            <w:tcW w:w="2132" w:type="dxa"/>
            <w:gridSpan w:val="2"/>
          </w:tcPr>
          <w:p w:rsidR="00854125" w:rsidRDefault="00854125" w:rsidP="00923D0F">
            <w:r>
              <w:t xml:space="preserve">Как на месте Российской империи образовался </w:t>
            </w:r>
            <w:r>
              <w:lastRenderedPageBreak/>
              <w:t>Советский Союз. Октябрьская революция. Конец Российской империи.</w:t>
            </w:r>
          </w:p>
        </w:tc>
        <w:tc>
          <w:tcPr>
            <w:tcW w:w="708" w:type="dxa"/>
            <w:gridSpan w:val="2"/>
          </w:tcPr>
          <w:p w:rsidR="00854125" w:rsidRDefault="00923D0F" w:rsidP="00923D0F">
            <w:r>
              <w:lastRenderedPageBreak/>
              <w:t>1</w:t>
            </w:r>
          </w:p>
        </w:tc>
        <w:tc>
          <w:tcPr>
            <w:tcW w:w="2268" w:type="dxa"/>
            <w:gridSpan w:val="4"/>
          </w:tcPr>
          <w:p w:rsidR="00854125" w:rsidRDefault="00923D0F" w:rsidP="00923D0F">
            <w:r>
              <w:t>Знать причины революции и Гражданской войны.</w:t>
            </w:r>
          </w:p>
        </w:tc>
        <w:tc>
          <w:tcPr>
            <w:tcW w:w="1560" w:type="dxa"/>
            <w:gridSpan w:val="3"/>
          </w:tcPr>
          <w:p w:rsidR="00854125" w:rsidRDefault="00923D0F" w:rsidP="00923D0F">
            <w:r>
              <w:t>Уметь работать с политической картой.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854125" w:rsidRDefault="00923D0F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00F9E" w:rsidP="00923D0F">
            <w:r>
              <w:t>16.03.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lastRenderedPageBreak/>
              <w:t>53.</w:t>
            </w:r>
          </w:p>
        </w:tc>
        <w:tc>
          <w:tcPr>
            <w:tcW w:w="2132" w:type="dxa"/>
            <w:gridSpan w:val="2"/>
          </w:tcPr>
          <w:p w:rsidR="00854125" w:rsidRDefault="00854125" w:rsidP="00923D0F">
            <w:r>
              <w:t>Образование СССР.</w:t>
            </w:r>
          </w:p>
        </w:tc>
        <w:tc>
          <w:tcPr>
            <w:tcW w:w="708" w:type="dxa"/>
            <w:gridSpan w:val="2"/>
          </w:tcPr>
          <w:p w:rsidR="00854125" w:rsidRDefault="00521BE9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854125" w:rsidRDefault="00521BE9" w:rsidP="00923D0F">
            <w:r>
              <w:t>Иметь представление об этапах развития государства после Гражданской войны.</w:t>
            </w:r>
          </w:p>
        </w:tc>
        <w:tc>
          <w:tcPr>
            <w:tcW w:w="1560" w:type="dxa"/>
            <w:gridSpan w:val="3"/>
          </w:tcPr>
          <w:p w:rsidR="00854125" w:rsidRDefault="00521BE9" w:rsidP="00923D0F">
            <w:r>
              <w:t>Работа с учебником, политической картой.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854125" w:rsidRDefault="00521BE9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00F9E" w:rsidP="00923D0F">
            <w:r>
              <w:t>20.03.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t>54-55.</w:t>
            </w:r>
          </w:p>
        </w:tc>
        <w:tc>
          <w:tcPr>
            <w:tcW w:w="2132" w:type="dxa"/>
            <w:gridSpan w:val="2"/>
          </w:tcPr>
          <w:p w:rsidR="00854125" w:rsidRDefault="00854125" w:rsidP="00923D0F">
            <w:r>
              <w:t>Годы священной войны. Великая Отечественная война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б</w:t>
            </w:r>
            <w:proofErr w:type="gramEnd"/>
            <w:r>
              <w:t>ыла освобождена наша Родина.</w:t>
            </w:r>
          </w:p>
        </w:tc>
        <w:tc>
          <w:tcPr>
            <w:tcW w:w="708" w:type="dxa"/>
            <w:gridSpan w:val="2"/>
          </w:tcPr>
          <w:p w:rsidR="00854125" w:rsidRDefault="00521BE9" w:rsidP="00923D0F">
            <w:r>
              <w:t>2</w:t>
            </w:r>
          </w:p>
        </w:tc>
        <w:tc>
          <w:tcPr>
            <w:tcW w:w="2268" w:type="dxa"/>
            <w:gridSpan w:val="4"/>
          </w:tcPr>
          <w:p w:rsidR="00854125" w:rsidRDefault="00521BE9" w:rsidP="00923D0F">
            <w:r>
              <w:t>Иметь представление о Великой Отечественной войне.</w:t>
            </w:r>
          </w:p>
        </w:tc>
        <w:tc>
          <w:tcPr>
            <w:tcW w:w="1560" w:type="dxa"/>
            <w:gridSpan w:val="3"/>
          </w:tcPr>
          <w:p w:rsidR="00854125" w:rsidRDefault="00521BE9" w:rsidP="00923D0F">
            <w:r>
              <w:t>Уметь добывать информацию, пользуясь картой.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854125" w:rsidRDefault="00521BE9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9770C" w:rsidP="00923D0F">
            <w:r>
              <w:t>23.03.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t>56.</w:t>
            </w:r>
          </w:p>
        </w:tc>
        <w:tc>
          <w:tcPr>
            <w:tcW w:w="2132" w:type="dxa"/>
            <w:gridSpan w:val="2"/>
          </w:tcPr>
          <w:p w:rsidR="00854125" w:rsidRDefault="00854125" w:rsidP="00923D0F">
            <w:r>
              <w:t>Трудные послевоенные годы в Советском Союзе.</w:t>
            </w:r>
          </w:p>
        </w:tc>
        <w:tc>
          <w:tcPr>
            <w:tcW w:w="708" w:type="dxa"/>
            <w:gridSpan w:val="2"/>
          </w:tcPr>
          <w:p w:rsidR="00854125" w:rsidRDefault="00521BE9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854125" w:rsidRDefault="00521BE9" w:rsidP="00923D0F">
            <w:r>
              <w:t>Знать причины отставания уровня жизни народов СССР от других развитых стран мира.</w:t>
            </w:r>
          </w:p>
        </w:tc>
        <w:tc>
          <w:tcPr>
            <w:tcW w:w="1560" w:type="dxa"/>
            <w:gridSpan w:val="3"/>
          </w:tcPr>
          <w:p w:rsidR="00854125" w:rsidRDefault="00521BE9" w:rsidP="00923D0F">
            <w:r>
              <w:t>Выявить причины отставания уровня жизни народов СССР от других развитых стран мира.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854125" w:rsidRDefault="00521BE9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9770C" w:rsidP="00923D0F">
            <w:r>
              <w:t>02.04.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t>57.</w:t>
            </w:r>
          </w:p>
        </w:tc>
        <w:tc>
          <w:tcPr>
            <w:tcW w:w="2132" w:type="dxa"/>
            <w:gridSpan w:val="2"/>
          </w:tcPr>
          <w:p w:rsidR="00854125" w:rsidRDefault="00923D0F" w:rsidP="00923D0F">
            <w:r>
              <w:t>Как образовалась Россия, в которой мы живем. Начало перестройки.</w:t>
            </w:r>
          </w:p>
        </w:tc>
        <w:tc>
          <w:tcPr>
            <w:tcW w:w="708" w:type="dxa"/>
            <w:gridSpan w:val="2"/>
          </w:tcPr>
          <w:p w:rsidR="00854125" w:rsidRDefault="00521BE9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854125" w:rsidRDefault="00521BE9" w:rsidP="00923D0F">
            <w:r>
              <w:t>Знать причины начала перестройки в стране.</w:t>
            </w:r>
          </w:p>
        </w:tc>
        <w:tc>
          <w:tcPr>
            <w:tcW w:w="1560" w:type="dxa"/>
            <w:gridSpan w:val="3"/>
          </w:tcPr>
          <w:p w:rsidR="00854125" w:rsidRDefault="00521BE9" w:rsidP="00923D0F">
            <w:r>
              <w:t>Творческая поисковая работа в группах.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521BE9" w:rsidRDefault="00521BE9" w:rsidP="00923D0F"/>
          <w:p w:rsidR="00854125" w:rsidRPr="00521BE9" w:rsidRDefault="00521BE9" w:rsidP="00521BE9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9770C" w:rsidP="00923D0F">
            <w:r>
              <w:t>06.04.</w:t>
            </w:r>
          </w:p>
        </w:tc>
      </w:tr>
      <w:tr w:rsidR="00854125" w:rsidTr="00923D0F">
        <w:trPr>
          <w:gridAfter w:val="1"/>
          <w:wAfter w:w="81" w:type="dxa"/>
        </w:trPr>
        <w:tc>
          <w:tcPr>
            <w:tcW w:w="666" w:type="dxa"/>
          </w:tcPr>
          <w:p w:rsidR="00854125" w:rsidRDefault="00854125" w:rsidP="00923D0F">
            <w:r>
              <w:t>58.</w:t>
            </w:r>
          </w:p>
        </w:tc>
        <w:tc>
          <w:tcPr>
            <w:tcW w:w="2132" w:type="dxa"/>
            <w:gridSpan w:val="2"/>
          </w:tcPr>
          <w:p w:rsidR="00854125" w:rsidRDefault="00923D0F" w:rsidP="00923D0F">
            <w:r>
              <w:t>Кем и чем гордится Россия. Обобщающий урок.</w:t>
            </w:r>
          </w:p>
        </w:tc>
        <w:tc>
          <w:tcPr>
            <w:tcW w:w="708" w:type="dxa"/>
            <w:gridSpan w:val="2"/>
          </w:tcPr>
          <w:p w:rsidR="00854125" w:rsidRDefault="00521BE9" w:rsidP="00923D0F">
            <w:r>
              <w:t>1</w:t>
            </w:r>
          </w:p>
        </w:tc>
        <w:tc>
          <w:tcPr>
            <w:tcW w:w="2268" w:type="dxa"/>
            <w:gridSpan w:val="4"/>
          </w:tcPr>
          <w:p w:rsidR="00854125" w:rsidRDefault="00521BE9" w:rsidP="00923D0F">
            <w:r>
              <w:t>Иметь целостное представление о трудовом и славном пути нашей Родины.</w:t>
            </w:r>
          </w:p>
        </w:tc>
        <w:tc>
          <w:tcPr>
            <w:tcW w:w="1560" w:type="dxa"/>
            <w:gridSpan w:val="3"/>
          </w:tcPr>
          <w:p w:rsidR="00854125" w:rsidRDefault="00521BE9" w:rsidP="00923D0F">
            <w:r>
              <w:t>Обобщение и систематизация изученного материала.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854125" w:rsidRDefault="00521BE9" w:rsidP="00923D0F">
            <w:r>
              <w:t>фронтальный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854125" w:rsidRDefault="0099770C" w:rsidP="00923D0F">
            <w:r>
              <w:t>09.04.</w:t>
            </w:r>
          </w:p>
        </w:tc>
      </w:tr>
      <w:tr w:rsidR="00923D0F" w:rsidTr="00923D0F">
        <w:trPr>
          <w:gridAfter w:val="1"/>
          <w:wAfter w:w="81" w:type="dxa"/>
        </w:trPr>
        <w:tc>
          <w:tcPr>
            <w:tcW w:w="9564" w:type="dxa"/>
            <w:gridSpan w:val="18"/>
          </w:tcPr>
          <w:p w:rsidR="00923D0F" w:rsidRPr="00900F9E" w:rsidRDefault="00923D0F" w:rsidP="00923D0F">
            <w:pPr>
              <w:rPr>
                <w:b/>
              </w:rPr>
            </w:pPr>
            <w:r w:rsidRPr="00900F9E">
              <w:rPr>
                <w:b/>
              </w:rPr>
              <w:t xml:space="preserve">                         Путешествие по материкам и океанам Земли (10 часов).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330"/>
        </w:trPr>
        <w:tc>
          <w:tcPr>
            <w:tcW w:w="675" w:type="dxa"/>
            <w:gridSpan w:val="2"/>
          </w:tcPr>
          <w:p w:rsidR="00923D0F" w:rsidRPr="00900F9E" w:rsidRDefault="00923D0F" w:rsidP="00923D0F">
            <w:pPr>
              <w:rPr>
                <w:b/>
              </w:rPr>
            </w:pPr>
            <w:r w:rsidRPr="00900F9E">
              <w:rPr>
                <w:b/>
              </w:rPr>
              <w:t>59.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21BE9" w:rsidP="00521BE9">
            <w:pPr>
              <w:spacing w:before="100" w:beforeAutospacing="1" w:after="100" w:afterAutospacing="1"/>
            </w:pPr>
            <w:r>
              <w:t>Как люди открывали Землю. Россия на карте мира.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521BE9" w:rsidP="00521BE9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521BE9" w:rsidP="00521BE9">
            <w:pPr>
              <w:spacing w:before="100" w:beforeAutospacing="1" w:after="100" w:afterAutospacing="1"/>
            </w:pPr>
            <w:r>
              <w:t>Знать о российских путешественниках и их вкладе в открытие новых земель.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521BE9" w:rsidRDefault="00521BE9" w:rsidP="00521BE9">
            <w:pPr>
              <w:spacing w:before="100" w:beforeAutospacing="1" w:after="100" w:afterAutospacing="1"/>
            </w:pPr>
            <w:r>
              <w:t>Уметь читать карту.</w:t>
            </w:r>
          </w:p>
          <w:p w:rsidR="00923D0F" w:rsidRPr="00521BE9" w:rsidRDefault="00923D0F" w:rsidP="00521BE9"/>
        </w:tc>
        <w:tc>
          <w:tcPr>
            <w:tcW w:w="1126" w:type="dxa"/>
            <w:gridSpan w:val="2"/>
            <w:shd w:val="clear" w:color="auto" w:fill="auto"/>
          </w:tcPr>
          <w:p w:rsidR="00923D0F" w:rsidRDefault="00521BE9" w:rsidP="00521BE9">
            <w:pPr>
              <w:spacing w:before="100" w:beforeAutospacing="1" w:after="100" w:afterAutospacing="1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13.04.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405"/>
        </w:trPr>
        <w:tc>
          <w:tcPr>
            <w:tcW w:w="675" w:type="dxa"/>
            <w:gridSpan w:val="2"/>
          </w:tcPr>
          <w:p w:rsidR="00923D0F" w:rsidRDefault="00521BE9" w:rsidP="00923D0F">
            <w:r>
              <w:t>60.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21BE9" w:rsidP="005506EB">
            <w:r>
              <w:t>Материк Евразия. Какие народы населяют Евразию.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521BE9" w:rsidP="00521BE9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Знать географическое положение, растительный и животный мир материка, историю его открытия.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Работа с картой  полушарий и глобусом.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16.04.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330"/>
        </w:trPr>
        <w:tc>
          <w:tcPr>
            <w:tcW w:w="675" w:type="dxa"/>
            <w:gridSpan w:val="2"/>
          </w:tcPr>
          <w:p w:rsidR="00923D0F" w:rsidRDefault="005506EB" w:rsidP="00923D0F">
            <w:r>
              <w:t>61.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506EB" w:rsidP="005506EB">
            <w:r>
              <w:t>Как открывали Африку.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Знать о материке Африка, растительном и животном мире Африки, истории ее открытия.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Ознакомление с растительным и животным миром  Африки, истории ее открытия.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 w:line="360" w:lineRule="auto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20.04.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405"/>
        </w:trPr>
        <w:tc>
          <w:tcPr>
            <w:tcW w:w="675" w:type="dxa"/>
            <w:gridSpan w:val="2"/>
          </w:tcPr>
          <w:p w:rsidR="00923D0F" w:rsidRDefault="005506EB" w:rsidP="00923D0F">
            <w:r>
              <w:t>62.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Кто открывал Америку.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/>
            </w:pPr>
            <w:r>
              <w:t>Знать географическое положение Америки, ее природу.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/>
            </w:pPr>
            <w:r>
              <w:t>Работа  с текстом  и картой.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23.04.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510"/>
        </w:trPr>
        <w:tc>
          <w:tcPr>
            <w:tcW w:w="675" w:type="dxa"/>
            <w:gridSpan w:val="2"/>
          </w:tcPr>
          <w:p w:rsidR="00923D0F" w:rsidRDefault="005506EB" w:rsidP="00923D0F">
            <w:r>
              <w:lastRenderedPageBreak/>
              <w:t>63.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Кто исследовал Австралию.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/>
            </w:pPr>
            <w:r>
              <w:t>Знать географическое положение Австралии, ее природу.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/>
            </w:pPr>
            <w:r>
              <w:t>Работа  с текстом  и картой.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 w:line="360" w:lineRule="auto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27.04.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495"/>
        </w:trPr>
        <w:tc>
          <w:tcPr>
            <w:tcW w:w="675" w:type="dxa"/>
            <w:gridSpan w:val="2"/>
          </w:tcPr>
          <w:p w:rsidR="00923D0F" w:rsidRDefault="005506EB" w:rsidP="00923D0F">
            <w:r>
              <w:t>64.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Как был открыт шестой материк Земли. Антарктида.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/>
            </w:pPr>
            <w:r>
              <w:t>Знать географическое положение Антарктиды, ее природу.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/>
            </w:pPr>
            <w:r>
              <w:t>Работа  с текстом  и картой.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 w:line="360" w:lineRule="auto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30.04.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525"/>
        </w:trPr>
        <w:tc>
          <w:tcPr>
            <w:tcW w:w="675" w:type="dxa"/>
            <w:gridSpan w:val="2"/>
          </w:tcPr>
          <w:p w:rsidR="00923D0F" w:rsidRDefault="005506EB" w:rsidP="00923D0F">
            <w:r>
              <w:t>65.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Кто и как совершил первые кругосветные путешествия вокруг Земли. Материки Земли.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86BF9" w:rsidRDefault="00886BF9" w:rsidP="00886BF9">
            <w:pPr>
              <w:spacing w:before="100" w:beforeAutospacing="1" w:after="100" w:afterAutospacing="1" w:line="360" w:lineRule="auto"/>
            </w:pPr>
            <w:r>
              <w:t>1</w:t>
            </w:r>
          </w:p>
          <w:p w:rsidR="00923D0F" w:rsidRPr="00886BF9" w:rsidRDefault="00923D0F" w:rsidP="00886BF9"/>
        </w:tc>
        <w:tc>
          <w:tcPr>
            <w:tcW w:w="2310" w:type="dxa"/>
            <w:gridSpan w:val="4"/>
            <w:shd w:val="clear" w:color="auto" w:fill="auto"/>
          </w:tcPr>
          <w:p w:rsidR="00923D0F" w:rsidRDefault="00886BF9" w:rsidP="00886BF9">
            <w:r>
              <w:t>Знать об особенностях Мирового океана.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886BF9" w:rsidP="00886BF9">
            <w:r>
              <w:t>Работа с картой.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886BF9" w:rsidRDefault="00886BF9" w:rsidP="00886BF9">
            <w:pPr>
              <w:spacing w:before="100" w:beforeAutospacing="1" w:after="100" w:afterAutospacing="1" w:line="360" w:lineRule="auto"/>
            </w:pPr>
            <w:r>
              <w:t>фронтальный</w:t>
            </w:r>
          </w:p>
          <w:p w:rsidR="00923D0F" w:rsidRPr="00886BF9" w:rsidRDefault="00923D0F" w:rsidP="00886BF9"/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08.05.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405"/>
        </w:trPr>
        <w:tc>
          <w:tcPr>
            <w:tcW w:w="675" w:type="dxa"/>
            <w:gridSpan w:val="2"/>
          </w:tcPr>
          <w:p w:rsidR="00923D0F" w:rsidRDefault="005506EB" w:rsidP="00923D0F">
            <w:r>
              <w:t>66.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Путешествия по материкам  и океанам. Обобщение по теме.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886BF9" w:rsidP="00886BF9">
            <w:r>
              <w:t>Уметь выступать с сообщениями.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886BF9" w:rsidP="00886BF9">
            <w:r>
              <w:t>Повторение пройденного материала.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23D0F" w:rsidRDefault="00886BF9" w:rsidP="00886BF9">
            <w:pPr>
              <w:pStyle w:val="a5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11.05.</w:t>
            </w:r>
          </w:p>
        </w:tc>
      </w:tr>
      <w:tr w:rsidR="00886BF9" w:rsidTr="00D70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270"/>
        </w:trPr>
        <w:tc>
          <w:tcPr>
            <w:tcW w:w="675" w:type="dxa"/>
            <w:gridSpan w:val="2"/>
          </w:tcPr>
          <w:p w:rsidR="00886BF9" w:rsidRDefault="00886BF9" w:rsidP="00923D0F">
            <w:r>
              <w:t>67.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86BF9" w:rsidRDefault="00886BF9" w:rsidP="005506EB">
            <w:pPr>
              <w:spacing w:before="100" w:beforeAutospacing="1" w:after="100" w:afterAutospacing="1"/>
            </w:pPr>
            <w:r>
              <w:t>Контрольная работа по курсу «Окружающий мир».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86BF9" w:rsidRDefault="00886BF9" w:rsidP="00886BF9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3825" w:type="dxa"/>
            <w:gridSpan w:val="7"/>
            <w:shd w:val="clear" w:color="auto" w:fill="auto"/>
          </w:tcPr>
          <w:p w:rsidR="00886BF9" w:rsidRDefault="00886BF9" w:rsidP="00886BF9">
            <w:r>
              <w:t>Контроль знаний, умений и навыков.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886BF9" w:rsidRDefault="00886BF9" w:rsidP="00886BF9">
            <w:pPr>
              <w:spacing w:before="100" w:beforeAutospacing="1" w:after="100" w:afterAutospacing="1" w:line="360" w:lineRule="auto"/>
            </w:pPr>
            <w:r>
              <w:t>самоконтроль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886BF9" w:rsidRDefault="0099770C" w:rsidP="0099770C">
            <w:pPr>
              <w:spacing w:before="100" w:beforeAutospacing="1" w:after="100" w:afterAutospacing="1" w:line="360" w:lineRule="auto"/>
            </w:pPr>
            <w:r>
              <w:t>13.05.</w:t>
            </w:r>
          </w:p>
        </w:tc>
      </w:tr>
      <w:tr w:rsidR="00923D0F" w:rsidTr="00923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1" w:type="dxa"/>
          <w:trHeight w:val="690"/>
        </w:trPr>
        <w:tc>
          <w:tcPr>
            <w:tcW w:w="675" w:type="dxa"/>
            <w:gridSpan w:val="2"/>
          </w:tcPr>
          <w:p w:rsidR="00923D0F" w:rsidRDefault="005506EB" w:rsidP="00923D0F">
            <w:r>
              <w:t>68.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3D0F" w:rsidRDefault="005506EB" w:rsidP="005506EB">
            <w:pPr>
              <w:spacing w:before="100" w:beforeAutospacing="1" w:after="100" w:afterAutospacing="1"/>
            </w:pPr>
            <w:r>
              <w:t>Краеведческая экскурсия «Что дает наш край стране?»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 w:line="360" w:lineRule="auto"/>
            </w:pPr>
            <w:r>
              <w:t>1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23D0F" w:rsidRDefault="00886BF9" w:rsidP="00886BF9">
            <w:r>
              <w:t>Знать об использовании природных богатств родного края, об охране природы родного края.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923D0F" w:rsidRDefault="00886BF9" w:rsidP="00886BF9">
            <w:r>
              <w:t>Охрана природы родного края.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923D0F" w:rsidRDefault="00886BF9" w:rsidP="00886BF9">
            <w:pPr>
              <w:spacing w:before="100" w:beforeAutospacing="1" w:after="100" w:afterAutospacing="1" w:line="360" w:lineRule="auto"/>
            </w:pPr>
            <w:r>
              <w:t>фронтальный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23D0F" w:rsidRDefault="0099770C" w:rsidP="0099770C">
            <w:pPr>
              <w:spacing w:before="100" w:beforeAutospacing="1" w:after="100" w:afterAutospacing="1" w:line="360" w:lineRule="auto"/>
            </w:pPr>
            <w:r>
              <w:t>18.05.</w:t>
            </w:r>
          </w:p>
        </w:tc>
      </w:tr>
    </w:tbl>
    <w:p w:rsidR="00521BE9" w:rsidRDefault="00521BE9"/>
    <w:p w:rsidR="00900F9E" w:rsidRDefault="00900F9E"/>
    <w:sectPr w:rsidR="00900F9E" w:rsidSect="001C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color w:val="auto"/>
      </w:rPr>
    </w:lvl>
  </w:abstractNum>
  <w:abstractNum w:abstractNumId="3">
    <w:nsid w:val="470B305F"/>
    <w:multiLevelType w:val="hybridMultilevel"/>
    <w:tmpl w:val="D91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2A"/>
    <w:rsid w:val="00064316"/>
    <w:rsid w:val="000831A6"/>
    <w:rsid w:val="0011453D"/>
    <w:rsid w:val="00114AEC"/>
    <w:rsid w:val="00194825"/>
    <w:rsid w:val="001A1AC4"/>
    <w:rsid w:val="001A6682"/>
    <w:rsid w:val="001C13AF"/>
    <w:rsid w:val="001E4EFB"/>
    <w:rsid w:val="002334CB"/>
    <w:rsid w:val="00287232"/>
    <w:rsid w:val="003438AE"/>
    <w:rsid w:val="004A698D"/>
    <w:rsid w:val="00521BE9"/>
    <w:rsid w:val="005506EB"/>
    <w:rsid w:val="006E1F10"/>
    <w:rsid w:val="00712282"/>
    <w:rsid w:val="00854125"/>
    <w:rsid w:val="0085772A"/>
    <w:rsid w:val="00886BF9"/>
    <w:rsid w:val="00900F9E"/>
    <w:rsid w:val="00923D0F"/>
    <w:rsid w:val="0099770C"/>
    <w:rsid w:val="009B56DD"/>
    <w:rsid w:val="009E75D5"/>
    <w:rsid w:val="00A72FD6"/>
    <w:rsid w:val="00AA6B0B"/>
    <w:rsid w:val="00AC147D"/>
    <w:rsid w:val="00AE64E0"/>
    <w:rsid w:val="00C17F36"/>
    <w:rsid w:val="00CA7F42"/>
    <w:rsid w:val="00CE35E5"/>
    <w:rsid w:val="00CF76E2"/>
    <w:rsid w:val="00E86C2D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5772A"/>
    <w:pPr>
      <w:keepNext/>
      <w:tabs>
        <w:tab w:val="num" w:pos="6480"/>
      </w:tabs>
      <w:ind w:left="6480" w:hanging="360"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5772A"/>
    <w:rPr>
      <w:rFonts w:ascii="Times New Roman" w:eastAsia="Times New Roman" w:hAnsi="Times New Roman" w:cs="Calibri"/>
      <w:b/>
      <w:bCs/>
      <w:sz w:val="28"/>
      <w:szCs w:val="20"/>
      <w:lang w:eastAsia="ar-SA"/>
    </w:rPr>
  </w:style>
  <w:style w:type="paragraph" w:styleId="a3">
    <w:name w:val="List Paragraph"/>
    <w:basedOn w:val="a"/>
    <w:qFormat/>
    <w:rsid w:val="0085772A"/>
    <w:pPr>
      <w:ind w:left="720"/>
    </w:pPr>
  </w:style>
  <w:style w:type="table" w:styleId="a4">
    <w:name w:val="Table Grid"/>
    <w:basedOn w:val="a1"/>
    <w:uiPriority w:val="59"/>
    <w:rsid w:val="0085772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6BF9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2012-08-11T03:29:00Z</dcterms:created>
  <dcterms:modified xsi:type="dcterms:W3CDTF">2012-08-13T04:56:00Z</dcterms:modified>
</cp:coreProperties>
</file>