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F8" w:rsidRDefault="005B26F8" w:rsidP="00C712DA">
      <w:pPr>
        <w:pStyle w:val="a7"/>
      </w:pPr>
    </w:p>
    <w:p w:rsidR="005B26F8" w:rsidRPr="00C712DA" w:rsidRDefault="005B26F8" w:rsidP="00C712DA">
      <w:pPr>
        <w:pStyle w:val="a7"/>
        <w:jc w:val="center"/>
        <w:rPr>
          <w:sz w:val="28"/>
          <w:szCs w:val="28"/>
        </w:rPr>
      </w:pPr>
      <w:r w:rsidRPr="00C712DA">
        <w:rPr>
          <w:sz w:val="28"/>
          <w:szCs w:val="28"/>
        </w:rPr>
        <w:t>Муниципальное бюджетное общеобразовательное учреждение</w:t>
      </w:r>
    </w:p>
    <w:p w:rsidR="005B26F8" w:rsidRPr="00C712DA" w:rsidRDefault="005B26F8" w:rsidP="00C712DA">
      <w:pPr>
        <w:pStyle w:val="a7"/>
        <w:jc w:val="center"/>
        <w:rPr>
          <w:sz w:val="28"/>
          <w:szCs w:val="28"/>
        </w:rPr>
      </w:pPr>
      <w:r w:rsidRPr="00C712DA">
        <w:rPr>
          <w:sz w:val="28"/>
          <w:szCs w:val="28"/>
        </w:rPr>
        <w:t xml:space="preserve">«Солонец- Полянская  основная общеобразовательная школа </w:t>
      </w:r>
      <w:proofErr w:type="spellStart"/>
      <w:r w:rsidRPr="00C712DA">
        <w:rPr>
          <w:sz w:val="28"/>
          <w:szCs w:val="28"/>
        </w:rPr>
        <w:t>Новооскольского</w:t>
      </w:r>
      <w:proofErr w:type="spellEnd"/>
      <w:r w:rsidRPr="00C712DA">
        <w:rPr>
          <w:sz w:val="28"/>
          <w:szCs w:val="28"/>
        </w:rPr>
        <w:t xml:space="preserve"> района Белгородской области»</w:t>
      </w:r>
    </w:p>
    <w:tbl>
      <w:tblPr>
        <w:tblpPr w:leftFromText="180" w:rightFromText="180" w:vertAnchor="page" w:horzAnchor="margin" w:tblpY="2241"/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6"/>
        <w:gridCol w:w="5695"/>
        <w:gridCol w:w="5412"/>
      </w:tblGrid>
      <w:tr w:rsidR="00C712DA" w:rsidRPr="005B26F8" w:rsidTr="00C712DA">
        <w:trPr>
          <w:trHeight w:val="2539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A" w:rsidRPr="005B26F8" w:rsidRDefault="00C712DA" w:rsidP="00C712D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26F8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C712DA" w:rsidRPr="005B26F8" w:rsidRDefault="00C712DA" w:rsidP="00C712D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6F8">
              <w:rPr>
                <w:rFonts w:ascii="Times New Roman" w:hAnsi="Times New Roman"/>
                <w:sz w:val="28"/>
                <w:szCs w:val="28"/>
              </w:rPr>
              <w:t>Руководитель ММО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СОШ№3</w:t>
            </w:r>
          </w:p>
          <w:p w:rsidR="00C712DA" w:rsidRPr="005B26F8" w:rsidRDefault="00C712DA" w:rsidP="00C712D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6F8">
              <w:rPr>
                <w:rFonts w:ascii="Times New Roman" w:hAnsi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5B26F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712DA" w:rsidRPr="005B26F8" w:rsidRDefault="00C712DA" w:rsidP="00C712D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«____»______2013</w:t>
            </w:r>
            <w:r w:rsidRPr="005B26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712DA" w:rsidRPr="005B26F8" w:rsidRDefault="00C712DA" w:rsidP="00C712DA">
            <w:pPr>
              <w:tabs>
                <w:tab w:val="left" w:pos="9288"/>
              </w:tabs>
              <w:ind w:firstLine="4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A" w:rsidRPr="005B26F8" w:rsidRDefault="00C712DA" w:rsidP="00C712DA">
            <w:pPr>
              <w:tabs>
                <w:tab w:val="left" w:pos="9288"/>
              </w:tabs>
              <w:spacing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5B26F8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C712DA" w:rsidRDefault="00C712DA" w:rsidP="00C712DA">
            <w:pPr>
              <w:tabs>
                <w:tab w:val="left" w:pos="9288"/>
              </w:tabs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B26F8">
              <w:rPr>
                <w:rFonts w:ascii="Times New Roman" w:hAnsi="Times New Roman"/>
                <w:sz w:val="28"/>
                <w:szCs w:val="28"/>
              </w:rPr>
              <w:t>Заместитель директора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 МБОУ «Солонец-Полянская ООШ»</w:t>
            </w:r>
          </w:p>
          <w:p w:rsidR="00C712DA" w:rsidRPr="005B26F8" w:rsidRDefault="00C712DA" w:rsidP="00C712DA">
            <w:pPr>
              <w:tabs>
                <w:tab w:val="left" w:pos="9288"/>
              </w:tabs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B26F8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5B26F8">
              <w:rPr>
                <w:rFonts w:ascii="Times New Roman" w:hAnsi="Times New Roman"/>
                <w:sz w:val="28"/>
                <w:szCs w:val="28"/>
              </w:rPr>
              <w:t>Бурнова</w:t>
            </w:r>
            <w:proofErr w:type="spellEnd"/>
            <w:r w:rsidRPr="005B26F8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712DA" w:rsidRPr="005B26F8" w:rsidRDefault="00C712DA" w:rsidP="00C712DA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6F8">
              <w:rPr>
                <w:rFonts w:ascii="Times New Roman" w:hAnsi="Times New Roman"/>
                <w:sz w:val="28"/>
                <w:szCs w:val="28"/>
              </w:rPr>
              <w:t>«____»____________2013 г.</w:t>
            </w:r>
          </w:p>
          <w:p w:rsidR="00C712DA" w:rsidRPr="005B26F8" w:rsidRDefault="00C712DA" w:rsidP="00C712DA">
            <w:pPr>
              <w:tabs>
                <w:tab w:val="left" w:pos="9288"/>
              </w:tabs>
              <w:ind w:firstLine="4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A" w:rsidRDefault="00C712DA" w:rsidP="00C712DA">
            <w:pPr>
              <w:tabs>
                <w:tab w:val="left" w:pos="9288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  <w:r w:rsidRPr="005B26F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712DA" w:rsidRPr="00C712DA" w:rsidRDefault="00C712DA" w:rsidP="00C712DA">
            <w:pPr>
              <w:tabs>
                <w:tab w:val="left" w:pos="9288"/>
              </w:tabs>
              <w:spacing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  <w:r w:rsidRPr="005B26F8">
              <w:rPr>
                <w:rFonts w:ascii="Times New Roman" w:hAnsi="Times New Roman"/>
                <w:sz w:val="28"/>
                <w:szCs w:val="28"/>
              </w:rPr>
              <w:t>Директор МБОУ «Солонец-Полянская ООШ»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5B26F8">
              <w:rPr>
                <w:rFonts w:ascii="Times New Roman" w:hAnsi="Times New Roman"/>
                <w:sz w:val="28"/>
                <w:szCs w:val="28"/>
              </w:rPr>
              <w:t>_________ Анисимова А.М.</w:t>
            </w:r>
          </w:p>
          <w:p w:rsidR="00C712DA" w:rsidRPr="00C712DA" w:rsidRDefault="00C712DA" w:rsidP="00C712DA">
            <w:pPr>
              <w:pStyle w:val="a7"/>
              <w:outlineLvl w:val="0"/>
              <w:rPr>
                <w:bCs/>
                <w:kern w:val="28"/>
                <w:sz w:val="28"/>
                <w:szCs w:val="28"/>
              </w:rPr>
            </w:pPr>
            <w:r w:rsidRPr="005B26F8">
              <w:rPr>
                <w:bCs/>
                <w:kern w:val="28"/>
                <w:sz w:val="28"/>
                <w:szCs w:val="28"/>
              </w:rPr>
              <w:t>Приказ от «__»____2013 г.</w:t>
            </w:r>
            <w:r>
              <w:rPr>
                <w:bCs/>
                <w:kern w:val="28"/>
                <w:sz w:val="28"/>
                <w:szCs w:val="28"/>
              </w:rPr>
              <w:t xml:space="preserve">  </w:t>
            </w:r>
            <w:r w:rsidRPr="005B26F8">
              <w:rPr>
                <w:bCs/>
                <w:kern w:val="28"/>
                <w:sz w:val="28"/>
                <w:szCs w:val="28"/>
              </w:rPr>
              <w:t>№_______</w:t>
            </w:r>
          </w:p>
        </w:tc>
      </w:tr>
    </w:tbl>
    <w:p w:rsidR="005B26F8" w:rsidRDefault="005B26F8" w:rsidP="005B26F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26F8" w:rsidRPr="005B26F8" w:rsidRDefault="005B26F8" w:rsidP="00C712D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6F8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5B26F8" w:rsidRPr="005B26F8" w:rsidRDefault="005B26F8" w:rsidP="00C712D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6F8">
        <w:rPr>
          <w:rFonts w:ascii="Times New Roman" w:hAnsi="Times New Roman"/>
          <w:b/>
          <w:bCs/>
          <w:spacing w:val="66"/>
          <w:sz w:val="28"/>
          <w:szCs w:val="28"/>
        </w:rPr>
        <w:t>Ахромеева Вера Николаевна</w:t>
      </w:r>
    </w:p>
    <w:p w:rsidR="005B26F8" w:rsidRPr="005B26F8" w:rsidRDefault="005B26F8" w:rsidP="00C712D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6F8">
        <w:rPr>
          <w:rFonts w:ascii="Times New Roman" w:hAnsi="Times New Roman"/>
          <w:b/>
          <w:bCs/>
          <w:sz w:val="28"/>
          <w:szCs w:val="28"/>
        </w:rPr>
        <w:t>по учебному курсу  «Окружающий мир»</w:t>
      </w:r>
    </w:p>
    <w:p w:rsidR="005B26F8" w:rsidRPr="005B26F8" w:rsidRDefault="005B26F8" w:rsidP="00C712D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6F8"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C712DA" w:rsidRPr="005B26F8" w:rsidRDefault="005B26F8" w:rsidP="00C712D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6F8">
        <w:rPr>
          <w:rFonts w:ascii="Times New Roman" w:hAnsi="Times New Roman"/>
          <w:b/>
          <w:bCs/>
          <w:sz w:val="28"/>
          <w:szCs w:val="28"/>
        </w:rPr>
        <w:t>Базовый уровень</w:t>
      </w:r>
    </w:p>
    <w:p w:rsidR="005B26F8" w:rsidRPr="005B26F8" w:rsidRDefault="005B26F8" w:rsidP="00C712DA">
      <w:pPr>
        <w:pStyle w:val="a7"/>
        <w:jc w:val="center"/>
        <w:rPr>
          <w:sz w:val="28"/>
          <w:szCs w:val="28"/>
        </w:rPr>
      </w:pPr>
      <w:r w:rsidRPr="005B26F8">
        <w:rPr>
          <w:sz w:val="28"/>
          <w:szCs w:val="28"/>
        </w:rPr>
        <w:t>2013-2014 учебный</w:t>
      </w:r>
    </w:p>
    <w:p w:rsidR="005B26F8" w:rsidRDefault="005B26F8" w:rsidP="00C712DA">
      <w:pPr>
        <w:pStyle w:val="a7"/>
        <w:jc w:val="center"/>
      </w:pPr>
    </w:p>
    <w:p w:rsidR="00C94206" w:rsidRPr="00E83D4E" w:rsidRDefault="00C712DA" w:rsidP="00C712DA">
      <w:pPr>
        <w:pStyle w:val="zag2"/>
        <w:spacing w:before="0" w:beforeAutospacing="0" w:after="0" w:afterAutospacing="0"/>
        <w:rPr>
          <w:b/>
          <w:i/>
        </w:rPr>
      </w:pPr>
      <w:r>
        <w:lastRenderedPageBreak/>
        <w:t xml:space="preserve">                                                                                            </w:t>
      </w:r>
      <w:r w:rsidR="00C94206" w:rsidRPr="00E83D4E">
        <w:rPr>
          <w:b/>
          <w:i/>
        </w:rPr>
        <w:t>ПОЯСНИТЕЛЬНАЯ  ЗАПИСКА</w:t>
      </w:r>
    </w:p>
    <w:p w:rsidR="00C94206" w:rsidRPr="00036EB2" w:rsidRDefault="00C94206" w:rsidP="00036EB2">
      <w:pPr>
        <w:shd w:val="clear" w:color="auto" w:fill="FFFFFF"/>
        <w:spacing w:after="0"/>
        <w:ind w:right="51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36EB2">
        <w:rPr>
          <w:rFonts w:ascii="Times New Roman" w:hAnsi="Times New Roman"/>
          <w:b/>
          <w:color w:val="000000"/>
          <w:sz w:val="24"/>
          <w:szCs w:val="24"/>
        </w:rPr>
        <w:t>Статус документа</w:t>
      </w:r>
    </w:p>
    <w:p w:rsidR="00C94206" w:rsidRPr="00036EB2" w:rsidRDefault="00C94206" w:rsidP="00036EB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36EB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Pr="00036EB2">
        <w:rPr>
          <w:rFonts w:ascii="Times New Roman" w:hAnsi="Times New Roman"/>
          <w:bCs/>
          <w:iCs/>
          <w:sz w:val="24"/>
          <w:szCs w:val="24"/>
          <w:u w:val="single"/>
        </w:rPr>
        <w:t>окружающему миру</w:t>
      </w:r>
      <w:r w:rsidRPr="00036EB2">
        <w:rPr>
          <w:rFonts w:ascii="Times New Roman" w:hAnsi="Times New Roman"/>
          <w:bCs/>
          <w:iCs/>
          <w:sz w:val="24"/>
          <w:szCs w:val="24"/>
        </w:rPr>
        <w:t xml:space="preserve"> базового уровня составлена на основе требований</w:t>
      </w:r>
      <w:r w:rsidRPr="00036EB2">
        <w:rPr>
          <w:rFonts w:ascii="Times New Roman" w:hAnsi="Times New Roman"/>
          <w:sz w:val="24"/>
          <w:szCs w:val="24"/>
        </w:rPr>
        <w:t xml:space="preserve"> </w:t>
      </w:r>
      <w:r w:rsidRPr="00036EB2">
        <w:rPr>
          <w:rFonts w:ascii="Times New Roman" w:hAnsi="Times New Roman"/>
          <w:bCs/>
          <w:iCs/>
          <w:sz w:val="24"/>
          <w:szCs w:val="24"/>
        </w:rPr>
        <w:t>Федерального компонента государственного стандарта начального общего</w:t>
      </w:r>
      <w:r w:rsidRPr="00036EB2">
        <w:rPr>
          <w:rFonts w:ascii="Times New Roman" w:hAnsi="Times New Roman"/>
          <w:sz w:val="24"/>
          <w:szCs w:val="24"/>
        </w:rPr>
        <w:t xml:space="preserve"> </w:t>
      </w:r>
      <w:r w:rsidRPr="00036EB2">
        <w:rPr>
          <w:rFonts w:ascii="Times New Roman" w:hAnsi="Times New Roman"/>
          <w:bCs/>
          <w:iCs/>
          <w:sz w:val="24"/>
          <w:szCs w:val="24"/>
        </w:rPr>
        <w:t>образования (М., 2004) .</w:t>
      </w:r>
    </w:p>
    <w:p w:rsidR="00C94206" w:rsidRPr="00036EB2" w:rsidRDefault="00C94206" w:rsidP="00036EB2">
      <w:pPr>
        <w:shd w:val="clear" w:color="auto" w:fill="FFFFFF"/>
        <w:spacing w:after="0"/>
        <w:ind w:left="14"/>
        <w:rPr>
          <w:rFonts w:ascii="Times New Roman" w:hAnsi="Times New Roman"/>
          <w:sz w:val="24"/>
          <w:szCs w:val="24"/>
        </w:rPr>
      </w:pPr>
      <w:r w:rsidRPr="00036EB2">
        <w:rPr>
          <w:rFonts w:ascii="Times New Roman" w:hAnsi="Times New Roman"/>
          <w:sz w:val="24"/>
          <w:szCs w:val="24"/>
        </w:rPr>
        <w:t>На изучение отводится 2 часа в</w:t>
      </w:r>
      <w:r w:rsidR="00B87F1F" w:rsidRPr="00036EB2">
        <w:rPr>
          <w:rFonts w:ascii="Times New Roman" w:hAnsi="Times New Roman"/>
          <w:sz w:val="24"/>
          <w:szCs w:val="24"/>
        </w:rPr>
        <w:t xml:space="preserve"> неделю. Таким образом, всего 68</w:t>
      </w:r>
      <w:r w:rsidRPr="00036EB2">
        <w:rPr>
          <w:rFonts w:ascii="Times New Roman" w:hAnsi="Times New Roman"/>
          <w:sz w:val="24"/>
          <w:szCs w:val="24"/>
        </w:rPr>
        <w:t xml:space="preserve"> часов.</w:t>
      </w:r>
    </w:p>
    <w:p w:rsidR="00C94206" w:rsidRPr="00036EB2" w:rsidRDefault="00C94206" w:rsidP="00036EB2">
      <w:pPr>
        <w:shd w:val="clear" w:color="auto" w:fill="FFFFFF"/>
        <w:spacing w:after="0"/>
        <w:ind w:right="51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94206" w:rsidRPr="00036EB2" w:rsidRDefault="00C94206" w:rsidP="00036EB2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036EB2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C94206" w:rsidRPr="00036EB2" w:rsidRDefault="00C94206" w:rsidP="00036EB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36EB2">
        <w:rPr>
          <w:rFonts w:ascii="Times New Roman" w:hAnsi="Times New Roman"/>
          <w:sz w:val="24"/>
          <w:szCs w:val="24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C94206" w:rsidRPr="00036EB2" w:rsidRDefault="00C94206" w:rsidP="00036EB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36EB2">
        <w:rPr>
          <w:rFonts w:ascii="Times New Roman" w:hAnsi="Times New Roman"/>
          <w:sz w:val="24"/>
          <w:szCs w:val="24"/>
        </w:rPr>
        <w:t>Одним из противоречий современной эпохи, затрагивающим самые основы существования цивилизации, является все углубляющееся противоречие между обществом и природой. В связи с этим чрезвычайно ответственное значение приобретает целенаправленная работа школы по формированию у подрастающих поколений экологической культуры</w:t>
      </w:r>
      <w:proofErr w:type="gramStart"/>
      <w:r w:rsidRPr="00036EB2">
        <w:rPr>
          <w:rFonts w:ascii="Times New Roman" w:hAnsi="Times New Roman"/>
          <w:sz w:val="24"/>
          <w:szCs w:val="24"/>
        </w:rPr>
        <w:t>..</w:t>
      </w:r>
      <w:proofErr w:type="gramEnd"/>
    </w:p>
    <w:p w:rsidR="00C94206" w:rsidRPr="00036EB2" w:rsidRDefault="00C94206" w:rsidP="00036EB2">
      <w:pPr>
        <w:pStyle w:val="Style4"/>
        <w:widowControl/>
        <w:spacing w:line="276" w:lineRule="auto"/>
        <w:ind w:firstLine="331"/>
        <w:jc w:val="left"/>
        <w:rPr>
          <w:rStyle w:val="FontStyle20"/>
          <w:sz w:val="24"/>
          <w:szCs w:val="24"/>
        </w:rPr>
      </w:pPr>
      <w:r w:rsidRPr="00036EB2">
        <w:rPr>
          <w:rStyle w:val="FontStyle20"/>
          <w:sz w:val="24"/>
          <w:szCs w:val="24"/>
        </w:rPr>
        <w:t>Приоритетной задачей курса является формирование в сознании учащихся еди</w:t>
      </w:r>
      <w:r w:rsidRPr="00036EB2">
        <w:rPr>
          <w:rStyle w:val="FontStyle20"/>
          <w:sz w:val="24"/>
          <w:szCs w:val="24"/>
        </w:rPr>
        <w:softHyphen/>
        <w:t>ного, ценностно-окрашенного образа окружающего мира как дома, своего собственного и общего для всех людей, для всего живого. На этой основе происходит становление у детей совре</w:t>
      </w:r>
      <w:r w:rsidRPr="00036EB2">
        <w:rPr>
          <w:rStyle w:val="FontStyle20"/>
          <w:sz w:val="24"/>
          <w:szCs w:val="24"/>
        </w:rPr>
        <w:softHyphen/>
        <w:t>менной экологически ориентированной картины мира, чувства уважения к своему природному и социальному окружению.</w:t>
      </w:r>
    </w:p>
    <w:p w:rsidR="00C94206" w:rsidRPr="00036EB2" w:rsidRDefault="00C94206" w:rsidP="00036EB2">
      <w:pPr>
        <w:pStyle w:val="Style9"/>
        <w:widowControl/>
        <w:spacing w:line="276" w:lineRule="auto"/>
        <w:rPr>
          <w:rStyle w:val="FontStyle20"/>
          <w:sz w:val="24"/>
          <w:szCs w:val="24"/>
        </w:rPr>
      </w:pPr>
      <w:r w:rsidRPr="00036EB2">
        <w:rPr>
          <w:rStyle w:val="FontStyle20"/>
          <w:sz w:val="24"/>
          <w:szCs w:val="24"/>
        </w:rPr>
        <w:t>В процессе изучения курса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</w:t>
      </w:r>
      <w:r w:rsidRPr="00036EB2">
        <w:rPr>
          <w:rStyle w:val="FontStyle20"/>
          <w:sz w:val="24"/>
          <w:szCs w:val="24"/>
        </w:rPr>
        <w:softHyphen/>
        <w:t>питание у них любви к своему городу (селу), к своей Родине.</w:t>
      </w:r>
      <w:r w:rsidRPr="00036EB2">
        <w:t xml:space="preserve"> </w:t>
      </w:r>
      <w:r w:rsidRPr="00036EB2">
        <w:rPr>
          <w:rStyle w:val="FontStyle20"/>
          <w:sz w:val="24"/>
          <w:szCs w:val="24"/>
        </w:rPr>
        <w:t>Курс нацелен на формирование бережного отношения к богатст</w:t>
      </w:r>
      <w:r w:rsidRPr="00036EB2">
        <w:rPr>
          <w:rStyle w:val="FontStyle20"/>
          <w:sz w:val="24"/>
          <w:szCs w:val="24"/>
        </w:rPr>
        <w:softHyphen/>
        <w:t>вам природы и общества, навыков экологически и нравственно обоснованного поведения в природной и социальной среде.</w:t>
      </w:r>
    </w:p>
    <w:p w:rsidR="00C94206" w:rsidRPr="00036EB2" w:rsidRDefault="00C94206" w:rsidP="00036EB2">
      <w:pPr>
        <w:pStyle w:val="Style4"/>
        <w:widowControl/>
        <w:spacing w:line="276" w:lineRule="auto"/>
        <w:jc w:val="left"/>
        <w:rPr>
          <w:rStyle w:val="FontStyle20"/>
          <w:sz w:val="24"/>
          <w:szCs w:val="24"/>
        </w:rPr>
      </w:pPr>
      <w:r w:rsidRPr="00036EB2">
        <w:rPr>
          <w:rStyle w:val="FontStyle20"/>
          <w:sz w:val="24"/>
          <w:szCs w:val="24"/>
        </w:rPr>
        <w:t>При этом средствами учебного предмета обеспечивается су</w:t>
      </w:r>
      <w:r w:rsidRPr="00036EB2">
        <w:rPr>
          <w:rStyle w:val="FontStyle20"/>
          <w:sz w:val="24"/>
          <w:szCs w:val="24"/>
        </w:rPr>
        <w:softHyphen/>
        <w:t>щественное воздействие на развитие у учащихся речи и познава</w:t>
      </w:r>
      <w:r w:rsidRPr="00036EB2">
        <w:rPr>
          <w:rStyle w:val="FontStyle20"/>
          <w:sz w:val="24"/>
          <w:szCs w:val="24"/>
        </w:rPr>
        <w:softHyphen/>
        <w:t>тельных процессов (сенсорное развитие, развитие мышления, во</w:t>
      </w:r>
      <w:r w:rsidRPr="00036EB2">
        <w:rPr>
          <w:rStyle w:val="FontStyle20"/>
          <w:sz w:val="24"/>
          <w:szCs w:val="24"/>
        </w:rPr>
        <w:softHyphen/>
        <w:t>ображения, памяти, внимания), а также эмоциональной сферы и творческих способностей.</w:t>
      </w:r>
    </w:p>
    <w:p w:rsidR="00C94206" w:rsidRPr="00036EB2" w:rsidRDefault="00C712DA" w:rsidP="00C712DA">
      <w:pPr>
        <w:pStyle w:val="Style4"/>
        <w:widowControl/>
        <w:spacing w:line="276" w:lineRule="auto"/>
        <w:ind w:firstLine="0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</w:t>
      </w:r>
      <w:r w:rsidR="00C94206" w:rsidRPr="00036EB2">
        <w:rPr>
          <w:rStyle w:val="FontStyle20"/>
          <w:b/>
          <w:sz w:val="24"/>
          <w:szCs w:val="24"/>
        </w:rPr>
        <w:t>Содержание курса охватывает весьма широкий круг вопро</w:t>
      </w:r>
      <w:r w:rsidR="00C94206" w:rsidRPr="00036EB2">
        <w:rPr>
          <w:rStyle w:val="FontStyle20"/>
          <w:b/>
          <w:sz w:val="24"/>
          <w:szCs w:val="24"/>
        </w:rPr>
        <w:softHyphen/>
        <w:t>сов:</w:t>
      </w:r>
      <w:r w:rsidR="00C94206" w:rsidRPr="00036EB2">
        <w:rPr>
          <w:rStyle w:val="FontStyle20"/>
          <w:sz w:val="24"/>
          <w:szCs w:val="24"/>
        </w:rPr>
        <w:t xml:space="preserve">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 Это позволяет уже на самом раннем этапе школьного обучения начать формирование у детей целостного представле</w:t>
      </w:r>
      <w:r w:rsidR="00C94206" w:rsidRPr="00036EB2">
        <w:rPr>
          <w:rStyle w:val="FontStyle20"/>
          <w:sz w:val="24"/>
          <w:szCs w:val="24"/>
        </w:rPr>
        <w:softHyphen/>
        <w:t>ния об окружающем мире, о месте в нем человека. В курсе рас</w:t>
      </w:r>
      <w:r w:rsidR="00C94206" w:rsidRPr="00036EB2">
        <w:rPr>
          <w:rStyle w:val="FontStyle20"/>
          <w:sz w:val="24"/>
          <w:szCs w:val="24"/>
        </w:rPr>
        <w:softHyphen/>
        <w:t xml:space="preserve">крываются доступные пониманию учащихся </w:t>
      </w:r>
      <w:r w:rsidR="00C94206" w:rsidRPr="00036EB2">
        <w:rPr>
          <w:rStyle w:val="FontStyle20"/>
          <w:sz w:val="24"/>
          <w:szCs w:val="24"/>
        </w:rPr>
        <w:lastRenderedPageBreak/>
        <w:t>взаимосвязи, суще</w:t>
      </w:r>
      <w:r w:rsidR="00C94206" w:rsidRPr="00036EB2">
        <w:rPr>
          <w:rStyle w:val="FontStyle20"/>
          <w:sz w:val="24"/>
          <w:szCs w:val="24"/>
        </w:rPr>
        <w:softHyphen/>
        <w:t>ствующие в природе и общественной жизни. Идея связей как бы цементирует разнообразные элементы содержания курса, значи</w:t>
      </w:r>
      <w:r w:rsidR="00C94206" w:rsidRPr="00036EB2">
        <w:rPr>
          <w:rStyle w:val="FontStyle20"/>
          <w:sz w:val="24"/>
          <w:szCs w:val="24"/>
        </w:rPr>
        <w:softHyphen/>
        <w:t>тельно усиливая его воспитательный и развивающий по</w:t>
      </w:r>
      <w:r w:rsidR="00C94206" w:rsidRPr="00036EB2">
        <w:rPr>
          <w:rStyle w:val="FontStyle20"/>
          <w:sz w:val="24"/>
          <w:szCs w:val="24"/>
        </w:rPr>
        <w:softHyphen/>
        <w:t>тенциал.</w:t>
      </w:r>
    </w:p>
    <w:p w:rsidR="00C94206" w:rsidRPr="00036EB2" w:rsidRDefault="00C94206" w:rsidP="00036EB2">
      <w:pPr>
        <w:pStyle w:val="Style4"/>
        <w:widowControl/>
        <w:spacing w:line="276" w:lineRule="auto"/>
        <w:ind w:firstLine="324"/>
        <w:jc w:val="left"/>
        <w:rPr>
          <w:rStyle w:val="FontStyle20"/>
          <w:sz w:val="24"/>
          <w:szCs w:val="24"/>
        </w:rPr>
      </w:pPr>
      <w:r w:rsidRPr="00036EB2">
        <w:rPr>
          <w:rStyle w:val="FontStyle20"/>
          <w:sz w:val="24"/>
          <w:szCs w:val="24"/>
        </w:rPr>
        <w:t>В I классе еще не выделяются и не структурируются в само</w:t>
      </w:r>
      <w:r w:rsidRPr="00036EB2">
        <w:rPr>
          <w:rStyle w:val="FontStyle20"/>
          <w:sz w:val="24"/>
          <w:szCs w:val="24"/>
        </w:rPr>
        <w:softHyphen/>
        <w:t>стоятельные разделы программы те или иные предметные обла</w:t>
      </w:r>
      <w:r w:rsidRPr="00036EB2">
        <w:rPr>
          <w:rStyle w:val="FontStyle20"/>
          <w:sz w:val="24"/>
          <w:szCs w:val="24"/>
        </w:rPr>
        <w:softHyphen/>
        <w:t>сти действительности (например, живая природа, техника и т. д.). Ребенок в этом возрасте — первооткрыватель мира, и его инте</w:t>
      </w:r>
      <w:r w:rsidRPr="00036EB2">
        <w:rPr>
          <w:rStyle w:val="FontStyle20"/>
          <w:sz w:val="24"/>
          <w:szCs w:val="24"/>
        </w:rPr>
        <w:softHyphen/>
        <w:t>ресует все. Целостный образ окружающего формируется через «мозаику» его компонентов в процессе поиска ответов на детские вопросы: что? Кто? Как? Когда? Почему? Зачем? и др.</w:t>
      </w:r>
    </w:p>
    <w:p w:rsidR="00C94206" w:rsidRPr="00BF0C4B" w:rsidRDefault="00C94206" w:rsidP="00C94206">
      <w:pPr>
        <w:pStyle w:val="Style4"/>
        <w:widowControl/>
        <w:spacing w:line="240" w:lineRule="auto"/>
        <w:ind w:firstLine="317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Первоклассники учатся задавать вопросы об окружающем мире и искать в доступной им форме ответы на них.</w:t>
      </w:r>
    </w:p>
    <w:p w:rsidR="00C712DA" w:rsidRDefault="00C712DA" w:rsidP="00C712DA">
      <w:pPr>
        <w:pStyle w:val="Style4"/>
        <w:widowControl/>
        <w:spacing w:line="240" w:lineRule="auto"/>
        <w:ind w:firstLine="0"/>
        <w:rPr>
          <w:rStyle w:val="FontStyle20"/>
          <w:b/>
          <w:sz w:val="24"/>
          <w:szCs w:val="24"/>
        </w:rPr>
      </w:pPr>
    </w:p>
    <w:p w:rsidR="00C94206" w:rsidRPr="00BF0C4B" w:rsidRDefault="00C712DA" w:rsidP="00C712DA">
      <w:pPr>
        <w:pStyle w:val="Style4"/>
        <w:widowControl/>
        <w:spacing w:line="240" w:lineRule="auto"/>
        <w:ind w:firstLine="0"/>
        <w:rPr>
          <w:rStyle w:val="FontStyle20"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            </w:t>
      </w:r>
      <w:r w:rsidR="00C94206" w:rsidRPr="00BF0C4B">
        <w:rPr>
          <w:rStyle w:val="FontStyle20"/>
          <w:b/>
          <w:sz w:val="24"/>
          <w:szCs w:val="24"/>
        </w:rPr>
        <w:t>Учебное содержание в каждой теме выстраивается в основ</w:t>
      </w:r>
      <w:r w:rsidR="00C94206" w:rsidRPr="00BF0C4B">
        <w:rPr>
          <w:rStyle w:val="FontStyle20"/>
          <w:b/>
          <w:sz w:val="24"/>
          <w:szCs w:val="24"/>
        </w:rPr>
        <w:softHyphen/>
        <w:t xml:space="preserve">ном по единой схеме: </w:t>
      </w:r>
      <w:r w:rsidR="00C94206" w:rsidRPr="00BF0C4B">
        <w:rPr>
          <w:rStyle w:val="FontStyle20"/>
          <w:sz w:val="24"/>
          <w:szCs w:val="24"/>
        </w:rPr>
        <w:t>мир неживой природы; растения и живот</w:t>
      </w:r>
      <w:r w:rsidR="00C94206" w:rsidRPr="00BF0C4B">
        <w:rPr>
          <w:rStyle w:val="FontStyle20"/>
          <w:sz w:val="24"/>
          <w:szCs w:val="24"/>
        </w:rPr>
        <w:softHyphen/>
        <w:t xml:space="preserve">ные; мир людей и созданных людьми предметов; наше </w:t>
      </w:r>
    </w:p>
    <w:p w:rsidR="00C94206" w:rsidRPr="00BF0C4B" w:rsidRDefault="00C94206" w:rsidP="00C94206">
      <w:pPr>
        <w:pStyle w:val="Style4"/>
        <w:widowControl/>
        <w:spacing w:line="240" w:lineRule="auto"/>
        <w:ind w:firstLine="314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здоровье и безопасность; экология. Продвигаясь в освоении курса от темы к теме, учащиеся вновь и вновь возвращаются к основным пред</w:t>
      </w:r>
      <w:r w:rsidRPr="00BF0C4B">
        <w:rPr>
          <w:rStyle w:val="FontStyle20"/>
          <w:sz w:val="24"/>
          <w:szCs w:val="24"/>
        </w:rPr>
        <w:softHyphen/>
        <w:t>метным областям, постоянно расширяя и углубляя свои знания о них, рассматривая их с новых точек зрения.</w:t>
      </w:r>
    </w:p>
    <w:p w:rsidR="00C94206" w:rsidRPr="00BF0C4B" w:rsidRDefault="00C94206" w:rsidP="00C94206">
      <w:pPr>
        <w:pStyle w:val="Style4"/>
        <w:widowControl/>
        <w:spacing w:line="240" w:lineRule="auto"/>
        <w:ind w:firstLine="324"/>
        <w:rPr>
          <w:rStyle w:val="FontStyle20"/>
          <w:b/>
          <w:sz w:val="24"/>
          <w:szCs w:val="24"/>
        </w:rPr>
      </w:pPr>
      <w:r w:rsidRPr="00BF0C4B">
        <w:rPr>
          <w:rStyle w:val="FontStyle20"/>
          <w:b/>
          <w:sz w:val="24"/>
          <w:szCs w:val="24"/>
        </w:rPr>
        <w:t>В курсе выделяется несколько содержательных ли</w:t>
      </w:r>
      <w:r w:rsidRPr="00BF0C4B">
        <w:rPr>
          <w:rStyle w:val="FontStyle20"/>
          <w:b/>
          <w:sz w:val="24"/>
          <w:szCs w:val="24"/>
        </w:rPr>
        <w:softHyphen/>
        <w:t>ний:</w:t>
      </w:r>
    </w:p>
    <w:p w:rsidR="00C94206" w:rsidRPr="00BF0C4B" w:rsidRDefault="00C94206" w:rsidP="005777DD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20"/>
          <w:b/>
          <w:sz w:val="24"/>
          <w:szCs w:val="24"/>
        </w:rPr>
      </w:pPr>
      <w:r w:rsidRPr="00BF0C4B">
        <w:rPr>
          <w:rStyle w:val="FontStyle20"/>
          <w:sz w:val="24"/>
          <w:szCs w:val="24"/>
        </w:rPr>
        <w:t>Первую из них составляет ознакомление с природой. Про</w:t>
      </w:r>
      <w:r w:rsidRPr="00BF0C4B">
        <w:rPr>
          <w:rStyle w:val="FontStyle20"/>
          <w:sz w:val="24"/>
          <w:szCs w:val="24"/>
        </w:rPr>
        <w:softHyphen/>
        <w:t>граммой для 2 класса предусмотрено формирование важнейших природоведческих понятий: природа, неживая природа, живая природа, дикорастущие и культурные растения, дикие и домаш</w:t>
      </w:r>
      <w:r w:rsidRPr="00BF0C4B">
        <w:rPr>
          <w:rStyle w:val="FontStyle20"/>
          <w:sz w:val="24"/>
          <w:szCs w:val="24"/>
        </w:rPr>
        <w:softHyphen/>
        <w:t>ние животные и 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распространенные породы собак и т. д. Вместе с тем целенаправленно и последовательно раскрыва</w:t>
      </w:r>
      <w:r w:rsidRPr="00BF0C4B">
        <w:rPr>
          <w:rStyle w:val="FontStyle20"/>
          <w:sz w:val="24"/>
          <w:szCs w:val="24"/>
        </w:rPr>
        <w:softHyphen/>
        <w:t>ются доступные пониманию учащихся</w:t>
      </w:r>
    </w:p>
    <w:p w:rsidR="00C94206" w:rsidRPr="00BF0C4B" w:rsidRDefault="00C94206" w:rsidP="005777DD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экологические зависи</w:t>
      </w:r>
      <w:r w:rsidRPr="00BF0C4B">
        <w:rPr>
          <w:rStyle w:val="FontStyle20"/>
          <w:sz w:val="24"/>
          <w:szCs w:val="24"/>
        </w:rPr>
        <w:softHyphen/>
        <w:t>мости, осознание которых необходимо для развития у учащихся современного экологического мышления. Большое внимание в кур</w:t>
      </w:r>
      <w:r w:rsidRPr="00BF0C4B">
        <w:rPr>
          <w:rStyle w:val="FontStyle20"/>
          <w:sz w:val="24"/>
          <w:szCs w:val="24"/>
        </w:rPr>
        <w:softHyphen/>
        <w:t>се уделяется воспитанию гуманного отношения к живому, чувства милосердия, норм поведения в природной среде, следование ко</w:t>
      </w:r>
      <w:r w:rsidRPr="00BF0C4B">
        <w:rPr>
          <w:rStyle w:val="FontStyle20"/>
          <w:sz w:val="24"/>
          <w:szCs w:val="24"/>
        </w:rPr>
        <w:softHyphen/>
        <w:t>торым  составляет основу экологической культуры личности.</w:t>
      </w:r>
    </w:p>
    <w:p w:rsidR="00C94206" w:rsidRPr="00BF0C4B" w:rsidRDefault="00C94206" w:rsidP="005777DD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знакомство с жизнью общества на примере своего города или се</w:t>
      </w:r>
      <w:r w:rsidRPr="00BF0C4B">
        <w:rPr>
          <w:rStyle w:val="FontStyle20"/>
          <w:sz w:val="24"/>
          <w:szCs w:val="24"/>
        </w:rPr>
        <w:softHyphen/>
        <w:t>ла. Учащиеся получают элементарные представления об эконо</w:t>
      </w:r>
      <w:r w:rsidRPr="00BF0C4B">
        <w:rPr>
          <w:rStyle w:val="FontStyle20"/>
          <w:sz w:val="24"/>
          <w:szCs w:val="24"/>
        </w:rPr>
        <w:softHyphen/>
        <w:t>мике, о простейших производственных процессах и соответствую</w:t>
      </w:r>
      <w:r w:rsidRPr="00BF0C4B">
        <w:rPr>
          <w:rStyle w:val="FontStyle20"/>
          <w:sz w:val="24"/>
          <w:szCs w:val="24"/>
        </w:rPr>
        <w:softHyphen/>
        <w:t>щих профессиях людей, о культуре и образовании. При этом рас</w:t>
      </w:r>
      <w:r w:rsidRPr="00BF0C4B">
        <w:rPr>
          <w:rStyle w:val="FontStyle20"/>
          <w:sz w:val="24"/>
          <w:szCs w:val="24"/>
        </w:rPr>
        <w:softHyphen/>
        <w:t>крываются важнейшие взаимосвязи между природой и хозяй</w:t>
      </w:r>
      <w:r w:rsidRPr="00BF0C4B">
        <w:rPr>
          <w:rStyle w:val="FontStyle20"/>
          <w:sz w:val="24"/>
          <w:szCs w:val="24"/>
        </w:rPr>
        <w:softHyphen/>
        <w:t>ством, между различными отраслями экономики, воспитывается уважение к честному, добросовестному труду в любой сфере жизни.</w:t>
      </w:r>
    </w:p>
    <w:p w:rsidR="00C94206" w:rsidRPr="00BF0C4B" w:rsidRDefault="00C94206" w:rsidP="005777DD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здоровье и безопасность жизнедеятельности ребенка, и нацелена на формирование соответствующих умений и навы</w:t>
      </w:r>
      <w:r w:rsidRPr="00BF0C4B">
        <w:rPr>
          <w:rStyle w:val="FontStyle20"/>
          <w:sz w:val="24"/>
          <w:szCs w:val="24"/>
        </w:rPr>
        <w:softHyphen/>
        <w:t>ков. Наряду с овладением правилами гигиены предусмотрено обучение умению ориентироваться в ситуациях, которые могут представлять опасность на улице и дороге, на воде, в быту, при контактах с незнакомыми людьми и т. д.</w:t>
      </w:r>
    </w:p>
    <w:p w:rsidR="00C94206" w:rsidRPr="00BF0C4B" w:rsidRDefault="00C94206" w:rsidP="005777DD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обучение умению общаться с другими людьми — детьми и взрослыми, освоение азбуки вежливости и элементарных правил поведения среди других людей — в семье, в гостях, в школе, в обществен</w:t>
      </w:r>
      <w:r w:rsidRPr="00BF0C4B">
        <w:rPr>
          <w:rStyle w:val="FontStyle20"/>
          <w:sz w:val="24"/>
          <w:szCs w:val="24"/>
        </w:rPr>
        <w:softHyphen/>
        <w:t>ных местах.</w:t>
      </w:r>
    </w:p>
    <w:p w:rsidR="00C94206" w:rsidRPr="00BF0C4B" w:rsidRDefault="00C94206" w:rsidP="005777DD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lastRenderedPageBreak/>
        <w:t>обучение уча</w:t>
      </w:r>
      <w:r w:rsidRPr="00BF0C4B">
        <w:rPr>
          <w:rStyle w:val="FontStyle20"/>
          <w:sz w:val="24"/>
          <w:szCs w:val="24"/>
        </w:rPr>
        <w:softHyphen/>
        <w:t>щихся простейшим способам ориентирования на местности и формированием первоначальных географических представлений: о родной стране, ее столице и других городах, о разных странах мира и нашей планете в целом. При этом для мысленных путе</w:t>
      </w:r>
      <w:r w:rsidRPr="00BF0C4B">
        <w:rPr>
          <w:rStyle w:val="FontStyle20"/>
          <w:sz w:val="24"/>
          <w:szCs w:val="24"/>
        </w:rPr>
        <w:softHyphen/>
        <w:t>шествий используются глобус и географическая карта, хотя бо</w:t>
      </w:r>
      <w:r w:rsidRPr="00BF0C4B">
        <w:rPr>
          <w:rStyle w:val="FontStyle20"/>
          <w:sz w:val="24"/>
          <w:szCs w:val="24"/>
        </w:rPr>
        <w:softHyphen/>
        <w:t>лее подробное знакомство с ними предусмотрено в последующих классах. Изучение этих вопросов способствует развитию про</w:t>
      </w:r>
      <w:r w:rsidRPr="00BF0C4B">
        <w:rPr>
          <w:rStyle w:val="FontStyle20"/>
          <w:sz w:val="24"/>
          <w:szCs w:val="24"/>
        </w:rPr>
        <w:softHyphen/>
        <w:t>странственных представлений детей, их воображения, помогает воспитывать любовь к Родине, к Земле как общему дому всего человечества.</w:t>
      </w:r>
    </w:p>
    <w:p w:rsidR="00C94206" w:rsidRPr="00BF0C4B" w:rsidRDefault="00C94206" w:rsidP="00C94206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Перечисленные аспекты содержания выделены в программе в качестве отдельных тем: «Природа», «Жизнь города и села», «Здоровье и безопасность», «Общение», «Путешествия».</w:t>
      </w:r>
    </w:p>
    <w:p w:rsidR="00C94206" w:rsidRPr="00BF0C4B" w:rsidRDefault="00C94206" w:rsidP="00B87F1F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b/>
          <w:sz w:val="24"/>
          <w:szCs w:val="24"/>
        </w:rPr>
        <w:t>Формы организации работы разнообразны</w:t>
      </w:r>
      <w:r w:rsidRPr="00BF0C4B">
        <w:rPr>
          <w:rStyle w:val="FontStyle20"/>
          <w:sz w:val="24"/>
          <w:szCs w:val="24"/>
        </w:rPr>
        <w:t>: уроки в классе и в природе, экскурсии, поле</w:t>
      </w:r>
      <w:r w:rsidRPr="00BF0C4B">
        <w:rPr>
          <w:rStyle w:val="FontStyle20"/>
          <w:sz w:val="24"/>
          <w:szCs w:val="24"/>
        </w:rPr>
        <w:softHyphen/>
        <w:t>вые практикумы, домашние работы. Разнообразны также мето</w:t>
      </w:r>
      <w:r w:rsidRPr="00BF0C4B">
        <w:rPr>
          <w:rStyle w:val="FontStyle20"/>
          <w:sz w:val="24"/>
          <w:szCs w:val="24"/>
        </w:rPr>
        <w:softHyphen/>
        <w:t>ды, приемы и средства обучения. Так, значительная роль отводится наблюдениям в природе, практическим работам, демонстрации опытов, наглядных пособий. Широко используется моделирование: создание графических и динамических схем, от</w:t>
      </w:r>
      <w:r w:rsidRPr="00BF0C4B">
        <w:rPr>
          <w:rStyle w:val="FontStyle20"/>
          <w:sz w:val="24"/>
          <w:szCs w:val="24"/>
        </w:rPr>
        <w:softHyphen/>
        <w:t>ражающих те или иные явления. В частности, дети изображают с помощью моделей простейшие пищевые связи между организ</w:t>
      </w:r>
      <w:r w:rsidRPr="00BF0C4B">
        <w:rPr>
          <w:rStyle w:val="FontStyle20"/>
          <w:sz w:val="24"/>
          <w:szCs w:val="24"/>
        </w:rPr>
        <w:softHyphen/>
        <w:t>мами. Особое значение имеют модели, отражающие взаимодей</w:t>
      </w:r>
      <w:r w:rsidRPr="00BF0C4B">
        <w:rPr>
          <w:rStyle w:val="FontStyle20"/>
          <w:sz w:val="24"/>
          <w:szCs w:val="24"/>
        </w:rPr>
        <w:softHyphen/>
        <w:t>ствие человека и природы. Они помогают учащимся прогнозиро</w:t>
      </w:r>
      <w:r w:rsidRPr="00BF0C4B">
        <w:rPr>
          <w:rStyle w:val="FontStyle20"/>
          <w:sz w:val="24"/>
          <w:szCs w:val="24"/>
        </w:rPr>
        <w:softHyphen/>
        <w:t>вать последствия поступков людей или определенных способов хозяйственной деятельности и формулировать правила и нормы экологически приемлемого поведения и хозяйствования. Для лучшего усвоения правил поведения в природе целесообразно использовать знаки, содержащие выраженные в графической форме запреты и предписания, касающиеся тех или иных дейст</w:t>
      </w:r>
      <w:r w:rsidRPr="00BF0C4B">
        <w:rPr>
          <w:rStyle w:val="FontStyle20"/>
          <w:sz w:val="24"/>
          <w:szCs w:val="24"/>
        </w:rPr>
        <w:softHyphen/>
        <w:t>вий человека. Нельзя недооценивать и значения яркого, эмоцио</w:t>
      </w:r>
      <w:r w:rsidRPr="00BF0C4B">
        <w:rPr>
          <w:rStyle w:val="FontStyle20"/>
          <w:sz w:val="24"/>
          <w:szCs w:val="24"/>
        </w:rPr>
        <w:softHyphen/>
        <w:t>нального рассказа учителя. Содержание и форма такого расска</w:t>
      </w:r>
      <w:r w:rsidRPr="00BF0C4B">
        <w:rPr>
          <w:rStyle w:val="FontStyle20"/>
          <w:sz w:val="24"/>
          <w:szCs w:val="24"/>
        </w:rPr>
        <w:softHyphen/>
        <w:t>за способствуют пробуждению интереса и любви к природе у де</w:t>
      </w:r>
      <w:r w:rsidRPr="00BF0C4B">
        <w:rPr>
          <w:rStyle w:val="FontStyle20"/>
          <w:sz w:val="24"/>
          <w:szCs w:val="24"/>
        </w:rPr>
        <w:softHyphen/>
        <w:t>тей. Важное место в учебном процессе должны занять ролевые игры, учебные дискуссии, самостоятельное чтение дополнитель</w:t>
      </w:r>
      <w:r w:rsidRPr="00BF0C4B">
        <w:rPr>
          <w:rStyle w:val="FontStyle20"/>
          <w:sz w:val="24"/>
          <w:szCs w:val="24"/>
        </w:rPr>
        <w:softHyphen/>
        <w:t>ной природоведческой литературы и поиск в ней необходимой информации, практическая работа по охране природы, пропа</w:t>
      </w:r>
      <w:r w:rsidRPr="00BF0C4B">
        <w:rPr>
          <w:rStyle w:val="FontStyle20"/>
          <w:sz w:val="24"/>
          <w:szCs w:val="24"/>
        </w:rPr>
        <w:softHyphen/>
        <w:t>ганда учащимися в доступной форме природоохранных знаний.</w:t>
      </w:r>
    </w:p>
    <w:p w:rsidR="00C94206" w:rsidRPr="00BF0C4B" w:rsidRDefault="00C94206" w:rsidP="00C94206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Содержание программы предоставляет широкие возможно</w:t>
      </w:r>
      <w:r w:rsidRPr="00BF0C4B">
        <w:rPr>
          <w:rStyle w:val="FontStyle20"/>
          <w:sz w:val="24"/>
          <w:szCs w:val="24"/>
        </w:rPr>
        <w:softHyphen/>
        <w:t>сти для осуществления дифференцированного подхода к уча</w:t>
      </w:r>
      <w:r w:rsidRPr="00BF0C4B">
        <w:rPr>
          <w:rStyle w:val="FontStyle20"/>
          <w:sz w:val="24"/>
          <w:szCs w:val="24"/>
        </w:rPr>
        <w:softHyphen/>
        <w:t xml:space="preserve">щимся при их обучении. Основные знания и умения, которыми должны овладеть школьники </w:t>
      </w:r>
      <w:r w:rsidRPr="00BF0C4B">
        <w:rPr>
          <w:rStyle w:val="FontStyle20"/>
          <w:sz w:val="24"/>
          <w:szCs w:val="24"/>
          <w:lang w:val="en-US"/>
        </w:rPr>
        <w:t>III</w:t>
      </w:r>
      <w:r w:rsidRPr="00BF0C4B">
        <w:rPr>
          <w:rStyle w:val="FontStyle20"/>
          <w:sz w:val="24"/>
          <w:szCs w:val="24"/>
        </w:rPr>
        <w:t>—IV классов, определены в спе</w:t>
      </w:r>
      <w:r w:rsidRPr="00BF0C4B">
        <w:rPr>
          <w:rStyle w:val="FontStyle20"/>
          <w:sz w:val="24"/>
          <w:szCs w:val="24"/>
        </w:rPr>
        <w:softHyphen/>
        <w:t>циальном разделе программы. В программе указана также при</w:t>
      </w:r>
      <w:r w:rsidRPr="00BF0C4B">
        <w:rPr>
          <w:rStyle w:val="FontStyle20"/>
          <w:sz w:val="24"/>
          <w:szCs w:val="24"/>
        </w:rPr>
        <w:softHyphen/>
        <w:t>мерная тематика дополнительных материалов для учащихся. Их использование позволит еще в большей степени учитывать инди</w:t>
      </w:r>
      <w:r w:rsidRPr="00BF0C4B">
        <w:rPr>
          <w:rStyle w:val="FontStyle20"/>
          <w:sz w:val="24"/>
          <w:szCs w:val="24"/>
        </w:rPr>
        <w:softHyphen/>
        <w:t>видуальные особенности детей, развивать их интересы и способ</w:t>
      </w:r>
      <w:r w:rsidRPr="00BF0C4B">
        <w:rPr>
          <w:rStyle w:val="FontStyle20"/>
          <w:sz w:val="24"/>
          <w:szCs w:val="24"/>
        </w:rPr>
        <w:softHyphen/>
        <w:t>ности.</w:t>
      </w:r>
    </w:p>
    <w:p w:rsidR="00C94206" w:rsidRPr="00BF0C4B" w:rsidRDefault="00C94206" w:rsidP="00C94206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  <w:r w:rsidRPr="00BF0C4B">
        <w:rPr>
          <w:rStyle w:val="FontStyle20"/>
          <w:sz w:val="24"/>
          <w:szCs w:val="24"/>
        </w:rPr>
        <w:t>В программе указано примерное количество часов на изуче</w:t>
      </w:r>
      <w:r w:rsidRPr="00BF0C4B">
        <w:rPr>
          <w:rStyle w:val="FontStyle20"/>
          <w:sz w:val="24"/>
          <w:szCs w:val="24"/>
        </w:rPr>
        <w:softHyphen/>
        <w:t>ние каждого раздела. Учитель может самостоятельно распреде</w:t>
      </w:r>
      <w:r w:rsidRPr="00BF0C4B">
        <w:rPr>
          <w:rStyle w:val="FontStyle20"/>
          <w:sz w:val="24"/>
          <w:szCs w:val="24"/>
        </w:rPr>
        <w:softHyphen/>
        <w:t>лять часы по темам программы, опираясь на собственный опыт и имея в виду подготовленность учащихся и условия работы в данном классе.</w:t>
      </w:r>
    </w:p>
    <w:p w:rsidR="00C94206" w:rsidRPr="00B2258A" w:rsidRDefault="00C94206" w:rsidP="00C94206">
      <w:pPr>
        <w:pStyle w:val="Style4"/>
        <w:widowControl/>
        <w:spacing w:line="240" w:lineRule="auto"/>
        <w:ind w:firstLine="338"/>
        <w:rPr>
          <w:rStyle w:val="FontStyle20"/>
        </w:rPr>
      </w:pPr>
      <w:r w:rsidRPr="00BF0C4B">
        <w:rPr>
          <w:rStyle w:val="FontStyle22"/>
          <w:sz w:val="24"/>
          <w:szCs w:val="24"/>
        </w:rPr>
        <w:t xml:space="preserve">Рекомендуемая тематика дополнительных материалов для учащихся: </w:t>
      </w:r>
      <w:r w:rsidRPr="00BF0C4B">
        <w:rPr>
          <w:rStyle w:val="FontStyle20"/>
          <w:sz w:val="24"/>
          <w:szCs w:val="24"/>
        </w:rPr>
        <w:t>сведения о жизни и деятельности выдающихся уче</w:t>
      </w:r>
      <w:r w:rsidRPr="00BF0C4B">
        <w:rPr>
          <w:rStyle w:val="FontStyle20"/>
          <w:sz w:val="24"/>
          <w:szCs w:val="24"/>
        </w:rPr>
        <w:softHyphen/>
        <w:t>ных, о научном поиске; о заповедниках, ботанических садах, зоо</w:t>
      </w:r>
      <w:r w:rsidRPr="00BF0C4B">
        <w:rPr>
          <w:rStyle w:val="FontStyle20"/>
          <w:sz w:val="24"/>
          <w:szCs w:val="24"/>
        </w:rPr>
        <w:softHyphen/>
        <w:t>парках; о видах растений и животных, нуждающихся в охране; об охране природы</w:t>
      </w:r>
      <w:r w:rsidRPr="00B2258A">
        <w:rPr>
          <w:rStyle w:val="FontStyle20"/>
        </w:rPr>
        <w:t xml:space="preserve"> своего края.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lastRenderedPageBreak/>
        <w:t>• Природа как одна из важнейших основ здоровой и гармо</w:t>
      </w:r>
      <w:r w:rsidRPr="00B2258A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C94206" w:rsidRPr="00B2258A" w:rsidRDefault="00C94206" w:rsidP="00C942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B2258A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B2258A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B2258A">
        <w:rPr>
          <w:rFonts w:ascii="Times New Roman" w:hAnsi="Times New Roman"/>
          <w:sz w:val="24"/>
          <w:szCs w:val="24"/>
        </w:rPr>
        <w:t>.</w:t>
      </w:r>
      <w:proofErr w:type="gramEnd"/>
      <w:r w:rsidRPr="00B225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258A">
        <w:rPr>
          <w:rFonts w:ascii="Times New Roman" w:hAnsi="Times New Roman"/>
          <w:sz w:val="24"/>
          <w:szCs w:val="24"/>
        </w:rPr>
        <w:t>в</w:t>
      </w:r>
      <w:proofErr w:type="gramEnd"/>
      <w:r w:rsidRPr="00B2258A">
        <w:rPr>
          <w:rFonts w:ascii="Times New Roman" w:hAnsi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B2258A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B2258A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2258A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B2258A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B2258A">
        <w:rPr>
          <w:rFonts w:ascii="Times New Roman" w:hAnsi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B2258A">
        <w:rPr>
          <w:rFonts w:ascii="Times New Roman" w:hAnsi="Times New Roman"/>
          <w:sz w:val="24"/>
          <w:szCs w:val="24"/>
        </w:rPr>
        <w:t>о-</w:t>
      </w:r>
      <w:proofErr w:type="gramEnd"/>
      <w:r w:rsidRPr="00B2258A">
        <w:rPr>
          <w:rFonts w:ascii="Times New Roman" w:hAnsi="Times New Roman"/>
          <w:sz w:val="24"/>
          <w:szCs w:val="24"/>
        </w:rPr>
        <w:t xml:space="preserve"> и социально-нрав</w:t>
      </w:r>
      <w:r w:rsidRPr="00B2258A">
        <w:rPr>
          <w:rFonts w:ascii="Times New Roman" w:hAnsi="Times New Roman"/>
          <w:sz w:val="24"/>
          <w:szCs w:val="24"/>
        </w:rPr>
        <w:softHyphen/>
        <w:t>ственное.</w:t>
      </w:r>
    </w:p>
    <w:p w:rsidR="00C94206" w:rsidRPr="00B2258A" w:rsidRDefault="00C94206" w:rsidP="00C94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B2258A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C94206" w:rsidRDefault="00C94206" w:rsidP="005B2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color w:val="000000"/>
          <w:sz w:val="24"/>
          <w:szCs w:val="24"/>
        </w:rPr>
        <w:t>В федеральном базисном учебном плане на изучение</w:t>
      </w:r>
      <w:r w:rsidRPr="00B2258A">
        <w:rPr>
          <w:rFonts w:ascii="Times New Roman" w:hAnsi="Times New Roman"/>
          <w:sz w:val="24"/>
          <w:szCs w:val="24"/>
        </w:rPr>
        <w:t xml:space="preserve"> курса «окружающий мир» в 3 классе </w:t>
      </w:r>
      <w:r>
        <w:rPr>
          <w:rFonts w:ascii="Times New Roman" w:hAnsi="Times New Roman"/>
          <w:sz w:val="24"/>
          <w:szCs w:val="24"/>
        </w:rPr>
        <w:t>отводится 2 часа в неделю при 34</w:t>
      </w:r>
      <w:r w:rsidRPr="00B2258A">
        <w:rPr>
          <w:rFonts w:ascii="Times New Roman" w:hAnsi="Times New Roman"/>
          <w:sz w:val="24"/>
          <w:szCs w:val="24"/>
        </w:rPr>
        <w:t xml:space="preserve"> недельной работе. За год на изучение про</w:t>
      </w:r>
      <w:r>
        <w:rPr>
          <w:rFonts w:ascii="Times New Roman" w:hAnsi="Times New Roman"/>
          <w:sz w:val="24"/>
          <w:szCs w:val="24"/>
        </w:rPr>
        <w:t>граммного материала отводится 68</w:t>
      </w:r>
      <w:r w:rsidRPr="00B2258A">
        <w:rPr>
          <w:rFonts w:ascii="Times New Roman" w:hAnsi="Times New Roman"/>
          <w:sz w:val="24"/>
          <w:szCs w:val="24"/>
        </w:rPr>
        <w:t xml:space="preserve"> час</w:t>
      </w:r>
      <w:r w:rsidR="00B87F1F">
        <w:rPr>
          <w:rFonts w:ascii="Times New Roman" w:hAnsi="Times New Roman"/>
          <w:sz w:val="24"/>
          <w:szCs w:val="24"/>
        </w:rPr>
        <w:t>ов</w:t>
      </w:r>
    </w:p>
    <w:p w:rsidR="00B87F1F" w:rsidRDefault="00B87F1F" w:rsidP="00036EB2">
      <w:pPr>
        <w:tabs>
          <w:tab w:val="left" w:pos="7958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C94206" w:rsidRPr="00C712DA" w:rsidRDefault="00C94206" w:rsidP="00C94206">
      <w:pPr>
        <w:tabs>
          <w:tab w:val="left" w:pos="7958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712DA">
        <w:rPr>
          <w:rFonts w:ascii="Times New Roman" w:hAnsi="Times New Roman"/>
          <w:b/>
          <w:i/>
          <w:sz w:val="24"/>
          <w:szCs w:val="24"/>
        </w:rPr>
        <w:t xml:space="preserve">СОДЕРЖАНИЕ     ПРОГРАММЫ </w:t>
      </w:r>
    </w:p>
    <w:p w:rsidR="00C94206" w:rsidRPr="00C712DA" w:rsidRDefault="00C94206" w:rsidP="00C94206">
      <w:pPr>
        <w:tabs>
          <w:tab w:val="left" w:pos="7958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712DA">
        <w:rPr>
          <w:rFonts w:ascii="Times New Roman" w:hAnsi="Times New Roman"/>
          <w:b/>
          <w:i/>
          <w:sz w:val="24"/>
          <w:szCs w:val="24"/>
        </w:rPr>
        <w:t>УЧЕБНОГО  ПРЕДМЕТА</w:t>
      </w:r>
    </w:p>
    <w:p w:rsidR="00C94206" w:rsidRPr="00C712DA" w:rsidRDefault="00B87F1F" w:rsidP="00C9420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12DA">
        <w:rPr>
          <w:rFonts w:ascii="Times New Roman" w:hAnsi="Times New Roman"/>
          <w:b/>
          <w:caps/>
          <w:sz w:val="24"/>
          <w:szCs w:val="24"/>
        </w:rPr>
        <w:t xml:space="preserve"> (68</w:t>
      </w:r>
      <w:r w:rsidR="00C94206" w:rsidRPr="00C712DA">
        <w:rPr>
          <w:rFonts w:ascii="Times New Roman" w:hAnsi="Times New Roman"/>
          <w:b/>
          <w:caps/>
          <w:sz w:val="24"/>
          <w:szCs w:val="24"/>
        </w:rPr>
        <w:t xml:space="preserve"> часов)</w:t>
      </w:r>
    </w:p>
    <w:p w:rsidR="00C94206" w:rsidRPr="00C712DA" w:rsidRDefault="00C94206" w:rsidP="00C9420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12DA">
        <w:rPr>
          <w:rFonts w:ascii="Times New Roman" w:hAnsi="Times New Roman"/>
          <w:b/>
          <w:caps/>
          <w:sz w:val="24"/>
          <w:szCs w:val="24"/>
        </w:rPr>
        <w:t>как   устроен   мир?  (7 часов)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Природа, ее разнообразие. Растения, животные, грибы, бактерии - царства живой природы. Связи в природе (между живой и неживой природой, растениями и животными и т. д.). Роль природы в жизни людей.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«ступеньки» познания человеком окружающего мира.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Общество. Семья, народ, государство – части общества. Человек – член общества. Человечество.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C94206" w:rsidRPr="00B2258A" w:rsidRDefault="00C94206" w:rsidP="00C94206">
      <w:pPr>
        <w:tabs>
          <w:tab w:val="left" w:pos="2160"/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Экскурсия:</w:t>
      </w:r>
      <w:r w:rsidRPr="00B2258A">
        <w:rPr>
          <w:rFonts w:ascii="Times New Roman" w:hAnsi="Times New Roman"/>
          <w:sz w:val="24"/>
          <w:szCs w:val="24"/>
        </w:rPr>
        <w:t xml:space="preserve"> обогащение и конкретизация представлений детей о природном многообразии, распознавание природных объектов с помощью атласа-определителя «От земли до неба». Наблюдение изменений в природе, происходящих под влиянием человека.</w:t>
      </w:r>
    </w:p>
    <w:p w:rsidR="00C94206" w:rsidRPr="00B2258A" w:rsidRDefault="00C94206" w:rsidP="00C94206">
      <w:pPr>
        <w:tabs>
          <w:tab w:val="left" w:pos="2160"/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lastRenderedPageBreak/>
        <w:t>Практические работы:</w:t>
      </w:r>
      <w:r w:rsidRPr="00B2258A">
        <w:rPr>
          <w:rFonts w:ascii="Times New Roman" w:hAnsi="Times New Roman"/>
          <w:sz w:val="24"/>
          <w:szCs w:val="24"/>
        </w:rPr>
        <w:t xml:space="preserve"> посадка деревьев или кустарников на пришкольном участке, изготовление простейших кормушек для птиц в классе или школьной мастерской. </w:t>
      </w:r>
    </w:p>
    <w:p w:rsidR="00C94206" w:rsidRPr="007A1B8C" w:rsidRDefault="00C94206" w:rsidP="00C94206">
      <w:pPr>
        <w:spacing w:before="100" w:beforeAutospacing="1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B8C">
        <w:rPr>
          <w:rFonts w:ascii="Times New Roman" w:hAnsi="Times New Roman"/>
          <w:b/>
          <w:caps/>
          <w:sz w:val="28"/>
          <w:szCs w:val="28"/>
        </w:rPr>
        <w:t>эта   удивительная   Природа   (19 часов)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Тела, вещества, частицы. Разнообразие веществ. Твердые вещества, жидкости, газы.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Разрушение твердых пород в природе. Почва, её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деятельностью людей. Охрана почвы.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Растение. Их разнообразие. Группы растений (водоросли, мхи, папоротники, хвойные, цветковые);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Животные, их разнообразие. </w:t>
      </w:r>
      <w:proofErr w:type="gramStart"/>
      <w:r w:rsidRPr="00B2258A">
        <w:rPr>
          <w:rFonts w:ascii="Times New Roman" w:hAnsi="Times New Roman"/>
          <w:sz w:val="24"/>
          <w:szCs w:val="24"/>
        </w:rPr>
        <w:t>Группы животных (насекомые, рыбы, земноводные, пресмыкающиеся, птицы, звери и др.); виды животных.</w:t>
      </w:r>
      <w:proofErr w:type="gramEnd"/>
      <w:r w:rsidRPr="00B2258A">
        <w:rPr>
          <w:rFonts w:ascii="Times New Roman" w:hAnsi="Times New Roman"/>
          <w:sz w:val="24"/>
          <w:szCs w:val="24"/>
        </w:rPr>
        <w:t xml:space="preserve">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Влияние человека на мир грибов. Грибы из Красной книги России. Охрана грибов.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C94206" w:rsidRPr="00B2258A" w:rsidRDefault="00C94206" w:rsidP="00C9420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Практические работы:</w:t>
      </w:r>
      <w:r w:rsidRPr="00B2258A">
        <w:rPr>
          <w:rFonts w:ascii="Times New Roman" w:hAnsi="Times New Roman"/>
          <w:sz w:val="24"/>
          <w:szCs w:val="24"/>
        </w:rPr>
        <w:t xml:space="preserve"> 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C94206" w:rsidRPr="007A1B8C" w:rsidRDefault="00C94206" w:rsidP="00C94206">
      <w:pPr>
        <w:spacing w:before="100" w:beforeAutospacing="1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B8C">
        <w:rPr>
          <w:rFonts w:ascii="Times New Roman" w:hAnsi="Times New Roman"/>
          <w:b/>
          <w:caps/>
          <w:sz w:val="28"/>
          <w:szCs w:val="28"/>
        </w:rPr>
        <w:t>мы   и   наше   здоровье   (8 часов)</w:t>
      </w:r>
    </w:p>
    <w:p w:rsidR="00C94206" w:rsidRPr="00B2258A" w:rsidRDefault="00C94206" w:rsidP="00C94206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Организм человека. Органы и системы органов.</w:t>
      </w:r>
    </w:p>
    <w:p w:rsidR="00C94206" w:rsidRPr="00B2258A" w:rsidRDefault="00C94206" w:rsidP="00C94206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Нервная система, ее роль в организме человека. </w:t>
      </w:r>
      <w:proofErr w:type="gramStart"/>
      <w:r w:rsidRPr="00B2258A">
        <w:rPr>
          <w:rFonts w:ascii="Times New Roman" w:hAnsi="Times New Roman"/>
          <w:sz w:val="24"/>
          <w:szCs w:val="24"/>
        </w:rPr>
        <w:t>Органы чувств (зрения, слуха, обоняния, вкуса, осязания), их значение и гигиена.</w:t>
      </w:r>
      <w:proofErr w:type="gramEnd"/>
    </w:p>
    <w:p w:rsidR="00C94206" w:rsidRPr="00B2258A" w:rsidRDefault="00C94206" w:rsidP="00C94206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Кожа, ее значение и гигиена. Первая помощь при небольших ранениях, ушибах, ожогах, обморожении.</w:t>
      </w:r>
    </w:p>
    <w:p w:rsidR="00C94206" w:rsidRPr="00B2258A" w:rsidRDefault="00C94206" w:rsidP="00C94206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94206" w:rsidRPr="00B2258A" w:rsidRDefault="00C94206" w:rsidP="00C94206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lastRenderedPageBreak/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94206" w:rsidRPr="00B2258A" w:rsidRDefault="00C94206" w:rsidP="00C94206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Дыхательная и кровеносная системы, их роль в организме. Удаление из организма вредных продуктов жизнедеятельности; органы выделения.</w:t>
      </w:r>
    </w:p>
    <w:p w:rsidR="00C94206" w:rsidRPr="00B2258A" w:rsidRDefault="00C94206" w:rsidP="00C94206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Практические работы:</w:t>
      </w:r>
      <w:r w:rsidRPr="00B2258A">
        <w:rPr>
          <w:rFonts w:ascii="Times New Roman" w:hAnsi="Times New Roman"/>
          <w:sz w:val="24"/>
          <w:szCs w:val="24"/>
        </w:rPr>
        <w:t xml:space="preserve"> знакомство с внешним строением кожи,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 </w:t>
      </w:r>
    </w:p>
    <w:p w:rsidR="00C94206" w:rsidRPr="007A1B8C" w:rsidRDefault="00C94206" w:rsidP="00C94206">
      <w:pPr>
        <w:spacing w:before="100" w:beforeAutospacing="1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B8C">
        <w:rPr>
          <w:rFonts w:ascii="Times New Roman" w:hAnsi="Times New Roman"/>
          <w:b/>
          <w:caps/>
          <w:sz w:val="28"/>
          <w:szCs w:val="28"/>
        </w:rPr>
        <w:t>наша   безопасность   (</w:t>
      </w:r>
      <w:r>
        <w:rPr>
          <w:rFonts w:ascii="Times New Roman" w:hAnsi="Times New Roman"/>
          <w:b/>
          <w:caps/>
          <w:sz w:val="28"/>
          <w:szCs w:val="28"/>
        </w:rPr>
        <w:t>10</w:t>
      </w:r>
      <w:r w:rsidRPr="007A1B8C">
        <w:rPr>
          <w:rFonts w:ascii="Times New Roman" w:hAnsi="Times New Roman"/>
          <w:b/>
          <w:caps/>
          <w:sz w:val="28"/>
          <w:szCs w:val="28"/>
        </w:rPr>
        <w:t xml:space="preserve"> часов)</w:t>
      </w:r>
    </w:p>
    <w:p w:rsidR="00C94206" w:rsidRPr="00B2258A" w:rsidRDefault="00C94206" w:rsidP="00C94206">
      <w:pPr>
        <w:tabs>
          <w:tab w:val="left" w:pos="3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Как действовать при возникновении пожара  в квартире (доме), при аварии водопровода, утечке газа.</w:t>
      </w:r>
    </w:p>
    <w:p w:rsidR="00C94206" w:rsidRPr="00B2258A" w:rsidRDefault="00C94206" w:rsidP="00C94206">
      <w:pPr>
        <w:tabs>
          <w:tab w:val="left" w:pos="3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58A">
        <w:rPr>
          <w:rFonts w:ascii="Times New Roman" w:hAnsi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- источник опасности.</w:t>
      </w:r>
      <w:proofErr w:type="gramEnd"/>
      <w:r w:rsidRPr="00B2258A">
        <w:rPr>
          <w:rFonts w:ascii="Times New Roman" w:hAnsi="Times New Roman"/>
          <w:sz w:val="24"/>
          <w:szCs w:val="24"/>
        </w:rPr>
        <w:t xml:space="preserve"> Правила поведения в опасных местах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Гроза – опасное явление природы. Как вести себя во время грозы.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Экологическая безопасность. Как защититься от загрязненного воздуха. Как защититься от загрязненной воды. Бытовой фильтр </w:t>
      </w:r>
      <w:proofErr w:type="gramStart"/>
      <w:r w:rsidRPr="00B2258A">
        <w:rPr>
          <w:rFonts w:ascii="Times New Roman" w:hAnsi="Times New Roman"/>
          <w:sz w:val="24"/>
          <w:szCs w:val="24"/>
        </w:rPr>
        <w:t>для</w:t>
      </w:r>
      <w:proofErr w:type="gramEnd"/>
      <w:r w:rsidRPr="00B225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258A">
        <w:rPr>
          <w:rFonts w:ascii="Times New Roman" w:hAnsi="Times New Roman"/>
          <w:sz w:val="24"/>
          <w:szCs w:val="24"/>
        </w:rPr>
        <w:t>очитки</w:t>
      </w:r>
      <w:proofErr w:type="gramEnd"/>
      <w:r w:rsidRPr="00B2258A">
        <w:rPr>
          <w:rFonts w:ascii="Times New Roman" w:hAnsi="Times New Roman"/>
          <w:sz w:val="24"/>
          <w:szCs w:val="24"/>
        </w:rPr>
        <w:t xml:space="preserve"> воды, его устройство и использование. Как защититься от продуктов питания, содержащих загрязняющие вещества.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Экскурсия</w:t>
      </w:r>
      <w:r w:rsidRPr="00B2258A">
        <w:rPr>
          <w:rFonts w:ascii="Times New Roman" w:hAnsi="Times New Roman"/>
          <w:sz w:val="24"/>
          <w:szCs w:val="24"/>
        </w:rPr>
        <w:t>: знакомство с дорожными знаками в окрестностях школы.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Практическая работа:</w:t>
      </w:r>
      <w:r w:rsidRPr="00B2258A">
        <w:rPr>
          <w:rFonts w:ascii="Times New Roman" w:hAnsi="Times New Roman"/>
          <w:sz w:val="24"/>
          <w:szCs w:val="24"/>
        </w:rPr>
        <w:t xml:space="preserve"> знакомство с устройством и работой бытового фильтра для очистки воды.</w:t>
      </w:r>
    </w:p>
    <w:p w:rsidR="00C94206" w:rsidRPr="007A1B8C" w:rsidRDefault="00C94206" w:rsidP="00C94206">
      <w:pPr>
        <w:spacing w:before="100" w:beforeAutospacing="1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B8C">
        <w:rPr>
          <w:rFonts w:ascii="Times New Roman" w:hAnsi="Times New Roman"/>
          <w:b/>
          <w:caps/>
          <w:sz w:val="28"/>
          <w:szCs w:val="28"/>
        </w:rPr>
        <w:t>чему   учит   экономика</w:t>
      </w:r>
      <w:proofErr w:type="gramStart"/>
      <w:r w:rsidRPr="007A1B8C">
        <w:rPr>
          <w:rFonts w:ascii="Times New Roman" w:hAnsi="Times New Roman"/>
          <w:b/>
          <w:caps/>
          <w:sz w:val="28"/>
          <w:szCs w:val="28"/>
        </w:rPr>
        <w:t xml:space="preserve"> ?</w:t>
      </w:r>
      <w:proofErr w:type="gramEnd"/>
      <w:r w:rsidRPr="007A1B8C">
        <w:rPr>
          <w:rFonts w:ascii="Times New Roman" w:hAnsi="Times New Roman"/>
          <w:b/>
          <w:caps/>
          <w:sz w:val="28"/>
          <w:szCs w:val="28"/>
        </w:rPr>
        <w:t xml:space="preserve">   (1</w:t>
      </w:r>
      <w:r>
        <w:rPr>
          <w:rFonts w:ascii="Times New Roman" w:hAnsi="Times New Roman"/>
          <w:b/>
          <w:caps/>
          <w:sz w:val="28"/>
          <w:szCs w:val="28"/>
        </w:rPr>
        <w:t>3</w:t>
      </w:r>
      <w:r w:rsidRPr="007A1B8C">
        <w:rPr>
          <w:rFonts w:ascii="Times New Roman" w:hAnsi="Times New Roman"/>
          <w:b/>
          <w:caps/>
          <w:sz w:val="28"/>
          <w:szCs w:val="28"/>
        </w:rPr>
        <w:t xml:space="preserve"> часов)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тру. Зависимость успехов труда от образования и здоровья людей.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Семейный бюджет. Доходы и расходы семьи.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lastRenderedPageBreak/>
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</w:t>
      </w:r>
      <w:r w:rsidRPr="00B2258A">
        <w:rPr>
          <w:rFonts w:ascii="Times New Roman" w:hAnsi="Times New Roman"/>
          <w:sz w:val="24"/>
          <w:szCs w:val="24"/>
          <w:lang w:val="en-US"/>
        </w:rPr>
        <w:t>XXI</w:t>
      </w:r>
      <w:r w:rsidRPr="00B225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258A">
        <w:rPr>
          <w:rFonts w:ascii="Times New Roman" w:hAnsi="Times New Roman"/>
          <w:sz w:val="24"/>
          <w:szCs w:val="24"/>
        </w:rPr>
        <w:t>в</w:t>
      </w:r>
      <w:proofErr w:type="gramEnd"/>
      <w:r w:rsidRPr="00B2258A">
        <w:rPr>
          <w:rFonts w:ascii="Times New Roman" w:hAnsi="Times New Roman"/>
          <w:sz w:val="24"/>
          <w:szCs w:val="24"/>
        </w:rPr>
        <w:t>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Практические работы:</w:t>
      </w:r>
      <w:r w:rsidRPr="00B2258A">
        <w:rPr>
          <w:rFonts w:ascii="Times New Roman" w:hAnsi="Times New Roman"/>
          <w:sz w:val="24"/>
          <w:szCs w:val="24"/>
        </w:rPr>
        <w:t xml:space="preserve">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C94206" w:rsidRPr="007A1B8C" w:rsidRDefault="00C94206" w:rsidP="00C94206">
      <w:pPr>
        <w:spacing w:before="100" w:beforeAutospacing="1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B8C">
        <w:rPr>
          <w:rFonts w:ascii="Times New Roman" w:hAnsi="Times New Roman"/>
          <w:b/>
          <w:caps/>
          <w:sz w:val="28"/>
          <w:szCs w:val="28"/>
        </w:rPr>
        <w:t>Путешествие   по   городам   и   странам   (1</w:t>
      </w:r>
      <w:r w:rsidR="00B87F1F">
        <w:rPr>
          <w:rFonts w:ascii="Times New Roman" w:hAnsi="Times New Roman"/>
          <w:b/>
          <w:caps/>
          <w:sz w:val="28"/>
          <w:szCs w:val="28"/>
        </w:rPr>
        <w:t>0</w:t>
      </w:r>
      <w:r w:rsidRPr="007A1B8C">
        <w:rPr>
          <w:rFonts w:ascii="Times New Roman" w:hAnsi="Times New Roman"/>
          <w:b/>
          <w:caps/>
          <w:sz w:val="28"/>
          <w:szCs w:val="28"/>
        </w:rPr>
        <w:t xml:space="preserve"> часов)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Страны, граничащие с Россией, - наши ближайшие соседи.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58A">
        <w:rPr>
          <w:rFonts w:ascii="Times New Roman" w:hAnsi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C94206" w:rsidRPr="00B2258A" w:rsidRDefault="00C94206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b/>
          <w:sz w:val="24"/>
          <w:szCs w:val="24"/>
        </w:rPr>
        <w:t>Практическая работа:</w:t>
      </w:r>
      <w:r w:rsidRPr="00B2258A">
        <w:rPr>
          <w:rFonts w:ascii="Times New Roman" w:hAnsi="Times New Roman"/>
          <w:sz w:val="24"/>
          <w:szCs w:val="24"/>
        </w:rPr>
        <w:t xml:space="preserve"> поиск и показ на карте изучаемых географических объектов.</w:t>
      </w:r>
    </w:p>
    <w:p w:rsidR="00C94206" w:rsidRPr="007A1B8C" w:rsidRDefault="00C94206" w:rsidP="00C94206">
      <w:pPr>
        <w:spacing w:before="100" w:beforeAutospacing="1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B8C">
        <w:rPr>
          <w:rFonts w:ascii="Times New Roman" w:hAnsi="Times New Roman"/>
          <w:b/>
          <w:caps/>
          <w:sz w:val="28"/>
          <w:szCs w:val="28"/>
        </w:rPr>
        <w:t>Заключение   (1 час)</w:t>
      </w:r>
    </w:p>
    <w:p w:rsidR="00C94206" w:rsidRPr="00B2258A" w:rsidRDefault="00C712DA" w:rsidP="00C94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94206" w:rsidRPr="00B2258A">
        <w:rPr>
          <w:rFonts w:ascii="Times New Roman" w:hAnsi="Times New Roman"/>
          <w:sz w:val="24"/>
          <w:szCs w:val="24"/>
        </w:rPr>
        <w:t>Что мы узнали и чему научились за год.</w:t>
      </w:r>
    </w:p>
    <w:p w:rsidR="00C94206" w:rsidRPr="00B2258A" w:rsidRDefault="00C94206" w:rsidP="00C94206">
      <w:pPr>
        <w:tabs>
          <w:tab w:val="left" w:pos="7958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4165A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"/>
        <w:gridCol w:w="4077"/>
        <w:gridCol w:w="3520"/>
        <w:gridCol w:w="1016"/>
        <w:gridCol w:w="1304"/>
        <w:gridCol w:w="1106"/>
        <w:gridCol w:w="1046"/>
      </w:tblGrid>
      <w:tr w:rsidR="00C94206" w:rsidRPr="00605543" w:rsidTr="005B26F8">
        <w:trPr>
          <w:jc w:val="center"/>
        </w:trPr>
        <w:tc>
          <w:tcPr>
            <w:tcW w:w="0" w:type="auto"/>
            <w:vMerge w:val="restart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vMerge w:val="restart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Количество часов за год</w:t>
            </w:r>
          </w:p>
        </w:tc>
        <w:tc>
          <w:tcPr>
            <w:tcW w:w="0" w:type="auto"/>
            <w:gridSpan w:val="4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Количество часов по четвертям</w:t>
            </w:r>
          </w:p>
        </w:tc>
      </w:tr>
      <w:tr w:rsidR="00C94206" w:rsidRPr="00605543" w:rsidTr="005B26F8">
        <w:trPr>
          <w:jc w:val="center"/>
        </w:trPr>
        <w:tc>
          <w:tcPr>
            <w:tcW w:w="0" w:type="auto"/>
            <w:vMerge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1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  <w:t>I</w:t>
            </w:r>
          </w:p>
        </w:tc>
        <w:tc>
          <w:tcPr>
            <w:tcW w:w="1304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4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  <w:t>IV</w:t>
            </w:r>
          </w:p>
        </w:tc>
      </w:tr>
      <w:tr w:rsidR="00C94206" w:rsidRPr="00605543" w:rsidTr="005B26F8">
        <w:trPr>
          <w:jc w:val="center"/>
        </w:trPr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Как устроен мир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7</w:t>
            </w:r>
          </w:p>
        </w:tc>
        <w:tc>
          <w:tcPr>
            <w:tcW w:w="1304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4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C94206" w:rsidRPr="00605543" w:rsidTr="005B26F8">
        <w:trPr>
          <w:jc w:val="center"/>
        </w:trPr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4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C94206" w:rsidRPr="00605543" w:rsidTr="005B26F8">
        <w:trPr>
          <w:jc w:val="center"/>
        </w:trPr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Мы и наше здоровье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04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C94206" w:rsidRPr="00605543" w:rsidTr="005B26F8">
        <w:trPr>
          <w:jc w:val="center"/>
        </w:trPr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Наша безопасность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04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C94206" w:rsidRPr="00605543" w:rsidTr="005B26F8">
        <w:trPr>
          <w:jc w:val="center"/>
        </w:trPr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Чему учит экономика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04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3</w:t>
            </w:r>
          </w:p>
        </w:tc>
      </w:tr>
      <w:tr w:rsidR="00C94206" w:rsidRPr="00605543" w:rsidTr="005B26F8">
        <w:trPr>
          <w:jc w:val="center"/>
        </w:trPr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04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4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>1</w:t>
            </w:r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</w:tr>
      <w:tr w:rsidR="00C94206" w:rsidRPr="00605543" w:rsidTr="005B26F8">
        <w:trPr>
          <w:jc w:val="center"/>
        </w:trPr>
        <w:tc>
          <w:tcPr>
            <w:tcW w:w="0" w:type="auto"/>
            <w:gridSpan w:val="2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C94206" w:rsidRPr="00B2258A" w:rsidRDefault="00C94206" w:rsidP="005B26F8">
            <w:pPr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68</w:t>
            </w: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 часов </w:t>
            </w:r>
            <w:proofErr w:type="gramStart"/>
            <w:r w:rsidRPr="00B2258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101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  <w:t>1</w:t>
            </w: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  <w:t>1</w:t>
            </w: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  <w:t>2</w:t>
            </w: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C94206" w:rsidRPr="00B2258A" w:rsidRDefault="00C94206" w:rsidP="005B26F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</w:pPr>
            <w:r w:rsidRPr="00B2258A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val="en-US"/>
              </w:rPr>
              <w:t>16</w:t>
            </w:r>
          </w:p>
        </w:tc>
      </w:tr>
    </w:tbl>
    <w:p w:rsidR="00E70FFC" w:rsidRDefault="00E70FFC" w:rsidP="00C94206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C712DA" w:rsidRDefault="00C712DA" w:rsidP="00C94206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</w:t>
      </w:r>
    </w:p>
    <w:p w:rsidR="00C94206" w:rsidRPr="00B2258A" w:rsidRDefault="00C712DA" w:rsidP="00C94206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                                       </w:t>
      </w:r>
      <w:r w:rsidR="00C94206" w:rsidRPr="001339F2">
        <w:rPr>
          <w:rFonts w:ascii="Times New Roman" w:hAnsi="Times New Roman"/>
          <w:b/>
          <w:bCs/>
          <w:i/>
          <w:sz w:val="32"/>
          <w:szCs w:val="32"/>
        </w:rPr>
        <w:t>ТРЕБОВАНИЯ К УРОВНЮ ПОДГОТОВКИ УЧАЩИХСЯ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      </w:t>
      </w:r>
      <w:r w:rsidRPr="00B2258A">
        <w:rPr>
          <w:rFonts w:ascii="Times New Roman" w:hAnsi="Times New Roman"/>
          <w:b/>
          <w:sz w:val="24"/>
          <w:szCs w:val="24"/>
        </w:rPr>
        <w:t>Планируемый уровень подготовки учащихся: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- наблюдение объектов окружающего мира, их устное описание, соотнесение полученных результатов с целью наблюдения (опыта);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- выявление с помощью сравнения отдельных признаков объектов;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- проведение простейших измерений разными способами с использованием соответствующих приборов и инструментов;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- работа с простейшими моделями для описания свойств и качеств изучаемых объектов;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- работа с учебными и научно-популярными текстами и др.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2258A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C94206" w:rsidRPr="00B2258A" w:rsidRDefault="00C94206" w:rsidP="00C94206">
      <w:pPr>
        <w:pStyle w:val="a7"/>
        <w:contextualSpacing/>
        <w:jc w:val="both"/>
        <w:rPr>
          <w:b/>
          <w:i/>
        </w:rPr>
      </w:pPr>
      <w:r w:rsidRPr="00B2258A">
        <w:rPr>
          <w:b/>
          <w:i/>
        </w:rPr>
        <w:t>Обучающиеся должны знать: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- человек — часть природы и общества;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9"/>
          <w:sz w:val="24"/>
          <w:szCs w:val="24"/>
        </w:rPr>
        <w:t xml:space="preserve">- что такое тела и вещества, твердые вещества, жидкости и </w:t>
      </w:r>
      <w:r w:rsidRPr="00B2258A">
        <w:rPr>
          <w:rFonts w:ascii="Times New Roman" w:hAnsi="Times New Roman"/>
          <w:spacing w:val="-9"/>
          <w:sz w:val="24"/>
          <w:szCs w:val="24"/>
        </w:rPr>
        <w:t>газы;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5"/>
          <w:sz w:val="24"/>
          <w:szCs w:val="24"/>
        </w:rPr>
        <w:t>- основные свойства воздуха и воды, круговорот воды в при</w:t>
      </w:r>
      <w:r w:rsidRPr="00B2258A">
        <w:rPr>
          <w:rFonts w:ascii="Times New Roman" w:hAnsi="Times New Roman"/>
          <w:spacing w:val="5"/>
          <w:sz w:val="24"/>
          <w:szCs w:val="24"/>
        </w:rPr>
        <w:softHyphen/>
      </w:r>
      <w:r w:rsidRPr="00B2258A">
        <w:rPr>
          <w:rFonts w:ascii="Times New Roman" w:hAnsi="Times New Roman"/>
          <w:spacing w:val="-13"/>
          <w:sz w:val="24"/>
          <w:szCs w:val="24"/>
        </w:rPr>
        <w:t>роде;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B2258A">
        <w:rPr>
          <w:rFonts w:ascii="Times New Roman" w:hAnsi="Times New Roman"/>
          <w:spacing w:val="2"/>
          <w:sz w:val="24"/>
          <w:szCs w:val="24"/>
        </w:rPr>
        <w:t>- основные группы живого (растения, животные, грибы, бакте</w:t>
      </w:r>
      <w:r w:rsidRPr="00B2258A">
        <w:rPr>
          <w:rFonts w:ascii="Times New Roman" w:hAnsi="Times New Roman"/>
          <w:spacing w:val="2"/>
          <w:sz w:val="24"/>
          <w:szCs w:val="24"/>
        </w:rPr>
        <w:softHyphen/>
      </w:r>
      <w:r w:rsidRPr="00B2258A">
        <w:rPr>
          <w:rFonts w:ascii="Times New Roman" w:hAnsi="Times New Roman"/>
          <w:spacing w:val="-2"/>
          <w:sz w:val="24"/>
          <w:szCs w:val="24"/>
        </w:rPr>
        <w:t xml:space="preserve">рии); 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-2"/>
          <w:sz w:val="24"/>
          <w:szCs w:val="24"/>
        </w:rPr>
        <w:t xml:space="preserve">- группы растений (водоросли, мхи, папоротники, хвойные, </w:t>
      </w:r>
      <w:r w:rsidRPr="00B2258A">
        <w:rPr>
          <w:rFonts w:ascii="Times New Roman" w:hAnsi="Times New Roman"/>
          <w:sz w:val="24"/>
          <w:szCs w:val="24"/>
        </w:rPr>
        <w:t xml:space="preserve">цветковые); 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pacing w:val="9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- группы животных (насекомые, рыбы, земноводные, </w:t>
      </w:r>
      <w:r w:rsidRPr="00B2258A">
        <w:rPr>
          <w:rFonts w:ascii="Times New Roman" w:hAnsi="Times New Roman"/>
          <w:spacing w:val="9"/>
          <w:sz w:val="24"/>
          <w:szCs w:val="24"/>
        </w:rPr>
        <w:t>пресмыкающиеся, птицы, звери);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9"/>
          <w:sz w:val="24"/>
          <w:szCs w:val="24"/>
        </w:rPr>
        <w:t xml:space="preserve">  съедобные и несъедобные </w:t>
      </w:r>
      <w:r w:rsidRPr="00B2258A">
        <w:rPr>
          <w:rFonts w:ascii="Times New Roman" w:hAnsi="Times New Roman"/>
          <w:spacing w:val="-10"/>
          <w:sz w:val="24"/>
          <w:szCs w:val="24"/>
        </w:rPr>
        <w:t>грибы;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6"/>
          <w:sz w:val="24"/>
          <w:szCs w:val="24"/>
        </w:rPr>
        <w:t>- взаимосвязи между неживой и живой природой, внутри жи</w:t>
      </w:r>
      <w:r w:rsidRPr="00B2258A">
        <w:rPr>
          <w:rFonts w:ascii="Times New Roman" w:hAnsi="Times New Roman"/>
          <w:spacing w:val="6"/>
          <w:sz w:val="24"/>
          <w:szCs w:val="24"/>
        </w:rPr>
        <w:softHyphen/>
      </w:r>
      <w:r w:rsidRPr="00B2258A">
        <w:rPr>
          <w:rFonts w:ascii="Times New Roman" w:hAnsi="Times New Roman"/>
          <w:spacing w:val="2"/>
          <w:sz w:val="24"/>
          <w:szCs w:val="24"/>
        </w:rPr>
        <w:t>вой природы (между растениями и животными, между различны</w:t>
      </w:r>
      <w:r w:rsidRPr="00B2258A">
        <w:rPr>
          <w:rFonts w:ascii="Times New Roman" w:hAnsi="Times New Roman"/>
          <w:spacing w:val="2"/>
          <w:sz w:val="24"/>
          <w:szCs w:val="24"/>
        </w:rPr>
        <w:softHyphen/>
      </w:r>
      <w:r w:rsidRPr="00B2258A">
        <w:rPr>
          <w:rFonts w:ascii="Times New Roman" w:hAnsi="Times New Roman"/>
          <w:spacing w:val="-1"/>
          <w:sz w:val="24"/>
          <w:szCs w:val="24"/>
        </w:rPr>
        <w:t>ми животными);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2"/>
          <w:sz w:val="24"/>
          <w:szCs w:val="24"/>
        </w:rPr>
        <w:t xml:space="preserve">- взаимосвязи между природой и человеком (значение природы </w:t>
      </w:r>
      <w:r w:rsidRPr="00B2258A">
        <w:rPr>
          <w:rFonts w:ascii="Times New Roman" w:hAnsi="Times New Roman"/>
          <w:spacing w:val="5"/>
          <w:sz w:val="24"/>
          <w:szCs w:val="24"/>
        </w:rPr>
        <w:t>для человека, отрицательное и положительное воздействие лю</w:t>
      </w:r>
      <w:r w:rsidRPr="00B2258A">
        <w:rPr>
          <w:rFonts w:ascii="Times New Roman" w:hAnsi="Times New Roman"/>
          <w:spacing w:val="5"/>
          <w:sz w:val="24"/>
          <w:szCs w:val="24"/>
        </w:rPr>
        <w:softHyphen/>
      </w:r>
      <w:r w:rsidRPr="00B2258A">
        <w:rPr>
          <w:rFonts w:ascii="Times New Roman" w:hAnsi="Times New Roman"/>
          <w:spacing w:val="2"/>
          <w:sz w:val="24"/>
          <w:szCs w:val="24"/>
        </w:rPr>
        <w:t>дей на природу, меры по охране природы, правила личного по</w:t>
      </w:r>
      <w:r w:rsidRPr="00B2258A">
        <w:rPr>
          <w:rFonts w:ascii="Times New Roman" w:hAnsi="Times New Roman"/>
          <w:spacing w:val="2"/>
          <w:sz w:val="24"/>
          <w:szCs w:val="24"/>
        </w:rPr>
        <w:softHyphen/>
      </w:r>
      <w:r w:rsidRPr="00B2258A">
        <w:rPr>
          <w:rFonts w:ascii="Times New Roman" w:hAnsi="Times New Roman"/>
          <w:spacing w:val="3"/>
          <w:sz w:val="24"/>
          <w:szCs w:val="24"/>
        </w:rPr>
        <w:t>ведения в природе);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5"/>
          <w:sz w:val="24"/>
          <w:szCs w:val="24"/>
        </w:rPr>
        <w:t xml:space="preserve">- строение тела человека, основные системы органов и их роль </w:t>
      </w:r>
      <w:r w:rsidRPr="00B2258A">
        <w:rPr>
          <w:rFonts w:ascii="Times New Roman" w:hAnsi="Times New Roman"/>
          <w:sz w:val="24"/>
          <w:szCs w:val="24"/>
        </w:rPr>
        <w:t>в организме;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6"/>
          <w:sz w:val="24"/>
          <w:szCs w:val="24"/>
        </w:rPr>
        <w:t>- правила гигиены; основы здорового образа жизни;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6"/>
          <w:sz w:val="24"/>
          <w:szCs w:val="24"/>
        </w:rPr>
        <w:t xml:space="preserve">- правила безопасного поведения в быту и на улице, основные </w:t>
      </w:r>
      <w:r w:rsidRPr="00B2258A">
        <w:rPr>
          <w:rFonts w:ascii="Times New Roman" w:hAnsi="Times New Roman"/>
          <w:spacing w:val="4"/>
          <w:sz w:val="24"/>
          <w:szCs w:val="24"/>
        </w:rPr>
        <w:t>дорожные знаки; правила - противопожарной безопасности, осно</w:t>
      </w:r>
      <w:r w:rsidRPr="00B2258A">
        <w:rPr>
          <w:rFonts w:ascii="Times New Roman" w:hAnsi="Times New Roman"/>
          <w:spacing w:val="4"/>
          <w:sz w:val="24"/>
          <w:szCs w:val="24"/>
        </w:rPr>
        <w:softHyphen/>
        <w:t>вы экологической безопасности;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pacing w:val="5"/>
          <w:sz w:val="24"/>
          <w:szCs w:val="24"/>
        </w:rPr>
        <w:t>- потребности людей; товары и услуги;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- роль природных богатств в экономике; основные отрасли сель</w:t>
      </w:r>
      <w:r w:rsidRPr="00B2258A">
        <w:rPr>
          <w:rFonts w:ascii="Times New Roman" w:hAnsi="Times New Roman"/>
          <w:sz w:val="24"/>
          <w:szCs w:val="24"/>
        </w:rPr>
        <w:softHyphen/>
      </w:r>
      <w:r w:rsidRPr="00B2258A">
        <w:rPr>
          <w:rFonts w:ascii="Times New Roman" w:hAnsi="Times New Roman"/>
          <w:spacing w:val="1"/>
          <w:sz w:val="24"/>
          <w:szCs w:val="24"/>
        </w:rPr>
        <w:t>ского хозяйства и промышленности; роль денег в экономике, ос</w:t>
      </w:r>
      <w:r w:rsidRPr="00B2258A">
        <w:rPr>
          <w:rFonts w:ascii="Times New Roman" w:hAnsi="Times New Roman"/>
          <w:spacing w:val="1"/>
          <w:sz w:val="24"/>
          <w:szCs w:val="24"/>
        </w:rPr>
        <w:softHyphen/>
      </w:r>
      <w:r w:rsidRPr="00B2258A">
        <w:rPr>
          <w:rFonts w:ascii="Times New Roman" w:hAnsi="Times New Roman"/>
          <w:spacing w:val="4"/>
          <w:sz w:val="24"/>
          <w:szCs w:val="24"/>
        </w:rPr>
        <w:t>новы семейного бюджета;</w:t>
      </w:r>
    </w:p>
    <w:p w:rsidR="00C94206" w:rsidRPr="00B2258A" w:rsidRDefault="00C94206" w:rsidP="00C94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- некоторые города России, их главные достопримечательности; </w:t>
      </w:r>
      <w:r w:rsidRPr="00B2258A">
        <w:rPr>
          <w:rFonts w:ascii="Times New Roman" w:hAnsi="Times New Roman"/>
          <w:spacing w:val="2"/>
          <w:sz w:val="24"/>
          <w:szCs w:val="24"/>
        </w:rPr>
        <w:t>страны, граничащие с Россией (с опорой на карту); страны за</w:t>
      </w:r>
      <w:r w:rsidRPr="00B2258A">
        <w:rPr>
          <w:rFonts w:ascii="Times New Roman" w:hAnsi="Times New Roman"/>
          <w:spacing w:val="2"/>
          <w:sz w:val="24"/>
          <w:szCs w:val="24"/>
        </w:rPr>
        <w:softHyphen/>
      </w:r>
      <w:r w:rsidRPr="00B2258A">
        <w:rPr>
          <w:rFonts w:ascii="Times New Roman" w:hAnsi="Times New Roman"/>
          <w:sz w:val="24"/>
          <w:szCs w:val="24"/>
        </w:rPr>
        <w:t>рубежной Европы, их столицы (с опорой на карту).</w:t>
      </w:r>
    </w:p>
    <w:p w:rsidR="00C94206" w:rsidRPr="00B2258A" w:rsidRDefault="00C94206" w:rsidP="00C94206">
      <w:pPr>
        <w:pStyle w:val="a7"/>
        <w:contextualSpacing/>
        <w:jc w:val="both"/>
        <w:rPr>
          <w:b/>
          <w:i/>
        </w:rPr>
      </w:pPr>
      <w:r w:rsidRPr="00B2258A">
        <w:rPr>
          <w:b/>
          <w:i/>
        </w:rPr>
        <w:t>Обучающиеся должны уметь:</w:t>
      </w:r>
    </w:p>
    <w:p w:rsidR="00C94206" w:rsidRPr="00B2258A" w:rsidRDefault="00C94206" w:rsidP="00C94206">
      <w:pPr>
        <w:shd w:val="clear" w:color="auto" w:fill="FFFFFF"/>
        <w:spacing w:after="0" w:line="240" w:lineRule="auto"/>
        <w:ind w:left="14" w:right="24" w:firstLine="336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color w:val="000000"/>
          <w:spacing w:val="1"/>
          <w:sz w:val="24"/>
          <w:szCs w:val="24"/>
        </w:rPr>
        <w:t>- распознавать природные объекты с помощью атласа-опреде</w:t>
      </w:r>
      <w:r w:rsidRPr="00B2258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2258A">
        <w:rPr>
          <w:rFonts w:ascii="Times New Roman" w:hAnsi="Times New Roman"/>
          <w:color w:val="000000"/>
          <w:spacing w:val="4"/>
          <w:sz w:val="24"/>
          <w:szCs w:val="24"/>
        </w:rPr>
        <w:t>лителя; различать наиболее распространенные в данной местно</w:t>
      </w:r>
      <w:r w:rsidRPr="00B2258A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2258A">
        <w:rPr>
          <w:rFonts w:ascii="Times New Roman" w:hAnsi="Times New Roman"/>
          <w:color w:val="000000"/>
          <w:spacing w:val="6"/>
          <w:sz w:val="24"/>
          <w:szCs w:val="24"/>
        </w:rPr>
        <w:t>сти растения, животных, съедобные и несъедобные грибы;</w:t>
      </w:r>
    </w:p>
    <w:p w:rsidR="00C94206" w:rsidRPr="00B2258A" w:rsidRDefault="00C94206" w:rsidP="00C94206">
      <w:pPr>
        <w:shd w:val="clear" w:color="auto" w:fill="FFFFFF"/>
        <w:spacing w:after="0" w:line="240" w:lineRule="auto"/>
        <w:ind w:left="29" w:right="5" w:firstLine="317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color w:val="000000"/>
          <w:sz w:val="24"/>
          <w:szCs w:val="24"/>
        </w:rPr>
        <w:t xml:space="preserve">- проводить наблюдения природных тел и явлений, простейшие </w:t>
      </w:r>
      <w:r w:rsidRPr="00B2258A">
        <w:rPr>
          <w:rFonts w:ascii="Times New Roman" w:hAnsi="Times New Roman"/>
          <w:color w:val="000000"/>
          <w:spacing w:val="6"/>
          <w:sz w:val="24"/>
          <w:szCs w:val="24"/>
        </w:rPr>
        <w:t>опыты и практические работы, фиксировать их результаты;</w:t>
      </w:r>
    </w:p>
    <w:p w:rsidR="00C94206" w:rsidRPr="00B2258A" w:rsidRDefault="00C94206" w:rsidP="00C94206">
      <w:pPr>
        <w:shd w:val="clear" w:color="auto" w:fill="FFFFFF"/>
        <w:spacing w:after="0" w:line="240" w:lineRule="auto"/>
        <w:ind w:left="29" w:right="5" w:firstLine="322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- объяснять в пределах требований программы взаимосвязи в </w:t>
      </w:r>
      <w:r w:rsidRPr="00B2258A">
        <w:rPr>
          <w:rFonts w:ascii="Times New Roman" w:hAnsi="Times New Roman"/>
          <w:color w:val="000000"/>
          <w:spacing w:val="6"/>
          <w:sz w:val="24"/>
          <w:szCs w:val="24"/>
        </w:rPr>
        <w:t>природе и между природой и человеком;</w:t>
      </w:r>
    </w:p>
    <w:p w:rsidR="00C94206" w:rsidRPr="00B2258A" w:rsidRDefault="00C94206" w:rsidP="00C94206">
      <w:pPr>
        <w:shd w:val="clear" w:color="auto" w:fill="FFFFFF"/>
        <w:spacing w:after="0" w:line="240" w:lineRule="auto"/>
        <w:ind w:left="34" w:firstLine="322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color w:val="000000"/>
          <w:spacing w:val="3"/>
          <w:sz w:val="24"/>
          <w:szCs w:val="24"/>
        </w:rPr>
        <w:t>- выполнять правила личного поведения в природе, обосновы</w:t>
      </w:r>
      <w:r w:rsidRPr="00B2258A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2258A">
        <w:rPr>
          <w:rFonts w:ascii="Times New Roman" w:hAnsi="Times New Roman"/>
          <w:color w:val="000000"/>
          <w:spacing w:val="-1"/>
          <w:sz w:val="24"/>
          <w:szCs w:val="24"/>
        </w:rPr>
        <w:t xml:space="preserve">вать их необходимость; выполнять посильную работу по охране </w:t>
      </w:r>
      <w:r w:rsidRPr="00B2258A">
        <w:rPr>
          <w:rFonts w:ascii="Times New Roman" w:hAnsi="Times New Roman"/>
          <w:color w:val="000000"/>
          <w:spacing w:val="-4"/>
          <w:sz w:val="24"/>
          <w:szCs w:val="24"/>
        </w:rPr>
        <w:t>природы;</w:t>
      </w:r>
    </w:p>
    <w:p w:rsidR="00C94206" w:rsidRPr="00B2258A" w:rsidRDefault="00C94206" w:rsidP="00C94206">
      <w:pPr>
        <w:shd w:val="clear" w:color="auto" w:fill="FFFFFF"/>
        <w:spacing w:after="0" w:line="240" w:lineRule="auto"/>
        <w:ind w:left="34" w:right="5" w:firstLine="322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color w:val="000000"/>
          <w:spacing w:val="5"/>
          <w:sz w:val="24"/>
          <w:szCs w:val="24"/>
        </w:rPr>
        <w:t>- выполнять правила личной гигиены и безопасности, оказы</w:t>
      </w:r>
      <w:r w:rsidRPr="00B2258A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B2258A">
        <w:rPr>
          <w:rFonts w:ascii="Times New Roman" w:hAnsi="Times New Roman"/>
          <w:color w:val="000000"/>
          <w:spacing w:val="1"/>
          <w:sz w:val="24"/>
          <w:szCs w:val="24"/>
        </w:rPr>
        <w:t>вать первую помощь при небольших повреждениях кожи; обра</w:t>
      </w:r>
      <w:r w:rsidRPr="00B2258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2258A">
        <w:rPr>
          <w:rFonts w:ascii="Times New Roman" w:hAnsi="Times New Roman"/>
          <w:color w:val="000000"/>
          <w:spacing w:val="6"/>
          <w:sz w:val="24"/>
          <w:szCs w:val="24"/>
        </w:rPr>
        <w:t>щаться с бытовым фильтром для очистки воды;</w:t>
      </w:r>
    </w:p>
    <w:p w:rsidR="00C94206" w:rsidRPr="00B2258A" w:rsidRDefault="00C94206" w:rsidP="00C94206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color w:val="000000"/>
          <w:spacing w:val="5"/>
          <w:sz w:val="24"/>
          <w:szCs w:val="24"/>
        </w:rPr>
        <w:t xml:space="preserve"> - владеть элементарными приемами чтения карты;</w:t>
      </w:r>
    </w:p>
    <w:p w:rsidR="00C94206" w:rsidRPr="00036EB2" w:rsidRDefault="00C94206" w:rsidP="00036EB2">
      <w:pPr>
        <w:shd w:val="clear" w:color="auto" w:fill="FFFFFF"/>
        <w:spacing w:after="0" w:line="240" w:lineRule="auto"/>
        <w:ind w:left="34" w:firstLine="32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B2258A">
        <w:rPr>
          <w:rFonts w:ascii="Times New Roman" w:hAnsi="Times New Roman"/>
          <w:color w:val="000000"/>
          <w:sz w:val="24"/>
          <w:szCs w:val="24"/>
        </w:rPr>
        <w:t xml:space="preserve">- приводить примеры городов России, стран — соседей России, </w:t>
      </w:r>
      <w:r w:rsidRPr="00B2258A">
        <w:rPr>
          <w:rFonts w:ascii="Times New Roman" w:hAnsi="Times New Roman"/>
          <w:color w:val="000000"/>
          <w:spacing w:val="7"/>
          <w:sz w:val="24"/>
          <w:szCs w:val="24"/>
        </w:rPr>
        <w:t>стран зарубежной Европы и их столиц.</w:t>
      </w:r>
    </w:p>
    <w:p w:rsidR="00C94206" w:rsidRDefault="00C94206" w:rsidP="00C94206">
      <w:pPr>
        <w:rPr>
          <w:rFonts w:ascii="Times New Roman" w:hAnsi="Times New Roman"/>
          <w:sz w:val="28"/>
          <w:szCs w:val="28"/>
        </w:rPr>
      </w:pPr>
    </w:p>
    <w:p w:rsidR="005B26F8" w:rsidRDefault="005B26F8" w:rsidP="00C94206">
      <w:pPr>
        <w:rPr>
          <w:rFonts w:ascii="Times New Roman" w:hAnsi="Times New Roman"/>
          <w:sz w:val="28"/>
          <w:szCs w:val="28"/>
        </w:rPr>
      </w:pPr>
    </w:p>
    <w:p w:rsidR="005B26F8" w:rsidRDefault="005B26F8" w:rsidP="00C94206">
      <w:pPr>
        <w:rPr>
          <w:rFonts w:ascii="Times New Roman" w:hAnsi="Times New Roman"/>
          <w:sz w:val="28"/>
          <w:szCs w:val="28"/>
        </w:rPr>
      </w:pPr>
    </w:p>
    <w:p w:rsidR="00C94206" w:rsidRDefault="00C94206" w:rsidP="00C94206">
      <w:pPr>
        <w:jc w:val="center"/>
        <w:rPr>
          <w:rFonts w:ascii="Times New Roman" w:hAnsi="Times New Roman"/>
          <w:sz w:val="28"/>
          <w:szCs w:val="28"/>
        </w:rPr>
      </w:pPr>
    </w:p>
    <w:p w:rsidR="00C94206" w:rsidRDefault="00C94206" w:rsidP="00C94206">
      <w:pPr>
        <w:jc w:val="center"/>
        <w:rPr>
          <w:rFonts w:ascii="Times New Roman" w:hAnsi="Times New Roman"/>
          <w:sz w:val="24"/>
          <w:szCs w:val="24"/>
        </w:rPr>
      </w:pPr>
    </w:p>
    <w:p w:rsidR="00C94206" w:rsidRDefault="00C94206" w:rsidP="00C94206">
      <w:pPr>
        <w:jc w:val="center"/>
        <w:rPr>
          <w:rFonts w:ascii="Times New Roman" w:hAnsi="Times New Roman"/>
          <w:sz w:val="24"/>
          <w:szCs w:val="24"/>
        </w:rPr>
      </w:pPr>
    </w:p>
    <w:p w:rsidR="00C94206" w:rsidRDefault="00C94206" w:rsidP="00C94206">
      <w:pPr>
        <w:jc w:val="center"/>
        <w:rPr>
          <w:rFonts w:ascii="Times New Roman" w:hAnsi="Times New Roman"/>
          <w:sz w:val="24"/>
          <w:szCs w:val="24"/>
        </w:rPr>
      </w:pPr>
    </w:p>
    <w:p w:rsidR="00C94206" w:rsidRDefault="00746C4F" w:rsidP="00746C4F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  <w:sectPr w:rsidR="00C94206" w:rsidSect="00C712DA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36"/>
          <w:szCs w:val="36"/>
        </w:rPr>
        <w:t xml:space="preserve">         </w:t>
      </w:r>
    </w:p>
    <w:p w:rsidR="00C94206" w:rsidRDefault="00C94206" w:rsidP="00746C4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81870">
        <w:rPr>
          <w:rFonts w:ascii="Times New Roman" w:hAnsi="Times New Roman"/>
          <w:b/>
          <w:i/>
          <w:sz w:val="36"/>
          <w:szCs w:val="36"/>
        </w:rPr>
        <w:lastRenderedPageBreak/>
        <w:t>КАЛЕНДАРНО-ТЕМАТИЧЕСКОЕ</w:t>
      </w:r>
    </w:p>
    <w:p w:rsidR="00746C4F" w:rsidRPr="00746C4F" w:rsidRDefault="00C94206" w:rsidP="00746C4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81870">
        <w:rPr>
          <w:rFonts w:ascii="Times New Roman" w:hAnsi="Times New Roman"/>
          <w:b/>
          <w:i/>
          <w:sz w:val="36"/>
          <w:szCs w:val="36"/>
        </w:rPr>
        <w:t>ПЛАНИРОВАНИЕ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16"/>
        <w:gridCol w:w="51"/>
        <w:gridCol w:w="2127"/>
        <w:gridCol w:w="142"/>
        <w:gridCol w:w="779"/>
        <w:gridCol w:w="71"/>
        <w:gridCol w:w="851"/>
        <w:gridCol w:w="3260"/>
        <w:gridCol w:w="2126"/>
        <w:gridCol w:w="1418"/>
        <w:gridCol w:w="141"/>
        <w:gridCol w:w="1560"/>
        <w:gridCol w:w="28"/>
        <w:gridCol w:w="1389"/>
        <w:gridCol w:w="284"/>
        <w:gridCol w:w="229"/>
        <w:gridCol w:w="1188"/>
      </w:tblGrid>
      <w:tr w:rsidR="007A4707" w:rsidRPr="00746C4F" w:rsidTr="007A4707">
        <w:trPr>
          <w:trHeight w:val="252"/>
        </w:trPr>
        <w:tc>
          <w:tcPr>
            <w:tcW w:w="516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2178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21" w:type="dxa"/>
            <w:gridSpan w:val="2"/>
            <w:vMerge w:val="restart"/>
          </w:tcPr>
          <w:p w:rsidR="007A4707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22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3260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Характеристика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245" w:type="dxa"/>
            <w:gridSpan w:val="4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Универсальная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 учебная деятельность</w:t>
            </w:r>
          </w:p>
        </w:tc>
        <w:tc>
          <w:tcPr>
            <w:tcW w:w="1701" w:type="dxa"/>
            <w:gridSpan w:val="3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Пр.р.</w:t>
            </w:r>
          </w:p>
        </w:tc>
      </w:tr>
      <w:tr w:rsidR="007A4707" w:rsidRPr="00746C4F" w:rsidTr="007A4707">
        <w:trPr>
          <w:trHeight w:val="251"/>
        </w:trPr>
        <w:tc>
          <w:tcPr>
            <w:tcW w:w="51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4F" w:rsidRPr="00746C4F" w:rsidTr="007E4401">
        <w:trPr>
          <w:trHeight w:val="251"/>
        </w:trPr>
        <w:tc>
          <w:tcPr>
            <w:tcW w:w="16160" w:type="dxa"/>
            <w:gridSpan w:val="17"/>
          </w:tcPr>
          <w:p w:rsidR="00746C4F" w:rsidRPr="00746C4F" w:rsidRDefault="00746C4F" w:rsidP="007E4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C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746C4F">
              <w:rPr>
                <w:rFonts w:ascii="Times New Roman" w:hAnsi="Times New Roman"/>
                <w:b/>
                <w:sz w:val="28"/>
                <w:szCs w:val="28"/>
              </w:rPr>
              <w:t xml:space="preserve">  «Как устроен мир» (6)</w:t>
            </w: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921" w:type="dxa"/>
            <w:gridSpan w:val="2"/>
          </w:tcPr>
          <w:p w:rsidR="007A4707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-Знакомиться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-понимать учебную задачу урока и стремиться ее выполнить,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доказывать,  пользуясь иллюстрацией учебника, что природа удивительно разнообразна, раскрывать ценность природы для людей,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текст  учебника, извлекать из него необходимую информацию, сравнивать объекты неживой и живой природы, предлагать задание  к рисунку учебника и оценивать ответы одноклассников, классифицировать объекты живой природы,  осуществлять самопроверку,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паре,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 задания с целью поиска ответа на вопрос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взаимосвязь природы и человека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способы взаимодействия с окружающим миром и оценка достижений на уроке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-формирование личного отношения к окружающему миру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707" w:rsidRPr="00746C4F" w:rsidTr="007A4707">
        <w:trPr>
          <w:trHeight w:val="1989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Человек – часть природы. Отличия человека от других живых существ.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мир человека. Ступеньки познания человеком окружающего мира.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5.09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-находить сходство человека и живых существ и отличия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его от животных,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природе, оценивать богатство внутреннего мира человека,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моделировать ступени познания человеком окружающего мира в ходе ролевых игр,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паре: наблюдать и описывать проявления внутреннего мира человека, обсуждать,  как возникает  богатство внутреннего мира человека,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C4F">
              <w:rPr>
                <w:rFonts w:ascii="Times New Roman" w:hAnsi="Times New Roman"/>
                <w:b/>
                <w:sz w:val="24"/>
                <w:szCs w:val="24"/>
              </w:rPr>
              <w:t>Проект «Богатства отданные людям»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В ходе выполнения дети учатся: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определять цель проекта,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распределять обязанности по проекту в группах,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собирать материал в дополнительной литературе, ИНТЕРНЕТЕ,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  <w:proofErr w:type="gramEnd"/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-оформлять стенд, презентовать проект,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-оценивать результаты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Проект о своей семье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-определять место человека в мире,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семью, народ, государство как части общества,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обсуждать вопрос о том, почему семья является важной частью общества,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сопоставлять формы правления  в государствах мира,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работать в группе: анализировать таблицу с целью извлечения необходимой информации. Описывать по фотографиям достопримечательности разных стран, соотносить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и народы, осуществлять самопроверку, рассуждать о многообразии и единстве стран и народов в современном мире,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работа: посадка дерева, кустарника, развешивание кормушек.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анализировать текст  учебника, 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работать в паре: анализировать схемы учебника, классифицировать экологические связи,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связи организмов,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Природа в опасности!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Охрана природы. Заповедники и национальные парки – особо охраняемые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готовить сообщение о заповедниках и национальных парках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 1</w:t>
            </w:r>
            <w:r w:rsidRPr="00746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«Моделиро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6C4F">
              <w:rPr>
                <w:rFonts w:ascii="Times New Roman" w:hAnsi="Times New Roman"/>
                <w:spacing w:val="-7"/>
                <w:sz w:val="24"/>
                <w:szCs w:val="24"/>
              </w:rPr>
              <w:t>вание влияния чело</w:t>
            </w:r>
            <w:r w:rsidRPr="00746C4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746C4F">
              <w:rPr>
                <w:rFonts w:ascii="Times New Roman" w:hAnsi="Times New Roman"/>
                <w:sz w:val="24"/>
                <w:szCs w:val="24"/>
              </w:rPr>
              <w:t>века на природу»</w:t>
            </w: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7A4707" w:rsidRPr="00DE3CA2" w:rsidRDefault="00DE3CA2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Входная контрольная </w:t>
            </w:r>
            <w:r w:rsidR="007A4707" w:rsidRPr="00746C4F">
              <w:rPr>
                <w:rFonts w:ascii="Times New Roman" w:hAnsi="Times New Roman"/>
                <w:b/>
                <w:sz w:val="24"/>
                <w:szCs w:val="24"/>
              </w:rPr>
              <w:t>работа по теме: «Как устроен мир»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pStyle w:val="a5"/>
              <w:rPr>
                <w:sz w:val="24"/>
                <w:szCs w:val="24"/>
              </w:rPr>
            </w:pPr>
            <w:r w:rsidRPr="00746C4F">
              <w:rPr>
                <w:sz w:val="24"/>
                <w:szCs w:val="24"/>
              </w:rPr>
              <w:t>Понимать учебную задачу и стремиться её выполнять.</w:t>
            </w:r>
          </w:p>
          <w:p w:rsidR="007A4707" w:rsidRPr="00746C4F" w:rsidRDefault="007A4707" w:rsidP="007E4401">
            <w:pPr>
              <w:pStyle w:val="a5"/>
              <w:rPr>
                <w:sz w:val="24"/>
                <w:szCs w:val="24"/>
              </w:rPr>
            </w:pPr>
            <w:r w:rsidRPr="00746C4F">
              <w:rPr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4F" w:rsidRPr="00746C4F" w:rsidTr="007E4401">
        <w:trPr>
          <w:trHeight w:val="65"/>
        </w:trPr>
        <w:tc>
          <w:tcPr>
            <w:tcW w:w="16160" w:type="dxa"/>
            <w:gridSpan w:val="17"/>
          </w:tcPr>
          <w:p w:rsidR="00746C4F" w:rsidRPr="007A4707" w:rsidRDefault="00746C4F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7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Эта удивительная природа (18 ч)</w:t>
            </w: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Знакомство с целями и задачами раздела. Естественные и искусственные тела. Твердые, жидкие,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газообразные вещества.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C4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 тела и вещества,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приводить примеры естественных и искусственных тел, твердых, жидких и газообразных веществ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 с растворением вещества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  объясняющие результат опыта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опыта, что тела и вещества состоят из частиц,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группе, моделировать процесс растворения, расположение частиц в твердом, жидком и газообразном веществах,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умение выполнять задания в соответствии с целью отвечать на поставленные вопросы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осмысление взаимосвязи внешнего вида человека и его внутреннего мира, осознания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себя творческой личностью, способной изменить мир к лучшему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1701" w:type="dxa"/>
            <w:gridSpan w:val="3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образа  Я тесно связано миром природы, культуры окружающих людей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</w:rPr>
              <w:lastRenderedPageBreak/>
              <w:t>Практическая рабо</w:t>
            </w:r>
            <w:r w:rsidRPr="00746C4F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</w:rPr>
              <w:softHyphen/>
              <w:t>та № 2</w:t>
            </w:r>
            <w:r w:rsidRPr="00746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«Моделиро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расположения </w:t>
            </w:r>
            <w:r w:rsidRPr="00746C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частиц в твердом,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жидком и газообраз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ном веществе»</w:t>
            </w: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Химия – наука о веществах. Наиболее распространенные в быту вещества (соль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сахар, крахмал, кислоты). Кислотные дожди.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C4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-наблюдать и характеризовать свойства поваренной соли, сахара, крахмала, различать их по характерным признакам,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Соль, сахар, крахмал, кислота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t>Практическое занятие:</w:t>
            </w:r>
            <w:r w:rsidRPr="00746C4F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умение определять наличие крахмала в продуктах.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Воздух как смесь газов. Свойства воздуха. Охрана чистоты воздуха.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анализировать схему с целью определения состава  воздуха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 о свойствах воздуха, фиксировать результаты исследования в рабочей тетради,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паре: работать с текстом учебника с целью извлечения необходимой информации, объяснять свойства воздуха, используя знания о частицах,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color w:val="285EA0"/>
                <w:sz w:val="24"/>
                <w:szCs w:val="24"/>
              </w:rPr>
              <w:t xml:space="preserve">Опыт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«Расширение воздуха»</w:t>
            </w:r>
          </w:p>
        </w:tc>
      </w:tr>
      <w:tr w:rsidR="007A4707" w:rsidRPr="00746C4F" w:rsidTr="007A4707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Вода.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Вода как вещество. Значение воды для жизни на Земле. Свойства воды.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C4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 w:rsidRPr="00746C4F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свойств воды, очистка загрязнений воды с помощью фильтра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Практическая работа 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практическая работа: исследование свойств воды по инструкции учебника фиксировать результаты исследования в рабочей тетради,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-работать в паре: работать с текстом учебника с целью извлечения необходимой информации, объяснять свойства воды,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проводить мини-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об использовании питьевой воды в семье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 3</w:t>
            </w: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«Свойства воды. Очистка загряз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>ненной воды с помо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>щью фильтра»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Превращения и круговорот воды.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в ходе научного  эксперимента образование капель при охлаждении пара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 о состояниях воды в природе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-формулировать на основе опыта вывод о причинах образования облаков и выпадении дождя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паре: анализировать рисунок-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285EA0"/>
                <w:spacing w:val="-5"/>
                <w:sz w:val="24"/>
                <w:szCs w:val="24"/>
              </w:rPr>
              <w:t xml:space="preserve">Опыт: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спиртовка, стакан с водой, треножник с сеткой, блюдце со льдом. Наблюдение за круговоротом воды.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C4F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«Эта </w:t>
            </w:r>
            <w:r w:rsidRPr="00746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удивительная природа. Неживая природа»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 фильтрация воды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 о том, почему надо беречь воду, находить  цифровые данные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-доказывать на основе опыта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бережного отношения к водным ресурсам,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паре:  работать с текстом учебника с целью извлечения необходимой информации, моделировать в виде схемы источники загрязнения воды, о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Экскурсия.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Наблюдение за тем, как человек загрязняет воду.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Как разрушаются камни.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Процесс разрушения горных пород, причины, последствия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путем фотографирования проявления разрушения горных пород (замерзание воды в трещинах, рост растений в них)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наблюдать процесс расширения твердых тел, моделировать в виде схемы увеличение расстояний между частицами твердых тел при нагревании и уменьшение – при охлаждении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  о причинах разрушения горных пород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285EA0"/>
                <w:spacing w:val="-5"/>
                <w:sz w:val="24"/>
                <w:szCs w:val="24"/>
              </w:rPr>
              <w:t>Опыт: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Наблюдение за свойствами твёрдых тел.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color w:val="285EA0"/>
                <w:sz w:val="24"/>
                <w:szCs w:val="24"/>
              </w:rPr>
              <w:t>Опыт:</w:t>
            </w:r>
            <w:r w:rsidRPr="00746C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«Состав почвы».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Почва как верхний плодородный слой земли. Состав почвы. Значение плодородия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почвы для жизни растений. Образование и разрушение почвы. Охрана почвы.</w:t>
            </w:r>
            <w:r w:rsidRPr="00746C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«состав почвы»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процессы образования и разрушения почвы,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-анализировать рисунок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 о плодородии почвы,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285EA0"/>
                <w:spacing w:val="-5"/>
                <w:sz w:val="24"/>
                <w:szCs w:val="24"/>
              </w:rPr>
              <w:t>Опыт: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Наблюдение за свойствами твёрдых тел.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color w:val="285EA0"/>
                <w:sz w:val="24"/>
                <w:szCs w:val="24"/>
              </w:rPr>
              <w:t>Опыт:</w:t>
            </w:r>
            <w:r w:rsidRPr="00746C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«Состав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почвы».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Группы: водоросли, мхи, папоротники, хвойные,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цветковые. Ботаника – наука о растениях.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Сообщения 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-классифицировать группы растений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разнообразия растений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 определение растения с помощью «Атласа-определителя»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 4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«Рассматри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живых и гербарных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растений»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Солнце, растения и мы с вами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Дыхание и питание растений, связи между растениями и окружающей средой. Роль растений в жизни животных и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процессы питания и дыхания растений.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-выявлять роль листьев, стебля и корня в питании растений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-доказывать, что без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растений невозможна жизнь животных и человека,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i/>
                <w:iCs/>
                <w:color w:val="285EA0"/>
                <w:spacing w:val="-5"/>
                <w:sz w:val="24"/>
                <w:szCs w:val="24"/>
              </w:rPr>
              <w:t>Опыт</w:t>
            </w: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«Испарение воды листьями»</w:t>
            </w: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746C4F"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</w:rPr>
              <w:softHyphen/>
              <w:t>та № 5</w:t>
            </w: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Определение органов растений, сравнение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органов различных растений»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2 часть 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характеризовать условия, необходимые для размножения растений и  их распространения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приводить примеры распространения семян в природе, выявлять роль животных в распространении семян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 6</w:t>
            </w: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«Рассматри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>вание плодов и семян растений. Опреде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>ление признаков их приспособленно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>сти к распростране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>нию ветром, живот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ными»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-характеризовать факторы отрицательного воздействия человека на мир растений, Красная книга.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Правила поведения человека в природе (обсуждение материала книги «Великан на поляне»).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92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группы животных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 животных из предложенного списка,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животных разных групп.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с электронным приложением к учебнику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- умение выполнять задания в соответствии с целью, отвечать на поставленные вопросы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осмысление взаимосвязи внешнего  мира и  человека,  осознания себя творческой личностью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>способной изменить мир к лучшему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умение выражать личное восприятие мира и настроение, умение работать в паре и 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701" w:type="dxa"/>
            <w:gridSpan w:val="3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формирование образа  Я тесно связано миром природы, культуры окружающих людей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Кто что ест.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Проект: «Разнообразие природы нашего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края».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Приспособление животных к добыванию пищи, защите от врагов.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-характеризовать животных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по типу питания,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 животных по типу питания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цепей питания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№7</w:t>
            </w: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>«Моделиро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цепей питания»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Размножение  и развитие животных.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животных разных групп.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-характеризовать животных разных групп  по способу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размножения.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моделировать стадии размножения животных разных групп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как заботятся домашние животные  о своем потомстве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работа № 8</w:t>
            </w: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«Моделирование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этапов развития бабоч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>ки и (или) лягушки»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Факторы отрицательного воздействия человека на мир животных. Исчезающие и редкие животные, внесенные в Красную книгу.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в природе. Меры по охране животного мира.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факторы отрицательного воздействия человека на животный мир,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-обсуждать меры по охране животных,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строение шляпочных грибов.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 съедобные, несъедобные, ядовитые грибы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грибов-двойников,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 и обсуждать материал рассказа «Кому нужен мухомор» из книги «Великан на поляне»,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итоговые вопросы и оценивать достижения на уроке.</w:t>
            </w: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  <w:r w:rsidRPr="00746C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Проверочная работа «Эта удивительная природа. Живая природа»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организмы-производители, потребители, разрушители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круговорота веществ,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-обсуждать опасность исчезновения хотя бы одного звена  цепи круговорота веществ,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4F" w:rsidRPr="00746C4F" w:rsidTr="007E4401">
        <w:trPr>
          <w:trHeight w:val="65"/>
        </w:trPr>
        <w:tc>
          <w:tcPr>
            <w:tcW w:w="16160" w:type="dxa"/>
            <w:gridSpan w:val="17"/>
          </w:tcPr>
          <w:p w:rsidR="00746C4F" w:rsidRPr="007A4707" w:rsidRDefault="00746C4F" w:rsidP="007E4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                                                                        </w:t>
            </w:r>
            <w:r w:rsidR="007A470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A4707">
              <w:rPr>
                <w:rFonts w:ascii="Times New Roman" w:hAnsi="Times New Roman"/>
                <w:b/>
                <w:sz w:val="28"/>
                <w:szCs w:val="28"/>
              </w:rPr>
              <w:t>Раздел «Мы и наше здоровье» (10ч</w:t>
            </w:r>
            <w:proofErr w:type="gramStart"/>
            <w:r w:rsidRPr="007A4707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A4707" w:rsidRPr="00746C4F" w:rsidTr="00DE3CA2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Анатомия, физиология. Гигиена как науки. Понятие об органах, системе органов тела человека: 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нервная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>, кровеносная, пищеварительная.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 системы органов тела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-обсуждать взаимосвязь наук анатомии, физиологии, гигиены,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 во время проведения опыта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умение понимать учебную задачу и стремиться ее выполнить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системы органов человека, стремиться выполнять правила  по сохранению своего здоровья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417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конкретизировать представления о человеке и окружающем его мире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DE3CA2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Органы чувств.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Глаза, уши нос, язык, кожа, их рол в восприятии мира. Гигиена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органов чувств.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-формулировать правила гигиены органов чувств,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работать в группе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DE3CA2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Надежная защита организма.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-характеризовать средства гигиены и уход за кожей,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-формулировать правила первой помощи при повреждениях кожи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t>Практическая рабо</w:t>
            </w:r>
            <w:r w:rsidRPr="00746C4F">
              <w:rPr>
                <w:rFonts w:ascii="Times New Roman" w:hAnsi="Times New Roman"/>
                <w:i/>
                <w:iCs/>
                <w:color w:val="008000"/>
                <w:spacing w:val="-5"/>
                <w:sz w:val="24"/>
                <w:szCs w:val="24"/>
              </w:rPr>
              <w:softHyphen/>
              <w:t>та № 9</w:t>
            </w:r>
            <w:r w:rsidRPr="00746C4F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pacing w:val="-5"/>
                <w:sz w:val="24"/>
                <w:szCs w:val="24"/>
              </w:rPr>
              <w:t>«Первая по</w:t>
            </w:r>
            <w:r w:rsidRPr="00746C4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746C4F">
              <w:rPr>
                <w:rFonts w:ascii="Times New Roman" w:hAnsi="Times New Roman"/>
                <w:sz w:val="24"/>
                <w:szCs w:val="24"/>
              </w:rPr>
              <w:t>мощь при небольших повреждениях кожи»</w:t>
            </w:r>
          </w:p>
        </w:tc>
      </w:tr>
      <w:tr w:rsidR="007A4707" w:rsidRPr="00746C4F" w:rsidTr="00DE3CA2">
        <w:trPr>
          <w:trHeight w:val="5381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</w:tc>
        <w:tc>
          <w:tcPr>
            <w:tcW w:w="921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ее </w:t>
            </w:r>
            <w:proofErr w:type="spellStart"/>
            <w:r w:rsidRPr="00746C4F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spell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роль скелета и мышц в жизнедеятельности </w:t>
            </w:r>
            <w:proofErr w:type="spellStart"/>
            <w:r w:rsidRPr="00746C4F">
              <w:rPr>
                <w:rFonts w:ascii="Times New Roman" w:hAnsi="Times New Roman"/>
                <w:sz w:val="24"/>
                <w:szCs w:val="24"/>
              </w:rPr>
              <w:t>организмадоказывать</w:t>
            </w:r>
            <w:proofErr w:type="spell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необходимость правильной осанки для здоровья человека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DE3CA2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DE3CA2" w:rsidRDefault="00DE3CA2" w:rsidP="007E44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Наше питание.  Проект «Школа кулинаров».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Питательные вещества, необходимые организму ( белки, жиры,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углеводы, витамины), продукты, в которых они содержатся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Пищеварительная система, ее строение и функционирование. Гигиена питания.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ее выполнить,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изменения, которые происходят с пищей в процессе пищеварения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моделировать строение пищеварительной системы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приводить примеры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питания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-составлять меню здорового питания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DE3CA2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Дыхание и кровообращение.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Пульс и его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частота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строение дыхательной системы и ее роль в организме, строение кровеносной системы и ее роль в организме,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 взаимосвязь кровеносной и дыхательной системы,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-работать в паре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Практическая рабо</w:t>
            </w:r>
            <w:r w:rsidRPr="00746C4F">
              <w:rPr>
                <w:rFonts w:ascii="Times New Roman" w:hAnsi="Times New Roman"/>
                <w:sz w:val="24"/>
                <w:szCs w:val="24"/>
              </w:rPr>
              <w:softHyphen/>
              <w:t>та № 10 «Подсчет ударов пульса»</w:t>
            </w:r>
          </w:p>
        </w:tc>
      </w:tr>
      <w:tr w:rsidR="007A4707" w:rsidRPr="00746C4F" w:rsidTr="00DE3CA2">
        <w:trPr>
          <w:trHeight w:val="307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Умей побеждать болезни.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-характеризовать факторы закаливания,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факторов закаливания, составлять памятку,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паре: составлять инструкцию по предупреждению инфекционных заболеваний,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C4F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</w:rPr>
              <w:t>Практическая</w:t>
            </w:r>
            <w:proofErr w:type="gramEnd"/>
            <w:r w:rsidRPr="00746C4F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</w:rPr>
              <w:t xml:space="preserve"> рабо</w:t>
            </w:r>
            <w:r w:rsidRPr="00746C4F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</w:rPr>
              <w:softHyphen/>
              <w:t>там 11</w:t>
            </w:r>
            <w:r w:rsidRPr="00746C4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46C4F">
              <w:rPr>
                <w:rFonts w:ascii="Times New Roman" w:hAnsi="Times New Roman"/>
                <w:spacing w:val="-1"/>
                <w:sz w:val="24"/>
                <w:szCs w:val="24"/>
              </w:rPr>
              <w:t>«Моделиро</w:t>
            </w:r>
            <w:r w:rsidRPr="00746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46C4F">
              <w:rPr>
                <w:rFonts w:ascii="Times New Roman" w:hAnsi="Times New Roman"/>
                <w:spacing w:val="-6"/>
                <w:sz w:val="24"/>
                <w:szCs w:val="24"/>
              </w:rPr>
              <w:t>вание строения орга</w:t>
            </w:r>
            <w:r w:rsidRPr="00746C4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746C4F">
              <w:rPr>
                <w:rFonts w:ascii="Times New Roman" w:hAnsi="Times New Roman"/>
                <w:sz w:val="24"/>
                <w:szCs w:val="24"/>
              </w:rPr>
              <w:t>низма человека»</w:t>
            </w:r>
          </w:p>
        </w:tc>
      </w:tr>
      <w:tr w:rsidR="007A4707" w:rsidRPr="00746C4F" w:rsidTr="00DE3CA2">
        <w:trPr>
          <w:trHeight w:val="2673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Понятие о ЗОЖ, правила ЗОЖ для школьников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понятие ЗОЖ,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-формулировать правила ЗОЖ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 факторов влияющих на укрепление здоровья и наоборот,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вопросы и оценивать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DE3CA2">
        <w:trPr>
          <w:trHeight w:val="733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выполнять тесты с выбором ответа,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оценивать правильность работы</w:t>
            </w: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DE3CA2">
        <w:trPr>
          <w:trHeight w:val="2414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«Богатства, отданные людям»,  «Разнообразие природы родного края»,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«Школа кулинаров».</w:t>
            </w:r>
          </w:p>
        </w:tc>
        <w:tc>
          <w:tcPr>
            <w:tcW w:w="921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22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 их наглядными материалами,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-обсуждать выступления учащихся,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оценивать свои достижения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 усвоение основных правил поведения в быту, в школе, на дороге, в опасных местах, в лесу  ит.д.</w:t>
            </w:r>
          </w:p>
        </w:tc>
        <w:tc>
          <w:tcPr>
            <w:tcW w:w="15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4F" w:rsidRPr="00746C4F" w:rsidTr="007E4401">
        <w:trPr>
          <w:trHeight w:val="520"/>
        </w:trPr>
        <w:tc>
          <w:tcPr>
            <w:tcW w:w="16160" w:type="dxa"/>
            <w:gridSpan w:val="17"/>
          </w:tcPr>
          <w:p w:rsidR="00746C4F" w:rsidRPr="007A4707" w:rsidRDefault="00746C4F" w:rsidP="007E4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47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7A47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7A4707">
              <w:rPr>
                <w:rFonts w:ascii="Times New Roman" w:hAnsi="Times New Roman"/>
                <w:b/>
                <w:sz w:val="28"/>
                <w:szCs w:val="28"/>
              </w:rPr>
              <w:t xml:space="preserve">   Наша безопасность – 7 ч</w:t>
            </w:r>
          </w:p>
        </w:tc>
      </w:tr>
      <w:tr w:rsidR="007A4707" w:rsidRPr="00746C4F" w:rsidTr="007E4401">
        <w:trPr>
          <w:trHeight w:val="65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Огонь, вода и газ.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850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- 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действия при пожаре, аварии водопровода, утечке газа, моделировать их в виде ролевой игры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анализировать схему эвакуации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наизусть называть номера телефонов экстренных служб, родителей 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умение самостоятельно составлять план действий в экстренных ситуациях, выбирать безопасный путь движения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уметь слаженно действовать    в ситуациях  опасности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 w:val="restart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  усвоение  действий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при пожаре, аварии водопровода и т.д.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усвоение основных правил дорожного движения, оценивать результаты своей деятельности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07" w:rsidRPr="00746C4F" w:rsidTr="007E4401">
        <w:trPr>
          <w:trHeight w:val="2813"/>
        </w:trPr>
        <w:tc>
          <w:tcPr>
            <w:tcW w:w="567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9" w:type="dxa"/>
            <w:gridSpan w:val="2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Чтобы путь был счастливым.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850" w:type="dxa"/>
            <w:gridSpan w:val="2"/>
          </w:tcPr>
          <w:p w:rsidR="007A4707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 сообщения о правилах поведения на улице и в транспорте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-обсуждать предложенные ситуации, моделировать правила поведения,</w:t>
            </w:r>
          </w:p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A4707" w:rsidRPr="00746C4F" w:rsidRDefault="007A4707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2308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 дорожные  знаки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-моделировать в виде схемы безопасный путь в школу,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1539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Проект «Кто нас защищает».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-интервьюировать ветеранов ВОВ, МЧС, полиции и др.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Оформлять собранные материалы в виде стендов, альбомов и т.д. Презентовать и оценивать результаты проектной деятельности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359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1856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Природа и наша безопасность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3506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Экологическая безопасность.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Цепь загрязнения. Правила экологической безопасности.</w:t>
            </w:r>
            <w:r w:rsidRPr="00746C4F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«Наша безопасность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4F" w:rsidRPr="00746C4F" w:rsidTr="007E4401">
        <w:trPr>
          <w:trHeight w:val="497"/>
        </w:trPr>
        <w:tc>
          <w:tcPr>
            <w:tcW w:w="16160" w:type="dxa"/>
            <w:gridSpan w:val="17"/>
          </w:tcPr>
          <w:p w:rsidR="00746C4F" w:rsidRPr="00D90E00" w:rsidRDefault="00746C4F" w:rsidP="007E4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="00D90E0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E00">
              <w:rPr>
                <w:rFonts w:ascii="Times New Roman" w:hAnsi="Times New Roman"/>
                <w:b/>
                <w:sz w:val="28"/>
                <w:szCs w:val="28"/>
              </w:rPr>
              <w:t xml:space="preserve">Чему учит экономика </w:t>
            </w:r>
            <w:proofErr w:type="gramStart"/>
            <w:r w:rsidRPr="00D90E00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90E00">
              <w:rPr>
                <w:rFonts w:ascii="Times New Roman" w:hAnsi="Times New Roman"/>
                <w:b/>
                <w:sz w:val="28"/>
                <w:szCs w:val="28"/>
              </w:rPr>
              <w:t>12 ч)</w:t>
            </w:r>
          </w:p>
        </w:tc>
      </w:tr>
      <w:tr w:rsidR="00D90E00" w:rsidRPr="00746C4F" w:rsidTr="007E4401">
        <w:trPr>
          <w:trHeight w:val="4456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умение понимать учебную задачу и стремиться ее выполнить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знать о потребностях своей семьи, о профессиях родителей,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о  продуктах растениеводства и животноводства, используемых в каждой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семье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выводы  из изученного материала, оценивать достижения на уроке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понимать  роль труда в создании товаров и услуг, выяснять роль профессий родителей в экономике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870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Бережное использование природных богатств. Роль труда людей в экономике, труд умственный и физический. Роль образования в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экономике.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Сельское хозяйство как составная часть экономики. Растениеводство как отрасль сельского хозяйства. </w:t>
            </w:r>
            <w:r w:rsidRPr="00746C4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546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Сообщение о профессиях 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вопросы и оценивать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354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Какая бывает промышленность </w:t>
            </w:r>
            <w:proofErr w:type="spellStart"/>
            <w:r w:rsidRPr="00746C4F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proofErr w:type="spell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как составная часть экономики. Отрасли промышленности. 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1681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Проект «Экономика родного края».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3523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Что такое деньги.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итоговые вопросы и оценивать достижения на уроке.</w:t>
            </w:r>
          </w:p>
        </w:tc>
        <w:tc>
          <w:tcPr>
            <w:tcW w:w="2126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Понятие о семейном бюджете. 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и расходах семьи.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работ 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материала, отвечать на итоговые вопросы и оценивать достижения на уроке.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Положительное и отрицательное воздействие экономики на окружающую  среду.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4 часть 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вопросы и оценивать достижения на уроке.</w:t>
            </w:r>
          </w:p>
        </w:tc>
        <w:tc>
          <w:tcPr>
            <w:tcW w:w="2126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Экологические прогнозы, их влияние на экономику.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«Чему учит экономика?»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4F" w:rsidRPr="00746C4F" w:rsidTr="007E4401">
        <w:trPr>
          <w:trHeight w:val="65"/>
        </w:trPr>
        <w:tc>
          <w:tcPr>
            <w:tcW w:w="16160" w:type="dxa"/>
            <w:gridSpan w:val="17"/>
          </w:tcPr>
          <w:p w:rsidR="00746C4F" w:rsidRPr="00D90E00" w:rsidRDefault="00746C4F" w:rsidP="007E4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="00D90E0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90E00">
              <w:rPr>
                <w:rFonts w:ascii="Times New Roman" w:hAnsi="Times New Roman"/>
                <w:b/>
                <w:sz w:val="28"/>
                <w:szCs w:val="28"/>
              </w:rPr>
              <w:t>Путешествия по городам и странам (15 ч)</w:t>
            </w: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Золотое кольцо России – слава и гордость страны. Города Золотого кольца – Сергиев – Посад, Переславль – Залесский, Ростов и их </w:t>
            </w:r>
            <w:proofErr w:type="spellStart"/>
            <w:r w:rsidRPr="00746C4F">
              <w:rPr>
                <w:rFonts w:ascii="Times New Roman" w:hAnsi="Times New Roman"/>
                <w:sz w:val="24"/>
                <w:szCs w:val="24"/>
              </w:rPr>
              <w:t>достопримечател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46C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C4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46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Проекты 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вопросы и оценивать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умение самостоятельно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планировать свои действия при подготовке сообщения на заданную тему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конкретизировать представления о городах нашей страны и   зарубежных достопримечательностях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902" w:type="dxa"/>
            <w:gridSpan w:val="3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становление гуманистических и демократических ценностных ориентаций,  формирование уважительного отношения  к     истории и культуре других народов,</w:t>
            </w: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Золотое кольцо России. Города Золотого кольца – Ярославль, Кострома   и их </w:t>
            </w:r>
            <w:proofErr w:type="spellStart"/>
            <w:r w:rsidRPr="00746C4F">
              <w:rPr>
                <w:rFonts w:ascii="Times New Roman" w:hAnsi="Times New Roman"/>
                <w:sz w:val="24"/>
                <w:szCs w:val="24"/>
              </w:rPr>
              <w:t>достопримечатель</w:t>
            </w:r>
            <w:proofErr w:type="spell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6C4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r w:rsidRPr="00746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Города Золотого кольца – Иваново, Суздаль, Владимир  и их </w:t>
            </w:r>
            <w:proofErr w:type="spellStart"/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достопримечатель-ности</w:t>
            </w:r>
            <w:proofErr w:type="spellEnd"/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 ходе проекта дети учатся: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- собирать экспонаты для музея (фотографии, открытки, значки и др.), составлять этикетки (кем, когда и где собран материал</w:t>
            </w:r>
            <w:proofErr w:type="gramEnd"/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-оформлять экспозицию музея;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готовить сообщения;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презентовать свои сообщения с демонстрацией экспонатов</w:t>
            </w: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Наши ближайшие соседи. Государства, граничащие с Россией, их столицы.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Страны севера Европы (Норвегия, Швеция, Финляндия, Дания, Исландия)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их столицы, государственное устройство. государственные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языки, флаги и т.д.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C4F">
              <w:rPr>
                <w:rFonts w:ascii="Times New Roman" w:hAnsi="Times New Roman"/>
                <w:sz w:val="24"/>
                <w:szCs w:val="24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В центре Европы.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126" w:type="dxa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умение самостоятельно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планировать свои действия при подготовке сообщения на заданную тему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конкретизировать представления о городах нашей страны и   зарубежных достопримечательностях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902" w:type="dxa"/>
            <w:gridSpan w:val="3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Путешествие по Франции и Великобритании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(Франция).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итоговые вопросы и оценивать достижения на уроке.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Путешествие по Франции и Великобритании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 Великобритания, её местоположение на карте, столица,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символы, достопримечательности, знаменитые люди.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вопросы и оценивать достижения на уроке.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-классифицировать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-высказывать предположения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-доказывать на основе опыта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-работать в паре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вопросы и оценивать </w:t>
            </w: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9" w:type="dxa"/>
            <w:gridSpan w:val="2"/>
          </w:tcPr>
          <w:p w:rsidR="00D90E00" w:rsidRPr="00746C4F" w:rsidRDefault="00A80A27" w:rsidP="00DE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  <w:r w:rsidR="00D90E00" w:rsidRPr="00746C4F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</w:t>
            </w:r>
          </w:p>
        </w:tc>
        <w:tc>
          <w:tcPr>
            <w:tcW w:w="850" w:type="dxa"/>
            <w:gridSpan w:val="2"/>
          </w:tcPr>
          <w:p w:rsidR="00D90E00" w:rsidRPr="00746C4F" w:rsidRDefault="00266A07" w:rsidP="007E4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оценивать правильность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/неправильность предложенных ответов, 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адекватно оценивать свои знания в соответствии с набранными баллами.</w:t>
            </w:r>
          </w:p>
        </w:tc>
        <w:tc>
          <w:tcPr>
            <w:tcW w:w="2126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E00" w:rsidRPr="00746C4F" w:rsidTr="007E4401">
        <w:trPr>
          <w:trHeight w:val="65"/>
        </w:trPr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«Кто нас защищает», «Экономика родного края», «Музей путешествий» 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-Выступать с подготовленными сообщениями, иллюстрировать их наглядными  материалами,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>- обсуждать выступления учащихся,</w:t>
            </w:r>
          </w:p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  <w:r w:rsidRPr="00746C4F">
              <w:rPr>
                <w:rFonts w:ascii="Times New Roman" w:hAnsi="Times New Roman"/>
                <w:sz w:val="24"/>
                <w:szCs w:val="24"/>
              </w:rPr>
              <w:t xml:space="preserve">-оценивать свои достижения и </w:t>
            </w:r>
          </w:p>
        </w:tc>
        <w:tc>
          <w:tcPr>
            <w:tcW w:w="2126" w:type="dxa"/>
            <w:tcBorders>
              <w:top w:val="nil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top w:val="nil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D90E00" w:rsidRPr="00746C4F" w:rsidRDefault="00D90E00" w:rsidP="007E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206" w:rsidRPr="00746C4F" w:rsidRDefault="00C94206" w:rsidP="00C94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C4F" w:rsidRDefault="00746C4F" w:rsidP="00C94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46C4F" w:rsidSect="005B26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4206" w:rsidRDefault="00C94206" w:rsidP="00C94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206" w:rsidRDefault="00C94206" w:rsidP="00C94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206" w:rsidRDefault="00C94206" w:rsidP="00C94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206" w:rsidRPr="00036EB2" w:rsidRDefault="00B87F1F" w:rsidP="00036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4206" w:rsidRPr="00516700">
        <w:rPr>
          <w:rFonts w:ascii="Times New Roman" w:hAnsi="Times New Roman"/>
          <w:b/>
          <w:sz w:val="28"/>
          <w:szCs w:val="28"/>
        </w:rPr>
        <w:t xml:space="preserve">Формы контроля знаний, умений, навыков </w:t>
      </w:r>
    </w:p>
    <w:p w:rsidR="00C94206" w:rsidRPr="00516700" w:rsidRDefault="00C94206" w:rsidP="00C9420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16700">
        <w:rPr>
          <w:rFonts w:ascii="Times New Roman" w:hAnsi="Times New Roman"/>
          <w:b/>
          <w:sz w:val="28"/>
          <w:szCs w:val="28"/>
        </w:rPr>
        <w:t xml:space="preserve">(текущего, рубежного, итогового) </w:t>
      </w:r>
    </w:p>
    <w:p w:rsidR="00C94206" w:rsidRPr="0044165A" w:rsidRDefault="00C94206" w:rsidP="00C9420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4165A">
        <w:rPr>
          <w:rFonts w:ascii="Times New Roman" w:hAnsi="Times New Roman"/>
          <w:b/>
          <w:bCs/>
          <w:sz w:val="28"/>
          <w:szCs w:val="28"/>
        </w:rPr>
        <w:t>Особенности организации контроля по "Окружающему миру"</w:t>
      </w:r>
    </w:p>
    <w:p w:rsidR="00C94206" w:rsidRPr="0044165A" w:rsidRDefault="00C94206" w:rsidP="00C9420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Фронтальный опрос проводится как </w:t>
      </w:r>
      <w:proofErr w:type="spellStart"/>
      <w:r w:rsidRPr="00B2258A">
        <w:rPr>
          <w:rFonts w:ascii="Times New Roman" w:hAnsi="Times New Roman"/>
          <w:sz w:val="24"/>
          <w:szCs w:val="24"/>
        </w:rPr>
        <w:t>беседа-полилог</w:t>
      </w:r>
      <w:proofErr w:type="spellEnd"/>
      <w:r w:rsidRPr="00B2258A">
        <w:rPr>
          <w:rFonts w:ascii="Times New Roman" w:hAnsi="Times New Roman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Индивидуальный устный опрос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C94206" w:rsidRPr="00B2258A" w:rsidRDefault="00C94206" w:rsidP="00C94206">
      <w:p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i/>
          <w:iCs/>
          <w:sz w:val="24"/>
          <w:szCs w:val="24"/>
        </w:rPr>
        <w:t>Рассказ-рассуждение</w:t>
      </w:r>
      <w:r w:rsidRPr="00B2258A">
        <w:rPr>
          <w:rFonts w:ascii="Times New Roman" w:hAnsi="Times New Roman"/>
          <w:sz w:val="24"/>
          <w:szCs w:val="24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нестандартных ситуациях с применением схем, таблиц, диаграмм и т.п. Этот вид опроса очень важен для проверки уровня развития школьника, </w:t>
      </w:r>
      <w:proofErr w:type="spellStart"/>
      <w:r w:rsidRPr="00B2258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2258A">
        <w:rPr>
          <w:rFonts w:ascii="Times New Roman" w:hAnsi="Times New Roman"/>
          <w:sz w:val="24"/>
          <w:szCs w:val="24"/>
        </w:rPr>
        <w:t xml:space="preserve"> его логического мышления, воображения, связной речи, рассуждения.</w:t>
      </w:r>
    </w:p>
    <w:p w:rsidR="00C94206" w:rsidRPr="00B2258A" w:rsidRDefault="00C94206" w:rsidP="00C94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вариантам: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lastRenderedPageBreak/>
        <w:t xml:space="preserve">Интересной формой письменного контроля </w:t>
      </w:r>
      <w:proofErr w:type="spellStart"/>
      <w:r w:rsidRPr="00B2258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2258A">
        <w:rPr>
          <w:rFonts w:ascii="Times New Roman" w:hAnsi="Times New Roman"/>
          <w:sz w:val="24"/>
          <w:szCs w:val="24"/>
        </w:rPr>
        <w:t xml:space="preserve"> представлений об окружающем мире являются графические работы.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естественнонаучные представления детей. Основная цель этих проверочных рабо</w:t>
      </w:r>
      <w:proofErr w:type="gramStart"/>
      <w:r w:rsidRPr="00B2258A">
        <w:rPr>
          <w:rFonts w:ascii="Times New Roman" w:hAnsi="Times New Roman"/>
          <w:sz w:val="24"/>
          <w:szCs w:val="24"/>
        </w:rPr>
        <w:t>т-</w:t>
      </w:r>
      <w:proofErr w:type="gramEnd"/>
      <w:r w:rsidRPr="00B2258A">
        <w:rPr>
          <w:rFonts w:ascii="Times New Roman" w:hAnsi="Times New Roman"/>
          <w:sz w:val="24"/>
          <w:szCs w:val="24"/>
        </w:rPr>
        <w:t xml:space="preserve">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Нормы оценок за все виды проверочных работ по предметам образовательной области «Окружающий мир» соответствуют общим требованиям, указанным в данном документе.</w:t>
      </w:r>
    </w:p>
    <w:p w:rsidR="00C94206" w:rsidRPr="00B2258A" w:rsidRDefault="00C94206" w:rsidP="00C94206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B2258A">
        <w:rPr>
          <w:rFonts w:ascii="Times New Roman" w:hAnsi="Times New Roman"/>
          <w:b/>
          <w:bCs/>
          <w:sz w:val="24"/>
          <w:szCs w:val="24"/>
        </w:rPr>
        <w:t>Классификация ошибок и недочетов, влияющих не снижение оценки</w:t>
      </w:r>
    </w:p>
    <w:p w:rsidR="00C94206" w:rsidRPr="00B2258A" w:rsidRDefault="00C94206" w:rsidP="00C942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258A">
        <w:rPr>
          <w:rFonts w:ascii="Times New Roman" w:hAnsi="Times New Roman"/>
          <w:b/>
          <w:i/>
          <w:sz w:val="24"/>
          <w:szCs w:val="24"/>
        </w:rPr>
        <w:t>Ошибки:</w:t>
      </w:r>
    </w:p>
    <w:p w:rsidR="00C94206" w:rsidRPr="00B2258A" w:rsidRDefault="00C94206" w:rsidP="005777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C94206" w:rsidRPr="00B2258A" w:rsidRDefault="00C94206" w:rsidP="005777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C94206" w:rsidRPr="00B2258A" w:rsidRDefault="00C94206" w:rsidP="005777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C94206" w:rsidRPr="00B2258A" w:rsidRDefault="00C94206" w:rsidP="005777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C94206" w:rsidRPr="00B2258A" w:rsidRDefault="00C94206" w:rsidP="005777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C94206" w:rsidRPr="00B2258A" w:rsidRDefault="00C94206" w:rsidP="005777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C94206" w:rsidRPr="00B2258A" w:rsidRDefault="00C94206" w:rsidP="005777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ошибки при постановке опыта, приводящие к неправильному результату;</w:t>
      </w:r>
    </w:p>
    <w:p w:rsidR="00C94206" w:rsidRPr="00DD44C4" w:rsidRDefault="00C94206" w:rsidP="005777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C94206" w:rsidRPr="00B2258A" w:rsidRDefault="00C94206" w:rsidP="00C942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258A">
        <w:rPr>
          <w:rFonts w:ascii="Times New Roman" w:hAnsi="Times New Roman"/>
          <w:b/>
          <w:i/>
          <w:sz w:val="24"/>
          <w:szCs w:val="24"/>
        </w:rPr>
        <w:t>Недочеты:</w:t>
      </w:r>
    </w:p>
    <w:p w:rsidR="00C94206" w:rsidRPr="00B2258A" w:rsidRDefault="00C94206" w:rsidP="005777DD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преобладание при описании объекта несущественных его признаков; 0 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C94206" w:rsidRPr="00B2258A" w:rsidRDefault="00C94206" w:rsidP="005777DD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C94206" w:rsidRPr="00B2258A" w:rsidRDefault="00C94206" w:rsidP="005777DD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C94206" w:rsidRPr="00B2258A" w:rsidRDefault="00C94206" w:rsidP="005777DD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B2258A">
        <w:rPr>
          <w:sz w:val="24"/>
          <w:szCs w:val="24"/>
        </w:rPr>
        <w:t>неточности при нахождении объекта на карте.</w:t>
      </w:r>
    </w:p>
    <w:p w:rsidR="00C94206" w:rsidRPr="00B2258A" w:rsidRDefault="00C94206" w:rsidP="00C9420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4206" w:rsidRPr="00B2258A" w:rsidRDefault="00C94206" w:rsidP="00C9420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2258A">
        <w:rPr>
          <w:rFonts w:ascii="Times New Roman" w:hAnsi="Times New Roman"/>
          <w:i/>
          <w:iCs/>
          <w:sz w:val="24"/>
          <w:szCs w:val="24"/>
        </w:rPr>
        <w:t>Характеристика цифровой оценки (отметки)</w:t>
      </w:r>
    </w:p>
    <w:p w:rsidR="00C94206" w:rsidRPr="00B2258A" w:rsidRDefault="00C94206" w:rsidP="00C9420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258A">
        <w:rPr>
          <w:rFonts w:ascii="Times New Roman" w:hAnsi="Times New Roman"/>
          <w:iCs/>
          <w:sz w:val="24"/>
          <w:szCs w:val="24"/>
        </w:rPr>
        <w:t xml:space="preserve">   Во втором классе знания и умения учащихся по ознакомлению с окружающим миром оцениваются по результатам устного опроса, наблюдений и практических работ.</w:t>
      </w:r>
    </w:p>
    <w:p w:rsidR="00C94206" w:rsidRPr="00B2258A" w:rsidRDefault="00C94206" w:rsidP="00C9420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258A">
        <w:rPr>
          <w:rFonts w:ascii="Times New Roman" w:hAnsi="Times New Roman"/>
          <w:i/>
          <w:iCs/>
          <w:sz w:val="24"/>
          <w:szCs w:val="24"/>
        </w:rPr>
        <w:lastRenderedPageBreak/>
        <w:t xml:space="preserve">Оценка «5» </w:t>
      </w:r>
      <w:r w:rsidRPr="00B2258A">
        <w:rPr>
          <w:rFonts w:ascii="Times New Roman" w:hAnsi="Times New Roman"/>
          <w:iCs/>
          <w:sz w:val="24"/>
          <w:szCs w:val="24"/>
        </w:rPr>
        <w:t>ставится ученику, если он даёт правильный, логически законченный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C94206" w:rsidRPr="00B2258A" w:rsidRDefault="00C94206" w:rsidP="00C9420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258A">
        <w:rPr>
          <w:rFonts w:ascii="Times New Roman" w:hAnsi="Times New Roman"/>
          <w:i/>
          <w:iCs/>
          <w:sz w:val="24"/>
          <w:szCs w:val="24"/>
        </w:rPr>
        <w:t xml:space="preserve">Оценка «4» </w:t>
      </w:r>
      <w:r w:rsidRPr="00B2258A">
        <w:rPr>
          <w:rFonts w:ascii="Times New Roman" w:hAnsi="Times New Roman"/>
          <w:iCs/>
          <w:sz w:val="24"/>
          <w:szCs w:val="24"/>
        </w:rPr>
        <w:t>ставится ученику, если его ответ соответствует требованием для оценки «5», но ученик допускает отдельные неточности в изложении материала, неполно раскрывает взаимосвязи или испытывает трудности в применении своих знаний на практике.</w:t>
      </w:r>
    </w:p>
    <w:p w:rsidR="00C94206" w:rsidRPr="00B2258A" w:rsidRDefault="00C94206" w:rsidP="00C9420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258A">
        <w:rPr>
          <w:rFonts w:ascii="Times New Roman" w:hAnsi="Times New Roman"/>
          <w:i/>
          <w:iCs/>
          <w:sz w:val="24"/>
          <w:szCs w:val="24"/>
        </w:rPr>
        <w:t xml:space="preserve">Оценка «3» </w:t>
      </w:r>
      <w:r w:rsidRPr="00B2258A">
        <w:rPr>
          <w:rFonts w:ascii="Times New Roman" w:hAnsi="Times New Roman"/>
          <w:iCs/>
          <w:sz w:val="24"/>
          <w:szCs w:val="24"/>
        </w:rPr>
        <w:t>ставится ученику,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:rsidR="00C94206" w:rsidRPr="00B2258A" w:rsidRDefault="00C94206" w:rsidP="00C9420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258A">
        <w:rPr>
          <w:rFonts w:ascii="Times New Roman" w:hAnsi="Times New Roman"/>
          <w:i/>
          <w:iCs/>
          <w:sz w:val="24"/>
          <w:szCs w:val="24"/>
        </w:rPr>
        <w:t xml:space="preserve">Оценка «2» </w:t>
      </w:r>
      <w:r w:rsidRPr="00B2258A">
        <w:rPr>
          <w:rFonts w:ascii="Times New Roman" w:hAnsi="Times New Roman"/>
          <w:iCs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C94206" w:rsidRPr="00B2258A" w:rsidRDefault="00C94206" w:rsidP="00C94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Характеристика словесной оценки (оценочное суждение)</w:t>
      </w:r>
    </w:p>
    <w:p w:rsidR="00C94206" w:rsidRPr="00B2258A" w:rsidRDefault="00C94206" w:rsidP="00C94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</w:t>
      </w:r>
      <w:proofErr w:type="gramStart"/>
      <w:r w:rsidRPr="00B2258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2258A">
        <w:rPr>
          <w:rFonts w:ascii="Times New Roman" w:hAnsi="Times New Roman"/>
          <w:sz w:val="24"/>
          <w:szCs w:val="24"/>
        </w:rPr>
        <w:t>учащегося («ленив», «невнимателен», «не старался»).Оценочное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C94206" w:rsidRDefault="00C94206" w:rsidP="00C94206">
      <w:pPr>
        <w:pStyle w:val="Style5"/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C94206" w:rsidRDefault="00C94206" w:rsidP="00C94206">
      <w:pPr>
        <w:pStyle w:val="Style5"/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ГРАФИК ПРОВЕДЕНИЯ </w:t>
      </w:r>
    </w:p>
    <w:p w:rsidR="00C94206" w:rsidRDefault="00C94206" w:rsidP="00C94206">
      <w:pPr>
        <w:pStyle w:val="Style5"/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КОНТРОЛЬНЫХ И ПРОВЕРОЧНЫХ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9169"/>
        <w:gridCol w:w="2648"/>
      </w:tblGrid>
      <w:tr w:rsidR="00C94206" w:rsidRPr="00605543" w:rsidTr="00036EB2">
        <w:trPr>
          <w:trHeight w:val="642"/>
        </w:trPr>
        <w:tc>
          <w:tcPr>
            <w:tcW w:w="1785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lang w:eastAsia="en-US"/>
              </w:rPr>
            </w:pPr>
            <w:r w:rsidRPr="00605543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05543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605543">
              <w:rPr>
                <w:b/>
                <w:lang w:eastAsia="en-US"/>
              </w:rPr>
              <w:t>/</w:t>
            </w:r>
            <w:proofErr w:type="spellStart"/>
            <w:r w:rsidRPr="00605543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169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lang w:eastAsia="en-US"/>
              </w:rPr>
            </w:pPr>
            <w:r w:rsidRPr="00605543">
              <w:rPr>
                <w:b/>
                <w:lang w:eastAsia="en-US"/>
              </w:rPr>
              <w:t>Название формы и темы контроля</w:t>
            </w:r>
          </w:p>
        </w:tc>
        <w:tc>
          <w:tcPr>
            <w:tcW w:w="2648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lang w:eastAsia="en-US"/>
              </w:rPr>
            </w:pPr>
            <w:r w:rsidRPr="00605543">
              <w:rPr>
                <w:b/>
                <w:lang w:eastAsia="en-US"/>
              </w:rPr>
              <w:t>Дата проведения</w:t>
            </w:r>
          </w:p>
        </w:tc>
      </w:tr>
      <w:tr w:rsidR="00C94206" w:rsidRPr="00605543" w:rsidTr="00036EB2">
        <w:trPr>
          <w:trHeight w:val="663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 w:rsidRPr="00641AA5">
              <w:t>Проверочная работа по теме: «Как устроен мир?»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4206" w:rsidRPr="00605543" w:rsidTr="00036EB2">
        <w:trPr>
          <w:trHeight w:val="642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41AA5" w:rsidRDefault="00C94206" w:rsidP="005B26F8">
            <w:pPr>
              <w:pStyle w:val="Style5"/>
              <w:widowControl/>
              <w:spacing w:line="276" w:lineRule="auto"/>
            </w:pPr>
            <w:r>
              <w:t>Проверочная работа</w:t>
            </w:r>
            <w:r w:rsidRPr="00641AA5">
              <w:t xml:space="preserve"> по теме «</w:t>
            </w:r>
            <w:r>
              <w:t xml:space="preserve">Эта удивительная природа. </w:t>
            </w:r>
            <w:r w:rsidRPr="00641AA5">
              <w:t>Неживая природа»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4206" w:rsidRPr="00605543" w:rsidTr="00036EB2">
        <w:trPr>
          <w:trHeight w:val="642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>
              <w:t>Проверочная работа по теме</w:t>
            </w:r>
            <w:r w:rsidRPr="00641AA5">
              <w:t xml:space="preserve"> «Эта удивительная природа</w:t>
            </w:r>
            <w:r>
              <w:t>. Живая природа</w:t>
            </w:r>
            <w:r w:rsidRPr="00641AA5">
              <w:t>»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4206" w:rsidRPr="00605543" w:rsidTr="00036EB2">
        <w:trPr>
          <w:trHeight w:val="663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 w:rsidRPr="00641AA5">
              <w:t xml:space="preserve">Контрольная работа за первое полугодие «Поверим себя и оценим свои достижения» 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4206" w:rsidRPr="00605543" w:rsidTr="00036EB2">
        <w:trPr>
          <w:trHeight w:val="331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 w:rsidRPr="00641AA5">
              <w:t>Проверочная работа</w:t>
            </w:r>
            <w:r>
              <w:t xml:space="preserve"> по теме </w:t>
            </w:r>
            <w:r w:rsidRPr="00641AA5">
              <w:t xml:space="preserve"> «Тело человека и охрана здоровья» (тест).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4206" w:rsidRPr="00605543" w:rsidTr="00036EB2">
        <w:trPr>
          <w:trHeight w:val="642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>
              <w:t xml:space="preserve">Проверочная работа по теме </w:t>
            </w:r>
            <w:r w:rsidRPr="00641AA5">
              <w:t xml:space="preserve"> «Наша безопасность». 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4206" w:rsidRPr="00605543" w:rsidTr="00036EB2">
        <w:trPr>
          <w:trHeight w:val="642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>
              <w:t xml:space="preserve">Проверочная работа по теме </w:t>
            </w:r>
            <w:r w:rsidRPr="00641AA5">
              <w:t xml:space="preserve"> «Чему учит экономика?»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4206" w:rsidRPr="00605543" w:rsidTr="00036EB2">
        <w:trPr>
          <w:trHeight w:val="642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05543" w:rsidRDefault="00C94206" w:rsidP="005B26F8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 w:rsidRPr="00641AA5">
              <w:t>Контрольная работа за второе полугодие «Поверим себя и оценим свои достижения»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4206" w:rsidRPr="00605543" w:rsidTr="00036EB2">
        <w:trPr>
          <w:trHeight w:val="663"/>
        </w:trPr>
        <w:tc>
          <w:tcPr>
            <w:tcW w:w="1785" w:type="dxa"/>
          </w:tcPr>
          <w:p w:rsidR="00C94206" w:rsidRPr="00605543" w:rsidRDefault="00C94206" w:rsidP="005777DD">
            <w:pPr>
              <w:pStyle w:val="Style5"/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69" w:type="dxa"/>
          </w:tcPr>
          <w:p w:rsidR="00C94206" w:rsidRPr="00641AA5" w:rsidRDefault="00C94206" w:rsidP="005B26F8">
            <w:pPr>
              <w:pStyle w:val="Style5"/>
              <w:widowControl/>
              <w:spacing w:line="276" w:lineRule="auto"/>
            </w:pPr>
            <w:r w:rsidRPr="00641AA5">
              <w:t>Контрольная работа за год «Поверим себя и оценим свои достижения»</w:t>
            </w:r>
          </w:p>
        </w:tc>
        <w:tc>
          <w:tcPr>
            <w:tcW w:w="2648" w:type="dxa"/>
          </w:tcPr>
          <w:p w:rsidR="00C94206" w:rsidRDefault="00C94206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77585" w:rsidRPr="00605543" w:rsidRDefault="00A77585" w:rsidP="005B26F8">
            <w:pPr>
              <w:pStyle w:val="Style5"/>
              <w:widowControl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C94206" w:rsidRDefault="00C94206" w:rsidP="00C94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206" w:rsidRDefault="00C94206" w:rsidP="00C942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4206" w:rsidRDefault="00C94206" w:rsidP="00C942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4206" w:rsidRDefault="00C94206" w:rsidP="00C942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4206" w:rsidRDefault="00C94206" w:rsidP="00C942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4206" w:rsidRDefault="00C94206" w:rsidP="00C942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4206" w:rsidRDefault="00C94206" w:rsidP="00C942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36EB2" w:rsidRDefault="00B87F1F" w:rsidP="00B87F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036EB2" w:rsidRDefault="00036EB2" w:rsidP="00B87F1F">
      <w:pPr>
        <w:spacing w:after="0"/>
        <w:rPr>
          <w:rFonts w:ascii="Arial" w:hAnsi="Arial" w:cs="Arial"/>
          <w:sz w:val="24"/>
          <w:szCs w:val="24"/>
        </w:rPr>
      </w:pPr>
    </w:p>
    <w:p w:rsidR="00C94206" w:rsidRPr="007E4401" w:rsidRDefault="00036EB2" w:rsidP="00B87F1F">
      <w:pPr>
        <w:spacing w:after="0"/>
        <w:rPr>
          <w:rFonts w:ascii="Times New Roman" w:hAnsi="Times New Roman"/>
          <w:b/>
          <w:sz w:val="24"/>
          <w:szCs w:val="24"/>
        </w:rPr>
      </w:pPr>
      <w:r w:rsidRPr="00036EB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94206" w:rsidRPr="007E4401">
        <w:rPr>
          <w:rFonts w:ascii="Times New Roman" w:hAnsi="Times New Roman"/>
          <w:b/>
          <w:sz w:val="24"/>
          <w:szCs w:val="24"/>
        </w:rPr>
        <w:t>ПРОВЕРОЧНАЯ РАБОТА № 1 по теме</w:t>
      </w:r>
    </w:p>
    <w:p w:rsidR="00C94206" w:rsidRPr="007E4401" w:rsidRDefault="00C94206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«Как устроен мир?»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1.Подчеркни названия природных объектов: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401">
        <w:rPr>
          <w:rFonts w:ascii="Times New Roman" w:hAnsi="Times New Roman"/>
          <w:sz w:val="24"/>
          <w:szCs w:val="24"/>
        </w:rPr>
        <w:t>Ромашка, линейка, плитка, машина, горы, шкаф, глина, птица, облака, тетрадь, дерево, дом.</w:t>
      </w:r>
      <w:proofErr w:type="gramEnd"/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2.К неживой природе относятся:</w:t>
      </w:r>
    </w:p>
    <w:p w:rsidR="00C94206" w:rsidRPr="007E4401" w:rsidRDefault="00C94206" w:rsidP="005777D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человек, животные, растения, грибы, микробы;</w:t>
      </w:r>
    </w:p>
    <w:p w:rsidR="00C94206" w:rsidRPr="007E4401" w:rsidRDefault="00C94206" w:rsidP="005777D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C94206" w:rsidRPr="007E4401" w:rsidRDefault="00C94206" w:rsidP="005777D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Солнце, небо, облака, Земля, камни, вода, дождь, снег.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3.К живой природе относятся:</w:t>
      </w:r>
    </w:p>
    <w:p w:rsidR="00C94206" w:rsidRPr="007E4401" w:rsidRDefault="00C94206" w:rsidP="005777D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человек, животные, растения, грибы, микробы;</w:t>
      </w:r>
    </w:p>
    <w:p w:rsidR="00C94206" w:rsidRPr="007E4401" w:rsidRDefault="00C94206" w:rsidP="005777D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C94206" w:rsidRPr="007E4401" w:rsidRDefault="00C94206" w:rsidP="005777D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Солнце, небо, облака, Земля, камни, вода, дождь, снег.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4.Живые существа отличаются от предметов неживой природы тем, что:</w:t>
      </w:r>
    </w:p>
    <w:p w:rsidR="00C94206" w:rsidRPr="007E4401" w:rsidRDefault="00C94206" w:rsidP="005777D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они дышат, питаются, растут, приносят потомство, умирают;</w:t>
      </w:r>
    </w:p>
    <w:p w:rsidR="00C94206" w:rsidRPr="007E4401" w:rsidRDefault="00C94206" w:rsidP="005777D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они разговаривают, бегают и прыгают, смеются и плачут, растут, умирают;</w:t>
      </w:r>
    </w:p>
    <w:p w:rsidR="00C94206" w:rsidRPr="007E4401" w:rsidRDefault="00C94206" w:rsidP="005777D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они передвигаются, растут, изменяют окружающую природу, умирают.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5.Животные – это:</w:t>
      </w:r>
    </w:p>
    <w:p w:rsidR="00C94206" w:rsidRPr="007E4401" w:rsidRDefault="00C94206" w:rsidP="005777D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звери, насекомые, змеи, растения, грибы, микробы;</w:t>
      </w:r>
    </w:p>
    <w:p w:rsidR="00C94206" w:rsidRPr="007E4401" w:rsidRDefault="00C94206" w:rsidP="005777D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птицы, звери, рыбы, ящерицы, черепахи, черви;</w:t>
      </w:r>
    </w:p>
    <w:p w:rsidR="00C94206" w:rsidRPr="007E4401" w:rsidRDefault="00C94206" w:rsidP="005777D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птицы, звери, человек, насекомые, растения, грибы.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6.Из-за чего на Земле становится меньше лесов?</w:t>
      </w:r>
    </w:p>
    <w:p w:rsidR="00C94206" w:rsidRPr="007E4401" w:rsidRDefault="00C94206" w:rsidP="005777D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из-за пожаров и стихийных бедствий;</w:t>
      </w:r>
    </w:p>
    <w:p w:rsidR="00C94206" w:rsidRPr="007E4401" w:rsidRDefault="00C94206" w:rsidP="005777D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из-за изменения климата на Земле;</w:t>
      </w:r>
    </w:p>
    <w:p w:rsidR="00C94206" w:rsidRPr="007E4401" w:rsidRDefault="00C94206" w:rsidP="005777D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из-за строительства городов, дорог, возделывания полей.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E4401">
        <w:rPr>
          <w:rFonts w:ascii="Times New Roman" w:hAnsi="Times New Roman"/>
          <w:b/>
          <w:sz w:val="24"/>
          <w:szCs w:val="24"/>
        </w:rPr>
        <w:t>7.Какой воздух и какая вода необходимы для жизни растений, животных и человека?</w:t>
      </w:r>
      <w:proofErr w:type="gramEnd"/>
    </w:p>
    <w:p w:rsidR="00C94206" w:rsidRPr="007E4401" w:rsidRDefault="00C94206" w:rsidP="005777D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прозрачные;</w:t>
      </w:r>
    </w:p>
    <w:p w:rsidR="00C94206" w:rsidRPr="007E4401" w:rsidRDefault="00C94206" w:rsidP="005777D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бесцветные;</w:t>
      </w:r>
    </w:p>
    <w:p w:rsidR="00C94206" w:rsidRPr="007E4401" w:rsidRDefault="00C94206" w:rsidP="005777D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чистые.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8.От чего загрязняется вода в реках и озёрах?</w:t>
      </w:r>
    </w:p>
    <w:p w:rsidR="00C94206" w:rsidRPr="007E4401" w:rsidRDefault="00C94206" w:rsidP="005777D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от использования воды в быту;</w:t>
      </w:r>
    </w:p>
    <w:p w:rsidR="00C94206" w:rsidRPr="007E4401" w:rsidRDefault="00C94206" w:rsidP="005777D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 использования воды в производстве;</w:t>
      </w:r>
    </w:p>
    <w:p w:rsidR="00C94206" w:rsidRPr="007E4401" w:rsidRDefault="00C94206" w:rsidP="005777D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 слива сточных вод заводов и фабрик, нечистот с ферм.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9.Что люди делают для спасения живой природы?</w:t>
      </w:r>
    </w:p>
    <w:p w:rsidR="00C94206" w:rsidRPr="007E4401" w:rsidRDefault="00C94206" w:rsidP="005777D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создают заповедники, ботанические сады;</w:t>
      </w:r>
    </w:p>
    <w:p w:rsidR="00C94206" w:rsidRPr="007E4401" w:rsidRDefault="00C94206" w:rsidP="005777D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создают бульвары и скверы;</w:t>
      </w:r>
    </w:p>
    <w:p w:rsidR="00C94206" w:rsidRPr="007E4401" w:rsidRDefault="00C94206" w:rsidP="005777D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создают фермы, пасеки и птицефермы.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10.Что такое заповедники?</w:t>
      </w:r>
    </w:p>
    <w:p w:rsidR="00C94206" w:rsidRPr="007E4401" w:rsidRDefault="00C94206" w:rsidP="005777D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заповедники – это участки земли, где вся природа находится под строгой охраной;</w:t>
      </w:r>
    </w:p>
    <w:p w:rsidR="00C94206" w:rsidRPr="007E4401" w:rsidRDefault="00C94206" w:rsidP="005777D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заповедники – это участки земли, где выращивают редкие растения со всего мира;</w:t>
      </w:r>
    </w:p>
    <w:p w:rsidR="00C94206" w:rsidRPr="007E4401" w:rsidRDefault="00C94206" w:rsidP="005777D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заповедники – это участки земли, где обитает большое разнообразие зверей, птиц и насекомых.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11.Подчеркни лишнее в каждом столбике: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дуб                              подосиновик                          комар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ёжик                           опята                                        крот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 xml:space="preserve">земляника                 олень                                        кит  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берёза                        боровик                                   кедр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12.К внутреннему миру человека относятся:</w:t>
      </w:r>
    </w:p>
    <w:p w:rsidR="00C94206" w:rsidRPr="007E4401" w:rsidRDefault="00C94206" w:rsidP="005777D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мечты, рост, возраст, характер, вес;</w:t>
      </w:r>
    </w:p>
    <w:p w:rsidR="00C94206" w:rsidRPr="007E4401" w:rsidRDefault="00C94206" w:rsidP="005777D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знания, настроение, характер, мысли, мечты;</w:t>
      </w:r>
    </w:p>
    <w:p w:rsidR="00C94206" w:rsidRPr="007E4401" w:rsidRDefault="00C94206" w:rsidP="005777D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руки, глаза, причёска, возраст, настроение.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13.Соедини линиями понятия и соответствующие им определения: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способность думать                                                                       воображение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способность хранить информацию                                             мышление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способность представлять себе то, чего нет                             восприятие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способность получать информацию об окружающем            память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14.Любое государство имеет:</w:t>
      </w:r>
    </w:p>
    <w:p w:rsidR="00C94206" w:rsidRPr="007E4401" w:rsidRDefault="00C94206" w:rsidP="005777D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свою территорию, государственные границы, государственный язык, столицу;</w:t>
      </w:r>
    </w:p>
    <w:p w:rsidR="00C94206" w:rsidRPr="007E4401" w:rsidRDefault="00C94206" w:rsidP="005777D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свою территорию, совместное хозяйство, национальные традиции, государственный язык, свою территорию;</w:t>
      </w:r>
    </w:p>
    <w:p w:rsidR="00C94206" w:rsidRPr="007E4401" w:rsidRDefault="00C94206" w:rsidP="005777D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государственные границы, национальные традиции, государственный язык, свою территорию.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lastRenderedPageBreak/>
        <w:t>15.Подчеркни то, что составляет окружающую среду для сосны: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401">
        <w:rPr>
          <w:rFonts w:ascii="Times New Roman" w:hAnsi="Times New Roman"/>
          <w:sz w:val="24"/>
          <w:szCs w:val="24"/>
        </w:rPr>
        <w:t>Воздух, цапля, солнце, почва, кенгуру, лесная мышь, рыбы, чайка, дятел., вода.</w:t>
      </w:r>
      <w:proofErr w:type="gramEnd"/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16.Соедини линиями действия людей и соответствующие им результаты:</w:t>
      </w:r>
    </w:p>
    <w:tbl>
      <w:tblPr>
        <w:tblW w:w="0" w:type="auto"/>
        <w:tblLook w:val="00A0"/>
      </w:tblPr>
      <w:tblGrid>
        <w:gridCol w:w="3652"/>
        <w:gridCol w:w="2126"/>
        <w:gridCol w:w="3793"/>
      </w:tblGrid>
      <w:tr w:rsidR="00C94206" w:rsidRPr="007E4401" w:rsidTr="005B26F8">
        <w:tc>
          <w:tcPr>
            <w:tcW w:w="3652" w:type="dxa"/>
          </w:tcPr>
          <w:p w:rsidR="00C94206" w:rsidRPr="007E4401" w:rsidRDefault="00C94206" w:rsidP="005B2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401">
              <w:rPr>
                <w:rFonts w:ascii="Times New Roman" w:hAnsi="Times New Roman"/>
                <w:sz w:val="24"/>
                <w:szCs w:val="24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01">
              <w:rPr>
                <w:rFonts w:ascii="Times New Roman" w:hAnsi="Times New Roman"/>
                <w:sz w:val="24"/>
                <w:szCs w:val="24"/>
              </w:rPr>
              <w:t>загрязнение воздуха;</w:t>
            </w:r>
          </w:p>
        </w:tc>
      </w:tr>
      <w:tr w:rsidR="00C94206" w:rsidRPr="007E4401" w:rsidTr="005B26F8">
        <w:tc>
          <w:tcPr>
            <w:tcW w:w="3652" w:type="dxa"/>
          </w:tcPr>
          <w:p w:rsidR="00C94206" w:rsidRPr="007E4401" w:rsidRDefault="00C94206" w:rsidP="005B2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4206" w:rsidRPr="007E4401" w:rsidRDefault="00C94206" w:rsidP="005B2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401">
              <w:rPr>
                <w:rFonts w:ascii="Times New Roman" w:hAnsi="Times New Roman"/>
                <w:sz w:val="24"/>
                <w:szCs w:val="24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01">
              <w:rPr>
                <w:rFonts w:ascii="Times New Roman" w:hAnsi="Times New Roman"/>
                <w:sz w:val="24"/>
                <w:szCs w:val="24"/>
              </w:rPr>
              <w:t>загрязнение водоёмов;</w:t>
            </w:r>
          </w:p>
        </w:tc>
      </w:tr>
      <w:tr w:rsidR="00C94206" w:rsidRPr="007E4401" w:rsidTr="005B26F8">
        <w:tc>
          <w:tcPr>
            <w:tcW w:w="3652" w:type="dxa"/>
          </w:tcPr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01">
              <w:rPr>
                <w:rFonts w:ascii="Times New Roman" w:hAnsi="Times New Roman"/>
                <w:sz w:val="24"/>
                <w:szCs w:val="24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4206" w:rsidRPr="007E4401" w:rsidRDefault="00C94206" w:rsidP="005B2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401">
              <w:rPr>
                <w:rFonts w:ascii="Times New Roman" w:hAnsi="Times New Roman"/>
                <w:sz w:val="24"/>
                <w:szCs w:val="24"/>
              </w:rPr>
              <w:t>исчезновение некоторых видов животных;</w:t>
            </w:r>
          </w:p>
        </w:tc>
      </w:tr>
      <w:tr w:rsidR="00C94206" w:rsidRPr="007E4401" w:rsidTr="005B26F8">
        <w:tc>
          <w:tcPr>
            <w:tcW w:w="3652" w:type="dxa"/>
          </w:tcPr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01">
              <w:rPr>
                <w:rFonts w:ascii="Times New Roman" w:hAnsi="Times New Roman"/>
                <w:sz w:val="24"/>
                <w:szCs w:val="24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C94206" w:rsidRPr="007E4401" w:rsidRDefault="00C94206" w:rsidP="005B26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94206" w:rsidRPr="007E4401" w:rsidRDefault="00C94206" w:rsidP="005B2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4206" w:rsidRPr="007E4401" w:rsidRDefault="00C94206" w:rsidP="005B2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401">
              <w:rPr>
                <w:rFonts w:ascii="Times New Roman" w:hAnsi="Times New Roman"/>
                <w:sz w:val="24"/>
                <w:szCs w:val="24"/>
              </w:rPr>
              <w:t>уменьшение количества лесов</w:t>
            </w:r>
          </w:p>
        </w:tc>
      </w:tr>
    </w:tbl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17. Сведения о редких растениях и животных занесены:</w:t>
      </w:r>
    </w:p>
    <w:p w:rsidR="00C94206" w:rsidRPr="007E4401" w:rsidRDefault="00C94206" w:rsidP="005777D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Почётную книгу;</w:t>
      </w:r>
    </w:p>
    <w:p w:rsidR="00C94206" w:rsidRPr="007E4401" w:rsidRDefault="00C94206" w:rsidP="005777D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Красную книгу</w:t>
      </w:r>
    </w:p>
    <w:p w:rsidR="00036EB2" w:rsidRPr="007E4401" w:rsidRDefault="00036EB2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206" w:rsidRPr="007E4401" w:rsidRDefault="00C94206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ПРОВЕРОЧНАЯ РАБОТА № 2 по теме</w:t>
      </w:r>
    </w:p>
    <w:p w:rsidR="00C94206" w:rsidRPr="007E4401" w:rsidRDefault="00C94206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«Эта удивительная природа. Неживая природа»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1.Что называют телом?</w:t>
      </w:r>
    </w:p>
    <w:p w:rsidR="00C94206" w:rsidRPr="007E4401" w:rsidRDefault="00C94206" w:rsidP="005777D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всё то, что сделано руками человека;</w:t>
      </w:r>
    </w:p>
    <w:p w:rsidR="00C94206" w:rsidRPr="007E4401" w:rsidRDefault="00C94206" w:rsidP="005777D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любой предмет, любое живое существо;</w:t>
      </w:r>
    </w:p>
    <w:p w:rsidR="00C94206" w:rsidRPr="007E4401" w:rsidRDefault="00C94206" w:rsidP="005777D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любое растение, насекомое, птицу или животное.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2.В какой строчке указаны только тела?</w:t>
      </w:r>
    </w:p>
    <w:p w:rsidR="00C94206" w:rsidRPr="007E4401" w:rsidRDefault="00C94206" w:rsidP="005777DD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кастрюля, сковорода, чайник, кран, вода;</w:t>
      </w:r>
    </w:p>
    <w:p w:rsidR="00C94206" w:rsidRPr="007E4401" w:rsidRDefault="00C94206" w:rsidP="005777DD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парта, доска, стол, стул, лампа;</w:t>
      </w:r>
    </w:p>
    <w:p w:rsidR="00C94206" w:rsidRPr="007E4401" w:rsidRDefault="00C94206" w:rsidP="005777DD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карандаш, ручка, чернила, пенал, сахар.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3.В какой строчке указаны только вещества?</w:t>
      </w:r>
    </w:p>
    <w:p w:rsidR="00C94206" w:rsidRPr="007E4401" w:rsidRDefault="00C94206" w:rsidP="005777D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алюминий, железо, медь;</w:t>
      </w:r>
    </w:p>
    <w:p w:rsidR="00C94206" w:rsidRPr="007E4401" w:rsidRDefault="00C94206" w:rsidP="005777D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алюминиевая кастрюля, железная кочерга, медный таз;</w:t>
      </w:r>
    </w:p>
    <w:p w:rsidR="00C94206" w:rsidRPr="007E4401" w:rsidRDefault="00C94206" w:rsidP="005777D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кусок сахара, капля росы, кристалл соли.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4.В какой строчке указаны только газообразные вещества?</w:t>
      </w:r>
    </w:p>
    <w:p w:rsidR="00C94206" w:rsidRPr="007E4401" w:rsidRDefault="00C94206" w:rsidP="005777D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вода, крахмал, соль, перец;</w:t>
      </w:r>
    </w:p>
    <w:p w:rsidR="00C94206" w:rsidRPr="007E4401" w:rsidRDefault="00C94206" w:rsidP="005777D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кефир, ряженка, хлор, фтор;</w:t>
      </w:r>
    </w:p>
    <w:p w:rsidR="00C94206" w:rsidRPr="007E4401" w:rsidRDefault="00C94206" w:rsidP="005777D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азот, кислород, углекислый газ.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5.В каких телах промежутки между частицами наибольшие?</w:t>
      </w:r>
    </w:p>
    <w:p w:rsidR="00C94206" w:rsidRPr="007E4401" w:rsidRDefault="00C94206" w:rsidP="005777D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твёрдых;</w:t>
      </w:r>
    </w:p>
    <w:p w:rsidR="00C94206" w:rsidRPr="007E4401" w:rsidRDefault="00C94206" w:rsidP="005777D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жидких;</w:t>
      </w:r>
    </w:p>
    <w:p w:rsidR="00C94206" w:rsidRPr="007E4401" w:rsidRDefault="00C94206" w:rsidP="005777D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газообразных.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6.Какие вещества входят в состав воздуха?</w:t>
      </w:r>
    </w:p>
    <w:p w:rsidR="00C94206" w:rsidRPr="007E4401" w:rsidRDefault="00C94206" w:rsidP="005777DD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водород, медь, цинк;</w:t>
      </w:r>
    </w:p>
    <w:p w:rsidR="00C94206" w:rsidRPr="007E4401" w:rsidRDefault="00C94206" w:rsidP="005777DD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кислород, азот, углекислый газ;</w:t>
      </w:r>
    </w:p>
    <w:p w:rsidR="00C94206" w:rsidRPr="007E4401" w:rsidRDefault="00C94206" w:rsidP="005777DD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хлор, фтор, йод.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7.Какой газ, входящий в состав воздуха, необходим для дыхания?</w:t>
      </w:r>
    </w:p>
    <w:p w:rsidR="00C94206" w:rsidRPr="007E4401" w:rsidRDefault="00C94206" w:rsidP="005777D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азот;</w:t>
      </w:r>
    </w:p>
    <w:p w:rsidR="00C94206" w:rsidRPr="007E4401" w:rsidRDefault="00C94206" w:rsidP="005777D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кислород;</w:t>
      </w:r>
    </w:p>
    <w:p w:rsidR="00C94206" w:rsidRPr="007E4401" w:rsidRDefault="00C94206" w:rsidP="005777D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углекислый газ.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8.Какими свойствами обладает воздух?</w:t>
      </w:r>
    </w:p>
    <w:p w:rsidR="00C94206" w:rsidRPr="007E4401" w:rsidRDefault="00C94206" w:rsidP="005777D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401">
        <w:rPr>
          <w:rFonts w:ascii="Times New Roman" w:hAnsi="Times New Roman"/>
          <w:sz w:val="24"/>
          <w:szCs w:val="24"/>
        </w:rPr>
        <w:t>голубого</w:t>
      </w:r>
      <w:proofErr w:type="spellEnd"/>
      <w:r w:rsidRPr="007E4401">
        <w:rPr>
          <w:rFonts w:ascii="Times New Roman" w:hAnsi="Times New Roman"/>
          <w:sz w:val="24"/>
          <w:szCs w:val="24"/>
        </w:rPr>
        <w:t xml:space="preserve"> цвета, проводит звуки, пропускает солнечные лучи, не имеет запаха;</w:t>
      </w:r>
    </w:p>
    <w:p w:rsidR="00C94206" w:rsidRPr="007E4401" w:rsidRDefault="00C94206" w:rsidP="005777D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401">
        <w:rPr>
          <w:rFonts w:ascii="Times New Roman" w:hAnsi="Times New Roman"/>
          <w:sz w:val="24"/>
          <w:szCs w:val="24"/>
        </w:rPr>
        <w:t>прозрачен</w:t>
      </w:r>
      <w:proofErr w:type="gramEnd"/>
      <w:r w:rsidRPr="007E4401">
        <w:rPr>
          <w:rFonts w:ascii="Times New Roman" w:hAnsi="Times New Roman"/>
          <w:sz w:val="24"/>
          <w:szCs w:val="24"/>
        </w:rPr>
        <w:t>, бесцветен, без запаха, при нагревании расширяется, а при охлаждении сжимается, плохо проводит тепло;</w:t>
      </w:r>
    </w:p>
    <w:p w:rsidR="00C94206" w:rsidRPr="007E4401" w:rsidRDefault="00C94206" w:rsidP="005777DD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9.В окнах для сохранения тепла устанавливают двойные рамы. Какое свойство воздуха используется?</w:t>
      </w:r>
    </w:p>
    <w:p w:rsidR="00C94206" w:rsidRPr="007E4401" w:rsidRDefault="00C94206" w:rsidP="005777D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при нагревании воздух расширяется;</w:t>
      </w:r>
    </w:p>
    <w:p w:rsidR="00C94206" w:rsidRPr="007E4401" w:rsidRDefault="00C94206" w:rsidP="005777D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при охлаждении воздух сжимается;</w:t>
      </w:r>
    </w:p>
    <w:p w:rsidR="00C94206" w:rsidRPr="007E4401" w:rsidRDefault="00C94206" w:rsidP="005777D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воздух плохо проводит тепло.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10.Как нужно охранять воздух от загрязнения?</w:t>
      </w:r>
    </w:p>
    <w:p w:rsidR="00C94206" w:rsidRPr="007E4401" w:rsidRDefault="00C94206" w:rsidP="005777D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остановить все фабрики и заводы, прекратить заготовку древесины, запретить пользоваться транспортом, превратить Землю в один огромный заповедник;</w:t>
      </w:r>
    </w:p>
    <w:p w:rsidR="00C94206" w:rsidRPr="007E4401" w:rsidRDefault="00C94206" w:rsidP="005777DD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11.За счёт чего зимой могут лопаться водопроводные трубы?</w:t>
      </w:r>
    </w:p>
    <w:p w:rsidR="00C94206" w:rsidRPr="007E4401" w:rsidRDefault="00C94206" w:rsidP="005777D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вода, превращаясь в лёд, расширяется;</w:t>
      </w:r>
    </w:p>
    <w:p w:rsidR="00C94206" w:rsidRPr="007E4401" w:rsidRDefault="00C94206" w:rsidP="005777D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вода, превращаясь в лёд, сжимается;</w:t>
      </w:r>
    </w:p>
    <w:p w:rsidR="00C94206" w:rsidRPr="007E4401" w:rsidRDefault="00C94206" w:rsidP="005777DD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повреждение водопроводных труб с наличием в них воды не связано.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12.Вы вымыли пол в классе. Почему через некоторое время он стал сухим?</w:t>
      </w:r>
    </w:p>
    <w:p w:rsidR="00C94206" w:rsidRPr="007E4401" w:rsidRDefault="00C94206" w:rsidP="005777D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вода с поверхности пола испарилась;</w:t>
      </w:r>
    </w:p>
    <w:p w:rsidR="00C94206" w:rsidRPr="007E4401" w:rsidRDefault="00C94206" w:rsidP="005777D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вода впиталась в поверхность пола;</w:t>
      </w:r>
    </w:p>
    <w:p w:rsidR="00C94206" w:rsidRPr="007E4401" w:rsidRDefault="00C94206" w:rsidP="005777DD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вода осталась на подошвах обуви учеников, которые ходили по классу.</w:t>
      </w:r>
    </w:p>
    <w:p w:rsidR="00C94206" w:rsidRPr="007E4401" w:rsidRDefault="00C94206" w:rsidP="00C942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13.Проследите движение капельки воды, выпавшей из облаков. Как она вновь окажется в облаках? Какая из цепочек превращений верна?</w:t>
      </w:r>
    </w:p>
    <w:p w:rsidR="00C94206" w:rsidRPr="007E4401" w:rsidRDefault="000F5703" w:rsidP="005777D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63.6pt;margin-top:7.9pt;width:12.2pt;height:.7pt;flip:y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97.55pt;margin-top:8.6pt;width:12.2pt;height:.7pt;flip:y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84.1pt;margin-top:9.3pt;width:12.2pt;height:.7pt;flip:y;z-index:251668480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 xml:space="preserve">облако       капелька воды      поверхность океанов, морей, рек и суши        </w:t>
      </w:r>
    </w:p>
    <w:p w:rsidR="00C94206" w:rsidRPr="007E4401" w:rsidRDefault="000F5703" w:rsidP="00C9420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237.35pt;margin-top:8.7pt;width:12.2pt;height:.7pt;flip:y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139.6pt;margin-top:8pt;width:12.2pt;height:.7pt;flip:y;z-index:251671552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>испарение воды      водяной пар      облако;</w:t>
      </w:r>
    </w:p>
    <w:p w:rsidR="00C94206" w:rsidRPr="007E4401" w:rsidRDefault="000F5703" w:rsidP="005777D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463.6pt;margin-top:8.7pt;width:12.2pt;height:.7pt;flip:y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352.85pt;margin-top:8pt;width:12.2pt;height:.7pt;flip:y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83.9pt;margin-top:8.7pt;width:12.2pt;height:.7pt;flip:y;z-index:251673600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 xml:space="preserve">облако       поверхность океанов, морей, рек и суши      капельки воды   </w:t>
      </w:r>
    </w:p>
    <w:p w:rsidR="00C94206" w:rsidRPr="007E4401" w:rsidRDefault="000F5703" w:rsidP="00C9420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116.7pt;margin-top:8.05pt;width:12.2pt;height:.7pt;flip:y;z-index:251676672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>водяной пар      облако;</w:t>
      </w:r>
    </w:p>
    <w:p w:rsidR="00C94206" w:rsidRPr="007E4401" w:rsidRDefault="000F5703" w:rsidP="005777D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456.1pt;margin-top:8.85pt;width:12.2pt;height:.7pt;flip:y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185.35pt;margin-top:8.15pt;width:12.2pt;height:.7pt;flip:y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83.9pt;margin-top:8.15pt;width:12.2pt;height:.7pt;flip:y;z-index:251677696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 xml:space="preserve">облако       водяной пар       поверхность океанов, морей, рек и суши   </w:t>
      </w:r>
    </w:p>
    <w:p w:rsidR="00C94206" w:rsidRPr="007E4401" w:rsidRDefault="000F5703" w:rsidP="00C94206">
      <w:pPr>
        <w:tabs>
          <w:tab w:val="left" w:pos="51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132.8pt;margin-top:9.55pt;width:12.2pt;height:.7pt;flip:y;z-index:251680768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>капелька воды         облако.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14.За счёт чего в скалах и в камнях образуются трещины?</w:t>
      </w:r>
    </w:p>
    <w:p w:rsidR="00C94206" w:rsidRPr="007E4401" w:rsidRDefault="00C94206" w:rsidP="005777DD">
      <w:pPr>
        <w:numPr>
          <w:ilvl w:val="0"/>
          <w:numId w:val="3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 счёт нагревания скал и камней в тёплые солнечные дни;</w:t>
      </w:r>
    </w:p>
    <w:p w:rsidR="00C94206" w:rsidRPr="007E4401" w:rsidRDefault="00C94206" w:rsidP="005777DD">
      <w:pPr>
        <w:numPr>
          <w:ilvl w:val="0"/>
          <w:numId w:val="3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 счёт остывания скал и камней по ночам;</w:t>
      </w:r>
    </w:p>
    <w:p w:rsidR="00C94206" w:rsidRPr="007E4401" w:rsidRDefault="00C94206" w:rsidP="005777DD">
      <w:pPr>
        <w:numPr>
          <w:ilvl w:val="0"/>
          <w:numId w:val="3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 счёт неравномерного расширения и сжатия скал, камней.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15.Какие представители живой природы ускоряют разрушение скал?</w:t>
      </w:r>
    </w:p>
    <w:p w:rsidR="00C94206" w:rsidRPr="007E4401" w:rsidRDefault="00C94206" w:rsidP="005777DD">
      <w:pPr>
        <w:numPr>
          <w:ilvl w:val="0"/>
          <w:numId w:val="3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животные;</w:t>
      </w:r>
    </w:p>
    <w:p w:rsidR="00C94206" w:rsidRPr="007E4401" w:rsidRDefault="00C94206" w:rsidP="005777DD">
      <w:pPr>
        <w:numPr>
          <w:ilvl w:val="0"/>
          <w:numId w:val="3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растения;</w:t>
      </w:r>
    </w:p>
    <w:p w:rsidR="00C94206" w:rsidRPr="007E4401" w:rsidRDefault="00C94206" w:rsidP="005777DD">
      <w:pPr>
        <w:numPr>
          <w:ilvl w:val="0"/>
          <w:numId w:val="3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грибы и микробы.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16.Что образуется при разрушении скал и камней?</w:t>
      </w:r>
    </w:p>
    <w:p w:rsidR="00C94206" w:rsidRPr="007E4401" w:rsidRDefault="00C94206" w:rsidP="005777DD">
      <w:pPr>
        <w:numPr>
          <w:ilvl w:val="0"/>
          <w:numId w:val="3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песок и глина;</w:t>
      </w:r>
    </w:p>
    <w:p w:rsidR="00C94206" w:rsidRPr="007E4401" w:rsidRDefault="00C94206" w:rsidP="005777DD">
      <w:pPr>
        <w:numPr>
          <w:ilvl w:val="0"/>
          <w:numId w:val="3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мрамор и гранит;</w:t>
      </w:r>
    </w:p>
    <w:p w:rsidR="00C94206" w:rsidRPr="007E4401" w:rsidRDefault="00C94206" w:rsidP="005777DD">
      <w:pPr>
        <w:numPr>
          <w:ilvl w:val="0"/>
          <w:numId w:val="3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вода и газ.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17.К какой природе можно отнести почву?</w:t>
      </w:r>
    </w:p>
    <w:p w:rsidR="00C94206" w:rsidRPr="007E4401" w:rsidRDefault="00C94206" w:rsidP="005777DD">
      <w:pPr>
        <w:numPr>
          <w:ilvl w:val="0"/>
          <w:numId w:val="3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 живой;</w:t>
      </w:r>
    </w:p>
    <w:p w:rsidR="00C94206" w:rsidRPr="007E4401" w:rsidRDefault="00C94206" w:rsidP="005777DD">
      <w:pPr>
        <w:numPr>
          <w:ilvl w:val="0"/>
          <w:numId w:val="3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 неживой;</w:t>
      </w:r>
    </w:p>
    <w:p w:rsidR="00C94206" w:rsidRPr="007E4401" w:rsidRDefault="00C94206" w:rsidP="005777DD">
      <w:pPr>
        <w:numPr>
          <w:ilvl w:val="0"/>
          <w:numId w:val="3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неживая и живая природа в почве соединяются.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18.Из чего состоит почва?</w:t>
      </w:r>
    </w:p>
    <w:p w:rsidR="00C94206" w:rsidRPr="007E4401" w:rsidRDefault="00C94206" w:rsidP="005777DD">
      <w:pPr>
        <w:numPr>
          <w:ilvl w:val="0"/>
          <w:numId w:val="3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 микробов,  корней растений, различных животных, обитающих в почве;</w:t>
      </w:r>
    </w:p>
    <w:p w:rsidR="00C94206" w:rsidRPr="007E4401" w:rsidRDefault="00C94206" w:rsidP="005777DD">
      <w:pPr>
        <w:numPr>
          <w:ilvl w:val="0"/>
          <w:numId w:val="3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 воздуха, воды, перегноя, песка, глины, солей;</w:t>
      </w:r>
    </w:p>
    <w:p w:rsidR="00C94206" w:rsidRPr="007E4401" w:rsidRDefault="00C94206" w:rsidP="005777DD">
      <w:pPr>
        <w:numPr>
          <w:ilvl w:val="0"/>
          <w:numId w:val="3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4401">
        <w:rPr>
          <w:rFonts w:ascii="Times New Roman" w:hAnsi="Times New Roman"/>
          <w:sz w:val="24"/>
          <w:szCs w:val="24"/>
        </w:rPr>
        <w:t>из воздуха, воды, перегноя, песка, глины, солей, а так же микробов, корней растений и различных животных, обитающих в почве.</w:t>
      </w:r>
      <w:proofErr w:type="gramEnd"/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19.Что растения получают из почвы?</w:t>
      </w:r>
    </w:p>
    <w:p w:rsidR="00C94206" w:rsidRPr="007E4401" w:rsidRDefault="00C94206" w:rsidP="005777DD">
      <w:pPr>
        <w:numPr>
          <w:ilvl w:val="0"/>
          <w:numId w:val="3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перегной, песок, глину;</w:t>
      </w:r>
    </w:p>
    <w:p w:rsidR="00C94206" w:rsidRPr="007E4401" w:rsidRDefault="00C94206" w:rsidP="005777DD">
      <w:pPr>
        <w:numPr>
          <w:ilvl w:val="0"/>
          <w:numId w:val="3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воздух, воду, соли;</w:t>
      </w:r>
    </w:p>
    <w:p w:rsidR="00C94206" w:rsidRPr="007E4401" w:rsidRDefault="00C94206" w:rsidP="005777DD">
      <w:pPr>
        <w:numPr>
          <w:ilvl w:val="0"/>
          <w:numId w:val="3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остатки растений и животных.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20.Что влияет на плодородие почвы?</w:t>
      </w:r>
    </w:p>
    <w:p w:rsidR="00C94206" w:rsidRPr="007E4401" w:rsidRDefault="00C94206" w:rsidP="005777DD">
      <w:pPr>
        <w:numPr>
          <w:ilvl w:val="0"/>
          <w:numId w:val="4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наличие в почве перегноя;</w:t>
      </w:r>
    </w:p>
    <w:p w:rsidR="00C94206" w:rsidRPr="007E4401" w:rsidRDefault="00C94206" w:rsidP="005777DD">
      <w:pPr>
        <w:numPr>
          <w:ilvl w:val="0"/>
          <w:numId w:val="4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наличие в почве воды;</w:t>
      </w:r>
    </w:p>
    <w:p w:rsidR="00C94206" w:rsidRPr="007E4401" w:rsidRDefault="00C94206" w:rsidP="005777DD">
      <w:pPr>
        <w:numPr>
          <w:ilvl w:val="0"/>
          <w:numId w:val="4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наличие в почве песка и глины.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21.Благодаря чему перегной превращается в соли, необходимые для питания растений?</w:t>
      </w:r>
    </w:p>
    <w:p w:rsidR="00C94206" w:rsidRPr="007E4401" w:rsidRDefault="00C94206" w:rsidP="005777DD">
      <w:pPr>
        <w:numPr>
          <w:ilvl w:val="0"/>
          <w:numId w:val="4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благодаря животным, обитающим в почве;</w:t>
      </w:r>
    </w:p>
    <w:p w:rsidR="00C94206" w:rsidRPr="007E4401" w:rsidRDefault="00C94206" w:rsidP="005777DD">
      <w:pPr>
        <w:numPr>
          <w:ilvl w:val="0"/>
          <w:numId w:val="4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 xml:space="preserve">благодаря воде и воздуху, </w:t>
      </w:r>
      <w:proofErr w:type="gramStart"/>
      <w:r w:rsidRPr="007E4401">
        <w:rPr>
          <w:rFonts w:ascii="Times New Roman" w:hAnsi="Times New Roman"/>
          <w:sz w:val="24"/>
          <w:szCs w:val="24"/>
        </w:rPr>
        <w:t>содержащимся</w:t>
      </w:r>
      <w:proofErr w:type="gramEnd"/>
      <w:r w:rsidRPr="007E4401">
        <w:rPr>
          <w:rFonts w:ascii="Times New Roman" w:hAnsi="Times New Roman"/>
          <w:sz w:val="24"/>
          <w:szCs w:val="24"/>
        </w:rPr>
        <w:t xml:space="preserve"> в почве;</w:t>
      </w:r>
    </w:p>
    <w:p w:rsidR="00C94206" w:rsidRPr="007E4401" w:rsidRDefault="00C94206" w:rsidP="005777DD">
      <w:pPr>
        <w:numPr>
          <w:ilvl w:val="0"/>
          <w:numId w:val="4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благодаря микробам, живущим в почве.</w:t>
      </w:r>
    </w:p>
    <w:p w:rsidR="00036EB2" w:rsidRPr="007E4401" w:rsidRDefault="00036EB2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6EB2" w:rsidRPr="007E4401" w:rsidRDefault="00036EB2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206" w:rsidRPr="007E4401" w:rsidRDefault="007E4401" w:rsidP="007E44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C94206" w:rsidRPr="007E4401">
        <w:rPr>
          <w:rFonts w:ascii="Times New Roman" w:hAnsi="Times New Roman"/>
          <w:b/>
          <w:sz w:val="24"/>
          <w:szCs w:val="24"/>
        </w:rPr>
        <w:t>ПРОВЕРОЧНАЯ РАБОТА № 3 по теме</w:t>
      </w:r>
    </w:p>
    <w:p w:rsidR="00C94206" w:rsidRPr="007E4401" w:rsidRDefault="00C94206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«Эта удивительная природа. Живая природа»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1.Как называется наука о растениях?</w:t>
      </w:r>
    </w:p>
    <w:p w:rsidR="00C94206" w:rsidRPr="007E4401" w:rsidRDefault="00C94206" w:rsidP="005777DD">
      <w:pPr>
        <w:numPr>
          <w:ilvl w:val="0"/>
          <w:numId w:val="4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ботаника;</w:t>
      </w:r>
    </w:p>
    <w:p w:rsidR="00C94206" w:rsidRPr="007E4401" w:rsidRDefault="00C94206" w:rsidP="005777DD">
      <w:pPr>
        <w:numPr>
          <w:ilvl w:val="0"/>
          <w:numId w:val="4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зоология;</w:t>
      </w:r>
    </w:p>
    <w:p w:rsidR="00C94206" w:rsidRPr="007E4401" w:rsidRDefault="00C94206" w:rsidP="005777DD">
      <w:pPr>
        <w:numPr>
          <w:ilvl w:val="0"/>
          <w:numId w:val="4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астрономия.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lastRenderedPageBreak/>
        <w:t>2.Подчеркните названия хвойных растений одной чертой, цветковых – двумя чертами: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Яблоня, ель, смородина, сосна, одуванчик, можжевельник.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3.Какие условия требуются растению, чтобы образовать сахар и крахмал?</w:t>
      </w:r>
    </w:p>
    <w:p w:rsidR="00C94206" w:rsidRPr="007E4401" w:rsidRDefault="00C94206" w:rsidP="005777DD">
      <w:pPr>
        <w:numPr>
          <w:ilvl w:val="0"/>
          <w:numId w:val="4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наличие  воды и углекислого газа;</w:t>
      </w:r>
    </w:p>
    <w:p w:rsidR="00C94206" w:rsidRPr="007E4401" w:rsidRDefault="00C94206" w:rsidP="005777DD">
      <w:pPr>
        <w:numPr>
          <w:ilvl w:val="0"/>
          <w:numId w:val="4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наличие почвы и воздуха;</w:t>
      </w:r>
    </w:p>
    <w:p w:rsidR="00C94206" w:rsidRPr="007E4401" w:rsidRDefault="00C94206" w:rsidP="005777DD">
      <w:pPr>
        <w:numPr>
          <w:ilvl w:val="0"/>
          <w:numId w:val="4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наличие света, воды и углекислого газа.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4.Какое важное вещество образуется в листе вместе с питательными веществами?</w:t>
      </w:r>
    </w:p>
    <w:p w:rsidR="00C94206" w:rsidRPr="007E4401" w:rsidRDefault="00C94206" w:rsidP="005777DD">
      <w:pPr>
        <w:numPr>
          <w:ilvl w:val="0"/>
          <w:numId w:val="4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азот;</w:t>
      </w:r>
    </w:p>
    <w:p w:rsidR="00C94206" w:rsidRPr="007E4401" w:rsidRDefault="00C94206" w:rsidP="005777DD">
      <w:pPr>
        <w:numPr>
          <w:ilvl w:val="0"/>
          <w:numId w:val="4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углекислый газ;</w:t>
      </w:r>
    </w:p>
    <w:p w:rsidR="00C94206" w:rsidRPr="007E4401" w:rsidRDefault="00C94206" w:rsidP="005777DD">
      <w:pPr>
        <w:numPr>
          <w:ilvl w:val="0"/>
          <w:numId w:val="4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кислород.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5.Как называется наука о животных?</w:t>
      </w:r>
    </w:p>
    <w:p w:rsidR="00C94206" w:rsidRPr="007E4401" w:rsidRDefault="00C94206" w:rsidP="005777DD">
      <w:pPr>
        <w:numPr>
          <w:ilvl w:val="0"/>
          <w:numId w:val="4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ботаника;</w:t>
      </w:r>
    </w:p>
    <w:p w:rsidR="00C94206" w:rsidRPr="007E4401" w:rsidRDefault="00C94206" w:rsidP="005777DD">
      <w:pPr>
        <w:numPr>
          <w:ilvl w:val="0"/>
          <w:numId w:val="4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зоология;</w:t>
      </w:r>
    </w:p>
    <w:p w:rsidR="00C94206" w:rsidRPr="007E4401" w:rsidRDefault="00C94206" w:rsidP="005777DD">
      <w:pPr>
        <w:numPr>
          <w:ilvl w:val="0"/>
          <w:numId w:val="4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астрономия.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6.Какое из указанных животных относится к рыбам?</w:t>
      </w:r>
    </w:p>
    <w:p w:rsidR="00C94206" w:rsidRPr="007E4401" w:rsidRDefault="00C94206" w:rsidP="005777DD">
      <w:pPr>
        <w:numPr>
          <w:ilvl w:val="0"/>
          <w:numId w:val="4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дельфин;</w:t>
      </w:r>
    </w:p>
    <w:p w:rsidR="00C94206" w:rsidRPr="007E4401" w:rsidRDefault="00C94206" w:rsidP="005777DD">
      <w:pPr>
        <w:numPr>
          <w:ilvl w:val="0"/>
          <w:numId w:val="4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бегемот;</w:t>
      </w:r>
    </w:p>
    <w:p w:rsidR="00C94206" w:rsidRPr="007E4401" w:rsidRDefault="00C94206" w:rsidP="005777DD">
      <w:pPr>
        <w:numPr>
          <w:ilvl w:val="0"/>
          <w:numId w:val="4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карп.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 xml:space="preserve">7.Какие из указанных животных относятся </w:t>
      </w:r>
      <w:proofErr w:type="gramStart"/>
      <w:r w:rsidRPr="007E4401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7E4401">
        <w:rPr>
          <w:rFonts w:ascii="Times New Roman" w:hAnsi="Times New Roman"/>
          <w:b/>
          <w:sz w:val="24"/>
          <w:szCs w:val="24"/>
        </w:rPr>
        <w:t xml:space="preserve"> растительноядным?</w:t>
      </w:r>
    </w:p>
    <w:p w:rsidR="00C94206" w:rsidRPr="007E4401" w:rsidRDefault="00C94206" w:rsidP="005777DD">
      <w:pPr>
        <w:numPr>
          <w:ilvl w:val="0"/>
          <w:numId w:val="4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коровы, бегемоты, жирафы;</w:t>
      </w:r>
    </w:p>
    <w:p w:rsidR="00C94206" w:rsidRPr="007E4401" w:rsidRDefault="00C94206" w:rsidP="005777DD">
      <w:pPr>
        <w:numPr>
          <w:ilvl w:val="0"/>
          <w:numId w:val="4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волки, лисы, кабаны;</w:t>
      </w:r>
    </w:p>
    <w:p w:rsidR="00C94206" w:rsidRPr="007E4401" w:rsidRDefault="00C94206" w:rsidP="005777DD">
      <w:pPr>
        <w:numPr>
          <w:ilvl w:val="0"/>
          <w:numId w:val="4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лоси, тюлени, киты.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8.Какая из цепей питания указана правильно?</w:t>
      </w:r>
    </w:p>
    <w:p w:rsidR="00C94206" w:rsidRPr="007E4401" w:rsidRDefault="000F5703" w:rsidP="005777DD">
      <w:pPr>
        <w:numPr>
          <w:ilvl w:val="0"/>
          <w:numId w:val="4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129.85pt;margin-top:8.5pt;width:12.2pt;height:.7pt;flip:y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left:0;text-align:left;margin-left:74.15pt;margin-top:9.2pt;width:12.2pt;height:.7pt;flip:y;z-index:251681792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>сосна       дятел       жук-короед;</w:t>
      </w:r>
    </w:p>
    <w:p w:rsidR="00C94206" w:rsidRPr="007E4401" w:rsidRDefault="000F5703" w:rsidP="005777DD">
      <w:pPr>
        <w:numPr>
          <w:ilvl w:val="0"/>
          <w:numId w:val="4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155.45pt;margin-top:9.25pt;width:12.2pt;height:.7pt;flip:y;z-index:2516848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86.35pt;margin-top:8.55pt;width:12.2pt;height:.7pt;flip:y;z-index:251683840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>слизень       капуста       жаба;</w:t>
      </w:r>
    </w:p>
    <w:p w:rsidR="00C94206" w:rsidRPr="007E4401" w:rsidRDefault="000F5703" w:rsidP="005777DD">
      <w:pPr>
        <w:numPr>
          <w:ilvl w:val="0"/>
          <w:numId w:val="4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181.5pt;margin-top:8.55pt;width:12.2pt;height:.7pt;flip:y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129.85pt;margin-top:9.25pt;width:12.2pt;height:.7pt;flip:y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74.15pt;margin-top:9.25pt;width:12.2pt;height:.7pt;flip:y;z-index:251685888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>рожь        мышь       змея       орёл.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9.Кто рождает живых детёнышей и выкармливает их молоком?</w:t>
      </w:r>
    </w:p>
    <w:p w:rsidR="00C94206" w:rsidRPr="007E4401" w:rsidRDefault="00C94206" w:rsidP="005777DD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звери;</w:t>
      </w:r>
    </w:p>
    <w:p w:rsidR="00C94206" w:rsidRPr="007E4401" w:rsidRDefault="00C94206" w:rsidP="005777DD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птицы;</w:t>
      </w:r>
    </w:p>
    <w:p w:rsidR="00C94206" w:rsidRPr="007E4401" w:rsidRDefault="00C94206" w:rsidP="005777DD">
      <w:pPr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рыбы.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10.Какое слово пропущено: икринка</w:t>
      </w:r>
      <w:proofErr w:type="gramStart"/>
      <w:r w:rsidRPr="007E4401">
        <w:rPr>
          <w:rFonts w:ascii="Times New Roman" w:hAnsi="Times New Roman"/>
          <w:b/>
          <w:sz w:val="24"/>
          <w:szCs w:val="24"/>
        </w:rPr>
        <w:t xml:space="preserve"> - … - </w:t>
      </w:r>
      <w:proofErr w:type="gramEnd"/>
      <w:r w:rsidRPr="007E4401">
        <w:rPr>
          <w:rFonts w:ascii="Times New Roman" w:hAnsi="Times New Roman"/>
          <w:b/>
          <w:sz w:val="24"/>
          <w:szCs w:val="24"/>
        </w:rPr>
        <w:t>взрослая рыба?</w:t>
      </w:r>
    </w:p>
    <w:p w:rsidR="00C94206" w:rsidRPr="007E4401" w:rsidRDefault="00C94206" w:rsidP="005777DD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личинка;</w:t>
      </w:r>
    </w:p>
    <w:p w:rsidR="00C94206" w:rsidRPr="007E4401" w:rsidRDefault="00C94206" w:rsidP="005777DD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малёк;</w:t>
      </w:r>
    </w:p>
    <w:p w:rsidR="00C94206" w:rsidRPr="007E4401" w:rsidRDefault="00C94206" w:rsidP="005777DD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головастик.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11.Какое слово пропущено: яйцо – личинка</w:t>
      </w:r>
      <w:proofErr w:type="gramStart"/>
      <w:r w:rsidRPr="007E4401">
        <w:rPr>
          <w:rFonts w:ascii="Times New Roman" w:hAnsi="Times New Roman"/>
          <w:b/>
          <w:sz w:val="24"/>
          <w:szCs w:val="24"/>
        </w:rPr>
        <w:t xml:space="preserve"> - … - </w:t>
      </w:r>
      <w:proofErr w:type="gramEnd"/>
      <w:r w:rsidRPr="007E4401">
        <w:rPr>
          <w:rFonts w:ascii="Times New Roman" w:hAnsi="Times New Roman"/>
          <w:b/>
          <w:sz w:val="24"/>
          <w:szCs w:val="24"/>
        </w:rPr>
        <w:t>бабочка?</w:t>
      </w:r>
    </w:p>
    <w:p w:rsidR="00C94206" w:rsidRPr="007E4401" w:rsidRDefault="00C94206" w:rsidP="005777DD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куколка;</w:t>
      </w:r>
    </w:p>
    <w:p w:rsidR="00C94206" w:rsidRPr="007E4401" w:rsidRDefault="00C94206" w:rsidP="005777DD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птенец;</w:t>
      </w:r>
    </w:p>
    <w:p w:rsidR="00C94206" w:rsidRPr="007E4401" w:rsidRDefault="00C94206" w:rsidP="005777DD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икринка.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12.Кузнечик – насекомое. Проходит ли он в своём развитии стадию куколки?</w:t>
      </w:r>
    </w:p>
    <w:p w:rsidR="00C94206" w:rsidRPr="007E4401" w:rsidRDefault="00C94206" w:rsidP="005777DD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 всех насекомых бывает куколки;</w:t>
      </w:r>
    </w:p>
    <w:p w:rsidR="00C94206" w:rsidRPr="007E4401" w:rsidRDefault="00C94206" w:rsidP="005777DD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 кузнечиков нет стадии куколки;</w:t>
      </w:r>
    </w:p>
    <w:p w:rsidR="00C94206" w:rsidRPr="007E4401" w:rsidRDefault="00C94206" w:rsidP="005777DD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 xml:space="preserve">из яйца у кузнечика </w:t>
      </w:r>
      <w:proofErr w:type="gramStart"/>
      <w:r w:rsidRPr="007E4401">
        <w:rPr>
          <w:rFonts w:ascii="Times New Roman" w:hAnsi="Times New Roman"/>
          <w:sz w:val="24"/>
          <w:szCs w:val="24"/>
        </w:rPr>
        <w:t>вылупляется</w:t>
      </w:r>
      <w:proofErr w:type="gramEnd"/>
      <w:r w:rsidRPr="007E4401">
        <w:rPr>
          <w:rFonts w:ascii="Times New Roman" w:hAnsi="Times New Roman"/>
          <w:sz w:val="24"/>
          <w:szCs w:val="24"/>
        </w:rPr>
        <w:t xml:space="preserve"> взрослое насекомое – большое и с крыльями.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 xml:space="preserve">13.В какое время года охота и рыбная ловля бывают </w:t>
      </w:r>
      <w:proofErr w:type="gramStart"/>
      <w:r w:rsidRPr="007E4401">
        <w:rPr>
          <w:rFonts w:ascii="Times New Roman" w:hAnsi="Times New Roman"/>
          <w:b/>
          <w:sz w:val="24"/>
          <w:szCs w:val="24"/>
        </w:rPr>
        <w:t>запрещены</w:t>
      </w:r>
      <w:proofErr w:type="gramEnd"/>
      <w:r w:rsidRPr="007E4401">
        <w:rPr>
          <w:rFonts w:ascii="Times New Roman" w:hAnsi="Times New Roman"/>
          <w:b/>
          <w:sz w:val="24"/>
          <w:szCs w:val="24"/>
        </w:rPr>
        <w:t>?</w:t>
      </w:r>
    </w:p>
    <w:p w:rsidR="00C94206" w:rsidRPr="007E4401" w:rsidRDefault="00C94206" w:rsidP="005777DD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весной;</w:t>
      </w:r>
    </w:p>
    <w:p w:rsidR="00C94206" w:rsidRPr="007E4401" w:rsidRDefault="00C94206" w:rsidP="005777DD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осенью;</w:t>
      </w:r>
    </w:p>
    <w:p w:rsidR="00C94206" w:rsidRPr="007E4401" w:rsidRDefault="00C94206" w:rsidP="005777DD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зимой.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14.Какие растения применяются в медицине?</w:t>
      </w:r>
    </w:p>
    <w:p w:rsidR="00C94206" w:rsidRPr="007E4401" w:rsidRDefault="00C94206" w:rsidP="005777DD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красивые;</w:t>
      </w:r>
    </w:p>
    <w:p w:rsidR="00C94206" w:rsidRPr="007E4401" w:rsidRDefault="00C94206" w:rsidP="005777DD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лекарственные;</w:t>
      </w:r>
    </w:p>
    <w:p w:rsidR="00C94206" w:rsidRPr="007E4401" w:rsidRDefault="00C94206" w:rsidP="005777DD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высокие.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15.Редкие растения запрещено собирать. Под особой защитой они находятся:</w:t>
      </w:r>
    </w:p>
    <w:p w:rsidR="00C94206" w:rsidRPr="007E4401" w:rsidRDefault="00C94206" w:rsidP="005777DD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заповедниках;</w:t>
      </w:r>
    </w:p>
    <w:p w:rsidR="00C94206" w:rsidRPr="007E4401" w:rsidRDefault="00C94206" w:rsidP="005777DD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 приусадебном участке;</w:t>
      </w:r>
    </w:p>
    <w:p w:rsidR="00C94206" w:rsidRPr="007E4401" w:rsidRDefault="00C94206" w:rsidP="005777DD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 бульварах и в скверах.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16.Где выращивают редкие растения, привезённые со всего мира?</w:t>
      </w:r>
    </w:p>
    <w:p w:rsidR="00C94206" w:rsidRPr="007E4401" w:rsidRDefault="00C94206" w:rsidP="005777DD">
      <w:pPr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парках;</w:t>
      </w:r>
    </w:p>
    <w:p w:rsidR="00C94206" w:rsidRPr="007E4401" w:rsidRDefault="00C94206" w:rsidP="005777DD">
      <w:pPr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скверах;</w:t>
      </w:r>
    </w:p>
    <w:p w:rsidR="00C94206" w:rsidRPr="007E4401" w:rsidRDefault="00C94206" w:rsidP="005777DD">
      <w:pPr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ботанических садах.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lastRenderedPageBreak/>
        <w:t>17.Какие животные занесены в Красную книгу?</w:t>
      </w:r>
    </w:p>
    <w:p w:rsidR="00C94206" w:rsidRPr="007E4401" w:rsidRDefault="00C94206" w:rsidP="005777DD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тигр, морж, фламинго, орёл-беркут;</w:t>
      </w:r>
    </w:p>
    <w:p w:rsidR="00C94206" w:rsidRPr="007E4401" w:rsidRDefault="00C94206" w:rsidP="005777DD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корова, лошадь, гусь, петух;</w:t>
      </w:r>
    </w:p>
    <w:p w:rsidR="00C94206" w:rsidRPr="007E4401" w:rsidRDefault="00C94206" w:rsidP="005777DD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свинья, овца, утка, индюк.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18.Некоторые виды животных уже спасены. Назовите их.</w:t>
      </w:r>
    </w:p>
    <w:p w:rsidR="00C94206" w:rsidRPr="007E4401" w:rsidRDefault="00C94206" w:rsidP="005777DD">
      <w:pPr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белка, заяц, кабан;</w:t>
      </w:r>
    </w:p>
    <w:p w:rsidR="00C94206" w:rsidRPr="007E4401" w:rsidRDefault="00C94206" w:rsidP="005777DD">
      <w:pPr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бобр, соболь, куница;</w:t>
      </w:r>
    </w:p>
    <w:p w:rsidR="00C94206" w:rsidRPr="007E4401" w:rsidRDefault="00C94206" w:rsidP="005777DD">
      <w:pPr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лось, лиса, волк.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19.Дополни цепи питания:</w:t>
      </w:r>
    </w:p>
    <w:p w:rsidR="00C94206" w:rsidRPr="007E4401" w:rsidRDefault="000F5703" w:rsidP="005777DD">
      <w:pPr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left:0;text-align:left;margin-left:167pt;margin-top:8.95pt;width:12.2pt;height:.7pt;flip:y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left:0;text-align:left;margin-left:73.5pt;margin-top:8.95pt;width:12.2pt;height:.7pt;flip:y;z-index:251688960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>осина       …………………        волк;</w:t>
      </w:r>
    </w:p>
    <w:p w:rsidR="00C94206" w:rsidRPr="007E4401" w:rsidRDefault="000F5703" w:rsidP="005777DD">
      <w:pPr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160.9pt;margin-top:9pt;width:12.2pt;height:.7pt;flip:y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103.15pt;margin-top:9pt;width:12.2pt;height:.7pt;flip:y;z-index:251691008" o:connectortype="straight">
            <v:stroke endarrow="block"/>
          </v:shape>
        </w:pict>
      </w:r>
      <w:r w:rsidR="00C94206" w:rsidRPr="007E4401">
        <w:rPr>
          <w:rFonts w:ascii="Times New Roman" w:hAnsi="Times New Roman"/>
          <w:sz w:val="24"/>
          <w:szCs w:val="24"/>
        </w:rPr>
        <w:t>……………….       мышь        сова;</w:t>
      </w:r>
    </w:p>
    <w:p w:rsidR="00C94206" w:rsidRPr="007E4401" w:rsidRDefault="000F5703" w:rsidP="005777DD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b/>
          <w:bCs/>
          <w:caps/>
          <w:sz w:val="24"/>
          <w:szCs w:val="24"/>
        </w:rPr>
      </w:pPr>
      <w:r w:rsidRPr="000F5703">
        <w:rPr>
          <w:noProof/>
          <w:sz w:val="24"/>
          <w:szCs w:val="24"/>
          <w:lang w:eastAsia="ru-RU"/>
        </w:rPr>
        <w:pict>
          <v:shape id="_x0000_s1059" type="#_x0000_t32" style="position:absolute;left:0;text-align:left;margin-left:160.9pt;margin-top:8.35pt;width:12.2pt;height:.7pt;flip:y;z-index:251694080" o:connectortype="straight">
            <v:stroke endarrow="block"/>
          </v:shape>
        </w:pict>
      </w:r>
      <w:r w:rsidRPr="000F5703">
        <w:rPr>
          <w:noProof/>
          <w:sz w:val="24"/>
          <w:szCs w:val="24"/>
          <w:lang w:eastAsia="ru-RU"/>
        </w:rPr>
        <w:pict>
          <v:shape id="_x0000_s1058" type="#_x0000_t32" style="position:absolute;left:0;text-align:left;margin-left:107.25pt;margin-top:9.05pt;width:12.2pt;height:.7pt;flip:y;z-index:251693056" o:connectortype="straight">
            <v:stroke endarrow="block"/>
          </v:shape>
        </w:pict>
      </w:r>
      <w:r w:rsidR="00C94206" w:rsidRPr="007E4401">
        <w:rPr>
          <w:sz w:val="24"/>
          <w:szCs w:val="24"/>
        </w:rPr>
        <w:t>водоросли        рыба       ……………….</w:t>
      </w:r>
    </w:p>
    <w:p w:rsidR="00C94206" w:rsidRPr="007E4401" w:rsidRDefault="00C94206" w:rsidP="00C9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6EB2" w:rsidRPr="007E4401" w:rsidRDefault="00036EB2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6EB2" w:rsidRPr="007E4401" w:rsidRDefault="00036EB2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206" w:rsidRPr="007E4401" w:rsidRDefault="007E4401" w:rsidP="007E440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94206" w:rsidRPr="007E4401">
        <w:rPr>
          <w:rFonts w:ascii="Times New Roman" w:hAnsi="Times New Roman"/>
          <w:b/>
          <w:sz w:val="24"/>
          <w:szCs w:val="24"/>
        </w:rPr>
        <w:t xml:space="preserve">ПРОВЕРОЧНАЯ РАБОТА № 5  по теме </w:t>
      </w:r>
    </w:p>
    <w:p w:rsidR="00C94206" w:rsidRPr="007E4401" w:rsidRDefault="00C94206" w:rsidP="00C94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«Тело человека и охрана здоровья»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1.Зачем нужно знать свой организм?</w:t>
      </w:r>
    </w:p>
    <w:p w:rsidR="00C94206" w:rsidRPr="007E4401" w:rsidRDefault="00C94206" w:rsidP="005777DD">
      <w:pPr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Чтобы сохранять и укреплять здоровье;</w:t>
      </w:r>
    </w:p>
    <w:p w:rsidR="00C94206" w:rsidRPr="007E4401" w:rsidRDefault="00C94206" w:rsidP="005777DD">
      <w:pPr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Чтобы мыслить, говорить, трудиться;</w:t>
      </w:r>
    </w:p>
    <w:p w:rsidR="00C94206" w:rsidRPr="007E4401" w:rsidRDefault="00C94206" w:rsidP="005777DD">
      <w:pPr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Чтобы умело использовать свои возможности.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2.Как называется наука, изучающая строение тела человека?</w:t>
      </w:r>
    </w:p>
    <w:p w:rsidR="00C94206" w:rsidRPr="007E4401" w:rsidRDefault="00C94206" w:rsidP="005777DD">
      <w:pPr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Физиология;</w:t>
      </w:r>
    </w:p>
    <w:p w:rsidR="00C94206" w:rsidRPr="007E4401" w:rsidRDefault="00C94206" w:rsidP="005777DD">
      <w:pPr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Зоология;</w:t>
      </w:r>
    </w:p>
    <w:p w:rsidR="00C94206" w:rsidRPr="007E4401" w:rsidRDefault="00C94206" w:rsidP="005777DD">
      <w:pPr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Анатомия.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3.Организм человека состоит из органов. В какой строчке указаны только органы человека?</w:t>
      </w:r>
    </w:p>
    <w:p w:rsidR="00C94206" w:rsidRPr="007E4401" w:rsidRDefault="00C94206" w:rsidP="005777DD">
      <w:pPr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Глаза, лёгкие, желудок, кожа;</w:t>
      </w:r>
    </w:p>
    <w:p w:rsidR="00C94206" w:rsidRPr="007E4401" w:rsidRDefault="00C94206" w:rsidP="005777DD">
      <w:pPr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Сердце, головной мозг, почки;</w:t>
      </w:r>
    </w:p>
    <w:p w:rsidR="00C94206" w:rsidRPr="007E4401" w:rsidRDefault="00C94206" w:rsidP="005777DD">
      <w:pPr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Печень, селезёнка, уши, желчь.</w:t>
      </w:r>
    </w:p>
    <w:p w:rsidR="00C94206" w:rsidRPr="007E4401" w:rsidRDefault="00C94206" w:rsidP="00C94206">
      <w:pPr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lastRenderedPageBreak/>
        <w:t>4.Сколько органов чувств вы знаете?</w:t>
      </w:r>
    </w:p>
    <w:p w:rsidR="00C94206" w:rsidRPr="007E4401" w:rsidRDefault="00C94206" w:rsidP="005777DD">
      <w:pPr>
        <w:numPr>
          <w:ilvl w:val="0"/>
          <w:numId w:val="6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7;</w:t>
      </w:r>
    </w:p>
    <w:p w:rsidR="00C94206" w:rsidRPr="007E4401" w:rsidRDefault="00C94206" w:rsidP="005777DD">
      <w:pPr>
        <w:numPr>
          <w:ilvl w:val="0"/>
          <w:numId w:val="6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6;</w:t>
      </w:r>
    </w:p>
    <w:p w:rsidR="00C94206" w:rsidRPr="007E4401" w:rsidRDefault="00C94206" w:rsidP="005777DD">
      <w:pPr>
        <w:numPr>
          <w:ilvl w:val="0"/>
          <w:numId w:val="6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5.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5.Без какого органа невозможно было бы видеть, слышать, ощущать запахи и вкус?</w:t>
      </w:r>
    </w:p>
    <w:p w:rsidR="00C94206" w:rsidRPr="007E4401" w:rsidRDefault="00C94206" w:rsidP="005777DD">
      <w:pPr>
        <w:numPr>
          <w:ilvl w:val="0"/>
          <w:numId w:val="6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Без кишечника;</w:t>
      </w:r>
    </w:p>
    <w:p w:rsidR="00C94206" w:rsidRPr="007E4401" w:rsidRDefault="00C94206" w:rsidP="005777DD">
      <w:pPr>
        <w:numPr>
          <w:ilvl w:val="0"/>
          <w:numId w:val="6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Без головного мозга;</w:t>
      </w:r>
    </w:p>
    <w:p w:rsidR="00C94206" w:rsidRPr="007E4401" w:rsidRDefault="00C94206" w:rsidP="005777DD">
      <w:pPr>
        <w:numPr>
          <w:ilvl w:val="0"/>
          <w:numId w:val="6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Без селезёнки.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6.В какой строчке указаны слова, описывающие здорового человека?</w:t>
      </w:r>
    </w:p>
    <w:p w:rsidR="00C94206" w:rsidRPr="007E4401" w:rsidRDefault="00C94206" w:rsidP="005777DD">
      <w:pPr>
        <w:numPr>
          <w:ilvl w:val="0"/>
          <w:numId w:val="6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Сутулый, крепкий, неуклюжий, высокий;</w:t>
      </w:r>
    </w:p>
    <w:p w:rsidR="00C94206" w:rsidRPr="007E4401" w:rsidRDefault="00C94206" w:rsidP="005777DD">
      <w:pPr>
        <w:numPr>
          <w:ilvl w:val="0"/>
          <w:numId w:val="6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Горбатый, бледный, хилый, низкий;</w:t>
      </w:r>
    </w:p>
    <w:p w:rsidR="00C94206" w:rsidRPr="007E4401" w:rsidRDefault="00C94206" w:rsidP="005777DD">
      <w:pPr>
        <w:numPr>
          <w:ilvl w:val="0"/>
          <w:numId w:val="6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Стройный, сильный, ловкий, статный.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7.Соедини линиями органы и их функции: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глаза                                                    орган осязания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уши                                                      орган вкуса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нос                                                       орган зрения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кожа                                                    орган обоняния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язык                                                     орган слуха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8.Какую роль играет жир, который выделяет кожа?</w:t>
      </w:r>
    </w:p>
    <w:p w:rsidR="00C94206" w:rsidRPr="007E4401" w:rsidRDefault="00C94206" w:rsidP="005777DD">
      <w:pPr>
        <w:numPr>
          <w:ilvl w:val="0"/>
          <w:numId w:val="6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Делает кожу мягкой и упругой;</w:t>
      </w:r>
    </w:p>
    <w:p w:rsidR="00C94206" w:rsidRPr="007E4401" w:rsidRDefault="00C94206" w:rsidP="005777DD">
      <w:pPr>
        <w:numPr>
          <w:ilvl w:val="0"/>
          <w:numId w:val="6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Делает кожу крепкой и сильной;</w:t>
      </w:r>
    </w:p>
    <w:p w:rsidR="00C94206" w:rsidRPr="007E4401" w:rsidRDefault="00C94206" w:rsidP="005777DD">
      <w:pPr>
        <w:numPr>
          <w:ilvl w:val="0"/>
          <w:numId w:val="6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Делает кожу ловкой и стройной.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9.Какие предметы ухода за кожей указаны правильно?</w:t>
      </w:r>
    </w:p>
    <w:p w:rsidR="00C94206" w:rsidRPr="007E4401" w:rsidRDefault="00C94206" w:rsidP="005777DD">
      <w:pPr>
        <w:numPr>
          <w:ilvl w:val="0"/>
          <w:numId w:val="6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Зубная щётка, зубная паста, жевательная резинка;</w:t>
      </w:r>
    </w:p>
    <w:p w:rsidR="00C94206" w:rsidRPr="007E4401" w:rsidRDefault="00C94206" w:rsidP="005777DD">
      <w:pPr>
        <w:numPr>
          <w:ilvl w:val="0"/>
          <w:numId w:val="6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Мочалка, мыло, полотенце, крем;</w:t>
      </w:r>
    </w:p>
    <w:p w:rsidR="00C94206" w:rsidRPr="007E4401" w:rsidRDefault="00C94206" w:rsidP="005777DD">
      <w:pPr>
        <w:numPr>
          <w:ilvl w:val="0"/>
          <w:numId w:val="6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Гуталин, обувная щётка, клей.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10.Какова роль скелета человека?</w:t>
      </w:r>
    </w:p>
    <w:p w:rsidR="00C94206" w:rsidRPr="007E4401" w:rsidRDefault="00C94206" w:rsidP="005777DD">
      <w:pPr>
        <w:numPr>
          <w:ilvl w:val="0"/>
          <w:numId w:val="6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Защищает внутренние органы от повреждений;</w:t>
      </w:r>
    </w:p>
    <w:p w:rsidR="00C94206" w:rsidRPr="007E4401" w:rsidRDefault="00C94206" w:rsidP="005777DD">
      <w:pPr>
        <w:numPr>
          <w:ilvl w:val="0"/>
          <w:numId w:val="6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Сокращаясь и расслабляясь, приводит в движение мышцы;</w:t>
      </w:r>
    </w:p>
    <w:p w:rsidR="00C94206" w:rsidRPr="007E4401" w:rsidRDefault="00C94206" w:rsidP="005777DD">
      <w:pPr>
        <w:numPr>
          <w:ilvl w:val="0"/>
          <w:numId w:val="6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Является опорой тела.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11.Какой орган расположен внутри черепа?</w:t>
      </w:r>
    </w:p>
    <w:p w:rsidR="00C94206" w:rsidRPr="007E4401" w:rsidRDefault="00C94206" w:rsidP="005777DD">
      <w:pPr>
        <w:numPr>
          <w:ilvl w:val="0"/>
          <w:numId w:val="6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Почки;</w:t>
      </w:r>
    </w:p>
    <w:p w:rsidR="00C94206" w:rsidRPr="007E4401" w:rsidRDefault="00C94206" w:rsidP="005777DD">
      <w:pPr>
        <w:numPr>
          <w:ilvl w:val="0"/>
          <w:numId w:val="6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Головной мозг;</w:t>
      </w:r>
    </w:p>
    <w:p w:rsidR="00C94206" w:rsidRPr="007E4401" w:rsidRDefault="00C94206" w:rsidP="005777DD">
      <w:pPr>
        <w:numPr>
          <w:ilvl w:val="0"/>
          <w:numId w:val="6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Селезёнка.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12.От чего зависит осанка человека?</w:t>
      </w:r>
    </w:p>
    <w:p w:rsidR="00C94206" w:rsidRPr="007E4401" w:rsidRDefault="00C94206" w:rsidP="005777DD">
      <w:pPr>
        <w:numPr>
          <w:ilvl w:val="0"/>
          <w:numId w:val="7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 скелета и мышц;</w:t>
      </w:r>
    </w:p>
    <w:p w:rsidR="00C94206" w:rsidRPr="007E4401" w:rsidRDefault="00C94206" w:rsidP="005777DD">
      <w:pPr>
        <w:numPr>
          <w:ilvl w:val="0"/>
          <w:numId w:val="7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 связок и сухожилий;</w:t>
      </w:r>
    </w:p>
    <w:p w:rsidR="00C94206" w:rsidRPr="007E4401" w:rsidRDefault="00C94206" w:rsidP="005777DD">
      <w:pPr>
        <w:numPr>
          <w:ilvl w:val="0"/>
          <w:numId w:val="7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 хрящей и костей.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13.Для чего человеку нужна пища?</w:t>
      </w:r>
    </w:p>
    <w:p w:rsidR="00C94206" w:rsidRPr="007E4401" w:rsidRDefault="00C94206" w:rsidP="005777DD">
      <w:pPr>
        <w:numPr>
          <w:ilvl w:val="0"/>
          <w:numId w:val="7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 пищей человек получает питательные вещества;</w:t>
      </w:r>
    </w:p>
    <w:p w:rsidR="00C94206" w:rsidRPr="007E4401" w:rsidRDefault="00C94206" w:rsidP="005777DD">
      <w:pPr>
        <w:numPr>
          <w:ilvl w:val="0"/>
          <w:numId w:val="7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 пищей человек получает необходимый для жизни кислород;</w:t>
      </w:r>
    </w:p>
    <w:p w:rsidR="00C94206" w:rsidRPr="007E4401" w:rsidRDefault="00C94206" w:rsidP="005777DD">
      <w:pPr>
        <w:numPr>
          <w:ilvl w:val="0"/>
          <w:numId w:val="7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 пищей человек получает воду и витамины.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14.Где начинается пищеварение?</w:t>
      </w:r>
    </w:p>
    <w:p w:rsidR="00C94206" w:rsidRPr="007E4401" w:rsidRDefault="00C94206" w:rsidP="005777DD">
      <w:pPr>
        <w:numPr>
          <w:ilvl w:val="0"/>
          <w:numId w:val="7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Во рту;</w:t>
      </w:r>
    </w:p>
    <w:p w:rsidR="00C94206" w:rsidRPr="007E4401" w:rsidRDefault="00C94206" w:rsidP="005777DD">
      <w:pPr>
        <w:numPr>
          <w:ilvl w:val="0"/>
          <w:numId w:val="7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желудке;</w:t>
      </w:r>
    </w:p>
    <w:p w:rsidR="00C94206" w:rsidRPr="007E4401" w:rsidRDefault="00C94206" w:rsidP="005777DD">
      <w:pPr>
        <w:numPr>
          <w:ilvl w:val="0"/>
          <w:numId w:val="7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кишечнике.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15.Благодаря чему частицы питательных веществ разносятся по всему телу?</w:t>
      </w:r>
    </w:p>
    <w:p w:rsidR="00C94206" w:rsidRPr="007E4401" w:rsidRDefault="00C94206" w:rsidP="005777DD">
      <w:pPr>
        <w:numPr>
          <w:ilvl w:val="0"/>
          <w:numId w:val="7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Благодаря крови;</w:t>
      </w:r>
    </w:p>
    <w:p w:rsidR="00C94206" w:rsidRPr="007E4401" w:rsidRDefault="00C94206" w:rsidP="005777DD">
      <w:pPr>
        <w:numPr>
          <w:ilvl w:val="0"/>
          <w:numId w:val="7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Благодаря нервным волокнам;</w:t>
      </w:r>
    </w:p>
    <w:p w:rsidR="00C94206" w:rsidRPr="007E4401" w:rsidRDefault="00C94206" w:rsidP="005777DD">
      <w:pPr>
        <w:numPr>
          <w:ilvl w:val="0"/>
          <w:numId w:val="7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Благодаря мышцам.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16.Какое вещество воздуха нужно органам тела для работы?</w:t>
      </w:r>
    </w:p>
    <w:p w:rsidR="00C94206" w:rsidRPr="007E4401" w:rsidRDefault="00C94206" w:rsidP="005777DD">
      <w:pPr>
        <w:numPr>
          <w:ilvl w:val="0"/>
          <w:numId w:val="7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Кислород;</w:t>
      </w:r>
    </w:p>
    <w:p w:rsidR="00C94206" w:rsidRPr="007E4401" w:rsidRDefault="00C94206" w:rsidP="005777DD">
      <w:pPr>
        <w:numPr>
          <w:ilvl w:val="0"/>
          <w:numId w:val="7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Углекислый газ;</w:t>
      </w:r>
    </w:p>
    <w:p w:rsidR="00C94206" w:rsidRPr="007E4401" w:rsidRDefault="00C94206" w:rsidP="005777DD">
      <w:pPr>
        <w:numPr>
          <w:ilvl w:val="0"/>
          <w:numId w:val="7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Азот.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17. В каком органе происходит газообмен между воздухом и кровью?</w:t>
      </w:r>
    </w:p>
    <w:p w:rsidR="00C94206" w:rsidRPr="007E4401" w:rsidRDefault="00C94206" w:rsidP="005777DD">
      <w:pPr>
        <w:numPr>
          <w:ilvl w:val="0"/>
          <w:numId w:val="7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носу;</w:t>
      </w:r>
    </w:p>
    <w:p w:rsidR="00C94206" w:rsidRPr="007E4401" w:rsidRDefault="00C94206" w:rsidP="005777DD">
      <w:pPr>
        <w:numPr>
          <w:ilvl w:val="0"/>
          <w:numId w:val="7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бронхах;</w:t>
      </w:r>
    </w:p>
    <w:p w:rsidR="00C94206" w:rsidRPr="007E4401" w:rsidRDefault="00C94206" w:rsidP="005777DD">
      <w:pPr>
        <w:numPr>
          <w:ilvl w:val="0"/>
          <w:numId w:val="7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 лёгких.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lastRenderedPageBreak/>
        <w:t>18.Через какие органы происходит удаление из организма углекислого газа и вредных веществ?</w:t>
      </w:r>
    </w:p>
    <w:p w:rsidR="00C94206" w:rsidRPr="007E4401" w:rsidRDefault="00C94206" w:rsidP="005777DD">
      <w:pPr>
        <w:numPr>
          <w:ilvl w:val="0"/>
          <w:numId w:val="7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Через печень, кишечник, мочевой пузырь;</w:t>
      </w:r>
    </w:p>
    <w:p w:rsidR="00C94206" w:rsidRPr="007E4401" w:rsidRDefault="00C94206" w:rsidP="005777DD">
      <w:pPr>
        <w:numPr>
          <w:ilvl w:val="0"/>
          <w:numId w:val="7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Через кожу, почки, лёгкие;</w:t>
      </w:r>
    </w:p>
    <w:p w:rsidR="00C94206" w:rsidRPr="007E4401" w:rsidRDefault="00C94206" w:rsidP="005777DD">
      <w:pPr>
        <w:numPr>
          <w:ilvl w:val="0"/>
          <w:numId w:val="7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Через сердце, желудок, желчный пузырь.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19.Для образования почвы требуется:</w:t>
      </w:r>
    </w:p>
    <w:p w:rsidR="00C94206" w:rsidRPr="007E4401" w:rsidRDefault="00C94206" w:rsidP="005777DD">
      <w:pPr>
        <w:numPr>
          <w:ilvl w:val="0"/>
          <w:numId w:val="7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Несколько дней;</w:t>
      </w:r>
    </w:p>
    <w:p w:rsidR="00C94206" w:rsidRPr="007E4401" w:rsidRDefault="00C94206" w:rsidP="005777DD">
      <w:pPr>
        <w:numPr>
          <w:ilvl w:val="0"/>
          <w:numId w:val="7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Несколько лет;</w:t>
      </w:r>
    </w:p>
    <w:p w:rsidR="00C94206" w:rsidRPr="007E4401" w:rsidRDefault="00C94206" w:rsidP="005777DD">
      <w:pPr>
        <w:numPr>
          <w:ilvl w:val="0"/>
          <w:numId w:val="7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Тысячи лет.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20.Подземная часть гриба называется:</w:t>
      </w:r>
    </w:p>
    <w:p w:rsidR="00C94206" w:rsidRPr="007E4401" w:rsidRDefault="00C94206" w:rsidP="005777DD">
      <w:pPr>
        <w:numPr>
          <w:ilvl w:val="0"/>
          <w:numId w:val="7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E4401">
        <w:rPr>
          <w:rFonts w:ascii="Times New Roman" w:hAnsi="Times New Roman"/>
          <w:sz w:val="24"/>
          <w:szCs w:val="24"/>
        </w:rPr>
        <w:t>Грибовница</w:t>
      </w:r>
      <w:proofErr w:type="spellEnd"/>
      <w:r w:rsidRPr="007E4401">
        <w:rPr>
          <w:rFonts w:ascii="Times New Roman" w:hAnsi="Times New Roman"/>
          <w:sz w:val="24"/>
          <w:szCs w:val="24"/>
        </w:rPr>
        <w:t>;</w:t>
      </w:r>
    </w:p>
    <w:p w:rsidR="00C94206" w:rsidRPr="007E4401" w:rsidRDefault="00C94206" w:rsidP="005777DD">
      <w:pPr>
        <w:numPr>
          <w:ilvl w:val="0"/>
          <w:numId w:val="7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Грибница;</w:t>
      </w:r>
    </w:p>
    <w:p w:rsidR="00C94206" w:rsidRPr="007E4401" w:rsidRDefault="00C94206" w:rsidP="005777DD">
      <w:pPr>
        <w:numPr>
          <w:ilvl w:val="0"/>
          <w:numId w:val="7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Грибок.</w:t>
      </w:r>
    </w:p>
    <w:p w:rsidR="00C94206" w:rsidRPr="007E4401" w:rsidRDefault="00C94206" w:rsidP="00C94206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6EB2" w:rsidRPr="007E4401" w:rsidRDefault="00036EB2" w:rsidP="00C94206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6EB2" w:rsidRPr="007E4401" w:rsidRDefault="00036EB2" w:rsidP="00C94206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206" w:rsidRPr="007E4401" w:rsidRDefault="007E4401" w:rsidP="007E4401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C94206" w:rsidRPr="007E4401">
        <w:rPr>
          <w:rFonts w:ascii="Times New Roman" w:hAnsi="Times New Roman"/>
          <w:b/>
          <w:sz w:val="24"/>
          <w:szCs w:val="24"/>
        </w:rPr>
        <w:t>ПРОВЕРОЧНАЯ РАБОТА № 5 по теме</w:t>
      </w:r>
    </w:p>
    <w:p w:rsidR="00C94206" w:rsidRPr="007E4401" w:rsidRDefault="00C94206" w:rsidP="00C94206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«Наша безопасность»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1.Соедини стрелочками номера телефонов и названия срочных служб.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01                                         газовая служба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03                                         пожарная охрана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04                                         скорая помощь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2.Что необходимо сделать, прежде всего, если в доме неожиданно начался пожар, который вы не можете потушить самостоятельно?</w:t>
      </w:r>
    </w:p>
    <w:p w:rsidR="00C94206" w:rsidRPr="007E4401" w:rsidRDefault="00C94206" w:rsidP="005777DD">
      <w:pPr>
        <w:numPr>
          <w:ilvl w:val="0"/>
          <w:numId w:val="7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Убежать;</w:t>
      </w:r>
    </w:p>
    <w:p w:rsidR="00C94206" w:rsidRPr="007E4401" w:rsidRDefault="00C94206" w:rsidP="005777DD">
      <w:pPr>
        <w:numPr>
          <w:ilvl w:val="0"/>
          <w:numId w:val="7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Закричать, позвать на помощь;</w:t>
      </w:r>
    </w:p>
    <w:p w:rsidR="00C94206" w:rsidRPr="007E4401" w:rsidRDefault="00C94206" w:rsidP="005777DD">
      <w:pPr>
        <w:numPr>
          <w:ilvl w:val="0"/>
          <w:numId w:val="7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Вызвать пожарников по телефону 01.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3.Если в подъезде дым, что нужно сделать?</w:t>
      </w:r>
    </w:p>
    <w:p w:rsidR="00C94206" w:rsidRPr="007E4401" w:rsidRDefault="00C94206" w:rsidP="005777DD">
      <w:pPr>
        <w:numPr>
          <w:ilvl w:val="0"/>
          <w:numId w:val="8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Выйти и посмотреть, где и что горит;</w:t>
      </w:r>
    </w:p>
    <w:p w:rsidR="00C94206" w:rsidRPr="007E4401" w:rsidRDefault="00C94206" w:rsidP="005777DD">
      <w:pPr>
        <w:numPr>
          <w:ilvl w:val="0"/>
          <w:numId w:val="8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Закрыть дверь и заткнуть щели мокрыми тряпками;</w:t>
      </w:r>
    </w:p>
    <w:p w:rsidR="00C94206" w:rsidRPr="007E4401" w:rsidRDefault="00C94206" w:rsidP="005777DD">
      <w:pPr>
        <w:numPr>
          <w:ilvl w:val="0"/>
          <w:numId w:val="8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Не обращать внимания – ведь горит не в твоей квартире.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lastRenderedPageBreak/>
        <w:t>4.В квартире прорвало трубу. Что нужно сделать, прежде всего?</w:t>
      </w:r>
    </w:p>
    <w:p w:rsidR="00C94206" w:rsidRPr="007E4401" w:rsidRDefault="00C94206" w:rsidP="005777DD">
      <w:pPr>
        <w:numPr>
          <w:ilvl w:val="0"/>
          <w:numId w:val="8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Оставить всё как есть до прихода родителей – это дело взрослых;</w:t>
      </w:r>
    </w:p>
    <w:p w:rsidR="00C94206" w:rsidRPr="007E4401" w:rsidRDefault="00C94206" w:rsidP="005777DD">
      <w:pPr>
        <w:numPr>
          <w:ilvl w:val="0"/>
          <w:numId w:val="8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Завернуть специальный вентиль и позвонить родителям;</w:t>
      </w:r>
    </w:p>
    <w:p w:rsidR="00C94206" w:rsidRPr="007E4401" w:rsidRDefault="00C94206" w:rsidP="005777DD">
      <w:pPr>
        <w:numPr>
          <w:ilvl w:val="0"/>
          <w:numId w:val="8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Выйти из квартиры.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5.Что нужно сразу сделать, если почувствуешь в квартире запах газа?</w:t>
      </w:r>
    </w:p>
    <w:p w:rsidR="00C94206" w:rsidRPr="007E4401" w:rsidRDefault="00C94206" w:rsidP="005777DD">
      <w:pPr>
        <w:numPr>
          <w:ilvl w:val="0"/>
          <w:numId w:val="8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Открыть окно;</w:t>
      </w:r>
    </w:p>
    <w:p w:rsidR="00C94206" w:rsidRPr="007E4401" w:rsidRDefault="00C94206" w:rsidP="005777DD">
      <w:pPr>
        <w:numPr>
          <w:ilvl w:val="0"/>
          <w:numId w:val="8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Сразу из квартиры позвонить в газовую службу по телефону 04;</w:t>
      </w:r>
    </w:p>
    <w:p w:rsidR="00C94206" w:rsidRPr="007E4401" w:rsidRDefault="00C94206" w:rsidP="005777DD">
      <w:pPr>
        <w:numPr>
          <w:ilvl w:val="0"/>
          <w:numId w:val="8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Зажечь спичку.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6.Переходя улицу, необходимо быть:</w:t>
      </w:r>
    </w:p>
    <w:p w:rsidR="00C94206" w:rsidRPr="007E4401" w:rsidRDefault="00C94206" w:rsidP="005777DD">
      <w:pPr>
        <w:numPr>
          <w:ilvl w:val="0"/>
          <w:numId w:val="8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Сильным, смелым, стройным;</w:t>
      </w:r>
    </w:p>
    <w:p w:rsidR="00C94206" w:rsidRPr="007E4401" w:rsidRDefault="00C94206" w:rsidP="005777DD">
      <w:pPr>
        <w:numPr>
          <w:ilvl w:val="0"/>
          <w:numId w:val="8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Собранным, внимательным, осторожным;</w:t>
      </w:r>
    </w:p>
    <w:p w:rsidR="00C94206" w:rsidRPr="007E4401" w:rsidRDefault="00C94206" w:rsidP="005777DD">
      <w:pPr>
        <w:numPr>
          <w:ilvl w:val="0"/>
          <w:numId w:val="8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Умным, красивым, радостным.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7.С какого возраста детям можно ездить на велосипеде по автомобильным дорогам?</w:t>
      </w:r>
    </w:p>
    <w:p w:rsidR="00C94206" w:rsidRPr="007E4401" w:rsidRDefault="00C94206" w:rsidP="005777DD">
      <w:pPr>
        <w:numPr>
          <w:ilvl w:val="0"/>
          <w:numId w:val="8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 14 лет;</w:t>
      </w:r>
    </w:p>
    <w:p w:rsidR="00C94206" w:rsidRPr="007E4401" w:rsidRDefault="00C94206" w:rsidP="005777DD">
      <w:pPr>
        <w:numPr>
          <w:ilvl w:val="0"/>
          <w:numId w:val="8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 10 лет;</w:t>
      </w:r>
    </w:p>
    <w:p w:rsidR="00C94206" w:rsidRPr="007E4401" w:rsidRDefault="00C94206" w:rsidP="005777DD">
      <w:pPr>
        <w:numPr>
          <w:ilvl w:val="0"/>
          <w:numId w:val="8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 18 лет.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8.Как выглядят запрещающие знаки?</w:t>
      </w:r>
    </w:p>
    <w:p w:rsidR="00C94206" w:rsidRPr="007E4401" w:rsidRDefault="00C94206" w:rsidP="005777DD">
      <w:pPr>
        <w:numPr>
          <w:ilvl w:val="0"/>
          <w:numId w:val="8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Знак в виде красного треугольника;</w:t>
      </w:r>
    </w:p>
    <w:p w:rsidR="00C94206" w:rsidRPr="007E4401" w:rsidRDefault="00C94206" w:rsidP="005777DD">
      <w:pPr>
        <w:numPr>
          <w:ilvl w:val="0"/>
          <w:numId w:val="8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Знак в виде красного круга;</w:t>
      </w:r>
    </w:p>
    <w:p w:rsidR="00C94206" w:rsidRPr="007E4401" w:rsidRDefault="00C94206" w:rsidP="005777DD">
      <w:pPr>
        <w:numPr>
          <w:ilvl w:val="0"/>
          <w:numId w:val="85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Знак в виде синего круга.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9.Какое из утверждений верное?</w:t>
      </w:r>
    </w:p>
    <w:p w:rsidR="00C94206" w:rsidRPr="007E4401" w:rsidRDefault="00C94206" w:rsidP="005777DD">
      <w:pPr>
        <w:numPr>
          <w:ilvl w:val="0"/>
          <w:numId w:val="8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Все дорожные знаки важны – без них невозможно безопасное движение на дорогах;</w:t>
      </w:r>
    </w:p>
    <w:p w:rsidR="00C94206" w:rsidRPr="007E4401" w:rsidRDefault="00C94206" w:rsidP="005777DD">
      <w:pPr>
        <w:numPr>
          <w:ilvl w:val="0"/>
          <w:numId w:val="8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Самые важные знаки – знаки сервиса, ведь всегда необходимо знать, где находится автозаправочная станция или больница;</w:t>
      </w:r>
    </w:p>
    <w:p w:rsidR="00C94206" w:rsidRPr="007E4401" w:rsidRDefault="00C94206" w:rsidP="005777DD">
      <w:pPr>
        <w:numPr>
          <w:ilvl w:val="0"/>
          <w:numId w:val="86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Самые важные дорожные знаки – предупреждающие, так как они всегда предупредят водителя о любой опасности.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10.Чтобы уберечься от дыма, нужно:</w:t>
      </w:r>
    </w:p>
    <w:p w:rsidR="00C94206" w:rsidRPr="007E4401" w:rsidRDefault="00C94206" w:rsidP="005777DD">
      <w:pPr>
        <w:numPr>
          <w:ilvl w:val="0"/>
          <w:numId w:val="8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Дышать через мокрое полотенце;</w:t>
      </w:r>
    </w:p>
    <w:p w:rsidR="00C94206" w:rsidRPr="007E4401" w:rsidRDefault="00C94206" w:rsidP="005777DD">
      <w:pPr>
        <w:numPr>
          <w:ilvl w:val="0"/>
          <w:numId w:val="8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Спрятаться в шкаф;</w:t>
      </w:r>
    </w:p>
    <w:p w:rsidR="00C94206" w:rsidRPr="007E4401" w:rsidRDefault="00C94206" w:rsidP="005777DD">
      <w:pPr>
        <w:numPr>
          <w:ilvl w:val="0"/>
          <w:numId w:val="87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Спрятаться под кровать.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11.Какие правила должен соблюдать пешеход?</w:t>
      </w:r>
    </w:p>
    <w:p w:rsidR="00C94206" w:rsidRPr="007E4401" w:rsidRDefault="00C94206" w:rsidP="005777DD">
      <w:pPr>
        <w:numPr>
          <w:ilvl w:val="0"/>
          <w:numId w:val="8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Ходить только по тротуарам, переходить дорогу в положенном месте;</w:t>
      </w:r>
    </w:p>
    <w:p w:rsidR="00C94206" w:rsidRPr="007E4401" w:rsidRDefault="00C94206" w:rsidP="005777DD">
      <w:pPr>
        <w:numPr>
          <w:ilvl w:val="0"/>
          <w:numId w:val="8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Ходить по тротуарам и быстро перебегать дорогу;</w:t>
      </w:r>
    </w:p>
    <w:p w:rsidR="00C94206" w:rsidRPr="007E4401" w:rsidRDefault="00C94206" w:rsidP="005777DD">
      <w:pPr>
        <w:numPr>
          <w:ilvl w:val="0"/>
          <w:numId w:val="88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Ждать транспорт на остановке близко от проезжей части.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12.Какие правила должен соблюдать пассажир?</w:t>
      </w:r>
    </w:p>
    <w:p w:rsidR="00C94206" w:rsidRPr="007E4401" w:rsidRDefault="00C94206" w:rsidP="005777DD">
      <w:pPr>
        <w:numPr>
          <w:ilvl w:val="0"/>
          <w:numId w:val="8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Садиться в автомобиль со стороны проезжей части;</w:t>
      </w:r>
    </w:p>
    <w:p w:rsidR="00C94206" w:rsidRPr="007E4401" w:rsidRDefault="00C94206" w:rsidP="005777DD">
      <w:pPr>
        <w:numPr>
          <w:ilvl w:val="0"/>
          <w:numId w:val="8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Разговаривать с водителем только во время движения;</w:t>
      </w:r>
    </w:p>
    <w:p w:rsidR="00C94206" w:rsidRPr="007E4401" w:rsidRDefault="00C94206" w:rsidP="005777DD">
      <w:pPr>
        <w:numPr>
          <w:ilvl w:val="0"/>
          <w:numId w:val="89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Не высовывать в окно руку и тем более голову.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13.Если застрял в лифте, нужно:</w:t>
      </w:r>
    </w:p>
    <w:p w:rsidR="00C94206" w:rsidRPr="007E4401" w:rsidRDefault="00C94206" w:rsidP="005777DD">
      <w:pPr>
        <w:numPr>
          <w:ilvl w:val="0"/>
          <w:numId w:val="9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Нажать кнопку «Вызов»;</w:t>
      </w:r>
    </w:p>
    <w:p w:rsidR="00C94206" w:rsidRPr="007E4401" w:rsidRDefault="00C94206" w:rsidP="005777DD">
      <w:pPr>
        <w:numPr>
          <w:ilvl w:val="0"/>
          <w:numId w:val="9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Плакать и кричать;</w:t>
      </w:r>
    </w:p>
    <w:p w:rsidR="00C94206" w:rsidRPr="007E4401" w:rsidRDefault="00C94206" w:rsidP="005777DD">
      <w:pPr>
        <w:numPr>
          <w:ilvl w:val="0"/>
          <w:numId w:val="90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Попытаться выбраться из кабины самостоятельно.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14.Небезопасно гулять в одиночку с наступлением темноты, потому что:</w:t>
      </w:r>
    </w:p>
    <w:p w:rsidR="00C94206" w:rsidRPr="007E4401" w:rsidRDefault="00C94206" w:rsidP="005777DD">
      <w:pPr>
        <w:numPr>
          <w:ilvl w:val="0"/>
          <w:numId w:val="9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Будет скучно;</w:t>
      </w:r>
    </w:p>
    <w:p w:rsidR="00C94206" w:rsidRPr="007E4401" w:rsidRDefault="00C94206" w:rsidP="005777DD">
      <w:pPr>
        <w:numPr>
          <w:ilvl w:val="0"/>
          <w:numId w:val="9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Не будет видно дороги;</w:t>
      </w:r>
    </w:p>
    <w:p w:rsidR="00C94206" w:rsidRPr="007E4401" w:rsidRDefault="00C94206" w:rsidP="005777DD">
      <w:pPr>
        <w:numPr>
          <w:ilvl w:val="0"/>
          <w:numId w:val="91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Может подстерегать преступник.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15.Чтобы уберечься от ударов молний, нельзя:</w:t>
      </w:r>
    </w:p>
    <w:p w:rsidR="00C94206" w:rsidRPr="007E4401" w:rsidRDefault="00C94206" w:rsidP="005777DD">
      <w:pPr>
        <w:numPr>
          <w:ilvl w:val="0"/>
          <w:numId w:val="9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Прятаться под высокие деревья, особенно отдельно стоящие;</w:t>
      </w:r>
    </w:p>
    <w:p w:rsidR="00C94206" w:rsidRPr="007E4401" w:rsidRDefault="00C94206" w:rsidP="005777DD">
      <w:pPr>
        <w:numPr>
          <w:ilvl w:val="0"/>
          <w:numId w:val="9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Прятаться в зарослях кустарника;</w:t>
      </w:r>
    </w:p>
    <w:p w:rsidR="00C94206" w:rsidRPr="007E4401" w:rsidRDefault="00C94206" w:rsidP="005777DD">
      <w:pPr>
        <w:numPr>
          <w:ilvl w:val="0"/>
          <w:numId w:val="92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Покидать открытое место.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16.Ядовитый гриб:</w:t>
      </w:r>
    </w:p>
    <w:p w:rsidR="00C94206" w:rsidRPr="007E4401" w:rsidRDefault="00C94206" w:rsidP="005777DD">
      <w:pPr>
        <w:numPr>
          <w:ilvl w:val="0"/>
          <w:numId w:val="9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Белена;</w:t>
      </w:r>
    </w:p>
    <w:p w:rsidR="00C94206" w:rsidRPr="007E4401" w:rsidRDefault="00C94206" w:rsidP="005777DD">
      <w:pPr>
        <w:numPr>
          <w:ilvl w:val="0"/>
          <w:numId w:val="9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Бледная поганка;</w:t>
      </w:r>
    </w:p>
    <w:p w:rsidR="00C94206" w:rsidRPr="007E4401" w:rsidRDefault="00C94206" w:rsidP="005777DD">
      <w:pPr>
        <w:numPr>
          <w:ilvl w:val="0"/>
          <w:numId w:val="93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Дурман.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17.Чтобы защитить себя от загрязнённого воздуха:</w:t>
      </w:r>
    </w:p>
    <w:p w:rsidR="00C94206" w:rsidRPr="007E4401" w:rsidRDefault="00C94206" w:rsidP="005777DD">
      <w:pPr>
        <w:numPr>
          <w:ilvl w:val="0"/>
          <w:numId w:val="9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Не стойте возле автомобиля с работающим двигателем;</w:t>
      </w:r>
    </w:p>
    <w:p w:rsidR="00C94206" w:rsidRPr="007E4401" w:rsidRDefault="00C94206" w:rsidP="005777DD">
      <w:pPr>
        <w:numPr>
          <w:ilvl w:val="0"/>
          <w:numId w:val="9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Стойте возле людей, которые курят;</w:t>
      </w:r>
    </w:p>
    <w:p w:rsidR="00C94206" w:rsidRPr="007E4401" w:rsidRDefault="00C94206" w:rsidP="005777DD">
      <w:pPr>
        <w:numPr>
          <w:ilvl w:val="0"/>
          <w:numId w:val="94"/>
        </w:num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Ходите по главным улицам города с большим движением транспорта.</w:t>
      </w:r>
    </w:p>
    <w:p w:rsidR="00C94206" w:rsidRPr="007E4401" w:rsidRDefault="00C94206" w:rsidP="00C94206">
      <w:pPr>
        <w:tabs>
          <w:tab w:val="left" w:pos="51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EB2" w:rsidRPr="007E4401" w:rsidRDefault="00036EB2" w:rsidP="00C94206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206" w:rsidRPr="007E4401" w:rsidRDefault="00C94206" w:rsidP="00C94206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lastRenderedPageBreak/>
        <w:t>ПРОВЕРОЧНАЯ РАБОТА № 7 по теме</w:t>
      </w:r>
    </w:p>
    <w:p w:rsidR="00C94206" w:rsidRPr="007E4401" w:rsidRDefault="00C94206" w:rsidP="00C94206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«Чему учит экономика?»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1.Люди, какой профессии отыскивают месторождения полезных ископаемых в природе?</w:t>
      </w:r>
    </w:p>
    <w:p w:rsidR="00C94206" w:rsidRPr="007E4401" w:rsidRDefault="00C94206" w:rsidP="005777DD">
      <w:pPr>
        <w:numPr>
          <w:ilvl w:val="0"/>
          <w:numId w:val="9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Врачи;</w:t>
      </w:r>
    </w:p>
    <w:p w:rsidR="00C94206" w:rsidRPr="007E4401" w:rsidRDefault="00C94206" w:rsidP="005777DD">
      <w:pPr>
        <w:numPr>
          <w:ilvl w:val="0"/>
          <w:numId w:val="9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Геологи;</w:t>
      </w:r>
    </w:p>
    <w:p w:rsidR="00C94206" w:rsidRPr="007E4401" w:rsidRDefault="00C94206" w:rsidP="005777DD">
      <w:pPr>
        <w:numPr>
          <w:ilvl w:val="0"/>
          <w:numId w:val="9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Строители.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2.Какие из полезных ископаемых используются в строительстве?</w:t>
      </w:r>
    </w:p>
    <w:p w:rsidR="00C94206" w:rsidRPr="007E4401" w:rsidRDefault="00C94206" w:rsidP="005777DD">
      <w:pPr>
        <w:numPr>
          <w:ilvl w:val="0"/>
          <w:numId w:val="9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Песок, глина;</w:t>
      </w:r>
    </w:p>
    <w:p w:rsidR="00C94206" w:rsidRPr="007E4401" w:rsidRDefault="00C94206" w:rsidP="005777DD">
      <w:pPr>
        <w:numPr>
          <w:ilvl w:val="0"/>
          <w:numId w:val="9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Гранит, торф;</w:t>
      </w:r>
    </w:p>
    <w:p w:rsidR="00C94206" w:rsidRPr="007E4401" w:rsidRDefault="00C94206" w:rsidP="005777DD">
      <w:pPr>
        <w:numPr>
          <w:ilvl w:val="0"/>
          <w:numId w:val="9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Каменный уголь, поваренная соль.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3.Какие из полезных ископаемых служат топливом?</w:t>
      </w:r>
    </w:p>
    <w:p w:rsidR="00C94206" w:rsidRPr="007E4401" w:rsidRDefault="00C94206" w:rsidP="005777DD">
      <w:pPr>
        <w:numPr>
          <w:ilvl w:val="0"/>
          <w:numId w:val="9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E4401">
        <w:rPr>
          <w:rFonts w:ascii="Times New Roman" w:hAnsi="Times New Roman"/>
          <w:sz w:val="24"/>
          <w:szCs w:val="24"/>
        </w:rPr>
        <w:t>Оловянная</w:t>
      </w:r>
      <w:proofErr w:type="gramEnd"/>
      <w:r w:rsidRPr="007E4401">
        <w:rPr>
          <w:rFonts w:ascii="Times New Roman" w:hAnsi="Times New Roman"/>
          <w:sz w:val="24"/>
          <w:szCs w:val="24"/>
        </w:rPr>
        <w:t xml:space="preserve"> и медные руды;</w:t>
      </w:r>
    </w:p>
    <w:p w:rsidR="00C94206" w:rsidRPr="007E4401" w:rsidRDefault="00C94206" w:rsidP="005777DD">
      <w:pPr>
        <w:numPr>
          <w:ilvl w:val="0"/>
          <w:numId w:val="9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Каменный уголь, природный газ;</w:t>
      </w:r>
    </w:p>
    <w:p w:rsidR="00C94206" w:rsidRPr="007E4401" w:rsidRDefault="00C94206" w:rsidP="005777DD">
      <w:pPr>
        <w:numPr>
          <w:ilvl w:val="0"/>
          <w:numId w:val="9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Графит, сера.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4.Какие полезные ископаемые добывают при помощи буровых установок?</w:t>
      </w:r>
    </w:p>
    <w:p w:rsidR="00C94206" w:rsidRPr="007E4401" w:rsidRDefault="00C94206" w:rsidP="005777DD">
      <w:pPr>
        <w:numPr>
          <w:ilvl w:val="0"/>
          <w:numId w:val="9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Мрамор, гранит;</w:t>
      </w:r>
    </w:p>
    <w:p w:rsidR="00C94206" w:rsidRPr="007E4401" w:rsidRDefault="00C94206" w:rsidP="005777DD">
      <w:pPr>
        <w:numPr>
          <w:ilvl w:val="0"/>
          <w:numId w:val="9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Природный газ, нефть;</w:t>
      </w:r>
    </w:p>
    <w:p w:rsidR="00C94206" w:rsidRPr="007E4401" w:rsidRDefault="00C94206" w:rsidP="005777DD">
      <w:pPr>
        <w:numPr>
          <w:ilvl w:val="0"/>
          <w:numId w:val="9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Золото.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5.Зачем мы собираем металлолом?</w:t>
      </w:r>
    </w:p>
    <w:p w:rsidR="00C94206" w:rsidRPr="007E4401" w:rsidRDefault="00C94206" w:rsidP="005777DD">
      <w:pPr>
        <w:numPr>
          <w:ilvl w:val="0"/>
          <w:numId w:val="9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Сохраняем запасы руды;</w:t>
      </w:r>
    </w:p>
    <w:p w:rsidR="00C94206" w:rsidRPr="007E4401" w:rsidRDefault="00C94206" w:rsidP="005777DD">
      <w:pPr>
        <w:numPr>
          <w:ilvl w:val="0"/>
          <w:numId w:val="9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Очищаем территорию от мусора;</w:t>
      </w:r>
    </w:p>
    <w:p w:rsidR="00C94206" w:rsidRPr="007E4401" w:rsidRDefault="00C94206" w:rsidP="005777DD">
      <w:pPr>
        <w:numPr>
          <w:ilvl w:val="0"/>
          <w:numId w:val="9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Участвуем в соревновании между классами.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6.Укажите строчку, в которой правильно указаны основные отрасли растениеводства:</w:t>
      </w:r>
    </w:p>
    <w:p w:rsidR="00C94206" w:rsidRPr="007E4401" w:rsidRDefault="00C94206" w:rsidP="005777DD">
      <w:pPr>
        <w:numPr>
          <w:ilvl w:val="0"/>
          <w:numId w:val="10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 xml:space="preserve">Полеводство, овцеводство, </w:t>
      </w:r>
      <w:proofErr w:type="spellStart"/>
      <w:r w:rsidRPr="007E4401">
        <w:rPr>
          <w:rFonts w:ascii="Times New Roman" w:hAnsi="Times New Roman"/>
          <w:sz w:val="24"/>
          <w:szCs w:val="24"/>
        </w:rPr>
        <w:t>кактусоводство</w:t>
      </w:r>
      <w:proofErr w:type="spellEnd"/>
      <w:r w:rsidRPr="007E4401">
        <w:rPr>
          <w:rFonts w:ascii="Times New Roman" w:hAnsi="Times New Roman"/>
          <w:sz w:val="24"/>
          <w:szCs w:val="24"/>
        </w:rPr>
        <w:t>;</w:t>
      </w:r>
    </w:p>
    <w:p w:rsidR="00C94206" w:rsidRPr="007E4401" w:rsidRDefault="00C94206" w:rsidP="005777DD">
      <w:pPr>
        <w:numPr>
          <w:ilvl w:val="0"/>
          <w:numId w:val="10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Полеводство, овощеводство, плодоводство, цветоводство;</w:t>
      </w:r>
    </w:p>
    <w:p w:rsidR="00C94206" w:rsidRPr="007E4401" w:rsidRDefault="00C94206" w:rsidP="005777DD">
      <w:pPr>
        <w:numPr>
          <w:ilvl w:val="0"/>
          <w:numId w:val="10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Полеводство, овощеводство, оленеводство.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7.Укажите строчку, в которой правильно указаны главные зерновые культуры:</w:t>
      </w:r>
    </w:p>
    <w:p w:rsidR="00C94206" w:rsidRPr="007E4401" w:rsidRDefault="00C94206" w:rsidP="005777DD">
      <w:pPr>
        <w:numPr>
          <w:ilvl w:val="0"/>
          <w:numId w:val="10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Картофель, подсолнечник, лён, земляника;</w:t>
      </w:r>
    </w:p>
    <w:p w:rsidR="00C94206" w:rsidRPr="007E4401" w:rsidRDefault="00C94206" w:rsidP="005777DD">
      <w:pPr>
        <w:numPr>
          <w:ilvl w:val="0"/>
          <w:numId w:val="10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Кабачок, патиссон, огурец, капуста;</w:t>
      </w:r>
    </w:p>
    <w:p w:rsidR="00C94206" w:rsidRPr="007E4401" w:rsidRDefault="00C94206" w:rsidP="005777DD">
      <w:pPr>
        <w:numPr>
          <w:ilvl w:val="0"/>
          <w:numId w:val="10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Овёс, рожь, ячмень, пшеница.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8.Укажи строчку, в которой правильно указаны плодовые культуры:</w:t>
      </w:r>
    </w:p>
    <w:p w:rsidR="00C94206" w:rsidRPr="007E4401" w:rsidRDefault="00C94206" w:rsidP="005777DD">
      <w:pPr>
        <w:numPr>
          <w:ilvl w:val="0"/>
          <w:numId w:val="10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Капуста, картофель, лён, овёс;</w:t>
      </w:r>
    </w:p>
    <w:p w:rsidR="00C94206" w:rsidRPr="007E4401" w:rsidRDefault="00C94206" w:rsidP="005777DD">
      <w:pPr>
        <w:numPr>
          <w:ilvl w:val="0"/>
          <w:numId w:val="10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Лук, чеснок, перец, апельсин;</w:t>
      </w:r>
    </w:p>
    <w:p w:rsidR="00C94206" w:rsidRPr="007E4401" w:rsidRDefault="00C94206" w:rsidP="005777DD">
      <w:pPr>
        <w:numPr>
          <w:ilvl w:val="0"/>
          <w:numId w:val="10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Яблоня, груша, черешня, малина.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9.Какие вы знаете сельскохозяйственные профессии?</w:t>
      </w:r>
    </w:p>
    <w:p w:rsidR="00C94206" w:rsidRPr="007E4401" w:rsidRDefault="00C94206" w:rsidP="005777DD">
      <w:pPr>
        <w:numPr>
          <w:ilvl w:val="0"/>
          <w:numId w:val="10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Ткач, газосварщик, геолог;</w:t>
      </w:r>
    </w:p>
    <w:p w:rsidR="00C94206" w:rsidRPr="007E4401" w:rsidRDefault="00C94206" w:rsidP="005777DD">
      <w:pPr>
        <w:numPr>
          <w:ilvl w:val="0"/>
          <w:numId w:val="10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Комбайнёр, овощевод, хлопкороб;</w:t>
      </w:r>
    </w:p>
    <w:p w:rsidR="00C94206" w:rsidRPr="007E4401" w:rsidRDefault="00C94206" w:rsidP="005777DD">
      <w:pPr>
        <w:numPr>
          <w:ilvl w:val="0"/>
          <w:numId w:val="10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Инженер, механик, докер.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10.Что даёт животноводство людям?</w:t>
      </w:r>
    </w:p>
    <w:p w:rsidR="00C94206" w:rsidRPr="007E4401" w:rsidRDefault="00C94206" w:rsidP="005777DD">
      <w:pPr>
        <w:numPr>
          <w:ilvl w:val="0"/>
          <w:numId w:val="10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Мясо, шерсть, пух, кожу;</w:t>
      </w:r>
    </w:p>
    <w:p w:rsidR="00C94206" w:rsidRPr="007E4401" w:rsidRDefault="00C94206" w:rsidP="005777DD">
      <w:pPr>
        <w:numPr>
          <w:ilvl w:val="0"/>
          <w:numId w:val="10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Фрукты, овощи, злаковые культуры;</w:t>
      </w:r>
    </w:p>
    <w:p w:rsidR="00C94206" w:rsidRPr="007E4401" w:rsidRDefault="00C94206" w:rsidP="005777DD">
      <w:pPr>
        <w:numPr>
          <w:ilvl w:val="0"/>
          <w:numId w:val="10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Хлопок, лён, кормовые травы.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11.Домашние сельскохозяйственные животные – это:</w:t>
      </w:r>
    </w:p>
    <w:p w:rsidR="00C94206" w:rsidRPr="007E4401" w:rsidRDefault="00C94206" w:rsidP="005777DD">
      <w:pPr>
        <w:numPr>
          <w:ilvl w:val="0"/>
          <w:numId w:val="10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Млекопитающие, птицы, рыбы, насекомые;</w:t>
      </w:r>
    </w:p>
    <w:p w:rsidR="00C94206" w:rsidRPr="007E4401" w:rsidRDefault="00C94206" w:rsidP="005777DD">
      <w:pPr>
        <w:numPr>
          <w:ilvl w:val="0"/>
          <w:numId w:val="10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Звери, птицы, земноводные, рыбы;</w:t>
      </w:r>
    </w:p>
    <w:p w:rsidR="00C94206" w:rsidRPr="007E4401" w:rsidRDefault="00C94206" w:rsidP="005777DD">
      <w:pPr>
        <w:numPr>
          <w:ilvl w:val="0"/>
          <w:numId w:val="10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Птицы, пресмыкающиеся, земноводные, рыбы.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12.Домашние птицы – это:</w:t>
      </w:r>
    </w:p>
    <w:p w:rsidR="00C94206" w:rsidRPr="007E4401" w:rsidRDefault="00C94206" w:rsidP="005777DD">
      <w:pPr>
        <w:numPr>
          <w:ilvl w:val="0"/>
          <w:numId w:val="10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Фазаны, куропатки, страусы;</w:t>
      </w:r>
    </w:p>
    <w:p w:rsidR="00C94206" w:rsidRPr="007E4401" w:rsidRDefault="00C94206" w:rsidP="005777DD">
      <w:pPr>
        <w:numPr>
          <w:ilvl w:val="0"/>
          <w:numId w:val="10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Павлины, орлы, беркуты;</w:t>
      </w:r>
    </w:p>
    <w:p w:rsidR="00C94206" w:rsidRPr="007E4401" w:rsidRDefault="00C94206" w:rsidP="005777DD">
      <w:pPr>
        <w:numPr>
          <w:ilvl w:val="0"/>
          <w:numId w:val="10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Индейки, куры, гуси.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13.Для корма домашним животным заготавливают:</w:t>
      </w:r>
    </w:p>
    <w:p w:rsidR="00C94206" w:rsidRPr="007E4401" w:rsidRDefault="00C94206" w:rsidP="005777DD">
      <w:pPr>
        <w:numPr>
          <w:ilvl w:val="0"/>
          <w:numId w:val="10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Картофель, зерно, тимофеевку;</w:t>
      </w:r>
    </w:p>
    <w:p w:rsidR="00C94206" w:rsidRPr="007E4401" w:rsidRDefault="00C94206" w:rsidP="005777DD">
      <w:pPr>
        <w:numPr>
          <w:ilvl w:val="0"/>
          <w:numId w:val="10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Арбузы, дыни, тыкву;</w:t>
      </w:r>
    </w:p>
    <w:p w:rsidR="00C94206" w:rsidRPr="007E4401" w:rsidRDefault="00C94206" w:rsidP="005777DD">
      <w:pPr>
        <w:numPr>
          <w:ilvl w:val="0"/>
          <w:numId w:val="10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Василёк, подснежник, гиацинт.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14.Что такое бартер?</w:t>
      </w:r>
    </w:p>
    <w:p w:rsidR="00C94206" w:rsidRPr="007E4401" w:rsidRDefault="00C94206" w:rsidP="005777DD">
      <w:pPr>
        <w:numPr>
          <w:ilvl w:val="0"/>
          <w:numId w:val="10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Процесс купли-продажи товара;</w:t>
      </w:r>
    </w:p>
    <w:p w:rsidR="00C94206" w:rsidRPr="007E4401" w:rsidRDefault="00C94206" w:rsidP="005777DD">
      <w:pPr>
        <w:numPr>
          <w:ilvl w:val="0"/>
          <w:numId w:val="10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Прямой обмен одних товаров на другие;</w:t>
      </w:r>
    </w:p>
    <w:p w:rsidR="00C94206" w:rsidRPr="007E4401" w:rsidRDefault="00C94206" w:rsidP="005777DD">
      <w:pPr>
        <w:numPr>
          <w:ilvl w:val="0"/>
          <w:numId w:val="10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Один из видов дохода.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lastRenderedPageBreak/>
        <w:t>15.Что использовалось раньше в качестве денег?</w:t>
      </w:r>
    </w:p>
    <w:p w:rsidR="00C94206" w:rsidRPr="007E4401" w:rsidRDefault="00C94206" w:rsidP="005777DD">
      <w:pPr>
        <w:numPr>
          <w:ilvl w:val="0"/>
          <w:numId w:val="10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Телевизоры и чайники;</w:t>
      </w:r>
    </w:p>
    <w:p w:rsidR="00C94206" w:rsidRPr="007E4401" w:rsidRDefault="00C94206" w:rsidP="005777DD">
      <w:pPr>
        <w:numPr>
          <w:ilvl w:val="0"/>
          <w:numId w:val="10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Морские раковины, шкурки пушных зверей;</w:t>
      </w:r>
    </w:p>
    <w:p w:rsidR="00C94206" w:rsidRPr="007E4401" w:rsidRDefault="00C94206" w:rsidP="005777DD">
      <w:pPr>
        <w:numPr>
          <w:ilvl w:val="0"/>
          <w:numId w:val="10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Рисунки на бумаге.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16.Из чего складывается бюджет?</w:t>
      </w:r>
    </w:p>
    <w:p w:rsidR="00C94206" w:rsidRPr="007E4401" w:rsidRDefault="00C94206" w:rsidP="005777DD">
      <w:pPr>
        <w:numPr>
          <w:ilvl w:val="0"/>
          <w:numId w:val="11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 зарплаты и стипендии;</w:t>
      </w:r>
    </w:p>
    <w:p w:rsidR="00C94206" w:rsidRPr="007E4401" w:rsidRDefault="00C94206" w:rsidP="005777DD">
      <w:pPr>
        <w:numPr>
          <w:ilvl w:val="0"/>
          <w:numId w:val="11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 денег;</w:t>
      </w:r>
    </w:p>
    <w:p w:rsidR="00C94206" w:rsidRPr="007E4401" w:rsidRDefault="00C94206" w:rsidP="005777DD">
      <w:pPr>
        <w:numPr>
          <w:ilvl w:val="0"/>
          <w:numId w:val="11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 доходов и расходов.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17.Из чего складываются доходы государственного бюджета?</w:t>
      </w:r>
    </w:p>
    <w:p w:rsidR="00C94206" w:rsidRPr="007E4401" w:rsidRDefault="00C94206" w:rsidP="005777DD">
      <w:pPr>
        <w:numPr>
          <w:ilvl w:val="0"/>
          <w:numId w:val="11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 заработной платы граждан;</w:t>
      </w:r>
    </w:p>
    <w:p w:rsidR="00C94206" w:rsidRPr="007E4401" w:rsidRDefault="00C94206" w:rsidP="005777DD">
      <w:pPr>
        <w:numPr>
          <w:ilvl w:val="0"/>
          <w:numId w:val="11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 доходов предприятий и фирм;</w:t>
      </w:r>
    </w:p>
    <w:p w:rsidR="00C94206" w:rsidRPr="007E4401" w:rsidRDefault="00C94206" w:rsidP="005777DD">
      <w:pPr>
        <w:numPr>
          <w:ilvl w:val="0"/>
          <w:numId w:val="11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Из налогов граждан и предприятий.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18.Что такое гонорар?</w:t>
      </w:r>
    </w:p>
    <w:p w:rsidR="00C94206" w:rsidRPr="007E4401" w:rsidRDefault="00C94206" w:rsidP="005777DD">
      <w:pPr>
        <w:numPr>
          <w:ilvl w:val="0"/>
          <w:numId w:val="11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Бюджет;</w:t>
      </w:r>
    </w:p>
    <w:p w:rsidR="00C94206" w:rsidRPr="007E4401" w:rsidRDefault="00C94206" w:rsidP="005777DD">
      <w:pPr>
        <w:numPr>
          <w:ilvl w:val="0"/>
          <w:numId w:val="11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Доход;</w:t>
      </w:r>
    </w:p>
    <w:p w:rsidR="00C94206" w:rsidRPr="007E4401" w:rsidRDefault="00C94206" w:rsidP="005777DD">
      <w:pPr>
        <w:numPr>
          <w:ilvl w:val="0"/>
          <w:numId w:val="11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Расход.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19.Выигрыш по лотерейному билету – это:</w:t>
      </w:r>
    </w:p>
    <w:p w:rsidR="00C94206" w:rsidRPr="007E4401" w:rsidRDefault="00C94206" w:rsidP="005777DD">
      <w:pPr>
        <w:numPr>
          <w:ilvl w:val="0"/>
          <w:numId w:val="11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Доход;</w:t>
      </w:r>
    </w:p>
    <w:p w:rsidR="00C94206" w:rsidRPr="007E4401" w:rsidRDefault="00C94206" w:rsidP="005777DD">
      <w:pPr>
        <w:numPr>
          <w:ilvl w:val="0"/>
          <w:numId w:val="11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Расход;</w:t>
      </w:r>
    </w:p>
    <w:p w:rsidR="00C94206" w:rsidRPr="007E4401" w:rsidRDefault="00C94206" w:rsidP="005777DD">
      <w:pPr>
        <w:numPr>
          <w:ilvl w:val="0"/>
          <w:numId w:val="11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Не доход и не расход, так как не может быть запланирован.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20.Вещи и предметы, с помощью которых люди удовлетворяют свои потребности, называются:</w:t>
      </w:r>
    </w:p>
    <w:p w:rsidR="00C94206" w:rsidRPr="007E4401" w:rsidRDefault="00C94206" w:rsidP="005777DD">
      <w:pPr>
        <w:numPr>
          <w:ilvl w:val="0"/>
          <w:numId w:val="11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Услуги;</w:t>
      </w:r>
    </w:p>
    <w:p w:rsidR="00C94206" w:rsidRPr="007E4401" w:rsidRDefault="00C94206" w:rsidP="005777DD">
      <w:pPr>
        <w:numPr>
          <w:ilvl w:val="0"/>
          <w:numId w:val="11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Товары;</w:t>
      </w:r>
    </w:p>
    <w:p w:rsidR="00C94206" w:rsidRPr="007E4401" w:rsidRDefault="00C94206" w:rsidP="005777DD">
      <w:pPr>
        <w:numPr>
          <w:ilvl w:val="0"/>
          <w:numId w:val="11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Экономика.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21.Всё, что сделано руками человека, называется:</w:t>
      </w:r>
    </w:p>
    <w:p w:rsidR="00C94206" w:rsidRPr="007E4401" w:rsidRDefault="00C94206" w:rsidP="005777DD">
      <w:pPr>
        <w:numPr>
          <w:ilvl w:val="0"/>
          <w:numId w:val="11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Труд;</w:t>
      </w:r>
    </w:p>
    <w:p w:rsidR="00C94206" w:rsidRPr="007E4401" w:rsidRDefault="00C94206" w:rsidP="005777DD">
      <w:pPr>
        <w:numPr>
          <w:ilvl w:val="0"/>
          <w:numId w:val="11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Природные богатства;</w:t>
      </w:r>
    </w:p>
    <w:p w:rsidR="00C94206" w:rsidRPr="007E4401" w:rsidRDefault="00C94206" w:rsidP="005777DD">
      <w:pPr>
        <w:numPr>
          <w:ilvl w:val="0"/>
          <w:numId w:val="11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Капитал.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22.Отрасль промышленности металлургия обеспечивает экономику:</w:t>
      </w:r>
    </w:p>
    <w:p w:rsidR="00C94206" w:rsidRPr="007E4401" w:rsidRDefault="00C94206" w:rsidP="005777DD">
      <w:pPr>
        <w:numPr>
          <w:ilvl w:val="0"/>
          <w:numId w:val="11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Машинами и механизмами;</w:t>
      </w:r>
    </w:p>
    <w:p w:rsidR="00C94206" w:rsidRPr="007E4401" w:rsidRDefault="00C94206" w:rsidP="005777DD">
      <w:pPr>
        <w:numPr>
          <w:ilvl w:val="0"/>
          <w:numId w:val="11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Электроэнергией;</w:t>
      </w:r>
    </w:p>
    <w:p w:rsidR="00C94206" w:rsidRPr="007E4401" w:rsidRDefault="00C94206" w:rsidP="005777DD">
      <w:pPr>
        <w:numPr>
          <w:ilvl w:val="0"/>
          <w:numId w:val="11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Выплавкой стали.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23.Авторское вознаграждение – это:</w:t>
      </w:r>
    </w:p>
    <w:p w:rsidR="00C94206" w:rsidRPr="007E4401" w:rsidRDefault="00C94206" w:rsidP="005777DD">
      <w:pPr>
        <w:numPr>
          <w:ilvl w:val="0"/>
          <w:numId w:val="11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Зарплата;</w:t>
      </w:r>
    </w:p>
    <w:p w:rsidR="00C94206" w:rsidRPr="007E4401" w:rsidRDefault="00C94206" w:rsidP="005777DD">
      <w:pPr>
        <w:numPr>
          <w:ilvl w:val="0"/>
          <w:numId w:val="11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Налог;</w:t>
      </w:r>
    </w:p>
    <w:p w:rsidR="00C94206" w:rsidRPr="007E4401" w:rsidRDefault="00C94206" w:rsidP="005777DD">
      <w:pPr>
        <w:numPr>
          <w:ilvl w:val="0"/>
          <w:numId w:val="11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Гонорар.</w:t>
      </w:r>
    </w:p>
    <w:p w:rsidR="00C94206" w:rsidRPr="007E4401" w:rsidRDefault="00C94206" w:rsidP="00C94206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</w:rPr>
        <w:t>24.Наука экология помогает:</w:t>
      </w:r>
    </w:p>
    <w:p w:rsidR="00C94206" w:rsidRPr="007E4401" w:rsidRDefault="00C94206" w:rsidP="005777DD">
      <w:pPr>
        <w:numPr>
          <w:ilvl w:val="0"/>
          <w:numId w:val="11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Делать экономику более безопасной для людей и природы;</w:t>
      </w:r>
    </w:p>
    <w:p w:rsidR="00C94206" w:rsidRPr="007E4401" w:rsidRDefault="00C94206" w:rsidP="005777DD">
      <w:pPr>
        <w:numPr>
          <w:ilvl w:val="0"/>
          <w:numId w:val="11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Подсчитать экологический ущерб.</w:t>
      </w:r>
    </w:p>
    <w:p w:rsidR="00A77585" w:rsidRPr="007E4401" w:rsidRDefault="00A77585" w:rsidP="00A77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585" w:rsidRPr="007E4401" w:rsidRDefault="007E4401" w:rsidP="00A77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036EB2" w:rsidRPr="007E4401">
        <w:rPr>
          <w:rFonts w:ascii="Times New Roman" w:hAnsi="Times New Roman"/>
          <w:b/>
          <w:sz w:val="24"/>
          <w:szCs w:val="24"/>
        </w:rPr>
        <w:t xml:space="preserve">  </w:t>
      </w:r>
      <w:r w:rsidR="00A77585" w:rsidRPr="007E4401">
        <w:rPr>
          <w:rFonts w:ascii="Times New Roman" w:hAnsi="Times New Roman"/>
          <w:b/>
          <w:sz w:val="24"/>
          <w:szCs w:val="24"/>
        </w:rPr>
        <w:t>Средства контроля</w:t>
      </w:r>
    </w:p>
    <w:p w:rsidR="00A77585" w:rsidRPr="007E4401" w:rsidRDefault="00A77585" w:rsidP="00A77585">
      <w:pPr>
        <w:autoSpaceDE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(система контролирующих материалов для оценки освоения школьниками планируемого содержания)</w:t>
      </w:r>
    </w:p>
    <w:p w:rsidR="00A77585" w:rsidRPr="007E4401" w:rsidRDefault="00A77585" w:rsidP="00A77585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E44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E4401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</w:p>
    <w:p w:rsidR="00A77585" w:rsidRPr="007E4401" w:rsidRDefault="00A77585" w:rsidP="00A77585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Определите, есть ли ошибка в высказывании (подчеркни  «да» или  «нет»).</w:t>
      </w:r>
    </w:p>
    <w:p w:rsidR="00A77585" w:rsidRPr="007E4401" w:rsidRDefault="00A77585" w:rsidP="00A7758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К телам живой природы относятся: растения, снег, дождь, снег, животные и человек.</w:t>
      </w:r>
    </w:p>
    <w:p w:rsidR="00A77585" w:rsidRPr="007E4401" w:rsidRDefault="00A77585" w:rsidP="005777DD">
      <w:pPr>
        <w:numPr>
          <w:ilvl w:val="1"/>
          <w:numId w:val="122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да</w:t>
      </w:r>
    </w:p>
    <w:p w:rsidR="00A77585" w:rsidRPr="007E4401" w:rsidRDefault="00A77585" w:rsidP="005777DD">
      <w:pPr>
        <w:numPr>
          <w:ilvl w:val="1"/>
          <w:numId w:val="122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нет</w:t>
      </w:r>
    </w:p>
    <w:p w:rsidR="00A77585" w:rsidRPr="007E4401" w:rsidRDefault="00A77585" w:rsidP="00A7758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Воздух – смесь газов.</w:t>
      </w:r>
    </w:p>
    <w:p w:rsidR="00A77585" w:rsidRPr="007E4401" w:rsidRDefault="00A77585" w:rsidP="005777DD">
      <w:pPr>
        <w:numPr>
          <w:ilvl w:val="1"/>
          <w:numId w:val="122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да</w:t>
      </w:r>
    </w:p>
    <w:p w:rsidR="00A77585" w:rsidRPr="007E4401" w:rsidRDefault="00A77585" w:rsidP="005777DD">
      <w:pPr>
        <w:numPr>
          <w:ilvl w:val="1"/>
          <w:numId w:val="122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нет</w:t>
      </w:r>
    </w:p>
    <w:p w:rsidR="00A77585" w:rsidRPr="007E4401" w:rsidRDefault="00A77585" w:rsidP="00A7758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В почве не живут животные.</w:t>
      </w:r>
    </w:p>
    <w:p w:rsidR="00A77585" w:rsidRPr="007E4401" w:rsidRDefault="00A77585" w:rsidP="005777DD">
      <w:pPr>
        <w:numPr>
          <w:ilvl w:val="1"/>
          <w:numId w:val="122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да</w:t>
      </w:r>
    </w:p>
    <w:p w:rsidR="00A77585" w:rsidRPr="007E4401" w:rsidRDefault="00A77585" w:rsidP="005777DD">
      <w:pPr>
        <w:numPr>
          <w:ilvl w:val="1"/>
          <w:numId w:val="122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нет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Отметь правильное высказывание.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Солнце – звезда.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Солнце – планета.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Вставь пропущенные слова.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7E4401">
        <w:rPr>
          <w:rFonts w:ascii="Times New Roman" w:hAnsi="Times New Roman"/>
          <w:i/>
          <w:sz w:val="24"/>
          <w:szCs w:val="24"/>
        </w:rPr>
        <w:t>)Н</w:t>
      </w:r>
      <w:proofErr w:type="gramEnd"/>
      <w:r w:rsidRPr="007E4401">
        <w:rPr>
          <w:rFonts w:ascii="Times New Roman" w:hAnsi="Times New Roman"/>
          <w:i/>
          <w:sz w:val="24"/>
          <w:szCs w:val="24"/>
        </w:rPr>
        <w:t>а географической карте горы обозначаются_________________ цветом, леса - ______________ цветом, а водоёмы________________  цветом.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7E4401">
        <w:rPr>
          <w:rFonts w:ascii="Times New Roman" w:hAnsi="Times New Roman"/>
          <w:i/>
          <w:sz w:val="24"/>
          <w:szCs w:val="24"/>
        </w:rPr>
        <w:t>)С</w:t>
      </w:r>
      <w:proofErr w:type="gramEnd"/>
      <w:r w:rsidRPr="007E4401">
        <w:rPr>
          <w:rFonts w:ascii="Times New Roman" w:hAnsi="Times New Roman"/>
          <w:i/>
          <w:sz w:val="24"/>
          <w:szCs w:val="24"/>
        </w:rPr>
        <w:t>олнце – источник света и ____________ .</w:t>
      </w:r>
    </w:p>
    <w:p w:rsidR="00A77585" w:rsidRPr="007E4401" w:rsidRDefault="00A77585" w:rsidP="005777DD">
      <w:pPr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Напиши, какую  «работу выполняют» корень, лист.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Корень ______________________________________________________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Лист________________________________________________________</w:t>
      </w:r>
    </w:p>
    <w:p w:rsidR="00A77585" w:rsidRPr="007E4401" w:rsidRDefault="00A77585" w:rsidP="005777DD">
      <w:pPr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Отметь явления, которые связаны с уменьшением тепла в окружающей среде.</w:t>
      </w:r>
    </w:p>
    <w:p w:rsidR="00A77585" w:rsidRPr="007E4401" w:rsidRDefault="00A77585" w:rsidP="00A77585">
      <w:pPr>
        <w:spacing w:line="24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Спячка животных; гнездование; листопад; замерзание водоёмов; осадки в виде дождя; осадки в виде снега; таяние снега.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Как человек использует ветер (движение воздуха)?</w:t>
      </w:r>
    </w:p>
    <w:p w:rsidR="00A77585" w:rsidRPr="007E4401" w:rsidRDefault="00A77585" w:rsidP="005777DD">
      <w:pPr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Нарисуй план своего пути от дома до школы.</w:t>
      </w:r>
    </w:p>
    <w:p w:rsidR="00A77585" w:rsidRPr="007E4401" w:rsidRDefault="00A77585" w:rsidP="005777DD">
      <w:pPr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Запиши названия ядовитых растений, произрастающих в нашей местности.</w:t>
      </w:r>
    </w:p>
    <w:p w:rsidR="00A77585" w:rsidRPr="007E4401" w:rsidRDefault="00A77585" w:rsidP="00A775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585" w:rsidRPr="007E4401" w:rsidRDefault="007E4401" w:rsidP="007E44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A77585" w:rsidRPr="007E4401">
        <w:rPr>
          <w:rFonts w:ascii="Times New Roman" w:hAnsi="Times New Roman"/>
          <w:b/>
          <w:sz w:val="24"/>
          <w:szCs w:val="24"/>
          <w:lang w:val="en-US"/>
        </w:rPr>
        <w:t>II</w:t>
      </w:r>
      <w:r w:rsidR="00A77585" w:rsidRPr="007E4401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</w:p>
    <w:p w:rsidR="00A77585" w:rsidRPr="007E4401" w:rsidRDefault="00A77585" w:rsidP="00A775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Зачеркни лишнее слово в каждом ряду.</w:t>
      </w:r>
    </w:p>
    <w:p w:rsidR="00A77585" w:rsidRPr="007E4401" w:rsidRDefault="00A77585" w:rsidP="005777DD">
      <w:pPr>
        <w:numPr>
          <w:ilvl w:val="1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Белый медведь, бурый медведь, акула, тигр.</w:t>
      </w:r>
    </w:p>
    <w:p w:rsidR="00A77585" w:rsidRPr="007E4401" w:rsidRDefault="00A77585" w:rsidP="005777DD">
      <w:pPr>
        <w:numPr>
          <w:ilvl w:val="1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Олень, лось, заяц, сова.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Соедини название животного и слово, обозначающее способ его взаимодействия с сородичами.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пчёлы                   лебеди          муравьи              слоны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E4401">
        <w:rPr>
          <w:rFonts w:ascii="Times New Roman" w:hAnsi="Times New Roman"/>
          <w:i/>
          <w:sz w:val="24"/>
          <w:szCs w:val="24"/>
        </w:rPr>
        <w:t>живут парами      живут</w:t>
      </w:r>
      <w:proofErr w:type="gramEnd"/>
      <w:r w:rsidRPr="007E4401">
        <w:rPr>
          <w:rFonts w:ascii="Times New Roman" w:hAnsi="Times New Roman"/>
          <w:i/>
          <w:sz w:val="24"/>
          <w:szCs w:val="24"/>
        </w:rPr>
        <w:t xml:space="preserve"> колониями      живут стадами      живут семьями</w:t>
      </w:r>
    </w:p>
    <w:p w:rsidR="00A77585" w:rsidRPr="007E4401" w:rsidRDefault="00A77585" w:rsidP="005777DD">
      <w:pPr>
        <w:numPr>
          <w:ilvl w:val="0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Отметь правильное высказывание. Каково положительное влияние насекомых на жизнь растений?</w:t>
      </w:r>
    </w:p>
    <w:p w:rsidR="00A77585" w:rsidRPr="007E4401" w:rsidRDefault="00A77585" w:rsidP="005777DD">
      <w:pPr>
        <w:numPr>
          <w:ilvl w:val="1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опыляют растения</w:t>
      </w:r>
    </w:p>
    <w:p w:rsidR="00A77585" w:rsidRPr="007E4401" w:rsidRDefault="00A77585" w:rsidP="005777DD">
      <w:pPr>
        <w:numPr>
          <w:ilvl w:val="1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повреждают органы растений</w:t>
      </w:r>
    </w:p>
    <w:p w:rsidR="00A77585" w:rsidRPr="007E4401" w:rsidRDefault="00A77585" w:rsidP="005777DD">
      <w:pPr>
        <w:numPr>
          <w:ilvl w:val="1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уничтожают вредителей</w:t>
      </w:r>
    </w:p>
    <w:p w:rsidR="00A77585" w:rsidRPr="007E4401" w:rsidRDefault="00A77585" w:rsidP="005777DD">
      <w:pPr>
        <w:numPr>
          <w:ilvl w:val="1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заражают растения</w:t>
      </w:r>
    </w:p>
    <w:p w:rsidR="00A77585" w:rsidRPr="007E4401" w:rsidRDefault="00A77585" w:rsidP="005777DD">
      <w:pPr>
        <w:numPr>
          <w:ilvl w:val="1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уничтожают больные растения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Напиши названия птиц, которые живут в нашем крае.</w:t>
      </w:r>
    </w:p>
    <w:p w:rsidR="00A77585" w:rsidRPr="007E4401" w:rsidRDefault="00A77585" w:rsidP="005777DD">
      <w:pPr>
        <w:numPr>
          <w:ilvl w:val="0"/>
          <w:numId w:val="1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Отметь неверные ответы.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Паук – насекомое.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Паук – не насекомое.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 xml:space="preserve">У животных нет органов чувств. 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 xml:space="preserve">У животных есть органы чувств. 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6. Закончи предложения.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Звери, птицы, рыбы - ______________________________ животные.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Насекомые, пауки, раки, черви - _____________________ животные.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Какова роль животных в природе?</w:t>
      </w:r>
    </w:p>
    <w:p w:rsidR="007E4401" w:rsidRDefault="007E4401" w:rsidP="00A775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401" w:rsidRDefault="007E4401" w:rsidP="00A775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585" w:rsidRPr="007E4401" w:rsidRDefault="00A77585" w:rsidP="00A775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E4401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Запиши имена великих русских князей, которые много сделали для развития русского государства.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77585" w:rsidRPr="007E4401" w:rsidRDefault="00A77585" w:rsidP="005777DD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Приведи примеры устаревших древнерусских имён.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77585" w:rsidRPr="007E4401" w:rsidRDefault="00A77585" w:rsidP="005777DD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Закончи предложения.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 xml:space="preserve">Первым русским царём </w:t>
      </w:r>
      <w:proofErr w:type="spellStart"/>
      <w:r w:rsidRPr="007E4401">
        <w:rPr>
          <w:rFonts w:ascii="Times New Roman" w:hAnsi="Times New Roman"/>
          <w:i/>
          <w:sz w:val="24"/>
          <w:szCs w:val="24"/>
        </w:rPr>
        <w:t>стал_____________________________________</w:t>
      </w:r>
      <w:proofErr w:type="spellEnd"/>
      <w:r w:rsidRPr="007E4401">
        <w:rPr>
          <w:rFonts w:ascii="Times New Roman" w:hAnsi="Times New Roman"/>
          <w:i/>
          <w:sz w:val="24"/>
          <w:szCs w:val="24"/>
        </w:rPr>
        <w:t>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Первым российским императором ________________________________.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Последний русский император ___________________________________.</w:t>
      </w:r>
    </w:p>
    <w:p w:rsidR="00A77585" w:rsidRPr="007E4401" w:rsidRDefault="00A77585" w:rsidP="005777DD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Установи историческую последовательность названий нашего государства (поставь цифры 1, 2, 3, 4).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Советская Россия, Древняя Русь, Московская Русь, Россия.</w:t>
      </w:r>
    </w:p>
    <w:p w:rsidR="00A77585" w:rsidRPr="007E4401" w:rsidRDefault="00A77585" w:rsidP="005777DD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Закончи предложение.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Большевики пришли в России к власти в __________ году.</w:t>
      </w:r>
    </w:p>
    <w:p w:rsidR="00A77585" w:rsidRPr="007E4401" w:rsidRDefault="00A77585" w:rsidP="005777DD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Дополни предложения.</w:t>
      </w:r>
    </w:p>
    <w:p w:rsidR="00A77585" w:rsidRPr="007E4401" w:rsidRDefault="00A77585" w:rsidP="00A77585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 xml:space="preserve">До появления христианства наши предки </w:t>
      </w:r>
      <w:proofErr w:type="spellStart"/>
      <w:r w:rsidRPr="007E4401">
        <w:rPr>
          <w:rFonts w:ascii="Times New Roman" w:hAnsi="Times New Roman"/>
          <w:i/>
          <w:sz w:val="24"/>
          <w:szCs w:val="24"/>
        </w:rPr>
        <w:t>были______________</w:t>
      </w:r>
      <w:proofErr w:type="spellEnd"/>
      <w:r w:rsidRPr="007E4401">
        <w:rPr>
          <w:rFonts w:ascii="Times New Roman" w:hAnsi="Times New Roman"/>
          <w:i/>
          <w:sz w:val="24"/>
          <w:szCs w:val="24"/>
        </w:rPr>
        <w:t>, то есть верили _______________________.</w:t>
      </w:r>
    </w:p>
    <w:p w:rsidR="00A77585" w:rsidRPr="007E4401" w:rsidRDefault="00A77585" w:rsidP="00A77585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 xml:space="preserve">Христианство на Руси было принято в ___ веке, при великом </w:t>
      </w:r>
      <w:proofErr w:type="spellStart"/>
      <w:r w:rsidRPr="007E4401">
        <w:rPr>
          <w:rFonts w:ascii="Times New Roman" w:hAnsi="Times New Roman"/>
          <w:i/>
          <w:sz w:val="24"/>
          <w:szCs w:val="24"/>
        </w:rPr>
        <w:t>князе___________</w:t>
      </w:r>
      <w:proofErr w:type="spellEnd"/>
      <w:r w:rsidRPr="007E4401">
        <w:rPr>
          <w:rFonts w:ascii="Times New Roman" w:hAnsi="Times New Roman"/>
          <w:i/>
          <w:sz w:val="24"/>
          <w:szCs w:val="24"/>
        </w:rPr>
        <w:t>.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7. Как питались наши предки?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4401" w:rsidRDefault="007E4401" w:rsidP="00A775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401" w:rsidRDefault="007E4401" w:rsidP="00A775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401" w:rsidRDefault="007E4401" w:rsidP="00A775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585" w:rsidRPr="007E4401" w:rsidRDefault="00A77585" w:rsidP="00A775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401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7E4401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A77585" w:rsidRPr="007E4401" w:rsidRDefault="00A77585" w:rsidP="00A77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Исправь ошибки, если они есть.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1560 год – это 16 век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1235 год – это 12 век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1945 – год – это 20 век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77585" w:rsidRPr="007E4401" w:rsidRDefault="00A77585" w:rsidP="005777DD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Отметь правильные ответы.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Крестьяне работали на помещиков.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Помещики работали на крестьян.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Ремесленники работают в поле.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Ремесленники изготавливают полезные в хозяйстве предметы.</w:t>
      </w:r>
    </w:p>
    <w:p w:rsidR="00A77585" w:rsidRPr="007E4401" w:rsidRDefault="00A77585" w:rsidP="005777DD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Закончи предложения.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Крепостные крестьяне – это ____________________________________.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Ремесленники – это ___________________________________________.</w:t>
      </w:r>
    </w:p>
    <w:p w:rsidR="00A77585" w:rsidRPr="007E4401" w:rsidRDefault="00A77585" w:rsidP="005777DD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Напиши, какие ремёсла были в России в 17 – 18 веках.</w:t>
      </w:r>
    </w:p>
    <w:p w:rsidR="00A77585" w:rsidRPr="007E4401" w:rsidRDefault="00A77585" w:rsidP="005777DD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Запиши, какие условия нужны были для того, чтобы люди занимались этой деятельностью?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Ловля рыбы - ______________________________________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Обработка дерева - _________________________________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Производство металла - _____________________________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Изготовление посуды - _______________________________</w:t>
      </w:r>
    </w:p>
    <w:p w:rsidR="00A77585" w:rsidRPr="007E4401" w:rsidRDefault="00A77585" w:rsidP="005777DD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Напиши, несколько наиболее важных, на твой взгляд, достижений, которые относятся к 19 веку.</w:t>
      </w:r>
    </w:p>
    <w:p w:rsidR="00A77585" w:rsidRPr="007E4401" w:rsidRDefault="00A77585" w:rsidP="00A7758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A77585" w:rsidRPr="007E4401" w:rsidRDefault="00A77585" w:rsidP="005777DD">
      <w:pPr>
        <w:numPr>
          <w:ilvl w:val="0"/>
          <w:numId w:val="120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Закончи предложения.</w:t>
      </w:r>
    </w:p>
    <w:p w:rsidR="00A77585" w:rsidRPr="007E4401" w:rsidRDefault="00A77585" w:rsidP="00A77585">
      <w:pPr>
        <w:autoSpaceDE w:val="0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Первый искусственный спутник Земли был запущен в космос _______________.</w:t>
      </w:r>
    </w:p>
    <w:p w:rsidR="00A77585" w:rsidRPr="007E4401" w:rsidRDefault="00A77585" w:rsidP="00A77585">
      <w:pPr>
        <w:autoSpaceDE w:val="0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Первым космонавтом в мире стал советский лётчик _____________________</w:t>
      </w:r>
      <w:proofErr w:type="gramStart"/>
      <w:r w:rsidRPr="007E4401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A77585" w:rsidRPr="007E4401" w:rsidRDefault="00A77585" w:rsidP="00A77585">
      <w:pPr>
        <w:autoSpaceDE w:val="0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E4401">
        <w:rPr>
          <w:rFonts w:ascii="Times New Roman" w:hAnsi="Times New Roman"/>
          <w:i/>
          <w:sz w:val="24"/>
          <w:szCs w:val="24"/>
        </w:rPr>
        <w:t>Он пробыл в космосе _____________________  минут.</w:t>
      </w:r>
    </w:p>
    <w:p w:rsidR="00A77585" w:rsidRPr="007E4401" w:rsidRDefault="00A77585" w:rsidP="00A77585">
      <w:pPr>
        <w:autoSpaceDE w:val="0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A77585" w:rsidRPr="007E4401" w:rsidRDefault="00A77585" w:rsidP="005B26F8">
      <w:pPr>
        <w:autoSpaceDE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8. Какие технические достижения советского времени тебе известны? Напиши.</w:t>
      </w:r>
    </w:p>
    <w:p w:rsidR="005B26F8" w:rsidRPr="007E4401" w:rsidRDefault="005B26F8" w:rsidP="005B26F8">
      <w:pPr>
        <w:tabs>
          <w:tab w:val="left" w:pos="516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7E4401">
        <w:rPr>
          <w:rFonts w:ascii="Times New Roman" w:hAnsi="Times New Roman"/>
          <w:b/>
          <w:i/>
          <w:sz w:val="24"/>
          <w:szCs w:val="24"/>
        </w:rPr>
        <w:t xml:space="preserve">Итоговые проверочные работы проводятся по контрольно-измерительным материалам для 3 класса  </w:t>
      </w:r>
    </w:p>
    <w:p w:rsidR="005B26F8" w:rsidRPr="007E4401" w:rsidRDefault="005B26F8" w:rsidP="0051236A">
      <w:pPr>
        <w:tabs>
          <w:tab w:val="left" w:pos="516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  <w:sectPr w:rsidR="005B26F8" w:rsidRPr="007E4401" w:rsidSect="005B26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E4401">
        <w:rPr>
          <w:rFonts w:ascii="Times New Roman" w:eastAsia="TextBook-Regular" w:hAnsi="Times New Roman"/>
          <w:i/>
          <w:sz w:val="24"/>
          <w:szCs w:val="24"/>
        </w:rPr>
        <w:t xml:space="preserve">Сост. И.Ф. </w:t>
      </w:r>
      <w:proofErr w:type="spellStart"/>
      <w:r w:rsidRPr="007E4401">
        <w:rPr>
          <w:rFonts w:ascii="Times New Roman" w:eastAsia="TextBook-Regular" w:hAnsi="Times New Roman"/>
          <w:i/>
          <w:sz w:val="24"/>
          <w:szCs w:val="24"/>
        </w:rPr>
        <w:t>Яценко</w:t>
      </w:r>
      <w:r w:rsidRPr="007E4401">
        <w:rPr>
          <w:rFonts w:ascii="Times New Roman" w:eastAsia="TextBook-Regular" w:hAnsi="Times New Roman"/>
          <w:sz w:val="24"/>
          <w:szCs w:val="24"/>
        </w:rPr>
        <w:t>.</w:t>
      </w:r>
      <w:r w:rsidRPr="007E4401">
        <w:rPr>
          <w:rStyle w:val="ac"/>
          <w:rFonts w:ascii="Times New Roman" w:hAnsi="Times New Roman"/>
          <w:i/>
          <w:iCs/>
          <w:color w:val="000000"/>
          <w:sz w:val="24"/>
          <w:szCs w:val="24"/>
        </w:rPr>
        <w:t>М</w:t>
      </w:r>
      <w:proofErr w:type="spellEnd"/>
      <w:r w:rsidRPr="007E4401">
        <w:rPr>
          <w:rStyle w:val="ac"/>
          <w:rFonts w:ascii="Times New Roman" w:hAnsi="Times New Roman"/>
          <w:i/>
          <w:iCs/>
          <w:color w:val="000000"/>
          <w:sz w:val="24"/>
          <w:szCs w:val="24"/>
        </w:rPr>
        <w:t>.: ВАКО, 2011</w:t>
      </w:r>
    </w:p>
    <w:p w:rsidR="00C94206" w:rsidRPr="007E4401" w:rsidRDefault="007E4401" w:rsidP="0051236A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C94206" w:rsidRPr="007E4401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C94206" w:rsidRPr="007E4401" w:rsidRDefault="00C94206" w:rsidP="005777DD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E4401">
        <w:rPr>
          <w:sz w:val="24"/>
          <w:szCs w:val="24"/>
        </w:rPr>
        <w:t xml:space="preserve">Инструктивно-методическое письмо </w:t>
      </w:r>
      <w:r w:rsidRPr="007E4401">
        <w:rPr>
          <w:bCs/>
          <w:sz w:val="24"/>
          <w:szCs w:val="24"/>
        </w:rPr>
        <w:t xml:space="preserve"> «О преподавании в начальных классах общеобразовательных учреждений Белгородской области в 2012-2013 учебном году».</w:t>
      </w:r>
    </w:p>
    <w:p w:rsidR="00C94206" w:rsidRPr="007E4401" w:rsidRDefault="00C94206" w:rsidP="005777DD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E4401">
        <w:rPr>
          <w:sz w:val="24"/>
          <w:szCs w:val="24"/>
        </w:rPr>
        <w:t xml:space="preserve">Школа России. Концепция и программы для начальных классов в 2 ч. Ч.1/(М.А. </w:t>
      </w:r>
      <w:proofErr w:type="spellStart"/>
      <w:r w:rsidRPr="007E4401">
        <w:rPr>
          <w:sz w:val="24"/>
          <w:szCs w:val="24"/>
        </w:rPr>
        <w:t>Бантова</w:t>
      </w:r>
      <w:proofErr w:type="spellEnd"/>
      <w:r w:rsidRPr="007E4401">
        <w:rPr>
          <w:sz w:val="24"/>
          <w:szCs w:val="24"/>
        </w:rPr>
        <w:t xml:space="preserve">, Г.В. </w:t>
      </w:r>
      <w:proofErr w:type="spellStart"/>
      <w:r w:rsidRPr="007E4401">
        <w:rPr>
          <w:sz w:val="24"/>
          <w:szCs w:val="24"/>
        </w:rPr>
        <w:t>Бельтюкова</w:t>
      </w:r>
      <w:proofErr w:type="spellEnd"/>
      <w:r w:rsidRPr="007E4401">
        <w:rPr>
          <w:sz w:val="24"/>
          <w:szCs w:val="24"/>
        </w:rPr>
        <w:t xml:space="preserve">, С.И. Волкова и др.) – 4-е изд. – </w:t>
      </w:r>
      <w:proofErr w:type="spellStart"/>
      <w:r w:rsidRPr="007E4401">
        <w:rPr>
          <w:sz w:val="24"/>
          <w:szCs w:val="24"/>
        </w:rPr>
        <w:t>М.:Просвящение</w:t>
      </w:r>
      <w:proofErr w:type="spellEnd"/>
      <w:r w:rsidRPr="007E4401">
        <w:rPr>
          <w:sz w:val="24"/>
          <w:szCs w:val="24"/>
        </w:rPr>
        <w:t>, 2009.</w:t>
      </w:r>
    </w:p>
    <w:p w:rsidR="00C94206" w:rsidRPr="007E4401" w:rsidRDefault="00C94206" w:rsidP="005777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7E4401">
        <w:rPr>
          <w:sz w:val="24"/>
          <w:szCs w:val="24"/>
        </w:rPr>
        <w:t xml:space="preserve">Мир вокруг нас: учебник для 3 класса </w:t>
      </w:r>
      <w:proofErr w:type="spellStart"/>
      <w:r w:rsidRPr="007E4401">
        <w:rPr>
          <w:sz w:val="24"/>
          <w:szCs w:val="24"/>
        </w:rPr>
        <w:t>нач</w:t>
      </w:r>
      <w:proofErr w:type="spellEnd"/>
      <w:r w:rsidRPr="007E4401">
        <w:rPr>
          <w:sz w:val="24"/>
          <w:szCs w:val="24"/>
        </w:rPr>
        <w:t>. школы: в 2 ч. / А. А. Плешаков. – М.: Просвещение, 2011.</w:t>
      </w:r>
    </w:p>
    <w:p w:rsidR="00C94206" w:rsidRPr="007E4401" w:rsidRDefault="00C94206" w:rsidP="005777DD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 w:rsidRPr="007E4401">
        <w:rPr>
          <w:sz w:val="24"/>
          <w:szCs w:val="24"/>
        </w:rPr>
        <w:t xml:space="preserve">Методическое пособие к учебнику «Мир вокруг нас. 3 класс» / О.В.Казакова, Н.А. </w:t>
      </w:r>
      <w:proofErr w:type="spellStart"/>
      <w:r w:rsidRPr="007E4401">
        <w:rPr>
          <w:sz w:val="24"/>
          <w:szCs w:val="24"/>
        </w:rPr>
        <w:t>Сбоева</w:t>
      </w:r>
      <w:proofErr w:type="spellEnd"/>
      <w:r w:rsidRPr="007E4401">
        <w:rPr>
          <w:sz w:val="24"/>
          <w:szCs w:val="24"/>
        </w:rPr>
        <w:t xml:space="preserve">. – М.: </w:t>
      </w:r>
      <w:proofErr w:type="spellStart"/>
      <w:r w:rsidRPr="007E4401">
        <w:rPr>
          <w:sz w:val="24"/>
          <w:szCs w:val="24"/>
        </w:rPr>
        <w:t>Вако</w:t>
      </w:r>
      <w:proofErr w:type="spellEnd"/>
      <w:r w:rsidRPr="007E4401">
        <w:rPr>
          <w:sz w:val="24"/>
          <w:szCs w:val="24"/>
        </w:rPr>
        <w:t>, 2011.</w:t>
      </w:r>
    </w:p>
    <w:p w:rsidR="00C94206" w:rsidRPr="007E4401" w:rsidRDefault="00C94206" w:rsidP="005777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TextBook-Regular"/>
          <w:sz w:val="24"/>
          <w:szCs w:val="24"/>
        </w:rPr>
      </w:pPr>
      <w:r w:rsidRPr="007E4401">
        <w:rPr>
          <w:b/>
          <w:bCs/>
          <w:sz w:val="24"/>
          <w:szCs w:val="24"/>
        </w:rPr>
        <w:t>Контрольно</w:t>
      </w:r>
      <w:r w:rsidRPr="007E4401">
        <w:rPr>
          <w:b/>
          <w:bCs/>
          <w:sz w:val="24"/>
          <w:szCs w:val="24"/>
        </w:rPr>
        <w:tab/>
        <w:t>измерительные материалы</w:t>
      </w:r>
      <w:r w:rsidRPr="007E4401">
        <w:rPr>
          <w:rFonts w:eastAsia="TextBook-Regular"/>
          <w:sz w:val="24"/>
          <w:szCs w:val="24"/>
        </w:rPr>
        <w:t>. Окружающий мир: 3 класс</w:t>
      </w:r>
      <w:proofErr w:type="gramStart"/>
      <w:r w:rsidRPr="007E4401">
        <w:rPr>
          <w:rFonts w:eastAsia="TextBook-Regular"/>
          <w:sz w:val="24"/>
          <w:szCs w:val="24"/>
        </w:rPr>
        <w:t xml:space="preserve"> / С</w:t>
      </w:r>
      <w:proofErr w:type="gramEnd"/>
      <w:r w:rsidRPr="007E4401">
        <w:rPr>
          <w:rFonts w:eastAsia="TextBook-Regular"/>
          <w:sz w:val="24"/>
          <w:szCs w:val="24"/>
        </w:rPr>
        <w:t xml:space="preserve">ост. И.Ф. </w:t>
      </w:r>
      <w:proofErr w:type="spellStart"/>
      <w:r w:rsidRPr="007E4401">
        <w:rPr>
          <w:rFonts w:eastAsia="TextBook-Regular"/>
          <w:sz w:val="24"/>
          <w:szCs w:val="24"/>
        </w:rPr>
        <w:t>Яценко</w:t>
      </w:r>
      <w:proofErr w:type="spellEnd"/>
      <w:r w:rsidRPr="007E4401">
        <w:rPr>
          <w:rFonts w:eastAsia="TextBook-Regular"/>
          <w:sz w:val="24"/>
          <w:szCs w:val="24"/>
        </w:rPr>
        <w:t xml:space="preserve">. – 2-е изд., </w:t>
      </w:r>
      <w:proofErr w:type="spellStart"/>
      <w:r w:rsidRPr="007E4401">
        <w:rPr>
          <w:rFonts w:eastAsia="TextBook-Regular"/>
          <w:sz w:val="24"/>
          <w:szCs w:val="24"/>
        </w:rPr>
        <w:t>перераб</w:t>
      </w:r>
      <w:proofErr w:type="spellEnd"/>
      <w:r w:rsidRPr="007E4401">
        <w:rPr>
          <w:rFonts w:eastAsia="TextBook-Regular"/>
          <w:sz w:val="24"/>
          <w:szCs w:val="24"/>
        </w:rPr>
        <w:t>. – М.: ВАКО, 2011. – 96 с. – (Контрольно-измерительные материалы).</w:t>
      </w:r>
    </w:p>
    <w:p w:rsidR="00C94206" w:rsidRPr="007E4401" w:rsidRDefault="00C94206" w:rsidP="00C94206">
      <w:pPr>
        <w:rPr>
          <w:rFonts w:ascii="Times New Roman" w:hAnsi="Times New Roman"/>
          <w:sz w:val="24"/>
          <w:szCs w:val="24"/>
        </w:rPr>
      </w:pPr>
    </w:p>
    <w:p w:rsidR="00C94206" w:rsidRPr="007E4401" w:rsidRDefault="00C94206" w:rsidP="00C94206">
      <w:pPr>
        <w:rPr>
          <w:rFonts w:ascii="Times New Roman" w:hAnsi="Times New Roman"/>
          <w:sz w:val="24"/>
          <w:szCs w:val="24"/>
        </w:rPr>
      </w:pPr>
    </w:p>
    <w:p w:rsidR="00C94206" w:rsidRPr="007E4401" w:rsidRDefault="00C94206" w:rsidP="00C94206">
      <w:pPr>
        <w:rPr>
          <w:rFonts w:ascii="Times New Roman" w:hAnsi="Times New Roman"/>
          <w:sz w:val="24"/>
          <w:szCs w:val="24"/>
        </w:rPr>
      </w:pPr>
    </w:p>
    <w:p w:rsidR="00C94206" w:rsidRPr="007E4401" w:rsidRDefault="00C94206" w:rsidP="00C94206">
      <w:pPr>
        <w:rPr>
          <w:rFonts w:ascii="Times New Roman" w:hAnsi="Times New Roman"/>
          <w:sz w:val="24"/>
          <w:szCs w:val="24"/>
        </w:rPr>
      </w:pPr>
    </w:p>
    <w:p w:rsidR="00C94206" w:rsidRPr="007E4401" w:rsidRDefault="00C94206" w:rsidP="00C94206">
      <w:pPr>
        <w:rPr>
          <w:rFonts w:ascii="Times New Roman" w:hAnsi="Times New Roman"/>
          <w:sz w:val="24"/>
          <w:szCs w:val="24"/>
        </w:rPr>
      </w:pPr>
    </w:p>
    <w:p w:rsidR="00C94206" w:rsidRPr="007E4401" w:rsidRDefault="00C94206" w:rsidP="00C94206">
      <w:pPr>
        <w:rPr>
          <w:rFonts w:ascii="Times New Roman" w:hAnsi="Times New Roman"/>
          <w:sz w:val="24"/>
          <w:szCs w:val="24"/>
        </w:rPr>
      </w:pPr>
      <w:r w:rsidRPr="007E4401">
        <w:rPr>
          <w:rFonts w:ascii="Times New Roman" w:hAnsi="Times New Roman"/>
          <w:sz w:val="24"/>
          <w:szCs w:val="24"/>
        </w:rPr>
        <w:t>  </w:t>
      </w:r>
    </w:p>
    <w:p w:rsidR="00C94206" w:rsidRPr="007E4401" w:rsidRDefault="00C94206" w:rsidP="00C94206">
      <w:pPr>
        <w:rPr>
          <w:sz w:val="24"/>
          <w:szCs w:val="24"/>
        </w:rPr>
      </w:pPr>
    </w:p>
    <w:p w:rsidR="00C94206" w:rsidRPr="007E4401" w:rsidRDefault="00C94206" w:rsidP="00C94206">
      <w:pPr>
        <w:rPr>
          <w:sz w:val="24"/>
          <w:szCs w:val="24"/>
        </w:rPr>
      </w:pPr>
    </w:p>
    <w:p w:rsidR="00C94206" w:rsidRPr="007E4401" w:rsidRDefault="00C94206" w:rsidP="00C94206">
      <w:pPr>
        <w:rPr>
          <w:sz w:val="24"/>
          <w:szCs w:val="24"/>
        </w:rPr>
      </w:pPr>
    </w:p>
    <w:p w:rsidR="00C94206" w:rsidRPr="007E4401" w:rsidRDefault="00C94206" w:rsidP="00C94206">
      <w:pPr>
        <w:rPr>
          <w:sz w:val="24"/>
          <w:szCs w:val="24"/>
        </w:rPr>
      </w:pPr>
    </w:p>
    <w:p w:rsidR="00C94206" w:rsidRPr="007E4401" w:rsidRDefault="00C94206" w:rsidP="00C94206">
      <w:pPr>
        <w:rPr>
          <w:sz w:val="24"/>
          <w:szCs w:val="24"/>
        </w:rPr>
      </w:pPr>
    </w:p>
    <w:p w:rsidR="00C94206" w:rsidRPr="007E4401" w:rsidRDefault="00C94206" w:rsidP="00C94206">
      <w:pPr>
        <w:rPr>
          <w:sz w:val="24"/>
          <w:szCs w:val="24"/>
        </w:rPr>
      </w:pPr>
    </w:p>
    <w:p w:rsidR="00C94206" w:rsidRPr="007E4401" w:rsidRDefault="00C94206" w:rsidP="00C94206">
      <w:pPr>
        <w:rPr>
          <w:sz w:val="24"/>
          <w:szCs w:val="24"/>
        </w:rPr>
      </w:pPr>
    </w:p>
    <w:p w:rsidR="00C94206" w:rsidRDefault="00C94206" w:rsidP="00C94206"/>
    <w:p w:rsidR="00C94206" w:rsidRDefault="00C94206" w:rsidP="00C94206"/>
    <w:p w:rsidR="00C94206" w:rsidRDefault="00C94206" w:rsidP="00C94206"/>
    <w:p w:rsidR="00C94206" w:rsidRDefault="00C94206" w:rsidP="00C94206">
      <w:pPr>
        <w:pStyle w:val="a7"/>
        <w:spacing w:line="276" w:lineRule="auto"/>
        <w:jc w:val="center"/>
        <w:rPr>
          <w:b/>
          <w:i/>
          <w:sz w:val="22"/>
          <w:szCs w:val="22"/>
        </w:rPr>
      </w:pPr>
    </w:p>
    <w:p w:rsidR="00C94206" w:rsidRDefault="00C94206" w:rsidP="00C94206">
      <w:pPr>
        <w:pStyle w:val="a7"/>
        <w:spacing w:line="276" w:lineRule="auto"/>
        <w:jc w:val="center"/>
        <w:rPr>
          <w:b/>
          <w:i/>
          <w:sz w:val="22"/>
          <w:szCs w:val="22"/>
        </w:rPr>
      </w:pPr>
    </w:p>
    <w:p w:rsidR="00DE2266" w:rsidRDefault="00DE2266"/>
    <w:sectPr w:rsidR="00DE2266" w:rsidSect="00C712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A2" w:rsidRDefault="00DE3CA2" w:rsidP="00B83A75">
      <w:pPr>
        <w:spacing w:after="0" w:line="240" w:lineRule="auto"/>
      </w:pPr>
      <w:r>
        <w:separator/>
      </w:r>
    </w:p>
  </w:endnote>
  <w:endnote w:type="continuationSeparator" w:id="1">
    <w:p w:rsidR="00DE3CA2" w:rsidRDefault="00DE3CA2" w:rsidP="00B8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ext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2813"/>
      <w:docPartObj>
        <w:docPartGallery w:val="Page Numbers (Bottom of Page)"/>
        <w:docPartUnique/>
      </w:docPartObj>
    </w:sdtPr>
    <w:sdtContent>
      <w:p w:rsidR="00DE3CA2" w:rsidRDefault="00DE3CA2">
        <w:pPr>
          <w:pStyle w:val="a3"/>
          <w:jc w:val="right"/>
        </w:pPr>
        <w:fldSimple w:instr=" PAGE   \* MERGEFORMAT ">
          <w:r w:rsidR="00A80A27">
            <w:rPr>
              <w:noProof/>
            </w:rPr>
            <w:t>67</w:t>
          </w:r>
        </w:fldSimple>
      </w:p>
    </w:sdtContent>
  </w:sdt>
  <w:p w:rsidR="00DE3CA2" w:rsidRDefault="00DE3C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A2" w:rsidRDefault="00DE3CA2" w:rsidP="00B83A75">
      <w:pPr>
        <w:spacing w:after="0" w:line="240" w:lineRule="auto"/>
      </w:pPr>
      <w:r>
        <w:separator/>
      </w:r>
    </w:p>
  </w:footnote>
  <w:footnote w:type="continuationSeparator" w:id="1">
    <w:p w:rsidR="00DE3CA2" w:rsidRDefault="00DE3CA2" w:rsidP="00B8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E73A25"/>
    <w:multiLevelType w:val="hybridMultilevel"/>
    <w:tmpl w:val="B3AC4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B4D1C"/>
    <w:multiLevelType w:val="hybridMultilevel"/>
    <w:tmpl w:val="C0589D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17BE9"/>
    <w:multiLevelType w:val="hybridMultilevel"/>
    <w:tmpl w:val="C62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842163"/>
    <w:multiLevelType w:val="hybridMultilevel"/>
    <w:tmpl w:val="FD58CC0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A33F47"/>
    <w:multiLevelType w:val="hybridMultilevel"/>
    <w:tmpl w:val="732CE2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51B5B"/>
    <w:multiLevelType w:val="hybridMultilevel"/>
    <w:tmpl w:val="10B8A8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B3614E"/>
    <w:multiLevelType w:val="hybridMultilevel"/>
    <w:tmpl w:val="56AA1D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A5648B"/>
    <w:multiLevelType w:val="hybridMultilevel"/>
    <w:tmpl w:val="E2E4E2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E3094D"/>
    <w:multiLevelType w:val="hybridMultilevel"/>
    <w:tmpl w:val="12A241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0F212D"/>
    <w:multiLevelType w:val="hybridMultilevel"/>
    <w:tmpl w:val="C414AA1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2951B8"/>
    <w:multiLevelType w:val="hybridMultilevel"/>
    <w:tmpl w:val="84A8BD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F01771"/>
    <w:multiLevelType w:val="hybridMultilevel"/>
    <w:tmpl w:val="F8CC4E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CA2AE7"/>
    <w:multiLevelType w:val="hybridMultilevel"/>
    <w:tmpl w:val="6AFA80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586067"/>
    <w:multiLevelType w:val="hybridMultilevel"/>
    <w:tmpl w:val="4CE092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E92BD5"/>
    <w:multiLevelType w:val="hybridMultilevel"/>
    <w:tmpl w:val="AA1200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262A7F"/>
    <w:multiLevelType w:val="hybridMultilevel"/>
    <w:tmpl w:val="28FA55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CF3E8D"/>
    <w:multiLevelType w:val="hybridMultilevel"/>
    <w:tmpl w:val="DC2047B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213353"/>
    <w:multiLevelType w:val="hybridMultilevel"/>
    <w:tmpl w:val="60226D8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7865E0"/>
    <w:multiLevelType w:val="hybridMultilevel"/>
    <w:tmpl w:val="1DA22C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A1E2D"/>
    <w:multiLevelType w:val="hybridMultilevel"/>
    <w:tmpl w:val="C5EA18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0D3BF2"/>
    <w:multiLevelType w:val="hybridMultilevel"/>
    <w:tmpl w:val="CE3C48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AD50B3"/>
    <w:multiLevelType w:val="hybridMultilevel"/>
    <w:tmpl w:val="2D64BC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3B097B"/>
    <w:multiLevelType w:val="hybridMultilevel"/>
    <w:tmpl w:val="AF6684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905DC2"/>
    <w:multiLevelType w:val="hybridMultilevel"/>
    <w:tmpl w:val="3938900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CA0A88"/>
    <w:multiLevelType w:val="hybridMultilevel"/>
    <w:tmpl w:val="71D20500"/>
    <w:lvl w:ilvl="0" w:tplc="EB46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9A5848"/>
    <w:multiLevelType w:val="hybridMultilevel"/>
    <w:tmpl w:val="27EE31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E7643C"/>
    <w:multiLevelType w:val="hybridMultilevel"/>
    <w:tmpl w:val="4144527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490008"/>
    <w:multiLevelType w:val="hybridMultilevel"/>
    <w:tmpl w:val="E812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356A7408"/>
    <w:multiLevelType w:val="hybridMultilevel"/>
    <w:tmpl w:val="3D9C1B7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FF4711"/>
    <w:multiLevelType w:val="hybridMultilevel"/>
    <w:tmpl w:val="4B7E9D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B4641B"/>
    <w:multiLevelType w:val="hybridMultilevel"/>
    <w:tmpl w:val="1A5EF70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37090222"/>
    <w:multiLevelType w:val="hybridMultilevel"/>
    <w:tmpl w:val="FD6E132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8D26A4"/>
    <w:multiLevelType w:val="hybridMultilevel"/>
    <w:tmpl w:val="4D4E167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A1078D"/>
    <w:multiLevelType w:val="hybridMultilevel"/>
    <w:tmpl w:val="AEB859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E511C4"/>
    <w:multiLevelType w:val="hybridMultilevel"/>
    <w:tmpl w:val="6B1EB6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CC3FAF"/>
    <w:multiLevelType w:val="hybridMultilevel"/>
    <w:tmpl w:val="A71EAE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3D3068"/>
    <w:multiLevelType w:val="hybridMultilevel"/>
    <w:tmpl w:val="82B84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6666B3"/>
    <w:multiLevelType w:val="hybridMultilevel"/>
    <w:tmpl w:val="528AF9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00C3E8F"/>
    <w:multiLevelType w:val="hybridMultilevel"/>
    <w:tmpl w:val="7E1691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D15F40"/>
    <w:multiLevelType w:val="hybridMultilevel"/>
    <w:tmpl w:val="E15E8F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937112"/>
    <w:multiLevelType w:val="hybridMultilevel"/>
    <w:tmpl w:val="DEF4FC0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F051B1"/>
    <w:multiLevelType w:val="hybridMultilevel"/>
    <w:tmpl w:val="7CFC38E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7F4E3A"/>
    <w:multiLevelType w:val="hybridMultilevel"/>
    <w:tmpl w:val="BCDE3A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7A392E"/>
    <w:multiLevelType w:val="hybridMultilevel"/>
    <w:tmpl w:val="C680B4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5116E06"/>
    <w:multiLevelType w:val="hybridMultilevel"/>
    <w:tmpl w:val="65ACE8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571401A"/>
    <w:multiLevelType w:val="hybridMultilevel"/>
    <w:tmpl w:val="BD82BA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7304368"/>
    <w:multiLevelType w:val="hybridMultilevel"/>
    <w:tmpl w:val="48CAD0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7850570"/>
    <w:multiLevelType w:val="hybridMultilevel"/>
    <w:tmpl w:val="A330D70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B23EDA"/>
    <w:multiLevelType w:val="hybridMultilevel"/>
    <w:tmpl w:val="04F6C30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866C0B"/>
    <w:multiLevelType w:val="hybridMultilevel"/>
    <w:tmpl w:val="4006B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106246E"/>
    <w:multiLevelType w:val="hybridMultilevel"/>
    <w:tmpl w:val="97C4C2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DD503C"/>
    <w:multiLevelType w:val="hybridMultilevel"/>
    <w:tmpl w:val="8F4A886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78675B0"/>
    <w:multiLevelType w:val="hybridMultilevel"/>
    <w:tmpl w:val="5B1CB9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7D83A19"/>
    <w:multiLevelType w:val="hybridMultilevel"/>
    <w:tmpl w:val="20220C1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7F522F6"/>
    <w:multiLevelType w:val="hybridMultilevel"/>
    <w:tmpl w:val="E70C68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8BF7321"/>
    <w:multiLevelType w:val="hybridMultilevel"/>
    <w:tmpl w:val="083E8E4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51155A"/>
    <w:multiLevelType w:val="hybridMultilevel"/>
    <w:tmpl w:val="A8F66F6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BB64B2"/>
    <w:multiLevelType w:val="hybridMultilevel"/>
    <w:tmpl w:val="76CA88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0B486B"/>
    <w:multiLevelType w:val="hybridMultilevel"/>
    <w:tmpl w:val="E0C0BC2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F8D7203"/>
    <w:multiLevelType w:val="hybridMultilevel"/>
    <w:tmpl w:val="80104F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F99381E"/>
    <w:multiLevelType w:val="hybridMultilevel"/>
    <w:tmpl w:val="231663C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AB6760"/>
    <w:multiLevelType w:val="hybridMultilevel"/>
    <w:tmpl w:val="3D10E3C8"/>
    <w:lvl w:ilvl="0" w:tplc="EB4698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21C1964"/>
    <w:multiLevelType w:val="hybridMultilevel"/>
    <w:tmpl w:val="8D045D46"/>
    <w:lvl w:ilvl="0" w:tplc="EB469854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3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FC0E4C"/>
    <w:multiLevelType w:val="hybridMultilevel"/>
    <w:tmpl w:val="6C50DB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43E7907"/>
    <w:multiLevelType w:val="hybridMultilevel"/>
    <w:tmpl w:val="4BEC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4851443"/>
    <w:multiLevelType w:val="hybridMultilevel"/>
    <w:tmpl w:val="1E24BB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B9549B"/>
    <w:multiLevelType w:val="hybridMultilevel"/>
    <w:tmpl w:val="F698C3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B959A3"/>
    <w:multiLevelType w:val="hybridMultilevel"/>
    <w:tmpl w:val="365275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152ABC"/>
    <w:multiLevelType w:val="hybridMultilevel"/>
    <w:tmpl w:val="548867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622AB5"/>
    <w:multiLevelType w:val="hybridMultilevel"/>
    <w:tmpl w:val="557E52B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7726009"/>
    <w:multiLevelType w:val="hybridMultilevel"/>
    <w:tmpl w:val="20CEFA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8240708"/>
    <w:multiLevelType w:val="hybridMultilevel"/>
    <w:tmpl w:val="E3B2CF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965ABA"/>
    <w:multiLevelType w:val="hybridMultilevel"/>
    <w:tmpl w:val="B66E45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EA46B98"/>
    <w:multiLevelType w:val="hybridMultilevel"/>
    <w:tmpl w:val="0B98228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685E30"/>
    <w:multiLevelType w:val="hybridMultilevel"/>
    <w:tmpl w:val="37B81D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7A2565B"/>
    <w:multiLevelType w:val="hybridMultilevel"/>
    <w:tmpl w:val="39500B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F2177C2"/>
    <w:multiLevelType w:val="hybridMultilevel"/>
    <w:tmpl w:val="3FA87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F302B0A"/>
    <w:multiLevelType w:val="hybridMultilevel"/>
    <w:tmpl w:val="B0BEF0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2"/>
  </w:num>
  <w:num w:numId="3">
    <w:abstractNumId w:val="56"/>
  </w:num>
  <w:num w:numId="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9"/>
  </w:num>
  <w:num w:numId="6">
    <w:abstractNumId w:val="42"/>
  </w:num>
  <w:num w:numId="7">
    <w:abstractNumId w:val="102"/>
  </w:num>
  <w:num w:numId="8">
    <w:abstractNumId w:val="105"/>
  </w:num>
  <w:num w:numId="9">
    <w:abstractNumId w:val="47"/>
  </w:num>
  <w:num w:numId="10">
    <w:abstractNumId w:val="30"/>
  </w:num>
  <w:num w:numId="11">
    <w:abstractNumId w:val="119"/>
  </w:num>
  <w:num w:numId="12">
    <w:abstractNumId w:val="79"/>
  </w:num>
  <w:num w:numId="13">
    <w:abstractNumId w:val="101"/>
  </w:num>
  <w:num w:numId="14">
    <w:abstractNumId w:val="51"/>
  </w:num>
  <w:num w:numId="15">
    <w:abstractNumId w:val="23"/>
  </w:num>
  <w:num w:numId="16">
    <w:abstractNumId w:val="74"/>
  </w:num>
  <w:num w:numId="17">
    <w:abstractNumId w:val="58"/>
  </w:num>
  <w:num w:numId="18">
    <w:abstractNumId w:val="85"/>
  </w:num>
  <w:num w:numId="19">
    <w:abstractNumId w:val="52"/>
  </w:num>
  <w:num w:numId="20">
    <w:abstractNumId w:val="116"/>
  </w:num>
  <w:num w:numId="21">
    <w:abstractNumId w:val="82"/>
  </w:num>
  <w:num w:numId="22">
    <w:abstractNumId w:val="25"/>
  </w:num>
  <w:num w:numId="23">
    <w:abstractNumId w:val="45"/>
  </w:num>
  <w:num w:numId="24">
    <w:abstractNumId w:val="118"/>
  </w:num>
  <w:num w:numId="25">
    <w:abstractNumId w:val="108"/>
  </w:num>
  <w:num w:numId="26">
    <w:abstractNumId w:val="104"/>
  </w:num>
  <w:num w:numId="27">
    <w:abstractNumId w:val="15"/>
  </w:num>
  <w:num w:numId="28">
    <w:abstractNumId w:val="93"/>
  </w:num>
  <w:num w:numId="29">
    <w:abstractNumId w:val="78"/>
  </w:num>
  <w:num w:numId="30">
    <w:abstractNumId w:val="11"/>
  </w:num>
  <w:num w:numId="31">
    <w:abstractNumId w:val="95"/>
  </w:num>
  <w:num w:numId="32">
    <w:abstractNumId w:val="29"/>
  </w:num>
  <w:num w:numId="33">
    <w:abstractNumId w:val="21"/>
  </w:num>
  <w:num w:numId="34">
    <w:abstractNumId w:val="32"/>
  </w:num>
  <w:num w:numId="35">
    <w:abstractNumId w:val="40"/>
  </w:num>
  <w:num w:numId="36">
    <w:abstractNumId w:val="64"/>
  </w:num>
  <w:num w:numId="37">
    <w:abstractNumId w:val="81"/>
  </w:num>
  <w:num w:numId="38">
    <w:abstractNumId w:val="109"/>
  </w:num>
  <w:num w:numId="39">
    <w:abstractNumId w:val="92"/>
  </w:num>
  <w:num w:numId="40">
    <w:abstractNumId w:val="67"/>
  </w:num>
  <w:num w:numId="41">
    <w:abstractNumId w:val="36"/>
  </w:num>
  <w:num w:numId="42">
    <w:abstractNumId w:val="97"/>
  </w:num>
  <w:num w:numId="43">
    <w:abstractNumId w:val="88"/>
  </w:num>
  <w:num w:numId="44">
    <w:abstractNumId w:val="90"/>
  </w:num>
  <w:num w:numId="45">
    <w:abstractNumId w:val="62"/>
  </w:num>
  <w:num w:numId="46">
    <w:abstractNumId w:val="107"/>
  </w:num>
  <w:num w:numId="47">
    <w:abstractNumId w:val="69"/>
  </w:num>
  <w:num w:numId="48">
    <w:abstractNumId w:val="49"/>
  </w:num>
  <w:num w:numId="49">
    <w:abstractNumId w:val="54"/>
  </w:num>
  <w:num w:numId="50">
    <w:abstractNumId w:val="120"/>
  </w:num>
  <w:num w:numId="51">
    <w:abstractNumId w:val="115"/>
  </w:num>
  <w:num w:numId="52">
    <w:abstractNumId w:val="10"/>
  </w:num>
  <w:num w:numId="53">
    <w:abstractNumId w:val="75"/>
  </w:num>
  <w:num w:numId="54">
    <w:abstractNumId w:val="86"/>
  </w:num>
  <w:num w:numId="55">
    <w:abstractNumId w:val="77"/>
  </w:num>
  <w:num w:numId="56">
    <w:abstractNumId w:val="71"/>
  </w:num>
  <w:num w:numId="57">
    <w:abstractNumId w:val="98"/>
  </w:num>
  <w:num w:numId="58">
    <w:abstractNumId w:val="24"/>
  </w:num>
  <w:num w:numId="59">
    <w:abstractNumId w:val="70"/>
  </w:num>
  <w:num w:numId="60">
    <w:abstractNumId w:val="100"/>
  </w:num>
  <w:num w:numId="61">
    <w:abstractNumId w:val="83"/>
  </w:num>
  <w:num w:numId="62">
    <w:abstractNumId w:val="43"/>
  </w:num>
  <w:num w:numId="63">
    <w:abstractNumId w:val="14"/>
  </w:num>
  <w:num w:numId="64">
    <w:abstractNumId w:val="31"/>
  </w:num>
  <w:num w:numId="65">
    <w:abstractNumId w:val="66"/>
  </w:num>
  <w:num w:numId="66">
    <w:abstractNumId w:val="6"/>
  </w:num>
  <w:num w:numId="67">
    <w:abstractNumId w:val="76"/>
  </w:num>
  <w:num w:numId="68">
    <w:abstractNumId w:val="121"/>
  </w:num>
  <w:num w:numId="69">
    <w:abstractNumId w:val="48"/>
  </w:num>
  <w:num w:numId="70">
    <w:abstractNumId w:val="117"/>
  </w:num>
  <w:num w:numId="71">
    <w:abstractNumId w:val="33"/>
  </w:num>
  <w:num w:numId="72">
    <w:abstractNumId w:val="84"/>
  </w:num>
  <w:num w:numId="73">
    <w:abstractNumId w:val="28"/>
  </w:num>
  <w:num w:numId="74">
    <w:abstractNumId w:val="96"/>
  </w:num>
  <w:num w:numId="75">
    <w:abstractNumId w:val="73"/>
  </w:num>
  <w:num w:numId="76">
    <w:abstractNumId w:val="37"/>
  </w:num>
  <w:num w:numId="77">
    <w:abstractNumId w:val="65"/>
  </w:num>
  <w:num w:numId="78">
    <w:abstractNumId w:val="18"/>
  </w:num>
  <w:num w:numId="79">
    <w:abstractNumId w:val="34"/>
  </w:num>
  <w:num w:numId="80">
    <w:abstractNumId w:val="41"/>
  </w:num>
  <w:num w:numId="81">
    <w:abstractNumId w:val="12"/>
  </w:num>
  <w:num w:numId="82">
    <w:abstractNumId w:val="19"/>
  </w:num>
  <w:num w:numId="83">
    <w:abstractNumId w:val="112"/>
  </w:num>
  <w:num w:numId="84">
    <w:abstractNumId w:val="55"/>
  </w:num>
  <w:num w:numId="85">
    <w:abstractNumId w:val="94"/>
  </w:num>
  <w:num w:numId="86">
    <w:abstractNumId w:val="110"/>
  </w:num>
  <w:num w:numId="87">
    <w:abstractNumId w:val="91"/>
  </w:num>
  <w:num w:numId="88">
    <w:abstractNumId w:val="61"/>
  </w:num>
  <w:num w:numId="89">
    <w:abstractNumId w:val="123"/>
  </w:num>
  <w:num w:numId="90">
    <w:abstractNumId w:val="13"/>
  </w:num>
  <w:num w:numId="91">
    <w:abstractNumId w:val="68"/>
  </w:num>
  <w:num w:numId="92">
    <w:abstractNumId w:val="17"/>
  </w:num>
  <w:num w:numId="93">
    <w:abstractNumId w:val="20"/>
  </w:num>
  <w:num w:numId="94">
    <w:abstractNumId w:val="60"/>
  </w:num>
  <w:num w:numId="95">
    <w:abstractNumId w:val="87"/>
  </w:num>
  <w:num w:numId="96">
    <w:abstractNumId w:val="8"/>
  </w:num>
  <w:num w:numId="97">
    <w:abstractNumId w:val="72"/>
  </w:num>
  <w:num w:numId="98">
    <w:abstractNumId w:val="89"/>
  </w:num>
  <w:num w:numId="99">
    <w:abstractNumId w:val="114"/>
  </w:num>
  <w:num w:numId="100">
    <w:abstractNumId w:val="39"/>
  </w:num>
  <w:num w:numId="101">
    <w:abstractNumId w:val="44"/>
  </w:num>
  <w:num w:numId="102">
    <w:abstractNumId w:val="113"/>
  </w:num>
  <w:num w:numId="103">
    <w:abstractNumId w:val="63"/>
  </w:num>
  <w:num w:numId="104">
    <w:abstractNumId w:val="16"/>
  </w:num>
  <w:num w:numId="105">
    <w:abstractNumId w:val="26"/>
  </w:num>
  <w:num w:numId="106">
    <w:abstractNumId w:val="50"/>
  </w:num>
  <w:num w:numId="107">
    <w:abstractNumId w:val="59"/>
  </w:num>
  <w:num w:numId="108">
    <w:abstractNumId w:val="57"/>
  </w:num>
  <w:num w:numId="109">
    <w:abstractNumId w:val="35"/>
  </w:num>
  <w:num w:numId="110">
    <w:abstractNumId w:val="111"/>
  </w:num>
  <w:num w:numId="111">
    <w:abstractNumId w:val="22"/>
  </w:num>
  <w:num w:numId="112">
    <w:abstractNumId w:val="103"/>
  </w:num>
  <w:num w:numId="113">
    <w:abstractNumId w:val="27"/>
  </w:num>
  <w:num w:numId="114">
    <w:abstractNumId w:val="46"/>
  </w:num>
  <w:num w:numId="115">
    <w:abstractNumId w:val="80"/>
  </w:num>
  <w:num w:numId="116">
    <w:abstractNumId w:val="7"/>
  </w:num>
  <w:num w:numId="117">
    <w:abstractNumId w:val="106"/>
  </w:num>
  <w:num w:numId="118">
    <w:abstractNumId w:val="38"/>
  </w:num>
  <w:num w:numId="119">
    <w:abstractNumId w:val="0"/>
  </w:num>
  <w:num w:numId="120">
    <w:abstractNumId w:val="3"/>
  </w:num>
  <w:num w:numId="121">
    <w:abstractNumId w:val="4"/>
  </w:num>
  <w:num w:numId="122">
    <w:abstractNumId w:val="5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94206"/>
    <w:rsid w:val="00036EB2"/>
    <w:rsid w:val="000F5703"/>
    <w:rsid w:val="001D1B6D"/>
    <w:rsid w:val="00266A07"/>
    <w:rsid w:val="0051236A"/>
    <w:rsid w:val="005777DD"/>
    <w:rsid w:val="005B26F8"/>
    <w:rsid w:val="006E1D47"/>
    <w:rsid w:val="00746C4F"/>
    <w:rsid w:val="007A4707"/>
    <w:rsid w:val="007E4401"/>
    <w:rsid w:val="00887752"/>
    <w:rsid w:val="00982FBE"/>
    <w:rsid w:val="00A77585"/>
    <w:rsid w:val="00A80A27"/>
    <w:rsid w:val="00B67345"/>
    <w:rsid w:val="00B83A75"/>
    <w:rsid w:val="00B87F1F"/>
    <w:rsid w:val="00C712DA"/>
    <w:rsid w:val="00C83726"/>
    <w:rsid w:val="00C94206"/>
    <w:rsid w:val="00D90E00"/>
    <w:rsid w:val="00DE2266"/>
    <w:rsid w:val="00DE3CA2"/>
    <w:rsid w:val="00E70FFC"/>
    <w:rsid w:val="00E96D6E"/>
    <w:rsid w:val="00EC030F"/>
    <w:rsid w:val="00FD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7" type="connector" idref="#_x0000_s1045"/>
        <o:r id="V:Rule28" type="connector" idref="#_x0000_s1036"/>
        <o:r id="V:Rule29" type="connector" idref="#_x0000_s1038"/>
        <o:r id="V:Rule30" type="connector" idref="#_x0000_s1052"/>
        <o:r id="V:Rule31" type="connector" idref="#_x0000_s1058"/>
        <o:r id="V:Rule32" type="connector" idref="#_x0000_s1041"/>
        <o:r id="V:Rule33" type="connector" idref="#_x0000_s1053"/>
        <o:r id="V:Rule34" type="connector" idref="#_x0000_s1056"/>
        <o:r id="V:Rule35" type="connector" idref="#_x0000_s1035"/>
        <o:r id="V:Rule36" type="connector" idref="#_x0000_s1050"/>
        <o:r id="V:Rule37" type="connector" idref="#_x0000_s1037"/>
        <o:r id="V:Rule38" type="connector" idref="#_x0000_s1039"/>
        <o:r id="V:Rule39" type="connector" idref="#_x0000_s1042"/>
        <o:r id="V:Rule40" type="connector" idref="#_x0000_s1047"/>
        <o:r id="V:Rule41" type="connector" idref="#_x0000_s1055"/>
        <o:r id="V:Rule42" type="connector" idref="#_x0000_s1051"/>
        <o:r id="V:Rule43" type="connector" idref="#_x0000_s1048"/>
        <o:r id="V:Rule44" type="connector" idref="#_x0000_s1059"/>
        <o:r id="V:Rule45" type="connector" idref="#_x0000_s1043"/>
        <o:r id="V:Rule46" type="connector" idref="#_x0000_s1046"/>
        <o:r id="V:Rule47" type="connector" idref="#_x0000_s1034"/>
        <o:r id="V:Rule48" type="connector" idref="#_x0000_s1044"/>
        <o:r id="V:Rule49" type="connector" idref="#_x0000_s1054"/>
        <o:r id="V:Rule50" type="connector" idref="#_x0000_s1049"/>
        <o:r id="V:Rule51" type="connector" idref="#_x0000_s1057"/>
        <o:r id="V:Rule5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C942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94206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94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942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9420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942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9420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94206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hAnsi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94206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4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420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420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420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94206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9420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94206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94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C942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9420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C94206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Style2">
    <w:name w:val="Style2"/>
    <w:basedOn w:val="a"/>
    <w:uiPriority w:val="99"/>
    <w:rsid w:val="00C9420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C94206"/>
    <w:rPr>
      <w:rFonts w:cs="Times New Roman"/>
    </w:rPr>
  </w:style>
  <w:style w:type="paragraph" w:styleId="a7">
    <w:name w:val="No Spacing"/>
    <w:basedOn w:val="a"/>
    <w:link w:val="a8"/>
    <w:qFormat/>
    <w:rsid w:val="00C9420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locked/>
    <w:rsid w:val="00C9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9420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C94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rsid w:val="00C94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C94206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C94206"/>
    <w:rPr>
      <w:rFonts w:cs="Times New Roman"/>
      <w:i/>
      <w:iCs/>
    </w:rPr>
  </w:style>
  <w:style w:type="paragraph" w:styleId="ae">
    <w:name w:val="Balloon Text"/>
    <w:basedOn w:val="a"/>
    <w:link w:val="af"/>
    <w:uiPriority w:val="99"/>
    <w:semiHidden/>
    <w:rsid w:val="00C9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2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_2"/>
    <w:basedOn w:val="a"/>
    <w:uiPriority w:val="99"/>
    <w:rsid w:val="00C94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C9420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/>
      <w:kern w:val="1"/>
      <w:sz w:val="28"/>
      <w:szCs w:val="24"/>
      <w:lang w:eastAsia="ar-SA"/>
    </w:rPr>
  </w:style>
  <w:style w:type="paragraph" w:customStyle="1" w:styleId="af0">
    <w:name w:val="Содержимое таблицы"/>
    <w:basedOn w:val="a"/>
    <w:uiPriority w:val="99"/>
    <w:rsid w:val="00C94206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f1">
    <w:name w:val="header"/>
    <w:basedOn w:val="a"/>
    <w:link w:val="af2"/>
    <w:uiPriority w:val="99"/>
    <w:semiHidden/>
    <w:rsid w:val="00C9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94206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uiPriority w:val="99"/>
    <w:rsid w:val="00C94206"/>
    <w:rPr>
      <w:rFonts w:cs="Times New Roman"/>
    </w:rPr>
  </w:style>
  <w:style w:type="paragraph" w:styleId="22">
    <w:name w:val="Body Text Indent 2"/>
    <w:basedOn w:val="a"/>
    <w:link w:val="23"/>
    <w:uiPriority w:val="99"/>
    <w:rsid w:val="00C94206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9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42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C9420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C94206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paragraph" w:customStyle="1" w:styleId="Style21">
    <w:name w:val="Style21"/>
    <w:basedOn w:val="a"/>
    <w:uiPriority w:val="99"/>
    <w:rsid w:val="00C9420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C94206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C94206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C94206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C9420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C9420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94">
    <w:name w:val="Font Style94"/>
    <w:basedOn w:val="a0"/>
    <w:uiPriority w:val="99"/>
    <w:rsid w:val="00C94206"/>
    <w:rPr>
      <w:rFonts w:ascii="Arial Black" w:hAnsi="Arial Black" w:cs="Arial Black"/>
      <w:sz w:val="20"/>
      <w:szCs w:val="20"/>
    </w:rPr>
  </w:style>
  <w:style w:type="character" w:customStyle="1" w:styleId="FontStyle98">
    <w:name w:val="Font Style98"/>
    <w:basedOn w:val="a0"/>
    <w:uiPriority w:val="99"/>
    <w:rsid w:val="00C94206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C94206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C94206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C942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C94206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Body Text Indent"/>
    <w:basedOn w:val="a"/>
    <w:link w:val="af4"/>
    <w:uiPriority w:val="99"/>
    <w:rsid w:val="00C9420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942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garial100">
    <w:name w:val="zag_arial_100"/>
    <w:basedOn w:val="a"/>
    <w:uiPriority w:val="99"/>
    <w:rsid w:val="00C94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uiPriority w:val="99"/>
    <w:rsid w:val="00C94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C94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9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Знак"/>
    <w:basedOn w:val="a"/>
    <w:uiPriority w:val="99"/>
    <w:rsid w:val="00C94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9420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94206"/>
    <w:pPr>
      <w:widowControl w:val="0"/>
      <w:autoSpaceDE w:val="0"/>
      <w:autoSpaceDN w:val="0"/>
      <w:adjustRightInd w:val="0"/>
      <w:spacing w:after="0" w:line="216" w:lineRule="exact"/>
      <w:ind w:firstLine="322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94206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942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C94206"/>
    <w:rPr>
      <w:rFonts w:ascii="Times New Roman" w:hAnsi="Times New Roman" w:cs="Times New Roman"/>
      <w:b/>
      <w:bCs/>
      <w:spacing w:val="10"/>
      <w:sz w:val="18"/>
      <w:szCs w:val="18"/>
    </w:rPr>
  </w:style>
  <w:style w:type="table" w:styleId="af6">
    <w:name w:val="Table Grid"/>
    <w:basedOn w:val="a1"/>
    <w:uiPriority w:val="99"/>
    <w:rsid w:val="00C94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94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footnote reference"/>
    <w:basedOn w:val="a0"/>
    <w:uiPriority w:val="99"/>
    <w:rsid w:val="00C9420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C9420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94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uiPriority w:val="99"/>
    <w:rsid w:val="00C94206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ar-SA"/>
    </w:rPr>
  </w:style>
  <w:style w:type="paragraph" w:styleId="afa">
    <w:name w:val="Body Text"/>
    <w:basedOn w:val="a"/>
    <w:link w:val="11"/>
    <w:uiPriority w:val="99"/>
    <w:rsid w:val="00C94206"/>
    <w:pPr>
      <w:spacing w:after="0" w:line="240" w:lineRule="auto"/>
      <w:ind w:firstLine="284"/>
      <w:jc w:val="center"/>
    </w:pPr>
    <w:rPr>
      <w:b/>
      <w:bCs/>
      <w:sz w:val="32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C94206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fa"/>
    <w:uiPriority w:val="99"/>
    <w:locked/>
    <w:rsid w:val="00C94206"/>
    <w:rPr>
      <w:rFonts w:ascii="Calibri" w:eastAsia="Times New Roman" w:hAnsi="Calibri" w:cs="Times New Roman"/>
      <w:b/>
      <w:bCs/>
      <w:sz w:val="32"/>
      <w:szCs w:val="24"/>
      <w:lang w:eastAsia="ru-RU"/>
    </w:rPr>
  </w:style>
  <w:style w:type="paragraph" w:styleId="24">
    <w:name w:val="Body Text 2"/>
    <w:basedOn w:val="a"/>
    <w:link w:val="25"/>
    <w:uiPriority w:val="99"/>
    <w:rsid w:val="00C942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C94206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3"/>
    <w:uiPriority w:val="99"/>
    <w:semiHidden/>
    <w:rsid w:val="00C94206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94206"/>
    <w:rPr>
      <w:rFonts w:ascii="Calibri" w:eastAsia="Calibri" w:hAnsi="Calibri" w:cs="Times New Roman"/>
      <w:sz w:val="16"/>
      <w:szCs w:val="16"/>
    </w:rPr>
  </w:style>
  <w:style w:type="paragraph" w:customStyle="1" w:styleId="12">
    <w:name w:val="Знак1"/>
    <w:basedOn w:val="a"/>
    <w:uiPriority w:val="99"/>
    <w:rsid w:val="00C94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942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АБЛИЦА"/>
    <w:next w:val="a"/>
    <w:autoRedefine/>
    <w:uiPriority w:val="99"/>
    <w:rsid w:val="00C94206"/>
    <w:pPr>
      <w:framePr w:hSpace="180" w:wrap="around" w:vAnchor="text" w:hAnchor="margin" w:y="48"/>
      <w:spacing w:after="0" w:line="36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Style10">
    <w:name w:val="Style 1"/>
    <w:uiPriority w:val="99"/>
    <w:rsid w:val="00C9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 2"/>
    <w:uiPriority w:val="99"/>
    <w:rsid w:val="00C94206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uiPriority w:val="99"/>
    <w:rsid w:val="00C94206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FontStyle19">
    <w:name w:val="Font Style19"/>
    <w:basedOn w:val="a0"/>
    <w:uiPriority w:val="99"/>
    <w:rsid w:val="00C94206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24">
    <w:name w:val="Font Style24"/>
    <w:basedOn w:val="a0"/>
    <w:uiPriority w:val="99"/>
    <w:rsid w:val="00C942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C94206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C94206"/>
    <w:rPr>
      <w:rFonts w:ascii="Century Schoolbook" w:hAnsi="Century Schoolbook" w:cs="Century Schoolbook"/>
      <w:sz w:val="20"/>
      <w:szCs w:val="20"/>
    </w:rPr>
  </w:style>
  <w:style w:type="character" w:customStyle="1" w:styleId="ebody">
    <w:name w:val="ebody"/>
    <w:basedOn w:val="a0"/>
    <w:uiPriority w:val="99"/>
    <w:rsid w:val="00C94206"/>
    <w:rPr>
      <w:rFonts w:cs="Times New Roman"/>
    </w:rPr>
  </w:style>
  <w:style w:type="character" w:customStyle="1" w:styleId="CharacterStyle1">
    <w:name w:val="Character Style 1"/>
    <w:uiPriority w:val="99"/>
    <w:rsid w:val="00C94206"/>
    <w:rPr>
      <w:rFonts w:ascii="Arial Narrow" w:hAnsi="Arial Narrow"/>
      <w:sz w:val="26"/>
    </w:rPr>
  </w:style>
  <w:style w:type="paragraph" w:styleId="34">
    <w:name w:val="Body Text 3"/>
    <w:basedOn w:val="a"/>
    <w:link w:val="35"/>
    <w:uiPriority w:val="99"/>
    <w:rsid w:val="00C9420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C94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Стиль"/>
    <w:rsid w:val="00A77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7CA0-7816-4037-A122-D539034A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96</Pages>
  <Words>14068</Words>
  <Characters>80190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2013-09-02T14:55:00Z</cp:lastPrinted>
  <dcterms:created xsi:type="dcterms:W3CDTF">2013-07-09T08:45:00Z</dcterms:created>
  <dcterms:modified xsi:type="dcterms:W3CDTF">2013-09-02T14:57:00Z</dcterms:modified>
</cp:coreProperties>
</file>