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E8" w:rsidRPr="00C54D67" w:rsidRDefault="00B83CE8" w:rsidP="00B83CE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54D67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C54D67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B83CE8" w:rsidRPr="00C54D67" w:rsidRDefault="00B83CE8" w:rsidP="00B83CE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54D67">
        <w:rPr>
          <w:rFonts w:ascii="Times New Roman" w:hAnsi="Times New Roman"/>
          <w:sz w:val="24"/>
          <w:szCs w:val="24"/>
        </w:rPr>
        <w:t>«</w:t>
      </w:r>
      <w:r w:rsidR="00E00F73">
        <w:rPr>
          <w:rFonts w:ascii="Times New Roman" w:hAnsi="Times New Roman"/>
          <w:sz w:val="24"/>
          <w:szCs w:val="24"/>
        </w:rPr>
        <w:t xml:space="preserve">Солонец- Полянская  основная общеобразовательная школа </w:t>
      </w:r>
      <w:proofErr w:type="spellStart"/>
      <w:r w:rsidR="00E00F73">
        <w:rPr>
          <w:rFonts w:ascii="Times New Roman" w:hAnsi="Times New Roman"/>
          <w:sz w:val="24"/>
          <w:szCs w:val="24"/>
        </w:rPr>
        <w:t>Новооскольского</w:t>
      </w:r>
      <w:proofErr w:type="spellEnd"/>
      <w:r w:rsidR="00E00F73">
        <w:rPr>
          <w:rFonts w:ascii="Times New Roman" w:hAnsi="Times New Roman"/>
          <w:sz w:val="24"/>
          <w:szCs w:val="24"/>
        </w:rPr>
        <w:t xml:space="preserve"> района </w:t>
      </w:r>
      <w:r w:rsidRPr="00C54D67">
        <w:rPr>
          <w:rFonts w:ascii="Times New Roman" w:hAnsi="Times New Roman"/>
          <w:sz w:val="24"/>
          <w:szCs w:val="24"/>
        </w:rPr>
        <w:t>Белгородской области»</w:t>
      </w:r>
    </w:p>
    <w:p w:rsidR="00B83CE8" w:rsidRDefault="00B83CE8" w:rsidP="00B83CE8">
      <w:pPr>
        <w:jc w:val="center"/>
        <w:rPr>
          <w:b/>
          <w:color w:val="FF0000"/>
        </w:rPr>
      </w:pPr>
    </w:p>
    <w:p w:rsidR="00B83CE8" w:rsidRDefault="00B83CE8" w:rsidP="00B83CE8">
      <w:pPr>
        <w:jc w:val="center"/>
        <w:rPr>
          <w:b/>
          <w:color w:val="FF0000"/>
        </w:rPr>
      </w:pPr>
    </w:p>
    <w:tbl>
      <w:tblPr>
        <w:tblpPr w:leftFromText="180" w:rightFromText="180" w:vertAnchor="page" w:horzAnchor="margin" w:tblpX="-176" w:tblpY="16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6"/>
        <w:gridCol w:w="3244"/>
        <w:gridCol w:w="3384"/>
      </w:tblGrid>
      <w:tr w:rsidR="00B83CE8" w:rsidRPr="00DB41F7" w:rsidTr="009972D2">
        <w:trPr>
          <w:trHeight w:val="2304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8" w:rsidRPr="00DB41F7" w:rsidRDefault="00B83CE8" w:rsidP="00652A85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«Рассмотрено</w:t>
            </w:r>
            <w:r w:rsidRPr="00DB41F7">
              <w:rPr>
                <w:b/>
              </w:rPr>
              <w:t>»</w:t>
            </w:r>
          </w:p>
          <w:p w:rsidR="00B83CE8" w:rsidRPr="00DB41F7" w:rsidRDefault="00652A85" w:rsidP="00652A85">
            <w:pPr>
              <w:tabs>
                <w:tab w:val="left" w:pos="9288"/>
              </w:tabs>
            </w:pPr>
            <w:r>
              <w:t xml:space="preserve">Руководитель </w:t>
            </w:r>
            <w:r w:rsidR="00B83CE8" w:rsidRPr="00DB41F7">
              <w:t>М</w:t>
            </w:r>
            <w:r w:rsidR="00254718">
              <w:t>М</w:t>
            </w:r>
            <w:r w:rsidR="00B83CE8" w:rsidRPr="00DB41F7">
              <w:t>О</w:t>
            </w:r>
            <w:r>
              <w:t>СОШ№3</w:t>
            </w:r>
          </w:p>
          <w:p w:rsidR="00B83CE8" w:rsidRPr="00DB41F7" w:rsidRDefault="00B83CE8" w:rsidP="00652A85">
            <w:pPr>
              <w:tabs>
                <w:tab w:val="left" w:pos="9288"/>
              </w:tabs>
            </w:pPr>
            <w:r w:rsidRPr="00DB41F7">
              <w:t xml:space="preserve">Протокол № ___ </w:t>
            </w:r>
            <w:proofErr w:type="gramStart"/>
            <w:r w:rsidRPr="00DB41F7">
              <w:t>от</w:t>
            </w:r>
            <w:proofErr w:type="gramEnd"/>
            <w:r w:rsidRPr="00DB41F7">
              <w:t xml:space="preserve"> </w:t>
            </w:r>
          </w:p>
          <w:p w:rsidR="00B83CE8" w:rsidRPr="00DB41F7" w:rsidRDefault="00E00F73" w:rsidP="00652A85">
            <w:pPr>
              <w:tabs>
                <w:tab w:val="left" w:pos="9288"/>
              </w:tabs>
            </w:pPr>
            <w:r>
              <w:t>«____»____________2013</w:t>
            </w:r>
            <w:r w:rsidR="00B83CE8" w:rsidRPr="00DB41F7">
              <w:t xml:space="preserve"> г.</w:t>
            </w:r>
          </w:p>
          <w:p w:rsidR="00B83CE8" w:rsidRPr="00DB41F7" w:rsidRDefault="00B83CE8" w:rsidP="009972D2">
            <w:pPr>
              <w:tabs>
                <w:tab w:val="left" w:pos="9288"/>
              </w:tabs>
              <w:ind w:firstLine="430"/>
              <w:jc w:val="both"/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8" w:rsidRPr="00DB41F7" w:rsidRDefault="00B83CE8" w:rsidP="009972D2">
            <w:pPr>
              <w:tabs>
                <w:tab w:val="left" w:pos="9288"/>
              </w:tabs>
              <w:ind w:firstLine="34"/>
              <w:jc w:val="both"/>
              <w:rPr>
                <w:b/>
              </w:rPr>
            </w:pPr>
            <w:r w:rsidRPr="00DB41F7">
              <w:rPr>
                <w:b/>
              </w:rPr>
              <w:t>«Согласовано»</w:t>
            </w:r>
          </w:p>
          <w:p w:rsidR="00B83CE8" w:rsidRPr="00DB41F7" w:rsidRDefault="00B83CE8" w:rsidP="009972D2">
            <w:pPr>
              <w:tabs>
                <w:tab w:val="left" w:pos="9288"/>
              </w:tabs>
              <w:ind w:firstLine="34"/>
              <w:jc w:val="both"/>
            </w:pPr>
            <w:r w:rsidRPr="00DB41F7">
              <w:t>Заместитель директора школы по УВР М</w:t>
            </w:r>
            <w:r>
              <w:t>Б</w:t>
            </w:r>
            <w:r w:rsidRPr="00DB41F7">
              <w:t xml:space="preserve">ОУ </w:t>
            </w:r>
            <w:r>
              <w:t>«</w:t>
            </w:r>
            <w:r w:rsidR="00E00F73">
              <w:t>Солонец-Полянская ООШ</w:t>
            </w:r>
            <w:r>
              <w:t>»</w:t>
            </w:r>
            <w:r w:rsidRPr="00DB41F7">
              <w:t xml:space="preserve"> </w:t>
            </w:r>
          </w:p>
          <w:p w:rsidR="00B83CE8" w:rsidRPr="00DB41F7" w:rsidRDefault="00B83CE8" w:rsidP="009972D2">
            <w:pPr>
              <w:tabs>
                <w:tab w:val="left" w:pos="9288"/>
              </w:tabs>
              <w:ind w:firstLine="34"/>
              <w:jc w:val="both"/>
            </w:pPr>
            <w:r w:rsidRPr="00DB41F7">
              <w:t>___________</w:t>
            </w:r>
            <w:r w:rsidR="00E00F73">
              <w:t xml:space="preserve"> </w:t>
            </w:r>
            <w:proofErr w:type="spellStart"/>
            <w:r w:rsidR="00E00F73">
              <w:t>Бурнова</w:t>
            </w:r>
            <w:proofErr w:type="spellEnd"/>
            <w:r w:rsidR="00E00F73">
              <w:t xml:space="preserve"> Н.В</w:t>
            </w:r>
            <w:r>
              <w:t>.</w:t>
            </w:r>
          </w:p>
          <w:p w:rsidR="00B83CE8" w:rsidRPr="00DB41F7" w:rsidRDefault="00E00F73" w:rsidP="00E00F73">
            <w:pPr>
              <w:tabs>
                <w:tab w:val="left" w:pos="9288"/>
              </w:tabs>
              <w:jc w:val="both"/>
            </w:pPr>
            <w:r>
              <w:t>«____»____________2013</w:t>
            </w:r>
            <w:r w:rsidR="00B83CE8" w:rsidRPr="00DB41F7">
              <w:t xml:space="preserve"> г.</w:t>
            </w:r>
          </w:p>
          <w:p w:rsidR="00B83CE8" w:rsidRPr="00DB41F7" w:rsidRDefault="00B83CE8" w:rsidP="009972D2">
            <w:pPr>
              <w:tabs>
                <w:tab w:val="left" w:pos="9288"/>
              </w:tabs>
              <w:ind w:firstLine="430"/>
              <w:jc w:val="both"/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E8" w:rsidRPr="00DB41F7" w:rsidRDefault="00B83CE8" w:rsidP="00E00F73">
            <w:pPr>
              <w:tabs>
                <w:tab w:val="left" w:pos="9288"/>
              </w:tabs>
              <w:ind w:firstLine="29"/>
              <w:rPr>
                <w:b/>
              </w:rPr>
            </w:pPr>
            <w:r w:rsidRPr="00DB41F7">
              <w:rPr>
                <w:b/>
              </w:rPr>
              <w:t>«Утверждаю»</w:t>
            </w:r>
          </w:p>
          <w:p w:rsidR="00E00F73" w:rsidRDefault="00B83CE8" w:rsidP="00E00F73">
            <w:pPr>
              <w:tabs>
                <w:tab w:val="left" w:pos="9288"/>
              </w:tabs>
              <w:ind w:firstLine="29"/>
            </w:pPr>
            <w:r w:rsidRPr="00DB41F7">
              <w:t>Директор М</w:t>
            </w:r>
            <w:r>
              <w:t>Б</w:t>
            </w:r>
            <w:r w:rsidRPr="00DB41F7">
              <w:t xml:space="preserve">ОУ </w:t>
            </w:r>
            <w:r>
              <w:t>«</w:t>
            </w:r>
            <w:r w:rsidR="00E00F73">
              <w:t>Солонец-Полянская ООШ»</w:t>
            </w:r>
          </w:p>
          <w:p w:rsidR="00B83CE8" w:rsidRPr="00DB41F7" w:rsidRDefault="00B83CE8" w:rsidP="00E00F73">
            <w:pPr>
              <w:tabs>
                <w:tab w:val="left" w:pos="9288"/>
              </w:tabs>
              <w:ind w:firstLine="29"/>
            </w:pPr>
            <w:r w:rsidRPr="00DB41F7">
              <w:t>_________</w:t>
            </w:r>
            <w:r w:rsidR="00E00F73">
              <w:t xml:space="preserve"> Анисимова А.М.</w:t>
            </w:r>
          </w:p>
          <w:p w:rsidR="007005B8" w:rsidRPr="006471CB" w:rsidRDefault="00E00F73" w:rsidP="00E00F73">
            <w:pPr>
              <w:pStyle w:val="a5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Приказ от «__»____2013</w:t>
            </w:r>
            <w:r w:rsidR="007005B8" w:rsidRPr="006471C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</w:t>
            </w:r>
          </w:p>
          <w:p w:rsidR="00B83CE8" w:rsidRPr="00685388" w:rsidRDefault="007005B8" w:rsidP="00E00F73">
            <w:pPr>
              <w:tabs>
                <w:tab w:val="left" w:pos="9288"/>
              </w:tabs>
              <w:ind w:firstLine="29"/>
            </w:pPr>
            <w:r w:rsidRPr="006471CB">
              <w:rPr>
                <w:bCs/>
                <w:kern w:val="28"/>
              </w:rPr>
              <w:t>№_______</w:t>
            </w:r>
          </w:p>
        </w:tc>
      </w:tr>
    </w:tbl>
    <w:p w:rsidR="00B83CE8" w:rsidRDefault="00B83CE8" w:rsidP="00B83CE8">
      <w:pPr>
        <w:jc w:val="center"/>
        <w:rPr>
          <w:b/>
        </w:rPr>
      </w:pPr>
    </w:p>
    <w:p w:rsidR="00B83CE8" w:rsidRDefault="00B83CE8" w:rsidP="00B83CE8">
      <w:pPr>
        <w:jc w:val="center"/>
        <w:rPr>
          <w:b/>
        </w:rPr>
      </w:pPr>
    </w:p>
    <w:p w:rsidR="00804E78" w:rsidRDefault="00804E78" w:rsidP="00B83CE8">
      <w:pPr>
        <w:jc w:val="center"/>
        <w:rPr>
          <w:b/>
        </w:rPr>
      </w:pPr>
    </w:p>
    <w:p w:rsidR="00804E78" w:rsidRDefault="00804E78" w:rsidP="00B83CE8">
      <w:pPr>
        <w:jc w:val="center"/>
        <w:rPr>
          <w:b/>
        </w:rPr>
      </w:pPr>
    </w:p>
    <w:p w:rsidR="00804E78" w:rsidRDefault="00804E78" w:rsidP="00B83CE8">
      <w:pPr>
        <w:jc w:val="center"/>
        <w:rPr>
          <w:b/>
        </w:rPr>
      </w:pPr>
    </w:p>
    <w:p w:rsidR="00E00F73" w:rsidRPr="000042F6" w:rsidRDefault="00E00F73" w:rsidP="00E00F73">
      <w:pPr>
        <w:spacing w:line="360" w:lineRule="auto"/>
        <w:rPr>
          <w:b/>
          <w:bCs/>
          <w:sz w:val="32"/>
          <w:szCs w:val="32"/>
        </w:rPr>
      </w:pPr>
      <w:r>
        <w:rPr>
          <w:b/>
        </w:rPr>
        <w:t xml:space="preserve">                             </w:t>
      </w:r>
      <w:r w:rsidRPr="000042F6">
        <w:rPr>
          <w:b/>
          <w:sz w:val="32"/>
          <w:szCs w:val="32"/>
        </w:rPr>
        <w:t>РАБОЧАЯ ПРОГРАММА ПЕДАГОГА</w:t>
      </w:r>
      <w:r w:rsidRPr="000042F6">
        <w:rPr>
          <w:b/>
          <w:bCs/>
          <w:sz w:val="32"/>
          <w:szCs w:val="32"/>
        </w:rPr>
        <w:t xml:space="preserve"> </w:t>
      </w:r>
    </w:p>
    <w:p w:rsidR="00E00F73" w:rsidRPr="000042F6" w:rsidRDefault="00E00F73" w:rsidP="00E00F73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pacing w:val="66"/>
          <w:sz w:val="32"/>
          <w:szCs w:val="32"/>
        </w:rPr>
        <w:t xml:space="preserve">          </w:t>
      </w:r>
      <w:r w:rsidRPr="000042F6">
        <w:rPr>
          <w:b/>
          <w:bCs/>
          <w:spacing w:val="66"/>
          <w:sz w:val="32"/>
          <w:szCs w:val="32"/>
        </w:rPr>
        <w:t>Ахромеева Вера Николаевна</w:t>
      </w:r>
    </w:p>
    <w:p w:rsidR="00E00F73" w:rsidRPr="000042F6" w:rsidRDefault="00E00F73" w:rsidP="00E00F73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  <w:r w:rsidRPr="000042F6">
        <w:rPr>
          <w:b/>
          <w:bCs/>
          <w:sz w:val="32"/>
          <w:szCs w:val="32"/>
        </w:rPr>
        <w:t>по учебному курсу  «Русский язык»</w:t>
      </w:r>
    </w:p>
    <w:p w:rsidR="00E00F73" w:rsidRPr="000042F6" w:rsidRDefault="00E00F73" w:rsidP="00E00F73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3</w:t>
      </w:r>
      <w:r w:rsidRPr="000042F6">
        <w:rPr>
          <w:b/>
          <w:bCs/>
          <w:sz w:val="32"/>
          <w:szCs w:val="32"/>
        </w:rPr>
        <w:t xml:space="preserve"> класс</w:t>
      </w:r>
    </w:p>
    <w:p w:rsidR="00E00F73" w:rsidRPr="000042F6" w:rsidRDefault="00E00F73" w:rsidP="00E00F73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</w:t>
      </w:r>
      <w:r w:rsidRPr="000042F6">
        <w:rPr>
          <w:b/>
          <w:bCs/>
          <w:sz w:val="32"/>
          <w:szCs w:val="32"/>
        </w:rPr>
        <w:t>Базовый уровень</w:t>
      </w:r>
    </w:p>
    <w:p w:rsidR="00B83CE8" w:rsidRDefault="00B83CE8" w:rsidP="00E00F73">
      <w:pPr>
        <w:pStyle w:val="a5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B83CE8" w:rsidRDefault="00B83CE8" w:rsidP="00B83CE8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B83CE8" w:rsidRDefault="00B83CE8" w:rsidP="00B83CE8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B83CE8" w:rsidRDefault="00B83CE8" w:rsidP="00B83CE8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B83CE8" w:rsidRDefault="00B83CE8" w:rsidP="00B83CE8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B83CE8" w:rsidRDefault="00B83CE8" w:rsidP="00B83CE8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B83CE8" w:rsidRDefault="00B83CE8" w:rsidP="00B83CE8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B83CE8" w:rsidRDefault="00B83CE8" w:rsidP="00B83CE8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B83CE8" w:rsidRPr="00AF3247" w:rsidRDefault="00B83CE8" w:rsidP="00B83CE8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E00F73" w:rsidRDefault="00E00F73" w:rsidP="00B83CE8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E00F73" w:rsidRDefault="00E00F73" w:rsidP="00B83CE8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E00F73" w:rsidRDefault="00E00F73" w:rsidP="00B83CE8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E00F73" w:rsidRDefault="00E00F73" w:rsidP="00B83CE8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E00F73" w:rsidRDefault="00E00F73" w:rsidP="00B83CE8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E00F73" w:rsidRDefault="00E00F73" w:rsidP="00B83CE8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E00F73" w:rsidRDefault="00E00F73" w:rsidP="00B83CE8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E00F73" w:rsidRDefault="00E00F73" w:rsidP="00B83CE8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E00F73" w:rsidRDefault="00E00F73" w:rsidP="00B83CE8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B83CE8" w:rsidRPr="00AF3247" w:rsidRDefault="00E00F73" w:rsidP="00E00F73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</w:t>
      </w:r>
      <w:r w:rsidR="00B83CE8" w:rsidRPr="00AF3247">
        <w:rPr>
          <w:rFonts w:ascii="Times New Roman" w:hAnsi="Times New Roman"/>
          <w:sz w:val="32"/>
          <w:szCs w:val="32"/>
        </w:rPr>
        <w:t>201</w:t>
      </w:r>
      <w:r>
        <w:rPr>
          <w:rFonts w:ascii="Times New Roman" w:hAnsi="Times New Roman"/>
          <w:sz w:val="32"/>
          <w:szCs w:val="32"/>
        </w:rPr>
        <w:t>3</w:t>
      </w:r>
      <w:r w:rsidR="00B83CE8" w:rsidRPr="00AF3247">
        <w:rPr>
          <w:rFonts w:ascii="Times New Roman" w:hAnsi="Times New Roman"/>
          <w:sz w:val="32"/>
          <w:szCs w:val="32"/>
        </w:rPr>
        <w:t>-201</w:t>
      </w:r>
      <w:r>
        <w:rPr>
          <w:rFonts w:ascii="Times New Roman" w:hAnsi="Times New Roman"/>
          <w:sz w:val="32"/>
          <w:szCs w:val="32"/>
        </w:rPr>
        <w:t>4</w:t>
      </w:r>
      <w:r w:rsidR="00B83CE8" w:rsidRPr="00AF3247">
        <w:rPr>
          <w:rFonts w:ascii="Times New Roman" w:hAnsi="Times New Roman"/>
          <w:sz w:val="32"/>
          <w:szCs w:val="32"/>
        </w:rPr>
        <w:t xml:space="preserve"> учебный год</w:t>
      </w:r>
    </w:p>
    <w:p w:rsidR="00B83CE8" w:rsidRDefault="00B83CE8" w:rsidP="00B83CE8"/>
    <w:p w:rsidR="00B83CE8" w:rsidRPr="001D509F" w:rsidRDefault="00B83CE8" w:rsidP="001D509F">
      <w:pPr>
        <w:shd w:val="clear" w:color="auto" w:fill="FFFFFF"/>
        <w:ind w:left="24"/>
        <w:jc w:val="center"/>
        <w:rPr>
          <w:b/>
          <w:sz w:val="40"/>
          <w:szCs w:val="40"/>
        </w:rPr>
      </w:pPr>
      <w:r w:rsidRPr="00EF5B2C">
        <w:rPr>
          <w:b/>
          <w:sz w:val="40"/>
          <w:szCs w:val="40"/>
        </w:rPr>
        <w:t>Пояснительная записка</w:t>
      </w:r>
    </w:p>
    <w:p w:rsidR="00EF57B4" w:rsidRPr="006E4ED3" w:rsidRDefault="00B83CE8" w:rsidP="006E4ED3">
      <w:pPr>
        <w:ind w:firstLine="709"/>
        <w:jc w:val="both"/>
        <w:rPr>
          <w:i/>
        </w:rPr>
      </w:pPr>
      <w:proofErr w:type="gramStart"/>
      <w:r w:rsidRPr="004013ED">
        <w:rPr>
          <w:i/>
          <w:color w:val="000000"/>
          <w:shd w:val="clear" w:color="auto" w:fill="FFFFFF"/>
        </w:rPr>
        <w:t>Рабочая программа предмета «Ру</w:t>
      </w:r>
      <w:r w:rsidR="00E00F73">
        <w:rPr>
          <w:i/>
          <w:color w:val="000000"/>
          <w:shd w:val="clear" w:color="auto" w:fill="FFFFFF"/>
        </w:rPr>
        <w:t>сский язык» для 3 класса на 2013– 2014</w:t>
      </w:r>
      <w:r w:rsidRPr="004013ED">
        <w:rPr>
          <w:i/>
          <w:color w:val="000000"/>
          <w:shd w:val="clear" w:color="auto" w:fill="FFFFFF"/>
        </w:rPr>
        <w:t xml:space="preserve">учебный год составлена на основе стандарта начального общего образования по русскому языку, примерной программы начального общего образования по русскому языку для образовательных учреждений с русским языком обучения и программы для общеобразовательных учреждений авторов В.П. </w:t>
      </w:r>
      <w:proofErr w:type="spellStart"/>
      <w:r w:rsidRPr="004013ED">
        <w:rPr>
          <w:i/>
          <w:color w:val="000000"/>
          <w:shd w:val="clear" w:color="auto" w:fill="FFFFFF"/>
        </w:rPr>
        <w:t>Канакиной</w:t>
      </w:r>
      <w:proofErr w:type="spellEnd"/>
      <w:r w:rsidRPr="004013ED">
        <w:rPr>
          <w:i/>
          <w:color w:val="000000"/>
          <w:shd w:val="clear" w:color="auto" w:fill="FFFFFF"/>
        </w:rPr>
        <w:t xml:space="preserve"> и В. Г. Горецкого «Русский язык. 1 – 4 классы» (2009), </w:t>
      </w:r>
      <w:r w:rsidRPr="004013ED">
        <w:rPr>
          <w:i/>
        </w:rPr>
        <w:t>инструктивно-методического письма «Начальная школа</w:t>
      </w:r>
      <w:proofErr w:type="gramEnd"/>
      <w:r w:rsidRPr="004013ED">
        <w:rPr>
          <w:i/>
        </w:rPr>
        <w:t xml:space="preserve">  в условиях введения Федерального   государственного образовательного  стандарта начального общего образования  в 201</w:t>
      </w:r>
      <w:r w:rsidR="00E00F73">
        <w:rPr>
          <w:i/>
        </w:rPr>
        <w:t>3</w:t>
      </w:r>
      <w:r w:rsidRPr="004013ED">
        <w:rPr>
          <w:i/>
        </w:rPr>
        <w:t>-201</w:t>
      </w:r>
      <w:r w:rsidR="00E00F73">
        <w:rPr>
          <w:i/>
        </w:rPr>
        <w:t>4</w:t>
      </w:r>
      <w:r w:rsidRPr="004013ED">
        <w:rPr>
          <w:i/>
        </w:rPr>
        <w:t xml:space="preserve"> учебном году»</w:t>
      </w:r>
    </w:p>
    <w:p w:rsidR="000D29E7" w:rsidRPr="004013ED" w:rsidRDefault="000D29E7" w:rsidP="00EF57B4">
      <w:pPr>
        <w:ind w:firstLine="709"/>
        <w:jc w:val="both"/>
      </w:pPr>
      <w:r w:rsidRPr="004013ED">
        <w:t xml:space="preserve">Изучение русского языка направлено на достижение следующих </w:t>
      </w:r>
      <w:r w:rsidRPr="004013ED">
        <w:rPr>
          <w:b/>
        </w:rPr>
        <w:t>целей:</w:t>
      </w:r>
    </w:p>
    <w:p w:rsidR="000D29E7" w:rsidRPr="004013ED" w:rsidRDefault="000D29E7" w:rsidP="00EF57B4">
      <w:pPr>
        <w:ind w:firstLine="709"/>
        <w:jc w:val="both"/>
      </w:pPr>
      <w:r w:rsidRPr="004013ED">
        <w:t xml:space="preserve"> -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0D29E7" w:rsidRPr="004013ED" w:rsidRDefault="000D29E7" w:rsidP="00EF57B4">
      <w:pPr>
        <w:ind w:firstLine="709"/>
        <w:jc w:val="both"/>
      </w:pPr>
      <w:r w:rsidRPr="004013ED">
        <w:t xml:space="preserve"> - освоение первоначальных знаний о лексике, фонетике, грамматике русского языка; </w:t>
      </w:r>
    </w:p>
    <w:p w:rsidR="000D29E7" w:rsidRPr="004013ED" w:rsidRDefault="000D29E7" w:rsidP="00EF57B4">
      <w:pPr>
        <w:ind w:firstLine="709"/>
        <w:jc w:val="both"/>
      </w:pPr>
      <w:r w:rsidRPr="004013ED">
        <w:t>- овладение умениями правильно писать и читать, участвовать в диалоге, составлять несложные монологические высказывания;</w:t>
      </w:r>
    </w:p>
    <w:p w:rsidR="00EF57B4" w:rsidRPr="004013ED" w:rsidRDefault="000D29E7" w:rsidP="00EF57B4">
      <w:pPr>
        <w:ind w:firstLine="709"/>
        <w:jc w:val="both"/>
      </w:pPr>
      <w:r w:rsidRPr="004013ED">
        <w:t xml:space="preserve"> - воспитание эмоционально – ценностного отношения к родному языку, чувства сопричастности к сохранению его уникальности и чистоты; </w:t>
      </w:r>
    </w:p>
    <w:p w:rsidR="000D29E7" w:rsidRPr="004013ED" w:rsidRDefault="00EF57B4" w:rsidP="00EF57B4">
      <w:pPr>
        <w:ind w:firstLine="709"/>
        <w:jc w:val="both"/>
      </w:pPr>
      <w:r w:rsidRPr="004013ED">
        <w:t xml:space="preserve"> - </w:t>
      </w:r>
      <w:r w:rsidR="000D29E7" w:rsidRPr="004013ED">
        <w:t>пробуждение познавательного интереса к родному слову, стремления совершенствовать свою речь.</w:t>
      </w:r>
    </w:p>
    <w:p w:rsidR="000D29E7" w:rsidRPr="004013ED" w:rsidRDefault="000D29E7" w:rsidP="00EF57B4">
      <w:pPr>
        <w:ind w:firstLine="709"/>
        <w:jc w:val="both"/>
        <w:rPr>
          <w:b/>
        </w:rPr>
      </w:pPr>
      <w:r w:rsidRPr="004013ED">
        <w:rPr>
          <w:b/>
        </w:rPr>
        <w:t>Задачи, решаемые при  изучении предмета:</w:t>
      </w:r>
    </w:p>
    <w:p w:rsidR="000D29E7" w:rsidRPr="004013ED" w:rsidRDefault="000D29E7" w:rsidP="00EF57B4">
      <w:pPr>
        <w:ind w:firstLine="709"/>
        <w:jc w:val="both"/>
      </w:pPr>
      <w:r w:rsidRPr="004013ED">
        <w:t>- освоение первоначальных знаний о лексике,  фонетике, грамматике русского языка;</w:t>
      </w:r>
    </w:p>
    <w:p w:rsidR="000D29E7" w:rsidRPr="004013ED" w:rsidRDefault="000D29E7" w:rsidP="00EF57B4">
      <w:pPr>
        <w:ind w:firstLine="709"/>
        <w:jc w:val="both"/>
      </w:pPr>
      <w:r w:rsidRPr="004013ED">
        <w:t>-  развитие устной диалогической и монологической речи школьников, умения письменно излагать свои мысли в виде текста;</w:t>
      </w:r>
    </w:p>
    <w:p w:rsidR="000D29E7" w:rsidRPr="004013ED" w:rsidRDefault="000D29E7" w:rsidP="00EF57B4">
      <w:pPr>
        <w:ind w:firstLine="709"/>
        <w:jc w:val="both"/>
      </w:pPr>
      <w:r w:rsidRPr="004013ED">
        <w:t>- развитие и совершенствование основных видов речевой деятельности (слушание, говорение, чтение, письмо, внутренняя речь);</w:t>
      </w:r>
    </w:p>
    <w:p w:rsidR="000D29E7" w:rsidRPr="004013ED" w:rsidRDefault="000D29E7" w:rsidP="00EF57B4">
      <w:pPr>
        <w:ind w:firstLine="709"/>
        <w:jc w:val="both"/>
      </w:pPr>
      <w:r w:rsidRPr="004013ED">
        <w:t>- активизаци</w:t>
      </w:r>
      <w:r w:rsidR="00EF57B4" w:rsidRPr="004013ED">
        <w:t>я мыслительной, познавательно-</w:t>
      </w:r>
      <w:r w:rsidRPr="004013ED">
        <w:t>яз</w:t>
      </w:r>
      <w:r w:rsidR="00EF57B4" w:rsidRPr="004013ED">
        <w:t>ыковой и коммуникативно-</w:t>
      </w:r>
      <w:r w:rsidRPr="004013ED">
        <w:t>речевой деятельности учащихся;</w:t>
      </w:r>
    </w:p>
    <w:p w:rsidR="000D29E7" w:rsidRPr="004013ED" w:rsidRDefault="000D29E7" w:rsidP="00EF57B4">
      <w:pPr>
        <w:ind w:firstLine="709"/>
        <w:jc w:val="both"/>
      </w:pPr>
      <w:r w:rsidRPr="004013ED">
        <w:t>- создание у школьников мотивации к изучению языка, воспитание чувства уважения к слову и русскому языку.</w:t>
      </w:r>
    </w:p>
    <w:p w:rsidR="000D29E7" w:rsidRPr="004013ED" w:rsidRDefault="000D29E7" w:rsidP="00EF57B4">
      <w:pPr>
        <w:ind w:firstLine="709"/>
        <w:jc w:val="both"/>
      </w:pPr>
      <w:proofErr w:type="gramStart"/>
      <w:r w:rsidRPr="004013ED">
        <w:t xml:space="preserve">При работе  используются следующие </w:t>
      </w:r>
      <w:r w:rsidRPr="004013ED">
        <w:rPr>
          <w:b/>
        </w:rPr>
        <w:t xml:space="preserve">методы обучения: </w:t>
      </w:r>
      <w:r w:rsidRPr="004013ED">
        <w:t>словесный, частично-поисковые, наглядные, метод проектов и</w:t>
      </w:r>
      <w:r w:rsidR="00EF57B4" w:rsidRPr="004013ED">
        <w:t xml:space="preserve"> объяснительно-иллюстративный</w:t>
      </w:r>
      <w:r w:rsidRPr="004013ED">
        <w:t>.</w:t>
      </w:r>
      <w:proofErr w:type="gramEnd"/>
      <w:r w:rsidRPr="004013ED">
        <w:t xml:space="preserve"> Так же используются следующие </w:t>
      </w:r>
      <w:r w:rsidRPr="004013ED">
        <w:rPr>
          <w:b/>
        </w:rPr>
        <w:t>формы работы:</w:t>
      </w:r>
      <w:r w:rsidRPr="004013ED">
        <w:t xml:space="preserve"> фронтальная беседа, дискуссия, самостоятельные и контрольные работы, тестир</w:t>
      </w:r>
      <w:r w:rsidR="00EF57B4" w:rsidRPr="004013ED">
        <w:t xml:space="preserve">ование, работа в парах, в </w:t>
      </w:r>
      <w:r w:rsidRPr="004013ED">
        <w:t xml:space="preserve">группах. </w:t>
      </w:r>
      <w:proofErr w:type="gramStart"/>
      <w:r w:rsidRPr="004013ED">
        <w:t>Основными видами письменных работ по русскому языку являются списывание,  диктанты (объяснительные, предупредительные, зрительные, творческие,</w:t>
      </w:r>
      <w:r w:rsidR="003F2F8C">
        <w:t xml:space="preserve"> контрольные, словарные и т. д.</w:t>
      </w:r>
      <w:r w:rsidRPr="004013ED">
        <w:t xml:space="preserve">),  тесты,  обучающие изложения и сочинения. </w:t>
      </w:r>
      <w:proofErr w:type="gramEnd"/>
    </w:p>
    <w:p w:rsidR="00EF57B4" w:rsidRPr="004013ED" w:rsidRDefault="00EF57B4" w:rsidP="00EF57B4">
      <w:pPr>
        <w:ind w:firstLine="709"/>
        <w:jc w:val="both"/>
      </w:pPr>
    </w:p>
    <w:p w:rsidR="002D21E8" w:rsidRPr="00430144" w:rsidRDefault="002D21E8" w:rsidP="002D21E8">
      <w:pPr>
        <w:jc w:val="both"/>
      </w:pPr>
      <w:r w:rsidRPr="00430144">
        <w:rPr>
          <w:b/>
        </w:rPr>
        <w:t>Общая характеристика курса</w:t>
      </w:r>
    </w:p>
    <w:p w:rsidR="002D21E8" w:rsidRDefault="002D21E8" w:rsidP="002D21E8">
      <w:pPr>
        <w:ind w:firstLine="360"/>
        <w:jc w:val="both"/>
      </w:pPr>
      <w:r w:rsidRPr="00EF5B2C">
        <w:t>Курс русского языка включает три основных раздела: «Текст», «Предложение», «Слово»</w:t>
      </w:r>
    </w:p>
    <w:p w:rsidR="002D21E8" w:rsidRDefault="002D21E8" w:rsidP="002D21E8">
      <w:pPr>
        <w:ind w:firstLine="360"/>
        <w:jc w:val="both"/>
      </w:pPr>
      <w:proofErr w:type="gramStart"/>
      <w:r>
        <w:t>Материал первого раздела учебника «Вспоминаем, повторяем, изучаем…» позволит уточнить, систематизировать, углубить приобретённые знания о языке и речи, тексте и предложении, слове и его лексическом значении, лексических группах слов, частях речи, совершенствовать орфографические, пунктуационные, речевые умения и навыки.</w:t>
      </w:r>
      <w:proofErr w:type="gramEnd"/>
      <w:r>
        <w:t xml:space="preserve"> Учащиеся приобретут</w:t>
      </w:r>
      <w:r w:rsidR="008E2FC5">
        <w:t xml:space="preserve"> и новые знания о типах предложений по цели высказывания и интонации, получат первое общее представление о сложных предложениях, о главных членах предложения и о словосочетании,  о таких лексических группах слов, как омонимы, фразеологизмы, о такой части речи, как имя числительное. В уроки систематически включаются задания типа языкового анализа и синтеза по изученным разделам русского языка (лексике, фонетике, графике, словообразованию, морфологии, синтаксису, стилистике).</w:t>
      </w:r>
    </w:p>
    <w:p w:rsidR="008E2FC5" w:rsidRDefault="008E2FC5" w:rsidP="002D21E8">
      <w:pPr>
        <w:ind w:firstLine="360"/>
        <w:jc w:val="both"/>
      </w:pPr>
      <w:r>
        <w:t>Значительное место в курсе русского языка в 3 классе отводится таким разделам, как «Состав слова», «Правописание частей слова», «Части речи».</w:t>
      </w:r>
    </w:p>
    <w:p w:rsidR="008E2FC5" w:rsidRDefault="008E2FC5" w:rsidP="002D21E8">
      <w:pPr>
        <w:ind w:firstLine="360"/>
        <w:jc w:val="both"/>
      </w:pPr>
      <w:r>
        <w:lastRenderedPageBreak/>
        <w:t>Ознакомление с составом слова предполагает уточнение и систематизацию знаний о родственных (однокоренных словах), формирование словообразовательных понятий (о корне, приставке, суффиксе, окончании, основе) и их существенных признаках. Дети знакомятся</w:t>
      </w:r>
      <w:r w:rsidR="004013ED">
        <w:t xml:space="preserve"> с некоторыми способами образования слов, учатся проводить морфемный и словообразовательный анализ слова, узнают  о чередовании гласных и согласных звуков в </w:t>
      </w:r>
      <w:proofErr w:type="gramStart"/>
      <w:r w:rsidR="004013ED">
        <w:t>корне слова</w:t>
      </w:r>
      <w:proofErr w:type="gramEnd"/>
      <w:r w:rsidR="004013ED">
        <w:t>.</w:t>
      </w:r>
    </w:p>
    <w:p w:rsidR="004013ED" w:rsidRDefault="004013ED" w:rsidP="002D21E8">
      <w:pPr>
        <w:ind w:firstLine="360"/>
        <w:jc w:val="both"/>
      </w:pPr>
      <w:r>
        <w:t>При изучении темы «Правописание частей слова» учащиеся знакомятся с правилами написания гласных и согласных в корне, приставке, суффиксе, узнают о слитном написании приставок в слове, о написании слов с непроизносимым согласным звуком, с разделительным твёрдым знаком, совершенствуют и углубляют навыки правописания слов на изученные правила письма.</w:t>
      </w:r>
    </w:p>
    <w:p w:rsidR="004013ED" w:rsidRDefault="004013ED" w:rsidP="002D21E8">
      <w:pPr>
        <w:ind w:firstLine="360"/>
        <w:jc w:val="both"/>
      </w:pPr>
      <w:r>
        <w:t>Тема «Части речи» даёт возможность уточнить и систематизировать знания учащихся о некоторых изученных признаках имени существительного, имени прилагательного, местоимения и глагола и дать представление  о ещё не изученных признаках этих частей речи: категории рода, времени, лица. Новым для третьеклассников будет материал, связанный с изменением имени существительного по падежам и обучением способам распознавания</w:t>
      </w:r>
      <w:r w:rsidR="003F2F8C">
        <w:t xml:space="preserve"> падежных форм имён существительных. В ознакомительном плане представлен материал «Изменение имен прилагательных по падежам».</w:t>
      </w:r>
      <w:r w:rsidR="00804E78">
        <w:t xml:space="preserve"> П</w:t>
      </w:r>
      <w:r w:rsidR="003F2F8C">
        <w:t xml:space="preserve">ри изучении раздела «Части речи» совершенствуются навыки правописания слов разных частей речи, формируются навыки правописания родовых окончаний имён существительных, имён прилагательных, глаголов прошедшего времени, навыки правописания имён существительных женского и мужского рода  с шипящим согласным звуком на конце, правописания предлогов с именами существительными, частицы </w:t>
      </w:r>
      <w:r w:rsidR="003F2F8C" w:rsidRPr="003F2F8C">
        <w:rPr>
          <w:i/>
        </w:rPr>
        <w:t>не</w:t>
      </w:r>
      <w:r w:rsidR="003F2F8C">
        <w:t xml:space="preserve"> с глаголами. Развивается умение рассматривать слово, относя</w:t>
      </w:r>
      <w:r w:rsidR="00804E78">
        <w:t>щееся к определённой части речи</w:t>
      </w:r>
      <w:r w:rsidR="003F2F8C">
        <w:t>,</w:t>
      </w:r>
      <w:r w:rsidR="00804E78">
        <w:t xml:space="preserve"> </w:t>
      </w:r>
      <w:r w:rsidR="003F2F8C">
        <w:t>в единстве всех его сторон: смысловой, произносительной, словообразовательной, морфологической, синтаксической, понимать назначение частей речи и их признаков в русском языке.</w:t>
      </w:r>
    </w:p>
    <w:p w:rsidR="003F2F8C" w:rsidRDefault="00B212B9" w:rsidP="002D21E8">
      <w:pPr>
        <w:ind w:firstLine="360"/>
        <w:jc w:val="both"/>
      </w:pPr>
      <w:proofErr w:type="gramStart"/>
      <w:r>
        <w:t>Процесс обучения построен таким образом, что каждое новое знание раскрывается на основе уже изученного.</w:t>
      </w:r>
      <w:proofErr w:type="gramEnd"/>
      <w:r>
        <w:t xml:space="preserve"> Осознание нового языкового материала происходит в процессе наблюдения за языковыми понятиями и их признаками и подведения учащихся к обобщениям  и выводам. Одной из форм организации наблюдений является диалог учителя и ученика. Вопросы и задания включают элементы репродуктивной  и поисковой самостоятельной деятельности учащихся. </w:t>
      </w:r>
    </w:p>
    <w:p w:rsidR="00B212B9" w:rsidRDefault="00B212B9" w:rsidP="002D21E8">
      <w:pPr>
        <w:ind w:firstLine="360"/>
        <w:jc w:val="both"/>
      </w:pPr>
      <w:r>
        <w:t>Совершенствование приобретённых знаний, умений и навыков происходит в процессе выполнения разнообразных упражнений, работы с таблицами, схемами, алгоритмическими предписаниями, рисунками, репродукциями картин, материалами форзацев учебника.</w:t>
      </w:r>
    </w:p>
    <w:p w:rsidR="00B212B9" w:rsidRDefault="00B212B9" w:rsidP="002D21E8">
      <w:pPr>
        <w:ind w:firstLine="360"/>
        <w:jc w:val="both"/>
      </w:pPr>
      <w:r>
        <w:t>Материалы учебника и рабочей тетради разнообразны. Задания к ним можно рассматривать как учебно-познавательные задач (лексические, фонетико-гр</w:t>
      </w:r>
      <w:r w:rsidR="001C2CE8">
        <w:t>а</w:t>
      </w:r>
      <w:r>
        <w:t>фические, грамматико-орфографические, синтаксические, стилистические</w:t>
      </w:r>
      <w:r w:rsidR="001C2CE8">
        <w:t>). Решение таких задач, с одной стороны, потребует от учащихся умений анализировать, объяснять, рассуждать, сопоставлять, классифицировать, делать выводы, с другой стороны, будет способствовать развитию абстрактного лингвистического мышления, правильному усвоению языковых понятий и их связей, совершенствованию и применению знаний в практике языка и речи. Задания разной степени сложности позволят эффективно осуществлять индивидуально-дифференцированный подход к учащимся с разным уровнем языковой подготовки.</w:t>
      </w:r>
    </w:p>
    <w:p w:rsidR="001C2CE8" w:rsidRDefault="001C2CE8" w:rsidP="002D21E8">
      <w:pPr>
        <w:ind w:firstLine="360"/>
        <w:jc w:val="both"/>
      </w:pPr>
      <w:r>
        <w:t>Одной из задач обучения русскому языку является закрепление гигиенических навыков письма и совершенствование графических и каллиграфических навыков письма. Задания по чистописанию являются одним из обязательных компонентов урока.</w:t>
      </w:r>
    </w:p>
    <w:p w:rsidR="00804E78" w:rsidRPr="006E4ED3" w:rsidRDefault="002D21E8" w:rsidP="006E4ED3">
      <w:pPr>
        <w:ind w:firstLine="426"/>
        <w:jc w:val="both"/>
      </w:pPr>
      <w:r w:rsidRPr="00430144">
        <w:t>Программа предусматривает формирование у младших школьников</w:t>
      </w:r>
      <w:r>
        <w:t xml:space="preserve"> </w:t>
      </w:r>
      <w:r w:rsidRPr="00430144">
        <w:t xml:space="preserve">представлений о лексике русского языка. </w:t>
      </w:r>
      <w:proofErr w:type="gramStart"/>
      <w:r w:rsidRPr="00430144">
        <w:t>Освоение</w:t>
      </w:r>
      <w:r>
        <w:t xml:space="preserve"> </w:t>
      </w:r>
      <w:r w:rsidRPr="00430144">
        <w:t>знаний о лексике</w:t>
      </w:r>
      <w:r>
        <w:t xml:space="preserve"> </w:t>
      </w:r>
      <w:r w:rsidRPr="00430144">
        <w:t>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430144">
        <w:t xml:space="preserve"> осознанию необходимости пополнять и обогащать собственный словарный запас как показатель</w:t>
      </w:r>
      <w:r>
        <w:t xml:space="preserve"> </w:t>
      </w:r>
      <w:r w:rsidRPr="00430144">
        <w:t>интеллектуального и речевого развития личности.</w:t>
      </w:r>
      <w:r>
        <w:t xml:space="preserve"> </w:t>
      </w:r>
    </w:p>
    <w:p w:rsidR="002D21E8" w:rsidRPr="00430144" w:rsidRDefault="00E00F73" w:rsidP="002D21E8">
      <w:pPr>
        <w:jc w:val="both"/>
        <w:rPr>
          <w:b/>
        </w:rPr>
      </w:pPr>
      <w:r>
        <w:rPr>
          <w:b/>
        </w:rPr>
        <w:lastRenderedPageBreak/>
        <w:t xml:space="preserve">                               </w:t>
      </w:r>
      <w:r w:rsidR="002D21E8" w:rsidRPr="00430144">
        <w:rPr>
          <w:b/>
        </w:rPr>
        <w:t>Место курса «Русский язык» в учебном плане</w:t>
      </w:r>
    </w:p>
    <w:p w:rsidR="00804E78" w:rsidRPr="00804E78" w:rsidRDefault="002D21E8" w:rsidP="00804E78">
      <w:pPr>
        <w:ind w:left="57" w:right="57" w:firstLine="330"/>
        <w:jc w:val="both"/>
        <w:rPr>
          <w:iCs/>
        </w:rPr>
      </w:pPr>
      <w:r w:rsidRPr="00804E78">
        <w:t xml:space="preserve">На изучение русского языка в </w:t>
      </w:r>
      <w:r w:rsidR="00804E78" w:rsidRPr="00804E78">
        <w:t xml:space="preserve">3 классе в федеральном компоненте отводится - 3 часа в неделю. С целью выполнения программы, рассчитанной на 5 часов, </w:t>
      </w:r>
      <w:r w:rsidR="00804E78" w:rsidRPr="00804E78">
        <w:rPr>
          <w:iCs/>
        </w:rPr>
        <w:t xml:space="preserve">недостающие часы  дополнены из компонента образовательного учреждения (вариативная часть) </w:t>
      </w:r>
      <w:r w:rsidR="00804E78" w:rsidRPr="00804E78">
        <w:t xml:space="preserve"> до 5 часов</w:t>
      </w:r>
      <w:r w:rsidR="00E00F73">
        <w:t xml:space="preserve"> в неделю. Всего – 170 часов, 34</w:t>
      </w:r>
      <w:r w:rsidR="00804E78" w:rsidRPr="00804E78">
        <w:t xml:space="preserve"> учебных недель.</w:t>
      </w:r>
    </w:p>
    <w:p w:rsidR="002D21E8" w:rsidRDefault="002D21E8" w:rsidP="002D21E8">
      <w:pPr>
        <w:jc w:val="both"/>
        <w:rPr>
          <w:b/>
        </w:rPr>
      </w:pPr>
    </w:p>
    <w:p w:rsidR="002D21E8" w:rsidRPr="00430144" w:rsidRDefault="002D21E8" w:rsidP="002D21E8">
      <w:pPr>
        <w:jc w:val="both"/>
        <w:rPr>
          <w:b/>
        </w:rPr>
      </w:pPr>
      <w:r w:rsidRPr="00430144">
        <w:rPr>
          <w:b/>
        </w:rPr>
        <w:t>Результаты изучения курса</w:t>
      </w:r>
    </w:p>
    <w:p w:rsidR="002D21E8" w:rsidRPr="001D509F" w:rsidRDefault="002D21E8" w:rsidP="001D509F">
      <w:pPr>
        <w:ind w:firstLine="540"/>
        <w:jc w:val="both"/>
      </w:pPr>
      <w:r w:rsidRPr="00430144"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2D21E8" w:rsidRPr="00741E77" w:rsidRDefault="002D21E8" w:rsidP="002D21E8">
      <w:pPr>
        <w:rPr>
          <w:b/>
        </w:rPr>
      </w:pPr>
      <w:r w:rsidRPr="00430144">
        <w:rPr>
          <w:b/>
        </w:rPr>
        <w:t>Личностные результаты</w:t>
      </w:r>
    </w:p>
    <w:p w:rsidR="002D21E8" w:rsidRPr="00430144" w:rsidRDefault="002D21E8" w:rsidP="002D21E8">
      <w:pPr>
        <w:jc w:val="both"/>
        <w:rPr>
          <w:iCs/>
        </w:rPr>
      </w:pPr>
      <w:r w:rsidRPr="00430144">
        <w:t xml:space="preserve">1. Формирование </w:t>
      </w:r>
      <w:r w:rsidRPr="00430144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D21E8" w:rsidRPr="00430144" w:rsidRDefault="002D21E8" w:rsidP="002D21E8">
      <w:pPr>
        <w:jc w:val="both"/>
        <w:rPr>
          <w:iCs/>
        </w:rPr>
      </w:pPr>
      <w:r w:rsidRPr="00430144">
        <w:t xml:space="preserve">2. Формирование </w:t>
      </w:r>
      <w:r w:rsidRPr="00430144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D21E8" w:rsidRPr="00430144" w:rsidRDefault="002D21E8" w:rsidP="002D21E8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430144">
        <w:t>3. Формирование уважительного отношения к иному мнению, истории и культуре других народов.</w:t>
      </w:r>
    </w:p>
    <w:p w:rsidR="002D21E8" w:rsidRPr="00430144" w:rsidRDefault="002D21E8" w:rsidP="002D21E8">
      <w:pPr>
        <w:jc w:val="both"/>
        <w:rPr>
          <w:iCs/>
        </w:rPr>
      </w:pPr>
      <w:r w:rsidRPr="00430144">
        <w:t>4. Овладение н</w:t>
      </w:r>
      <w:r w:rsidRPr="00430144">
        <w:rPr>
          <w:iCs/>
        </w:rPr>
        <w:t>ачальными навыками адаптации в динамично изменяющемся и развивающемся мире.</w:t>
      </w:r>
    </w:p>
    <w:p w:rsidR="002D21E8" w:rsidRPr="00430144" w:rsidRDefault="002D21E8" w:rsidP="002D21E8">
      <w:pPr>
        <w:jc w:val="both"/>
        <w:rPr>
          <w:iCs/>
        </w:rPr>
      </w:pPr>
      <w:r w:rsidRPr="00430144">
        <w:t xml:space="preserve">5. </w:t>
      </w:r>
      <w:r w:rsidRPr="00430144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D21E8" w:rsidRPr="00430144" w:rsidRDefault="002D21E8" w:rsidP="002D21E8">
      <w:pPr>
        <w:jc w:val="both"/>
        <w:rPr>
          <w:iCs/>
        </w:rPr>
      </w:pPr>
      <w:r w:rsidRPr="00430144">
        <w:t>6. Развитие самостоятельности</w:t>
      </w:r>
      <w:r w:rsidRPr="00430144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D21E8" w:rsidRPr="00430144" w:rsidRDefault="002D21E8" w:rsidP="002D21E8">
      <w:pPr>
        <w:jc w:val="both"/>
        <w:rPr>
          <w:iCs/>
        </w:rPr>
      </w:pPr>
      <w:r w:rsidRPr="00430144">
        <w:t>7. Формирование э</w:t>
      </w:r>
      <w:r w:rsidRPr="00430144">
        <w:rPr>
          <w:iCs/>
        </w:rPr>
        <w:t>стетических потребностей, ценностей и чувств.</w:t>
      </w:r>
    </w:p>
    <w:p w:rsidR="002D21E8" w:rsidRPr="00430144" w:rsidRDefault="002D21E8" w:rsidP="002D21E8">
      <w:pPr>
        <w:jc w:val="both"/>
      </w:pPr>
      <w:r w:rsidRPr="00430144">
        <w:t>8. Развитие э</w:t>
      </w:r>
      <w:r w:rsidRPr="00430144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D21E8" w:rsidRPr="00430144" w:rsidRDefault="002D21E8" w:rsidP="002D21E8">
      <w:pPr>
        <w:jc w:val="both"/>
        <w:rPr>
          <w:iCs/>
        </w:rPr>
      </w:pPr>
      <w:r w:rsidRPr="00430144">
        <w:t xml:space="preserve">9. </w:t>
      </w:r>
      <w:r w:rsidRPr="00430144">
        <w:rPr>
          <w:iCs/>
        </w:rPr>
        <w:t xml:space="preserve">Развитие навыков сотрудничества </w:t>
      </w:r>
      <w:r w:rsidR="00804E78" w:rsidRPr="00430144">
        <w:rPr>
          <w:iCs/>
        </w:rPr>
        <w:t>с</w:t>
      </w:r>
      <w:r w:rsidRPr="00430144">
        <w:rPr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D21E8" w:rsidRPr="00430144" w:rsidRDefault="002D21E8" w:rsidP="002D21E8">
      <w:pPr>
        <w:jc w:val="both"/>
        <w:rPr>
          <w:iCs/>
        </w:rPr>
      </w:pPr>
      <w:r w:rsidRPr="00430144">
        <w:t xml:space="preserve">10. </w:t>
      </w:r>
      <w:r w:rsidRPr="00430144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D21E8" w:rsidRPr="00986108" w:rsidRDefault="002D21E8" w:rsidP="002D21E8">
      <w:pPr>
        <w:ind w:firstLine="600"/>
        <w:jc w:val="both"/>
        <w:rPr>
          <w:b/>
        </w:rPr>
      </w:pPr>
      <w:proofErr w:type="spellStart"/>
      <w:r w:rsidRPr="00430144">
        <w:rPr>
          <w:b/>
        </w:rPr>
        <w:t>Метапредметные</w:t>
      </w:r>
      <w:proofErr w:type="spellEnd"/>
      <w:r w:rsidRPr="00430144">
        <w:t xml:space="preserve"> </w:t>
      </w:r>
      <w:r w:rsidRPr="00430144">
        <w:rPr>
          <w:b/>
        </w:rPr>
        <w:t>результаты</w:t>
      </w:r>
    </w:p>
    <w:p w:rsidR="002D21E8" w:rsidRPr="00430144" w:rsidRDefault="002D21E8" w:rsidP="002D21E8">
      <w:pPr>
        <w:jc w:val="both"/>
      </w:pPr>
      <w:r w:rsidRPr="00430144">
        <w:t>1.</w:t>
      </w:r>
      <w:r>
        <w:rPr>
          <w:lang w:val="en-US"/>
        </w:rPr>
        <w:t> </w:t>
      </w:r>
      <w:r w:rsidRPr="00430144">
        <w:t xml:space="preserve">Овладение </w:t>
      </w:r>
      <w:r w:rsidRPr="00430144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2D21E8" w:rsidRPr="00430144" w:rsidRDefault="002D21E8" w:rsidP="002D21E8">
      <w:pPr>
        <w:jc w:val="both"/>
        <w:rPr>
          <w:iCs/>
        </w:rPr>
      </w:pPr>
      <w:r w:rsidRPr="00430144">
        <w:t>2. Формирование умения</w:t>
      </w:r>
      <w:r w:rsidRPr="00430144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D21E8" w:rsidRPr="00430144" w:rsidRDefault="002D21E8" w:rsidP="002D21E8">
      <w:pPr>
        <w:jc w:val="both"/>
        <w:rPr>
          <w:iCs/>
        </w:rPr>
      </w:pPr>
      <w:r w:rsidRPr="00430144">
        <w:t xml:space="preserve">3. </w:t>
      </w:r>
      <w:r w:rsidRPr="00430144">
        <w:rPr>
          <w:iCs/>
        </w:rPr>
        <w:t>Использование знаково-символических сре</w:t>
      </w:r>
      <w:proofErr w:type="gramStart"/>
      <w:r w:rsidRPr="00430144">
        <w:rPr>
          <w:iCs/>
        </w:rPr>
        <w:t>дств пр</w:t>
      </w:r>
      <w:proofErr w:type="gramEnd"/>
      <w:r w:rsidRPr="00430144">
        <w:rPr>
          <w:iCs/>
        </w:rPr>
        <w:t>едставления информации.</w:t>
      </w:r>
    </w:p>
    <w:p w:rsidR="002D21E8" w:rsidRPr="00430144" w:rsidRDefault="002D21E8" w:rsidP="002D21E8">
      <w:pPr>
        <w:jc w:val="both"/>
      </w:pPr>
      <w:r w:rsidRPr="00430144">
        <w:t>4. Активное использование речевых средств и сре</w:t>
      </w:r>
      <w:proofErr w:type="gramStart"/>
      <w:r w:rsidRPr="00430144">
        <w:t>дств дл</w:t>
      </w:r>
      <w:proofErr w:type="gramEnd"/>
      <w:r w:rsidRPr="00430144">
        <w:t>я решения коммуникативных и познавательных задач.</w:t>
      </w:r>
    </w:p>
    <w:p w:rsidR="002D21E8" w:rsidRPr="00430144" w:rsidRDefault="002D21E8" w:rsidP="002D21E8">
      <w:pPr>
        <w:jc w:val="both"/>
      </w:pPr>
      <w:r w:rsidRPr="00430144">
        <w:t>5.</w:t>
      </w:r>
      <w:r>
        <w:rPr>
          <w:lang w:val="en-US"/>
        </w:rPr>
        <w:t> </w:t>
      </w:r>
      <w:r w:rsidRPr="00430144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D21E8" w:rsidRPr="00430144" w:rsidRDefault="002D21E8" w:rsidP="002D21E8">
      <w:pPr>
        <w:jc w:val="both"/>
      </w:pPr>
      <w:r w:rsidRPr="00430144">
        <w:t>6.</w:t>
      </w:r>
      <w:r>
        <w:rPr>
          <w:lang w:val="en-US"/>
        </w:rPr>
        <w:t> </w:t>
      </w:r>
      <w:proofErr w:type="gramStart"/>
      <w:r w:rsidRPr="00430144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2D21E8" w:rsidRPr="00430144" w:rsidRDefault="002D21E8" w:rsidP="002D21E8">
      <w:pPr>
        <w:jc w:val="both"/>
      </w:pPr>
      <w:r w:rsidRPr="00430144">
        <w:t>7.</w:t>
      </w:r>
      <w:r>
        <w:rPr>
          <w:lang w:val="en-US"/>
        </w:rPr>
        <w:t> </w:t>
      </w:r>
      <w:r w:rsidRPr="00430144">
        <w:t>Овладение л</w:t>
      </w:r>
      <w:r w:rsidRPr="00430144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430144">
        <w:t>.</w:t>
      </w:r>
    </w:p>
    <w:p w:rsidR="002D21E8" w:rsidRPr="00430144" w:rsidRDefault="002D21E8" w:rsidP="002D21E8">
      <w:pPr>
        <w:jc w:val="both"/>
      </w:pPr>
      <w:r w:rsidRPr="00430144">
        <w:t>8.</w:t>
      </w:r>
      <w:r>
        <w:rPr>
          <w:lang w:val="en-US"/>
        </w:rPr>
        <w:t> </w:t>
      </w:r>
      <w:r w:rsidRPr="00430144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D21E8" w:rsidRPr="00430144" w:rsidRDefault="002D21E8" w:rsidP="002D21E8">
      <w:pPr>
        <w:jc w:val="both"/>
      </w:pPr>
      <w:r w:rsidRPr="00430144">
        <w:lastRenderedPageBreak/>
        <w:t>9.</w:t>
      </w:r>
      <w:r>
        <w:rPr>
          <w:lang w:val="en-US"/>
        </w:rPr>
        <w:t> </w:t>
      </w:r>
      <w:r w:rsidRPr="00430144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D21E8" w:rsidRPr="00430144" w:rsidRDefault="002D21E8" w:rsidP="002D21E8">
      <w:pPr>
        <w:jc w:val="both"/>
      </w:pPr>
      <w:r w:rsidRPr="00430144">
        <w:t>10. Готовность конструктивно разрешать конфликты посредством учёта интересов сторон и сотрудничества.</w:t>
      </w:r>
    </w:p>
    <w:p w:rsidR="002D21E8" w:rsidRPr="00430144" w:rsidRDefault="002D21E8" w:rsidP="002D21E8">
      <w:pPr>
        <w:jc w:val="both"/>
      </w:pPr>
      <w:r w:rsidRPr="00430144">
        <w:t>11.</w:t>
      </w:r>
      <w:r>
        <w:rPr>
          <w:lang w:val="en-US"/>
        </w:rPr>
        <w:t> </w:t>
      </w:r>
      <w:r w:rsidRPr="00430144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D21E8" w:rsidRPr="00430144" w:rsidRDefault="002D21E8" w:rsidP="002D21E8">
      <w:pPr>
        <w:jc w:val="both"/>
      </w:pPr>
      <w:r w:rsidRPr="00430144">
        <w:t>12.</w:t>
      </w:r>
      <w:r>
        <w:rPr>
          <w:lang w:val="en-US"/>
        </w:rPr>
        <w:t> </w:t>
      </w:r>
      <w:r w:rsidRPr="00430144">
        <w:t xml:space="preserve">Овладение базовыми предметными и </w:t>
      </w:r>
      <w:proofErr w:type="spellStart"/>
      <w:r w:rsidRPr="00430144">
        <w:t>межпредметными</w:t>
      </w:r>
      <w:proofErr w:type="spellEnd"/>
      <w:r w:rsidRPr="00430144">
        <w:t xml:space="preserve"> понятиями, отражающими существенные связи и отношения между объектами и процессами.</w:t>
      </w:r>
    </w:p>
    <w:p w:rsidR="002D21E8" w:rsidRPr="00430144" w:rsidRDefault="002D21E8" w:rsidP="001D509F">
      <w:pPr>
        <w:jc w:val="both"/>
      </w:pPr>
      <w:r w:rsidRPr="00430144">
        <w:t>13.</w:t>
      </w:r>
      <w:r>
        <w:rPr>
          <w:lang w:val="en-US"/>
        </w:rPr>
        <w:t> </w:t>
      </w:r>
      <w:r w:rsidRPr="00430144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2D21E8" w:rsidRPr="00741E77" w:rsidRDefault="002D21E8" w:rsidP="002D21E8">
      <w:pPr>
        <w:rPr>
          <w:b/>
        </w:rPr>
      </w:pPr>
      <w:r w:rsidRPr="00741E77">
        <w:rPr>
          <w:b/>
        </w:rPr>
        <w:t>Предметные результаты</w:t>
      </w:r>
    </w:p>
    <w:p w:rsidR="002D21E8" w:rsidRPr="00430144" w:rsidRDefault="002D21E8" w:rsidP="001D509F">
      <w:pPr>
        <w:jc w:val="both"/>
      </w:pPr>
      <w:r w:rsidRPr="00430144">
        <w:rPr>
          <w:bCs/>
          <w:iCs/>
        </w:rPr>
        <w:t>1.</w:t>
      </w:r>
      <w:r>
        <w:rPr>
          <w:bCs/>
          <w:iCs/>
          <w:lang w:val="en-US"/>
        </w:rPr>
        <w:t> </w:t>
      </w:r>
      <w:r w:rsidRPr="00430144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D21E8" w:rsidRPr="00430144" w:rsidRDefault="002D21E8" w:rsidP="001D509F">
      <w:pPr>
        <w:jc w:val="both"/>
      </w:pPr>
      <w:r w:rsidRPr="00430144">
        <w:t>2.</w:t>
      </w:r>
      <w:r>
        <w:t xml:space="preserve"> </w:t>
      </w:r>
      <w:r w:rsidRPr="00430144"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2D21E8" w:rsidRPr="00430144" w:rsidRDefault="002D21E8" w:rsidP="001D509F">
      <w:pPr>
        <w:jc w:val="both"/>
      </w:pPr>
      <w:r w:rsidRPr="00430144">
        <w:t>3.</w:t>
      </w:r>
      <w:r>
        <w:t xml:space="preserve"> </w:t>
      </w:r>
      <w:proofErr w:type="spellStart"/>
      <w:r w:rsidRPr="00430144">
        <w:t>Сформированность</w:t>
      </w:r>
      <w:proofErr w:type="spellEnd"/>
      <w:r w:rsidRPr="00430144"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D21E8" w:rsidRPr="00430144" w:rsidRDefault="002D21E8" w:rsidP="001D509F">
      <w:pPr>
        <w:jc w:val="both"/>
      </w:pPr>
      <w:r w:rsidRPr="00430144">
        <w:t>4.</w:t>
      </w:r>
      <w:r>
        <w:rPr>
          <w:lang w:val="en-US"/>
        </w:rPr>
        <w:t> </w:t>
      </w:r>
      <w:r w:rsidRPr="00430144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2D21E8" w:rsidRPr="00430144" w:rsidRDefault="002D21E8" w:rsidP="001D509F">
      <w:pPr>
        <w:jc w:val="both"/>
      </w:pPr>
      <w:r w:rsidRPr="00430144">
        <w:t>5.</w:t>
      </w:r>
      <w:r>
        <w:rPr>
          <w:lang w:val="en-US"/>
        </w:rPr>
        <w:t> </w:t>
      </w:r>
      <w:r w:rsidRPr="00430144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2D21E8" w:rsidRPr="00430144" w:rsidRDefault="002D21E8" w:rsidP="001D509F">
      <w:pPr>
        <w:jc w:val="both"/>
      </w:pPr>
      <w:r w:rsidRPr="00430144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D21E8" w:rsidRPr="00430144" w:rsidRDefault="002D21E8" w:rsidP="001D509F">
      <w:pPr>
        <w:jc w:val="both"/>
      </w:pPr>
      <w:r w:rsidRPr="00430144">
        <w:t>7.</w:t>
      </w:r>
      <w:r>
        <w:t xml:space="preserve"> </w:t>
      </w:r>
      <w:r w:rsidRPr="00430144"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D21E8" w:rsidRPr="00430144" w:rsidRDefault="002D21E8" w:rsidP="001D509F">
      <w:pPr>
        <w:jc w:val="both"/>
      </w:pPr>
      <w:r w:rsidRPr="00430144">
        <w:t>8. Освоение</w:t>
      </w:r>
      <w:r>
        <w:t xml:space="preserve"> </w:t>
      </w:r>
      <w:r w:rsidRPr="00430144">
        <w:t>первоначальных научных</w:t>
      </w:r>
      <w:r>
        <w:t xml:space="preserve"> </w:t>
      </w:r>
      <w:r w:rsidRPr="00430144">
        <w:t>представлений о системе и структуре русского языка: фонетике и графике, лексике, словообразовании (</w:t>
      </w:r>
      <w:proofErr w:type="spellStart"/>
      <w:r w:rsidRPr="00430144">
        <w:t>морфемике</w:t>
      </w:r>
      <w:proofErr w:type="spellEnd"/>
      <w:r w:rsidRPr="00430144">
        <w:t>),</w:t>
      </w:r>
      <w:r>
        <w:t xml:space="preserve"> </w:t>
      </w:r>
      <w:r w:rsidRPr="00430144">
        <w:t>морфологии и синтаксисе;</w:t>
      </w:r>
      <w:r>
        <w:t xml:space="preserve"> </w:t>
      </w:r>
      <w:r w:rsidRPr="00430144">
        <w:t>об основных единицах языка, их признаках и особенностях употребления в речи;</w:t>
      </w:r>
    </w:p>
    <w:p w:rsidR="00EF57B4" w:rsidRPr="006E4ED3" w:rsidRDefault="002D21E8" w:rsidP="001D509F">
      <w:pPr>
        <w:jc w:val="both"/>
      </w:pPr>
      <w:r w:rsidRPr="00430144">
        <w:t>9.</w:t>
      </w:r>
      <w:r>
        <w:rPr>
          <w:lang w:val="en-US"/>
        </w:rPr>
        <w:t> </w:t>
      </w:r>
      <w:r w:rsidRPr="00430144">
        <w:t>Формирование умений опознавать и анализировать основные единицы языка, грамматические категории языка,</w:t>
      </w:r>
      <w:r>
        <w:t xml:space="preserve"> </w:t>
      </w:r>
      <w:r w:rsidRPr="00430144">
        <w:t>употреблять языковые единицы адекватно ситуации речевого общения.</w:t>
      </w:r>
    </w:p>
    <w:p w:rsidR="000D29E7" w:rsidRPr="00FC7E06" w:rsidRDefault="000D29E7" w:rsidP="000D29E7">
      <w:pPr>
        <w:jc w:val="center"/>
        <w:rPr>
          <w:b/>
        </w:rPr>
      </w:pPr>
      <w:r w:rsidRPr="00FC7E06">
        <w:rPr>
          <w:b/>
        </w:rPr>
        <w:t>Основные требования к знаниям и умениям учащихся</w:t>
      </w:r>
    </w:p>
    <w:p w:rsidR="000D29E7" w:rsidRPr="00FC7E06" w:rsidRDefault="000D29E7" w:rsidP="000D29E7">
      <w:pPr>
        <w:rPr>
          <w:i/>
          <w:u w:val="single"/>
        </w:rPr>
      </w:pPr>
      <w:r w:rsidRPr="00FC7E06">
        <w:rPr>
          <w:i/>
          <w:u w:val="single"/>
        </w:rPr>
        <w:t>К концу 3 класса учащиеся должны знать:</w:t>
      </w:r>
    </w:p>
    <w:p w:rsidR="000D29E7" w:rsidRPr="00FC7E06" w:rsidRDefault="000D29E7" w:rsidP="000D29E7">
      <w:r w:rsidRPr="00FC7E06">
        <w:t xml:space="preserve"> Названия и определения частей слова; частей речи; членов предложения: главных (подлежащее и сказуемое) и второстепенных (без деления на виды).</w:t>
      </w:r>
    </w:p>
    <w:p w:rsidR="000D29E7" w:rsidRPr="00FC7E06" w:rsidRDefault="000D29E7" w:rsidP="000D29E7">
      <w:pPr>
        <w:rPr>
          <w:i/>
          <w:u w:val="single"/>
        </w:rPr>
      </w:pPr>
      <w:r w:rsidRPr="00FC7E06">
        <w:rPr>
          <w:i/>
          <w:u w:val="single"/>
        </w:rPr>
        <w:t>Учащиеся должны уметь:</w:t>
      </w:r>
    </w:p>
    <w:p w:rsidR="000D29E7" w:rsidRPr="00FC7E06" w:rsidRDefault="000D29E7" w:rsidP="000D29E7">
      <w:r w:rsidRPr="00FC7E06">
        <w:t xml:space="preserve">   - </w:t>
      </w:r>
      <w:proofErr w:type="spellStart"/>
      <w:r w:rsidRPr="00FC7E06">
        <w:t>Орфографически</w:t>
      </w:r>
      <w:proofErr w:type="spellEnd"/>
      <w:r w:rsidRPr="00FC7E06">
        <w:t xml:space="preserve"> грамотно и каллиграфически правильно списывать и писать под диктовку текст (55 -65 слов), включающий  изученные </w:t>
      </w:r>
      <w:r w:rsidR="00F835A6" w:rsidRPr="00FC7E06">
        <w:t>орфограммы</w:t>
      </w:r>
      <w:r w:rsidRPr="00FC7E06">
        <w:t>;</w:t>
      </w:r>
    </w:p>
    <w:p w:rsidR="000D29E7" w:rsidRPr="00FC7E06" w:rsidRDefault="000D29E7" w:rsidP="000D29E7">
      <w:r w:rsidRPr="00FC7E06">
        <w:t xml:space="preserve">    -проверять </w:t>
      </w:r>
      <w:proofErr w:type="gramStart"/>
      <w:r w:rsidRPr="00FC7E06">
        <w:t>написанное</w:t>
      </w:r>
      <w:proofErr w:type="gramEnd"/>
      <w:r w:rsidRPr="00FC7E06">
        <w:t>, находить в словах изученные орфограммы;</w:t>
      </w:r>
    </w:p>
    <w:p w:rsidR="000D29E7" w:rsidRPr="00FC7E06" w:rsidRDefault="000D29E7" w:rsidP="000D29E7">
      <w:r w:rsidRPr="00FC7E06">
        <w:t xml:space="preserve">    -производи</w:t>
      </w:r>
      <w:r w:rsidR="00F835A6">
        <w:t xml:space="preserve">ть </w:t>
      </w:r>
      <w:proofErr w:type="spellStart"/>
      <w:proofErr w:type="gramStart"/>
      <w:r w:rsidR="00F835A6">
        <w:t>звуко-</w:t>
      </w:r>
      <w:r w:rsidRPr="00FC7E06">
        <w:t>буквенный</w:t>
      </w:r>
      <w:proofErr w:type="spellEnd"/>
      <w:proofErr w:type="gramEnd"/>
      <w:r w:rsidRPr="00FC7E06">
        <w:t xml:space="preserve"> разбор слова;</w:t>
      </w:r>
    </w:p>
    <w:p w:rsidR="000D29E7" w:rsidRPr="00FC7E06" w:rsidRDefault="000D29E7" w:rsidP="000D29E7">
      <w:r w:rsidRPr="00FC7E06">
        <w:t xml:space="preserve">   - производить морфемный разбор ясных по составу слов, подбирать однокоренные слова разных частей речи;</w:t>
      </w:r>
    </w:p>
    <w:p w:rsidR="000D29E7" w:rsidRPr="00FC7E06" w:rsidRDefault="000D29E7" w:rsidP="000D29E7">
      <w:r w:rsidRPr="00FC7E06">
        <w:t xml:space="preserve">    -распознавать части речи и их грамматические признаки;</w:t>
      </w:r>
    </w:p>
    <w:p w:rsidR="000D29E7" w:rsidRPr="00FC7E06" w:rsidRDefault="000D29E7" w:rsidP="000D29E7">
      <w:r w:rsidRPr="00FC7E06">
        <w:t xml:space="preserve">   -интонационно правильно произносить предложения, определять вид предложений по цели высказывания и интонации;</w:t>
      </w:r>
    </w:p>
    <w:p w:rsidR="000D29E7" w:rsidRPr="00FC7E06" w:rsidRDefault="000D29E7" w:rsidP="000D29E7">
      <w:r w:rsidRPr="00FC7E06">
        <w:t xml:space="preserve">   -вычленять  в предложении основу и словосочетания;</w:t>
      </w:r>
    </w:p>
    <w:p w:rsidR="000D29E7" w:rsidRPr="00FC7E06" w:rsidRDefault="000D29E7" w:rsidP="000D29E7">
      <w:r w:rsidRPr="00FC7E06">
        <w:t xml:space="preserve">   -производить элементарный синтаксический разбор предложений;</w:t>
      </w:r>
    </w:p>
    <w:p w:rsidR="000D29E7" w:rsidRPr="00FC7E06" w:rsidRDefault="000D29E7" w:rsidP="000D29E7">
      <w:r w:rsidRPr="00FC7E06">
        <w:lastRenderedPageBreak/>
        <w:t xml:space="preserve">   -определять тему текста, его основную мысль, подбирать заголовок к тексту, делить текст на части;</w:t>
      </w:r>
    </w:p>
    <w:p w:rsidR="000D29E7" w:rsidRPr="00FC7E06" w:rsidRDefault="000D29E7" w:rsidP="000D29E7">
      <w:r w:rsidRPr="00FC7E06">
        <w:t xml:space="preserve">   -определять тип текста: повествование, описание, рассуждение;</w:t>
      </w:r>
    </w:p>
    <w:p w:rsidR="00FC7E06" w:rsidRDefault="000D29E7" w:rsidP="000D29E7">
      <w:pPr>
        <w:rPr>
          <w:sz w:val="28"/>
          <w:szCs w:val="28"/>
        </w:rPr>
      </w:pPr>
      <w:r w:rsidRPr="00FC7E06">
        <w:t xml:space="preserve">  - писать изложение и сочинение (60  - 75 слов) по коллективно или самостоятельно составленному плану под руководством учителя</w:t>
      </w:r>
      <w:r w:rsidRPr="00450CEC">
        <w:rPr>
          <w:sz w:val="28"/>
          <w:szCs w:val="28"/>
        </w:rPr>
        <w:t>.</w:t>
      </w:r>
    </w:p>
    <w:p w:rsidR="00FC7E06" w:rsidRPr="006E4ED3" w:rsidRDefault="00FC7E06" w:rsidP="006E4ED3">
      <w:pPr>
        <w:jc w:val="center"/>
        <w:rPr>
          <w:b/>
          <w:sz w:val="28"/>
          <w:szCs w:val="28"/>
        </w:rPr>
      </w:pPr>
      <w:r w:rsidRPr="005647B9">
        <w:rPr>
          <w:b/>
          <w:sz w:val="28"/>
          <w:szCs w:val="28"/>
          <w:u w:val="single"/>
        </w:rPr>
        <w:t>Содержание тем учебного курса.</w:t>
      </w:r>
    </w:p>
    <w:p w:rsidR="00FC7E06" w:rsidRDefault="00FC7E06" w:rsidP="00FC7E06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552B7">
        <w:rPr>
          <w:b/>
          <w:sz w:val="28"/>
          <w:szCs w:val="28"/>
        </w:rPr>
        <w:t>класс (17</w:t>
      </w:r>
      <w:r w:rsidR="00E00F73">
        <w:rPr>
          <w:b/>
          <w:sz w:val="28"/>
          <w:szCs w:val="28"/>
        </w:rPr>
        <w:t>0</w:t>
      </w:r>
      <w:r w:rsidRPr="004552B7">
        <w:rPr>
          <w:b/>
          <w:sz w:val="28"/>
          <w:szCs w:val="28"/>
        </w:rPr>
        <w:t>ч)</w:t>
      </w:r>
    </w:p>
    <w:p w:rsidR="00FC7E06" w:rsidRPr="00C3112C" w:rsidRDefault="00FC7E06" w:rsidP="001D509F">
      <w:pPr>
        <w:jc w:val="both"/>
        <w:rPr>
          <w:sz w:val="28"/>
          <w:szCs w:val="28"/>
        </w:rPr>
      </w:pPr>
      <w:r w:rsidRPr="00C3112C">
        <w:rPr>
          <w:sz w:val="28"/>
          <w:szCs w:val="28"/>
        </w:rPr>
        <w:t>Лексика, фонетика, грамматика, правописание и развитие речи.</w:t>
      </w:r>
    </w:p>
    <w:p w:rsidR="00FC7E06" w:rsidRPr="00C3112C" w:rsidRDefault="00FC7E06" w:rsidP="001D509F">
      <w:pPr>
        <w:jc w:val="both"/>
        <w:rPr>
          <w:b/>
          <w:u w:val="single"/>
        </w:rPr>
      </w:pPr>
      <w:r w:rsidRPr="00C3112C">
        <w:rPr>
          <w:b/>
        </w:rPr>
        <w:t>Вспоминаем, повторяем, изучаем</w:t>
      </w:r>
      <w:r>
        <w:t xml:space="preserve"> </w:t>
      </w:r>
      <w:r w:rsidR="00024B90">
        <w:rPr>
          <w:b/>
          <w:u w:val="single"/>
        </w:rPr>
        <w:t>(36</w:t>
      </w:r>
      <w:r w:rsidRPr="00C3112C">
        <w:rPr>
          <w:b/>
          <w:u w:val="single"/>
        </w:rPr>
        <w:t>ч)</w:t>
      </w:r>
    </w:p>
    <w:p w:rsidR="00FC7E06" w:rsidRDefault="00FC7E06" w:rsidP="001D509F">
      <w:pPr>
        <w:jc w:val="both"/>
      </w:pPr>
      <w:r>
        <w:t>Наша речь и наш язы</w:t>
      </w:r>
      <w:r w:rsidR="00024B90">
        <w:t>к. (2ч); Текст (2ч); Предложение</w:t>
      </w:r>
      <w:r>
        <w:t>(1</w:t>
      </w:r>
      <w:r w:rsidR="00024B90">
        <w:t>3</w:t>
      </w:r>
      <w:r>
        <w:t>ч); Слово и его лексическое значение (6ч); Части речи (5ч); Однокоренные слова (1ч); Слово и слог. Звуки и буквы (7ч)</w:t>
      </w:r>
    </w:p>
    <w:p w:rsidR="00FC7E06" w:rsidRPr="00C3112C" w:rsidRDefault="00FC7E06" w:rsidP="001D509F">
      <w:pPr>
        <w:jc w:val="both"/>
        <w:rPr>
          <w:b/>
        </w:rPr>
      </w:pPr>
      <w:r w:rsidRPr="00C3112C">
        <w:rPr>
          <w:b/>
        </w:rPr>
        <w:t xml:space="preserve">Состав слова </w:t>
      </w:r>
      <w:r w:rsidRPr="00C3112C">
        <w:rPr>
          <w:b/>
          <w:u w:val="single"/>
        </w:rPr>
        <w:t>(</w:t>
      </w:r>
      <w:r w:rsidR="00EB2FB0">
        <w:rPr>
          <w:b/>
          <w:u w:val="single"/>
        </w:rPr>
        <w:t>45</w:t>
      </w:r>
      <w:r w:rsidRPr="00C3112C">
        <w:rPr>
          <w:b/>
          <w:u w:val="single"/>
        </w:rPr>
        <w:t>ч)</w:t>
      </w:r>
    </w:p>
    <w:p w:rsidR="00FC7E06" w:rsidRDefault="00FC7E06" w:rsidP="001D509F">
      <w:pPr>
        <w:jc w:val="both"/>
      </w:pPr>
      <w:r>
        <w:t>Общее понятие о значимых частях слова (</w:t>
      </w:r>
      <w:r w:rsidR="00EB2FB0">
        <w:t>16</w:t>
      </w:r>
      <w:r>
        <w:t>ч).</w:t>
      </w:r>
    </w:p>
    <w:p w:rsidR="00FC7E06" w:rsidRDefault="00024B90" w:rsidP="001D509F">
      <w:pPr>
        <w:jc w:val="both"/>
      </w:pPr>
      <w:proofErr w:type="gramStart"/>
      <w:r>
        <w:t>Правописание частей слова (29</w:t>
      </w:r>
      <w:r w:rsidR="00FC7E06">
        <w:t>ч) (Правописание безударных гласных,  глухих и звонких согласных в корне слова.</w:t>
      </w:r>
      <w:proofErr w:type="gramEnd"/>
      <w:r w:rsidR="00FC7E06">
        <w:t xml:space="preserve"> Правописание непроизносимых согласных  в наиболее распространенных словах. Сопоставление правил о правописании гласных и согласных в корне. Формирование умения проверять написание гласных и согласных разными способами: изменения формы слова. Правописание приставок и суффиксов Формирование умения отличать приставку от предлога и упражнение в написании предлогов и приставок. Правописание слов с двойными согласными. </w:t>
      </w:r>
      <w:proofErr w:type="gramStart"/>
      <w:r w:rsidR="00FC7E06">
        <w:t>Разделительный Ъ и Ь знаки и упражнения в их написании.)</w:t>
      </w:r>
      <w:proofErr w:type="gramEnd"/>
    </w:p>
    <w:p w:rsidR="00FC7E06" w:rsidRPr="00CC26F7" w:rsidRDefault="00FC7E06" w:rsidP="001D509F">
      <w:pPr>
        <w:jc w:val="both"/>
        <w:rPr>
          <w:b/>
        </w:rPr>
      </w:pPr>
      <w:r w:rsidRPr="00CC26F7">
        <w:rPr>
          <w:b/>
        </w:rPr>
        <w:t xml:space="preserve">Части речи </w:t>
      </w:r>
      <w:r w:rsidRPr="00CC26F7">
        <w:rPr>
          <w:b/>
          <w:u w:val="single"/>
        </w:rPr>
        <w:t>(75ч)</w:t>
      </w:r>
    </w:p>
    <w:p w:rsidR="00FC7E06" w:rsidRDefault="00FC7E06" w:rsidP="001D509F">
      <w:pPr>
        <w:jc w:val="both"/>
      </w:pPr>
      <w:r>
        <w:t>Общее представление о частях речи (1ч).</w:t>
      </w:r>
    </w:p>
    <w:p w:rsidR="00FC7E06" w:rsidRDefault="00FC7E06" w:rsidP="001D509F">
      <w:pPr>
        <w:jc w:val="both"/>
      </w:pPr>
      <w:proofErr w:type="gramStart"/>
      <w:r>
        <w:t>Имя существительное (30ч) (Понятие и его роль в речи.</w:t>
      </w:r>
      <w:proofErr w:type="gramEnd"/>
      <w:r>
        <w:t xml:space="preserve"> Одушевленные и неодушевленные, собственные и нарицательные. Число и род имен существительных. Изменение имен существительных по падежам. Употребление в каждом из падежей. Упражнение в склонении. Несклоняемые имена сущ. Роль имён сущ. в предложении (подлежащее, второстепенный член предложения).</w:t>
      </w:r>
    </w:p>
    <w:p w:rsidR="00FC7E06" w:rsidRDefault="00FC7E06" w:rsidP="001D509F">
      <w:pPr>
        <w:jc w:val="both"/>
      </w:pPr>
      <w:proofErr w:type="gramStart"/>
      <w:r>
        <w:t>Имя прилагательное (19ч) (Понятие и его роль в речи.</w:t>
      </w:r>
      <w:proofErr w:type="gramEnd"/>
      <w:r>
        <w:t xml:space="preserve"> Изменение имён </w:t>
      </w:r>
      <w:proofErr w:type="spellStart"/>
      <w:r>
        <w:t>прилаг</w:t>
      </w:r>
      <w:proofErr w:type="spellEnd"/>
      <w:r>
        <w:t xml:space="preserve">. по числам и в единственном числе по родам. Общее представление об изменении имён </w:t>
      </w:r>
      <w:proofErr w:type="spellStart"/>
      <w:r>
        <w:t>прилаг</w:t>
      </w:r>
      <w:proofErr w:type="spellEnd"/>
      <w:r>
        <w:t>. по падежам в зависимости от падежной формы имени сущ.</w:t>
      </w:r>
      <w:r w:rsidRPr="003E1B21">
        <w:t xml:space="preserve"> </w:t>
      </w:r>
      <w:r>
        <w:t xml:space="preserve">Роль имён </w:t>
      </w:r>
      <w:proofErr w:type="spellStart"/>
      <w:r>
        <w:t>прилаг</w:t>
      </w:r>
      <w:proofErr w:type="spellEnd"/>
      <w:r>
        <w:t>. в предложении (второстепенный член предложения).</w:t>
      </w:r>
    </w:p>
    <w:p w:rsidR="00FC7E06" w:rsidRDefault="00FC7E06" w:rsidP="001D509F">
      <w:pPr>
        <w:jc w:val="both"/>
      </w:pPr>
      <w:proofErr w:type="gramStart"/>
      <w:r>
        <w:t>Местоимение (5ч) (Личные местоимения и их роль в речи.</w:t>
      </w:r>
      <w:proofErr w:type="gramEnd"/>
      <w:r>
        <w:t xml:space="preserve"> Лицо и число личных местоимений. Употребление в тексте.</w:t>
      </w:r>
      <w:r w:rsidRPr="003E1B21">
        <w:t xml:space="preserve"> </w:t>
      </w:r>
      <w:r>
        <w:t>Роль местоимения в предложении (подлежащее, второстепенный член предложения).</w:t>
      </w:r>
    </w:p>
    <w:p w:rsidR="00FC7E06" w:rsidRDefault="00FC7E06" w:rsidP="001D509F">
      <w:pPr>
        <w:jc w:val="both"/>
      </w:pPr>
      <w:proofErr w:type="gramStart"/>
      <w:r>
        <w:t>Глагол (21ч) (Понятие и его роль в речи.</w:t>
      </w:r>
      <w:proofErr w:type="gramEnd"/>
      <w:r>
        <w:t xml:space="preserve"> Изменение по числам. Времена глаголов и изменение по временам. Частица НЕ. Роль глагола в предложении (сказуемое).</w:t>
      </w:r>
    </w:p>
    <w:p w:rsidR="00FC7E06" w:rsidRDefault="00FC7E06" w:rsidP="001D509F">
      <w:pPr>
        <w:jc w:val="both"/>
      </w:pPr>
      <w:r>
        <w:t xml:space="preserve">Связная речь. </w:t>
      </w:r>
      <w:proofErr w:type="gramStart"/>
      <w:r>
        <w:t>(Речь и ее значение в жизни.</w:t>
      </w:r>
      <w:proofErr w:type="gramEnd"/>
      <w:r>
        <w:t xml:space="preserve"> Наблюдение за разновидностями речи в процессе работы над языковым материалом. Текст и его типы. Деление текста на части, их озаглавливание. Составление плана теста под руководством учителя. Письменные изложения по коллективно составленному плану. Сочинения с предварительной подготовкой под руководством учителя. Написание короткого письма. </w:t>
      </w:r>
      <w:proofErr w:type="gramStart"/>
      <w:r>
        <w:t>Речевая этика.)</w:t>
      </w:r>
      <w:proofErr w:type="gramEnd"/>
    </w:p>
    <w:p w:rsidR="00FC7E06" w:rsidRPr="00670ECA" w:rsidRDefault="00FC7E06" w:rsidP="001D509F">
      <w:pPr>
        <w:jc w:val="both"/>
        <w:rPr>
          <w:b/>
        </w:rPr>
      </w:pPr>
      <w:r w:rsidRPr="00670ECA">
        <w:rPr>
          <w:b/>
        </w:rPr>
        <w:t xml:space="preserve">Повторение </w:t>
      </w:r>
      <w:proofErr w:type="gramStart"/>
      <w:r w:rsidRPr="00670ECA">
        <w:rPr>
          <w:b/>
        </w:rPr>
        <w:t>изученного</w:t>
      </w:r>
      <w:proofErr w:type="gramEnd"/>
      <w:r w:rsidRPr="00670ECA">
        <w:rPr>
          <w:b/>
        </w:rPr>
        <w:t xml:space="preserve"> за год </w:t>
      </w:r>
      <w:r w:rsidRPr="00670ECA">
        <w:rPr>
          <w:b/>
          <w:u w:val="single"/>
        </w:rPr>
        <w:t>(1</w:t>
      </w:r>
      <w:r w:rsidR="00442DA1">
        <w:rPr>
          <w:b/>
          <w:u w:val="single"/>
        </w:rPr>
        <w:t>2</w:t>
      </w:r>
      <w:r w:rsidRPr="00670ECA">
        <w:rPr>
          <w:b/>
          <w:u w:val="single"/>
        </w:rPr>
        <w:t>ч).</w:t>
      </w:r>
      <w:r w:rsidRPr="00670ECA">
        <w:rPr>
          <w:b/>
        </w:rPr>
        <w:t xml:space="preserve"> </w:t>
      </w:r>
    </w:p>
    <w:p w:rsidR="00FC7E06" w:rsidRDefault="00FC7E06" w:rsidP="001D509F">
      <w:pPr>
        <w:jc w:val="both"/>
      </w:pPr>
      <w:r>
        <w:t>Текст и предложение. Состав слова. Правописание частей речи. Части речи.</w:t>
      </w:r>
    </w:p>
    <w:p w:rsidR="00FC7E06" w:rsidRPr="00670ECA" w:rsidRDefault="00FC7E06" w:rsidP="001D509F">
      <w:pPr>
        <w:jc w:val="both"/>
        <w:rPr>
          <w:b/>
        </w:rPr>
      </w:pPr>
      <w:r w:rsidRPr="00670ECA">
        <w:rPr>
          <w:b/>
        </w:rPr>
        <w:t>Чистописание.</w:t>
      </w:r>
      <w:r>
        <w:rPr>
          <w:b/>
        </w:rPr>
        <w:t xml:space="preserve"> </w:t>
      </w:r>
      <w:r w:rsidRPr="00670ECA">
        <w:t>На каждом уроке закрепляют гигиенический навык письма.</w:t>
      </w:r>
      <w:r>
        <w:t xml:space="preserve"> Упражнения по переводу детей на письмо в одной линейке (усвоение новой высоты, ширины букв).</w:t>
      </w:r>
    </w:p>
    <w:p w:rsidR="00FC7E06" w:rsidRDefault="00FC7E06" w:rsidP="000D29E7"/>
    <w:p w:rsidR="003368F7" w:rsidRDefault="003368F7" w:rsidP="00FC7E06">
      <w:pPr>
        <w:jc w:val="center"/>
      </w:pPr>
    </w:p>
    <w:p w:rsidR="003368F7" w:rsidRDefault="003368F7" w:rsidP="00FC7E06">
      <w:pPr>
        <w:jc w:val="center"/>
      </w:pPr>
    </w:p>
    <w:p w:rsidR="003368F7" w:rsidRDefault="003368F7" w:rsidP="00FC7E06">
      <w:pPr>
        <w:jc w:val="center"/>
      </w:pPr>
    </w:p>
    <w:p w:rsidR="003368F7" w:rsidRDefault="003368F7" w:rsidP="00FC7E06">
      <w:pPr>
        <w:jc w:val="center"/>
      </w:pPr>
    </w:p>
    <w:p w:rsidR="003368F7" w:rsidRDefault="003368F7" w:rsidP="00FC7E06">
      <w:pPr>
        <w:jc w:val="center"/>
      </w:pPr>
    </w:p>
    <w:p w:rsidR="003368F7" w:rsidRDefault="003368F7" w:rsidP="00FC7E06">
      <w:pPr>
        <w:jc w:val="center"/>
      </w:pPr>
    </w:p>
    <w:p w:rsidR="003368F7" w:rsidRDefault="003368F7" w:rsidP="00FC7E06">
      <w:pPr>
        <w:jc w:val="center"/>
      </w:pPr>
    </w:p>
    <w:p w:rsidR="00FC7E06" w:rsidRPr="00FC7E06" w:rsidRDefault="00FC7E06" w:rsidP="00FC7E06">
      <w:pPr>
        <w:jc w:val="center"/>
      </w:pPr>
      <w:r w:rsidRPr="00FC7E06">
        <w:lastRenderedPageBreak/>
        <w:t>В  тематическом планировании по русскому языку заложен следующий контроль.</w:t>
      </w:r>
    </w:p>
    <w:p w:rsidR="00FC7E06" w:rsidRPr="00FC7E06" w:rsidRDefault="00FC7E06" w:rsidP="00FC7E06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  <w:gridCol w:w="2620"/>
      </w:tblGrid>
      <w:tr w:rsidR="00FC7E06" w:rsidRPr="00FC7E06" w:rsidTr="000C13AF">
        <w:trPr>
          <w:trHeight w:val="545"/>
        </w:trPr>
        <w:tc>
          <w:tcPr>
            <w:tcW w:w="7757" w:type="dxa"/>
          </w:tcPr>
          <w:p w:rsidR="00FC7E06" w:rsidRPr="00FC7E06" w:rsidRDefault="00FC7E06" w:rsidP="000C13AF">
            <w:pPr>
              <w:jc w:val="center"/>
            </w:pPr>
            <w:r w:rsidRPr="00FC7E06">
              <w:t>Вид контроля</w:t>
            </w:r>
          </w:p>
        </w:tc>
        <w:tc>
          <w:tcPr>
            <w:tcW w:w="2801" w:type="dxa"/>
          </w:tcPr>
          <w:p w:rsidR="00FC7E06" w:rsidRPr="00FC7E06" w:rsidRDefault="00FC7E06" w:rsidP="000C13AF">
            <w:pPr>
              <w:jc w:val="center"/>
            </w:pPr>
            <w:r w:rsidRPr="00FC7E06">
              <w:t>Количество за год</w:t>
            </w:r>
          </w:p>
        </w:tc>
      </w:tr>
      <w:tr w:rsidR="00FC7E06" w:rsidRPr="00FC7E06" w:rsidTr="000C13AF">
        <w:trPr>
          <w:trHeight w:val="345"/>
        </w:trPr>
        <w:tc>
          <w:tcPr>
            <w:tcW w:w="7757" w:type="dxa"/>
          </w:tcPr>
          <w:p w:rsidR="00FC7E06" w:rsidRPr="00FC7E06" w:rsidRDefault="00FC7E06" w:rsidP="000C13AF">
            <w:pPr>
              <w:jc w:val="center"/>
              <w:rPr>
                <w:i/>
              </w:rPr>
            </w:pPr>
            <w:r w:rsidRPr="00FC7E06">
              <w:rPr>
                <w:i/>
              </w:rPr>
              <w:t>Диктант</w:t>
            </w:r>
          </w:p>
        </w:tc>
        <w:tc>
          <w:tcPr>
            <w:tcW w:w="2801" w:type="dxa"/>
          </w:tcPr>
          <w:p w:rsidR="00FC7E06" w:rsidRPr="00FC7E06" w:rsidRDefault="005A5893" w:rsidP="000C13AF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FC7E06" w:rsidRPr="00FC7E06" w:rsidTr="000C13AF">
        <w:trPr>
          <w:trHeight w:val="234"/>
        </w:trPr>
        <w:tc>
          <w:tcPr>
            <w:tcW w:w="7757" w:type="dxa"/>
          </w:tcPr>
          <w:p w:rsidR="00FC7E06" w:rsidRPr="00FC7E06" w:rsidRDefault="00FC7E06" w:rsidP="000C13AF">
            <w:pPr>
              <w:jc w:val="center"/>
              <w:rPr>
                <w:i/>
              </w:rPr>
            </w:pPr>
            <w:r w:rsidRPr="00FC7E06">
              <w:rPr>
                <w:i/>
              </w:rPr>
              <w:t>Проверочная работа</w:t>
            </w:r>
          </w:p>
        </w:tc>
        <w:tc>
          <w:tcPr>
            <w:tcW w:w="2801" w:type="dxa"/>
          </w:tcPr>
          <w:p w:rsidR="00FC7E06" w:rsidRPr="00FC7E06" w:rsidRDefault="00FC7E06" w:rsidP="000C13AF">
            <w:pPr>
              <w:jc w:val="center"/>
              <w:rPr>
                <w:i/>
              </w:rPr>
            </w:pPr>
            <w:r w:rsidRPr="00FC7E06">
              <w:rPr>
                <w:i/>
              </w:rPr>
              <w:t>7</w:t>
            </w:r>
          </w:p>
        </w:tc>
      </w:tr>
      <w:tr w:rsidR="00FC7E06" w:rsidRPr="00FC7E06" w:rsidTr="000C13AF">
        <w:trPr>
          <w:trHeight w:val="363"/>
        </w:trPr>
        <w:tc>
          <w:tcPr>
            <w:tcW w:w="7757" w:type="dxa"/>
          </w:tcPr>
          <w:p w:rsidR="00FC7E06" w:rsidRPr="00FC7E06" w:rsidRDefault="00FC7E06" w:rsidP="000C13AF">
            <w:pPr>
              <w:jc w:val="center"/>
              <w:rPr>
                <w:i/>
              </w:rPr>
            </w:pPr>
            <w:r w:rsidRPr="00FC7E06">
              <w:rPr>
                <w:i/>
              </w:rPr>
              <w:t>Сочинение</w:t>
            </w:r>
          </w:p>
        </w:tc>
        <w:tc>
          <w:tcPr>
            <w:tcW w:w="2801" w:type="dxa"/>
          </w:tcPr>
          <w:p w:rsidR="00FC7E06" w:rsidRPr="00FC7E06" w:rsidRDefault="00024B90" w:rsidP="000C13AF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FC7E06" w:rsidRPr="00FC7E06" w:rsidTr="000C13AF">
        <w:trPr>
          <w:trHeight w:val="356"/>
        </w:trPr>
        <w:tc>
          <w:tcPr>
            <w:tcW w:w="7757" w:type="dxa"/>
          </w:tcPr>
          <w:p w:rsidR="00FC7E06" w:rsidRPr="00FC7E06" w:rsidRDefault="00FC7E06" w:rsidP="000C13AF">
            <w:pPr>
              <w:jc w:val="center"/>
              <w:rPr>
                <w:i/>
              </w:rPr>
            </w:pPr>
            <w:r w:rsidRPr="00FC7E06">
              <w:rPr>
                <w:i/>
              </w:rPr>
              <w:t>Изложение</w:t>
            </w:r>
          </w:p>
        </w:tc>
        <w:tc>
          <w:tcPr>
            <w:tcW w:w="2801" w:type="dxa"/>
          </w:tcPr>
          <w:p w:rsidR="00FC7E06" w:rsidRPr="00FC7E06" w:rsidRDefault="00024B90" w:rsidP="000C13AF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</w:tbl>
    <w:p w:rsidR="00CC7459" w:rsidRDefault="00CC7459">
      <w:pPr>
        <w:spacing w:after="200" w:line="276" w:lineRule="auto"/>
        <w:sectPr w:rsidR="00CC7459" w:rsidSect="007A1997">
          <w:footerReference w:type="default" r:id="rId8"/>
          <w:pgSz w:w="11906" w:h="16838"/>
          <w:pgMar w:top="709" w:right="567" w:bottom="851" w:left="1701" w:header="57" w:footer="397" w:gutter="0"/>
          <w:cols w:space="708"/>
          <w:titlePg/>
          <w:docGrid w:linePitch="360"/>
        </w:sectPr>
      </w:pPr>
      <w:r>
        <w:br w:type="page"/>
      </w:r>
    </w:p>
    <w:p w:rsidR="00C52332" w:rsidRDefault="00C52332" w:rsidP="00C52332">
      <w:pPr>
        <w:rPr>
          <w:b/>
        </w:rPr>
      </w:pPr>
    </w:p>
    <w:p w:rsidR="00C52332" w:rsidRDefault="00C52332" w:rsidP="00C52332">
      <w:pPr>
        <w:rPr>
          <w:b/>
        </w:rPr>
      </w:pPr>
    </w:p>
    <w:p w:rsidR="00C52332" w:rsidRDefault="00C52332" w:rsidP="00C52332">
      <w:pPr>
        <w:jc w:val="center"/>
        <w:rPr>
          <w:b/>
        </w:rPr>
      </w:pPr>
      <w:r w:rsidRPr="001D3920">
        <w:rPr>
          <w:b/>
        </w:rPr>
        <w:t xml:space="preserve">Календарно – тематическое планирование по русскому языку  </w:t>
      </w:r>
    </w:p>
    <w:p w:rsidR="00C52332" w:rsidRDefault="00C52332" w:rsidP="00C52332">
      <w:pPr>
        <w:jc w:val="center"/>
        <w:rPr>
          <w:b/>
        </w:rPr>
      </w:pPr>
      <w:r>
        <w:rPr>
          <w:b/>
        </w:rPr>
        <w:t xml:space="preserve">3 класс </w:t>
      </w:r>
      <w:r w:rsidRPr="001D3920">
        <w:rPr>
          <w:b/>
        </w:rPr>
        <w:t xml:space="preserve"> </w:t>
      </w:r>
      <w:r>
        <w:rPr>
          <w:b/>
        </w:rPr>
        <w:t xml:space="preserve">по учебнику </w:t>
      </w:r>
      <w:proofErr w:type="spellStart"/>
      <w:r>
        <w:rPr>
          <w:b/>
        </w:rPr>
        <w:t>В.П.Канакиной</w:t>
      </w:r>
      <w:proofErr w:type="spellEnd"/>
      <w:r>
        <w:rPr>
          <w:b/>
        </w:rPr>
        <w:t xml:space="preserve"> «Русский язык»,  программа «Школа России»</w:t>
      </w:r>
    </w:p>
    <w:p w:rsidR="00C52332" w:rsidRPr="009B0609" w:rsidRDefault="00C52332" w:rsidP="00C52332">
      <w:pPr>
        <w:jc w:val="center"/>
      </w:pPr>
      <w:r w:rsidRPr="001D3920">
        <w:rPr>
          <w:b/>
        </w:rPr>
        <w:t xml:space="preserve">                                  </w:t>
      </w:r>
    </w:p>
    <w:tbl>
      <w:tblPr>
        <w:tblW w:w="15877" w:type="dxa"/>
        <w:tblInd w:w="-34" w:type="dxa"/>
        <w:tblLayout w:type="fixed"/>
        <w:tblLook w:val="0000"/>
      </w:tblPr>
      <w:tblGrid>
        <w:gridCol w:w="574"/>
        <w:gridCol w:w="1553"/>
        <w:gridCol w:w="2551"/>
        <w:gridCol w:w="1418"/>
        <w:gridCol w:w="2693"/>
        <w:gridCol w:w="3260"/>
        <w:gridCol w:w="1985"/>
        <w:gridCol w:w="992"/>
        <w:gridCol w:w="851"/>
      </w:tblGrid>
      <w:tr w:rsidR="00C52332" w:rsidRPr="006676BD" w:rsidTr="007604F6">
        <w:trPr>
          <w:cantSplit/>
          <w:trHeight w:hRule="exact" w:val="286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№</w:t>
            </w:r>
          </w:p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76B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676BD">
              <w:rPr>
                <w:sz w:val="20"/>
                <w:szCs w:val="20"/>
              </w:rPr>
              <w:t>/</w:t>
            </w:r>
            <w:proofErr w:type="spellStart"/>
            <w:r w:rsidRPr="006676BD">
              <w:rPr>
                <w:sz w:val="20"/>
                <w:szCs w:val="20"/>
              </w:rPr>
              <w:t>п</w:t>
            </w:r>
            <w:proofErr w:type="spellEnd"/>
          </w:p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Тема урока</w:t>
            </w:r>
          </w:p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6676BD">
              <w:rPr>
                <w:sz w:val="20"/>
                <w:szCs w:val="20"/>
              </w:rPr>
              <w:t>страницы учеб</w:t>
            </w:r>
            <w:r>
              <w:rPr>
                <w:sz w:val="20"/>
                <w:szCs w:val="20"/>
              </w:rPr>
              <w:t>ни</w:t>
            </w:r>
            <w:r w:rsidRPr="006676BD">
              <w:rPr>
                <w:sz w:val="20"/>
                <w:szCs w:val="20"/>
              </w:rPr>
              <w:t>ка,</w:t>
            </w:r>
            <w:proofErr w:type="gramEnd"/>
          </w:p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тетради)</w:t>
            </w:r>
          </w:p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Решаемые проблемы</w:t>
            </w:r>
          </w:p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(цель)</w:t>
            </w:r>
          </w:p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6676BD">
              <w:rPr>
                <w:sz w:val="20"/>
                <w:szCs w:val="20"/>
              </w:rPr>
              <w:t xml:space="preserve">( </w:t>
            </w:r>
            <w:proofErr w:type="gramEnd"/>
            <w:r w:rsidRPr="006676BD">
              <w:rPr>
                <w:sz w:val="20"/>
                <w:szCs w:val="20"/>
              </w:rPr>
              <w:t>в соответствии с ФГОС )</w:t>
            </w:r>
          </w:p>
        </w:tc>
      </w:tr>
      <w:tr w:rsidR="00C52332" w:rsidRPr="006676BD" w:rsidTr="007604F6">
        <w:trPr>
          <w:cantSplit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Понятие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Предметные </w:t>
            </w:r>
          </w:p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результаты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УУД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Личностные результаты</w:t>
            </w:r>
          </w:p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(не оцениваются)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Дата  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1</w:t>
            </w:r>
          </w:p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405BD2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D3920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Воспроизвести представление о речи и ее значении в жизни человека; развивать умение передавать содержание рисунка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332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устная, речь письменная,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речь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>: научится различать виды речи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>: анализировать высказывания о русском языке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6676BD">
              <w:rPr>
                <w:sz w:val="20"/>
                <w:szCs w:val="20"/>
              </w:rPr>
              <w:t>: форми</w:t>
            </w:r>
            <w:r>
              <w:rPr>
                <w:sz w:val="20"/>
                <w:szCs w:val="20"/>
              </w:rPr>
              <w:t>ровать навык  общения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ставить новые учебные задачи в сотрудничестве с учителем</w:t>
            </w:r>
            <w:r w:rsidRPr="006676BD">
              <w:rPr>
                <w:sz w:val="20"/>
                <w:szCs w:val="20"/>
                <w:u w:val="single"/>
              </w:rPr>
              <w:t xml:space="preserve">, </w:t>
            </w:r>
            <w:r w:rsidRPr="006676BD">
              <w:rPr>
                <w:sz w:val="20"/>
                <w:szCs w:val="20"/>
              </w:rPr>
              <w:t>ориентация в прописи.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общие приемы решения задач</w:t>
            </w:r>
          </w:p>
          <w:p w:rsidR="00C52332" w:rsidRPr="006676BD" w:rsidRDefault="00C52332" w:rsidP="007604F6">
            <w:pPr>
              <w:rPr>
                <w:color w:val="FF0000"/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</w:rPr>
              <w:t xml:space="preserve"> задавать вопросы</w:t>
            </w:r>
            <w:r w:rsidRPr="006676BD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Адекватная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мотивация, принятие образа «хорошего ученика»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чего нужен язык?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D3920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 понятием «хорошая речь», уточнить представления детей о языке как средстве общения, о языке как системе знаний, чем отличаются язык и речь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 отличаются язык и речь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>: научится выяснять значение слова язык, размышление о языке</w:t>
            </w:r>
            <w:r w:rsidRPr="006676BD">
              <w:rPr>
                <w:sz w:val="20"/>
                <w:szCs w:val="20"/>
              </w:rPr>
              <w:t xml:space="preserve"> </w:t>
            </w:r>
          </w:p>
          <w:p w:rsidR="00C52332" w:rsidRPr="00CA4582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 xml:space="preserve">мение: </w:t>
            </w:r>
            <w:r w:rsidRPr="00CA4582">
              <w:rPr>
                <w:sz w:val="20"/>
                <w:szCs w:val="20"/>
              </w:rPr>
              <w:t>анализировать высказывания о русском языке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sz w:val="20"/>
                <w:szCs w:val="20"/>
              </w:rPr>
              <w:t>: владение русским языком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 xml:space="preserve">формулировать и удерживать учебную задачу. 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общие приемы решения задач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Коммуникативные:</w:t>
            </w:r>
            <w:r w:rsidRPr="006676BD">
              <w:rPr>
                <w:sz w:val="20"/>
                <w:szCs w:val="20"/>
              </w:rPr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Адекватная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мотивация, </w:t>
            </w:r>
            <w:r w:rsidRPr="006676BD">
              <w:rPr>
                <w:color w:val="000000"/>
                <w:sz w:val="20"/>
                <w:szCs w:val="20"/>
              </w:rPr>
              <w:t>личностная ответственность за с</w:t>
            </w:r>
            <w:r>
              <w:rPr>
                <w:color w:val="000000"/>
                <w:sz w:val="20"/>
                <w:szCs w:val="20"/>
              </w:rPr>
              <w:t xml:space="preserve">вои поступки,  </w:t>
            </w:r>
            <w:proofErr w:type="spellStart"/>
            <w:r>
              <w:rPr>
                <w:color w:val="000000"/>
                <w:sz w:val="20"/>
                <w:szCs w:val="20"/>
              </w:rPr>
              <w:t>здоровьесберегаю</w:t>
            </w:r>
            <w:r w:rsidRPr="006676BD">
              <w:rPr>
                <w:color w:val="000000"/>
                <w:sz w:val="20"/>
                <w:szCs w:val="20"/>
              </w:rPr>
              <w:t>щее</w:t>
            </w:r>
            <w:proofErr w:type="spellEnd"/>
            <w:r w:rsidRPr="006676BD">
              <w:rPr>
                <w:color w:val="000000"/>
                <w:sz w:val="20"/>
                <w:szCs w:val="20"/>
              </w:rPr>
              <w:t xml:space="preserve"> поведение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</w:t>
            </w:r>
          </w:p>
          <w:p w:rsidR="00C52332" w:rsidRPr="006676BD" w:rsidRDefault="00C52332" w:rsidP="007604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3</w:t>
            </w:r>
          </w:p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текст?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D3920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Уточнить представление о тексте и его признаках, воспроизвести знания о теме, главной мысли, заголовке, частях текста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Текст, тема,  главная мысль, заголовок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Знание: </w:t>
            </w:r>
            <w:r w:rsidRPr="006676BD">
              <w:rPr>
                <w:sz w:val="20"/>
                <w:szCs w:val="20"/>
              </w:rPr>
              <w:t>научи</w:t>
            </w:r>
            <w:r>
              <w:rPr>
                <w:sz w:val="20"/>
                <w:szCs w:val="20"/>
              </w:rPr>
              <w:t xml:space="preserve">тся различать признаки текста                          </w:t>
            </w: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>: подбирать заголовки к тексту</w:t>
            </w: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7896">
              <w:rPr>
                <w:sz w:val="20"/>
                <w:szCs w:val="20"/>
              </w:rPr>
              <w:t>списывания текста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формировать и удерживать учебную задачу, применять установленные правила.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поиск и выделение информации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</w:rPr>
              <w:t xml:space="preserve"> ставить вопросы и обращаться за помощью.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Адекватная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мотивация, личностная внутренняя позиция, самооценка. Адаптация поведения в детском коллективе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023409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 w:rsidRPr="00023409">
              <w:rPr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текстов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D3920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Воспроизвести представления учащихся о  типах текстов и их распознавания,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повествовательный, описательны</w:t>
            </w:r>
            <w:r>
              <w:rPr>
                <w:sz w:val="20"/>
                <w:szCs w:val="20"/>
              </w:rPr>
              <w:lastRenderedPageBreak/>
              <w:t>й, текст-рассуждение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>Знание:</w:t>
            </w:r>
            <w:r w:rsidRPr="006676BD">
              <w:rPr>
                <w:sz w:val="20"/>
                <w:szCs w:val="20"/>
              </w:rPr>
              <w:t xml:space="preserve"> научится </w:t>
            </w:r>
            <w:r>
              <w:rPr>
                <w:sz w:val="20"/>
                <w:szCs w:val="20"/>
              </w:rPr>
              <w:t xml:space="preserve"> определять типы текстов</w:t>
            </w:r>
            <w:r w:rsidRPr="006676BD">
              <w:rPr>
                <w:sz w:val="20"/>
                <w:szCs w:val="20"/>
              </w:rPr>
              <w:t xml:space="preserve">                   </w:t>
            </w: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составление текста из</w:t>
            </w:r>
            <w:r w:rsidRPr="000F7896">
              <w:rPr>
                <w:sz w:val="20"/>
                <w:szCs w:val="20"/>
              </w:rPr>
              <w:t xml:space="preserve"> деформированных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предложений</w:t>
            </w:r>
          </w:p>
          <w:p w:rsidR="00C52332" w:rsidRPr="000F7896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sz w:val="20"/>
                <w:szCs w:val="20"/>
              </w:rPr>
              <w:t>:  составление текста по  самостоятельно выбранной теме на основе  личных впечатлений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6676BD">
              <w:rPr>
                <w:sz w:val="20"/>
                <w:szCs w:val="20"/>
              </w:rPr>
              <w:t>формировать учебную задачу, применять установленные правила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 xml:space="preserve">использовать </w:t>
            </w:r>
            <w:r w:rsidRPr="006676BD">
              <w:rPr>
                <w:sz w:val="20"/>
                <w:szCs w:val="20"/>
              </w:rPr>
              <w:lastRenderedPageBreak/>
              <w:t>общие приёмы решения задач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</w:rPr>
              <w:t xml:space="preserve"> уметь просить о помощи, обращаться за помощью.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Адекватная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мотивация, личностная самооценка, </w:t>
            </w:r>
            <w:r w:rsidRPr="006676BD">
              <w:rPr>
                <w:sz w:val="20"/>
                <w:szCs w:val="20"/>
              </w:rPr>
              <w:lastRenderedPageBreak/>
              <w:t>здоровье сберегающее поведение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023409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rPr>
                <w:sz w:val="20"/>
                <w:szCs w:val="20"/>
              </w:rPr>
            </w:pPr>
            <w:r w:rsidRPr="00727D9A">
              <w:rPr>
                <w:color w:val="FF0000"/>
                <w:sz w:val="22"/>
                <w:szCs w:val="22"/>
              </w:rPr>
              <w:t>Входной тест за курс 2 класса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727D9A" w:rsidRDefault="00C52332" w:rsidP="007604F6">
            <w:pPr>
              <w:jc w:val="both"/>
              <w:rPr>
                <w:color w:val="333333"/>
                <w:sz w:val="22"/>
                <w:szCs w:val="22"/>
              </w:rPr>
            </w:pPr>
            <w:r w:rsidRPr="00727D9A">
              <w:rPr>
                <w:color w:val="333333"/>
                <w:sz w:val="22"/>
                <w:szCs w:val="22"/>
              </w:rPr>
              <w:t>Отличать предложение от группы слов, не составляющих предложение.</w:t>
            </w:r>
          </w:p>
          <w:p w:rsidR="00C52332" w:rsidRPr="00727D9A" w:rsidRDefault="00C52332" w:rsidP="007604F6">
            <w:pPr>
              <w:jc w:val="both"/>
              <w:rPr>
                <w:color w:val="333333"/>
                <w:sz w:val="22"/>
                <w:szCs w:val="22"/>
              </w:rPr>
            </w:pPr>
            <w:r w:rsidRPr="00727D9A">
              <w:rPr>
                <w:color w:val="333333"/>
                <w:sz w:val="22"/>
                <w:szCs w:val="22"/>
              </w:rPr>
              <w:t xml:space="preserve">Анализировать </w:t>
            </w:r>
            <w:proofErr w:type="spellStart"/>
            <w:r w:rsidRPr="00727D9A">
              <w:rPr>
                <w:color w:val="333333"/>
                <w:sz w:val="22"/>
                <w:szCs w:val="22"/>
              </w:rPr>
              <w:t>непунктированный</w:t>
            </w:r>
            <w:proofErr w:type="spellEnd"/>
            <w:r w:rsidRPr="00727D9A">
              <w:rPr>
                <w:color w:val="333333"/>
                <w:sz w:val="22"/>
                <w:szCs w:val="22"/>
              </w:rPr>
              <w:t xml:space="preserve"> текст, выделять в нём предложения.</w:t>
            </w:r>
          </w:p>
          <w:p w:rsidR="00C52332" w:rsidRDefault="00C52332" w:rsidP="007604F6">
            <w:pPr>
              <w:rPr>
                <w:sz w:val="20"/>
                <w:szCs w:val="20"/>
              </w:rPr>
            </w:pPr>
            <w:r w:rsidRPr="00727D9A">
              <w:rPr>
                <w:color w:val="333333"/>
                <w:sz w:val="22"/>
                <w:szCs w:val="22"/>
              </w:rPr>
              <w:t>Выделять в письменном  тексте диалог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предложение?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D3920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Воспроизвести знания о предложении, правильно оформлять предложение на письме,  находить главные члены предложения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Предложение, законченная мысль, диалог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>: научится правильно оформлять предложение на письме</w:t>
            </w:r>
            <w:r w:rsidRPr="006676BD">
              <w:rPr>
                <w:sz w:val="20"/>
                <w:szCs w:val="20"/>
              </w:rPr>
              <w:t xml:space="preserve">  </w:t>
            </w:r>
          </w:p>
          <w:p w:rsidR="00C52332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4813AC">
              <w:rPr>
                <w:sz w:val="20"/>
                <w:szCs w:val="20"/>
              </w:rPr>
              <w:t>отделять в устной речи одно предложение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13AC">
              <w:rPr>
                <w:sz w:val="20"/>
                <w:szCs w:val="20"/>
              </w:rPr>
              <w:t>другого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6676B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оформление предложений в диалогической речи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контролировать и оценивать процесс и результат  деятельности</w:t>
            </w:r>
            <w:r w:rsidRPr="006676BD">
              <w:rPr>
                <w:sz w:val="20"/>
                <w:szCs w:val="20"/>
                <w:u w:val="single"/>
              </w:rPr>
              <w:t xml:space="preserve"> Познавательные:</w:t>
            </w:r>
            <w:r w:rsidRPr="006676BD">
              <w:rPr>
                <w:sz w:val="20"/>
                <w:szCs w:val="20"/>
              </w:rPr>
              <w:t xml:space="preserve"> использовать знаково-символические средства</w:t>
            </w:r>
            <w:r w:rsidRPr="006676BD">
              <w:rPr>
                <w:sz w:val="20"/>
                <w:szCs w:val="20"/>
                <w:u w:val="single"/>
              </w:rPr>
              <w:t xml:space="preserve">  </w:t>
            </w:r>
            <w:r w:rsidRPr="006676BD">
              <w:rPr>
                <w:sz w:val="20"/>
                <w:szCs w:val="20"/>
              </w:rPr>
              <w:t>и применять знания, умения  и навыки.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</w:rPr>
              <w:t xml:space="preserve"> уметь просить помощи, обращаться за помощью, задавать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Адекватная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мотивация, осознание ответственности, адаптация поведения в детском коллективе.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6</w:t>
            </w:r>
          </w:p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предложений по цели высказывания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727D9A">
              <w:rPr>
                <w:i/>
                <w:sz w:val="22"/>
                <w:szCs w:val="22"/>
              </w:rPr>
              <w:t>Словарный диктант №1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D3920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особенностями предложений, разных по цели высказывания;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повествователь-</w:t>
            </w:r>
          </w:p>
          <w:p w:rsidR="00C52332" w:rsidRDefault="00C52332" w:rsidP="007604F6">
            <w:pPr>
              <w:snapToGrid w:val="0"/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вопроситель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52332" w:rsidRPr="006676BD" w:rsidRDefault="00C52332" w:rsidP="007604F6">
            <w:pPr>
              <w:snapToGrid w:val="0"/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>, побудительные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научится </w:t>
            </w:r>
            <w:r>
              <w:rPr>
                <w:sz w:val="20"/>
                <w:szCs w:val="20"/>
              </w:rPr>
              <w:t xml:space="preserve">различать предложения </w:t>
            </w:r>
          </w:p>
          <w:p w:rsidR="00C52332" w:rsidRPr="00886E79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устанавливать правильную интонацию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совершенствовать 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постановку знаков препинания в конце предложений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применять установленные правила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знаково-символические средства и применять простейшие навыки письма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деятельности, слушать собеседника.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Адекватная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мотивация, принятие образа «хорошего ученика» адаптация поведения в детском коллективе.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7</w:t>
            </w:r>
          </w:p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предложений по    интонации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D3920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Уточнять представления детей о предложениях, разных по интонации,  </w:t>
            </w:r>
            <w:r>
              <w:rPr>
                <w:sz w:val="20"/>
                <w:szCs w:val="20"/>
              </w:rPr>
              <w:lastRenderedPageBreak/>
              <w:t>выбор знаков препинаний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Предложения восклицательные, </w:t>
            </w:r>
            <w:proofErr w:type="spellStart"/>
            <w:r>
              <w:rPr>
                <w:sz w:val="20"/>
                <w:szCs w:val="20"/>
              </w:rPr>
              <w:t>невосклацательные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>Знание:</w:t>
            </w:r>
            <w:r w:rsidRPr="006676BD">
              <w:rPr>
                <w:sz w:val="20"/>
                <w:szCs w:val="20"/>
              </w:rPr>
              <w:t xml:space="preserve"> научится</w:t>
            </w:r>
            <w:r>
              <w:rPr>
                <w:sz w:val="20"/>
                <w:szCs w:val="20"/>
              </w:rPr>
              <w:t xml:space="preserve"> анализировать таблицу</w:t>
            </w:r>
            <w:r w:rsidRPr="006676BD">
              <w:rPr>
                <w:sz w:val="20"/>
                <w:szCs w:val="20"/>
              </w:rPr>
              <w:t xml:space="preserve">                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sz w:val="20"/>
                <w:szCs w:val="20"/>
              </w:rPr>
              <w:t xml:space="preserve"> определять </w:t>
            </w:r>
            <w:r>
              <w:rPr>
                <w:sz w:val="20"/>
                <w:szCs w:val="20"/>
              </w:rPr>
              <w:lastRenderedPageBreak/>
              <w:t>предложения в устной и письменной речи</w:t>
            </w:r>
            <w:r w:rsidRPr="006676BD">
              <w:rPr>
                <w:sz w:val="20"/>
                <w:szCs w:val="20"/>
              </w:rPr>
              <w:t xml:space="preserve">.                   </w:t>
            </w:r>
            <w:r w:rsidRPr="006676BD">
              <w:rPr>
                <w:b/>
                <w:sz w:val="20"/>
                <w:szCs w:val="20"/>
              </w:rPr>
              <w:t>Навык</w:t>
            </w:r>
            <w:r w:rsidRPr="006676BD">
              <w:rPr>
                <w:sz w:val="20"/>
                <w:szCs w:val="20"/>
              </w:rPr>
              <w:t xml:space="preserve">: правильно </w:t>
            </w:r>
            <w:r>
              <w:rPr>
                <w:sz w:val="20"/>
                <w:szCs w:val="20"/>
              </w:rPr>
              <w:t>находить восклицательные и невосклицательные предложения и ставить знак в конце предложений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формировать учебную задачу и удерживать внимание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lastRenderedPageBreak/>
              <w:t>Познавательные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</w:rPr>
              <w:t xml:space="preserve"> уметь просить помощи, обращаться за помощью, задавать вопросы,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Адекватная мотивация, принятие образа </w:t>
            </w:r>
            <w:r w:rsidRPr="006676BD">
              <w:rPr>
                <w:sz w:val="20"/>
                <w:szCs w:val="20"/>
              </w:rPr>
              <w:lastRenderedPageBreak/>
              <w:t>«хоро</w:t>
            </w:r>
            <w:r>
              <w:rPr>
                <w:sz w:val="20"/>
                <w:szCs w:val="20"/>
              </w:rPr>
              <w:t xml:space="preserve">шего ученика», </w:t>
            </w:r>
            <w:proofErr w:type="spellStart"/>
            <w:r>
              <w:rPr>
                <w:sz w:val="20"/>
                <w:szCs w:val="20"/>
              </w:rPr>
              <w:t>здоровьесберегаю</w:t>
            </w:r>
            <w:r w:rsidRPr="006676BD">
              <w:rPr>
                <w:sz w:val="20"/>
                <w:szCs w:val="20"/>
              </w:rPr>
              <w:t>щее</w:t>
            </w:r>
            <w:proofErr w:type="spellEnd"/>
            <w:r w:rsidRPr="006676BD">
              <w:rPr>
                <w:sz w:val="20"/>
                <w:szCs w:val="20"/>
              </w:rPr>
              <w:t xml:space="preserve"> поведение.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rPr>
                <w:sz w:val="20"/>
                <w:szCs w:val="20"/>
              </w:rPr>
            </w:pPr>
            <w:r w:rsidRPr="00727D9A">
              <w:rPr>
                <w:b/>
                <w:i/>
                <w:sz w:val="22"/>
                <w:szCs w:val="22"/>
              </w:rPr>
              <w:t>Контрольный диктант с грамматическим заданием №1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727D9A" w:rsidRDefault="00C52332" w:rsidP="007604F6">
            <w:pPr>
              <w:jc w:val="both"/>
              <w:rPr>
                <w:color w:val="333333"/>
                <w:sz w:val="22"/>
                <w:szCs w:val="22"/>
              </w:rPr>
            </w:pPr>
            <w:r w:rsidRPr="00727D9A">
              <w:rPr>
                <w:bCs/>
                <w:color w:val="000000"/>
                <w:sz w:val="22"/>
                <w:szCs w:val="22"/>
              </w:rPr>
              <w:t>Написать под диктовку текст в соответствии с изученными нормами правописания</w:t>
            </w:r>
            <w:r w:rsidRPr="00727D9A">
              <w:rPr>
                <w:color w:val="333333"/>
                <w:sz w:val="22"/>
                <w:szCs w:val="22"/>
              </w:rPr>
              <w:t>.</w:t>
            </w:r>
          </w:p>
          <w:p w:rsidR="00C52332" w:rsidRDefault="00C52332" w:rsidP="007604F6">
            <w:pPr>
              <w:rPr>
                <w:sz w:val="20"/>
                <w:szCs w:val="20"/>
              </w:rPr>
            </w:pPr>
            <w:r w:rsidRPr="00727D9A">
              <w:rPr>
                <w:color w:val="333333"/>
                <w:sz w:val="22"/>
                <w:szCs w:val="22"/>
              </w:rPr>
              <w:t>Выполнить грамматическое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023409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rPr>
                <w:sz w:val="20"/>
                <w:szCs w:val="20"/>
              </w:rPr>
            </w:pPr>
            <w:r w:rsidRPr="00727D9A">
              <w:rPr>
                <w:sz w:val="22"/>
                <w:szCs w:val="22"/>
              </w:rPr>
              <w:t>Работа над ошибками. Употребление в тексте разных по цели высказывания  и интонации предложений</w:t>
            </w: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обращение?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D3920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учащимся представление  о словах- обращениях, научить ставить знаки препинания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составление предложений и текстов по рисунку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Диалог, обращение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>: научится находить в тексте обращение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>:  ставить знаки препинания в предложения с обращениями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6676B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работа с текстом, составление диалогов, включающих обращение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формировать учебную задачу</w:t>
            </w:r>
            <w:proofErr w:type="gramStart"/>
            <w:r w:rsidRPr="006676BD">
              <w:rPr>
                <w:sz w:val="20"/>
                <w:szCs w:val="20"/>
              </w:rPr>
              <w:t xml:space="preserve"> ,</w:t>
            </w:r>
            <w:proofErr w:type="gramEnd"/>
            <w:r w:rsidRPr="006676BD">
              <w:rPr>
                <w:sz w:val="20"/>
                <w:szCs w:val="20"/>
              </w:rPr>
              <w:t xml:space="preserve"> применять установленные правила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общие приемы решения задач и применять полученные умения и навыки.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6676BD">
              <w:rPr>
                <w:sz w:val="20"/>
                <w:szCs w:val="20"/>
              </w:rPr>
              <w:t>.</w:t>
            </w:r>
            <w:proofErr w:type="gramEnd"/>
            <w:r w:rsidRPr="006676BD">
              <w:rPr>
                <w:sz w:val="20"/>
                <w:szCs w:val="20"/>
              </w:rPr>
              <w:t xml:space="preserve"> </w:t>
            </w:r>
            <w:proofErr w:type="gramStart"/>
            <w:r w:rsidRPr="006676BD">
              <w:rPr>
                <w:sz w:val="20"/>
                <w:szCs w:val="20"/>
              </w:rPr>
              <w:t>а</w:t>
            </w:r>
            <w:proofErr w:type="gramEnd"/>
            <w:r w:rsidRPr="006676BD">
              <w:rPr>
                <w:sz w:val="20"/>
                <w:szCs w:val="20"/>
              </w:rPr>
              <w:t>декватно использовать речь для планирования и регуляции своей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Адекватная мотивация, устойчивое следование в поведении социальным нормам.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Главные и второстепенные члены предложений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D3920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определять главные и второстепенные члены предложений,  распознавать распространенные и нераспространенные предложения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Главные члены предложения, подлежащее, сказуемое, второстепенные члены предложения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>: научится распознавать предложения распространенные и нераспространенные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 w:rsidRPr="006676BD">
              <w:rPr>
                <w:sz w:val="20"/>
                <w:szCs w:val="20"/>
              </w:rPr>
              <w:t xml:space="preserve">: выработать </w:t>
            </w:r>
            <w:r>
              <w:rPr>
                <w:sz w:val="20"/>
                <w:szCs w:val="20"/>
              </w:rPr>
              <w:t>умение определять главные и второстепенные члены предложений</w:t>
            </w:r>
            <w:r w:rsidRPr="006676BD">
              <w:rPr>
                <w:sz w:val="20"/>
                <w:szCs w:val="20"/>
              </w:rPr>
              <w:t xml:space="preserve">    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6676B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составление предложений их группы слов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 уметь </w:t>
            </w:r>
            <w:r w:rsidRPr="006676BD">
              <w:rPr>
                <w:sz w:val="20"/>
                <w:szCs w:val="20"/>
              </w:rPr>
              <w:t xml:space="preserve">просить помощи, обращаться за помощью, </w:t>
            </w:r>
            <w:r w:rsidRPr="006676BD">
              <w:rPr>
                <w:sz w:val="20"/>
                <w:szCs w:val="20"/>
              </w:rPr>
              <w:lastRenderedPageBreak/>
              <w:t>задавать вопросы, строить понятные для партнёра высказывания.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Адекватная мотивация, устойчивое следование в поведении соци</w:t>
            </w:r>
            <w:r>
              <w:rPr>
                <w:sz w:val="20"/>
                <w:szCs w:val="20"/>
              </w:rPr>
              <w:t xml:space="preserve">альным нормам, </w:t>
            </w:r>
            <w:proofErr w:type="spellStart"/>
            <w:r>
              <w:rPr>
                <w:sz w:val="20"/>
                <w:szCs w:val="20"/>
              </w:rPr>
              <w:t>здоровьесберегаю</w:t>
            </w:r>
            <w:r w:rsidRPr="006676BD">
              <w:rPr>
                <w:sz w:val="20"/>
                <w:szCs w:val="20"/>
              </w:rPr>
              <w:t>щее</w:t>
            </w:r>
            <w:proofErr w:type="spellEnd"/>
            <w:r w:rsidRPr="006676BD">
              <w:rPr>
                <w:sz w:val="20"/>
                <w:szCs w:val="20"/>
              </w:rPr>
              <w:t xml:space="preserve"> поведение.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023409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  <w:p w:rsidR="00C52332" w:rsidRPr="00023409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разборе предложений по членам предложений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D3920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разбирать предложения по членам предложений, обогащение словарного запаса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 предложения, главные и второстепенные члены предложения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>
              <w:rPr>
                <w:sz w:val="20"/>
                <w:szCs w:val="20"/>
              </w:rPr>
              <w:t xml:space="preserve"> научится устанавливать связь слов в предложении</w:t>
            </w:r>
            <w:r w:rsidRPr="006676BD">
              <w:rPr>
                <w:sz w:val="20"/>
                <w:szCs w:val="20"/>
              </w:rPr>
              <w:t xml:space="preserve">.                   </w:t>
            </w:r>
            <w:r w:rsidRPr="006676BD">
              <w:rPr>
                <w:b/>
                <w:sz w:val="20"/>
                <w:szCs w:val="20"/>
              </w:rPr>
              <w:t>Умение</w:t>
            </w:r>
            <w:r w:rsidRPr="006676BD">
              <w:rPr>
                <w:sz w:val="20"/>
                <w:szCs w:val="20"/>
              </w:rPr>
              <w:t>:</w:t>
            </w:r>
            <w:r w:rsidRPr="006676B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3194">
              <w:rPr>
                <w:sz w:val="20"/>
                <w:szCs w:val="20"/>
              </w:rPr>
              <w:t>находить грамматическу</w:t>
            </w:r>
            <w:r>
              <w:rPr>
                <w:sz w:val="20"/>
                <w:szCs w:val="20"/>
              </w:rPr>
              <w:t xml:space="preserve">ю </w:t>
            </w:r>
            <w:r w:rsidRPr="00BF3194">
              <w:rPr>
                <w:sz w:val="20"/>
                <w:szCs w:val="20"/>
              </w:rPr>
              <w:t xml:space="preserve"> основу предложения.</w:t>
            </w:r>
            <w:r w:rsidRPr="006676BD">
              <w:rPr>
                <w:b/>
                <w:sz w:val="20"/>
                <w:szCs w:val="20"/>
              </w:rPr>
              <w:t xml:space="preserve">                                            Навык</w:t>
            </w:r>
            <w:r w:rsidRPr="006676B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соотнесение предложений со схемой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осознанно и произвольно строить свои сообщения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Самоопределение позиции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023409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Простое и сложное предложение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D3920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учащимся общее представление о простом и сложном предложении, учить различать простое и сложное предложение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Простое предложение, грамматическая основа, сложное предложение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научится </w:t>
            </w:r>
            <w:r>
              <w:rPr>
                <w:sz w:val="20"/>
                <w:szCs w:val="20"/>
              </w:rPr>
              <w:t>различать простое и сложное предложения</w:t>
            </w:r>
          </w:p>
          <w:p w:rsidR="00C52332" w:rsidRPr="00BF3194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</w:t>
            </w:r>
            <w:r>
              <w:rPr>
                <w:b/>
                <w:sz w:val="20"/>
                <w:szCs w:val="20"/>
              </w:rPr>
              <w:t xml:space="preserve">ие: </w:t>
            </w:r>
            <w:r>
              <w:rPr>
                <w:sz w:val="20"/>
                <w:szCs w:val="20"/>
              </w:rPr>
              <w:t>находить грамматическую  основу сложного предложения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самостоятельная работа с заданиями учебника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формировать учебную задачу, применять установленные правила;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осознанно и произвольно строить свои сообщения;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  </w:t>
            </w:r>
            <w:r w:rsidRPr="006676BD">
              <w:rPr>
                <w:sz w:val="20"/>
                <w:szCs w:val="20"/>
              </w:rPr>
              <w:t>уметь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Самоопределение позиции школьника на основе положительного отношения к школе, ставить новые учебные задачи в сотрудничестве с учителем.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C52332" w:rsidRPr="001E11D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словосочетание?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умение устанавливать связь слов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словосочетании, находить главное и зависимое слово,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Словосочетание, главное  и зависимое слово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>
              <w:rPr>
                <w:sz w:val="20"/>
                <w:szCs w:val="20"/>
              </w:rPr>
              <w:t xml:space="preserve"> научится находить главное и зависимое слово в словосочетаниях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 xml:space="preserve">Умение: </w:t>
            </w:r>
            <w:r>
              <w:rPr>
                <w:sz w:val="20"/>
                <w:szCs w:val="20"/>
              </w:rPr>
              <w:t xml:space="preserve"> составлять схемы словосочетаний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правильно</w:t>
            </w:r>
            <w:r>
              <w:rPr>
                <w:sz w:val="20"/>
                <w:szCs w:val="20"/>
              </w:rPr>
              <w:t xml:space="preserve"> выполнять полный разбор предложения по членам </w:t>
            </w:r>
            <w:proofErr w:type="gramStart"/>
            <w:r>
              <w:rPr>
                <w:sz w:val="20"/>
                <w:szCs w:val="20"/>
              </w:rPr>
              <w:t>согласно Памятки</w:t>
            </w:r>
            <w:proofErr w:type="gramEnd"/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 деятельности;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осознанно и произвольно строить свои сообщения;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6676BD">
              <w:rPr>
                <w:sz w:val="20"/>
                <w:szCs w:val="20"/>
              </w:rPr>
              <w:t>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Самоопределение позиции школьника на основе положительного отношения к школе,  договариваться о распределении функций и ролей в совместной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14</w:t>
            </w:r>
          </w:p>
          <w:p w:rsidR="00C52332" w:rsidRPr="001E11D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Сочинение по репродукции картины В.Д.Поленова </w:t>
            </w:r>
            <w:r>
              <w:rPr>
                <w:sz w:val="20"/>
                <w:szCs w:val="20"/>
              </w:rPr>
              <w:lastRenderedPageBreak/>
              <w:t>«Золотая осень»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Формировать умение составлять описательный текст по репродукции картины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Репродукция, пейзаж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>
              <w:rPr>
                <w:sz w:val="20"/>
                <w:szCs w:val="20"/>
              </w:rPr>
              <w:t xml:space="preserve"> научится  использовать вопросы для составления текста</w:t>
            </w:r>
          </w:p>
          <w:p w:rsidR="00C52332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высказывать свои </w:t>
            </w:r>
            <w:r>
              <w:rPr>
                <w:sz w:val="20"/>
                <w:szCs w:val="20"/>
              </w:rPr>
              <w:lastRenderedPageBreak/>
              <w:t>впечатления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Навык:</w:t>
            </w:r>
            <w:r>
              <w:rPr>
                <w:sz w:val="20"/>
                <w:szCs w:val="20"/>
              </w:rPr>
              <w:t xml:space="preserve"> безошибочное написание описательного текста по картине</w:t>
            </w:r>
            <w:r w:rsidRPr="006676BD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 деятельности;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 xml:space="preserve">осознанно и </w:t>
            </w:r>
            <w:r w:rsidRPr="006676BD">
              <w:rPr>
                <w:sz w:val="20"/>
                <w:szCs w:val="20"/>
              </w:rPr>
              <w:lastRenderedPageBreak/>
              <w:t>произвольно строить свои сообщения;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</w:rPr>
              <w:t xml:space="preserve"> уметь просить помощи, обращаться за помощью, задавать вопросы, строить понятные для </w:t>
            </w:r>
            <w:r w:rsidRPr="006676BD">
              <w:rPr>
                <w:sz w:val="20"/>
                <w:szCs w:val="20"/>
                <w:u w:val="single"/>
              </w:rPr>
              <w:t>партнёра высказывания.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Самоопределение позиции школьника на основе положительного </w:t>
            </w:r>
            <w:r w:rsidRPr="006676BD">
              <w:rPr>
                <w:sz w:val="20"/>
                <w:szCs w:val="20"/>
              </w:rPr>
              <w:lastRenderedPageBreak/>
              <w:t>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  <w:p w:rsidR="00C52332" w:rsidRPr="001E11D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знаний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Текст, типы текстов, заголовок, главная мысль, словосочетания, диалог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b/>
                <w:sz w:val="20"/>
                <w:szCs w:val="20"/>
              </w:rPr>
              <w:t xml:space="preserve"> о</w:t>
            </w:r>
            <w:r w:rsidRPr="00233D03">
              <w:rPr>
                <w:sz w:val="20"/>
                <w:szCs w:val="20"/>
              </w:rPr>
              <w:t>пределят</w:t>
            </w:r>
            <w:r>
              <w:rPr>
                <w:b/>
                <w:sz w:val="20"/>
                <w:szCs w:val="20"/>
              </w:rPr>
              <w:t xml:space="preserve">ь </w:t>
            </w:r>
            <w:r w:rsidRPr="00233D03">
              <w:rPr>
                <w:sz w:val="20"/>
                <w:szCs w:val="20"/>
              </w:rPr>
              <w:t xml:space="preserve">тип </w:t>
            </w:r>
            <w:r>
              <w:rPr>
                <w:sz w:val="20"/>
                <w:szCs w:val="20"/>
              </w:rPr>
              <w:t xml:space="preserve"> текста, цель высказывания и интонацию </w:t>
            </w:r>
            <w:r w:rsidRPr="00233D03">
              <w:rPr>
                <w:sz w:val="20"/>
                <w:szCs w:val="20"/>
              </w:rPr>
              <w:t>предложения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разбор предложений по членам, грамотная постановка знаков препинания в сложном предложении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применять установленные правила в планировании способа решения;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обработка информации, осознанное и правильное чтение и написание;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6676BD">
              <w:rPr>
                <w:sz w:val="20"/>
                <w:szCs w:val="20"/>
              </w:rPr>
              <w:t xml:space="preserve">выполнять учебные действия в </w:t>
            </w:r>
            <w:proofErr w:type="spellStart"/>
            <w:r w:rsidRPr="006676BD">
              <w:rPr>
                <w:sz w:val="20"/>
                <w:szCs w:val="20"/>
              </w:rPr>
              <w:t>громкоречевой</w:t>
            </w:r>
            <w:proofErr w:type="spellEnd"/>
            <w:r w:rsidRPr="006676BD">
              <w:rPr>
                <w:sz w:val="20"/>
                <w:szCs w:val="20"/>
              </w:rPr>
              <w:t xml:space="preserve"> форме.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Самоопределение позиции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C52332" w:rsidRPr="001E11D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и его лексическое значение. Слова однозначные и многозначные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Воспроизвести представления учащихся о слове и его лексическом значении, об однозначных и многозначных словах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Слово, лексическое значение, слова </w:t>
            </w:r>
            <w:proofErr w:type="spellStart"/>
            <w:r>
              <w:rPr>
                <w:sz w:val="20"/>
                <w:szCs w:val="20"/>
              </w:rPr>
              <w:t>однозначные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многознач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научится </w:t>
            </w:r>
            <w:r>
              <w:rPr>
                <w:sz w:val="20"/>
                <w:szCs w:val="20"/>
              </w:rPr>
              <w:t>определять лексическое значение слов</w:t>
            </w:r>
            <w:r w:rsidRPr="006676BD">
              <w:rPr>
                <w:sz w:val="20"/>
                <w:szCs w:val="20"/>
              </w:rPr>
              <w:t xml:space="preserve">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Умение: </w:t>
            </w:r>
            <w:r>
              <w:rPr>
                <w:sz w:val="20"/>
                <w:szCs w:val="20"/>
              </w:rPr>
              <w:t xml:space="preserve"> распознавать однозначные и многозначные слова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работа со схемой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 деятельности</w:t>
            </w:r>
            <w:r w:rsidRPr="006676BD">
              <w:rPr>
                <w:sz w:val="20"/>
                <w:szCs w:val="20"/>
                <w:u w:val="single"/>
              </w:rPr>
              <w:t>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обработка информации, осознанное и правильное чтение и написание;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6676BD">
              <w:rPr>
                <w:sz w:val="20"/>
                <w:szCs w:val="20"/>
              </w:rPr>
              <w:t xml:space="preserve">выполнять учебные действия в </w:t>
            </w:r>
            <w:proofErr w:type="spellStart"/>
            <w:r w:rsidRPr="006676BD">
              <w:rPr>
                <w:sz w:val="20"/>
                <w:szCs w:val="20"/>
              </w:rPr>
              <w:t>громкоречевой</w:t>
            </w:r>
            <w:proofErr w:type="spellEnd"/>
            <w:r w:rsidRPr="006676BD">
              <w:rPr>
                <w:sz w:val="20"/>
                <w:szCs w:val="20"/>
              </w:rPr>
              <w:t xml:space="preserve"> и письменной форме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ind w:right="-105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Самоопределение позиции школьника на основе положительного отношения к школе, 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ind w:right="-105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Синонимы и антонимы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</w:t>
            </w:r>
            <w:proofErr w:type="gramStart"/>
            <w:r>
              <w:rPr>
                <w:sz w:val="20"/>
                <w:szCs w:val="20"/>
              </w:rPr>
              <w:t>умении</w:t>
            </w:r>
            <w:proofErr w:type="gramEnd"/>
            <w:r>
              <w:rPr>
                <w:sz w:val="20"/>
                <w:szCs w:val="20"/>
              </w:rPr>
              <w:t xml:space="preserve"> распознавать в речи слова синонимы и антонимы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Синонимы, антонимы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5A4E7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>
              <w:rPr>
                <w:sz w:val="20"/>
                <w:szCs w:val="20"/>
              </w:rPr>
              <w:t xml:space="preserve"> научится распознавать в речи синонимы и антонимы</w:t>
            </w: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подбирать необхо</w:t>
            </w:r>
            <w:r w:rsidRPr="005A4E7D">
              <w:rPr>
                <w:sz w:val="20"/>
                <w:szCs w:val="20"/>
              </w:rPr>
              <w:t>димые слова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работа со словарем,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применять установленные правила в планировании способа решения;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осознанно и произвольно строить свои сообщения, анализировать информацию;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уметь </w:t>
            </w:r>
            <w:r w:rsidRPr="006676BD">
              <w:rPr>
                <w:sz w:val="20"/>
                <w:szCs w:val="20"/>
              </w:rPr>
              <w:t>обращаться за помощью, задавать вопросы, строить понятные для партнёра высказывания.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Готовность следовать нормам </w:t>
            </w:r>
            <w:proofErr w:type="spellStart"/>
            <w:r w:rsidRPr="006676BD">
              <w:rPr>
                <w:sz w:val="20"/>
                <w:szCs w:val="20"/>
              </w:rPr>
              <w:t>здоровьесберегающего</w:t>
            </w:r>
            <w:proofErr w:type="spellEnd"/>
            <w:r w:rsidRPr="006676BD">
              <w:rPr>
                <w:sz w:val="20"/>
                <w:szCs w:val="20"/>
              </w:rPr>
              <w:t xml:space="preserve"> поведения.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Омонимы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учащимся первое представление об омонимах, учить  находить такие слова в речи, узнавать их среди других лексических 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Лексическое</w:t>
            </w:r>
            <w:proofErr w:type="gramEnd"/>
            <w:r>
              <w:rPr>
                <w:sz w:val="20"/>
                <w:szCs w:val="20"/>
              </w:rPr>
              <w:t xml:space="preserve"> значении, омонимы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>
              <w:rPr>
                <w:sz w:val="20"/>
                <w:szCs w:val="20"/>
              </w:rPr>
              <w:t xml:space="preserve"> научится  находить омонимы в устной и письменной речи</w:t>
            </w: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sz w:val="20"/>
                <w:szCs w:val="20"/>
              </w:rPr>
              <w:t xml:space="preserve">  выяснять лексической значение слов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ра</w:t>
            </w:r>
            <w:r>
              <w:rPr>
                <w:sz w:val="20"/>
                <w:szCs w:val="20"/>
              </w:rPr>
              <w:t xml:space="preserve">бота со словарем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 деятельности</w:t>
            </w:r>
            <w:r w:rsidRPr="006676BD">
              <w:rPr>
                <w:sz w:val="20"/>
                <w:szCs w:val="20"/>
                <w:u w:val="single"/>
              </w:rPr>
              <w:t>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осознанно и произвольно строить свои сообщения, анализировать информацию;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 xml:space="preserve">уметь обращаться за помощью, задавать вопросы, строить понятные для партнёра высказывания.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Готовность следовать нормам </w:t>
            </w:r>
            <w:proofErr w:type="spellStart"/>
            <w:r w:rsidRPr="006676BD">
              <w:rPr>
                <w:sz w:val="20"/>
                <w:szCs w:val="20"/>
              </w:rPr>
              <w:t>здоровьесберегающего</w:t>
            </w:r>
            <w:proofErr w:type="spellEnd"/>
            <w:r w:rsidRPr="006676BD">
              <w:rPr>
                <w:sz w:val="20"/>
                <w:szCs w:val="20"/>
              </w:rPr>
              <w:t xml:space="preserve"> поведения,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и словосочетание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Дать учащимся представление о словосочетании, показать сходство и различие слова и словосочетания,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Слово, словосочетание, главное, зависимое слово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словосочетание как сложное название предметов (действий, признаков)</w:t>
            </w:r>
          </w:p>
          <w:p w:rsidR="00C52332" w:rsidRPr="005A4E7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A4E7D">
              <w:rPr>
                <w:sz w:val="20"/>
                <w:szCs w:val="20"/>
              </w:rPr>
              <w:t xml:space="preserve">находить в словосочетании </w:t>
            </w:r>
            <w:r>
              <w:rPr>
                <w:sz w:val="20"/>
                <w:szCs w:val="20"/>
              </w:rPr>
              <w:t xml:space="preserve"> главное и зависимое слово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>
              <w:rPr>
                <w:sz w:val="20"/>
                <w:szCs w:val="20"/>
              </w:rPr>
              <w:t>написание слов с изученными орфограммами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 деятельности</w:t>
            </w:r>
            <w:r w:rsidRPr="006676BD">
              <w:rPr>
                <w:sz w:val="20"/>
                <w:szCs w:val="20"/>
                <w:u w:val="single"/>
              </w:rPr>
              <w:t>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осознанно и произвольно строить свои сообщения, анализировать информацию;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уметь обращаться за помощью, задавать вопросы, строить понятные для партнёра высказывания.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Устойчивые словосочетания слов (фразеологизмы)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об устойчивых сочетаниях слов (фразеологизмах),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Устойчивые словосочетания, фразеологизм, фразеологический словарь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8B5AA7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что такое фразеологизмы, соотнесение их с рисунками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замечать в речи фразеологизмы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8B5AA7">
              <w:rPr>
                <w:sz w:val="20"/>
                <w:szCs w:val="20"/>
              </w:rPr>
              <w:t>работа со словарем</w:t>
            </w:r>
            <w:r>
              <w:rPr>
                <w:sz w:val="20"/>
                <w:szCs w:val="20"/>
              </w:rPr>
              <w:t>, умение находить лексические значения слов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развивать рефлексию способов и условий действий, смысловое чтение;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осознанно и произвольно строить свои сообщения, анализировать информацию;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уметь использовать речь для регуляции своего действия.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Готовность следовать нормам </w:t>
            </w:r>
            <w:proofErr w:type="spellStart"/>
            <w:r w:rsidRPr="006676BD">
              <w:rPr>
                <w:sz w:val="20"/>
                <w:szCs w:val="20"/>
              </w:rPr>
              <w:t>здоровьесберегающе-го</w:t>
            </w:r>
            <w:proofErr w:type="spellEnd"/>
            <w:r w:rsidRPr="006676BD">
              <w:rPr>
                <w:sz w:val="20"/>
                <w:szCs w:val="20"/>
              </w:rPr>
              <w:t xml:space="preserve"> поведения,  адекватно воспринимать предложения учителей, товарищей по исправлению допущенных ошибок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C52332" w:rsidRPr="001E11D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Подробное изложение после зрительного восприятия текста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умения учащихся определять тип, тему текста и его частей; подбирать заголовок к тексту, передавать содержание текста с </w:t>
            </w:r>
            <w:r>
              <w:rPr>
                <w:sz w:val="20"/>
                <w:szCs w:val="20"/>
              </w:rPr>
              <w:lastRenderedPageBreak/>
              <w:t>использованием тех средств выразительности, которые даны в тексте-образце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Изложение, тема, главная мысль, заголовок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определение темы частей</w:t>
            </w:r>
          </w:p>
          <w:p w:rsidR="00C52332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B5AA7">
              <w:rPr>
                <w:sz w:val="20"/>
                <w:szCs w:val="20"/>
              </w:rPr>
              <w:t>нахождение фрагментов частей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B5AA7">
              <w:rPr>
                <w:sz w:val="20"/>
                <w:szCs w:val="20"/>
              </w:rPr>
              <w:t>текста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составление текста и его проверка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6676BD">
              <w:rPr>
                <w:sz w:val="20"/>
                <w:szCs w:val="20"/>
              </w:rPr>
              <w:t>: развивать рефлексию способов и условий действий, смысловое чтение;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 xml:space="preserve">осознанно и произвольно строить свои сообщения, анализировать </w:t>
            </w:r>
            <w:r w:rsidRPr="006676BD">
              <w:rPr>
                <w:sz w:val="20"/>
                <w:szCs w:val="20"/>
              </w:rPr>
              <w:lastRenderedPageBreak/>
              <w:t>информацию;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 xml:space="preserve">уметь использовать речь для регуляции своего действия.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Готовность следовать нормам </w:t>
            </w:r>
            <w:proofErr w:type="spellStart"/>
            <w:r w:rsidRPr="006676BD">
              <w:rPr>
                <w:sz w:val="20"/>
                <w:szCs w:val="20"/>
              </w:rPr>
              <w:t>здоровьесберегающего</w:t>
            </w:r>
            <w:proofErr w:type="spellEnd"/>
            <w:r w:rsidRPr="006676BD">
              <w:rPr>
                <w:sz w:val="20"/>
                <w:szCs w:val="20"/>
              </w:rPr>
              <w:t xml:space="preserve"> поведения, стабилизация эмоционального </w:t>
            </w:r>
            <w:r w:rsidRPr="006676BD">
              <w:rPr>
                <w:sz w:val="20"/>
                <w:szCs w:val="20"/>
              </w:rPr>
              <w:lastRenderedPageBreak/>
              <w:t>состояния для решения различных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  <w:p w:rsidR="00C52332" w:rsidRPr="001E11D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Проверочный диктант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умения учащихся правильно писать слова с  изученными орфограммами, правильно оформлять предложения на письме.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6676BD">
              <w:rPr>
                <w:sz w:val="20"/>
                <w:szCs w:val="20"/>
              </w:rPr>
              <w:t>: развивать рефлексию способов и условий действий, смысловое чтение;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осознанно и произвольно строить свои сообщения, анализировать информацию;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 xml:space="preserve">уметь использовать речь для регуляции своего действия.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Готовность следовать нормам </w:t>
            </w:r>
            <w:proofErr w:type="spellStart"/>
            <w:r w:rsidRPr="006676BD">
              <w:rPr>
                <w:sz w:val="20"/>
                <w:szCs w:val="20"/>
              </w:rPr>
              <w:t>здоровьесберегающего</w:t>
            </w:r>
            <w:proofErr w:type="spellEnd"/>
            <w:r w:rsidRPr="006676BD">
              <w:rPr>
                <w:sz w:val="20"/>
                <w:szCs w:val="20"/>
              </w:rPr>
              <w:t xml:space="preserve"> поведения.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1E11D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C52332" w:rsidRPr="001E11D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</w:t>
            </w:r>
          </w:p>
          <w:p w:rsidR="00C52332" w:rsidRPr="001E11D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речи. Повторение.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Воспроизвести знания учащихся об изученных частях речи, их роли в  речи,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 речи. Имя </w:t>
            </w:r>
            <w:proofErr w:type="spellStart"/>
            <w:r>
              <w:rPr>
                <w:sz w:val="20"/>
                <w:szCs w:val="20"/>
              </w:rPr>
              <w:t>существитель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C52332" w:rsidRPr="001E11DD" w:rsidRDefault="00C52332" w:rsidP="007604F6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прилагательное,  глагол,  местоимение.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b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 xml:space="preserve">  слова с непроверяемыми написаниями</w:t>
            </w:r>
          </w:p>
          <w:p w:rsidR="00C52332" w:rsidRPr="00D95CD3" w:rsidRDefault="00C52332" w:rsidP="007604F6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b/>
                <w:sz w:val="20"/>
                <w:szCs w:val="20"/>
              </w:rPr>
              <w:t>Умение: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5CD3">
              <w:rPr>
                <w:sz w:val="20"/>
                <w:szCs w:val="20"/>
              </w:rPr>
              <w:t>распознавать части речи с опорой на таблицу</w:t>
            </w:r>
          </w:p>
          <w:p w:rsidR="00C52332" w:rsidRPr="001E11DD" w:rsidRDefault="00C52332" w:rsidP="007604F6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</w:rPr>
              <w:t xml:space="preserve"> </w:t>
            </w:r>
            <w:r w:rsidRPr="001E11D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B6750C">
              <w:rPr>
                <w:sz w:val="20"/>
                <w:szCs w:val="20"/>
              </w:rPr>
              <w:t>разбор предложений по членам предложений, по частям речи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1E11DD">
              <w:rPr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 w:rsidRPr="001E11D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1E11DD">
              <w:rPr>
                <w:sz w:val="20"/>
                <w:szCs w:val="20"/>
              </w:rPr>
              <w:t>осознанно и произвольно строить свои сообщения, анализировать информацию.</w:t>
            </w:r>
          </w:p>
          <w:p w:rsidR="00C52332" w:rsidRPr="001E11DD" w:rsidRDefault="00C52332" w:rsidP="007604F6">
            <w:pPr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  <w:u w:val="single"/>
              </w:rPr>
              <w:t>Коммуникативные:</w:t>
            </w:r>
            <w:r w:rsidRPr="001E11DD">
              <w:rPr>
                <w:sz w:val="20"/>
                <w:szCs w:val="20"/>
              </w:rPr>
              <w:t xml:space="preserve"> уметь использовать речь для регуляции своего действия.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</w:rPr>
              <w:t>Осознание ответственности человека за общее благополучие,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1E11D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C52332" w:rsidRPr="001E11D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существительное. Местоимение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Воспроизвести представление учащихся о признаках имен существительных и местоимений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учить различать эти части речи и правильно  употреблять их в речи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существительное, местоимение.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b/>
                <w:sz w:val="20"/>
                <w:szCs w:val="20"/>
              </w:rPr>
              <w:t>Знание:</w:t>
            </w:r>
            <w:r w:rsidRPr="001E1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классификация частей речи</w:t>
            </w:r>
          </w:p>
          <w:p w:rsidR="00C52332" w:rsidRPr="00B6750C" w:rsidRDefault="00C52332" w:rsidP="007604F6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750C">
              <w:rPr>
                <w:sz w:val="20"/>
                <w:szCs w:val="20"/>
              </w:rPr>
              <w:t xml:space="preserve">определять грамматические признаки </w:t>
            </w:r>
            <w:r>
              <w:rPr>
                <w:sz w:val="20"/>
                <w:szCs w:val="20"/>
              </w:rPr>
              <w:t xml:space="preserve"> частей речи</w:t>
            </w:r>
          </w:p>
          <w:p w:rsidR="00C52332" w:rsidRPr="00B6750C" w:rsidRDefault="00C52332" w:rsidP="007604F6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замена имен существительных местоимением, написание имен собственных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  <w:r w:rsidRPr="001E11DD">
              <w:rPr>
                <w:sz w:val="20"/>
                <w:szCs w:val="20"/>
                <w:u w:val="single"/>
              </w:rPr>
              <w:t>Регулятивные</w:t>
            </w:r>
            <w:r w:rsidRPr="001E11DD">
              <w:rPr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 w:rsidRPr="001E11DD">
              <w:rPr>
                <w:sz w:val="20"/>
                <w:szCs w:val="20"/>
                <w:u w:val="single"/>
              </w:rPr>
              <w:t xml:space="preserve"> Познавательные: </w:t>
            </w:r>
            <w:r w:rsidRPr="001E11DD">
              <w:rPr>
                <w:sz w:val="20"/>
                <w:szCs w:val="20"/>
              </w:rPr>
              <w:t xml:space="preserve">учить </w:t>
            </w:r>
            <w:proofErr w:type="gramStart"/>
            <w:r w:rsidRPr="001E11DD">
              <w:rPr>
                <w:sz w:val="20"/>
                <w:szCs w:val="20"/>
              </w:rPr>
              <w:t>самостоятельно</w:t>
            </w:r>
            <w:proofErr w:type="gramEnd"/>
            <w:r w:rsidRPr="001E11DD">
              <w:rPr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1E11DD">
              <w:rPr>
                <w:sz w:val="20"/>
                <w:szCs w:val="20"/>
                <w:u w:val="single"/>
              </w:rPr>
              <w:t xml:space="preserve"> </w:t>
            </w:r>
          </w:p>
          <w:p w:rsidR="00C52332" w:rsidRPr="001E11DD" w:rsidRDefault="00C52332" w:rsidP="007604F6">
            <w:pPr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1E11DD">
              <w:rPr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</w:rPr>
              <w:t xml:space="preserve">Осознание ответственности за общее благополучие, осознание своей этнической принадлежности, ценностное отношение к природному миру.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1E11D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C52332" w:rsidRPr="001E11D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 речи. Имя </w:t>
            </w:r>
            <w:r>
              <w:rPr>
                <w:sz w:val="20"/>
                <w:szCs w:val="20"/>
              </w:rPr>
              <w:lastRenderedPageBreak/>
              <w:t xml:space="preserve">прилагательное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Воспроизвести и уточнить представление учащихся о </w:t>
            </w:r>
            <w:r>
              <w:rPr>
                <w:sz w:val="20"/>
                <w:szCs w:val="20"/>
              </w:rPr>
              <w:lastRenderedPageBreak/>
              <w:t>признаках имен прилагательных</w:t>
            </w:r>
            <w:proofErr w:type="gramStart"/>
            <w:r>
              <w:rPr>
                <w:sz w:val="20"/>
                <w:szCs w:val="20"/>
              </w:rPr>
              <w:t xml:space="preserve">  ,</w:t>
            </w:r>
            <w:proofErr w:type="gramEnd"/>
            <w:r>
              <w:rPr>
                <w:sz w:val="20"/>
                <w:szCs w:val="20"/>
              </w:rPr>
              <w:t xml:space="preserve"> их роли в речи,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Имя прилагательн</w:t>
            </w:r>
            <w:r>
              <w:rPr>
                <w:sz w:val="20"/>
                <w:szCs w:val="20"/>
              </w:rPr>
              <w:lastRenderedPageBreak/>
              <w:t>ое, слова-синонимы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b/>
                <w:sz w:val="20"/>
                <w:szCs w:val="20"/>
              </w:rPr>
              <w:lastRenderedPageBreak/>
              <w:t>Знание:</w:t>
            </w:r>
            <w:r w:rsidRPr="001E1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устанавливать связь имен прилагательных с </w:t>
            </w:r>
            <w:r>
              <w:rPr>
                <w:sz w:val="20"/>
                <w:szCs w:val="20"/>
              </w:rPr>
              <w:lastRenderedPageBreak/>
              <w:t>именами существительными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b/>
                <w:sz w:val="20"/>
                <w:szCs w:val="20"/>
              </w:rPr>
              <w:t>Умение:</w:t>
            </w:r>
            <w:r w:rsidRPr="001E1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различать оттенки значений имен прилагательных</w:t>
            </w:r>
          </w:p>
          <w:p w:rsidR="00C52332" w:rsidRPr="001E11DD" w:rsidRDefault="00C52332" w:rsidP="007604F6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b/>
                <w:sz w:val="20"/>
                <w:szCs w:val="20"/>
              </w:rPr>
              <w:t>Навык:</w:t>
            </w:r>
            <w:r w:rsidRPr="001E1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отгадывание загадок с именами прилагательными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  <w:r w:rsidRPr="001E11DD"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1E11DD">
              <w:rPr>
                <w:sz w:val="20"/>
                <w:szCs w:val="20"/>
              </w:rPr>
              <w:t xml:space="preserve">выбирать действия в соответствии с поставленной </w:t>
            </w:r>
            <w:r w:rsidRPr="001E11DD">
              <w:rPr>
                <w:sz w:val="20"/>
                <w:szCs w:val="20"/>
              </w:rPr>
              <w:lastRenderedPageBreak/>
              <w:t>задачей и условиями её реализации.</w:t>
            </w:r>
            <w:r w:rsidRPr="001E11DD">
              <w:rPr>
                <w:sz w:val="20"/>
                <w:szCs w:val="20"/>
                <w:u w:val="single"/>
              </w:rPr>
              <w:t xml:space="preserve"> Познавательные: </w:t>
            </w:r>
            <w:r w:rsidRPr="001E11DD">
              <w:rPr>
                <w:sz w:val="20"/>
                <w:szCs w:val="20"/>
              </w:rPr>
              <w:t xml:space="preserve">учить </w:t>
            </w:r>
            <w:proofErr w:type="gramStart"/>
            <w:r w:rsidRPr="001E11DD">
              <w:rPr>
                <w:sz w:val="20"/>
                <w:szCs w:val="20"/>
              </w:rPr>
              <w:t>самостоятельно</w:t>
            </w:r>
            <w:proofErr w:type="gramEnd"/>
            <w:r w:rsidRPr="001E11DD">
              <w:rPr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1E11DD">
              <w:rPr>
                <w:sz w:val="20"/>
                <w:szCs w:val="20"/>
                <w:u w:val="single"/>
              </w:rPr>
              <w:t xml:space="preserve"> </w:t>
            </w:r>
          </w:p>
          <w:p w:rsidR="00C52332" w:rsidRPr="001E11DD" w:rsidRDefault="00C52332" w:rsidP="007604F6">
            <w:pPr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1E11DD">
              <w:rPr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</w:rPr>
              <w:lastRenderedPageBreak/>
              <w:t xml:space="preserve">Осознание ответственности за </w:t>
            </w:r>
            <w:r w:rsidRPr="001E11DD">
              <w:rPr>
                <w:sz w:val="20"/>
                <w:szCs w:val="20"/>
              </w:rPr>
              <w:lastRenderedPageBreak/>
              <w:t>общее благополучие, осознание своей этнической принадлежности, уважительное отношение к чужому мнению.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1E11D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  <w:p w:rsidR="00C52332" w:rsidRPr="001E11D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речи. Глагол.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Воспроизвести и уточнить представление учащихся о глаголе как части речи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Глагол, словосочетание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b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 xml:space="preserve">  определение роли глаголов в тексте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b/>
                <w:sz w:val="20"/>
                <w:szCs w:val="20"/>
              </w:rPr>
              <w:t>Умение:</w:t>
            </w:r>
            <w:r w:rsidRPr="001E1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определение глаголов по вопросам и по обобщенному лексическому значению</w:t>
            </w:r>
          </w:p>
          <w:p w:rsidR="00C52332" w:rsidRPr="001E11DD" w:rsidRDefault="00C52332" w:rsidP="007604F6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b/>
                <w:sz w:val="20"/>
                <w:szCs w:val="20"/>
              </w:rPr>
              <w:t xml:space="preserve">Навык: </w:t>
            </w:r>
            <w:r>
              <w:rPr>
                <w:sz w:val="20"/>
                <w:szCs w:val="20"/>
              </w:rPr>
              <w:t>написание слов с непроверяемыми написаниями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  <w:r w:rsidRPr="001E11D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1E11DD">
              <w:rPr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 w:rsidRPr="001E11D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1E11DD">
              <w:rPr>
                <w:sz w:val="20"/>
                <w:szCs w:val="20"/>
              </w:rPr>
              <w:t xml:space="preserve">учить </w:t>
            </w:r>
            <w:proofErr w:type="gramStart"/>
            <w:r w:rsidRPr="001E11DD">
              <w:rPr>
                <w:sz w:val="20"/>
                <w:szCs w:val="20"/>
              </w:rPr>
              <w:t>самостоятельно</w:t>
            </w:r>
            <w:proofErr w:type="gramEnd"/>
            <w:r w:rsidRPr="001E11DD">
              <w:rPr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1E11DD">
              <w:rPr>
                <w:sz w:val="20"/>
                <w:szCs w:val="20"/>
                <w:u w:val="single"/>
              </w:rPr>
              <w:t xml:space="preserve"> </w:t>
            </w:r>
          </w:p>
          <w:p w:rsidR="00C52332" w:rsidRPr="001E11DD" w:rsidRDefault="00C52332" w:rsidP="007604F6">
            <w:pPr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1E11DD">
              <w:rPr>
                <w:sz w:val="20"/>
                <w:szCs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</w:rPr>
              <w:t xml:space="preserve">Готовность следовать нормам природоохранного нерасточительного </w:t>
            </w:r>
            <w:proofErr w:type="spellStart"/>
            <w:r w:rsidRPr="001E11DD">
              <w:rPr>
                <w:sz w:val="20"/>
                <w:szCs w:val="20"/>
              </w:rPr>
              <w:t>здоровьесберегающего</w:t>
            </w:r>
            <w:proofErr w:type="spellEnd"/>
            <w:r w:rsidRPr="001E11DD">
              <w:rPr>
                <w:sz w:val="20"/>
                <w:szCs w:val="20"/>
              </w:rPr>
              <w:t xml:space="preserve"> поведения, принятие образа «хорошего» ученика.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1E11D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rPr>
          <w:trHeight w:val="260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числительное как часть речи.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727D9A">
              <w:rPr>
                <w:i/>
                <w:sz w:val="22"/>
                <w:szCs w:val="22"/>
              </w:rPr>
              <w:t>Словарный диктант №2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Дать учащимся общее представление об особенностях имени числительного как части речи;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числительное, количество предметов, порядок при счете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научится  </w:t>
            </w:r>
            <w:r>
              <w:rPr>
                <w:sz w:val="20"/>
                <w:szCs w:val="20"/>
              </w:rPr>
              <w:t>определять имена числительные по  обобщенному лексическому значению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proofErr w:type="gramStart"/>
            <w:r w:rsidRPr="006676BD">
              <w:rPr>
                <w:b/>
                <w:sz w:val="20"/>
                <w:szCs w:val="20"/>
              </w:rPr>
              <w:t>:</w:t>
            </w:r>
            <w:r w:rsidRPr="006676BD">
              <w:rPr>
                <w:sz w:val="20"/>
                <w:szCs w:val="20"/>
              </w:rPr>
              <w:t xml:space="preserve">. </w:t>
            </w:r>
            <w:proofErr w:type="gramEnd"/>
            <w:r>
              <w:rPr>
                <w:sz w:val="20"/>
                <w:szCs w:val="20"/>
              </w:rPr>
              <w:t>Объяснить значение имен прилагательных в речи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sz w:val="20"/>
                <w:szCs w:val="20"/>
              </w:rPr>
              <w:t xml:space="preserve"> запись по памяти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 w:rsidRPr="006676BD">
              <w:rPr>
                <w:sz w:val="20"/>
                <w:szCs w:val="20"/>
                <w:u w:val="single"/>
              </w:rPr>
              <w:t xml:space="preserve"> Познавательные: </w:t>
            </w:r>
            <w:r w:rsidRPr="006676BD">
              <w:rPr>
                <w:sz w:val="20"/>
                <w:szCs w:val="20"/>
              </w:rPr>
              <w:t xml:space="preserve">учить </w:t>
            </w:r>
            <w:proofErr w:type="gramStart"/>
            <w:r w:rsidRPr="006676BD">
              <w:rPr>
                <w:sz w:val="20"/>
                <w:szCs w:val="20"/>
              </w:rPr>
              <w:t>самостоятельно</w:t>
            </w:r>
            <w:proofErr w:type="gramEnd"/>
            <w:r w:rsidRPr="006676BD">
              <w:rPr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Мотивация учебной деятельности, готовность следовать нормам природоохранного нерасточительного </w:t>
            </w:r>
            <w:proofErr w:type="spellStart"/>
            <w:r w:rsidRPr="006676BD">
              <w:rPr>
                <w:sz w:val="20"/>
                <w:szCs w:val="20"/>
              </w:rPr>
              <w:t>здоровьесберегающего</w:t>
            </w:r>
            <w:proofErr w:type="spellEnd"/>
            <w:r w:rsidRPr="006676BD">
              <w:rPr>
                <w:sz w:val="20"/>
                <w:szCs w:val="20"/>
              </w:rPr>
              <w:t xml:space="preserve"> поведения.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Однокоренные слова.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Уточнить  представление учащихся о признаках однокоренных слов, воспроизвести знания об одинаковом написании </w:t>
            </w:r>
            <w:r>
              <w:rPr>
                <w:sz w:val="20"/>
                <w:szCs w:val="20"/>
              </w:rPr>
              <w:lastRenderedPageBreak/>
              <w:t>корня в однокоренных словах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Корень слова, однокоренные слова. Лексическое значение </w:t>
            </w:r>
            <w:r>
              <w:rPr>
                <w:sz w:val="20"/>
                <w:szCs w:val="20"/>
              </w:rPr>
              <w:lastRenderedPageBreak/>
              <w:t>слов.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распознавать однокоренные слова, выделять в них корень</w:t>
            </w:r>
          </w:p>
          <w:p w:rsidR="00C52332" w:rsidRPr="001C59CB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распознавать однокоренные слова в </w:t>
            </w:r>
            <w:r>
              <w:rPr>
                <w:sz w:val="20"/>
                <w:szCs w:val="20"/>
              </w:rPr>
              <w:lastRenderedPageBreak/>
              <w:t>тексте и самостоятельно их записывать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различать, сравнивать однокоренные слова и слова-синонимы, слова с омонимичными корнями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6676BD">
              <w:rPr>
                <w:sz w:val="20"/>
                <w:szCs w:val="20"/>
              </w:rPr>
              <w:t>развивать эстетические потребности, ценности и чувства.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 xml:space="preserve">контролировать и оценивать процесс и результат </w:t>
            </w:r>
            <w:r w:rsidRPr="006676BD">
              <w:rPr>
                <w:sz w:val="20"/>
                <w:szCs w:val="20"/>
              </w:rPr>
              <w:lastRenderedPageBreak/>
              <w:t>деятельности.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Навыки сотрудничества в разных ситуациях, умение не создавать конфликтов и </w:t>
            </w:r>
            <w:r w:rsidRPr="006676BD">
              <w:rPr>
                <w:sz w:val="20"/>
                <w:szCs w:val="20"/>
              </w:rPr>
              <w:lastRenderedPageBreak/>
              <w:t>находить выходы из спорных ситуаций, принятие образа «хорошего ученика».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и слог. Гласные звуки и буквы.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Воспроизвести знания учащихся о гласных звуках и буквах, их обозначающих,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Гласные звуки, буквы. Звуки ударные, безударные. Слог.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различать слово и слог, букву и звук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правильно определять количество слогов в словах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определение буквы для обозначения безударного гласного звука в словах.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развивать эстетические потребности, ценности и чувства.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 учебной деятельности, принятие образа «хорошего ученика», концентрация воли для преодоления интеллектуальных затруднений.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Согласные звуки и буквы.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Воспроизвести знания учащихся о согласных звуках и буквах, обозначающих согласные звуки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 согласные, парные, непарные, звонкие, глухие, твердые, мягкие.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согласные звуки и буквы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с таблицей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 w:rsidRPr="00921E53">
              <w:rPr>
                <w:sz w:val="20"/>
                <w:szCs w:val="20"/>
              </w:rPr>
              <w:t>написание буквосочетаний с шипящими согласными звуками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</w:rPr>
              <w:t>: развивать эстетические потребности, ценности и чувства.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Коммуникативные:</w:t>
            </w:r>
            <w:r w:rsidRPr="006676BD">
              <w:rPr>
                <w:sz w:val="20"/>
                <w:szCs w:val="20"/>
              </w:rPr>
              <w:t xml:space="preserve"> умение слушать собеседника, формулировать свои затруднения.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 учебной деятельности, принятие образа «хорошего ученика», 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написании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Совершенствовать умение учащихся правильно обозначать на письме парные по глухости-звонкости согласные звуки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Буквосочетание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Звуко-буквенный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разбор.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определять качественную характеристику гласных и согласных звуков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определять наличие в словах изученные орфограммы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подбирать проверочные слова с заданной орфограммой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</w:rPr>
              <w:t>: развивать эстетические потребности, ценности и чувства.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умение слушать собеседника, формулировать свои затруднения.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 учебной деятельности, принятие образа «хорошего ученика».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5B233C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 w:rsidRPr="005B233C">
              <w:rPr>
                <w:sz w:val="20"/>
                <w:szCs w:val="20"/>
              </w:rPr>
              <w:t>32</w:t>
            </w:r>
          </w:p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Разделительный мягкий знак.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Совершенствовать умения учащихся писать слова с </w:t>
            </w:r>
            <w:r>
              <w:rPr>
                <w:sz w:val="20"/>
                <w:szCs w:val="20"/>
              </w:rPr>
              <w:lastRenderedPageBreak/>
              <w:t>разделительным мягким знаком и другими орфограммами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Орфограмма проверяемая, </w:t>
            </w:r>
            <w:r>
              <w:rPr>
                <w:sz w:val="20"/>
                <w:szCs w:val="20"/>
              </w:rPr>
              <w:lastRenderedPageBreak/>
              <w:t>орфограмма непроверяемая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CF72EE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72EE">
              <w:rPr>
                <w:sz w:val="20"/>
                <w:szCs w:val="20"/>
              </w:rPr>
              <w:t xml:space="preserve">обсуждать алгоритм </w:t>
            </w:r>
            <w:r>
              <w:rPr>
                <w:sz w:val="20"/>
                <w:szCs w:val="20"/>
              </w:rPr>
              <w:t xml:space="preserve">орфографических действий </w:t>
            </w:r>
            <w:r>
              <w:rPr>
                <w:sz w:val="20"/>
                <w:szCs w:val="20"/>
              </w:rPr>
              <w:lastRenderedPageBreak/>
              <w:t>при решении орфографической задачи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 писать слова с разделительным мягким знаком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перенос слов с разделительным мягким знаком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6676BD">
              <w:rPr>
                <w:sz w:val="20"/>
                <w:szCs w:val="20"/>
              </w:rPr>
              <w:t xml:space="preserve">развивать эстетические потребности, </w:t>
            </w:r>
            <w:r w:rsidRPr="006676BD">
              <w:rPr>
                <w:sz w:val="20"/>
                <w:szCs w:val="20"/>
              </w:rPr>
              <w:lastRenderedPageBreak/>
              <w:t>ценности и чувства.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знаково-символические средства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умение слушать собеседника, формулировать свои затруднения.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Мотивация учебной деятельности, </w:t>
            </w:r>
            <w:r w:rsidRPr="006676BD">
              <w:rPr>
                <w:sz w:val="20"/>
                <w:szCs w:val="20"/>
              </w:rPr>
              <w:lastRenderedPageBreak/>
              <w:t>определять общую ц</w:t>
            </w:r>
            <w:r>
              <w:rPr>
                <w:sz w:val="20"/>
                <w:szCs w:val="20"/>
              </w:rPr>
              <w:t>ель и пути её достижения, приня</w:t>
            </w:r>
            <w:r w:rsidRPr="006676BD">
              <w:rPr>
                <w:sz w:val="20"/>
                <w:szCs w:val="20"/>
              </w:rPr>
              <w:t>тие образа «хорошего ученика».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5B233C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 w:rsidRPr="005B233C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определять тему текста и его частей, подбирать языковой материал соответственно вопросам плана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последовательно излагать содержание текста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Текст, части текста. Тема. Заголовок. Описание.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9F337E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определение типа текста, его структуры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писать  изложение в соответствии с поставленной задачей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написание слов с изученными орфограммами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развивать смысловое чтение, подведение под понятие на основе распознавания объектов.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умение слушать собеседника, формулировать свои затруднения.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 учебной деятельности, принятие образа «хорошего ученика».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работа№1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умение распознавать части речи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подбирать однокоренные слова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Слово, лексическое значение. Омонимы. Части речи. Однокоренные слова.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Корень слова.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533B">
              <w:rPr>
                <w:sz w:val="20"/>
                <w:szCs w:val="20"/>
              </w:rPr>
              <w:t>выявление и исправление ошибок</w:t>
            </w:r>
            <w:r>
              <w:rPr>
                <w:sz w:val="20"/>
                <w:szCs w:val="20"/>
              </w:rPr>
              <w:t xml:space="preserve"> изложения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распознавать части речи и подбирать однокоренные слова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4533B">
              <w:rPr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F4533B">
              <w:rPr>
                <w:sz w:val="20"/>
                <w:szCs w:val="20"/>
              </w:rPr>
              <w:t xml:space="preserve"> разбор слов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развивать эстетические потребности, ценности и чувства.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знаково-символические средства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умение слушать собеседника, формулировать свои затруднения.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Мотивация учебной деятельности, принятие образа «хорошего ученика». Развитие чувства </w:t>
            </w:r>
            <w:proofErr w:type="spellStart"/>
            <w:r w:rsidRPr="006676BD">
              <w:rPr>
                <w:sz w:val="20"/>
                <w:szCs w:val="20"/>
              </w:rPr>
              <w:t>эмпатии</w:t>
            </w:r>
            <w:proofErr w:type="spellEnd"/>
            <w:r w:rsidRPr="006676BD">
              <w:rPr>
                <w:sz w:val="20"/>
                <w:szCs w:val="20"/>
              </w:rPr>
              <w:t>, как понимание чу</w:t>
            </w:r>
            <w:proofErr w:type="gramStart"/>
            <w:r w:rsidRPr="006676BD">
              <w:rPr>
                <w:sz w:val="20"/>
                <w:szCs w:val="20"/>
              </w:rPr>
              <w:t>вств др</w:t>
            </w:r>
            <w:proofErr w:type="gramEnd"/>
            <w:r w:rsidRPr="006676BD">
              <w:rPr>
                <w:sz w:val="20"/>
                <w:szCs w:val="20"/>
              </w:rPr>
              <w:t>угих людей и сопереживания им.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5B233C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 w:rsidRPr="005B233C">
              <w:rPr>
                <w:sz w:val="20"/>
                <w:szCs w:val="20"/>
              </w:rPr>
              <w:t>35</w:t>
            </w:r>
          </w:p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исправлять ошибки, допущенные в работе, написание проверочного диктанта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выявление и исправление ошибок</w:t>
            </w:r>
          </w:p>
          <w:p w:rsidR="00C52332" w:rsidRPr="00F4533B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533B">
              <w:rPr>
                <w:sz w:val="20"/>
                <w:szCs w:val="20"/>
              </w:rPr>
              <w:t>выбирать для орфографического анализа</w:t>
            </w:r>
            <w:r>
              <w:rPr>
                <w:sz w:val="20"/>
                <w:szCs w:val="20"/>
              </w:rPr>
              <w:t xml:space="preserve"> любое слово из диктанта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4533B">
              <w:rPr>
                <w:sz w:val="20"/>
                <w:szCs w:val="20"/>
              </w:rPr>
              <w:t>оценивать результаты выполненного задания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 </w:t>
            </w:r>
            <w:r w:rsidRPr="006676BD">
              <w:rPr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знаково-символические средства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Pr="006676BD">
              <w:rPr>
                <w:sz w:val="20"/>
                <w:szCs w:val="20"/>
              </w:rPr>
              <w:t>гипермедийной</w:t>
            </w:r>
            <w:proofErr w:type="spellEnd"/>
            <w:r w:rsidRPr="006676BD">
              <w:rPr>
                <w:sz w:val="20"/>
                <w:szCs w:val="20"/>
              </w:rPr>
              <w:t xml:space="preserve">, </w:t>
            </w:r>
            <w:proofErr w:type="spellStart"/>
            <w:r w:rsidRPr="006676BD">
              <w:rPr>
                <w:sz w:val="20"/>
                <w:szCs w:val="20"/>
              </w:rPr>
              <w:t>громкоречевой</w:t>
            </w:r>
            <w:proofErr w:type="spellEnd"/>
            <w:r w:rsidRPr="006676BD">
              <w:rPr>
                <w:sz w:val="20"/>
                <w:szCs w:val="20"/>
              </w:rPr>
              <w:t xml:space="preserve"> и умственной формах.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Формирование уважительного отношения к иному мнению, истории и культуре других народов.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Однокоренные слова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орень слова.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Уточнить  представление учащихся о признаках понятий «однокоренные слова», «корень слова»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Однокоренные слова. Корень слова. Общее лексическое значение.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общее лексическое значение слов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различать однокоренные слова  и выделять в них корень слова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со словарем однокоренных слов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 </w:t>
            </w:r>
            <w:r w:rsidRPr="006676BD">
              <w:rPr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знаково-символические средства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Pr="006676BD">
              <w:rPr>
                <w:sz w:val="20"/>
                <w:szCs w:val="20"/>
              </w:rPr>
              <w:t>гипермедийной</w:t>
            </w:r>
            <w:proofErr w:type="spellEnd"/>
            <w:r w:rsidRPr="006676BD">
              <w:rPr>
                <w:sz w:val="20"/>
                <w:szCs w:val="20"/>
              </w:rPr>
              <w:t xml:space="preserve">, </w:t>
            </w:r>
            <w:proofErr w:type="spellStart"/>
            <w:r w:rsidRPr="006676BD">
              <w:rPr>
                <w:sz w:val="20"/>
                <w:szCs w:val="20"/>
              </w:rPr>
              <w:t>громкоречевой</w:t>
            </w:r>
            <w:proofErr w:type="spellEnd"/>
            <w:r w:rsidRPr="006676BD">
              <w:rPr>
                <w:sz w:val="20"/>
                <w:szCs w:val="20"/>
              </w:rPr>
              <w:t xml:space="preserve"> и умственной формах.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Развитие чувства </w:t>
            </w:r>
            <w:proofErr w:type="spellStart"/>
            <w:r w:rsidRPr="006676BD">
              <w:rPr>
                <w:sz w:val="20"/>
                <w:szCs w:val="20"/>
              </w:rPr>
              <w:t>эмпатии</w:t>
            </w:r>
            <w:proofErr w:type="spellEnd"/>
            <w:r w:rsidRPr="006676BD">
              <w:rPr>
                <w:sz w:val="20"/>
                <w:szCs w:val="20"/>
              </w:rPr>
              <w:t>, как понимание чу</w:t>
            </w:r>
            <w:proofErr w:type="gramStart"/>
            <w:r w:rsidRPr="006676BD">
              <w:rPr>
                <w:sz w:val="20"/>
                <w:szCs w:val="20"/>
              </w:rPr>
              <w:t>вств др</w:t>
            </w:r>
            <w:proofErr w:type="gramEnd"/>
            <w:r w:rsidRPr="006676BD">
              <w:rPr>
                <w:sz w:val="20"/>
                <w:szCs w:val="20"/>
              </w:rPr>
              <w:t>угих людей и сопереживания им.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5B233C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 w:rsidRPr="005B233C">
              <w:rPr>
                <w:sz w:val="20"/>
                <w:szCs w:val="20"/>
              </w:rPr>
              <w:t>37</w:t>
            </w:r>
          </w:p>
          <w:p w:rsidR="00C52332" w:rsidRPr="005B233C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написании корня в однокоренных словах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727D9A">
              <w:rPr>
                <w:i/>
                <w:sz w:val="22"/>
                <w:szCs w:val="22"/>
              </w:rPr>
              <w:t>Словарный диктант№3.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Дать учащимся представление о чередующихся согласных звуках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 слова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Чередование согласных, сложные слова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чередование согласных в корне 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одинаково писать гласные и согласные в корне  однокоренных слов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подбирать примеры однокоренных слов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 </w:t>
            </w:r>
            <w:r w:rsidRPr="006676BD">
              <w:rPr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осознанно и правильно строить сообщения в устной  и письменной форме.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Pr="006676BD">
              <w:rPr>
                <w:sz w:val="20"/>
                <w:szCs w:val="20"/>
              </w:rPr>
              <w:t>гипермедийной</w:t>
            </w:r>
            <w:proofErr w:type="spellEnd"/>
            <w:r w:rsidRPr="006676BD">
              <w:rPr>
                <w:sz w:val="20"/>
                <w:szCs w:val="20"/>
              </w:rPr>
              <w:t xml:space="preserve">, </w:t>
            </w:r>
            <w:proofErr w:type="spellStart"/>
            <w:r w:rsidRPr="006676BD">
              <w:rPr>
                <w:sz w:val="20"/>
                <w:szCs w:val="20"/>
              </w:rPr>
              <w:t>громкоречевой</w:t>
            </w:r>
            <w:proofErr w:type="spellEnd"/>
            <w:r w:rsidRPr="006676BD">
              <w:rPr>
                <w:sz w:val="20"/>
                <w:szCs w:val="20"/>
              </w:rPr>
              <w:t xml:space="preserve"> и умственной формах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5B233C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 w:rsidRPr="005B233C">
              <w:rPr>
                <w:sz w:val="20"/>
                <w:szCs w:val="20"/>
              </w:rPr>
              <w:t>38</w:t>
            </w:r>
          </w:p>
          <w:p w:rsidR="00C52332" w:rsidRPr="005B233C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слова. Окончание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распознавать формы одного слова, формировать представление об окончании как об изменяемой части слова, его роли в образовании форм слова, его роли в словосочетании и предложении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слова. Окончание.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82E7F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82E7F">
              <w:rPr>
                <w:sz w:val="20"/>
                <w:szCs w:val="20"/>
              </w:rPr>
              <w:t>при изменении формы слова</w:t>
            </w:r>
            <w:r>
              <w:rPr>
                <w:sz w:val="20"/>
                <w:szCs w:val="20"/>
              </w:rPr>
              <w:t xml:space="preserve"> лексическое значение остается без изменения</w:t>
            </w:r>
          </w:p>
          <w:p w:rsidR="00C52332" w:rsidRPr="006676BD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изменять форму слова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связь слов в словосочетании и предложении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знаково-символические средства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5B233C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rPr>
                <w:sz w:val="20"/>
                <w:szCs w:val="20"/>
              </w:rPr>
            </w:pPr>
            <w:r w:rsidRPr="00727D9A">
              <w:rPr>
                <w:b/>
                <w:i/>
                <w:sz w:val="22"/>
                <w:szCs w:val="22"/>
              </w:rPr>
              <w:t xml:space="preserve">Контрольный диктант с грамматическим </w:t>
            </w:r>
            <w:r w:rsidRPr="00727D9A">
              <w:rPr>
                <w:b/>
                <w:i/>
                <w:sz w:val="22"/>
                <w:szCs w:val="22"/>
              </w:rPr>
              <w:lastRenderedPageBreak/>
              <w:t>заданием №2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727D9A" w:rsidRDefault="00C52332" w:rsidP="007604F6">
            <w:pPr>
              <w:jc w:val="both"/>
              <w:rPr>
                <w:color w:val="333333"/>
                <w:sz w:val="22"/>
                <w:szCs w:val="22"/>
              </w:rPr>
            </w:pPr>
            <w:r w:rsidRPr="00727D9A">
              <w:rPr>
                <w:bCs/>
                <w:color w:val="000000"/>
                <w:sz w:val="22"/>
                <w:szCs w:val="22"/>
              </w:rPr>
              <w:lastRenderedPageBreak/>
              <w:t>Написать под диктовку текст в соответствии с изученными нормами правописания</w:t>
            </w:r>
            <w:r w:rsidRPr="00727D9A">
              <w:rPr>
                <w:color w:val="333333"/>
                <w:sz w:val="22"/>
                <w:szCs w:val="22"/>
              </w:rPr>
              <w:t>.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727D9A">
              <w:rPr>
                <w:color w:val="333333"/>
                <w:sz w:val="22"/>
                <w:szCs w:val="22"/>
              </w:rPr>
              <w:lastRenderedPageBreak/>
              <w:t>Выполнить грамматическое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5B233C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  <w:p w:rsidR="00C52332" w:rsidRPr="005B233C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rPr>
                <w:sz w:val="20"/>
                <w:szCs w:val="20"/>
              </w:rPr>
            </w:pPr>
            <w:r w:rsidRPr="00727D9A">
              <w:rPr>
                <w:sz w:val="22"/>
                <w:szCs w:val="22"/>
              </w:rPr>
              <w:t>Работа над ошибками</w:t>
            </w: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нахождении окончаний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знания учащихся о признаках окончания как части слова, развивать умение находить в слове окончание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слова. Окончание. Нулевое окончание.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 xml:space="preserve">  формулирование определения окончания, умение выделять окончание, нулевое окончание</w:t>
            </w:r>
          </w:p>
          <w:p w:rsidR="00C52332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н</w:t>
            </w:r>
            <w:r w:rsidRPr="00682E7F">
              <w:rPr>
                <w:sz w:val="20"/>
                <w:szCs w:val="20"/>
              </w:rPr>
              <w:t>ахождение в слове окончания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составление предложений из слов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 </w:t>
            </w:r>
            <w:r w:rsidRPr="006676BD">
              <w:rPr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знаково-символические средства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 о корне и окончании.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умения различать однокоренные слова и формы одного слова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составлять из деформированных слов  предложения, из предложений - текст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 слова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кончание. Формы слова.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BF5BB1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слова с нулевым окончанием</w:t>
            </w:r>
          </w:p>
          <w:p w:rsidR="00C52332" w:rsidRPr="00BF5BB1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подбор однокоренных слов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5BB1">
              <w:rPr>
                <w:sz w:val="20"/>
                <w:szCs w:val="20"/>
              </w:rPr>
              <w:t>формировать навык работы по алгоритму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 </w:t>
            </w:r>
            <w:r w:rsidRPr="006676BD">
              <w:rPr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ставить и формулировать проблемы.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851748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 w:rsidRPr="00851748">
              <w:rPr>
                <w:sz w:val="20"/>
                <w:szCs w:val="20"/>
              </w:rPr>
              <w:t>41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Приставка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бщее понятие).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представление учащихся о приставке как значимой части слова, ознакомить с некоторыми приставками, их написанием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 слова. Приставка.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приставка, ее значение в слове</w:t>
            </w:r>
          </w:p>
          <w:p w:rsidR="00C52332" w:rsidRPr="00BF5BB1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C5659">
              <w:rPr>
                <w:sz w:val="20"/>
                <w:szCs w:val="20"/>
              </w:rPr>
              <w:t>нахождение приставок в словах</w:t>
            </w:r>
          </w:p>
          <w:p w:rsidR="00C52332" w:rsidRPr="000C5659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C5659">
              <w:rPr>
                <w:sz w:val="20"/>
                <w:szCs w:val="20"/>
              </w:rPr>
              <w:t>образование новых глаголов</w:t>
            </w:r>
            <w:r>
              <w:rPr>
                <w:sz w:val="20"/>
                <w:szCs w:val="20"/>
              </w:rPr>
              <w:t xml:space="preserve"> с помощью различных приставок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 </w:t>
            </w:r>
            <w:r w:rsidRPr="006676BD">
              <w:rPr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ставить и формулировать проблемы.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ставить вопросы, обращаться за помощью.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Формирование положительного отношения к обучению.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C52332" w:rsidRPr="006676BD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Приставка – значимая часть слова.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со значением приставок, развивать умение находить приставку в слове, образовывать однокоренные слова с приставками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Однокоренные слова. Корень слова. Приставка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2C1A4E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что нужно </w:t>
            </w:r>
            <w:r w:rsidRPr="002C1A4E">
              <w:rPr>
                <w:sz w:val="20"/>
                <w:szCs w:val="20"/>
              </w:rPr>
              <w:t>сделать, чтобы найти приставку в слове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выделять изучаемые части в слове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нахождение глаголов в тексте, выделение изученных </w:t>
            </w:r>
            <w:r>
              <w:rPr>
                <w:sz w:val="20"/>
                <w:szCs w:val="20"/>
              </w:rPr>
              <w:lastRenderedPageBreak/>
              <w:t>орфограмм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 </w:t>
            </w:r>
            <w:r w:rsidRPr="006676BD">
              <w:rPr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ставить и формулировать проблемы.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 xml:space="preserve">ставить </w:t>
            </w:r>
            <w:r w:rsidRPr="006676BD">
              <w:rPr>
                <w:sz w:val="20"/>
                <w:szCs w:val="20"/>
              </w:rPr>
              <w:lastRenderedPageBreak/>
              <w:t>вопросы, обращаться за помощью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Формирование положительного отношения к обучению.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851748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 w:rsidRPr="00851748">
              <w:rPr>
                <w:sz w:val="20"/>
                <w:szCs w:val="20"/>
              </w:rPr>
              <w:lastRenderedPageBreak/>
              <w:t>43</w:t>
            </w:r>
          </w:p>
          <w:p w:rsidR="00C52332" w:rsidRPr="00851748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 знаний о роли приставок.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учащихся распознавать изученные части слова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 слова. Приставка.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2C1A4E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значение приставок в слове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 w:rsidRPr="006676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Распознавание приставок в словах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Навык:</w:t>
            </w:r>
            <w:r w:rsidRPr="006676B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 новых слов при помощи приставок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 </w:t>
            </w:r>
            <w:r w:rsidRPr="006676BD">
              <w:rPr>
                <w:sz w:val="20"/>
                <w:szCs w:val="20"/>
              </w:rPr>
              <w:t>анализ и передача информации устным и письменным способами.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ставить и формулировать проблемы.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ставить вопросы, обращаться за помощью.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Предлагать помощь и сотрудничество.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851748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C52332" w:rsidRPr="00851748" w:rsidRDefault="00C52332" w:rsidP="0076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Суффикс (общее понятие)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представление учащихся о суффиксе как значимой части слова, ознакомить со значением некоторых суффиксов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Однокоренные слова. Корень слова. Окончание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Суффикс.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CC740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Знание: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формулировать определение суффикса</w:t>
            </w:r>
          </w:p>
          <w:p w:rsidR="00C52332" w:rsidRPr="00CC740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Умение: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находить в словах суффиксы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CC7402">
              <w:rPr>
                <w:sz w:val="20"/>
                <w:szCs w:val="20"/>
              </w:rPr>
              <w:t>:  подбор родственных слов</w:t>
            </w:r>
            <w:r>
              <w:rPr>
                <w:sz w:val="20"/>
                <w:szCs w:val="20"/>
              </w:rPr>
              <w:t>, написание слов с изученными орфограммами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 </w:t>
            </w:r>
            <w:r w:rsidRPr="006676BD">
              <w:rPr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ставить и формулировать проблемы.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ставить вопросы, обращаться за помощью, формулировать собственное мнение и позицию.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Формирование положительного отношения к обучению.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851748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Суффикс – значимая часть слова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со значением некоторых суффиксов, развивать умение находить в словах суффиксы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Однокоренные слова. Корень..Окончание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Суффикс.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CC740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уменьшительно-ласкательные, увеличительные и др. значения суффиксов</w:t>
            </w:r>
          </w:p>
          <w:p w:rsidR="00C52332" w:rsidRPr="006676BD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находить суффиксы в словах</w:t>
            </w:r>
          </w:p>
          <w:p w:rsidR="00C52332" w:rsidRPr="00CC7402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написание слов с безударными гласными в корне, лексическое значение слов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слов с помощью суффиксов</w:t>
            </w: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727D9A">
              <w:rPr>
                <w:i/>
                <w:sz w:val="22"/>
                <w:szCs w:val="22"/>
              </w:rPr>
              <w:t>Проверочная работа №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</w:t>
            </w:r>
            <w:proofErr w:type="gramStart"/>
            <w:r>
              <w:rPr>
                <w:sz w:val="20"/>
                <w:szCs w:val="20"/>
              </w:rPr>
              <w:t>умении</w:t>
            </w:r>
            <w:proofErr w:type="gramEnd"/>
            <w:r>
              <w:rPr>
                <w:sz w:val="20"/>
                <w:szCs w:val="20"/>
              </w:rPr>
              <w:t xml:space="preserve"> учащихся находить в словах суффиксы и другие значащие  части слова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Суффикс. Уменьшительно-ласкательное и увеличительное  значение </w:t>
            </w:r>
            <w:r>
              <w:rPr>
                <w:sz w:val="20"/>
                <w:szCs w:val="20"/>
              </w:rPr>
              <w:lastRenderedPageBreak/>
              <w:t>суффиксов.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>Знание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формулировать определение суффикса и объяснять его значение в слове 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находить суффиксы в словах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250F5">
              <w:rPr>
                <w:sz w:val="20"/>
                <w:szCs w:val="20"/>
              </w:rPr>
              <w:t xml:space="preserve">написание слов с </w:t>
            </w:r>
            <w:r w:rsidRPr="00D250F5">
              <w:rPr>
                <w:sz w:val="20"/>
                <w:szCs w:val="20"/>
              </w:rPr>
              <w:lastRenderedPageBreak/>
              <w:t>пропущенными известными орфограммами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>Регулятивные:</w:t>
            </w:r>
            <w:r w:rsidRPr="006676BD">
              <w:rPr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 xml:space="preserve">контролировать и </w:t>
            </w:r>
            <w:r w:rsidRPr="006676BD">
              <w:rPr>
                <w:sz w:val="20"/>
                <w:szCs w:val="20"/>
              </w:rPr>
              <w:lastRenderedPageBreak/>
              <w:t>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Эстетические потребности, ценности и чувства, принятие образа «хорошего ученика».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Сочинение по репродукции картины А.А.Рылова «В </w:t>
            </w:r>
            <w:proofErr w:type="spellStart"/>
            <w:r>
              <w:rPr>
                <w:sz w:val="20"/>
                <w:szCs w:val="20"/>
              </w:rPr>
              <w:t>голубом</w:t>
            </w:r>
            <w:proofErr w:type="spellEnd"/>
            <w:r>
              <w:rPr>
                <w:sz w:val="20"/>
                <w:szCs w:val="20"/>
              </w:rPr>
              <w:t xml:space="preserve"> просторе»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по репродукции картины  сочинения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Текст-описание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D250F5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 xml:space="preserve"> анализ содержания картины</w:t>
            </w:r>
          </w:p>
          <w:p w:rsidR="00C52332" w:rsidRPr="00D250F5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высказывать свое отношение</w:t>
            </w:r>
            <w:proofErr w:type="gramEnd"/>
            <w:r>
              <w:rPr>
                <w:sz w:val="20"/>
                <w:szCs w:val="20"/>
              </w:rPr>
              <w:t xml:space="preserve"> к картине, составлять (под руководством учителя) по картине описательный текст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безошибочное написание сочинения, умение работать со словарем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применять установленные правила в планировании способа решения, вносить необходимые коррективы в действие после  его завершения на основе его оценки и учета сделанных ошибок.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умение слушать собеседника, формулировать свои затруднения.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контролировать и оценивать процесс и результат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Адекватно воспринимать предложения учителя и товарищей по исправлению допущенных ошибок.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 слова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представление учащихся об основе слова,  развивать умение нахождения основы в словах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Окончание. Основа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как найти и выделить основу слова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работать со словообразовательным словарем, работать с форзацем учебника </w:t>
            </w:r>
          </w:p>
          <w:p w:rsidR="00C52332" w:rsidRPr="00C82359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 w:rsidRPr="00C82359">
              <w:rPr>
                <w:sz w:val="20"/>
                <w:szCs w:val="20"/>
              </w:rPr>
              <w:t>написание слов с непроверяемыми орфограммами</w:t>
            </w:r>
          </w:p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 </w:t>
            </w:r>
            <w:r w:rsidRPr="006676BD">
              <w:rPr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знаково-символические средства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Pr="006676BD">
              <w:rPr>
                <w:sz w:val="20"/>
                <w:szCs w:val="20"/>
              </w:rPr>
              <w:t>гипермедийной</w:t>
            </w:r>
            <w:proofErr w:type="spellEnd"/>
            <w:r w:rsidRPr="006676BD">
              <w:rPr>
                <w:sz w:val="20"/>
                <w:szCs w:val="20"/>
              </w:rPr>
              <w:t xml:space="preserve">, </w:t>
            </w:r>
            <w:proofErr w:type="spellStart"/>
            <w:r w:rsidRPr="006676BD">
              <w:rPr>
                <w:sz w:val="20"/>
                <w:szCs w:val="20"/>
              </w:rPr>
              <w:t>громкоречевой</w:t>
            </w:r>
            <w:proofErr w:type="spellEnd"/>
            <w:r w:rsidRPr="006676BD">
              <w:rPr>
                <w:sz w:val="20"/>
                <w:szCs w:val="20"/>
              </w:rPr>
              <w:t xml:space="preserve"> и умственной формах.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Целостный, социально ориентированный взгляд на мир в единстве и разнообразии природы, народов, культур и религий. Самостоятельная и личная ответственность за свои поступки.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разборе слов по составу.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Систематизировать знания учащихся о значимых частях слова, развивать умение находить в слове значимые части, находить слово по заданной модели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Однокоренные слова. Разбор слов по составу.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слова с непроверяемым написанием</w:t>
            </w:r>
          </w:p>
          <w:p w:rsidR="00C52332" w:rsidRPr="000543CA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проводить разбор слов по составу, пользуясь Памяткой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формирование навыка мод</w:t>
            </w:r>
            <w:r w:rsidRPr="000543CA">
              <w:rPr>
                <w:sz w:val="20"/>
                <w:szCs w:val="20"/>
              </w:rPr>
              <w:t>елирования сло</w:t>
            </w: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применять установленные правила в планировании способа решения, предвосхищать результат.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 xml:space="preserve">определять </w:t>
            </w:r>
            <w:r w:rsidRPr="006676BD">
              <w:rPr>
                <w:sz w:val="20"/>
                <w:szCs w:val="20"/>
              </w:rPr>
              <w:lastRenderedPageBreak/>
              <w:t>общую цель и пути её достижения; осуществлять взаимный контроль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Экологическая культура: ценностное отношение к природному миру, самостоятельность и личная ответственность за свои поступки.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Изложение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умения определять тему и главную мысль, подбирать названия к тексту, соотносить части текста с данным планом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Текст. Главная мысль. План текста.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использование авторских средств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записывать слова и предложения после их </w:t>
            </w:r>
            <w:proofErr w:type="spellStart"/>
            <w:r w:rsidRPr="006676BD">
              <w:rPr>
                <w:sz w:val="20"/>
                <w:szCs w:val="20"/>
              </w:rPr>
              <w:t>предваритель</w:t>
            </w:r>
            <w:proofErr w:type="spellEnd"/>
            <w:r w:rsidRPr="006676BD">
              <w:rPr>
                <w:sz w:val="20"/>
                <w:szCs w:val="20"/>
              </w:rPr>
              <w:t>-</w:t>
            </w:r>
          </w:p>
          <w:p w:rsidR="00C52332" w:rsidRPr="000543CA" w:rsidRDefault="00C52332" w:rsidP="007604F6">
            <w:pPr>
              <w:rPr>
                <w:sz w:val="20"/>
                <w:szCs w:val="20"/>
              </w:rPr>
            </w:pPr>
            <w:proofErr w:type="spellStart"/>
            <w:r w:rsidRPr="006676BD">
              <w:rPr>
                <w:sz w:val="20"/>
                <w:szCs w:val="20"/>
              </w:rPr>
              <w:t>ного</w:t>
            </w:r>
            <w:proofErr w:type="spellEnd"/>
            <w:r w:rsidRPr="006676BD">
              <w:rPr>
                <w:sz w:val="20"/>
                <w:szCs w:val="20"/>
              </w:rPr>
              <w:t xml:space="preserve"> разбора</w:t>
            </w:r>
            <w:proofErr w:type="gramStart"/>
            <w:r w:rsidRPr="006676B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,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0543CA">
              <w:rPr>
                <w:sz w:val="20"/>
                <w:szCs w:val="20"/>
              </w:rPr>
              <w:t>последовательно и подробно излагать мысль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грамотное написание текста и проверка трудных слов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формулировать собственное мнение и позицию, строить монологическое высказывание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ответственности человека за общее благополучие, начальные навыки адаптации в динамично изменяющемся мире.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ошибками. Проверочная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написания изложения, проверить знания учащихся по разбору слов по составу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Однокоренные слова. Части слова. Разбор слов по составу.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слова однокоренные и </w:t>
            </w:r>
            <w:proofErr w:type="spellStart"/>
            <w:r>
              <w:rPr>
                <w:sz w:val="20"/>
                <w:szCs w:val="20"/>
              </w:rPr>
              <w:t>неоднокоренные</w:t>
            </w:r>
            <w:proofErr w:type="spellEnd"/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находить в словах известные части слова</w:t>
            </w:r>
          </w:p>
          <w:p w:rsidR="00C52332" w:rsidRPr="00B7369A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034D">
              <w:rPr>
                <w:sz w:val="20"/>
                <w:szCs w:val="20"/>
              </w:rPr>
              <w:t>безошибочное написание работы,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034D">
              <w:rPr>
                <w:sz w:val="20"/>
                <w:szCs w:val="20"/>
              </w:rPr>
              <w:t>проверять результаты своей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общие приёмы решения задач.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Коммуникативные: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проверочной работы. Общее представление о правописании частей слова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Дать общее представление о том, что орфограммы могут быть в любой части слова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написание их надо проверять  либо запоминать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Орфограмма, значимые части слова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написание орфограммы в любой части слова, </w:t>
            </w:r>
          </w:p>
          <w:p w:rsidR="00C52332" w:rsidRPr="00276116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выделять части слова, умение пользоваться таблицей для нахождения орфограммы и ее проверки</w:t>
            </w:r>
          </w:p>
          <w:p w:rsidR="00C52332" w:rsidRPr="00B7369A" w:rsidRDefault="00C52332" w:rsidP="007604F6">
            <w:pPr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76116">
              <w:rPr>
                <w:sz w:val="20"/>
                <w:szCs w:val="20"/>
              </w:rPr>
              <w:t>воспроизвести знания об изученных правилах письма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преобразовывать практическую задачу в познавательную; предвосхищать результат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Коммуникативные:</w:t>
            </w:r>
            <w:r w:rsidRPr="006676BD">
              <w:rPr>
                <w:sz w:val="20"/>
                <w:szCs w:val="20"/>
              </w:rPr>
              <w:t xml:space="preserve"> формулировать собственное мнение и позицию; задавать вопросы.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Ценностное отношение к природному миру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способа проверки слов с безударными гласными в корне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A13F5D" w:rsidRDefault="00C52332" w:rsidP="007604F6">
            <w:pPr>
              <w:rPr>
                <w:color w:val="000000"/>
                <w:sz w:val="20"/>
                <w:szCs w:val="20"/>
              </w:rPr>
            </w:pPr>
            <w:r w:rsidRPr="00A13F5D">
              <w:rPr>
                <w:color w:val="000000"/>
                <w:sz w:val="20"/>
                <w:szCs w:val="20"/>
              </w:rPr>
              <w:t xml:space="preserve">Воспроизвести знания учащихся о способах проверки безударной гласной в </w:t>
            </w:r>
            <w:proofErr w:type="gramStart"/>
            <w:r w:rsidRPr="00A13F5D">
              <w:rPr>
                <w:color w:val="000000"/>
                <w:sz w:val="20"/>
                <w:szCs w:val="20"/>
              </w:rPr>
              <w:t>корне слова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развивать умение находить </w:t>
            </w:r>
            <w:r>
              <w:rPr>
                <w:color w:val="000000"/>
                <w:sz w:val="20"/>
                <w:szCs w:val="20"/>
              </w:rPr>
              <w:lastRenderedPageBreak/>
              <w:t>безударную гласную в корне</w:t>
            </w:r>
          </w:p>
          <w:p w:rsidR="00C52332" w:rsidRPr="00A13F5D" w:rsidRDefault="00C52332" w:rsidP="007604F6">
            <w:pPr>
              <w:rPr>
                <w:color w:val="000000"/>
                <w:sz w:val="20"/>
                <w:szCs w:val="20"/>
              </w:rPr>
            </w:pPr>
          </w:p>
          <w:p w:rsidR="00C52332" w:rsidRPr="00A13F5D" w:rsidRDefault="00C52332" w:rsidP="007604F6">
            <w:pPr>
              <w:rPr>
                <w:color w:val="000000"/>
                <w:sz w:val="20"/>
                <w:szCs w:val="20"/>
              </w:rPr>
            </w:pPr>
          </w:p>
          <w:p w:rsidR="00C52332" w:rsidRPr="00A13F5D" w:rsidRDefault="00C52332" w:rsidP="007604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Корень слова, однокоренные слова, форма слова, ударение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определять в словах наличие изученных и изучаемых орфограмм</w:t>
            </w:r>
          </w:p>
          <w:p w:rsidR="00C52332" w:rsidRPr="00276116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Умение: </w:t>
            </w:r>
            <w:r>
              <w:rPr>
                <w:sz w:val="20"/>
                <w:szCs w:val="20"/>
              </w:rPr>
              <w:t xml:space="preserve">формирование умения ставить перед собой </w:t>
            </w:r>
            <w:r>
              <w:rPr>
                <w:sz w:val="20"/>
                <w:szCs w:val="20"/>
              </w:rPr>
              <w:lastRenderedPageBreak/>
              <w:t>орфографическую задачу, определять пути ее решения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6676B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подбор проверочных слов, ударение в слове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6676BD">
              <w:rPr>
                <w:sz w:val="20"/>
                <w:szCs w:val="20"/>
              </w:rPr>
              <w:t>применять установленные правила в планировании способа решения;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 xml:space="preserve">ориентироваться в разнообразии способов решения </w:t>
            </w:r>
            <w:r w:rsidRPr="006676BD">
              <w:rPr>
                <w:sz w:val="20"/>
                <w:szCs w:val="20"/>
              </w:rPr>
              <w:lastRenderedPageBreak/>
              <w:t>задач; передача информации устным и письменным способами;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Коммуникативные:</w:t>
            </w:r>
            <w:r w:rsidRPr="006676BD">
              <w:rPr>
                <w:sz w:val="20"/>
                <w:szCs w:val="20"/>
              </w:rPr>
              <w:t xml:space="preserve"> определять цели, функции участников, способов взаимодействия.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Гуманистическое сознание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слов с безударными гласными в корне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Развивать умение определять и писать слова с проверяемыми и не проверяемыми ударением гласными в корне, подбирать проверочные слова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 слова, ударение, безударная гласная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подбирать проверочные слова с заданной орфограммой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объяснять, доказывать правильность написания слов с изучаемой орфограммой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безошибочный подбор проверочного слова, постановка ударения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общие приемы решения задач; поиск и выделение необходимой информации из рисунков и схем;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Целостный, социально ориентированный взгляд на мир в единстве и разнообразии природы.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rPr>
          <w:trHeight w:val="148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слов с двумя безударными гласными в корне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подбирать проверочные слова для слов с двумя безударными гласными в корне, распознавать и правильно писать слова с проверяемыми и не проверяемыми ударением безударными гласными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 слова, безударная гласная, проверяемое и проверочное слово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84AD0">
              <w:rPr>
                <w:sz w:val="20"/>
                <w:szCs w:val="20"/>
              </w:rPr>
              <w:t>слова старославянского происхождения и их «следы» в русском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84AD0">
              <w:rPr>
                <w:sz w:val="20"/>
                <w:szCs w:val="20"/>
              </w:rPr>
              <w:t>язык</w:t>
            </w:r>
            <w:r>
              <w:rPr>
                <w:b/>
                <w:sz w:val="20"/>
                <w:szCs w:val="20"/>
              </w:rPr>
              <w:t>е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подбирать проверочные слова для слов с безударными гласными в корне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работа с о страничкой для </w:t>
            </w:r>
            <w:proofErr w:type="gramStart"/>
            <w:r>
              <w:rPr>
                <w:sz w:val="20"/>
                <w:szCs w:val="20"/>
              </w:rPr>
              <w:t>любознательных</w:t>
            </w:r>
            <w:proofErr w:type="gramEnd"/>
            <w:r>
              <w:rPr>
                <w:sz w:val="20"/>
                <w:szCs w:val="20"/>
              </w:rPr>
              <w:t>, формирование уважительного отношения у языку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извлечение необходимой информации из различных источников</w:t>
            </w:r>
            <w:proofErr w:type="gramEnd"/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>:</w:t>
            </w:r>
            <w:r w:rsidRPr="006676BD">
              <w:rPr>
                <w:sz w:val="20"/>
                <w:szCs w:val="20"/>
              </w:rPr>
              <w:t xml:space="preserve"> строить </w:t>
            </w:r>
            <w:proofErr w:type="spellStart"/>
            <w:r w:rsidRPr="006676BD">
              <w:rPr>
                <w:sz w:val="20"/>
                <w:szCs w:val="20"/>
              </w:rPr>
              <w:t>монологичное</w:t>
            </w:r>
            <w:proofErr w:type="spellEnd"/>
            <w:r w:rsidRPr="006676BD">
              <w:rPr>
                <w:sz w:val="20"/>
                <w:szCs w:val="20"/>
              </w:rPr>
              <w:t xml:space="preserve"> высказывание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Умение не создавать конфликтов и находить выходы из спорных ситуаций.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слов с проверяемыми и непроверяемыми безударными гласными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умение правильно писать безударные гласные в корне, обосновывать правильность </w:t>
            </w:r>
            <w:proofErr w:type="gramStart"/>
            <w:r>
              <w:rPr>
                <w:sz w:val="20"/>
                <w:szCs w:val="20"/>
              </w:rPr>
              <w:t>написанного</w:t>
            </w:r>
            <w:proofErr w:type="gramEnd"/>
            <w:r>
              <w:rPr>
                <w:sz w:val="20"/>
                <w:szCs w:val="20"/>
              </w:rPr>
              <w:t>, наблюдать над историческим чередованием звуков в русском языке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 слова, безударная гласная, проверяемое и проверочное слово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63EB">
              <w:rPr>
                <w:sz w:val="20"/>
                <w:szCs w:val="20"/>
              </w:rPr>
              <w:t>находить и отмечать в словах изучаемую орфограмм</w:t>
            </w:r>
            <w:r>
              <w:rPr>
                <w:b/>
                <w:sz w:val="20"/>
                <w:szCs w:val="20"/>
              </w:rPr>
              <w:t>у</w:t>
            </w:r>
          </w:p>
          <w:p w:rsidR="00C52332" w:rsidRPr="00E763EB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 xml:space="preserve"> </w:t>
            </w:r>
            <w:r w:rsidRPr="00E763EB">
              <w:rPr>
                <w:sz w:val="20"/>
                <w:szCs w:val="20"/>
              </w:rPr>
              <w:t>обозначение буквой безударного гласного в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E763EB">
              <w:rPr>
                <w:sz w:val="20"/>
                <w:szCs w:val="20"/>
              </w:rPr>
              <w:t>корне слова</w:t>
            </w:r>
            <w:proofErr w:type="gramEnd"/>
            <w:r w:rsidRPr="00E763EB">
              <w:rPr>
                <w:sz w:val="20"/>
                <w:szCs w:val="20"/>
              </w:rPr>
              <w:t>, составление текста из деформированных предложений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объяснять и доказывать правильность выполнения заданного, обсуждать алгоритм действия в практической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Принятие образа «хорошего ученика»</w:t>
            </w:r>
          </w:p>
          <w:p w:rsidR="00C52332" w:rsidRPr="006676BD" w:rsidRDefault="00C52332" w:rsidP="007604F6">
            <w:pPr>
              <w:widowControl w:val="0"/>
              <w:autoSpaceDE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Оценка, </w:t>
            </w:r>
            <w:r>
              <w:rPr>
                <w:sz w:val="20"/>
                <w:szCs w:val="20"/>
              </w:rPr>
              <w:t>учёт позиции собеседник</w:t>
            </w:r>
            <w:proofErr w:type="gramStart"/>
            <w:r>
              <w:rPr>
                <w:sz w:val="20"/>
                <w:szCs w:val="20"/>
              </w:rPr>
              <w:t>а</w:t>
            </w:r>
            <w:r w:rsidRPr="006676BD">
              <w:rPr>
                <w:sz w:val="20"/>
                <w:szCs w:val="20"/>
              </w:rPr>
              <w:t>(</w:t>
            </w:r>
            <w:proofErr w:type="gramEnd"/>
            <w:r w:rsidRPr="006676BD">
              <w:rPr>
                <w:sz w:val="20"/>
                <w:szCs w:val="20"/>
              </w:rPr>
              <w:t>партнера),</w:t>
            </w:r>
          </w:p>
          <w:p w:rsidR="00C52332" w:rsidRPr="006676BD" w:rsidRDefault="00C52332" w:rsidP="007604F6">
            <w:pPr>
              <w:widowControl w:val="0"/>
              <w:autoSpaceDE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организация и осуществление сотрудничества </w:t>
            </w:r>
            <w:r w:rsidRPr="006676BD">
              <w:rPr>
                <w:sz w:val="20"/>
                <w:szCs w:val="20"/>
              </w:rPr>
              <w:lastRenderedPageBreak/>
              <w:t xml:space="preserve">кооперация с учителем и сверстниками </w:t>
            </w:r>
          </w:p>
          <w:p w:rsidR="00C52332" w:rsidRPr="006676BD" w:rsidRDefault="00C52332" w:rsidP="007604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слов с парными согласными в корне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Воспроизвести знания учащихся об обозначении буквой парного  по глухости-звонкости согласного звука в </w:t>
            </w:r>
            <w:proofErr w:type="gramStart"/>
            <w:r>
              <w:rPr>
                <w:bCs/>
                <w:sz w:val="20"/>
                <w:szCs w:val="20"/>
              </w:rPr>
              <w:t>корне слова</w:t>
            </w:r>
            <w:proofErr w:type="gramEnd"/>
            <w:r>
              <w:rPr>
                <w:bCs/>
                <w:sz w:val="20"/>
                <w:szCs w:val="20"/>
              </w:rPr>
              <w:t>, о способах подбора проверочного слова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 слова, парные согласные по глухости-звонкости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E763EB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63EB">
              <w:rPr>
                <w:sz w:val="20"/>
                <w:szCs w:val="20"/>
              </w:rPr>
              <w:t>знания о парных по глухости-звонкости</w:t>
            </w:r>
            <w:r>
              <w:rPr>
                <w:sz w:val="20"/>
                <w:szCs w:val="20"/>
              </w:rPr>
              <w:t xml:space="preserve"> согласных звуков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</w:p>
          <w:p w:rsidR="00C52332" w:rsidRPr="00E763EB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63EB">
              <w:rPr>
                <w:sz w:val="20"/>
                <w:szCs w:val="20"/>
              </w:rPr>
              <w:t>писать слова на изучаемое правило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работа с орфографическим словарем,  обозначение согласного звука буквой 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рефлексия способов и условий действий; анализ информации;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партнёров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написании слов с парными по глухости-звонкости согласными в корне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727D9A">
              <w:rPr>
                <w:i/>
                <w:sz w:val="22"/>
                <w:szCs w:val="22"/>
              </w:rPr>
              <w:t>Словарный диктант №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на слух и зрительно находить изученные орфограммы  в слове, проверять написание слов с парными по глухости-звонкости согласными в корне  и правильно записывать такие слова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 слова, орфограмма, парные согласные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группировать  слова по типу орфограммы и по месту орфограммы в слове</w:t>
            </w:r>
          </w:p>
          <w:p w:rsidR="00C52332" w:rsidRPr="006676BD" w:rsidRDefault="00C52332" w:rsidP="007604F6">
            <w:pPr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находить зрительно и на слух изученные орфограммы  и  безошибочное написание слов, составление рассказа на тему «Первый снег»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безошибочное списывание текста, звукобуквенный разбор слов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рефлексия способов и условий действий; анализ информации;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Коммуникативные:</w:t>
            </w:r>
            <w:r w:rsidRPr="006676BD">
              <w:rPr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Упражнение в написании слов с парными по глухости-звонкости </w:t>
            </w:r>
            <w:r>
              <w:rPr>
                <w:sz w:val="20"/>
                <w:szCs w:val="20"/>
              </w:rPr>
              <w:lastRenderedPageBreak/>
              <w:t>согласными в корне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Развивать умение обозначать буквой парный по глухости-звонкости согласный звук, обобщить знания о способах  подбора проверочных слов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 слова, парные согласные, чередование согласных в корне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460D96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группировка слов по типу орфограммы и по месту орфограммы в слове</w:t>
            </w:r>
          </w:p>
          <w:p w:rsidR="00C52332" w:rsidRPr="00460D96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D96">
              <w:rPr>
                <w:sz w:val="20"/>
                <w:szCs w:val="20"/>
              </w:rPr>
              <w:t xml:space="preserve">обозначать буквой парный согласный в корне, </w:t>
            </w:r>
            <w:r>
              <w:rPr>
                <w:sz w:val="20"/>
                <w:szCs w:val="20"/>
              </w:rPr>
              <w:t xml:space="preserve">приводить примеры слов с </w:t>
            </w:r>
            <w:r>
              <w:rPr>
                <w:sz w:val="20"/>
                <w:szCs w:val="20"/>
              </w:rPr>
              <w:lastRenderedPageBreak/>
              <w:t xml:space="preserve">изучаемой орфограммой, 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осуществлять самоконтроль и взаимоконтроль при проверке выполнения письменной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составлять план и последовательность действий и предвосхищать результат;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 xml:space="preserve">самостоятельно выделять и формулировать познавательную цель, </w:t>
            </w:r>
            <w:r w:rsidRPr="006676BD">
              <w:rPr>
                <w:sz w:val="20"/>
                <w:szCs w:val="20"/>
              </w:rPr>
              <w:lastRenderedPageBreak/>
              <w:t>контролировать и оценивать процесс и результат деятельности;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задавать вопросы, формулировать собственное мнение и позицию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Осознание ответственность человека за общее благополучие.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727D9A">
              <w:rPr>
                <w:b/>
                <w:sz w:val="22"/>
                <w:szCs w:val="22"/>
              </w:rPr>
              <w:t>Р.р.</w:t>
            </w:r>
            <w:r w:rsidRPr="00727D9A">
              <w:rPr>
                <w:sz w:val="22"/>
                <w:szCs w:val="22"/>
              </w:rPr>
              <w:t xml:space="preserve"> </w:t>
            </w:r>
            <w:r w:rsidRPr="00727D9A">
              <w:rPr>
                <w:i/>
                <w:sz w:val="22"/>
                <w:szCs w:val="22"/>
              </w:rPr>
              <w:t>Проверочная работа</w:t>
            </w:r>
            <w:r w:rsidRPr="00727D9A">
              <w:rPr>
                <w:sz w:val="22"/>
                <w:szCs w:val="22"/>
              </w:rPr>
              <w:t xml:space="preserve"> </w:t>
            </w:r>
            <w:r w:rsidRPr="00727D9A">
              <w:rPr>
                <w:i/>
                <w:sz w:val="22"/>
                <w:szCs w:val="22"/>
              </w:rPr>
              <w:t>№ 4</w:t>
            </w:r>
            <w:r w:rsidRPr="00727D9A">
              <w:rPr>
                <w:sz w:val="22"/>
                <w:szCs w:val="22"/>
              </w:rPr>
              <w:t>. Составление текста по сюжетному рисунку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умение учащихся писать слова с парными по глухости-звонкости согласными и  безударными гласными в корне, развивать умение воспринимать сюжетный рисунок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определять его тему, передавать содержание рисунка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D45C29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определять  наличие в словах изучаемых и изученных орфограмм</w:t>
            </w:r>
          </w:p>
          <w:p w:rsidR="00C52332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находить и отмечать орфограммы в словах, подбирать поверочные слова, определение значений слова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разбор предложений по  членам предложения,  составление текста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>:</w:t>
            </w:r>
            <w:r w:rsidRPr="006676BD">
              <w:rPr>
                <w:sz w:val="20"/>
                <w:szCs w:val="20"/>
              </w:rPr>
              <w:t xml:space="preserve"> осуществлять итоговый и пошаговый контроль по результату; 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общие приёмы решения задач, анализ информации.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Коммуникативные:</w:t>
            </w:r>
            <w:r w:rsidRPr="006676BD">
              <w:rPr>
                <w:sz w:val="20"/>
                <w:szCs w:val="20"/>
              </w:rPr>
              <w:t xml:space="preserve"> определять общую цель и пути её достижения, строить монологическое высказывание.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проверочной работы. Правило проверки написания слов с непроверяемым согласным в корне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Проанализировать ошибки, допущенные в контрольной работе. Ознакомить учащихся с правилом написания слов с непроизносимыми согласными в корне, формировать умение проверять написание слов с непроизносимыми согласными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Чередование согласных, непроизносимые согласные звуки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E96275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96275">
              <w:rPr>
                <w:sz w:val="20"/>
                <w:szCs w:val="20"/>
              </w:rPr>
              <w:t>обозначение буквой непроизносимого согласного  в слове</w:t>
            </w:r>
          </w:p>
          <w:p w:rsidR="00C52332" w:rsidRPr="00E96275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формирование умения соотносить букву, обозначающую непроизносимый согласный звук в проверяемом слове и  эту же букву в проверочном слове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Навык:</w:t>
            </w:r>
            <w:r w:rsidRPr="006676BD">
              <w:rPr>
                <w:sz w:val="20"/>
                <w:szCs w:val="20"/>
              </w:rPr>
              <w:t xml:space="preserve">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 со словарем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>:</w:t>
            </w:r>
            <w:r w:rsidRPr="006676BD">
              <w:rPr>
                <w:sz w:val="20"/>
                <w:szCs w:val="20"/>
              </w:rPr>
              <w:t xml:space="preserve"> осуществлять итоговый и пошаговый контроль по результату; 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общие приёмы решения задач, анализ информации.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Коммуникативные:</w:t>
            </w:r>
            <w:r w:rsidRPr="006676BD">
              <w:rPr>
                <w:sz w:val="20"/>
                <w:szCs w:val="20"/>
              </w:rPr>
              <w:t xml:space="preserve"> определять общую цель и пути её достижения, строить монологическое высказывание.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Чувства сопричастности и гордости за свой родной край Подмосковье и его историю.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написании слов с непроверяемой согласной в корне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Развивать умение правильно подбирать однокоренные слова для проверки слов с непроизносимыми согласными в корне, ознакомить со словами, имеющими сочетание  </w:t>
            </w:r>
            <w:proofErr w:type="gramStart"/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Непроизносимые согласные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слова с непроверяемым написание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чувство, лестница и т.д.)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подбирать однокоренные слова для проверки слов с непроизносимыми согласными, умение писать слова с сочетанием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52332" w:rsidRPr="006676BD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 xml:space="preserve">Навык: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3289A">
              <w:rPr>
                <w:sz w:val="20"/>
                <w:szCs w:val="20"/>
              </w:rPr>
              <w:t>подбор проверочных слов, разбор предложений по членам предложения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>Регулятивные:</w:t>
            </w:r>
            <w:r w:rsidRPr="006676BD">
              <w:rPr>
                <w:sz w:val="20"/>
                <w:szCs w:val="20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</w:t>
            </w:r>
            <w:r w:rsidRPr="006676BD">
              <w:rPr>
                <w:sz w:val="20"/>
                <w:szCs w:val="20"/>
              </w:rPr>
              <w:lastRenderedPageBreak/>
              <w:t>процесс и результат деятельности.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Этические чувства, прежде всего доброжелательность и эмоционально- нравственная отзывчивость.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слов с непроверяемой согласной в корне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727D9A">
              <w:rPr>
                <w:i/>
                <w:sz w:val="22"/>
                <w:szCs w:val="22"/>
              </w:rPr>
              <w:t>Словарный диктант№5.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Сопоставить правила правописания слов с непроизносимыми согласными и парными по глухости-звонкости согласными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группировать слова по типу орфограммы, по месту орфограммы в слове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контролировать правильность написания текста, находить и исправлять ошибки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023F">
              <w:rPr>
                <w:sz w:val="20"/>
                <w:szCs w:val="20"/>
              </w:rPr>
              <w:t xml:space="preserve">разбор </w:t>
            </w:r>
            <w:proofErr w:type="spellStart"/>
            <w:r w:rsidRPr="0020023F">
              <w:rPr>
                <w:sz w:val="20"/>
                <w:szCs w:val="20"/>
              </w:rPr>
              <w:t>сло</w:t>
            </w:r>
            <w:r>
              <w:rPr>
                <w:sz w:val="20"/>
                <w:szCs w:val="20"/>
              </w:rPr>
              <w:t>при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написании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диктанта</w:t>
            </w:r>
            <w:r w:rsidRPr="0020023F">
              <w:rPr>
                <w:sz w:val="20"/>
                <w:szCs w:val="20"/>
              </w:rPr>
              <w:t>в</w:t>
            </w:r>
            <w:proofErr w:type="spellEnd"/>
            <w:r w:rsidRPr="0020023F">
              <w:rPr>
                <w:sz w:val="20"/>
                <w:szCs w:val="20"/>
              </w:rPr>
              <w:t xml:space="preserve"> по составу, разбор предложений по членам предложений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самостоятельно создавать и формулировать познавательную цель;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договариваться о распределении функций и ролей в совместной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Гуманистическое сознание, осознание ответственности человека за общее благополучие.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727D9A">
              <w:rPr>
                <w:i/>
                <w:sz w:val="22"/>
                <w:szCs w:val="22"/>
              </w:rPr>
              <w:t>Проверочная работа №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Проверить умение писать слова с непроверяемыми согласными  в корне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использовать полученные знания 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безошибочное  написание текста с изученными орфограммами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определять последовательность промежуточных целей и соответствующих им действий с учетом конечного результата;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общие приемы решения задач;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осуществлять взаимный контроль, оказывать взаимопомощь в сотрудничестве.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Внутренняя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ошибками, допущенными в диктанте. Закрепление знаний учащихся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Формировать умение исправлять ошибки, развивать умение распознавать орфограмму в тексте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группировать слова по типу орфограммы,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</w:t>
            </w:r>
            <w:proofErr w:type="gramStart"/>
            <w:r w:rsidRPr="006676B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,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 xml:space="preserve">Навык: </w:t>
            </w:r>
            <w:r w:rsidRPr="00694B0A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>:</w:t>
            </w:r>
            <w:r w:rsidRPr="006676BD">
              <w:rPr>
                <w:sz w:val="20"/>
                <w:szCs w:val="20"/>
              </w:rPr>
              <w:t xml:space="preserve"> определять последовательность промежуточных целей и соответствующих им действий с учетом конечного результата;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ориентироваться в разнообразии способов решения задач;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Коммуникативные:</w:t>
            </w:r>
            <w:r w:rsidRPr="006676BD">
              <w:rPr>
                <w:sz w:val="20"/>
                <w:szCs w:val="20"/>
              </w:rPr>
              <w:t xml:space="preserve"> адекватно </w:t>
            </w:r>
            <w:r w:rsidRPr="006676BD">
              <w:rPr>
                <w:sz w:val="20"/>
                <w:szCs w:val="20"/>
              </w:rPr>
              <w:lastRenderedPageBreak/>
              <w:t>использовать речь для планирования и регуляции своей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Внутренняя позиция школьника на основе положительного отношения к школе, адекватно воспринимать предложения учителей, товарищей по </w:t>
            </w:r>
            <w:r w:rsidRPr="006676BD">
              <w:rPr>
                <w:sz w:val="20"/>
                <w:szCs w:val="20"/>
              </w:rPr>
              <w:lastRenderedPageBreak/>
              <w:t>исправлению допущенных ошибок.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 согласные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Воспроизвести знания учащихся о написании слов с удвоенными согласными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Орфограмма, лексическое значение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научатся писать</w:t>
            </w:r>
            <w:r>
              <w:rPr>
                <w:sz w:val="20"/>
                <w:szCs w:val="20"/>
              </w:rPr>
              <w:t xml:space="preserve"> слова с  удвоенными согласными, контролировать правильность записи текста</w:t>
            </w:r>
            <w:r w:rsidRPr="006676BD">
              <w:rPr>
                <w:sz w:val="20"/>
                <w:szCs w:val="20"/>
              </w:rPr>
              <w:t xml:space="preserve"> </w:t>
            </w:r>
          </w:p>
          <w:p w:rsidR="00C52332" w:rsidRPr="00B308F8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сопоставление слов, различных  по смыслу, но сходных в произношении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</w:t>
            </w:r>
            <w:r w:rsidRPr="00694B0A">
              <w:rPr>
                <w:sz w:val="20"/>
                <w:szCs w:val="20"/>
              </w:rPr>
              <w:t>: работа с орфографическим словарем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 </w:t>
            </w:r>
            <w:r w:rsidRPr="006676BD">
              <w:rPr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ставить и формулировать проблемы.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Принятие образа «хорошего» ученика, ценностное отношение к природному миру.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слов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удвоенными согласными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Обогатить словарь учащихся словами с удвоенными согласными, развивать умение различать двойные согласные в разных частях слова и записывать слова с двойными согласными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94B0A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образование однокоренных слов с суффиксом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-, распределение  слов по группам в зависимости от места нахождения двойных согласных в слове </w:t>
            </w:r>
          </w:p>
          <w:p w:rsidR="00C52332" w:rsidRPr="006676BD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контролировать этапы своей работы</w:t>
            </w:r>
            <w:r>
              <w:rPr>
                <w:sz w:val="20"/>
                <w:szCs w:val="20"/>
              </w:rPr>
              <w:t>, совершенствовать умение разбирать слова по составу</w:t>
            </w:r>
            <w:r w:rsidRPr="006676BD">
              <w:rPr>
                <w:b/>
                <w:sz w:val="20"/>
                <w:szCs w:val="20"/>
              </w:rPr>
              <w:t xml:space="preserve">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изменение</w:t>
            </w:r>
            <w:r w:rsidRPr="00B463D8">
              <w:rPr>
                <w:sz w:val="20"/>
                <w:szCs w:val="20"/>
              </w:rPr>
              <w:t xml:space="preserve"> форм слова,</w:t>
            </w:r>
            <w:r>
              <w:rPr>
                <w:sz w:val="20"/>
                <w:szCs w:val="20"/>
              </w:rPr>
              <w:t xml:space="preserve"> запоминание данных форм, составление предложений из словосочетаний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>:</w:t>
            </w:r>
            <w:r w:rsidRPr="006676BD">
              <w:rPr>
                <w:sz w:val="20"/>
                <w:szCs w:val="20"/>
              </w:rPr>
              <w:t xml:space="preserve"> составлять план и последовательность действий и предвосхищать результат;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Коммуникативные:</w:t>
            </w:r>
            <w:r w:rsidRPr="006676BD">
              <w:rPr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Адекватная мотивация, осознание ответственности, адаптация поведения в детском коллективе; самостоятельная и личная ответственность за свои поступки, установка на здоровый образ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по репродукции картины В.М.Васнецова  «Снегурочка»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Учить рассматривать картину, составлять по ней  описательный текст, </w:t>
            </w:r>
            <w:proofErr w:type="gramStart"/>
            <w:r>
              <w:rPr>
                <w:bCs/>
                <w:sz w:val="20"/>
                <w:szCs w:val="20"/>
              </w:rPr>
              <w:t>высказывать свое отношение</w:t>
            </w:r>
            <w:proofErr w:type="gramEnd"/>
            <w:r>
              <w:rPr>
                <w:bCs/>
                <w:sz w:val="20"/>
                <w:szCs w:val="20"/>
              </w:rPr>
              <w:t xml:space="preserve"> к картине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текста, тема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заголовок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B463D8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 w:rsidRPr="00B463D8">
              <w:rPr>
                <w:sz w:val="20"/>
                <w:szCs w:val="20"/>
              </w:rPr>
              <w:t xml:space="preserve">: учиться </w:t>
            </w:r>
            <w:proofErr w:type="gramStart"/>
            <w:r w:rsidRPr="00B463D8">
              <w:rPr>
                <w:sz w:val="20"/>
                <w:szCs w:val="20"/>
              </w:rPr>
              <w:t>высказывать</w:t>
            </w:r>
            <w:r>
              <w:rPr>
                <w:sz w:val="20"/>
                <w:szCs w:val="20"/>
              </w:rPr>
              <w:t xml:space="preserve"> свое отношение</w:t>
            </w:r>
            <w:proofErr w:type="gramEnd"/>
            <w:r>
              <w:rPr>
                <w:sz w:val="20"/>
                <w:szCs w:val="20"/>
              </w:rPr>
              <w:t xml:space="preserve"> к картине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воспроизвести содержание картины, высказать впечатление</w:t>
            </w:r>
          </w:p>
          <w:p w:rsidR="00C52332" w:rsidRPr="00B463D8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>
              <w:rPr>
                <w:sz w:val="20"/>
                <w:szCs w:val="20"/>
              </w:rPr>
              <w:t>запись самостоятельно составленного текста с использованием опорных слов, проверка написанного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 w:rsidRPr="006676BD">
              <w:rPr>
                <w:sz w:val="20"/>
                <w:szCs w:val="20"/>
                <w:u w:val="single"/>
              </w:rPr>
              <w:t xml:space="preserve"> Познавательные: </w:t>
            </w:r>
            <w:r w:rsidRPr="006676BD">
              <w:rPr>
                <w:sz w:val="20"/>
                <w:szCs w:val="20"/>
              </w:rPr>
              <w:t xml:space="preserve">учить </w:t>
            </w:r>
            <w:proofErr w:type="gramStart"/>
            <w:r w:rsidRPr="006676BD">
              <w:rPr>
                <w:sz w:val="20"/>
                <w:szCs w:val="20"/>
              </w:rPr>
              <w:t>самостоятельно</w:t>
            </w:r>
            <w:proofErr w:type="gramEnd"/>
            <w:r w:rsidRPr="006676BD">
              <w:rPr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 xml:space="preserve">адекватно использовать речь для планирования и регуляции своего </w:t>
            </w:r>
            <w:r w:rsidRPr="006676BD">
              <w:rPr>
                <w:sz w:val="20"/>
                <w:szCs w:val="20"/>
              </w:rPr>
              <w:lastRenderedPageBreak/>
              <w:t>действия.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приставок и суффиксов. Суффиксы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к\-ек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Воспроизвести знания учащихся о  суффиксах и приставках как значимых частей слова, сформировать общее представление о правописании суффиксов и приставок, познакомить с правописанием суффиксов </w:t>
            </w:r>
            <w:proofErr w:type="gramStart"/>
            <w:r>
              <w:rPr>
                <w:color w:val="000000"/>
                <w:sz w:val="20"/>
                <w:szCs w:val="20"/>
              </w:rPr>
              <w:t>–</w:t>
            </w:r>
            <w:proofErr w:type="spell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z w:val="20"/>
                <w:szCs w:val="20"/>
              </w:rPr>
              <w:t>к-\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</w:t>
            </w:r>
            <w:proofErr w:type="spellStart"/>
            <w:r>
              <w:rPr>
                <w:color w:val="000000"/>
                <w:sz w:val="20"/>
                <w:szCs w:val="20"/>
              </w:rPr>
              <w:t>ек</w:t>
            </w:r>
            <w:proofErr w:type="spellEnd"/>
            <w:r>
              <w:rPr>
                <w:color w:val="000000"/>
                <w:sz w:val="20"/>
                <w:szCs w:val="20"/>
              </w:rPr>
              <w:t>-.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Приставка, суффикс, значение слов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научатся писать </w:t>
            </w:r>
            <w:r>
              <w:rPr>
                <w:sz w:val="20"/>
                <w:szCs w:val="20"/>
              </w:rPr>
              <w:t>слова с суффиксами</w:t>
            </w:r>
          </w:p>
          <w:p w:rsidR="00C52332" w:rsidRPr="004A4E86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 w:rsidRPr="004A4E86">
              <w:rPr>
                <w:sz w:val="20"/>
                <w:szCs w:val="20"/>
              </w:rPr>
              <w:t>: группировать слова по типу орфограммы</w:t>
            </w:r>
            <w:r>
              <w:rPr>
                <w:sz w:val="20"/>
                <w:szCs w:val="20"/>
              </w:rPr>
              <w:t>, различать значение слов с различными суффиксами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списывание текста, разбор слов по составу и разбор предложений по членам предложения.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 </w:t>
            </w:r>
            <w:r w:rsidRPr="006676BD">
              <w:rPr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ставить и формулировать проблемы.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ответственности человека за общее благополучие.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правописании суффиксов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727D9A">
              <w:rPr>
                <w:i/>
                <w:sz w:val="22"/>
                <w:szCs w:val="22"/>
              </w:rPr>
              <w:t>Словарный диктант№6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Совершенствовать навык правописания суффиксов в словах, познакомить с правописанием суффикса </w:t>
            </w:r>
            <w:proofErr w:type="gramStart"/>
            <w:r>
              <w:rPr>
                <w:color w:val="000000"/>
                <w:sz w:val="20"/>
                <w:szCs w:val="20"/>
              </w:rPr>
              <w:t>–</w:t>
            </w:r>
            <w:proofErr w:type="spellStart"/>
            <w:r>
              <w:rPr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color w:val="000000"/>
                <w:sz w:val="20"/>
                <w:szCs w:val="20"/>
              </w:rPr>
              <w:t>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-после шипящих под ударением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Корень, суффикс, приставка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научатся писать </w:t>
            </w:r>
            <w:r>
              <w:rPr>
                <w:sz w:val="20"/>
                <w:szCs w:val="20"/>
              </w:rPr>
              <w:t xml:space="preserve"> слова с суффиксом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послн</w:t>
            </w:r>
            <w:proofErr w:type="spellEnd"/>
            <w:r>
              <w:rPr>
                <w:sz w:val="20"/>
                <w:szCs w:val="20"/>
              </w:rPr>
              <w:t xml:space="preserve"> шипящих</w:t>
            </w:r>
          </w:p>
          <w:p w:rsidR="00C52332" w:rsidRPr="006676BD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употреблять изученные правила письма</w:t>
            </w:r>
            <w:proofErr w:type="gramStart"/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6676BD">
              <w:rPr>
                <w:sz w:val="20"/>
                <w:szCs w:val="20"/>
              </w:rPr>
              <w:t>контролировать этапы своей работы.</w:t>
            </w:r>
            <w:r w:rsidRPr="006676BD">
              <w:rPr>
                <w:b/>
                <w:sz w:val="20"/>
                <w:szCs w:val="20"/>
              </w:rPr>
              <w:t xml:space="preserve">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письмо по памяти, различие лексических значений слов, работа со словарем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преобразовывать практическую задачу в познавательную; предвосхищать результат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Коммуникативные:</w:t>
            </w:r>
            <w:r w:rsidRPr="006676BD">
              <w:rPr>
                <w:sz w:val="20"/>
                <w:szCs w:val="20"/>
              </w:rPr>
              <w:t xml:space="preserve"> формулировать собственное мнение и позицию; задавать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ответственности человека за общее благополучие,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слов с приставками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Ознакомить с правописанием приставок, оканчивающихся на согласный звук, правописание приставок, имеющих гласные </w:t>
            </w:r>
            <w:proofErr w:type="gramStart"/>
            <w:r w:rsidRPr="004F5A87">
              <w:rPr>
                <w:b/>
                <w:i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</w:t>
            </w:r>
            <w:r w:rsidRPr="004F5A87">
              <w:rPr>
                <w:b/>
                <w:i/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Приставка,  группы приставок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научатся </w:t>
            </w:r>
            <w:r>
              <w:rPr>
                <w:sz w:val="20"/>
                <w:szCs w:val="20"/>
              </w:rPr>
              <w:t xml:space="preserve"> написанию приставок, оканчивающихся на парный по глухости-звонкости согласный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выполнять звукобуквенный анализ слов, </w:t>
            </w:r>
            <w:r>
              <w:rPr>
                <w:sz w:val="20"/>
                <w:szCs w:val="20"/>
              </w:rPr>
              <w:t>выделять в словах приставки, понимать значения, вносимые приставками в слово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демонстрировать понимание </w:t>
            </w:r>
            <w:proofErr w:type="spellStart"/>
            <w:r w:rsidRPr="006676BD">
              <w:rPr>
                <w:sz w:val="20"/>
                <w:szCs w:val="20"/>
              </w:rPr>
              <w:t>звуко</w:t>
            </w:r>
            <w:proofErr w:type="spellEnd"/>
            <w:r w:rsidRPr="006676BD">
              <w:rPr>
                <w:sz w:val="20"/>
                <w:szCs w:val="20"/>
              </w:rPr>
              <w:t>-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буквенных соотношений, различать и использовать на письме изученные буквы.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Внутренняя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Упражнение в правописании </w:t>
            </w:r>
            <w:r>
              <w:rPr>
                <w:sz w:val="20"/>
                <w:szCs w:val="20"/>
              </w:rPr>
              <w:lastRenderedPageBreak/>
              <w:t>значимых частей слова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Развивать умение писать гласные и согласные в </w:t>
            </w:r>
            <w:r>
              <w:rPr>
                <w:color w:val="000000"/>
                <w:sz w:val="20"/>
                <w:szCs w:val="20"/>
              </w:rPr>
              <w:lastRenderedPageBreak/>
              <w:t>разных частях слова, совершенствовать навык выделять значимые части слова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Приставка, суффикс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научатся писать</w:t>
            </w:r>
            <w:r>
              <w:rPr>
                <w:sz w:val="20"/>
                <w:szCs w:val="20"/>
              </w:rPr>
              <w:t xml:space="preserve"> слова с орфограммами в </w:t>
            </w:r>
            <w:r>
              <w:rPr>
                <w:sz w:val="20"/>
                <w:szCs w:val="20"/>
              </w:rPr>
              <w:lastRenderedPageBreak/>
              <w:t>различных частях слова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контролировать правильность записи слов, находить и исправлять 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ошибки, аргументировать свои записи</w:t>
            </w:r>
          </w:p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разбор  </w:t>
            </w:r>
            <w:r>
              <w:rPr>
                <w:sz w:val="20"/>
                <w:szCs w:val="20"/>
              </w:rPr>
              <w:lastRenderedPageBreak/>
              <w:t>пр</w:t>
            </w:r>
            <w:r w:rsidRPr="004F5A87">
              <w:rPr>
                <w:sz w:val="20"/>
                <w:szCs w:val="20"/>
              </w:rPr>
              <w:t>едложений по членам предложения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C52332" w:rsidRDefault="00C52332" w:rsidP="007604F6">
            <w:pPr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lastRenderedPageBreak/>
              <w:t>Познавательные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рефлексия способов и условий действий, - контролировать и оценивать процесс и результат</w:t>
            </w: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Default="00C52332" w:rsidP="007604F6">
            <w:pPr>
              <w:rPr>
                <w:sz w:val="20"/>
                <w:szCs w:val="20"/>
              </w:rPr>
            </w:pP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</w:rPr>
              <w:t xml:space="preserve">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 xml:space="preserve">формулировать собственное мнение и позицию, </w:t>
            </w:r>
            <w:r w:rsidRPr="006676BD">
              <w:rPr>
                <w:sz w:val="20"/>
                <w:szCs w:val="20"/>
              </w:rPr>
              <w:lastRenderedPageBreak/>
              <w:t>строить монологическое высказывание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</w:rPr>
              <w:lastRenderedPageBreak/>
              <w:t xml:space="preserve">Ценностное отношение к </w:t>
            </w:r>
            <w:r w:rsidRPr="006676BD">
              <w:rPr>
                <w:sz w:val="20"/>
                <w:szCs w:val="20"/>
              </w:rPr>
              <w:lastRenderedPageBreak/>
              <w:t xml:space="preserve">природному миру, готовность следовать нормам природоохранного </w:t>
            </w:r>
            <w:proofErr w:type="gramEnd"/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поведения; осознание ответственности </w:t>
            </w:r>
            <w:r w:rsidRPr="006676BD">
              <w:rPr>
                <w:sz w:val="20"/>
                <w:szCs w:val="20"/>
              </w:rPr>
              <w:lastRenderedPageBreak/>
              <w:t>человека за общее благополучие,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Приставки и предлоги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Уточнить представление учащихся о приставке и предлоге, их роли в слове (для приставок), в словосочетании и в предложении (для предлогов)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Приставка, предлог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научатся писать слова  с </w:t>
            </w:r>
            <w:r>
              <w:rPr>
                <w:sz w:val="20"/>
                <w:szCs w:val="20"/>
              </w:rPr>
              <w:t>предлогами и приставками</w:t>
            </w:r>
          </w:p>
          <w:p w:rsidR="00C52332" w:rsidRPr="006676BD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color w:val="000000"/>
                <w:sz w:val="20"/>
                <w:szCs w:val="20"/>
              </w:rPr>
              <w:t>Умение</w:t>
            </w:r>
            <w:r w:rsidRPr="006676B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отличить приставку от предлога, выбор подходящих по смыслу предлогов</w:t>
            </w:r>
          </w:p>
          <w:p w:rsidR="00C52332" w:rsidRPr="00A34A50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>
              <w:rPr>
                <w:sz w:val="20"/>
                <w:szCs w:val="20"/>
              </w:rPr>
              <w:t>написание фразеологизмов, их значение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 w:rsidRPr="006676BD">
              <w:rPr>
                <w:sz w:val="20"/>
                <w:szCs w:val="20"/>
                <w:u w:val="single"/>
              </w:rPr>
              <w:t xml:space="preserve"> Познавательные: </w:t>
            </w:r>
            <w:r w:rsidRPr="006676BD">
              <w:rPr>
                <w:sz w:val="20"/>
                <w:szCs w:val="20"/>
              </w:rPr>
              <w:t xml:space="preserve">учить </w:t>
            </w:r>
            <w:proofErr w:type="gramStart"/>
            <w:r w:rsidRPr="006676BD">
              <w:rPr>
                <w:sz w:val="20"/>
                <w:szCs w:val="20"/>
              </w:rPr>
              <w:t>самостоятельно</w:t>
            </w:r>
            <w:proofErr w:type="gramEnd"/>
            <w:r w:rsidRPr="006676BD">
              <w:rPr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приставок и предлогов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 распознавать приставки и предлоги, находить их в тексте, правильно писать приставки и предлоги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Приставка, предлог, глагол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научатся писать слова  </w:t>
            </w:r>
            <w:r>
              <w:rPr>
                <w:sz w:val="20"/>
                <w:szCs w:val="20"/>
              </w:rPr>
              <w:t xml:space="preserve">приставками и предлогами, </w:t>
            </w:r>
          </w:p>
          <w:p w:rsidR="00C52332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color w:val="000000"/>
                <w:sz w:val="20"/>
                <w:szCs w:val="20"/>
              </w:rPr>
              <w:t xml:space="preserve">различать на слух </w:t>
            </w:r>
            <w:r>
              <w:rPr>
                <w:color w:val="000000"/>
                <w:sz w:val="20"/>
                <w:szCs w:val="20"/>
              </w:rPr>
              <w:t>приставки и предлоги, умение находить их в тексте</w:t>
            </w:r>
          </w:p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proofErr w:type="gramStart"/>
            <w:r w:rsidRPr="006676BD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оставление из слов предложений, из предложений текста.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контролировать и оценивать процесс и результат  деятельности</w:t>
            </w:r>
            <w:r w:rsidRPr="006676BD">
              <w:rPr>
                <w:sz w:val="20"/>
                <w:szCs w:val="20"/>
                <w:u w:val="single"/>
              </w:rPr>
              <w:t xml:space="preserve"> Познавательные:</w:t>
            </w:r>
            <w:r w:rsidRPr="006676BD">
              <w:rPr>
                <w:sz w:val="20"/>
                <w:szCs w:val="20"/>
              </w:rPr>
              <w:t xml:space="preserve"> использовать знаково-символические средства</w:t>
            </w:r>
            <w:r w:rsidRPr="006676BD">
              <w:rPr>
                <w:sz w:val="20"/>
                <w:szCs w:val="20"/>
                <w:u w:val="single"/>
              </w:rPr>
              <w:t xml:space="preserve">  </w:t>
            </w:r>
            <w:r w:rsidRPr="006676BD">
              <w:rPr>
                <w:sz w:val="20"/>
                <w:szCs w:val="20"/>
              </w:rPr>
              <w:t>и применять знания, умения  и навыки.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</w:rPr>
              <w:t xml:space="preserve"> уметь просить помощи, обращаться за помощью, задавать вопросы.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4C4175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Промежуточный к</w:t>
            </w:r>
            <w:r w:rsidRPr="004C4175">
              <w:rPr>
                <w:b/>
                <w:i/>
                <w:sz w:val="22"/>
                <w:szCs w:val="22"/>
              </w:rPr>
              <w:t>онтрольный диктант с грамматическим заданием №3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Проверить умение учащихся писать слова с изученными орфограммами, разбирать предложения по членам предложения, разбирать слова по составу, находить слова с изученной орфограммой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Предложение, приставка, суффикс,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56535E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535E">
              <w:rPr>
                <w:sz w:val="20"/>
                <w:szCs w:val="20"/>
              </w:rPr>
              <w:t>изученных орфограмм</w:t>
            </w:r>
          </w:p>
          <w:p w:rsidR="00C52332" w:rsidRPr="006676BD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применять знания при написании под диктовку, </w:t>
            </w:r>
            <w:r w:rsidRPr="006676BD">
              <w:rPr>
                <w:sz w:val="20"/>
                <w:szCs w:val="20"/>
              </w:rPr>
              <w:t>контролировать этапы своей работы.</w:t>
            </w:r>
            <w:r w:rsidRPr="006676BD">
              <w:rPr>
                <w:b/>
                <w:sz w:val="20"/>
                <w:szCs w:val="20"/>
              </w:rPr>
              <w:t xml:space="preserve">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безошибочное написание под диктовку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 </w:t>
            </w:r>
            <w:r w:rsidRPr="006676BD">
              <w:rPr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ставить и формулировать проблемы.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Внутренняя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lastRenderedPageBreak/>
              <w:t>проверочной работы. Слова с разделительным твердым знаком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Совершенствовать умение </w:t>
            </w:r>
            <w:r>
              <w:rPr>
                <w:color w:val="000000"/>
                <w:sz w:val="20"/>
                <w:szCs w:val="20"/>
              </w:rPr>
              <w:lastRenderedPageBreak/>
              <w:t>работать над ошибками, познакомить учащихся с правилом употребления разделительного твердого знака в словах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Приставка, </w:t>
            </w:r>
            <w:r>
              <w:rPr>
                <w:sz w:val="20"/>
                <w:szCs w:val="20"/>
              </w:rPr>
              <w:lastRenderedPageBreak/>
              <w:t>разделительный твердый знак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определение роли, </w:t>
            </w:r>
            <w:r>
              <w:rPr>
                <w:sz w:val="20"/>
                <w:szCs w:val="20"/>
              </w:rPr>
              <w:lastRenderedPageBreak/>
              <w:t>которую выполняет разделительный твердый знак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работать над ошибками, обосновывать написание слов, подбор примеров на заданную орфограмму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нахождение приставок в словах, образование новых слов при помощи приставок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6676BD">
              <w:rPr>
                <w:sz w:val="20"/>
                <w:szCs w:val="20"/>
              </w:rPr>
              <w:t xml:space="preserve">формулировать и </w:t>
            </w:r>
            <w:r w:rsidRPr="006676BD">
              <w:rPr>
                <w:sz w:val="20"/>
                <w:szCs w:val="20"/>
              </w:rPr>
              <w:lastRenderedPageBreak/>
              <w:t>удерживать учебную задачу; применять установленные правила;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</w:t>
            </w:r>
            <w:proofErr w:type="spellStart"/>
            <w:proofErr w:type="gramStart"/>
            <w:r w:rsidRPr="006676BD">
              <w:rPr>
                <w:sz w:val="20"/>
                <w:szCs w:val="20"/>
              </w:rPr>
              <w:t>знаково</w:t>
            </w:r>
            <w:proofErr w:type="spellEnd"/>
            <w:r w:rsidRPr="006676BD">
              <w:rPr>
                <w:sz w:val="20"/>
                <w:szCs w:val="20"/>
              </w:rPr>
              <w:t>- символические</w:t>
            </w:r>
            <w:proofErr w:type="gramEnd"/>
            <w:r w:rsidRPr="006676BD">
              <w:rPr>
                <w:sz w:val="20"/>
                <w:szCs w:val="20"/>
              </w:rPr>
              <w:t xml:space="preserve"> средства;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Осознание </w:t>
            </w:r>
            <w:r w:rsidRPr="006676BD">
              <w:rPr>
                <w:sz w:val="20"/>
                <w:szCs w:val="20"/>
              </w:rPr>
              <w:lastRenderedPageBreak/>
              <w:t>ответственности человека за общее благополучие.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слов с «</w:t>
            </w:r>
            <w:proofErr w:type="spellStart"/>
            <w:r>
              <w:rPr>
                <w:sz w:val="20"/>
                <w:szCs w:val="20"/>
              </w:rPr>
              <w:t>ъ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 распознавать слова с разделительным твердым знаком и слова с разделительным мягким знаком, формировать умение писать слова с разделительным твердым знаком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Сочетание </w:t>
            </w:r>
            <w:proofErr w:type="spellStart"/>
            <w:r w:rsidRPr="006676BD">
              <w:rPr>
                <w:sz w:val="20"/>
                <w:szCs w:val="20"/>
              </w:rPr>
              <w:t>ши</w:t>
            </w:r>
            <w:proofErr w:type="spellEnd"/>
            <w:r w:rsidRPr="006676BD">
              <w:rPr>
                <w:sz w:val="20"/>
                <w:szCs w:val="20"/>
              </w:rPr>
              <w:t xml:space="preserve">;  </w:t>
            </w:r>
            <w:proofErr w:type="spellStart"/>
            <w:proofErr w:type="gramStart"/>
            <w:r w:rsidRPr="006676BD">
              <w:rPr>
                <w:sz w:val="20"/>
                <w:szCs w:val="20"/>
              </w:rPr>
              <w:t>прави-ло</w:t>
            </w:r>
            <w:proofErr w:type="spellEnd"/>
            <w:proofErr w:type="gramEnd"/>
            <w:r w:rsidRPr="006676BD">
              <w:rPr>
                <w:sz w:val="20"/>
                <w:szCs w:val="20"/>
              </w:rPr>
              <w:t>, шипящие согласные  звуки; парный глухой всегда твердый.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научатся </w:t>
            </w:r>
            <w:r w:rsidRPr="006676BD">
              <w:rPr>
                <w:color w:val="000000"/>
                <w:sz w:val="20"/>
                <w:szCs w:val="20"/>
              </w:rPr>
              <w:t>соотносить звучание и написание слова, объяснять случаи расхождения звучания и написания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 w:rsidRPr="006676BD">
              <w:rPr>
                <w:sz w:val="20"/>
                <w:szCs w:val="20"/>
              </w:rPr>
              <w:t xml:space="preserve">, выполнять звукобуквенный анализ слов, употреблять изученные правила </w:t>
            </w: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написание слов с разделительными знаками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rPr>
          <w:trHeight w:val="27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написании слов с «</w:t>
            </w:r>
            <w:proofErr w:type="spell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», «</w:t>
            </w:r>
            <w:proofErr w:type="spellStart"/>
            <w:r>
              <w:rPr>
                <w:sz w:val="20"/>
                <w:szCs w:val="20"/>
              </w:rPr>
              <w:t>ъ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Развивать умение правильно писать слова с разделительным твердым и мягким знаками,  познакомить с правилом переноса слов с «</w:t>
            </w:r>
            <w:proofErr w:type="spellStart"/>
            <w:r>
              <w:rPr>
                <w:color w:val="000000"/>
                <w:sz w:val="20"/>
                <w:szCs w:val="20"/>
              </w:rPr>
              <w:t>ъ</w:t>
            </w:r>
            <w:proofErr w:type="spellEnd"/>
            <w:r>
              <w:rPr>
                <w:color w:val="000000"/>
                <w:sz w:val="20"/>
                <w:szCs w:val="20"/>
              </w:rPr>
              <w:t>».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Разделитель-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твердый и мягкий знаки,  перенос слов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научатся писать</w:t>
            </w:r>
            <w:r>
              <w:rPr>
                <w:sz w:val="20"/>
                <w:szCs w:val="20"/>
              </w:rPr>
              <w:t xml:space="preserve"> слова с разделительным твердым знаком, сопоставлять с разделительным мягким знаком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ана</w:t>
            </w:r>
            <w:r>
              <w:rPr>
                <w:sz w:val="20"/>
                <w:szCs w:val="20"/>
              </w:rPr>
              <w:t xml:space="preserve">лизировать и записывать </w:t>
            </w:r>
            <w:r w:rsidRPr="006676BD">
              <w:rPr>
                <w:sz w:val="20"/>
                <w:szCs w:val="20"/>
              </w:rPr>
              <w:t xml:space="preserve"> слова с изученными </w:t>
            </w:r>
            <w:r>
              <w:rPr>
                <w:sz w:val="20"/>
                <w:szCs w:val="20"/>
              </w:rPr>
              <w:t xml:space="preserve"> правилами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демонстрировать понимание </w:t>
            </w:r>
            <w:proofErr w:type="spellStart"/>
            <w:r w:rsidRPr="006676BD">
              <w:rPr>
                <w:sz w:val="20"/>
                <w:szCs w:val="20"/>
              </w:rPr>
              <w:t>звуко</w:t>
            </w:r>
            <w:proofErr w:type="spellEnd"/>
            <w:r w:rsidRPr="006676BD">
              <w:rPr>
                <w:sz w:val="20"/>
                <w:szCs w:val="20"/>
              </w:rPr>
              <w:t>-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буквенных соотношений, различать и использ</w:t>
            </w:r>
            <w:r>
              <w:rPr>
                <w:sz w:val="20"/>
                <w:szCs w:val="20"/>
              </w:rPr>
              <w:t>овать на письме изученные правила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формулировать собственное мнение и позицию, строить монологическое высказывание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 Участвовать в совместной работе, обосновывать свою точку зрения.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rPr>
          <w:trHeight w:val="18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727D9A">
              <w:rPr>
                <w:i/>
                <w:sz w:val="22"/>
                <w:szCs w:val="22"/>
              </w:rPr>
              <w:t>Проверочная работа №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Совершенствовать умение обосновывать написание слов с разделительными твердым и мягким знаками и другими орфограммами, правильно писать слова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применять полученные знания при написании проверочной работы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правильно писать слова с изученными правилами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с текстом, определение на слух орфограмм, их классификация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</w:t>
            </w:r>
            <w:proofErr w:type="spellStart"/>
            <w:proofErr w:type="gramStart"/>
            <w:r w:rsidRPr="006676BD">
              <w:rPr>
                <w:sz w:val="20"/>
                <w:szCs w:val="20"/>
              </w:rPr>
              <w:t>знаково</w:t>
            </w:r>
            <w:proofErr w:type="spellEnd"/>
            <w:r w:rsidRPr="006676BD">
              <w:rPr>
                <w:sz w:val="20"/>
                <w:szCs w:val="20"/>
              </w:rPr>
              <w:t>- символические</w:t>
            </w:r>
            <w:proofErr w:type="gramEnd"/>
            <w:r w:rsidRPr="006676BD">
              <w:rPr>
                <w:sz w:val="20"/>
                <w:szCs w:val="20"/>
              </w:rPr>
              <w:t xml:space="preserve"> средства;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rPr>
          <w:trHeight w:val="190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ошибками. Закрепление </w:t>
            </w:r>
            <w:proofErr w:type="gramStart"/>
            <w:r>
              <w:rPr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 работать над ошибками, дать учащимся представление об объявлении как об одном из видов деловой речи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объявления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научатся употреблять изученные правила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списывать с печатного текста, записывать под диктовку слова и предложения, контролировать этапы своей работы.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применение правила правописания  слов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рефлексия способов и условий действий,  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формулировать собственное мнение и позицию, строить монологическое высказывание.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Граж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.12</w:t>
            </w:r>
            <w:r w:rsidRPr="006676BD">
              <w:rPr>
                <w:sz w:val="20"/>
                <w:szCs w:val="20"/>
              </w:rPr>
              <w:t>данская идентичность в форме осознания</w:t>
            </w:r>
            <w:r>
              <w:rPr>
                <w:sz w:val="20"/>
                <w:szCs w:val="20"/>
              </w:rPr>
              <w:t>3.12</w:t>
            </w:r>
            <w:r w:rsidRPr="006676BD">
              <w:rPr>
                <w:sz w:val="20"/>
                <w:szCs w:val="20"/>
              </w:rPr>
              <w:t xml:space="preserve"> «Я» как гражданин России, чувства сопричастности и гордости за свою Родину, народ и историю.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</w:p>
          <w:p w:rsidR="00C52332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rPr>
          <w:trHeight w:val="341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960EC1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 w:rsidRPr="00960EC1">
              <w:rPr>
                <w:b/>
                <w:sz w:val="20"/>
                <w:szCs w:val="20"/>
              </w:rPr>
              <w:t>Учебник  «Русский язык»  часть 2</w:t>
            </w:r>
          </w:p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 w:rsidRPr="00960EC1">
              <w:rPr>
                <w:sz w:val="20"/>
                <w:szCs w:val="20"/>
              </w:rPr>
              <w:t>Части речи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Уточнить представление учащихся об изученных частях речи, о признаках, по которым можно распознавать части речи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 речи. Имя </w:t>
            </w:r>
            <w:proofErr w:type="spellStart"/>
            <w:r>
              <w:rPr>
                <w:sz w:val="20"/>
                <w:szCs w:val="20"/>
              </w:rPr>
              <w:t>существитель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воспроизведение знаний о частях речи, об имени существительном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распознавание частей речи по лексическим значениям, классифицировать слова по  частям речи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061010">
              <w:rPr>
                <w:sz w:val="20"/>
                <w:szCs w:val="20"/>
              </w:rPr>
              <w:t>: составление по рисунку текста</w:t>
            </w:r>
            <w:r>
              <w:rPr>
                <w:sz w:val="20"/>
                <w:szCs w:val="20"/>
              </w:rPr>
              <w:t>, определение темы, главной мысли, написание  заголовка; работа с таблицей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rPr>
          <w:trHeight w:val="4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существительное как часть речи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Уточнить представление об обобщенном лексическом значении имен существительных, распознавать имена существительные по обобщенному лексическому значению и по вопросам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Имя </w:t>
            </w:r>
            <w:proofErr w:type="spellStart"/>
            <w:r>
              <w:rPr>
                <w:sz w:val="20"/>
                <w:szCs w:val="20"/>
              </w:rPr>
              <w:t>существитель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7F5DDA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Знание: </w:t>
            </w:r>
            <w:r w:rsidRPr="007F5DDA">
              <w:rPr>
                <w:sz w:val="20"/>
                <w:szCs w:val="20"/>
              </w:rPr>
              <w:t>воспроизведение знаний об</w:t>
            </w:r>
            <w:r>
              <w:rPr>
                <w:sz w:val="20"/>
                <w:szCs w:val="20"/>
              </w:rPr>
              <w:t xml:space="preserve"> имени существительном как части речи, анализ и синтез определения 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подбирать примеры имен существительным по родовым признакам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.</w:t>
            </w:r>
            <w:r w:rsidRPr="006676BD">
              <w:rPr>
                <w:b/>
                <w:sz w:val="20"/>
                <w:szCs w:val="20"/>
              </w:rPr>
              <w:t xml:space="preserve"> 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определение лексического значения многозначных слов, распознавание имен существительных среди однокоренных слов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</w:t>
            </w:r>
            <w:proofErr w:type="spellStart"/>
            <w:proofErr w:type="gramStart"/>
            <w:r w:rsidRPr="006676BD">
              <w:rPr>
                <w:sz w:val="20"/>
                <w:szCs w:val="20"/>
              </w:rPr>
              <w:t>знаково</w:t>
            </w:r>
            <w:proofErr w:type="spellEnd"/>
            <w:r w:rsidRPr="006676BD">
              <w:rPr>
                <w:sz w:val="20"/>
                <w:szCs w:val="20"/>
              </w:rPr>
              <w:t>- символические</w:t>
            </w:r>
            <w:proofErr w:type="gramEnd"/>
            <w:r w:rsidRPr="006676BD">
              <w:rPr>
                <w:sz w:val="20"/>
                <w:szCs w:val="20"/>
              </w:rPr>
              <w:t xml:space="preserve"> средства;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существительное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  распознавать мена существительные, ставить к ним вопросы, ознакомить с начальной формой имени существительного, развивать умение составлять текст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форма имени </w:t>
            </w:r>
            <w:proofErr w:type="spellStart"/>
            <w:r>
              <w:rPr>
                <w:sz w:val="20"/>
                <w:szCs w:val="20"/>
              </w:rPr>
              <w:t>существитель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словосочета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со словарными словами, начальная форма имени существительного</w:t>
            </w:r>
          </w:p>
          <w:p w:rsidR="00C52332" w:rsidRPr="007F5DDA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5DDA">
              <w:rPr>
                <w:sz w:val="20"/>
                <w:szCs w:val="20"/>
              </w:rPr>
              <w:t>ставить вопросы в словосочетаниях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F5DDA"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>распознавать имена существительные среди слов других частей речи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6F31">
              <w:rPr>
                <w:sz w:val="20"/>
                <w:szCs w:val="20"/>
              </w:rPr>
              <w:t>составление и запись текста на заданную тему, контролировать этап</w:t>
            </w:r>
            <w:r w:rsidRPr="006676BD">
              <w:rPr>
                <w:sz w:val="20"/>
                <w:szCs w:val="20"/>
              </w:rPr>
              <w:t>ы своей работы.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эталона;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Одушевленные и неодушевленные имена существительные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Уточнить  представление учащихся об одушевленных и неодушевленных именах существительных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выделять среди имен существительных одушевленные и неодушевленные (по вопросу и значению), знакомство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словами-архаизмами</w:t>
            </w:r>
          </w:p>
          <w:p w:rsidR="00C52332" w:rsidRPr="00BA6F31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color w:val="000000"/>
                <w:sz w:val="20"/>
                <w:szCs w:val="20"/>
              </w:rPr>
              <w:t>Умение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распознавание и классификация имен существительных по вопросам и признакам</w:t>
            </w:r>
          </w:p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работа со </w:t>
            </w:r>
            <w:r>
              <w:rPr>
                <w:sz w:val="20"/>
                <w:szCs w:val="20"/>
              </w:rPr>
              <w:lastRenderedPageBreak/>
              <w:t>словарем, подбор синонимов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</w:t>
            </w:r>
            <w:proofErr w:type="spellStart"/>
            <w:proofErr w:type="gramStart"/>
            <w:r w:rsidRPr="006676BD">
              <w:rPr>
                <w:sz w:val="20"/>
                <w:szCs w:val="20"/>
              </w:rPr>
              <w:t>знаково</w:t>
            </w:r>
            <w:proofErr w:type="spellEnd"/>
            <w:r w:rsidRPr="006676BD">
              <w:rPr>
                <w:sz w:val="20"/>
                <w:szCs w:val="20"/>
              </w:rPr>
              <w:t>- символические</w:t>
            </w:r>
            <w:proofErr w:type="gramEnd"/>
            <w:r w:rsidRPr="006676BD">
              <w:rPr>
                <w:sz w:val="20"/>
                <w:szCs w:val="20"/>
              </w:rPr>
              <w:t xml:space="preserve"> средства;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Самостоятельная и личная ответственность за свои поступки, установка на здоровый образ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Совершенствовать умения письменно передавать содержание повествовательного текста, использовать авторские слова для передачи содержания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Отрывок, рассказ, тема текста, части текста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 w:rsidRPr="006676B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письменное изложение повествовательного текста-образца по самостоятельно составленному плану</w:t>
            </w:r>
          </w:p>
          <w:p w:rsidR="00C52332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color w:val="000000"/>
                <w:sz w:val="20"/>
                <w:szCs w:val="20"/>
              </w:rPr>
              <w:t xml:space="preserve"> </w:t>
            </w:r>
            <w:r w:rsidRPr="006676BD">
              <w:rPr>
                <w:b/>
                <w:color w:val="000000"/>
                <w:sz w:val="20"/>
                <w:szCs w:val="20"/>
              </w:rPr>
              <w:t>Умение:</w:t>
            </w:r>
            <w:r w:rsidRPr="006676B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самостоятельно составить план текста,  подбор заголовка к тексту</w:t>
            </w:r>
          </w:p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написание изложения, проверка написанного</w:t>
            </w:r>
          </w:p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 w:rsidRPr="006676BD">
              <w:rPr>
                <w:sz w:val="20"/>
                <w:szCs w:val="20"/>
                <w:u w:val="single"/>
              </w:rPr>
              <w:t xml:space="preserve"> Познавательные: </w:t>
            </w:r>
            <w:r w:rsidRPr="006676BD">
              <w:rPr>
                <w:sz w:val="20"/>
                <w:szCs w:val="20"/>
              </w:rPr>
              <w:t xml:space="preserve">учить </w:t>
            </w:r>
            <w:proofErr w:type="gramStart"/>
            <w:r w:rsidRPr="006676BD">
              <w:rPr>
                <w:sz w:val="20"/>
                <w:szCs w:val="20"/>
              </w:rPr>
              <w:t>самостоятельно</w:t>
            </w:r>
            <w:proofErr w:type="gramEnd"/>
            <w:r w:rsidRPr="006676BD">
              <w:rPr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ошибками, допущенными в изложении. Собственные и нарицательные имена существительные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Учить находить и исправлять ошибки, воспроизвести знания об именах собственных и нарицательных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Имена собственные и нарицательные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4759AA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воспроизведение знаний об именах собственных и нарицательных</w:t>
            </w:r>
          </w:p>
          <w:p w:rsidR="00C52332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распознавать собственные и нарицательные имена существительные, определять значение имен собственных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заглавная буква в написании имен собственных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 учебной деятельности; 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и нарицательные имена существительные. Изменение имен существительных по числам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 узнавать и писать собственные имена существительные, воспроизвести в памяти знания о числе имен существительных и об изменении имен существительных по числам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Имена существительные собственные и нарицательные. Единственное и множественное число имен </w:t>
            </w:r>
            <w:proofErr w:type="spellStart"/>
            <w:r>
              <w:rPr>
                <w:sz w:val="20"/>
                <w:szCs w:val="20"/>
              </w:rPr>
              <w:t>существитель</w:t>
            </w:r>
            <w:proofErr w:type="spellEnd"/>
            <w:r>
              <w:rPr>
                <w:sz w:val="20"/>
                <w:szCs w:val="20"/>
              </w:rPr>
              <w:lastRenderedPageBreak/>
              <w:t>-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имена существительные изменяются по числам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правильно оформлять написанные предложения (большая буква в начале предложения, в именах собственных), а</w:t>
            </w:r>
            <w:r w:rsidRPr="006676BD">
              <w:rPr>
                <w:color w:val="000000"/>
                <w:sz w:val="20"/>
                <w:szCs w:val="20"/>
              </w:rPr>
              <w:t>нализировать уместность использования восклицательного знака в конце предложения,</w:t>
            </w:r>
            <w:r w:rsidRPr="006676BD">
              <w:rPr>
                <w:sz w:val="20"/>
                <w:szCs w:val="20"/>
              </w:rPr>
              <w:t xml:space="preserve">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предложения распространенные и нераспространенные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</w:t>
            </w:r>
            <w:proofErr w:type="spellStart"/>
            <w:proofErr w:type="gramStart"/>
            <w:r w:rsidRPr="006676BD">
              <w:rPr>
                <w:sz w:val="20"/>
                <w:szCs w:val="20"/>
              </w:rPr>
              <w:t>знаково</w:t>
            </w:r>
            <w:proofErr w:type="spellEnd"/>
            <w:r w:rsidRPr="006676BD">
              <w:rPr>
                <w:sz w:val="20"/>
                <w:szCs w:val="20"/>
              </w:rPr>
              <w:t>- символические</w:t>
            </w:r>
            <w:proofErr w:type="gramEnd"/>
            <w:r w:rsidRPr="006676BD">
              <w:rPr>
                <w:sz w:val="20"/>
                <w:szCs w:val="20"/>
              </w:rPr>
              <w:t xml:space="preserve"> средства;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ответственности человека за общее благополучие; гуманистическое сознание.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имен существительных по числам. Имена существительные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употребляемые в форме единственного числа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 определять число имен существительных, формировать умение писать слова с изученными орфограммами, провести наблюдение над именами существительными, которые  употребляются в форме единственного числа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Имена </w:t>
            </w:r>
            <w:proofErr w:type="spellStart"/>
            <w:r>
              <w:rPr>
                <w:sz w:val="20"/>
                <w:szCs w:val="20"/>
              </w:rPr>
              <w:t>существитель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52332" w:rsidRPr="00267DCA" w:rsidRDefault="00C52332" w:rsidP="007604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ед.ч.; мн.ч.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число имен существительных, изменение формы числа имен существительных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 w:rsidRPr="006676B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распознавание имен существительных, имеющих форму единственного числа,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67DCA">
              <w:rPr>
                <w:sz w:val="20"/>
                <w:szCs w:val="20"/>
              </w:rPr>
              <w:t>составление текста их деформированных предложений</w:t>
            </w:r>
            <w:r>
              <w:rPr>
                <w:sz w:val="20"/>
                <w:szCs w:val="20"/>
              </w:rPr>
              <w:t>, воспроизведение  правил написания гласных и согласных в разных частях слова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 xml:space="preserve">выбирать действия в соответствии с поставленной задачей; преобразовывать практическую задачу </w:t>
            </w:r>
            <w:proofErr w:type="gramStart"/>
            <w:r w:rsidRPr="006676BD">
              <w:rPr>
                <w:sz w:val="20"/>
                <w:szCs w:val="20"/>
              </w:rPr>
              <w:t>в</w:t>
            </w:r>
            <w:proofErr w:type="gramEnd"/>
            <w:r w:rsidRPr="006676BD">
              <w:rPr>
                <w:sz w:val="20"/>
                <w:szCs w:val="20"/>
              </w:rPr>
              <w:t xml:space="preserve"> познавательную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выбирать наиболее эффективные способы решения задач;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 учебной деятельности; начальные навыки адаптации в динамично изменяющемся мире.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имен существительных по числам. Упражнение по развитию связной речи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Развивать умения определять число имен существительных, составлять предложение из слов, писать текст по памяти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Текст, тема, главная мысль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876CD1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Знание: </w:t>
            </w:r>
            <w:r w:rsidRPr="00876CD1">
              <w:rPr>
                <w:sz w:val="20"/>
                <w:szCs w:val="20"/>
              </w:rPr>
              <w:t>правильное произношение слов, постановка ударения в словах</w:t>
            </w:r>
            <w:proofErr w:type="gramStart"/>
            <w:r w:rsidRPr="00876C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определение числа имен существительных; работать с текстом: определять тему, главную мысль, тип текста, выделять в тексте части, соответствующие плану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 текста по плану, проверка написанного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 xml:space="preserve">выбирать действия в соответствии с поставленной задачей; преобразовывать практическую задачу </w:t>
            </w:r>
            <w:proofErr w:type="gramStart"/>
            <w:r w:rsidRPr="006676BD">
              <w:rPr>
                <w:sz w:val="20"/>
                <w:szCs w:val="20"/>
              </w:rPr>
              <w:t>в</w:t>
            </w:r>
            <w:proofErr w:type="gramEnd"/>
            <w:r w:rsidRPr="006676BD">
              <w:rPr>
                <w:sz w:val="20"/>
                <w:szCs w:val="20"/>
              </w:rPr>
              <w:t xml:space="preserve"> познавательную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выбирать наиболее эффективные способы решения задач;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Внутренняя позиция школьника на основе положительного отношения к школе; осознание ответственности человека за общее благополучие.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 имен существительных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Дать представление о признаках определенного рода имен существительных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существительное,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 род, женский род, средний род, местоимение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35474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классификация  имен существительных по родам, родовые окончания имен  существительных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обосновывать правильность определения рода имен существительных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замена имен </w:t>
            </w:r>
            <w:r>
              <w:rPr>
                <w:sz w:val="20"/>
                <w:szCs w:val="20"/>
              </w:rPr>
              <w:lastRenderedPageBreak/>
              <w:t xml:space="preserve">существительных местоимением, определение рода однокоренных  имен существительных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135474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>Регулятивные:</w:t>
            </w:r>
            <w:r w:rsidRPr="006676BD">
              <w:rPr>
                <w:sz w:val="20"/>
                <w:szCs w:val="20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самостоятельно выделять и формулировать познавательную цель, </w:t>
            </w:r>
            <w:r w:rsidRPr="006676BD">
              <w:rPr>
                <w:sz w:val="20"/>
                <w:szCs w:val="20"/>
              </w:rPr>
              <w:lastRenderedPageBreak/>
              <w:t>контролировать и оценивать процесс и результат деятельности.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Социальная компетентность как готовность к решению моральных дилемм, устойчивое следование в поведении </w:t>
            </w:r>
            <w:r w:rsidRPr="006676BD">
              <w:rPr>
                <w:sz w:val="20"/>
                <w:szCs w:val="20"/>
              </w:rPr>
              <w:lastRenderedPageBreak/>
              <w:t>социальным нормам.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рода имен существительных в косвенных падежах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727D9A">
              <w:rPr>
                <w:i/>
                <w:sz w:val="22"/>
                <w:szCs w:val="22"/>
              </w:rPr>
              <w:t>Словарный диктант№7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 определять род имен существительных, употребленных в начальной и косвенной форме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 имен существительных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слова с непроверяемым написанием, 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определять род имен существительных, сопоставление имен существительных со схемами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proofErr w:type="gramStart"/>
            <w:r w:rsidRPr="006676BD">
              <w:rPr>
                <w:b/>
                <w:sz w:val="20"/>
                <w:szCs w:val="20"/>
              </w:rPr>
              <w:t>:</w:t>
            </w:r>
            <w:r w:rsidRPr="006676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Написание слов с изученными орфограммами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spellStart"/>
            <w:r w:rsidRPr="006676BD">
              <w:rPr>
                <w:sz w:val="20"/>
                <w:szCs w:val="20"/>
              </w:rPr>
              <w:t>Эмпатия</w:t>
            </w:r>
            <w:proofErr w:type="spellEnd"/>
            <w:r w:rsidRPr="006676BD">
              <w:rPr>
                <w:sz w:val="20"/>
                <w:szCs w:val="20"/>
              </w:rPr>
              <w:t xml:space="preserve"> как понимание чу</w:t>
            </w:r>
            <w:proofErr w:type="gramStart"/>
            <w:r w:rsidRPr="006676BD">
              <w:rPr>
                <w:sz w:val="20"/>
                <w:szCs w:val="20"/>
              </w:rPr>
              <w:t>вств др</w:t>
            </w:r>
            <w:proofErr w:type="gramEnd"/>
            <w:r w:rsidRPr="006676BD">
              <w:rPr>
                <w:sz w:val="20"/>
                <w:szCs w:val="20"/>
              </w:rPr>
              <w:t>угих людей и сопереживание им; начальные навыки адаптации в динамично изменяющемся мире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Имена существительные общего рода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Развивать умение различать род имен существительных, дать общее представление об именах существительных общего 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 имен существительных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как согласовать имена существительные общего рода с именами прилагательными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определять род имен существительных, классификация имен существительных по признакам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разбор имени существительного по составу и как часть речи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координировать и принимать различные позиции во взаимодействии.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spellStart"/>
            <w:r w:rsidRPr="006676BD">
              <w:rPr>
                <w:sz w:val="20"/>
                <w:szCs w:val="20"/>
              </w:rPr>
              <w:t>Эмпатия</w:t>
            </w:r>
            <w:proofErr w:type="spellEnd"/>
            <w:r w:rsidRPr="006676BD">
              <w:rPr>
                <w:sz w:val="20"/>
                <w:szCs w:val="20"/>
              </w:rPr>
              <w:t xml:space="preserve"> как понимание чу</w:t>
            </w:r>
            <w:proofErr w:type="gramStart"/>
            <w:r w:rsidRPr="006676BD">
              <w:rPr>
                <w:sz w:val="20"/>
                <w:szCs w:val="20"/>
              </w:rPr>
              <w:t>вств др</w:t>
            </w:r>
            <w:proofErr w:type="gramEnd"/>
            <w:r w:rsidRPr="006676BD">
              <w:rPr>
                <w:sz w:val="20"/>
                <w:szCs w:val="20"/>
              </w:rPr>
              <w:t>угих людей и сопереживание им; начальные навыки адаптации в динамично изменяющемся мире.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Мягкий знак на конце имен существительных после шипящих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Углубить знания о роли мягкого знака в слове, познакомить учащихся с постановкой мягкого знака на конце существительных после шипящих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 имен существительных, мягкий знак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роль мягкого знака (как показатель мягкости согласного звука), как показатель женского рода имен существительных</w:t>
            </w:r>
          </w:p>
          <w:p w:rsidR="00C52332" w:rsidRPr="00C26ABF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различать род имен существительных,</w:t>
            </w:r>
          </w:p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Навык:</w:t>
            </w:r>
            <w:r w:rsidRPr="006676B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звуко-буквенный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анализ слов, определение частей речи в  словосочетаниях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>Регулятивные:</w:t>
            </w:r>
            <w:r w:rsidRPr="006676BD">
              <w:rPr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 xml:space="preserve">контролировать и оценивать процесс и результат </w:t>
            </w:r>
            <w:r w:rsidRPr="006676BD">
              <w:rPr>
                <w:sz w:val="20"/>
                <w:szCs w:val="20"/>
              </w:rPr>
              <w:lastRenderedPageBreak/>
              <w:t>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Самооценка на основе критериев успешности учебной деятельности, принятие образа «хорошего ученика».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 определять роль мягкого знака в слове, учить правописанию имен существительных, оканчивающихся на шипящий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 имен существительных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с непроверяемыми орфограммами в словах</w:t>
            </w:r>
          </w:p>
          <w:p w:rsidR="00C52332" w:rsidRPr="006676BD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определять роль мягкого знака в слове, правильно записывать имена существительные с шипящим на конце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написание слов с изученными орфограммами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составлять план и последовательность действий и предвосхищать результат;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задавать вопросы, формулировать собственное мнение и позицию.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727D9A">
              <w:rPr>
                <w:i/>
                <w:sz w:val="22"/>
                <w:szCs w:val="22"/>
              </w:rPr>
              <w:t>Проверочная работа №7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Проверить умения записывать слова с изученными орфограммами, определять морфологические признаки имен существительных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5C79C4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записывать текст под диктовку и проверять </w:t>
            </w:r>
            <w:proofErr w:type="gramStart"/>
            <w:r>
              <w:rPr>
                <w:sz w:val="20"/>
                <w:szCs w:val="20"/>
              </w:rPr>
              <w:t>написанное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задавать вопросы</w:t>
            </w:r>
            <w:r w:rsidRPr="006676BD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Участвовать в совместной работе, обосновывать свою точку зрения.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ошибками, допущенными в диктанте. Подробное изложение.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Формировать умение исправлять ошибки, приводить примеры к каждой орфограмме, подробно излагать повествовательный текст, подбирать заголовок к тексту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мысль текста, части текста, заголовок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составление устного и письменного рассказа </w:t>
            </w:r>
          </w:p>
          <w:p w:rsidR="00C52332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устанавливать связь между предложениями и частями текста, определение роли местоимений в предложениях.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написание и проверка изложения.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Социально ориентированный взгляд на мир в единстве и разнообразии природы, народов, культур и религий.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имен существительн</w:t>
            </w:r>
            <w:r>
              <w:rPr>
                <w:sz w:val="20"/>
                <w:szCs w:val="20"/>
              </w:rPr>
              <w:lastRenderedPageBreak/>
              <w:t>ых по падежам (общее представление о склонении)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Познакомить учащихся с изменением окончаний имен существительных в </w:t>
            </w:r>
            <w:r>
              <w:rPr>
                <w:color w:val="000000"/>
                <w:sz w:val="20"/>
                <w:szCs w:val="20"/>
              </w:rPr>
              <w:lastRenderedPageBreak/>
              <w:t>зависимости от связи с другими словами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Падежи, склонение имен </w:t>
            </w:r>
            <w:proofErr w:type="spellStart"/>
            <w:r>
              <w:rPr>
                <w:sz w:val="20"/>
                <w:szCs w:val="20"/>
              </w:rPr>
              <w:lastRenderedPageBreak/>
              <w:t>существитель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изменение имен существительных по вопросам</w:t>
            </w:r>
          </w:p>
          <w:p w:rsidR="00C52332" w:rsidRDefault="00C52332" w:rsidP="007604F6">
            <w:pPr>
              <w:snapToGri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(падежам), запоминание падежей</w:t>
            </w:r>
          </w:p>
          <w:p w:rsidR="00C52332" w:rsidRPr="00955ECC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Умение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выделять словосочетания с заданным словом, анализировать таблицу учебника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написание слов с изученными орфограммами, контролировать этапы своей работы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 xml:space="preserve">рефлексия </w:t>
            </w:r>
            <w:r w:rsidRPr="006676BD">
              <w:rPr>
                <w:sz w:val="20"/>
                <w:szCs w:val="20"/>
              </w:rPr>
              <w:lastRenderedPageBreak/>
              <w:t>способов и условий действий, 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формулировать собственное мнение и позицию, строить монологическое высказывание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Этические чувства, прежде всего доброжелательность </w:t>
            </w:r>
            <w:r w:rsidRPr="006676BD">
              <w:rPr>
                <w:sz w:val="20"/>
                <w:szCs w:val="20"/>
              </w:rPr>
              <w:lastRenderedPageBreak/>
              <w:t>и эмоционально- нравственная отзывчивость.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склонении и определении падежей имен существительных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52332" w:rsidRPr="00EE73AA" w:rsidRDefault="00C52332" w:rsidP="007604F6">
            <w:pPr>
              <w:snapToGrid w:val="0"/>
              <w:rPr>
                <w:sz w:val="20"/>
                <w:szCs w:val="20"/>
              </w:rPr>
            </w:pPr>
            <w:r w:rsidRPr="00EE73AA">
              <w:rPr>
                <w:sz w:val="20"/>
                <w:szCs w:val="20"/>
              </w:rPr>
              <w:t xml:space="preserve">Формировать умение склонять имена существительные </w:t>
            </w:r>
            <w:proofErr w:type="gramStart"/>
            <w:r w:rsidRPr="00EE73AA">
              <w:rPr>
                <w:sz w:val="20"/>
                <w:szCs w:val="20"/>
              </w:rPr>
              <w:t xml:space="preserve">( </w:t>
            </w:r>
            <w:proofErr w:type="gramEnd"/>
            <w:r w:rsidRPr="00EE73AA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 ударными окончаниями) в единственном числе, ознакомить с приемами определения падежей имен существительных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Падежи, склонение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52332" w:rsidRPr="00EE73AA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Знание: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E73AA">
              <w:rPr>
                <w:sz w:val="20"/>
                <w:szCs w:val="20"/>
              </w:rPr>
              <w:t>об изменении имен существительных по падежам</w:t>
            </w:r>
          </w:p>
          <w:p w:rsidR="00C52332" w:rsidRPr="006676BD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определение падежа, в котором употреблено имя существительное, работать с памяткой учебника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выделение словосочетаний, постановка вопроса к имени существительному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 w:rsidRPr="006676BD">
              <w:rPr>
                <w:sz w:val="20"/>
                <w:szCs w:val="20"/>
                <w:u w:val="single"/>
              </w:rPr>
              <w:t xml:space="preserve"> Познавательные: </w:t>
            </w:r>
            <w:r w:rsidRPr="006676BD">
              <w:rPr>
                <w:sz w:val="20"/>
                <w:szCs w:val="20"/>
              </w:rPr>
              <w:t xml:space="preserve">учить </w:t>
            </w:r>
            <w:proofErr w:type="gramStart"/>
            <w:r w:rsidRPr="006676BD">
              <w:rPr>
                <w:sz w:val="20"/>
                <w:szCs w:val="20"/>
              </w:rPr>
              <w:t>самостоятельно</w:t>
            </w:r>
            <w:proofErr w:type="gramEnd"/>
            <w:r w:rsidRPr="006676BD">
              <w:rPr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lef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lef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Несклоняемые имена существительные. Сочинение по репродукции картины И.Я. </w:t>
            </w:r>
            <w:proofErr w:type="spellStart"/>
            <w:r>
              <w:rPr>
                <w:sz w:val="20"/>
                <w:szCs w:val="20"/>
              </w:rPr>
              <w:t>Билибина</w:t>
            </w:r>
            <w:proofErr w:type="spellEnd"/>
            <w:r>
              <w:rPr>
                <w:sz w:val="20"/>
                <w:szCs w:val="20"/>
              </w:rPr>
              <w:t xml:space="preserve">  «Иван-царевич и лягушка-квакушка»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C52332" w:rsidRPr="00EE73AA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несклоняемыми именами существительными, развивать умение составлять текст и писать сочинение по  репродукции картины и по вопросам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Несклоняемые имена </w:t>
            </w:r>
            <w:proofErr w:type="spellStart"/>
            <w:proofErr w:type="gramStart"/>
            <w:r>
              <w:rPr>
                <w:sz w:val="20"/>
                <w:szCs w:val="20"/>
              </w:rPr>
              <w:t>существитель-ные</w:t>
            </w:r>
            <w:proofErr w:type="spellEnd"/>
            <w:proofErr w:type="gramEnd"/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некоторые имена существительные не изменяются по падежам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составление текста по  репродукции картины, ответы на вопросы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написание сочинения, проверка написанного</w:t>
            </w:r>
          </w:p>
        </w:tc>
        <w:tc>
          <w:tcPr>
            <w:tcW w:w="3260" w:type="dxa"/>
            <w:tcBorders>
              <w:lef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</w:t>
            </w:r>
            <w:proofErr w:type="spellStart"/>
            <w:proofErr w:type="gramStart"/>
            <w:r w:rsidRPr="006676BD">
              <w:rPr>
                <w:sz w:val="20"/>
                <w:szCs w:val="20"/>
              </w:rPr>
              <w:t>знаково</w:t>
            </w:r>
            <w:proofErr w:type="spellEnd"/>
            <w:r w:rsidRPr="006676BD">
              <w:rPr>
                <w:sz w:val="20"/>
                <w:szCs w:val="20"/>
              </w:rPr>
              <w:t>- символические</w:t>
            </w:r>
            <w:proofErr w:type="gramEnd"/>
            <w:r w:rsidRPr="006676BD">
              <w:rPr>
                <w:sz w:val="20"/>
                <w:szCs w:val="20"/>
              </w:rPr>
              <w:t xml:space="preserve"> средства;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 Участвовать в совместной работе, обосновывать свою точку зрения.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rPr>
          <w:trHeight w:val="70"/>
        </w:trPr>
        <w:tc>
          <w:tcPr>
            <w:tcW w:w="574" w:type="dxa"/>
            <w:tcBorders>
              <w:lef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38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rPr>
          <w:trHeight w:val="70"/>
        </w:trPr>
        <w:tc>
          <w:tcPr>
            <w:tcW w:w="574" w:type="dxa"/>
            <w:tcBorders>
              <w:left w:val="single" w:sz="4" w:space="0" w:color="000000"/>
              <w:bottom w:val="single" w:sz="4" w:space="0" w:color="auto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Именительный падеж имен существительных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5C5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 представление об именах существительных в именительном падеже, о признаках этого падежа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распознавание именительного падежа по вопросу и роли существительного в предложении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определять имена существительные в именительном падеже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составление предложений из слов, разбор по членам предложения, контролировать выполнение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</w:t>
            </w:r>
            <w:proofErr w:type="spellStart"/>
            <w:proofErr w:type="gramStart"/>
            <w:r w:rsidRPr="006676BD">
              <w:rPr>
                <w:sz w:val="20"/>
                <w:szCs w:val="20"/>
              </w:rPr>
              <w:t>знаково</w:t>
            </w:r>
            <w:proofErr w:type="spellEnd"/>
            <w:r w:rsidRPr="006676BD">
              <w:rPr>
                <w:sz w:val="20"/>
                <w:szCs w:val="20"/>
              </w:rPr>
              <w:t>- символические</w:t>
            </w:r>
            <w:proofErr w:type="gramEnd"/>
            <w:r w:rsidRPr="006676BD">
              <w:rPr>
                <w:sz w:val="20"/>
                <w:szCs w:val="20"/>
              </w:rPr>
              <w:t xml:space="preserve"> средства;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lastRenderedPageBreak/>
              <w:t>Коммуникативные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Родительный падеж имен существительных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4509A6" w:rsidRDefault="00C52332" w:rsidP="007604F6">
            <w:pPr>
              <w:snapToGrid w:val="0"/>
              <w:rPr>
                <w:sz w:val="20"/>
                <w:szCs w:val="20"/>
              </w:rPr>
            </w:pPr>
            <w:r w:rsidRPr="004509A6">
              <w:rPr>
                <w:sz w:val="20"/>
                <w:szCs w:val="20"/>
              </w:rPr>
              <w:t xml:space="preserve">Формировать представление об именах существительных </w:t>
            </w:r>
            <w:r>
              <w:rPr>
                <w:sz w:val="20"/>
                <w:szCs w:val="20"/>
              </w:rPr>
              <w:t xml:space="preserve"> в родительном падеже, признаках этого падежа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Родительный падеж, вопросы, предлоги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распознавание родительного падежа по вопросу и предлогам</w:t>
            </w:r>
          </w:p>
          <w:p w:rsidR="00C52332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определять имена существительные в родительном падеже в предложении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 словосочетаний, постановка вопросов в словосочетании,  определение значения слов, фразеологизмов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 учебной деятельности; Гуманистическое сознание.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Дательный падеж имен существительных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Формировать представление об именах существительных в дательном падеже, о признаках этого падежа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Дательный падеж, вопросы, предлоги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признаки имен существительных в дательном падеже, вопросы, предлоги</w:t>
            </w:r>
          </w:p>
          <w:p w:rsidR="00C52332" w:rsidRPr="004509A6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09A6">
              <w:rPr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имена существительные в дательном падеже в словосочетании и предложении 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написание слов с изученными орфограммами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</w:t>
            </w:r>
            <w:proofErr w:type="spellStart"/>
            <w:proofErr w:type="gramStart"/>
            <w:r w:rsidRPr="006676BD">
              <w:rPr>
                <w:sz w:val="20"/>
                <w:szCs w:val="20"/>
              </w:rPr>
              <w:t>знаково</w:t>
            </w:r>
            <w:proofErr w:type="spellEnd"/>
            <w:r w:rsidRPr="006676BD">
              <w:rPr>
                <w:sz w:val="20"/>
                <w:szCs w:val="20"/>
              </w:rPr>
              <w:t>- символические</w:t>
            </w:r>
            <w:proofErr w:type="gramEnd"/>
            <w:r w:rsidRPr="006676BD">
              <w:rPr>
                <w:sz w:val="20"/>
                <w:szCs w:val="20"/>
              </w:rPr>
              <w:t xml:space="preserve"> средства;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Внутренняя позиция школьника на основе положительного отношения к школе; осознание ответственности человека за общее благополучие.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Винительный падеж имен существительных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Формировать представление о винительном падеже имен существительных, признаках этого падежа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Винительный падеж, вопросы, предлоги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1507F4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Знание: </w:t>
            </w:r>
            <w:r>
              <w:rPr>
                <w:sz w:val="20"/>
                <w:szCs w:val="20"/>
              </w:rPr>
              <w:t>признаки имен существительных в винительном падеже, вопросы, предлоги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определять имена существительные в винительном падеже в </w:t>
            </w:r>
            <w:r>
              <w:rPr>
                <w:sz w:val="20"/>
                <w:szCs w:val="20"/>
              </w:rPr>
              <w:lastRenderedPageBreak/>
              <w:t>словосочетании и предложении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разб</w:t>
            </w:r>
            <w:r w:rsidRPr="001507F4">
              <w:rPr>
                <w:sz w:val="20"/>
                <w:szCs w:val="20"/>
              </w:rPr>
              <w:t>ор предложения по членам предложения</w:t>
            </w:r>
            <w:r>
              <w:rPr>
                <w:sz w:val="20"/>
                <w:szCs w:val="20"/>
              </w:rPr>
              <w:t>, второстепенные члены предложения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 </w:t>
            </w: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</w:t>
            </w:r>
            <w:proofErr w:type="spellStart"/>
            <w:proofErr w:type="gramStart"/>
            <w:r w:rsidRPr="006676BD">
              <w:rPr>
                <w:sz w:val="20"/>
                <w:szCs w:val="20"/>
              </w:rPr>
              <w:t>знаково</w:t>
            </w:r>
            <w:proofErr w:type="spellEnd"/>
            <w:r w:rsidRPr="006676BD">
              <w:rPr>
                <w:sz w:val="20"/>
                <w:szCs w:val="20"/>
              </w:rPr>
              <w:t>- символические</w:t>
            </w:r>
            <w:proofErr w:type="gramEnd"/>
            <w:r w:rsidRPr="006676BD">
              <w:rPr>
                <w:sz w:val="20"/>
                <w:szCs w:val="20"/>
              </w:rPr>
              <w:t xml:space="preserve"> средства;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 xml:space="preserve">аргументировать </w:t>
            </w:r>
            <w:r w:rsidRPr="006676BD">
              <w:rPr>
                <w:sz w:val="20"/>
                <w:szCs w:val="20"/>
              </w:rPr>
              <w:lastRenderedPageBreak/>
              <w:t>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распознавании изученных  падежей имен существительных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Развивать умение определять падеж имен существительных, составлять предложения используя в них </w:t>
            </w:r>
            <w:proofErr w:type="gramStart"/>
            <w:r>
              <w:rPr>
                <w:color w:val="000000"/>
                <w:sz w:val="20"/>
                <w:szCs w:val="20"/>
              </w:rPr>
              <w:t>имена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существительные с заданными признаками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Падежи, предлоги, члены предложения, существительные одушевленные, неодушевленные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распознавание падежей имен существительных по вопросам, предлогам</w:t>
            </w:r>
          </w:p>
          <w:p w:rsidR="00C52332" w:rsidRPr="00996647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распознавать внеш</w:t>
            </w:r>
            <w:r w:rsidRPr="0099664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996647">
              <w:rPr>
                <w:sz w:val="20"/>
                <w:szCs w:val="20"/>
              </w:rPr>
              <w:t>сходные падежные формы</w:t>
            </w:r>
            <w:r>
              <w:rPr>
                <w:sz w:val="20"/>
                <w:szCs w:val="20"/>
              </w:rPr>
              <w:t xml:space="preserve"> по вопросам  дополнительным словам, соотнесение признаков с определенным падежом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Навык:</w:t>
            </w:r>
            <w:r w:rsidRPr="006676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Составление предложений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использование схем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Стремление к познанию нового,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Творительный падеж  имен  существительных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представление об  именах существительных в творительном падеже, развивать  умение распознавать существительные  в творительном падеже, совершенствовать умение составлять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Предлоги, падежи сравнение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признаки имен существительных в творительном  падеже, вопросы, предлоги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распознавать имена существительные в творительном падеже,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6676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Совершенствовать навык в составлении предложений, разбор предложений по частям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</w:t>
            </w:r>
            <w:proofErr w:type="spellStart"/>
            <w:proofErr w:type="gramStart"/>
            <w:r w:rsidRPr="006676BD">
              <w:rPr>
                <w:sz w:val="20"/>
                <w:szCs w:val="20"/>
              </w:rPr>
              <w:t>знаково</w:t>
            </w:r>
            <w:proofErr w:type="spellEnd"/>
            <w:r w:rsidRPr="006676BD">
              <w:rPr>
                <w:sz w:val="20"/>
                <w:szCs w:val="20"/>
              </w:rPr>
              <w:t>- символические</w:t>
            </w:r>
            <w:proofErr w:type="gramEnd"/>
            <w:r w:rsidRPr="006676BD">
              <w:rPr>
                <w:sz w:val="20"/>
                <w:szCs w:val="20"/>
              </w:rPr>
              <w:t xml:space="preserve"> средства;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 w:rsidRPr="006676BD">
              <w:rPr>
                <w:sz w:val="20"/>
                <w:szCs w:val="20"/>
              </w:rPr>
              <w:t>Учебно</w:t>
            </w:r>
            <w:proofErr w:type="spellEnd"/>
            <w:r w:rsidRPr="006676BD">
              <w:rPr>
                <w:sz w:val="20"/>
                <w:szCs w:val="20"/>
              </w:rPr>
              <w:t>- познавательная</w:t>
            </w:r>
            <w:proofErr w:type="gramEnd"/>
            <w:r w:rsidRPr="006676BD">
              <w:rPr>
                <w:sz w:val="20"/>
                <w:szCs w:val="20"/>
              </w:rPr>
              <w:t xml:space="preserve"> мотивация учебной деятельности; 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Предложный падеж имен существительных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представление об именах существительных  в предложном падеже, о признаках этого падежа, совершенствовать умения составлять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Предлоги, падежи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признаки имен существительных в предложном падеже, предлоги, вопросы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 w:rsidRPr="006676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Распознавать имена существительные в предложном падеже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составление предложений,  работа</w:t>
            </w:r>
            <w:r w:rsidRPr="006676BD">
              <w:rPr>
                <w:sz w:val="20"/>
                <w:szCs w:val="20"/>
              </w:rPr>
              <w:t xml:space="preserve"> по </w:t>
            </w:r>
            <w:r w:rsidRPr="006676BD">
              <w:rPr>
                <w:sz w:val="20"/>
                <w:szCs w:val="20"/>
              </w:rPr>
              <w:lastRenderedPageBreak/>
              <w:t>алгоритму.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6676BD">
              <w:rPr>
                <w:sz w:val="20"/>
                <w:szCs w:val="20"/>
              </w:rPr>
              <w:t xml:space="preserve">выбирать действия в соответствии с поставленной задачей; преобразовывать практическую задачу </w:t>
            </w:r>
            <w:proofErr w:type="gramStart"/>
            <w:r w:rsidRPr="006676BD">
              <w:rPr>
                <w:sz w:val="20"/>
                <w:szCs w:val="20"/>
              </w:rPr>
              <w:t>в</w:t>
            </w:r>
            <w:proofErr w:type="gramEnd"/>
            <w:r w:rsidRPr="006676BD">
              <w:rPr>
                <w:sz w:val="20"/>
                <w:szCs w:val="20"/>
              </w:rPr>
              <w:t xml:space="preserve"> познавательную;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выбирать наиболее эффективные способы решения задач;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 xml:space="preserve">проявлять </w:t>
            </w:r>
            <w:r w:rsidRPr="006676BD">
              <w:rPr>
                <w:sz w:val="20"/>
                <w:szCs w:val="20"/>
              </w:rPr>
              <w:lastRenderedPageBreak/>
              <w:t>активность во взаимодействии коммуникативных и познавательных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Участвовать в совместной работе, обосновывать свою точку зрения, выслушивать одноклассников, не создавать конфликтов и находить выходы из </w:t>
            </w:r>
            <w:r w:rsidRPr="006676BD">
              <w:rPr>
                <w:sz w:val="20"/>
                <w:szCs w:val="20"/>
              </w:rPr>
              <w:lastRenderedPageBreak/>
              <w:t>спорных ситуаций.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Подробное изложение повествовательного 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озаглавливать текст, составлять план текста, использовать авторские слова при передаче содержания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Тема, главная мысль, части текста, заголовок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определение целей и задач, соотнесение рисунка и текста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выделение частей текста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самостоятельно строить высказывания по теме урока.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 : </w:t>
            </w:r>
            <w:r w:rsidRPr="006676BD">
              <w:rPr>
                <w:sz w:val="20"/>
                <w:szCs w:val="20"/>
              </w:rPr>
              <w:t xml:space="preserve">  развивать языковую активность детей,</w:t>
            </w:r>
            <w:r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>формировать опыт с</w:t>
            </w:r>
            <w:r>
              <w:rPr>
                <w:sz w:val="20"/>
                <w:szCs w:val="20"/>
              </w:rPr>
              <w:t xml:space="preserve">оставления предложений с авторскими </w:t>
            </w:r>
            <w:r w:rsidRPr="006676BD">
              <w:rPr>
                <w:sz w:val="20"/>
                <w:szCs w:val="20"/>
              </w:rPr>
              <w:t xml:space="preserve"> словами</w:t>
            </w:r>
            <w:proofErr w:type="gramStart"/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Проверка написанного.</w:t>
            </w:r>
            <w:r w:rsidRPr="006676BD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</w:t>
            </w:r>
            <w:proofErr w:type="spellStart"/>
            <w:proofErr w:type="gramStart"/>
            <w:r w:rsidRPr="006676BD">
              <w:rPr>
                <w:sz w:val="20"/>
                <w:szCs w:val="20"/>
              </w:rPr>
              <w:t>знаково</w:t>
            </w:r>
            <w:proofErr w:type="spellEnd"/>
            <w:r w:rsidRPr="006676BD">
              <w:rPr>
                <w:sz w:val="20"/>
                <w:szCs w:val="20"/>
              </w:rPr>
              <w:t>- символические</w:t>
            </w:r>
            <w:proofErr w:type="gramEnd"/>
            <w:r w:rsidRPr="006676BD">
              <w:rPr>
                <w:sz w:val="20"/>
                <w:szCs w:val="20"/>
              </w:rPr>
              <w:t xml:space="preserve"> средства;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  о  падежах имен существительных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A519DC" w:rsidRDefault="00C52332" w:rsidP="007604F6">
            <w:pPr>
              <w:snapToGrid w:val="0"/>
              <w:rPr>
                <w:sz w:val="20"/>
                <w:szCs w:val="20"/>
              </w:rPr>
            </w:pPr>
            <w:r w:rsidRPr="00A519DC">
              <w:rPr>
                <w:sz w:val="20"/>
                <w:szCs w:val="20"/>
              </w:rPr>
              <w:t>Обоб</w:t>
            </w:r>
            <w:r>
              <w:rPr>
                <w:sz w:val="20"/>
                <w:szCs w:val="20"/>
              </w:rPr>
              <w:t>щение знания о падежах имен существительных, развивать умение распознавать имена существительные в разных падежных формах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Падежи,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распознавать изученные признаки имени существительного по заданному алгоритму</w:t>
            </w:r>
          </w:p>
          <w:p w:rsidR="00C52332" w:rsidRPr="00A519DC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обосновать правильность определения падежей имен существительных, морфологический разбор имен </w:t>
            </w:r>
            <w:proofErr w:type="gramStart"/>
            <w:r>
              <w:rPr>
                <w:sz w:val="20"/>
                <w:szCs w:val="20"/>
              </w:rPr>
              <w:t>существительных</w:t>
            </w:r>
            <w:proofErr w:type="gramEnd"/>
            <w:r>
              <w:rPr>
                <w:sz w:val="20"/>
                <w:szCs w:val="20"/>
              </w:rPr>
              <w:t xml:space="preserve">  пользуясь Памяткой учебника</w:t>
            </w:r>
          </w:p>
          <w:p w:rsidR="00C52332" w:rsidRPr="006676BD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 w:rsidRPr="006676BD">
              <w:rPr>
                <w:sz w:val="20"/>
                <w:szCs w:val="20"/>
              </w:rPr>
              <w:t>развивать языковую активность детей</w:t>
            </w:r>
            <w:proofErr w:type="gramStart"/>
            <w:r w:rsidRPr="00B308F8">
              <w:rPr>
                <w:sz w:val="20"/>
                <w:szCs w:val="20"/>
              </w:rPr>
              <w:t xml:space="preserve"> ,</w:t>
            </w:r>
            <w:proofErr w:type="gramEnd"/>
            <w:r w:rsidRPr="00B308F8"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>формировать опыт составления предложений с данными словами</w:t>
            </w:r>
            <w:r>
              <w:rPr>
                <w:sz w:val="20"/>
                <w:szCs w:val="20"/>
              </w:rPr>
              <w:t>, работа с памяткой «Порядок разбора имени существительного»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 xml:space="preserve">использовать общие приёмы решения задач, использовать </w:t>
            </w:r>
            <w:proofErr w:type="spellStart"/>
            <w:proofErr w:type="gramStart"/>
            <w:r w:rsidRPr="006676BD">
              <w:rPr>
                <w:sz w:val="20"/>
                <w:szCs w:val="20"/>
              </w:rPr>
              <w:t>знаково</w:t>
            </w:r>
            <w:proofErr w:type="spellEnd"/>
            <w:r w:rsidRPr="006676BD">
              <w:rPr>
                <w:sz w:val="20"/>
                <w:szCs w:val="20"/>
              </w:rPr>
              <w:t>- символические</w:t>
            </w:r>
            <w:proofErr w:type="gramEnd"/>
            <w:r w:rsidRPr="006676BD">
              <w:rPr>
                <w:sz w:val="20"/>
                <w:szCs w:val="20"/>
              </w:rPr>
              <w:t xml:space="preserve"> средства для решения задач;</w:t>
            </w:r>
            <w:r w:rsidRPr="006676BD">
              <w:rPr>
                <w:sz w:val="20"/>
                <w:szCs w:val="20"/>
                <w:u w:val="single"/>
              </w:rPr>
              <w:t xml:space="preserve"> Коммуникативные: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Стремление к познанию нового.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727D9A">
              <w:rPr>
                <w:i/>
                <w:sz w:val="22"/>
                <w:szCs w:val="22"/>
              </w:rPr>
              <w:t>Проверочная работа №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A519DC" w:rsidRDefault="00C52332" w:rsidP="007604F6">
            <w:pPr>
              <w:snapToGrid w:val="0"/>
              <w:rPr>
                <w:sz w:val="20"/>
                <w:szCs w:val="20"/>
              </w:rPr>
            </w:pPr>
            <w:r w:rsidRPr="00A519DC">
              <w:rPr>
                <w:sz w:val="20"/>
                <w:szCs w:val="20"/>
              </w:rPr>
              <w:t xml:space="preserve">Обобщить знания учащихся об именах существительных, проверить умения, приобретенные в процессе </w:t>
            </w:r>
            <w:r w:rsidRPr="00A519DC">
              <w:rPr>
                <w:sz w:val="20"/>
                <w:szCs w:val="20"/>
              </w:rPr>
              <w:lastRenderedPageBreak/>
              <w:t>изучения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4D48BD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>:</w:t>
            </w:r>
            <w:proofErr w:type="gramEnd"/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D48BD">
              <w:rPr>
                <w:sz w:val="20"/>
                <w:szCs w:val="20"/>
              </w:rPr>
              <w:t>обобщение знаний, умений</w:t>
            </w:r>
            <w:proofErr w:type="gramStart"/>
            <w:r w:rsidRPr="004D48BD">
              <w:rPr>
                <w:sz w:val="20"/>
                <w:szCs w:val="20"/>
              </w:rPr>
              <w:t xml:space="preserve"> ,</w:t>
            </w:r>
            <w:proofErr w:type="gramEnd"/>
            <w:r w:rsidRPr="004D48BD">
              <w:rPr>
                <w:sz w:val="20"/>
                <w:szCs w:val="20"/>
              </w:rPr>
              <w:t xml:space="preserve"> навыков </w:t>
            </w:r>
            <w:r>
              <w:rPr>
                <w:sz w:val="20"/>
                <w:szCs w:val="20"/>
              </w:rPr>
              <w:t>об именах существительных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lastRenderedPageBreak/>
              <w:t xml:space="preserve">использовать общие приёмы решения задач, использовать </w:t>
            </w:r>
            <w:proofErr w:type="spellStart"/>
            <w:proofErr w:type="gramStart"/>
            <w:r w:rsidRPr="006676BD">
              <w:rPr>
                <w:sz w:val="20"/>
                <w:szCs w:val="20"/>
              </w:rPr>
              <w:t>знаково</w:t>
            </w:r>
            <w:proofErr w:type="spellEnd"/>
            <w:r w:rsidRPr="006676BD">
              <w:rPr>
                <w:sz w:val="20"/>
                <w:szCs w:val="20"/>
              </w:rPr>
              <w:t>- символические</w:t>
            </w:r>
            <w:proofErr w:type="gramEnd"/>
            <w:r w:rsidRPr="006676BD">
              <w:rPr>
                <w:sz w:val="20"/>
                <w:szCs w:val="20"/>
              </w:rPr>
              <w:t xml:space="preserve"> средства для решения задач;</w:t>
            </w:r>
            <w:r w:rsidRPr="006676BD">
              <w:rPr>
                <w:sz w:val="20"/>
                <w:szCs w:val="20"/>
                <w:u w:val="single"/>
              </w:rPr>
              <w:t xml:space="preserve"> Коммуникативные: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Стремление к познанию нового, самооценка на основе критериев успешности </w:t>
            </w:r>
            <w:r w:rsidRPr="006676BD">
              <w:rPr>
                <w:sz w:val="20"/>
                <w:szCs w:val="20"/>
              </w:rPr>
              <w:lastRenderedPageBreak/>
              <w:t>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Сочинение по репродукции картины К.Ф. </w:t>
            </w:r>
            <w:proofErr w:type="spellStart"/>
            <w:r>
              <w:rPr>
                <w:sz w:val="20"/>
                <w:szCs w:val="20"/>
              </w:rPr>
              <w:t>Юона</w:t>
            </w:r>
            <w:proofErr w:type="spellEnd"/>
            <w:r>
              <w:rPr>
                <w:sz w:val="20"/>
                <w:szCs w:val="20"/>
              </w:rPr>
              <w:t xml:space="preserve">  «Конец зимы»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воспринимать картину описательного характера и создавать по ней текст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Репродукция картины, пейзаж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4D48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 w:rsidRPr="004D48BD">
              <w:rPr>
                <w:sz w:val="20"/>
                <w:szCs w:val="20"/>
              </w:rPr>
              <w:t>:  рассматривание картины, обмен впечатлениями</w:t>
            </w:r>
            <w:r>
              <w:rPr>
                <w:sz w:val="20"/>
                <w:szCs w:val="20"/>
              </w:rPr>
              <w:t>. Обсуждение возможных вариантов начала сочинения, его структуры, использовать  лексико-орфографическую работу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6676B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написание и проверка сочинения,  оценивание своей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в </w:t>
            </w:r>
            <w:proofErr w:type="gramStart"/>
            <w:r w:rsidRPr="006676BD">
              <w:rPr>
                <w:sz w:val="20"/>
                <w:szCs w:val="20"/>
              </w:rPr>
              <w:t>к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 Познавательные: </w:t>
            </w:r>
            <w:r w:rsidRPr="006676BD">
              <w:rPr>
                <w:sz w:val="20"/>
                <w:szCs w:val="20"/>
              </w:rPr>
              <w:t>ориентироваться в разнообразии способов решения задач.</w:t>
            </w:r>
            <w:r w:rsidRPr="006676BD">
              <w:rPr>
                <w:sz w:val="20"/>
                <w:szCs w:val="20"/>
                <w:u w:val="single"/>
              </w:rPr>
              <w:t xml:space="preserve"> Коммуникативные: </w:t>
            </w:r>
            <w:r w:rsidRPr="006676BD">
              <w:rPr>
                <w:sz w:val="20"/>
                <w:szCs w:val="20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rPr>
          <w:trHeight w:val="24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ошибками, допущенными при написании диктанта и сочинения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4D48BD" w:rsidRDefault="00C52332" w:rsidP="007604F6">
            <w:pPr>
              <w:snapToGrid w:val="0"/>
              <w:rPr>
                <w:sz w:val="20"/>
                <w:szCs w:val="20"/>
              </w:rPr>
            </w:pPr>
            <w:r w:rsidRPr="004D48BD">
              <w:rPr>
                <w:sz w:val="20"/>
                <w:szCs w:val="20"/>
              </w:rPr>
              <w:t>Учить работать над ошибками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Знание: </w:t>
            </w:r>
            <w:r w:rsidRPr="006676BD">
              <w:rPr>
                <w:sz w:val="20"/>
                <w:szCs w:val="20"/>
              </w:rPr>
              <w:t>научатся способу проверки написания</w:t>
            </w:r>
            <w:r>
              <w:rPr>
                <w:sz w:val="20"/>
                <w:szCs w:val="20"/>
              </w:rPr>
              <w:t xml:space="preserve"> различных орфограмм </w:t>
            </w:r>
            <w:r w:rsidRPr="006676BD">
              <w:rPr>
                <w:sz w:val="20"/>
                <w:szCs w:val="20"/>
              </w:rPr>
              <w:t xml:space="preserve"> 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подбирать проверочное слово, обосновывая написание.</w:t>
            </w:r>
          </w:p>
          <w:p w:rsidR="00C52332" w:rsidRPr="006676BD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 w:rsidRPr="006676BD">
              <w:rPr>
                <w:sz w:val="20"/>
                <w:szCs w:val="20"/>
              </w:rPr>
              <w:t>контролировать и оценивать этапы своей работы.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6676BD">
              <w:rPr>
                <w:sz w:val="20"/>
                <w:szCs w:val="20"/>
                <w:u w:val="single"/>
              </w:rPr>
              <w:t xml:space="preserve"> Познавательные: </w:t>
            </w:r>
            <w:r w:rsidRPr="006676BD">
              <w:rPr>
                <w:sz w:val="20"/>
                <w:szCs w:val="20"/>
              </w:rPr>
              <w:t>использовать общие приёмы решения задач, контролировать  и оценивать процесс и результат действия;</w:t>
            </w:r>
            <w:r w:rsidRPr="006676BD">
              <w:rPr>
                <w:sz w:val="20"/>
                <w:szCs w:val="20"/>
                <w:u w:val="single"/>
              </w:rPr>
              <w:t xml:space="preserve"> Коммуникативные: </w:t>
            </w:r>
            <w:r w:rsidRPr="006676BD">
              <w:rPr>
                <w:sz w:val="20"/>
                <w:szCs w:val="20"/>
              </w:rPr>
              <w:t xml:space="preserve">определять общую цель и пути её достижения, осуществлять взаимный контроль, ставить и </w:t>
            </w:r>
            <w:r w:rsidRPr="006676BD">
              <w:rPr>
                <w:sz w:val="20"/>
                <w:szCs w:val="20"/>
              </w:rPr>
              <w:lastRenderedPageBreak/>
              <w:t>задавать вопросы.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Стремление к познанию нового, </w:t>
            </w:r>
            <w:r>
              <w:rPr>
                <w:sz w:val="20"/>
                <w:szCs w:val="20"/>
              </w:rPr>
              <w:t>с</w:t>
            </w:r>
            <w:r w:rsidRPr="006676BD">
              <w:rPr>
                <w:sz w:val="20"/>
                <w:szCs w:val="20"/>
              </w:rPr>
              <w:t>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об имени прилагательном как части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Воспроизвести знания учащихся о признаках имени прилагательного как части речи, развивать умения распознавать имена прилагательные в тексте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Имена прилагательные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 w:rsidRPr="006676B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признаки имен прилагательных</w:t>
            </w:r>
          </w:p>
          <w:p w:rsidR="00C52332" w:rsidRPr="007E5814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распознавание имен прилагательных в тексте среди других частей речи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обогащение словарного запаса, различать лексические значения слов, подбирать к ним синонимы, устанавливать связь имен существительных с именами прилагательными</w:t>
            </w:r>
            <w:r w:rsidRPr="006676B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6676BD">
              <w:rPr>
                <w:sz w:val="20"/>
                <w:szCs w:val="20"/>
                <w:u w:val="single"/>
              </w:rPr>
              <w:t xml:space="preserve"> Познавательные: </w:t>
            </w:r>
            <w:r w:rsidRPr="006676BD">
              <w:rPr>
                <w:sz w:val="20"/>
                <w:szCs w:val="20"/>
              </w:rPr>
              <w:t>использовать общие приёмы решения задач, контролировать  и оценивать процесс и результат действия;</w:t>
            </w:r>
            <w:r w:rsidRPr="006676BD">
              <w:rPr>
                <w:sz w:val="20"/>
                <w:szCs w:val="20"/>
                <w:u w:val="single"/>
              </w:rPr>
              <w:t xml:space="preserve"> Коммуникативные: </w:t>
            </w:r>
            <w:r w:rsidRPr="006676BD">
              <w:rPr>
                <w:sz w:val="20"/>
                <w:szCs w:val="20"/>
              </w:rPr>
              <w:t>определять общую цель и пути её достижения, осуществлять взаимный контроль, ставить и задавать вопросы.</w:t>
            </w:r>
            <w:proofErr w:type="gramEnd"/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rPr>
          <w:trHeight w:val="6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131A87" w:rsidRDefault="00C52332" w:rsidP="007604F6">
            <w:pPr>
              <w:snapToGrid w:val="0"/>
              <w:rPr>
                <w:sz w:val="20"/>
                <w:szCs w:val="20"/>
              </w:rPr>
            </w:pPr>
            <w:r w:rsidRPr="00131A87">
              <w:rPr>
                <w:sz w:val="20"/>
                <w:szCs w:val="20"/>
              </w:rPr>
              <w:t>Связь имен прилагательных с именами существительными</w:t>
            </w:r>
            <w:r>
              <w:rPr>
                <w:sz w:val="20"/>
                <w:szCs w:val="20"/>
              </w:rPr>
              <w:t>. Сложные прилагательные (общее представление)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распознавать имена прилагательные среди однокоренных слов, подбирать к именам прилагательным синонимы и антонимы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Имена прилагательные, дефис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научатся распознавать и писать сложные имена прилагательные</w:t>
            </w:r>
          </w:p>
          <w:p w:rsidR="00C52332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1A87">
              <w:rPr>
                <w:sz w:val="20"/>
                <w:szCs w:val="20"/>
              </w:rPr>
              <w:t>распознавать имена прилагательные среди однокоренных слов</w:t>
            </w:r>
            <w:r>
              <w:rPr>
                <w:b/>
                <w:sz w:val="20"/>
                <w:szCs w:val="20"/>
              </w:rPr>
              <w:t>,</w:t>
            </w:r>
          </w:p>
          <w:p w:rsidR="00C52332" w:rsidRPr="006676BD" w:rsidRDefault="00C52332" w:rsidP="007604F6">
            <w:pPr>
              <w:snapToGrid w:val="0"/>
              <w:rPr>
                <w:i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образование имен прилагательных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обозначающих цвета и оттенки цветов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</w:t>
            </w:r>
            <w:proofErr w:type="spellStart"/>
            <w:proofErr w:type="gramStart"/>
            <w:r w:rsidRPr="006676BD">
              <w:rPr>
                <w:sz w:val="20"/>
                <w:szCs w:val="20"/>
              </w:rPr>
              <w:t>знаково</w:t>
            </w:r>
            <w:proofErr w:type="spellEnd"/>
            <w:r w:rsidRPr="006676BD">
              <w:rPr>
                <w:sz w:val="20"/>
                <w:szCs w:val="20"/>
              </w:rPr>
              <w:t>- символические</w:t>
            </w:r>
            <w:proofErr w:type="gramEnd"/>
            <w:r w:rsidRPr="006676BD">
              <w:rPr>
                <w:sz w:val="20"/>
                <w:szCs w:val="20"/>
              </w:rPr>
              <w:t xml:space="preserve"> средства;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Упражнение в употреблении и правописании </w:t>
            </w:r>
            <w:r>
              <w:rPr>
                <w:sz w:val="20"/>
                <w:szCs w:val="20"/>
              </w:rPr>
              <w:lastRenderedPageBreak/>
              <w:t>имен прилагательных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131A87" w:rsidRDefault="00C52332" w:rsidP="007604F6">
            <w:pPr>
              <w:snapToGrid w:val="0"/>
              <w:rPr>
                <w:sz w:val="20"/>
                <w:szCs w:val="20"/>
              </w:rPr>
            </w:pPr>
            <w:r w:rsidRPr="00131A87">
              <w:rPr>
                <w:sz w:val="20"/>
                <w:szCs w:val="20"/>
              </w:rPr>
              <w:lastRenderedPageBreak/>
              <w:t xml:space="preserve">Развивать умение распознавать описательный текст, определять в  нем роль </w:t>
            </w:r>
            <w:r w:rsidRPr="00131A87">
              <w:rPr>
                <w:sz w:val="20"/>
                <w:szCs w:val="20"/>
              </w:rPr>
              <w:lastRenderedPageBreak/>
              <w:t xml:space="preserve">имен прилагательных, выделять словосочетания с именами прилагательными,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4A5B4E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Имена прилагательные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131A87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Знание: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1A87">
              <w:rPr>
                <w:sz w:val="20"/>
                <w:szCs w:val="20"/>
              </w:rPr>
              <w:t>правописание имен прилагательных, входящих в собственные названия</w:t>
            </w:r>
          </w:p>
          <w:p w:rsidR="00C52332" w:rsidRPr="00131A87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Умение: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распознавать </w:t>
            </w:r>
            <w:r>
              <w:rPr>
                <w:sz w:val="20"/>
                <w:szCs w:val="20"/>
              </w:rPr>
              <w:lastRenderedPageBreak/>
              <w:t>синтаксическую роль имен прилагательных в предложении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составление словосочетаний имен прилагательных с именами существительными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</w:t>
            </w:r>
            <w:proofErr w:type="spellStart"/>
            <w:proofErr w:type="gramStart"/>
            <w:r w:rsidRPr="006676BD">
              <w:rPr>
                <w:sz w:val="20"/>
                <w:szCs w:val="20"/>
              </w:rPr>
              <w:lastRenderedPageBreak/>
              <w:t>знаково</w:t>
            </w:r>
            <w:proofErr w:type="spellEnd"/>
            <w:r w:rsidRPr="006676BD">
              <w:rPr>
                <w:sz w:val="20"/>
                <w:szCs w:val="20"/>
              </w:rPr>
              <w:t>- символические</w:t>
            </w:r>
            <w:proofErr w:type="gramEnd"/>
            <w:r w:rsidRPr="006676BD">
              <w:rPr>
                <w:sz w:val="20"/>
                <w:szCs w:val="20"/>
              </w:rPr>
              <w:t xml:space="preserve"> средства;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Осознание ответственности человека за общее благополучие, </w:t>
            </w:r>
            <w:r w:rsidRPr="006676BD">
              <w:rPr>
                <w:sz w:val="20"/>
                <w:szCs w:val="20"/>
              </w:rPr>
              <w:lastRenderedPageBreak/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 и научное описание (общее знакомство)</w:t>
            </w:r>
          </w:p>
          <w:p w:rsidR="00C52332" w:rsidRPr="004A5B4E" w:rsidRDefault="00C52332" w:rsidP="007604F6">
            <w:pPr>
              <w:snapToGrid w:val="0"/>
              <w:rPr>
                <w:sz w:val="20"/>
                <w:szCs w:val="20"/>
              </w:rPr>
            </w:pPr>
            <w:r w:rsidRPr="00727D9A">
              <w:rPr>
                <w:i/>
                <w:sz w:val="22"/>
                <w:szCs w:val="22"/>
              </w:rPr>
              <w:t>Словарный диктант №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научным и художественным описанием предмета, с особенностями научного и делового описания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4A5B4E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Научный стиль, художественное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Знание: 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сравнение научного и художественного описания предмета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наблюдать над употреблением имен прилагательных в текстах, выделять выразительные средства языка</w:t>
            </w:r>
          </w:p>
          <w:p w:rsidR="00C52332" w:rsidRPr="004A5B4E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5B4E">
              <w:rPr>
                <w:sz w:val="20"/>
                <w:szCs w:val="20"/>
              </w:rPr>
              <w:t>формирование чувства прекрасного</w:t>
            </w:r>
            <w:r>
              <w:rPr>
                <w:b/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процессе работы с поэтическими текстами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 xml:space="preserve">учить </w:t>
            </w:r>
            <w:proofErr w:type="gramStart"/>
            <w:r w:rsidRPr="006676BD">
              <w:rPr>
                <w:sz w:val="20"/>
                <w:szCs w:val="20"/>
              </w:rPr>
              <w:t>самостоятельно</w:t>
            </w:r>
            <w:proofErr w:type="gramEnd"/>
            <w:r w:rsidRPr="006676BD">
              <w:rPr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научного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или художественного текста-описания растения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составлять описание выбранного предмета (растения) по вопросам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Научный текст-описание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Знание </w:t>
            </w:r>
            <w:r>
              <w:rPr>
                <w:sz w:val="20"/>
                <w:szCs w:val="20"/>
              </w:rPr>
              <w:t>обсуждение выбранного предмета описания, задача авторов, распознавание научного и художественного описания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C52332" w:rsidRPr="001B4474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 наблюдать над употреблением имен прилагательных в таких текстах, составление текста-описания в научном стиле</w:t>
            </w:r>
          </w:p>
          <w:p w:rsidR="00C52332" w:rsidRPr="006676BD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  </w:t>
            </w:r>
            <w:r w:rsidRPr="001B4474">
              <w:rPr>
                <w:sz w:val="20"/>
                <w:szCs w:val="20"/>
              </w:rPr>
              <w:t>написание текста, проверка написанного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составлять план и последовательность действий, исполь</w:t>
            </w:r>
            <w:r>
              <w:rPr>
                <w:sz w:val="20"/>
                <w:szCs w:val="20"/>
              </w:rPr>
              <w:t xml:space="preserve">зовать установленные правила 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CF197A">
              <w:rPr>
                <w:sz w:val="20"/>
                <w:szCs w:val="20"/>
                <w:u w:val="single"/>
              </w:rPr>
              <w:t>Познавательные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ориентироваться в разнообразии способов решения задач.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676BD">
              <w:rPr>
                <w:sz w:val="20"/>
                <w:szCs w:val="20"/>
              </w:rPr>
              <w:t>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имен прилагательных по родам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учащихся с изменением имен прилагательных по родам, развивать умение определять род имен существительных и прилагательных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Имена прилагательные, род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1B4474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Знание </w:t>
            </w:r>
            <w:r>
              <w:rPr>
                <w:sz w:val="20"/>
                <w:szCs w:val="20"/>
              </w:rPr>
              <w:t>как определить род имен прилагательных в единственном числе,</w:t>
            </w:r>
          </w:p>
          <w:p w:rsidR="00C52332" w:rsidRPr="001B4474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Умение </w:t>
            </w:r>
            <w:r>
              <w:rPr>
                <w:sz w:val="20"/>
                <w:szCs w:val="20"/>
              </w:rPr>
              <w:t>установить зависимость рода имени прилагательного от рода имени существительного</w:t>
            </w:r>
          </w:p>
          <w:p w:rsidR="00C52332" w:rsidRPr="006676BD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 </w:t>
            </w:r>
            <w:r w:rsidRPr="001B4474">
              <w:rPr>
                <w:sz w:val="20"/>
                <w:szCs w:val="20"/>
              </w:rPr>
              <w:t xml:space="preserve">работа с таблицами </w:t>
            </w:r>
            <w:r w:rsidRPr="001B4474">
              <w:rPr>
                <w:sz w:val="20"/>
                <w:szCs w:val="20"/>
              </w:rPr>
              <w:lastRenderedPageBreak/>
              <w:t>учебника</w:t>
            </w:r>
            <w:r>
              <w:rPr>
                <w:sz w:val="20"/>
                <w:szCs w:val="20"/>
              </w:rPr>
              <w:t>, составление и запись словосочетаний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lastRenderedPageBreak/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</w:t>
            </w:r>
            <w:r>
              <w:rPr>
                <w:sz w:val="20"/>
                <w:szCs w:val="20"/>
              </w:rPr>
              <w:t xml:space="preserve">ять активность </w:t>
            </w:r>
            <w:r w:rsidRPr="006676BD">
              <w:rPr>
                <w:sz w:val="20"/>
                <w:szCs w:val="20"/>
              </w:rPr>
              <w:t xml:space="preserve"> для решения </w:t>
            </w:r>
            <w:proofErr w:type="spellStart"/>
            <w:r w:rsidRPr="006676BD">
              <w:rPr>
                <w:sz w:val="20"/>
                <w:szCs w:val="20"/>
              </w:rPr>
              <w:t>коммуни</w:t>
            </w:r>
            <w:r>
              <w:rPr>
                <w:sz w:val="20"/>
                <w:szCs w:val="20"/>
              </w:rPr>
              <w:t>-</w:t>
            </w:r>
            <w:r w:rsidRPr="006676BD">
              <w:rPr>
                <w:sz w:val="20"/>
                <w:szCs w:val="20"/>
              </w:rPr>
              <w:t>кативных</w:t>
            </w:r>
            <w:proofErr w:type="spellEnd"/>
            <w:r w:rsidRPr="006676BD">
              <w:rPr>
                <w:sz w:val="20"/>
                <w:szCs w:val="20"/>
              </w:rPr>
              <w:t xml:space="preserve"> и 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Участвовать в совместной работе</w:t>
            </w:r>
            <w:r w:rsidRPr="006676BD">
              <w:rPr>
                <w:sz w:val="20"/>
                <w:szCs w:val="20"/>
              </w:rPr>
              <w:t xml:space="preserve">, выслушивать одноклассников, не создавать конфликтов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умения изменять имя прилагательное по родам (в единственном числе) в зависимости от рода имени существительного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Родовые окончания имен прилагательных, род имен существительных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303827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Знания</w:t>
            </w:r>
            <w:r>
              <w:rPr>
                <w:sz w:val="20"/>
                <w:szCs w:val="20"/>
              </w:rPr>
              <w:t xml:space="preserve"> классификация имен прилагательных по роду, признаки имен прилагательных для определения рода</w:t>
            </w:r>
          </w:p>
          <w:p w:rsidR="00C52332" w:rsidRPr="00303827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ставить вопросы от имен существительных  к именам прилагательных для правильной записи окончания</w:t>
            </w:r>
          </w:p>
          <w:p w:rsidR="00C52332" w:rsidRPr="00303827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составление и запись словосочетаний и предложений с именами прилагательными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 xml:space="preserve">учить </w:t>
            </w:r>
            <w:proofErr w:type="gramStart"/>
            <w:r w:rsidRPr="006676BD">
              <w:rPr>
                <w:sz w:val="20"/>
                <w:szCs w:val="20"/>
              </w:rPr>
              <w:t>самостоятельно</w:t>
            </w:r>
            <w:proofErr w:type="gramEnd"/>
            <w:r w:rsidRPr="006676BD">
              <w:rPr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676BD">
              <w:rPr>
                <w:sz w:val="20"/>
                <w:szCs w:val="20"/>
              </w:rPr>
              <w:t>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родовых окончаний имен прилагательных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правильно писать родовые окончания имен прилагательных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 прилагательных, окончания имен </w:t>
            </w:r>
            <w:proofErr w:type="spellStart"/>
            <w:r>
              <w:rPr>
                <w:sz w:val="20"/>
                <w:szCs w:val="20"/>
              </w:rPr>
              <w:t>прилагателльных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303827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 </w:t>
            </w:r>
            <w:r w:rsidRPr="00303827">
              <w:rPr>
                <w:sz w:val="20"/>
                <w:szCs w:val="20"/>
              </w:rPr>
              <w:t xml:space="preserve">родовые окончания имен прилагательных, </w:t>
            </w:r>
          </w:p>
          <w:p w:rsidR="00C52332" w:rsidRPr="004141DA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 </w:t>
            </w:r>
            <w:r>
              <w:rPr>
                <w:sz w:val="20"/>
                <w:szCs w:val="20"/>
              </w:rPr>
              <w:t>правильно писать окончания имен прилагательных</w:t>
            </w:r>
          </w:p>
          <w:p w:rsidR="00C52332" w:rsidRPr="004141DA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 xml:space="preserve"> написание слов с пропущенными орфограммами, разбор предложений по членам предложения, по частям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составлять план и последовательность действий, исполь</w:t>
            </w:r>
            <w:r>
              <w:rPr>
                <w:sz w:val="20"/>
                <w:szCs w:val="20"/>
              </w:rPr>
              <w:t xml:space="preserve">зовать установленные правила 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CF197A">
              <w:rPr>
                <w:sz w:val="20"/>
                <w:szCs w:val="20"/>
                <w:u w:val="single"/>
              </w:rPr>
              <w:t>Познавательные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ориентироваться в разнообразии способов решения задач.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родовых окончаний имен прилагательных. Изменение имен прилагательных по числам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умения писать родовые окончания имен прилагательных, изменять имена прилагательные по числам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Род, число имен прилагательных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4141DA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Знания</w:t>
            </w:r>
            <w:r>
              <w:rPr>
                <w:sz w:val="20"/>
                <w:szCs w:val="20"/>
              </w:rPr>
              <w:t xml:space="preserve"> определять форму числа имени прилагательного</w:t>
            </w:r>
          </w:p>
          <w:p w:rsidR="00C52332" w:rsidRPr="004141DA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 w:rsidRPr="004141DA">
              <w:rPr>
                <w:sz w:val="20"/>
                <w:szCs w:val="20"/>
              </w:rPr>
              <w:t>правильно писать родовые окончания имен прилагательных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изменять имен прилагательные по числам</w:t>
            </w:r>
          </w:p>
          <w:p w:rsidR="00C52332" w:rsidRPr="004141DA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составление и запись предложений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выбирать действия в соответствии с поставленной задачей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 xml:space="preserve"> контролировать и оценивать процесс и результат деятельности.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Стремление к познанию нового,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</w:t>
            </w:r>
            <w:r>
              <w:rPr>
                <w:sz w:val="20"/>
                <w:szCs w:val="20"/>
              </w:rPr>
              <w:lastRenderedPageBreak/>
              <w:t>имен прилагательных по числам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Дать учащимся </w:t>
            </w:r>
            <w:r>
              <w:rPr>
                <w:sz w:val="20"/>
                <w:szCs w:val="20"/>
              </w:rPr>
              <w:lastRenderedPageBreak/>
              <w:t>представление о том, что имена прилагательные во множественном числе по родам не изменяются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Род, число </w:t>
            </w:r>
            <w:r>
              <w:rPr>
                <w:sz w:val="20"/>
                <w:szCs w:val="20"/>
              </w:rPr>
              <w:lastRenderedPageBreak/>
              <w:t>имен прилагательных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4141DA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Знания </w:t>
            </w:r>
            <w:r>
              <w:rPr>
                <w:sz w:val="20"/>
                <w:szCs w:val="20"/>
              </w:rPr>
              <w:t xml:space="preserve">зависимость числа </w:t>
            </w:r>
            <w:r>
              <w:rPr>
                <w:sz w:val="20"/>
                <w:szCs w:val="20"/>
              </w:rPr>
              <w:lastRenderedPageBreak/>
              <w:t>имени прилагательного от числа имени существительного</w:t>
            </w:r>
          </w:p>
          <w:p w:rsidR="00C52332" w:rsidRPr="004141DA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 </w:t>
            </w:r>
            <w:r>
              <w:rPr>
                <w:sz w:val="20"/>
                <w:szCs w:val="20"/>
              </w:rPr>
              <w:t>развивать умения писать родовые окончания имен прилагательных</w:t>
            </w:r>
          </w:p>
          <w:p w:rsidR="00C52332" w:rsidRPr="004141DA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 </w:t>
            </w:r>
            <w:r>
              <w:rPr>
                <w:sz w:val="20"/>
                <w:szCs w:val="20"/>
              </w:rPr>
              <w:t>признаки имен прилагательных, нахождение имен прилагательных в тексте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 xml:space="preserve"> сличать способ </w:t>
            </w:r>
            <w:r w:rsidRPr="006676BD">
              <w:rPr>
                <w:sz w:val="20"/>
                <w:szCs w:val="20"/>
              </w:rPr>
              <w:lastRenderedPageBreak/>
              <w:t>действия и его результат с заданным эталоном с целью обнаружения отклонений и отличий от эталона.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</w:t>
            </w:r>
            <w:r>
              <w:rPr>
                <w:sz w:val="20"/>
                <w:szCs w:val="20"/>
              </w:rPr>
              <w:t xml:space="preserve">ять активность </w:t>
            </w:r>
            <w:r w:rsidRPr="006676BD">
              <w:rPr>
                <w:sz w:val="20"/>
                <w:szCs w:val="20"/>
              </w:rPr>
              <w:t xml:space="preserve"> для решения </w:t>
            </w:r>
            <w:proofErr w:type="spellStart"/>
            <w:r w:rsidRPr="006676BD">
              <w:rPr>
                <w:sz w:val="20"/>
                <w:szCs w:val="20"/>
              </w:rPr>
              <w:t>коммуни</w:t>
            </w:r>
            <w:r>
              <w:rPr>
                <w:sz w:val="20"/>
                <w:szCs w:val="20"/>
              </w:rPr>
              <w:t>-</w:t>
            </w:r>
            <w:r w:rsidRPr="006676BD">
              <w:rPr>
                <w:sz w:val="20"/>
                <w:szCs w:val="20"/>
              </w:rPr>
              <w:t>кативных</w:t>
            </w:r>
            <w:proofErr w:type="spellEnd"/>
            <w:r w:rsidRPr="006676BD">
              <w:rPr>
                <w:sz w:val="20"/>
                <w:szCs w:val="20"/>
              </w:rPr>
              <w:t xml:space="preserve"> и 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6676BD">
              <w:rPr>
                <w:sz w:val="20"/>
                <w:szCs w:val="20"/>
              </w:rPr>
              <w:t xml:space="preserve">роявлять </w:t>
            </w:r>
            <w:r w:rsidRPr="006676BD">
              <w:rPr>
                <w:sz w:val="20"/>
                <w:szCs w:val="20"/>
              </w:rPr>
              <w:lastRenderedPageBreak/>
              <w:t>активность во взаимодействии для решения коммуникативных и познавательных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имен прилагательных. Сравнительное описание. Составление объявления описательного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умения писать родовые окончания и окончания в форме множественного числа имен прилагательных,  познакомить учащихся с текстом типа сравнительного описания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Род, число имени прилагательного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CB59D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 xml:space="preserve">определения текста сравнительного описания </w:t>
            </w:r>
          </w:p>
          <w:p w:rsidR="00C52332" w:rsidRPr="00CB59D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 </w:t>
            </w:r>
            <w:r>
              <w:rPr>
                <w:sz w:val="20"/>
                <w:szCs w:val="20"/>
              </w:rPr>
              <w:t>подбор имен прилагательных, противоположных по смыслу, умения писать окончания имен прилагательных, составление текста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редактирование объявлений</w:t>
            </w:r>
          </w:p>
          <w:p w:rsidR="00C52332" w:rsidRPr="00CB59D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 </w:t>
            </w:r>
            <w:proofErr w:type="gramStart"/>
            <w:r>
              <w:rPr>
                <w:sz w:val="20"/>
                <w:szCs w:val="20"/>
              </w:rPr>
              <w:t>написании</w:t>
            </w:r>
            <w:proofErr w:type="gramEnd"/>
            <w:r>
              <w:rPr>
                <w:sz w:val="20"/>
                <w:szCs w:val="20"/>
              </w:rPr>
              <w:t xml:space="preserve"> текста с пропущенными орфограммами, контроль за деятельностью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 xml:space="preserve">учить </w:t>
            </w:r>
            <w:proofErr w:type="gramStart"/>
            <w:r w:rsidRPr="006676BD">
              <w:rPr>
                <w:sz w:val="20"/>
                <w:szCs w:val="20"/>
              </w:rPr>
              <w:t>самостоятельно</w:t>
            </w:r>
            <w:proofErr w:type="gramEnd"/>
            <w:r w:rsidRPr="006676BD">
              <w:rPr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676BD">
              <w:rPr>
                <w:sz w:val="20"/>
                <w:szCs w:val="20"/>
              </w:rPr>
              <w:t>аходить выходы из спорных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имен прилагательным по падежам (общее представление)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 изменением имен прилагательных по падежам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Род, падеж имен </w:t>
            </w:r>
            <w:proofErr w:type="spellStart"/>
            <w:r>
              <w:rPr>
                <w:sz w:val="20"/>
                <w:szCs w:val="20"/>
              </w:rPr>
              <w:t>прилагатель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CB59D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 </w:t>
            </w:r>
            <w:r>
              <w:rPr>
                <w:sz w:val="20"/>
                <w:szCs w:val="20"/>
              </w:rPr>
              <w:t>осознавать, что падеж имени прилагательного определяется по падежу имени существительного</w:t>
            </w:r>
          </w:p>
          <w:p w:rsidR="00C52332" w:rsidRPr="00A00215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 </w:t>
            </w:r>
            <w:r>
              <w:rPr>
                <w:sz w:val="20"/>
                <w:szCs w:val="20"/>
              </w:rPr>
              <w:t>ставить вопрос от имени существительного к имени прилагательному</w:t>
            </w:r>
          </w:p>
          <w:p w:rsidR="00C52332" w:rsidRPr="00A00215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 </w:t>
            </w:r>
            <w:r>
              <w:rPr>
                <w:sz w:val="20"/>
                <w:szCs w:val="20"/>
              </w:rPr>
              <w:t>работа с таблицей учебника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</w:t>
            </w:r>
            <w:proofErr w:type="spellStart"/>
            <w:proofErr w:type="gramStart"/>
            <w:r w:rsidRPr="006676BD">
              <w:rPr>
                <w:sz w:val="20"/>
                <w:szCs w:val="20"/>
              </w:rPr>
              <w:t>знаково</w:t>
            </w:r>
            <w:proofErr w:type="spellEnd"/>
            <w:r w:rsidRPr="006676BD">
              <w:rPr>
                <w:sz w:val="20"/>
                <w:szCs w:val="20"/>
              </w:rPr>
              <w:t>- символические</w:t>
            </w:r>
            <w:proofErr w:type="gramEnd"/>
            <w:r w:rsidRPr="006676BD">
              <w:rPr>
                <w:sz w:val="20"/>
                <w:szCs w:val="20"/>
              </w:rPr>
              <w:t xml:space="preserve"> средства;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определении падежа имен прилагательных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727D9A">
              <w:rPr>
                <w:i/>
                <w:sz w:val="22"/>
                <w:szCs w:val="22"/>
              </w:rPr>
              <w:lastRenderedPageBreak/>
              <w:t>Словарный диктант №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Развивать умения распознавать род, число имен прилагательных, ставить  вопрос к именам прилагательным, </w:t>
            </w:r>
            <w:r>
              <w:rPr>
                <w:sz w:val="20"/>
                <w:szCs w:val="20"/>
              </w:rPr>
              <w:lastRenderedPageBreak/>
              <w:t>познакомить с начальной формой имен прилагательных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Начальная форма имени прилагательного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A00215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 </w:t>
            </w:r>
            <w:r>
              <w:rPr>
                <w:sz w:val="20"/>
                <w:szCs w:val="20"/>
              </w:rPr>
              <w:t>зависимость падежа имен прилагательных от падежа имен существительных</w:t>
            </w:r>
          </w:p>
          <w:p w:rsidR="00C52332" w:rsidRPr="00A00215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 </w:t>
            </w:r>
            <w:r>
              <w:rPr>
                <w:sz w:val="20"/>
                <w:szCs w:val="20"/>
              </w:rPr>
              <w:t xml:space="preserve">ставить вопрос от </w:t>
            </w:r>
            <w:r>
              <w:rPr>
                <w:sz w:val="20"/>
                <w:szCs w:val="20"/>
              </w:rPr>
              <w:lastRenderedPageBreak/>
              <w:t>имени существительного к имени прилагательному</w:t>
            </w:r>
          </w:p>
          <w:p w:rsidR="00C52332" w:rsidRPr="00A00215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определение вида предложений по цели высказывания, письмо по памяти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составлять план и последовательность действий, исполь</w:t>
            </w:r>
            <w:r>
              <w:rPr>
                <w:sz w:val="20"/>
                <w:szCs w:val="20"/>
              </w:rPr>
              <w:t xml:space="preserve">зовать установленные правила 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CF197A">
              <w:rPr>
                <w:sz w:val="20"/>
                <w:szCs w:val="20"/>
                <w:u w:val="single"/>
              </w:rPr>
              <w:t>Познавательные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 xml:space="preserve">ориентироваться </w:t>
            </w:r>
            <w:r w:rsidRPr="006676BD">
              <w:rPr>
                <w:sz w:val="20"/>
                <w:szCs w:val="20"/>
              </w:rPr>
              <w:lastRenderedPageBreak/>
              <w:t>в разнообразии способов решения задач.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Участвовать в совместной работе</w:t>
            </w:r>
            <w:r w:rsidRPr="006676BD">
              <w:rPr>
                <w:sz w:val="20"/>
                <w:szCs w:val="20"/>
              </w:rPr>
              <w:t xml:space="preserve">, выслушивать одноклассников, не создавать </w:t>
            </w:r>
            <w:r w:rsidRPr="006676BD">
              <w:rPr>
                <w:sz w:val="20"/>
                <w:szCs w:val="20"/>
              </w:rPr>
              <w:lastRenderedPageBreak/>
              <w:t xml:space="preserve">конфликтов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Упражнение в выделении признаков имени прилагательного  как части речи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выделять признаки имени прилагательного как части речи, развивать умение правильно писать окончания имен прилагательных в форме единственного и множественного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Морфологический разбор имен </w:t>
            </w:r>
            <w:proofErr w:type="spellStart"/>
            <w:r>
              <w:rPr>
                <w:sz w:val="20"/>
                <w:szCs w:val="20"/>
              </w:rPr>
              <w:t>прилагатель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D313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работа с памяткой учебника «Порядок разбора имени прилагательного»</w:t>
            </w:r>
          </w:p>
          <w:p w:rsidR="00C52332" w:rsidRPr="00B32929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 </w:t>
            </w:r>
            <w:r>
              <w:rPr>
                <w:sz w:val="20"/>
                <w:szCs w:val="20"/>
              </w:rPr>
              <w:t xml:space="preserve">распознавать род, число, падеж имени прилагательного, </w:t>
            </w:r>
          </w:p>
          <w:p w:rsidR="00C52332" w:rsidRPr="00B32929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 </w:t>
            </w:r>
            <w:r>
              <w:rPr>
                <w:sz w:val="20"/>
                <w:szCs w:val="20"/>
              </w:rPr>
              <w:t>разбор слов по составу и подбор слов по заданной схеме</w:t>
            </w:r>
          </w:p>
          <w:p w:rsidR="00C52332" w:rsidRPr="006676BD" w:rsidRDefault="00C52332" w:rsidP="007604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</w:t>
            </w:r>
            <w:r>
              <w:rPr>
                <w:sz w:val="20"/>
                <w:szCs w:val="20"/>
              </w:rPr>
              <w:t xml:space="preserve">ять активность </w:t>
            </w:r>
            <w:r w:rsidRPr="006676BD">
              <w:rPr>
                <w:sz w:val="20"/>
                <w:szCs w:val="20"/>
              </w:rPr>
              <w:t xml:space="preserve"> для решения </w:t>
            </w:r>
            <w:proofErr w:type="spellStart"/>
            <w:r w:rsidRPr="006676BD">
              <w:rPr>
                <w:sz w:val="20"/>
                <w:szCs w:val="20"/>
              </w:rPr>
              <w:t>коммуни</w:t>
            </w:r>
            <w:r>
              <w:rPr>
                <w:sz w:val="20"/>
                <w:szCs w:val="20"/>
              </w:rPr>
              <w:t>-</w:t>
            </w:r>
            <w:r w:rsidRPr="006676BD">
              <w:rPr>
                <w:sz w:val="20"/>
                <w:szCs w:val="20"/>
              </w:rPr>
              <w:t>кативных</w:t>
            </w:r>
            <w:proofErr w:type="spellEnd"/>
            <w:r w:rsidRPr="006676BD">
              <w:rPr>
                <w:sz w:val="20"/>
                <w:szCs w:val="20"/>
              </w:rPr>
              <w:t xml:space="preserve"> и 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676BD">
              <w:rPr>
                <w:sz w:val="20"/>
                <w:szCs w:val="20"/>
              </w:rPr>
              <w:t>аходить выходы из спорных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727D9A">
              <w:rPr>
                <w:b/>
                <w:i/>
                <w:sz w:val="22"/>
                <w:szCs w:val="22"/>
              </w:rPr>
              <w:t>Контрольный диктант с грамматическим заданием.№4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знания учащихся об имени прилагательном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 правописании слов с изученными орфограммами , проверить умение подбирать заголовок к тексту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B32929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Знания, умения, навыки </w:t>
            </w:r>
            <w:r>
              <w:rPr>
                <w:sz w:val="20"/>
                <w:szCs w:val="20"/>
              </w:rPr>
              <w:t>по теме «Имя прилагательное», написание с изученными орфограммами, определение изученных грамматических признаков имен прилагательных и обосновывать правильность их  выделения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составлять план и последовательность действий, исполь</w:t>
            </w:r>
            <w:r>
              <w:rPr>
                <w:sz w:val="20"/>
                <w:szCs w:val="20"/>
              </w:rPr>
              <w:t xml:space="preserve">зовать установленные правила 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CF197A">
              <w:rPr>
                <w:sz w:val="20"/>
                <w:szCs w:val="20"/>
                <w:u w:val="single"/>
              </w:rPr>
              <w:t>Познавательные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ориентироваться в разнообразии способов решения задач.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общую цель и пути её достижения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ошибками, допущенными в диктанте. Обобщение знаний об имени прилагательном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умения исправлять ошибки, подбирать подходящие по смыслу имена прилагательные к именам существительным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Словосочетания, родовые окончания имен прилагательных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8C66B6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 </w:t>
            </w:r>
            <w:r>
              <w:rPr>
                <w:sz w:val="20"/>
                <w:szCs w:val="20"/>
              </w:rPr>
              <w:t>пользование памяткой  при выполнении работы над ошибками</w:t>
            </w:r>
          </w:p>
          <w:p w:rsidR="00C52332" w:rsidRPr="008C66B6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исправлять ошибки, классифицировать их, подбирать проверочные слова</w:t>
            </w:r>
          </w:p>
          <w:p w:rsidR="00C52332" w:rsidRPr="008C66B6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умение контролировать свою деятельность, проверка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составлять план и последовательность действий, исполь</w:t>
            </w:r>
            <w:r>
              <w:rPr>
                <w:sz w:val="20"/>
                <w:szCs w:val="20"/>
              </w:rPr>
              <w:t xml:space="preserve">зовать установленные правила 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CF197A">
              <w:rPr>
                <w:sz w:val="20"/>
                <w:szCs w:val="20"/>
                <w:u w:val="single"/>
              </w:rPr>
              <w:t>Познавательные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ориентироваться в разнообразии способов решения задач.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общую цель и пути её достижения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676BD">
              <w:rPr>
                <w:sz w:val="20"/>
                <w:szCs w:val="20"/>
              </w:rPr>
              <w:t>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знаний об имени </w:t>
            </w:r>
            <w:r>
              <w:rPr>
                <w:sz w:val="20"/>
                <w:szCs w:val="20"/>
              </w:rPr>
              <w:lastRenderedPageBreak/>
              <w:t>прилагательном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Уточнить знания об изученных признаках имен прилагательных  и </w:t>
            </w:r>
            <w:r>
              <w:rPr>
                <w:sz w:val="20"/>
                <w:szCs w:val="20"/>
              </w:rPr>
              <w:lastRenderedPageBreak/>
              <w:t>правописании родовых окончаний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формировать умение рассказать о частях речи 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Части речи, морфологический разбор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8C66B6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 xml:space="preserve">обобщение знаний об именах прилагательных, подбор подходящих по </w:t>
            </w:r>
            <w:r>
              <w:rPr>
                <w:sz w:val="20"/>
                <w:szCs w:val="20"/>
              </w:rPr>
              <w:lastRenderedPageBreak/>
              <w:t>смыслу имен прилагательных к именам существительным</w:t>
            </w:r>
          </w:p>
          <w:p w:rsidR="00C52332" w:rsidRPr="008C66B6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 xml:space="preserve">редактирование словосочетаний, запись словосочетаний в правильной форме, умение разбирать имена прилагательные как часть речи   </w:t>
            </w: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разбор предложений по частям речи и  по членам предложений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</w:t>
            </w:r>
            <w:proofErr w:type="spellStart"/>
            <w:proofErr w:type="gramStart"/>
            <w:r w:rsidRPr="006676BD">
              <w:rPr>
                <w:sz w:val="20"/>
                <w:szCs w:val="20"/>
              </w:rPr>
              <w:t>знаково</w:t>
            </w:r>
            <w:proofErr w:type="spellEnd"/>
            <w:r w:rsidRPr="006676BD">
              <w:rPr>
                <w:sz w:val="20"/>
                <w:szCs w:val="20"/>
              </w:rPr>
              <w:t>- символические</w:t>
            </w:r>
            <w:proofErr w:type="gramEnd"/>
            <w:r w:rsidRPr="006676BD">
              <w:rPr>
                <w:sz w:val="20"/>
                <w:szCs w:val="20"/>
              </w:rPr>
              <w:t xml:space="preserve"> средства;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Образ «положительного»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по репродукции картины В.А.Серова «Девочка с персиками»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воспринимать картину (портрет), создавать по ней текст, правильно употребить в тексте имена прилагательные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Репродукция картины, портрет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8C66B6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использование имен прилагательных при описании портрета</w:t>
            </w:r>
          </w:p>
          <w:p w:rsidR="00C52332" w:rsidRPr="00C77E8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составление и запись текста, используя опорные слова</w:t>
            </w:r>
          </w:p>
          <w:p w:rsidR="00C52332" w:rsidRPr="00C77E8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самостоятельная запись текста, работа со словарем, проверка написанного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52332" w:rsidRDefault="00C52332" w:rsidP="007604F6">
            <w:pPr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</w:t>
            </w:r>
            <w:r>
              <w:rPr>
                <w:sz w:val="20"/>
                <w:szCs w:val="20"/>
              </w:rPr>
              <w:t xml:space="preserve">ять активность </w:t>
            </w:r>
            <w:r w:rsidRPr="006676BD">
              <w:rPr>
                <w:sz w:val="20"/>
                <w:szCs w:val="20"/>
              </w:rPr>
              <w:t xml:space="preserve"> для решения </w:t>
            </w:r>
            <w:proofErr w:type="spellStart"/>
            <w:r w:rsidRPr="006676BD">
              <w:rPr>
                <w:sz w:val="20"/>
                <w:szCs w:val="20"/>
              </w:rPr>
              <w:t>коммуни</w:t>
            </w:r>
            <w:r>
              <w:rPr>
                <w:sz w:val="20"/>
                <w:szCs w:val="20"/>
              </w:rPr>
              <w:t>-</w:t>
            </w:r>
            <w:r w:rsidRPr="006676BD">
              <w:rPr>
                <w:sz w:val="20"/>
                <w:szCs w:val="20"/>
              </w:rPr>
              <w:t>кативных</w:t>
            </w:r>
            <w:proofErr w:type="spellEnd"/>
            <w:r w:rsidRPr="006676BD">
              <w:rPr>
                <w:sz w:val="20"/>
                <w:szCs w:val="20"/>
              </w:rPr>
              <w:t xml:space="preserve"> и познавательных задач.</w:t>
            </w:r>
            <w:proofErr w:type="gramEnd"/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совместной работе</w:t>
            </w:r>
            <w:r w:rsidRPr="006676BD">
              <w:rPr>
                <w:sz w:val="20"/>
                <w:szCs w:val="20"/>
              </w:rPr>
              <w:t xml:space="preserve">, выслушивать одноклассников, не создавать конфликтов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ошибками, допущенными в сочинении. Составление пригласительного письма</w:t>
            </w:r>
            <w:r w:rsidRPr="00727D9A">
              <w:rPr>
                <w:i/>
                <w:sz w:val="22"/>
                <w:szCs w:val="22"/>
              </w:rPr>
              <w:t xml:space="preserve"> Проверочная работа № 9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работать над ошибками, формировать представление об одном из видов деловой речи (приглашение)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C77E8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Умения  Навыки </w:t>
            </w:r>
            <w:r>
              <w:rPr>
                <w:sz w:val="20"/>
                <w:szCs w:val="20"/>
              </w:rPr>
              <w:t xml:space="preserve">работа над типичными лексико-грамматическими и грамматико-синтаксическими ошибками (в выборе слов и форм слов, в построении словосочетаний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предложений)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</w:t>
            </w:r>
            <w:proofErr w:type="spellStart"/>
            <w:proofErr w:type="gramStart"/>
            <w:r w:rsidRPr="006676BD">
              <w:rPr>
                <w:sz w:val="20"/>
                <w:szCs w:val="20"/>
              </w:rPr>
              <w:t>знаково</w:t>
            </w:r>
            <w:proofErr w:type="spellEnd"/>
            <w:r w:rsidRPr="006676BD">
              <w:rPr>
                <w:sz w:val="20"/>
                <w:szCs w:val="20"/>
              </w:rPr>
              <w:t>- символические</w:t>
            </w:r>
            <w:proofErr w:type="gramEnd"/>
            <w:r w:rsidRPr="006676BD">
              <w:rPr>
                <w:sz w:val="20"/>
                <w:szCs w:val="20"/>
              </w:rPr>
              <w:t xml:space="preserve"> средства;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местоимения (общее представление)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личными местоимениями и их признаками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местоимения, их признаки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C77E8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лексические значения в распознавании и определении местоимений</w:t>
            </w:r>
          </w:p>
          <w:p w:rsidR="00C52332" w:rsidRPr="00C77E8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 xml:space="preserve">работать с </w:t>
            </w:r>
            <w:r>
              <w:rPr>
                <w:sz w:val="20"/>
                <w:szCs w:val="20"/>
              </w:rPr>
              <w:lastRenderedPageBreak/>
              <w:t>таблицей личных местоимений, замена имен существительных местоимениями</w:t>
            </w:r>
          </w:p>
          <w:p w:rsidR="00C52332" w:rsidRPr="00C77E8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работа со стихотворениями, определение вида предложений по цели высказывания и интонации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6676BD">
              <w:rPr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lastRenderedPageBreak/>
              <w:t xml:space="preserve">учить </w:t>
            </w:r>
            <w:proofErr w:type="gramStart"/>
            <w:r w:rsidRPr="006676BD">
              <w:rPr>
                <w:sz w:val="20"/>
                <w:szCs w:val="20"/>
              </w:rPr>
              <w:t>самостоятельно</w:t>
            </w:r>
            <w:proofErr w:type="gramEnd"/>
            <w:r w:rsidRPr="006676BD">
              <w:rPr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6676BD">
              <w:rPr>
                <w:sz w:val="20"/>
                <w:szCs w:val="20"/>
              </w:rPr>
              <w:t>ыслушивать одноклассников, не создавать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местоимения третьего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 изменением местоимений 3-го лица в единственном числе по родам, формировать умение правильно употреблять местоимения 3-го лица в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местоимения 3-го лица единственного числа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CC76AF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 xml:space="preserve">распознавание личных местоимений среди других частей речи, </w:t>
            </w:r>
          </w:p>
          <w:p w:rsidR="00C52332" w:rsidRPr="00CC76AF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определять грамматические признаки личных местоимений, изменений по родам местоимений 3-го лица ед.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C52332" w:rsidRPr="006676BD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списывание с печа</w:t>
            </w:r>
            <w:r w:rsidRPr="00CC76AF">
              <w:rPr>
                <w:sz w:val="20"/>
                <w:szCs w:val="20"/>
              </w:rPr>
              <w:t>тного текс</w:t>
            </w:r>
            <w:r>
              <w:rPr>
                <w:sz w:val="20"/>
                <w:szCs w:val="20"/>
              </w:rPr>
              <w:t>та, постановка ударений в словах</w:t>
            </w:r>
            <w:r w:rsidRPr="00CC76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разбор по членам предложений,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52332" w:rsidRDefault="00C52332" w:rsidP="007604F6">
            <w:pPr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</w:t>
            </w:r>
            <w:r>
              <w:rPr>
                <w:sz w:val="20"/>
                <w:szCs w:val="20"/>
              </w:rPr>
              <w:t xml:space="preserve">ять активность </w:t>
            </w:r>
            <w:r w:rsidRPr="006676BD">
              <w:rPr>
                <w:sz w:val="20"/>
                <w:szCs w:val="20"/>
              </w:rPr>
              <w:t xml:space="preserve"> для решения </w:t>
            </w:r>
            <w:proofErr w:type="spellStart"/>
            <w:r w:rsidRPr="006676BD">
              <w:rPr>
                <w:sz w:val="20"/>
                <w:szCs w:val="20"/>
              </w:rPr>
              <w:t>коммуни</w:t>
            </w:r>
            <w:r>
              <w:rPr>
                <w:sz w:val="20"/>
                <w:szCs w:val="20"/>
              </w:rPr>
              <w:t>-</w:t>
            </w:r>
            <w:r w:rsidRPr="006676BD">
              <w:rPr>
                <w:sz w:val="20"/>
                <w:szCs w:val="20"/>
              </w:rPr>
              <w:t>кативных</w:t>
            </w:r>
            <w:proofErr w:type="spellEnd"/>
            <w:r w:rsidRPr="006676BD">
              <w:rPr>
                <w:sz w:val="20"/>
                <w:szCs w:val="20"/>
              </w:rPr>
              <w:t xml:space="preserve"> и познавательных задач.</w:t>
            </w:r>
            <w:proofErr w:type="gramEnd"/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Стремление к познанию нового,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над употреблением в тексте местоимений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правильно употреблять местоимения в речи, совершенствовать умение составлять предложение и текст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местоимения, имена существительные, части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 w:rsidRPr="00CC76AF">
              <w:rPr>
                <w:sz w:val="20"/>
                <w:szCs w:val="20"/>
              </w:rPr>
              <w:t>распознавать личные местоимения</w:t>
            </w:r>
            <w:r>
              <w:rPr>
                <w:sz w:val="20"/>
                <w:szCs w:val="20"/>
              </w:rPr>
              <w:t>, обосновывать правильность выделения изученных признаков местоимений</w:t>
            </w:r>
          </w:p>
          <w:p w:rsidR="00C52332" w:rsidRPr="00CC76AF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правильно употреблять местоимения в речи</w:t>
            </w:r>
          </w:p>
          <w:p w:rsidR="00C52332" w:rsidRPr="00CC76AF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составление предложений по рисунку, письмо по памяти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составлять план и последовательность действий, исполь</w:t>
            </w:r>
            <w:r>
              <w:rPr>
                <w:sz w:val="20"/>
                <w:szCs w:val="20"/>
              </w:rPr>
              <w:t xml:space="preserve">зовать установленные правила 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CF197A">
              <w:rPr>
                <w:sz w:val="20"/>
                <w:szCs w:val="20"/>
                <w:u w:val="single"/>
              </w:rPr>
              <w:t>Познавательные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ориентироваться в разнообразии способов решения задач.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общую цель и пути её достижения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 о местоимении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Обобщить знания о местоимении как части речи, совершенствовать умение употреблять местоимения в речи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местоимения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C1646E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Знания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C1646E">
              <w:rPr>
                <w:sz w:val="20"/>
                <w:szCs w:val="20"/>
              </w:rPr>
              <w:t>какую роль в нашей речи играют местоимения</w:t>
            </w:r>
          </w:p>
          <w:p w:rsidR="00C52332" w:rsidRPr="00C1646E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 w:rsidRPr="00C1646E">
              <w:rPr>
                <w:sz w:val="20"/>
                <w:szCs w:val="20"/>
              </w:rPr>
              <w:t>оценить уместность</w:t>
            </w:r>
            <w:r>
              <w:rPr>
                <w:sz w:val="20"/>
                <w:szCs w:val="20"/>
              </w:rPr>
              <w:t xml:space="preserve"> употребления местоимений в тексте, разбирать личные местоимения как часть речи</w:t>
            </w:r>
          </w:p>
          <w:p w:rsidR="00C52332" w:rsidRPr="00C1646E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 xml:space="preserve">выделение </w:t>
            </w:r>
            <w:r>
              <w:rPr>
                <w:sz w:val="20"/>
                <w:szCs w:val="20"/>
              </w:rPr>
              <w:lastRenderedPageBreak/>
              <w:t>обращений в тексте, слова с переносным значением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6676BD">
              <w:rPr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 xml:space="preserve">учить </w:t>
            </w:r>
            <w:proofErr w:type="gramStart"/>
            <w:r w:rsidRPr="006676BD">
              <w:rPr>
                <w:sz w:val="20"/>
                <w:szCs w:val="20"/>
              </w:rPr>
              <w:t>самостоятельно</w:t>
            </w:r>
            <w:proofErr w:type="gramEnd"/>
            <w:r w:rsidRPr="006676BD">
              <w:rPr>
                <w:sz w:val="20"/>
                <w:szCs w:val="20"/>
              </w:rPr>
              <w:t xml:space="preserve"> выделять и формулировать познавательную цель, контролировать и оценивать </w:t>
            </w:r>
            <w:r w:rsidRPr="006676BD">
              <w:rPr>
                <w:sz w:val="20"/>
                <w:szCs w:val="20"/>
              </w:rPr>
              <w:lastRenderedPageBreak/>
              <w:t>процесс и результат деятельности.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Стремление к познанию нового, 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особенностями текста-письма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работать над ошибками, обобщить знания о местоимении как части речи, познакомить с особенностями текста-письма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C1646E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 xml:space="preserve">что такое письмо, ознакомление с правилами </w:t>
            </w:r>
            <w:proofErr w:type="spellStart"/>
            <w:r>
              <w:rPr>
                <w:sz w:val="20"/>
                <w:szCs w:val="20"/>
              </w:rPr>
              <w:t>письма</w:t>
            </w:r>
            <w:r>
              <w:rPr>
                <w:b/>
                <w:sz w:val="20"/>
                <w:szCs w:val="20"/>
              </w:rPr>
              <w:t>Умения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C1646E">
              <w:rPr>
                <w:sz w:val="20"/>
                <w:szCs w:val="20"/>
              </w:rPr>
              <w:t xml:space="preserve">уместное </w:t>
            </w:r>
            <w:r>
              <w:rPr>
                <w:sz w:val="20"/>
                <w:szCs w:val="20"/>
              </w:rPr>
              <w:t xml:space="preserve">использование в письме местоимений, соотнесение их с именами существительными </w:t>
            </w: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умение контролировать этапы работы, проверка написанного, работа со словарем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</w:t>
            </w:r>
            <w:proofErr w:type="spellStart"/>
            <w:proofErr w:type="gramStart"/>
            <w:r w:rsidRPr="006676BD">
              <w:rPr>
                <w:sz w:val="20"/>
                <w:szCs w:val="20"/>
              </w:rPr>
              <w:t>знаково</w:t>
            </w:r>
            <w:proofErr w:type="spellEnd"/>
            <w:r w:rsidRPr="006676BD">
              <w:rPr>
                <w:sz w:val="20"/>
                <w:szCs w:val="20"/>
              </w:rPr>
              <w:t>- символические</w:t>
            </w:r>
            <w:proofErr w:type="gramEnd"/>
            <w:r w:rsidRPr="006676BD">
              <w:rPr>
                <w:sz w:val="20"/>
                <w:szCs w:val="20"/>
              </w:rPr>
              <w:t xml:space="preserve"> средства;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676BD">
              <w:rPr>
                <w:sz w:val="20"/>
                <w:szCs w:val="20"/>
              </w:rPr>
              <w:t>ыслушивать одноклассников, не создавать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глаголе как части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навык распознавания глагола как части речи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уточнить функции глагола в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Глагол,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C1646E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формирование знаний о глаголе как части речи</w:t>
            </w:r>
          </w:p>
          <w:p w:rsidR="00C52332" w:rsidRPr="00C1646E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распознавать глаголы среди других частей речи, функции глаголов</w:t>
            </w:r>
          </w:p>
          <w:p w:rsidR="00C52332" w:rsidRPr="006676BD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 w:rsidRPr="00530039">
              <w:rPr>
                <w:sz w:val="20"/>
                <w:szCs w:val="20"/>
              </w:rPr>
              <w:t>лексическое значение слов, подбор пословиц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</w:t>
            </w:r>
            <w:r>
              <w:rPr>
                <w:sz w:val="20"/>
                <w:szCs w:val="20"/>
              </w:rPr>
              <w:t xml:space="preserve">ять активность </w:t>
            </w:r>
            <w:r w:rsidRPr="006676BD">
              <w:rPr>
                <w:sz w:val="20"/>
                <w:szCs w:val="20"/>
              </w:rPr>
              <w:t xml:space="preserve"> для решения </w:t>
            </w:r>
            <w:proofErr w:type="spellStart"/>
            <w:r w:rsidRPr="006676BD">
              <w:rPr>
                <w:sz w:val="20"/>
                <w:szCs w:val="20"/>
              </w:rPr>
              <w:t>коммуни</w:t>
            </w:r>
            <w:r>
              <w:rPr>
                <w:sz w:val="20"/>
                <w:szCs w:val="20"/>
              </w:rPr>
              <w:t>-</w:t>
            </w:r>
            <w:r w:rsidRPr="006676BD">
              <w:rPr>
                <w:sz w:val="20"/>
                <w:szCs w:val="20"/>
              </w:rPr>
              <w:t>кативных</w:t>
            </w:r>
            <w:proofErr w:type="spellEnd"/>
            <w:r w:rsidRPr="006676BD">
              <w:rPr>
                <w:sz w:val="20"/>
                <w:szCs w:val="20"/>
              </w:rPr>
              <w:t xml:space="preserve"> и 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676BD">
              <w:rPr>
                <w:sz w:val="20"/>
                <w:szCs w:val="20"/>
              </w:rPr>
              <w:t>амооценка на основе критериев 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определении лексического значения глагола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ставить вопросы к глаголам, наблюдать над оттенками значений глаголов, ролью глаголов  в предложении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Глагол, члены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530039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 w:rsidRPr="00530039">
              <w:rPr>
                <w:sz w:val="20"/>
                <w:szCs w:val="20"/>
              </w:rPr>
              <w:t>синтаксическая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роль глаголов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C52332" w:rsidRPr="00530039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 w:rsidRPr="00530039">
              <w:rPr>
                <w:sz w:val="20"/>
                <w:szCs w:val="20"/>
              </w:rPr>
              <w:t>определять роль глаголов в тексте</w:t>
            </w:r>
            <w:r>
              <w:rPr>
                <w:sz w:val="20"/>
                <w:szCs w:val="20"/>
              </w:rPr>
              <w:t>, умение ставить к ним вопросы</w:t>
            </w:r>
          </w:p>
          <w:p w:rsidR="00C52332" w:rsidRPr="00530039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 xml:space="preserve">преобразование распространенных предложений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нераспространенные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составлять план и последовательность действий, исполь</w:t>
            </w:r>
            <w:r>
              <w:rPr>
                <w:sz w:val="20"/>
                <w:szCs w:val="20"/>
              </w:rPr>
              <w:t xml:space="preserve">зовать установленные правила 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CF197A">
              <w:rPr>
                <w:sz w:val="20"/>
                <w:szCs w:val="20"/>
                <w:u w:val="single"/>
              </w:rPr>
              <w:t>Познавательные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ориентироваться в разнообразии способов решения задач.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общую цель и пути её достижения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Стремление к познанию нового, самооценка на основе критериев успешности учебной деятельн</w:t>
            </w:r>
            <w:r>
              <w:rPr>
                <w:sz w:val="20"/>
                <w:szCs w:val="20"/>
              </w:rPr>
              <w:t>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Упражнение в распознавании глаголов среди </w:t>
            </w:r>
            <w:r>
              <w:rPr>
                <w:sz w:val="20"/>
                <w:szCs w:val="20"/>
              </w:rPr>
              <w:lastRenderedPageBreak/>
              <w:t>однокоренных слов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727D9A">
              <w:rPr>
                <w:i/>
                <w:sz w:val="22"/>
                <w:szCs w:val="22"/>
              </w:rPr>
              <w:t>Словарный диктант№9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Развивать умение находить глаголы среди однокоренных слов по </w:t>
            </w:r>
            <w:r>
              <w:rPr>
                <w:sz w:val="20"/>
                <w:szCs w:val="20"/>
              </w:rPr>
              <w:lastRenderedPageBreak/>
              <w:t>вопросу и общему лексическому 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Глагол, однокоренные слова, части </w:t>
            </w:r>
            <w:r>
              <w:rPr>
                <w:sz w:val="20"/>
                <w:szCs w:val="20"/>
              </w:rPr>
              <w:lastRenderedPageBreak/>
              <w:t>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530039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Знания </w:t>
            </w:r>
            <w:r>
              <w:rPr>
                <w:sz w:val="20"/>
                <w:szCs w:val="20"/>
              </w:rPr>
              <w:t xml:space="preserve">распознавание глаголов среди однокоренных слов, </w:t>
            </w:r>
            <w:r>
              <w:rPr>
                <w:sz w:val="20"/>
                <w:szCs w:val="20"/>
              </w:rPr>
              <w:lastRenderedPageBreak/>
              <w:t>грамотное написание глаголов</w:t>
            </w:r>
          </w:p>
          <w:p w:rsidR="00C52332" w:rsidRPr="00530039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находить глаголы в прямом и переносном значении, подбор синонимов и антонимов</w:t>
            </w:r>
          </w:p>
          <w:p w:rsidR="00C52332" w:rsidRPr="00530039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 </w:t>
            </w:r>
            <w:r>
              <w:rPr>
                <w:sz w:val="20"/>
                <w:szCs w:val="20"/>
              </w:rPr>
              <w:t>запись стихотворений, главная мысль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</w:t>
            </w:r>
            <w:proofErr w:type="spellStart"/>
            <w:proofErr w:type="gramStart"/>
            <w:r w:rsidRPr="006676BD">
              <w:rPr>
                <w:sz w:val="20"/>
                <w:szCs w:val="20"/>
              </w:rPr>
              <w:t>знаково</w:t>
            </w:r>
            <w:proofErr w:type="spellEnd"/>
            <w:r w:rsidRPr="006676BD">
              <w:rPr>
                <w:sz w:val="20"/>
                <w:szCs w:val="20"/>
              </w:rPr>
              <w:t>- символические</w:t>
            </w:r>
            <w:proofErr w:type="gramEnd"/>
            <w:r w:rsidRPr="006676BD">
              <w:rPr>
                <w:sz w:val="20"/>
                <w:szCs w:val="20"/>
              </w:rPr>
              <w:t xml:space="preserve"> средства;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6676BD">
              <w:rPr>
                <w:sz w:val="20"/>
                <w:szCs w:val="20"/>
              </w:rPr>
              <w:t xml:space="preserve">ыслушивать одноклассников, не создавать </w:t>
            </w:r>
            <w:r w:rsidRPr="006676BD">
              <w:rPr>
                <w:sz w:val="20"/>
                <w:szCs w:val="20"/>
              </w:rPr>
              <w:lastRenderedPageBreak/>
              <w:t>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рассказа по сюжетным картинкам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рассматривать рисунки, определять их тему, соотносить заголовок и главную мысль, составлять по рисунку текст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Повествование, описание, глаголы, сюжетные картинки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ED597F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 xml:space="preserve">определение темы, главной мысли по сюжетным картинкам, </w:t>
            </w:r>
          </w:p>
          <w:p w:rsidR="00C52332" w:rsidRPr="00ED597F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составление рассказа по сюжетным рисункам</w:t>
            </w:r>
          </w:p>
          <w:p w:rsidR="00C52332" w:rsidRPr="00ED597F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работа со словарем, запись текста, проверка написанного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DC37EB">
              <w:rPr>
                <w:sz w:val="20"/>
                <w:szCs w:val="20"/>
              </w:rPr>
              <w:t>ставить  и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формулировать в сотрудничестве с учителем </w:t>
            </w:r>
            <w:r w:rsidRPr="006676BD">
              <w:rPr>
                <w:sz w:val="20"/>
                <w:szCs w:val="20"/>
              </w:rPr>
              <w:t>учебную задачу; применять установленные правила;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извлекать необходимую информацию</w:t>
            </w:r>
            <w:r w:rsidRPr="006676BD">
              <w:rPr>
                <w:sz w:val="20"/>
                <w:szCs w:val="20"/>
              </w:rPr>
              <w:t>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 xml:space="preserve">аргументировать свою позицию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Глаголы в неопределенной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особенностями глаголов в неопределенной форме, учить распознавать эти глаголы, образовывать однокоренные глаголы в неопределенной форме с приставками,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Неопределен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форма глагола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ED597F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особенности глаголов в неопределенной форме, распознавание этих глаголов</w:t>
            </w:r>
          </w:p>
          <w:p w:rsidR="00C52332" w:rsidRPr="00ED597F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совершенствование умений писать слова с изученными орфограммами</w:t>
            </w:r>
          </w:p>
          <w:p w:rsidR="00C52332" w:rsidRPr="00ED597F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определение главной мысли стихотворения, лексические значения слов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>выполнять учебные действия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>применять установленные правила;</w:t>
            </w:r>
            <w:r>
              <w:rPr>
                <w:sz w:val="20"/>
                <w:szCs w:val="20"/>
              </w:rPr>
              <w:t xml:space="preserve"> создавать алгоритм действия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извлекать необходимую информацию</w:t>
            </w:r>
            <w:r w:rsidRPr="006676BD">
              <w:rPr>
                <w:sz w:val="20"/>
                <w:szCs w:val="20"/>
              </w:rPr>
              <w:t>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 xml:space="preserve">аргументировать свою позицию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распознавании глаголов в неопределенной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находить начальную форму глагола, находить изученные части речи, подбирать к ним антонимы, наблюдать над употреблением в речи устойчивых сочетаний 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Неопределен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форма глагола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ED597F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узнавать неопределенную форму глагола по вопросам</w:t>
            </w:r>
          </w:p>
          <w:p w:rsidR="00C52332" w:rsidRPr="00ED597F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образовывать от глаголов в неопределенной форме однокоренные глаголы</w:t>
            </w:r>
          </w:p>
          <w:p w:rsidR="00C52332" w:rsidRPr="00ED597F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 xml:space="preserve">обсуждение  значений фразеологизмов, в состав которых входят глаголы неопределенной </w:t>
            </w:r>
            <w:r>
              <w:rPr>
                <w:sz w:val="20"/>
                <w:szCs w:val="20"/>
              </w:rPr>
              <w:lastRenderedPageBreak/>
              <w:t>формы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узнавать, называть группы предметов по существенному признаку</w:t>
            </w:r>
            <w:r w:rsidRPr="006676BD">
              <w:rPr>
                <w:sz w:val="20"/>
                <w:szCs w:val="20"/>
              </w:rPr>
              <w:t>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глаголов. Изменение глаголов по числам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Воспроизвести знания учащихся о числе глаголов, развивать умение определять число глаголов и изменять глаголы по числам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Глаголы, единственное число,  множественное число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B696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глаголы изменяются по числам</w:t>
            </w:r>
          </w:p>
          <w:p w:rsidR="00C52332" w:rsidRPr="00A53F83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ставить вопросы к глаголам единственного и множественного числа</w:t>
            </w:r>
          </w:p>
          <w:p w:rsidR="00C52332" w:rsidRPr="00A53F83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определение признаков глаголов, сходство и различие глаголов в стихотворениях, письмо по памяти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составлять план и последовательность действий, исполь</w:t>
            </w:r>
            <w:r>
              <w:rPr>
                <w:sz w:val="20"/>
                <w:szCs w:val="20"/>
              </w:rPr>
              <w:t xml:space="preserve">зовать установленные правила 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CF197A">
              <w:rPr>
                <w:sz w:val="20"/>
                <w:szCs w:val="20"/>
                <w:u w:val="single"/>
              </w:rPr>
              <w:t>Познавательные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ориентироваться в разнообразии способов решения задач.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общую цель и пути её достижения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676BD">
              <w:rPr>
                <w:sz w:val="20"/>
                <w:szCs w:val="20"/>
              </w:rPr>
              <w:t>ыслушивать одноклассников, не создавать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распознавании глаголов единственного и множественного числа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определять форму единственного и  множественного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Глаголы, единственное число, множественное число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A53F83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распознавать число глаголов, изменять глаголы по числам</w:t>
            </w:r>
          </w:p>
          <w:p w:rsidR="00C52332" w:rsidRPr="00A53F83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Умения о</w:t>
            </w:r>
            <w:r>
              <w:rPr>
                <w:sz w:val="20"/>
                <w:szCs w:val="20"/>
              </w:rPr>
              <w:t>пределять форму единственного и множественного числа глаголов,</w:t>
            </w:r>
          </w:p>
          <w:p w:rsidR="00C52332" w:rsidRPr="00A53F83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составление текста  из  предложений с нарушенным порядком слов</w:t>
            </w:r>
            <w:proofErr w:type="gramStart"/>
            <w:r>
              <w:rPr>
                <w:sz w:val="20"/>
                <w:szCs w:val="20"/>
              </w:rPr>
              <w:t xml:space="preserve">,, </w:t>
            </w:r>
            <w:proofErr w:type="gramEnd"/>
            <w:r>
              <w:rPr>
                <w:sz w:val="20"/>
                <w:szCs w:val="20"/>
              </w:rPr>
              <w:t xml:space="preserve">разбор по членам предложения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узнавать, называть группы предметов по существенному признаку</w:t>
            </w:r>
            <w:r w:rsidRPr="006676BD">
              <w:rPr>
                <w:sz w:val="20"/>
                <w:szCs w:val="20"/>
              </w:rPr>
              <w:t>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Стремление к познанию нового, самооценка на основе критериев успешности учебной деятельн</w:t>
            </w:r>
            <w:r>
              <w:rPr>
                <w:sz w:val="20"/>
                <w:szCs w:val="20"/>
              </w:rPr>
              <w:t>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rPr>
          <w:trHeight w:val="224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Времена глаголов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общее представление о временных формах глагола, познакомить с особенностями каждой временной формы, учить различать время глагола по вопросу и 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Глаголы, настоящее, прошедшее, будущее 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A53F83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глаголы изменяются по временам, особенности каждой временной формы</w:t>
            </w:r>
          </w:p>
          <w:p w:rsidR="00C52332" w:rsidRPr="00A53F83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 w:rsidRPr="00A53F83">
              <w:rPr>
                <w:sz w:val="20"/>
                <w:szCs w:val="20"/>
              </w:rPr>
              <w:t>списывание текста с пропущенными орфограммами</w:t>
            </w:r>
          </w:p>
          <w:p w:rsidR="00C52332" w:rsidRPr="006676BD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 </w:t>
            </w:r>
            <w:r w:rsidRPr="000138B5">
              <w:rPr>
                <w:sz w:val="20"/>
                <w:szCs w:val="20"/>
              </w:rPr>
              <w:t>письмо стихотворения по памяти</w:t>
            </w:r>
            <w:r>
              <w:rPr>
                <w:sz w:val="20"/>
                <w:szCs w:val="20"/>
              </w:rPr>
              <w:t>, разбор по частям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</w:t>
            </w:r>
            <w:r>
              <w:rPr>
                <w:sz w:val="20"/>
                <w:szCs w:val="20"/>
              </w:rPr>
              <w:t xml:space="preserve">ять активность </w:t>
            </w:r>
            <w:r w:rsidRPr="006676BD">
              <w:rPr>
                <w:sz w:val="20"/>
                <w:szCs w:val="20"/>
              </w:rPr>
              <w:t xml:space="preserve"> для решения </w:t>
            </w:r>
            <w:proofErr w:type="spellStart"/>
            <w:r w:rsidRPr="006676BD">
              <w:rPr>
                <w:sz w:val="20"/>
                <w:szCs w:val="20"/>
              </w:rPr>
              <w:t>коммуни</w:t>
            </w:r>
            <w:r>
              <w:rPr>
                <w:sz w:val="20"/>
                <w:szCs w:val="20"/>
              </w:rPr>
              <w:t>-</w:t>
            </w:r>
            <w:r w:rsidRPr="006676BD">
              <w:rPr>
                <w:sz w:val="20"/>
                <w:szCs w:val="20"/>
              </w:rPr>
              <w:t>кативных</w:t>
            </w:r>
            <w:proofErr w:type="spellEnd"/>
            <w:r w:rsidRPr="006676BD">
              <w:rPr>
                <w:sz w:val="20"/>
                <w:szCs w:val="20"/>
              </w:rPr>
              <w:t xml:space="preserve"> и 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определении времени глагола. Текст-рассуждение.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распознавать глаголы в настоящем и будущем времени, знакомить с написанием глаголов, отвечающих на вопрос что делаешь</w:t>
            </w:r>
            <w:proofErr w:type="gramStart"/>
            <w:r>
              <w:rPr>
                <w:sz w:val="20"/>
                <w:szCs w:val="20"/>
              </w:rPr>
              <w:t xml:space="preserve">?, </w:t>
            </w:r>
            <w:proofErr w:type="gramEnd"/>
            <w:r>
              <w:rPr>
                <w:sz w:val="20"/>
                <w:szCs w:val="20"/>
              </w:rPr>
              <w:lastRenderedPageBreak/>
              <w:t>учить определять особенности текста-рассуждения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Времена глаголов, текст-рассуждение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0138B5" w:rsidRDefault="00C52332" w:rsidP="007604F6">
            <w:pPr>
              <w:snapToGrid w:val="0"/>
              <w:rPr>
                <w:sz w:val="20"/>
                <w:szCs w:val="20"/>
              </w:rPr>
            </w:pPr>
            <w:r w:rsidRPr="000138B5">
              <w:rPr>
                <w:b/>
                <w:sz w:val="20"/>
                <w:szCs w:val="20"/>
              </w:rPr>
              <w:t xml:space="preserve">Знания </w:t>
            </w:r>
            <w:r w:rsidRPr="000138B5">
              <w:rPr>
                <w:sz w:val="20"/>
                <w:szCs w:val="20"/>
              </w:rPr>
              <w:t xml:space="preserve">различать время глагола по вопросу и по лексическому значению, написание глаголов с окончаниями </w:t>
            </w:r>
            <w:proofErr w:type="gramStart"/>
            <w:r w:rsidRPr="000138B5">
              <w:rPr>
                <w:sz w:val="20"/>
                <w:szCs w:val="20"/>
              </w:rPr>
              <w:t>–</w:t>
            </w:r>
            <w:r w:rsidRPr="000138B5">
              <w:rPr>
                <w:i/>
                <w:sz w:val="20"/>
                <w:szCs w:val="20"/>
              </w:rPr>
              <w:t>е</w:t>
            </w:r>
            <w:proofErr w:type="gramEnd"/>
            <w:r w:rsidRPr="000138B5">
              <w:rPr>
                <w:i/>
                <w:sz w:val="20"/>
                <w:szCs w:val="20"/>
              </w:rPr>
              <w:t>шь, -ишь</w:t>
            </w:r>
          </w:p>
          <w:p w:rsidR="00C52332" w:rsidRPr="000138B5" w:rsidRDefault="00C52332" w:rsidP="007604F6">
            <w:pPr>
              <w:snapToGrid w:val="0"/>
              <w:rPr>
                <w:sz w:val="20"/>
                <w:szCs w:val="20"/>
              </w:rPr>
            </w:pPr>
            <w:r w:rsidRPr="000138B5">
              <w:rPr>
                <w:b/>
                <w:sz w:val="20"/>
                <w:szCs w:val="20"/>
              </w:rPr>
              <w:t xml:space="preserve">Умения  </w:t>
            </w:r>
            <w:r w:rsidRPr="000138B5">
              <w:rPr>
                <w:sz w:val="20"/>
                <w:szCs w:val="20"/>
              </w:rPr>
              <w:t xml:space="preserve">определять тип </w:t>
            </w:r>
            <w:r w:rsidRPr="000138B5">
              <w:rPr>
                <w:sz w:val="20"/>
                <w:szCs w:val="20"/>
              </w:rPr>
              <w:lastRenderedPageBreak/>
              <w:t xml:space="preserve">текста, выделение главной мысли, </w:t>
            </w:r>
          </w:p>
          <w:p w:rsidR="00C52332" w:rsidRPr="000138B5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 w:rsidRPr="000138B5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 xml:space="preserve">авыки </w:t>
            </w:r>
            <w:r w:rsidRPr="000138B5">
              <w:rPr>
                <w:b/>
                <w:sz w:val="20"/>
                <w:szCs w:val="20"/>
              </w:rPr>
              <w:t xml:space="preserve"> </w:t>
            </w:r>
            <w:r w:rsidRPr="000138B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и</w:t>
            </w:r>
            <w:r w:rsidRPr="000138B5">
              <w:rPr>
                <w:sz w:val="20"/>
                <w:szCs w:val="20"/>
              </w:rPr>
              <w:t>сьмо по памяти</w:t>
            </w:r>
            <w:r w:rsidRPr="000138B5">
              <w:rPr>
                <w:b/>
                <w:sz w:val="20"/>
                <w:szCs w:val="20"/>
              </w:rPr>
              <w:t xml:space="preserve"> </w:t>
            </w:r>
            <w:r w:rsidRPr="000138B5">
              <w:rPr>
                <w:sz w:val="20"/>
                <w:szCs w:val="20"/>
              </w:rPr>
              <w:t>загадки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составлять план и последовательность действий, исполь</w:t>
            </w:r>
            <w:r>
              <w:rPr>
                <w:sz w:val="20"/>
                <w:szCs w:val="20"/>
              </w:rPr>
              <w:t xml:space="preserve">зовать установленные правила 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CF197A">
              <w:rPr>
                <w:sz w:val="20"/>
                <w:szCs w:val="20"/>
                <w:u w:val="single"/>
              </w:rPr>
              <w:t>Познавательные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 xml:space="preserve">ориентироваться в разнообразии способов решения </w:t>
            </w:r>
            <w:r w:rsidRPr="006676BD">
              <w:rPr>
                <w:sz w:val="20"/>
                <w:szCs w:val="20"/>
              </w:rPr>
              <w:lastRenderedPageBreak/>
              <w:t>задач.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общую цель и пути её достижения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Осознание ответственности человека за общее благополучие, проявлять активность во </w:t>
            </w:r>
            <w:r w:rsidRPr="006676BD">
              <w:rPr>
                <w:sz w:val="20"/>
                <w:szCs w:val="20"/>
              </w:rPr>
              <w:lastRenderedPageBreak/>
              <w:t>взаимодействии для решения коммуникативных и познавательных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глаголов по временам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за изменением глаголов по временам, развивать умения распознавать время глагола и изменять форму времени глагола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Времена глаголов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7761B9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сохранение вида глаголов (</w:t>
            </w:r>
            <w:proofErr w:type="gramStart"/>
            <w:r>
              <w:rPr>
                <w:sz w:val="20"/>
                <w:szCs w:val="20"/>
              </w:rPr>
              <w:t>совершенный</w:t>
            </w:r>
            <w:proofErr w:type="gramEnd"/>
            <w:r>
              <w:rPr>
                <w:sz w:val="20"/>
                <w:szCs w:val="20"/>
              </w:rPr>
              <w:t>, несовершенный) при изменении по временам</w:t>
            </w:r>
          </w:p>
          <w:p w:rsidR="00C52332" w:rsidRPr="000138B5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 w:rsidRPr="000138B5">
              <w:rPr>
                <w:sz w:val="20"/>
                <w:szCs w:val="20"/>
              </w:rPr>
              <w:t>распознавать</w:t>
            </w:r>
            <w:r>
              <w:rPr>
                <w:sz w:val="20"/>
                <w:szCs w:val="20"/>
              </w:rPr>
              <w:t xml:space="preserve"> время глаголов, изменять глаголы по временам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 w:rsidRPr="007761B9">
              <w:rPr>
                <w:sz w:val="20"/>
                <w:szCs w:val="20"/>
              </w:rPr>
              <w:t>работа с таблицей</w:t>
            </w:r>
          </w:p>
          <w:p w:rsidR="00C52332" w:rsidRPr="006676BD" w:rsidRDefault="00C52332" w:rsidP="007604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узнавать, называть группы предметов по существенному признаку</w:t>
            </w:r>
            <w:r w:rsidRPr="006676BD">
              <w:rPr>
                <w:sz w:val="20"/>
                <w:szCs w:val="20"/>
              </w:rPr>
              <w:t>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изменении глагола по временам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определять временную форму глагола, изменять глаголы по временам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Времена глаголов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7761B9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изменение глаголов по временам по вопросам</w:t>
            </w:r>
          </w:p>
          <w:p w:rsidR="00C52332" w:rsidRPr="007761B9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изменять форму глаголов в предложениях, определение числа, лица глаголов</w:t>
            </w:r>
          </w:p>
          <w:p w:rsidR="00C52332" w:rsidRPr="00EC75B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написание текста с пропущенными орфограммами, обоснование написанного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52332" w:rsidRDefault="00C52332" w:rsidP="007604F6">
            <w:pPr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</w:t>
            </w:r>
            <w:r>
              <w:rPr>
                <w:sz w:val="20"/>
                <w:szCs w:val="20"/>
              </w:rPr>
              <w:t xml:space="preserve">ять активность </w:t>
            </w:r>
            <w:r w:rsidRPr="006676BD">
              <w:rPr>
                <w:sz w:val="20"/>
                <w:szCs w:val="20"/>
              </w:rPr>
              <w:t xml:space="preserve"> для решения </w:t>
            </w:r>
            <w:proofErr w:type="spellStart"/>
            <w:r w:rsidRPr="006676BD">
              <w:rPr>
                <w:sz w:val="20"/>
                <w:szCs w:val="20"/>
              </w:rPr>
              <w:t>коммуни</w:t>
            </w:r>
            <w:r>
              <w:rPr>
                <w:sz w:val="20"/>
                <w:szCs w:val="20"/>
              </w:rPr>
              <w:t>-</w:t>
            </w:r>
            <w:r w:rsidRPr="006676BD">
              <w:rPr>
                <w:sz w:val="20"/>
                <w:szCs w:val="20"/>
              </w:rPr>
              <w:t>кативных</w:t>
            </w:r>
            <w:proofErr w:type="spellEnd"/>
            <w:r w:rsidRPr="006676BD">
              <w:rPr>
                <w:sz w:val="20"/>
                <w:szCs w:val="20"/>
              </w:rPr>
              <w:t xml:space="preserve"> и познавательных задач.</w:t>
            </w:r>
            <w:proofErr w:type="gramEnd"/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676BD">
              <w:rPr>
                <w:sz w:val="20"/>
                <w:szCs w:val="20"/>
              </w:rPr>
              <w:t>ыслушивать одноклассников, не создавать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Подробное изложение повествовательного 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умение излагать подробно содержание повествовательного текста, ставить к частям вопросы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Тема, главная мысль, части текста, заголовок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EC75B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</w:t>
            </w:r>
          </w:p>
          <w:p w:rsidR="00C52332" w:rsidRPr="00EC75B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грамотно излагать составленный текст</w:t>
            </w:r>
          </w:p>
          <w:p w:rsidR="00C52332" w:rsidRPr="006676BD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 </w:t>
            </w:r>
            <w:r w:rsidRPr="00EC75B2">
              <w:rPr>
                <w:sz w:val="20"/>
                <w:szCs w:val="20"/>
              </w:rPr>
              <w:t xml:space="preserve">запись и проверка </w:t>
            </w:r>
            <w:proofErr w:type="gramStart"/>
            <w:r w:rsidRPr="00EC75B2">
              <w:rPr>
                <w:sz w:val="20"/>
                <w:szCs w:val="20"/>
              </w:rPr>
              <w:t>написанного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составлять план и последовательность действий, исполь</w:t>
            </w:r>
            <w:r>
              <w:rPr>
                <w:sz w:val="20"/>
                <w:szCs w:val="20"/>
              </w:rPr>
              <w:t xml:space="preserve">зовать установленные правила 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CF197A">
              <w:rPr>
                <w:sz w:val="20"/>
                <w:szCs w:val="20"/>
                <w:u w:val="single"/>
              </w:rPr>
              <w:t>Познавательные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ориентироваться в разнообразии способов решения задач.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общую цель и пути её достижения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глаголов прошедшего </w:t>
            </w:r>
            <w:r>
              <w:rPr>
                <w:sz w:val="20"/>
                <w:szCs w:val="20"/>
              </w:rPr>
              <w:lastRenderedPageBreak/>
              <w:t>времени по родам. Работа над ошибками, допущенными в изложении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Познакомить учащихся с формами изменения глаголов в прошедшем </w:t>
            </w:r>
            <w:r>
              <w:rPr>
                <w:sz w:val="20"/>
                <w:szCs w:val="20"/>
              </w:rPr>
              <w:lastRenderedPageBreak/>
              <w:t>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Времена глаголов, прошедшее </w:t>
            </w:r>
            <w:r>
              <w:rPr>
                <w:sz w:val="20"/>
                <w:szCs w:val="20"/>
              </w:rPr>
              <w:lastRenderedPageBreak/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EC75B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Знания </w:t>
            </w:r>
            <w:r>
              <w:rPr>
                <w:sz w:val="20"/>
                <w:szCs w:val="20"/>
              </w:rPr>
              <w:t xml:space="preserve">глаголы прошедшего времени в единственном числе </w:t>
            </w:r>
            <w:r>
              <w:rPr>
                <w:sz w:val="20"/>
                <w:szCs w:val="20"/>
              </w:rPr>
              <w:lastRenderedPageBreak/>
              <w:t>изменяются по родам</w:t>
            </w:r>
          </w:p>
          <w:p w:rsidR="00C52332" w:rsidRPr="00EC75B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образовывать от глаголов неопределенной формы всех форм прошедшего времени</w:t>
            </w:r>
          </w:p>
          <w:p w:rsidR="00C52332" w:rsidRPr="006676BD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 w:rsidRPr="00EC75B2">
              <w:rPr>
                <w:sz w:val="20"/>
                <w:szCs w:val="20"/>
              </w:rPr>
              <w:t>составление нераспространенных предложений</w:t>
            </w:r>
            <w:r>
              <w:rPr>
                <w:sz w:val="20"/>
                <w:szCs w:val="20"/>
              </w:rPr>
              <w:t>, работа со словарем синонимов и антонимов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>Познавательные: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узнавать, называть группы предметов по существенному признаку</w:t>
            </w:r>
            <w:r w:rsidRPr="006676BD">
              <w:rPr>
                <w:sz w:val="20"/>
                <w:szCs w:val="20"/>
              </w:rPr>
              <w:t>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Осознание ответственности человека за общее </w:t>
            </w:r>
            <w:r w:rsidRPr="006676BD">
              <w:rPr>
                <w:sz w:val="20"/>
                <w:szCs w:val="20"/>
              </w:rPr>
              <w:lastRenderedPageBreak/>
              <w:t>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определении рода глагола в прошедшем времени. Составление текста из деформированных предложений.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умения определять род глагола в единственном числе прошедшего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Глаголы прошедшего времени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0E6973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 w:rsidRPr="000E6973">
              <w:rPr>
                <w:sz w:val="20"/>
                <w:szCs w:val="20"/>
              </w:rPr>
              <w:t>определять род и число глаголов прошедшего времени,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E6973">
              <w:rPr>
                <w:sz w:val="20"/>
                <w:szCs w:val="20"/>
              </w:rPr>
              <w:t>правильно</w:t>
            </w:r>
            <w:r>
              <w:rPr>
                <w:sz w:val="20"/>
                <w:szCs w:val="20"/>
              </w:rPr>
              <w:t xml:space="preserve"> записывать родовые окончания глаголов прошедшего времени</w:t>
            </w:r>
          </w:p>
          <w:p w:rsidR="00C52332" w:rsidRPr="000E6973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 </w:t>
            </w:r>
            <w:r w:rsidRPr="000E6973">
              <w:rPr>
                <w:sz w:val="20"/>
                <w:szCs w:val="20"/>
              </w:rPr>
              <w:t>составление предложений их слов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выделение суффикса –л-</w:t>
            </w:r>
          </w:p>
          <w:p w:rsidR="00C52332" w:rsidRPr="000E6973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определение лексического значения глаголов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узнавать, называть группы предметов по существенному признаку</w:t>
            </w:r>
            <w:r w:rsidRPr="006676BD">
              <w:rPr>
                <w:sz w:val="20"/>
                <w:szCs w:val="20"/>
              </w:rPr>
              <w:t>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Частица </w:t>
            </w:r>
            <w:r w:rsidRPr="00AE2A70">
              <w:rPr>
                <w:i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 глаголами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Уточнить знания учащихся о написании глаголов с частицей не, развивать навык  правильного произношения глагольных форм</w:t>
            </w:r>
          </w:p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Глаголы, частица </w:t>
            </w:r>
            <w:r w:rsidRPr="000E6973">
              <w:rPr>
                <w:i/>
                <w:sz w:val="20"/>
                <w:szCs w:val="20"/>
              </w:rPr>
              <w:t>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0E6973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 xml:space="preserve">раздельное написание частицы </w:t>
            </w:r>
            <w:r w:rsidRPr="000E6973">
              <w:rPr>
                <w:i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 глаголами</w:t>
            </w:r>
          </w:p>
          <w:p w:rsidR="00C52332" w:rsidRPr="000E6973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правильно писать слова с приставками, предлогами</w:t>
            </w:r>
          </w:p>
          <w:p w:rsidR="00C52332" w:rsidRPr="000E6973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тема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название стихотворения, постановка вопросов к глаголам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</w:t>
            </w:r>
            <w:r>
              <w:rPr>
                <w:sz w:val="20"/>
                <w:szCs w:val="20"/>
              </w:rPr>
              <w:t xml:space="preserve">ять активность </w:t>
            </w:r>
            <w:r w:rsidRPr="006676BD">
              <w:rPr>
                <w:sz w:val="20"/>
                <w:szCs w:val="20"/>
              </w:rPr>
              <w:t xml:space="preserve"> для решения </w:t>
            </w:r>
            <w:proofErr w:type="spellStart"/>
            <w:r w:rsidRPr="006676BD">
              <w:rPr>
                <w:sz w:val="20"/>
                <w:szCs w:val="20"/>
              </w:rPr>
              <w:t>коммуни</w:t>
            </w:r>
            <w:r>
              <w:rPr>
                <w:sz w:val="20"/>
                <w:szCs w:val="20"/>
              </w:rPr>
              <w:t>-</w:t>
            </w:r>
            <w:r w:rsidRPr="006676BD">
              <w:rPr>
                <w:sz w:val="20"/>
                <w:szCs w:val="20"/>
              </w:rPr>
              <w:t>кативных</w:t>
            </w:r>
            <w:proofErr w:type="spellEnd"/>
            <w:r w:rsidRPr="006676BD">
              <w:rPr>
                <w:sz w:val="20"/>
                <w:szCs w:val="20"/>
              </w:rPr>
              <w:t xml:space="preserve"> и 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676BD">
              <w:rPr>
                <w:sz w:val="20"/>
                <w:szCs w:val="20"/>
              </w:rPr>
              <w:t>ыслушивать одноклассников, не создавать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не с глаголами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умение правильно писать слова с приставками, частицей не и с другими орфограммами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Глаголы, частица </w:t>
            </w:r>
            <w:r w:rsidRPr="000E6973">
              <w:rPr>
                <w:i/>
                <w:sz w:val="20"/>
                <w:szCs w:val="20"/>
              </w:rPr>
              <w:t>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0E6973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морфологический разбор глагола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пользуясь памяткой учебника</w:t>
            </w:r>
          </w:p>
          <w:p w:rsidR="00C52332" w:rsidRPr="00BC1F9F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 xml:space="preserve">правописание слов с приставками и предлогами, с частицей </w:t>
            </w:r>
            <w:r w:rsidRPr="00BC1F9F">
              <w:rPr>
                <w:i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, </w:t>
            </w:r>
          </w:p>
          <w:p w:rsidR="00C52332" w:rsidRPr="006676BD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 w:rsidRPr="00BC1F9F">
              <w:rPr>
                <w:sz w:val="20"/>
                <w:szCs w:val="20"/>
              </w:rPr>
              <w:t xml:space="preserve">грамотное </w:t>
            </w:r>
            <w:r w:rsidRPr="00BC1F9F">
              <w:rPr>
                <w:sz w:val="20"/>
                <w:szCs w:val="20"/>
              </w:rPr>
              <w:lastRenderedPageBreak/>
              <w:t>списывание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узнавать, называть группы предметов по существенному признаку</w:t>
            </w:r>
            <w:r w:rsidRPr="006676BD">
              <w:rPr>
                <w:sz w:val="20"/>
                <w:szCs w:val="20"/>
              </w:rPr>
              <w:t>;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lastRenderedPageBreak/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6676BD">
              <w:rPr>
                <w:sz w:val="20"/>
                <w:szCs w:val="20"/>
              </w:rPr>
              <w:t>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 о глаголе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и систематизировать знания о глаголе как части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Глагол, временные формы, число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BC1F9F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систематизирование знаний о глаголе как части речи</w:t>
            </w:r>
          </w:p>
          <w:p w:rsidR="00C52332" w:rsidRPr="00BC1F9F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писать слова с изученными орфограммами</w:t>
            </w:r>
          </w:p>
          <w:p w:rsidR="00C52332" w:rsidRPr="00BC1F9F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правильное произношение глаголов, работа со словарем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C52332" w:rsidRPr="006676BD" w:rsidRDefault="00C52332" w:rsidP="007604F6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52332" w:rsidRPr="006676BD" w:rsidRDefault="00C52332" w:rsidP="007604F6">
            <w:pPr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</w:t>
            </w:r>
            <w:r>
              <w:rPr>
                <w:sz w:val="20"/>
                <w:szCs w:val="20"/>
              </w:rPr>
              <w:t xml:space="preserve">ять активность </w:t>
            </w:r>
            <w:r w:rsidRPr="006676BD">
              <w:rPr>
                <w:sz w:val="20"/>
                <w:szCs w:val="20"/>
              </w:rPr>
              <w:t xml:space="preserve"> для решения </w:t>
            </w:r>
            <w:proofErr w:type="spellStart"/>
            <w:r w:rsidRPr="006676BD">
              <w:rPr>
                <w:sz w:val="20"/>
                <w:szCs w:val="20"/>
              </w:rPr>
              <w:t>коммуни</w:t>
            </w:r>
            <w:r>
              <w:rPr>
                <w:sz w:val="20"/>
                <w:szCs w:val="20"/>
              </w:rPr>
              <w:t>-</w:t>
            </w:r>
            <w:r w:rsidRPr="006676BD">
              <w:rPr>
                <w:sz w:val="20"/>
                <w:szCs w:val="20"/>
              </w:rPr>
              <w:t>кативных</w:t>
            </w:r>
            <w:proofErr w:type="spellEnd"/>
            <w:r w:rsidRPr="006676BD">
              <w:rPr>
                <w:sz w:val="20"/>
                <w:szCs w:val="20"/>
              </w:rPr>
              <w:t xml:space="preserve"> и 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676BD">
              <w:rPr>
                <w:sz w:val="20"/>
                <w:szCs w:val="20"/>
              </w:rPr>
              <w:t>ыслушивать одноклассников, не создавать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727D9A">
              <w:rPr>
                <w:b/>
                <w:i/>
                <w:sz w:val="22"/>
                <w:szCs w:val="22"/>
              </w:rPr>
              <w:t>Контрольный диктант с грамматическим заданием №5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знания учащихся о глаголе, написание слов с изученными орфограммами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Умения навыки </w:t>
            </w:r>
            <w:r w:rsidRPr="00BC1F9F">
              <w:rPr>
                <w:sz w:val="20"/>
                <w:szCs w:val="20"/>
              </w:rPr>
              <w:t>по теме «</w:t>
            </w:r>
            <w:r>
              <w:rPr>
                <w:sz w:val="20"/>
                <w:szCs w:val="20"/>
              </w:rPr>
              <w:t>Гла</w:t>
            </w:r>
            <w:r w:rsidRPr="00BC1F9F">
              <w:rPr>
                <w:sz w:val="20"/>
                <w:szCs w:val="20"/>
              </w:rPr>
              <w:t>гол</w:t>
            </w:r>
            <w:r>
              <w:rPr>
                <w:sz w:val="20"/>
                <w:szCs w:val="20"/>
              </w:rPr>
              <w:t>» обобщить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 xml:space="preserve"> исполь</w:t>
            </w:r>
            <w:r>
              <w:rPr>
                <w:sz w:val="20"/>
                <w:szCs w:val="20"/>
              </w:rPr>
              <w:t xml:space="preserve">зовать установленные правила 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CF197A">
              <w:rPr>
                <w:sz w:val="20"/>
                <w:szCs w:val="20"/>
                <w:u w:val="single"/>
              </w:rPr>
              <w:t>Познавательные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ориентироваться в разнообразии способов решения задач.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общую цель и пути её достижения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Обучающее изложение деформированного повествовательного 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Совершенствовать умения составлять текст из деформированных частей, определять тему и главную мысль текста, выбирать опорные слова для восстановления по ним </w:t>
            </w:r>
            <w:proofErr w:type="spellStart"/>
            <w:r>
              <w:rPr>
                <w:sz w:val="20"/>
                <w:szCs w:val="20"/>
              </w:rPr>
              <w:t>микротем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Текст, части текста,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заголовок, главная мысль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4064C6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Знания </w:t>
            </w:r>
            <w:r>
              <w:rPr>
                <w:sz w:val="20"/>
                <w:szCs w:val="20"/>
              </w:rPr>
              <w:t>трансформировать предложения, определить тему, установить последовательность предложений</w:t>
            </w:r>
          </w:p>
          <w:p w:rsidR="00C52332" w:rsidRPr="004064C6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подобрать заголовок, записать полученный текст</w:t>
            </w:r>
          </w:p>
          <w:p w:rsidR="00C52332" w:rsidRPr="004064C6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 xml:space="preserve"> проверка </w:t>
            </w:r>
            <w:proofErr w:type="gramStart"/>
            <w:r>
              <w:rPr>
                <w:sz w:val="20"/>
                <w:szCs w:val="20"/>
              </w:rPr>
              <w:t>написанного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составлять план и последовательность действий, исполь</w:t>
            </w:r>
            <w:r>
              <w:rPr>
                <w:sz w:val="20"/>
                <w:szCs w:val="20"/>
              </w:rPr>
              <w:t xml:space="preserve">зовать установленные правила 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CF197A">
              <w:rPr>
                <w:sz w:val="20"/>
                <w:szCs w:val="20"/>
                <w:u w:val="single"/>
              </w:rPr>
              <w:t>Познавательные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ориентироваться в разнообразии способов решения задач.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общую цель и пути её достижения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Стремление к познанию нового, самооценка на основе критериев успешности учебной деятельн</w:t>
            </w:r>
            <w:r>
              <w:rPr>
                <w:sz w:val="20"/>
                <w:szCs w:val="20"/>
              </w:rPr>
              <w:t>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 Составление текста по рисунку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727D9A">
              <w:rPr>
                <w:i/>
                <w:sz w:val="22"/>
                <w:szCs w:val="22"/>
              </w:rPr>
              <w:t>Словарный диктант №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навык написания словарных слов, развивать умение работать над ошибками, учить рассматривать рисунок и составлять по нему текст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4064C6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 w:rsidRPr="004064C6">
              <w:rPr>
                <w:sz w:val="20"/>
                <w:szCs w:val="20"/>
              </w:rPr>
              <w:t>напи</w:t>
            </w:r>
            <w:r>
              <w:rPr>
                <w:sz w:val="20"/>
                <w:szCs w:val="20"/>
              </w:rPr>
              <w:t>сание слов с непроверяемыми орфограммами</w:t>
            </w:r>
          </w:p>
          <w:p w:rsidR="00C52332" w:rsidRPr="004064C6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составление текста по рисунку, последовательность предложений</w:t>
            </w:r>
          </w:p>
          <w:p w:rsidR="00C52332" w:rsidRPr="006676BD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 </w:t>
            </w:r>
            <w:r w:rsidRPr="004064C6">
              <w:rPr>
                <w:sz w:val="20"/>
                <w:szCs w:val="20"/>
              </w:rPr>
              <w:t xml:space="preserve">проверка </w:t>
            </w:r>
            <w:proofErr w:type="gramStart"/>
            <w:r w:rsidRPr="004064C6">
              <w:rPr>
                <w:sz w:val="20"/>
                <w:szCs w:val="20"/>
              </w:rPr>
              <w:t>написанного</w:t>
            </w:r>
            <w:proofErr w:type="gramEnd"/>
            <w:r w:rsidRPr="004064C6">
              <w:rPr>
                <w:sz w:val="20"/>
                <w:szCs w:val="20"/>
              </w:rPr>
              <w:t xml:space="preserve">, работа со </w:t>
            </w:r>
            <w:r w:rsidRPr="004064C6">
              <w:rPr>
                <w:sz w:val="20"/>
                <w:szCs w:val="20"/>
              </w:rPr>
              <w:lastRenderedPageBreak/>
              <w:t>словарем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составлять план и последовательность действий, исполь</w:t>
            </w:r>
            <w:r>
              <w:rPr>
                <w:sz w:val="20"/>
                <w:szCs w:val="20"/>
              </w:rPr>
              <w:t xml:space="preserve">зовать установленные правила 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CF197A">
              <w:rPr>
                <w:sz w:val="20"/>
                <w:szCs w:val="20"/>
                <w:u w:val="single"/>
              </w:rPr>
              <w:t>Познавательные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ориентироваться в разнообразии способов решения задач.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общую цель и пути её достижения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158-159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727D9A" w:rsidRDefault="00C52332" w:rsidP="007604F6">
            <w:pPr>
              <w:rPr>
                <w:sz w:val="22"/>
                <w:szCs w:val="22"/>
              </w:rPr>
            </w:pPr>
            <w:r w:rsidRPr="00727D9A">
              <w:rPr>
                <w:sz w:val="22"/>
                <w:szCs w:val="22"/>
              </w:rPr>
              <w:t>Повторение. Текст и предложение</w:t>
            </w:r>
          </w:p>
          <w:p w:rsidR="00C52332" w:rsidRPr="00727D9A" w:rsidRDefault="00C52332" w:rsidP="007604F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Систематизировать знания учащихся по различным темам курса русского языка.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  <w:p w:rsidR="00C52332" w:rsidRPr="00960EC1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</w:p>
          <w:p w:rsidR="00C52332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</w:p>
          <w:p w:rsidR="00C52332" w:rsidRPr="006676BD" w:rsidRDefault="00C52332" w:rsidP="007604F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160-161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727D9A" w:rsidRDefault="00C52332" w:rsidP="007604F6">
            <w:pPr>
              <w:rPr>
                <w:sz w:val="22"/>
                <w:szCs w:val="22"/>
              </w:rPr>
            </w:pPr>
            <w:r w:rsidRPr="00727D9A">
              <w:rPr>
                <w:sz w:val="22"/>
                <w:szCs w:val="22"/>
              </w:rPr>
              <w:t>Повторение. Состав слова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727D9A" w:rsidRDefault="00C52332" w:rsidP="007604F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Итоговый к</w:t>
            </w:r>
            <w:r w:rsidRPr="00727D9A">
              <w:rPr>
                <w:b/>
                <w:sz w:val="22"/>
                <w:szCs w:val="22"/>
              </w:rPr>
              <w:t>онтрольный диктант с грамматическим заданием №6 по тексту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727D9A" w:rsidRDefault="00C52332" w:rsidP="007604F6">
            <w:pPr>
              <w:jc w:val="both"/>
              <w:rPr>
                <w:color w:val="333333"/>
                <w:sz w:val="22"/>
                <w:szCs w:val="22"/>
              </w:rPr>
            </w:pPr>
            <w:r w:rsidRPr="00727D9A">
              <w:rPr>
                <w:bCs/>
                <w:color w:val="000000"/>
                <w:sz w:val="22"/>
                <w:szCs w:val="22"/>
              </w:rPr>
              <w:t>Написать под диктовку текст в соответствии с изученными нормами правописания</w:t>
            </w:r>
            <w:r w:rsidRPr="00727D9A">
              <w:rPr>
                <w:color w:val="333333"/>
                <w:sz w:val="22"/>
                <w:szCs w:val="22"/>
              </w:rPr>
              <w:t>.</w:t>
            </w:r>
          </w:p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 w:rsidRPr="00727D9A">
              <w:rPr>
                <w:color w:val="333333"/>
                <w:sz w:val="22"/>
                <w:szCs w:val="22"/>
              </w:rPr>
              <w:t>Выполнить грамматическое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727D9A" w:rsidRDefault="00C52332" w:rsidP="007604F6">
            <w:pPr>
              <w:rPr>
                <w:sz w:val="22"/>
                <w:szCs w:val="22"/>
              </w:rPr>
            </w:pPr>
            <w:r w:rsidRPr="00727D9A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727D9A" w:rsidRDefault="00C52332" w:rsidP="007604F6">
            <w:pPr>
              <w:rPr>
                <w:i/>
                <w:sz w:val="22"/>
                <w:szCs w:val="22"/>
              </w:rPr>
            </w:pPr>
            <w:r w:rsidRPr="00727D9A">
              <w:rPr>
                <w:i/>
                <w:sz w:val="22"/>
                <w:szCs w:val="22"/>
              </w:rPr>
              <w:t>Проверочная работа №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color w:val="333333"/>
                <w:sz w:val="22"/>
                <w:szCs w:val="22"/>
              </w:rPr>
              <w:t>К</w:t>
            </w:r>
            <w:r w:rsidRPr="00727D9A">
              <w:rPr>
                <w:color w:val="333333"/>
                <w:sz w:val="22"/>
                <w:szCs w:val="22"/>
              </w:rPr>
              <w:t>онтролировать правильность выполнения заданий, применять полученные 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165-166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727D9A" w:rsidRDefault="00C52332" w:rsidP="007604F6">
            <w:pPr>
              <w:rPr>
                <w:sz w:val="22"/>
                <w:szCs w:val="22"/>
              </w:rPr>
            </w:pPr>
            <w:r w:rsidRPr="00727D9A">
              <w:rPr>
                <w:sz w:val="22"/>
                <w:szCs w:val="22"/>
              </w:rPr>
              <w:t xml:space="preserve">Повторение. Правописание частей </w:t>
            </w:r>
            <w:r w:rsidRPr="00727D9A">
              <w:rPr>
                <w:sz w:val="22"/>
                <w:szCs w:val="22"/>
              </w:rPr>
              <w:lastRenderedPageBreak/>
              <w:t>слова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168-169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727D9A" w:rsidRDefault="00C52332" w:rsidP="007604F6">
            <w:pPr>
              <w:rPr>
                <w:sz w:val="22"/>
                <w:szCs w:val="22"/>
              </w:rPr>
            </w:pPr>
            <w:r w:rsidRPr="00727D9A">
              <w:rPr>
                <w:sz w:val="22"/>
                <w:szCs w:val="22"/>
              </w:rPr>
              <w:t>Повторение. Части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  <w:tr w:rsidR="00C52332" w:rsidRPr="006676BD" w:rsidTr="007604F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727D9A" w:rsidRDefault="00C52332" w:rsidP="007604F6">
            <w:pPr>
              <w:rPr>
                <w:b/>
                <w:sz w:val="22"/>
                <w:szCs w:val="22"/>
              </w:rPr>
            </w:pPr>
            <w:r w:rsidRPr="00727D9A">
              <w:rPr>
                <w:sz w:val="22"/>
                <w:szCs w:val="22"/>
              </w:rPr>
              <w:t>Резервные уроки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Default="00C52332" w:rsidP="007604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32" w:rsidRPr="006676BD" w:rsidRDefault="00C52332" w:rsidP="007604F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C52332" w:rsidRPr="00C52332" w:rsidRDefault="00C52332" w:rsidP="00C52332">
      <w:pPr>
        <w:jc w:val="center"/>
        <w:rPr>
          <w:sz w:val="20"/>
          <w:szCs w:val="20"/>
        </w:rPr>
      </w:pP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</w:p>
    <w:p w:rsidR="000D29E7" w:rsidRPr="00CC7459" w:rsidRDefault="00CC7459" w:rsidP="00CC7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C7459">
        <w:rPr>
          <w:b/>
          <w:sz w:val="28"/>
          <w:szCs w:val="28"/>
        </w:rPr>
        <w:t>атериально-техническое обеспечение образовательного процесса</w:t>
      </w:r>
    </w:p>
    <w:p w:rsidR="000D29E7" w:rsidRPr="00450CEC" w:rsidRDefault="000D29E7" w:rsidP="000D29E7">
      <w:pPr>
        <w:autoSpaceDE w:val="0"/>
        <w:autoSpaceDN w:val="0"/>
        <w:adjustRightInd w:val="0"/>
        <w:spacing w:before="105" w:line="264" w:lineRule="auto"/>
        <w:ind w:firstLine="570"/>
        <w:jc w:val="both"/>
        <w:rPr>
          <w:sz w:val="28"/>
          <w:szCs w:val="28"/>
        </w:rPr>
      </w:pPr>
      <w:r w:rsidRPr="00450CEC">
        <w:rPr>
          <w:sz w:val="28"/>
          <w:szCs w:val="28"/>
        </w:rPr>
        <w:t>Для реализации программного содержания используются:</w:t>
      </w:r>
    </w:p>
    <w:p w:rsidR="000D29E7" w:rsidRPr="00450CEC" w:rsidRDefault="000D29E7" w:rsidP="000D29E7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465"/>
        <w:jc w:val="both"/>
        <w:rPr>
          <w:sz w:val="28"/>
          <w:szCs w:val="28"/>
        </w:rPr>
      </w:pPr>
    </w:p>
    <w:p w:rsidR="00F944FE" w:rsidRPr="00F664F0" w:rsidRDefault="00F944FE" w:rsidP="00F944FE">
      <w:pPr>
        <w:jc w:val="both"/>
      </w:pPr>
    </w:p>
    <w:p w:rsidR="00F944FE" w:rsidRPr="00357B47" w:rsidRDefault="00F944FE" w:rsidP="00F944FE">
      <w:pPr>
        <w:rPr>
          <w:b/>
        </w:rPr>
      </w:pPr>
      <w:r w:rsidRPr="00357B47">
        <w:rPr>
          <w:b/>
        </w:rPr>
        <w:t>Книгопечатная продукция:</w:t>
      </w:r>
    </w:p>
    <w:p w:rsidR="00F944FE" w:rsidRPr="00F944FE" w:rsidRDefault="00F944FE" w:rsidP="00F944F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44FE">
        <w:rPr>
          <w:rFonts w:ascii="Times New Roman" w:hAnsi="Times New Roman"/>
          <w:i/>
          <w:iCs/>
          <w:sz w:val="24"/>
          <w:szCs w:val="24"/>
        </w:rPr>
        <w:t>Канакина</w:t>
      </w:r>
      <w:proofErr w:type="spellEnd"/>
      <w:r w:rsidRPr="00F944FE">
        <w:rPr>
          <w:rFonts w:ascii="Times New Roman" w:hAnsi="Times New Roman"/>
          <w:i/>
          <w:iCs/>
          <w:sz w:val="24"/>
          <w:szCs w:val="24"/>
        </w:rPr>
        <w:t xml:space="preserve"> В. П.  </w:t>
      </w:r>
      <w:r w:rsidRPr="00F944FE">
        <w:rPr>
          <w:rFonts w:ascii="Times New Roman" w:hAnsi="Times New Roman"/>
          <w:sz w:val="24"/>
          <w:szCs w:val="24"/>
        </w:rPr>
        <w:t xml:space="preserve">Русский язык: учебник для 3 класса: в 2 ч. / В. П. </w:t>
      </w:r>
      <w:proofErr w:type="spellStart"/>
      <w:r w:rsidRPr="00F944FE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F944FE">
        <w:rPr>
          <w:rFonts w:ascii="Times New Roman" w:hAnsi="Times New Roman"/>
          <w:sz w:val="24"/>
          <w:szCs w:val="24"/>
        </w:rPr>
        <w:t>, В. Г. Горецкий – М.: Просвещение, 2011.</w:t>
      </w:r>
    </w:p>
    <w:p w:rsidR="00F944FE" w:rsidRPr="00F944FE" w:rsidRDefault="00F944FE" w:rsidP="00F944F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44FE">
        <w:rPr>
          <w:rFonts w:ascii="Times New Roman" w:hAnsi="Times New Roman"/>
          <w:i/>
          <w:sz w:val="24"/>
          <w:szCs w:val="24"/>
        </w:rPr>
        <w:t>Канакина</w:t>
      </w:r>
      <w:proofErr w:type="spellEnd"/>
      <w:r w:rsidRPr="00F944FE">
        <w:rPr>
          <w:rFonts w:ascii="Times New Roman" w:hAnsi="Times New Roman"/>
          <w:i/>
          <w:sz w:val="24"/>
          <w:szCs w:val="24"/>
        </w:rPr>
        <w:t>, В. П., Горецкий В. Г.</w:t>
      </w:r>
      <w:r w:rsidRPr="00F944FE">
        <w:rPr>
          <w:rFonts w:ascii="Times New Roman" w:hAnsi="Times New Roman"/>
          <w:sz w:val="24"/>
          <w:szCs w:val="24"/>
        </w:rPr>
        <w:t xml:space="preserve"> Рабочая тетрадь к учебнику для 3 класса. – М.: Просвещение», 2011</w:t>
      </w:r>
    </w:p>
    <w:p w:rsidR="00F944FE" w:rsidRPr="00F944FE" w:rsidRDefault="00F944FE" w:rsidP="00F944F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44FE">
        <w:rPr>
          <w:rFonts w:ascii="Times New Roman" w:hAnsi="Times New Roman"/>
          <w:i/>
          <w:sz w:val="24"/>
          <w:szCs w:val="24"/>
        </w:rPr>
        <w:t>Канакина</w:t>
      </w:r>
      <w:proofErr w:type="spellEnd"/>
      <w:r w:rsidRPr="00F944FE">
        <w:rPr>
          <w:rFonts w:ascii="Times New Roman" w:hAnsi="Times New Roman"/>
          <w:i/>
          <w:sz w:val="24"/>
          <w:szCs w:val="24"/>
        </w:rPr>
        <w:t>, В. П., Горецкий В. Г.</w:t>
      </w:r>
      <w:r w:rsidRPr="00F944FE">
        <w:rPr>
          <w:rFonts w:ascii="Times New Roman" w:hAnsi="Times New Roman"/>
          <w:sz w:val="24"/>
          <w:szCs w:val="24"/>
        </w:rPr>
        <w:t xml:space="preserve"> Методическое пособие к комплекту «Русский язык. 3 класс». – М.: Просвещение, 2006.Л.Ф.</w:t>
      </w:r>
    </w:p>
    <w:p w:rsidR="00C16261" w:rsidRPr="00C16261" w:rsidRDefault="00F944FE" w:rsidP="00C16261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/>
        <w:jc w:val="both"/>
        <w:rPr>
          <w:sz w:val="28"/>
          <w:szCs w:val="28"/>
        </w:rPr>
      </w:pPr>
      <w:r w:rsidRPr="00F944FE">
        <w:rPr>
          <w:rFonts w:ascii="Times New Roman" w:hAnsi="Times New Roman"/>
          <w:sz w:val="24"/>
          <w:szCs w:val="24"/>
        </w:rPr>
        <w:t xml:space="preserve"> Контрольно-измерительные материалы</w:t>
      </w:r>
      <w:r w:rsidRPr="00F944FE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Русский язык</w:t>
      </w:r>
      <w:r w:rsidRPr="00F944FE">
        <w:rPr>
          <w:rFonts w:ascii="Times New Roman" w:hAnsi="Times New Roman"/>
          <w:sz w:val="24"/>
        </w:rPr>
        <w:t>: 3 класс</w:t>
      </w:r>
      <w:proofErr w:type="gramStart"/>
      <w:r w:rsidRPr="00F944FE">
        <w:rPr>
          <w:rFonts w:ascii="Times New Roman" w:hAnsi="Times New Roman"/>
          <w:sz w:val="24"/>
        </w:rPr>
        <w:t>/ С</w:t>
      </w:r>
      <w:proofErr w:type="gramEnd"/>
      <w:r w:rsidRPr="00F944FE">
        <w:rPr>
          <w:rFonts w:ascii="Times New Roman" w:hAnsi="Times New Roman"/>
          <w:sz w:val="24"/>
        </w:rPr>
        <w:t xml:space="preserve">ост.  </w:t>
      </w:r>
      <w:r>
        <w:rPr>
          <w:rFonts w:ascii="Times New Roman" w:hAnsi="Times New Roman"/>
          <w:sz w:val="24"/>
        </w:rPr>
        <w:t>В</w:t>
      </w:r>
      <w:r w:rsidRPr="00F944FE">
        <w:rPr>
          <w:rFonts w:ascii="Times New Roman" w:hAnsi="Times New Roman"/>
          <w:sz w:val="24"/>
        </w:rPr>
        <w:t>.В.</w:t>
      </w:r>
      <w:r>
        <w:rPr>
          <w:rFonts w:ascii="Times New Roman" w:hAnsi="Times New Roman"/>
          <w:sz w:val="24"/>
        </w:rPr>
        <w:t>Никифорова</w:t>
      </w:r>
      <w:r w:rsidRPr="00F944FE">
        <w:rPr>
          <w:rFonts w:ascii="Times New Roman" w:hAnsi="Times New Roman"/>
          <w:sz w:val="24"/>
        </w:rPr>
        <w:t xml:space="preserve"> – М.: ВАКО, 2012 г</w:t>
      </w:r>
    </w:p>
    <w:p w:rsidR="00F944FE" w:rsidRPr="00C16261" w:rsidRDefault="00C16261" w:rsidP="00C16261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</w:rPr>
        <w:t xml:space="preserve">Русский язык. Сборник диктантов и самостоятельных работ. 1 – 4 классы: пособие для учителей общеобразовательных учреждений/ В.П. </w:t>
      </w:r>
      <w:proofErr w:type="spellStart"/>
      <w:r>
        <w:rPr>
          <w:rFonts w:ascii="Times New Roman" w:hAnsi="Times New Roman"/>
          <w:sz w:val="24"/>
        </w:rPr>
        <w:t>Канакина</w:t>
      </w:r>
      <w:proofErr w:type="spellEnd"/>
      <w:r>
        <w:rPr>
          <w:rFonts w:ascii="Times New Roman" w:hAnsi="Times New Roman"/>
          <w:sz w:val="24"/>
        </w:rPr>
        <w:t>, Г.С. Щёголева.</w:t>
      </w:r>
      <w:r w:rsidR="00F944FE" w:rsidRPr="00C16261">
        <w:rPr>
          <w:rFonts w:ascii="Times New Roman" w:hAnsi="Times New Roman"/>
          <w:sz w:val="24"/>
        </w:rPr>
        <w:t xml:space="preserve"> – М.: </w:t>
      </w:r>
      <w:r>
        <w:rPr>
          <w:rFonts w:ascii="Times New Roman" w:hAnsi="Times New Roman"/>
          <w:sz w:val="24"/>
        </w:rPr>
        <w:t>Просвещение</w:t>
      </w:r>
      <w:r w:rsidR="00F944FE" w:rsidRPr="00C16261">
        <w:rPr>
          <w:rFonts w:ascii="Times New Roman" w:hAnsi="Times New Roman"/>
          <w:sz w:val="24"/>
        </w:rPr>
        <w:t>, 20</w:t>
      </w:r>
      <w:r>
        <w:rPr>
          <w:rFonts w:ascii="Times New Roman" w:hAnsi="Times New Roman"/>
          <w:sz w:val="24"/>
        </w:rPr>
        <w:t>09</w:t>
      </w:r>
      <w:r w:rsidR="00F944FE" w:rsidRPr="00C16261">
        <w:rPr>
          <w:rFonts w:ascii="Times New Roman" w:hAnsi="Times New Roman"/>
          <w:sz w:val="24"/>
        </w:rPr>
        <w:t xml:space="preserve"> г.</w:t>
      </w:r>
    </w:p>
    <w:p w:rsidR="00C16261" w:rsidRPr="00C16261" w:rsidRDefault="00C16261" w:rsidP="00C16261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4"/>
        </w:rPr>
        <w:t>Шаповалова</w:t>
      </w:r>
      <w:proofErr w:type="spellEnd"/>
      <w:r>
        <w:rPr>
          <w:rFonts w:ascii="Times New Roman" w:hAnsi="Times New Roman"/>
          <w:sz w:val="24"/>
        </w:rPr>
        <w:t xml:space="preserve"> О.А. Русский язык. 3 класс. Тетрадь для творческих работ. – Саратов: Лицей, 2011 г.</w:t>
      </w:r>
    </w:p>
    <w:p w:rsidR="00C16261" w:rsidRPr="00C16261" w:rsidRDefault="00C16261" w:rsidP="00C16261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4"/>
        </w:rPr>
        <w:t>Шаповалова</w:t>
      </w:r>
      <w:proofErr w:type="spellEnd"/>
      <w:r>
        <w:rPr>
          <w:rFonts w:ascii="Times New Roman" w:hAnsi="Times New Roman"/>
          <w:sz w:val="24"/>
        </w:rPr>
        <w:t xml:space="preserve"> О.А. Русский язык. 3 класс. Карточки заданий. – Саратов: Лицей, 2008 г.</w:t>
      </w:r>
    </w:p>
    <w:p w:rsidR="00C16261" w:rsidRPr="00C16261" w:rsidRDefault="00C16261" w:rsidP="00C16261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4"/>
        </w:rPr>
        <w:t>Моршнева</w:t>
      </w:r>
      <w:proofErr w:type="spellEnd"/>
      <w:r>
        <w:rPr>
          <w:rFonts w:ascii="Times New Roman" w:hAnsi="Times New Roman"/>
          <w:sz w:val="24"/>
        </w:rPr>
        <w:t xml:space="preserve"> Л.Г. Русский язык. 3 класс. Проверочные работы: В 2 ч. – Саратов: Лицей, 2011 г.</w:t>
      </w:r>
    </w:p>
    <w:p w:rsidR="00F944FE" w:rsidRPr="00357B47" w:rsidRDefault="00F944FE" w:rsidP="00F944FE">
      <w:pPr>
        <w:rPr>
          <w:b/>
        </w:rPr>
      </w:pPr>
      <w:r w:rsidRPr="00357B47">
        <w:rPr>
          <w:b/>
        </w:rPr>
        <w:t>Печатные пособия:</w:t>
      </w:r>
    </w:p>
    <w:p w:rsidR="00F944FE" w:rsidRPr="00C16261" w:rsidRDefault="00F944FE" w:rsidP="00C16261">
      <w:pPr>
        <w:pStyle w:val="a7"/>
        <w:numPr>
          <w:ilvl w:val="0"/>
          <w:numId w:val="2"/>
        </w:numPr>
        <w:ind w:left="426" w:hanging="284"/>
        <w:rPr>
          <w:rFonts w:ascii="Times New Roman" w:hAnsi="Times New Roman"/>
          <w:sz w:val="24"/>
          <w:szCs w:val="24"/>
        </w:rPr>
      </w:pPr>
      <w:r w:rsidRPr="00C16261">
        <w:rPr>
          <w:rFonts w:ascii="Times New Roman" w:hAnsi="Times New Roman"/>
          <w:sz w:val="24"/>
          <w:szCs w:val="24"/>
        </w:rPr>
        <w:t>Наборы сюжетных картинок в соответствии с тематикой.</w:t>
      </w:r>
    </w:p>
    <w:p w:rsidR="00F944FE" w:rsidRPr="00357B47" w:rsidRDefault="00F944FE" w:rsidP="00C16261">
      <w:pPr>
        <w:pStyle w:val="a7"/>
        <w:numPr>
          <w:ilvl w:val="0"/>
          <w:numId w:val="2"/>
        </w:numPr>
        <w:spacing w:after="0"/>
        <w:ind w:left="426" w:hanging="284"/>
        <w:rPr>
          <w:rFonts w:ascii="Times New Roman" w:hAnsi="Times New Roman"/>
        </w:rPr>
      </w:pPr>
      <w:r w:rsidRPr="00357B47">
        <w:rPr>
          <w:rFonts w:ascii="Times New Roman" w:hAnsi="Times New Roman"/>
        </w:rPr>
        <w:t>Словари по русскому языку</w:t>
      </w:r>
    </w:p>
    <w:p w:rsidR="00F944FE" w:rsidRPr="00357B47" w:rsidRDefault="00F944FE" w:rsidP="00C16261">
      <w:pPr>
        <w:pStyle w:val="a7"/>
        <w:numPr>
          <w:ilvl w:val="0"/>
          <w:numId w:val="2"/>
        </w:numPr>
        <w:spacing w:after="0"/>
        <w:ind w:left="426" w:hanging="284"/>
        <w:rPr>
          <w:rFonts w:ascii="Times New Roman" w:hAnsi="Times New Roman"/>
        </w:rPr>
      </w:pPr>
      <w:r w:rsidRPr="00357B47">
        <w:rPr>
          <w:rFonts w:ascii="Times New Roman" w:hAnsi="Times New Roman"/>
        </w:rPr>
        <w:t>Репродукции картин и художественные фотографии в соответствии с программой 3 класса</w:t>
      </w:r>
    </w:p>
    <w:p w:rsidR="00F944FE" w:rsidRPr="00357B47" w:rsidRDefault="00F944FE" w:rsidP="00C16261">
      <w:pPr>
        <w:pStyle w:val="a7"/>
        <w:numPr>
          <w:ilvl w:val="0"/>
          <w:numId w:val="2"/>
        </w:numPr>
        <w:spacing w:after="0"/>
        <w:ind w:left="426" w:hanging="284"/>
        <w:rPr>
          <w:rFonts w:ascii="Times New Roman" w:hAnsi="Times New Roman"/>
        </w:rPr>
      </w:pPr>
      <w:r w:rsidRPr="00357B47">
        <w:rPr>
          <w:rFonts w:ascii="Times New Roman" w:hAnsi="Times New Roman"/>
        </w:rPr>
        <w:t>Детские книги разных типов из круга детского чтения</w:t>
      </w:r>
    </w:p>
    <w:p w:rsidR="00F944FE" w:rsidRPr="00357B47" w:rsidRDefault="00F944FE" w:rsidP="00C16261">
      <w:pPr>
        <w:pStyle w:val="a7"/>
        <w:numPr>
          <w:ilvl w:val="0"/>
          <w:numId w:val="2"/>
        </w:numPr>
        <w:spacing w:after="0"/>
        <w:ind w:left="426" w:hanging="284"/>
        <w:rPr>
          <w:rFonts w:ascii="Times New Roman" w:hAnsi="Times New Roman"/>
        </w:rPr>
      </w:pPr>
      <w:r w:rsidRPr="00357B47">
        <w:rPr>
          <w:rFonts w:ascii="Times New Roman" w:hAnsi="Times New Roman"/>
        </w:rPr>
        <w:t>Портреты поэтов и писателей</w:t>
      </w:r>
    </w:p>
    <w:p w:rsidR="00F944FE" w:rsidRPr="00357B47" w:rsidRDefault="00F944FE" w:rsidP="00F944FE">
      <w:pPr>
        <w:ind w:left="426" w:hanging="284"/>
        <w:rPr>
          <w:b/>
        </w:rPr>
      </w:pPr>
      <w:r w:rsidRPr="00357B47">
        <w:rPr>
          <w:b/>
        </w:rPr>
        <w:t>Технические средства обучения:</w:t>
      </w:r>
    </w:p>
    <w:p w:rsidR="00F944FE" w:rsidRDefault="00F944FE" w:rsidP="00C16261">
      <w:pPr>
        <w:pStyle w:val="a7"/>
        <w:numPr>
          <w:ilvl w:val="0"/>
          <w:numId w:val="2"/>
        </w:numPr>
        <w:spacing w:after="0"/>
        <w:ind w:left="426" w:hanging="284"/>
        <w:rPr>
          <w:rFonts w:ascii="Times New Roman" w:hAnsi="Times New Roman"/>
        </w:rPr>
      </w:pPr>
      <w:r w:rsidRPr="00357B47">
        <w:rPr>
          <w:rFonts w:ascii="Times New Roman" w:hAnsi="Times New Roman"/>
        </w:rPr>
        <w:t>Классная доска с набором приспособлений</w:t>
      </w:r>
      <w:r>
        <w:rPr>
          <w:rFonts w:ascii="Times New Roman" w:hAnsi="Times New Roman"/>
        </w:rPr>
        <w:t xml:space="preserve"> для крепления таблиц, </w:t>
      </w:r>
      <w:proofErr w:type="spellStart"/>
      <w:r>
        <w:rPr>
          <w:rFonts w:ascii="Times New Roman" w:hAnsi="Times New Roman"/>
        </w:rPr>
        <w:t>постеров</w:t>
      </w:r>
      <w:proofErr w:type="spellEnd"/>
      <w:r>
        <w:rPr>
          <w:rFonts w:ascii="Times New Roman" w:hAnsi="Times New Roman"/>
        </w:rPr>
        <w:t>, картинок</w:t>
      </w:r>
    </w:p>
    <w:p w:rsidR="00F944FE" w:rsidRDefault="00F944FE" w:rsidP="00C16261">
      <w:pPr>
        <w:pStyle w:val="a7"/>
        <w:numPr>
          <w:ilvl w:val="0"/>
          <w:numId w:val="2"/>
        </w:numPr>
        <w:spacing w:after="0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Компьютер</w:t>
      </w:r>
    </w:p>
    <w:p w:rsidR="00F944FE" w:rsidRDefault="00F944FE" w:rsidP="00C16261">
      <w:pPr>
        <w:pStyle w:val="a7"/>
        <w:numPr>
          <w:ilvl w:val="0"/>
          <w:numId w:val="2"/>
        </w:numPr>
        <w:spacing w:after="0"/>
        <w:ind w:left="426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Мультимедийный</w:t>
      </w:r>
      <w:proofErr w:type="spellEnd"/>
      <w:r>
        <w:rPr>
          <w:rFonts w:ascii="Times New Roman" w:hAnsi="Times New Roman"/>
        </w:rPr>
        <w:t xml:space="preserve"> проектор и интерактивная доска</w:t>
      </w:r>
    </w:p>
    <w:p w:rsidR="00F944FE" w:rsidRDefault="00F944FE" w:rsidP="00C16261">
      <w:pPr>
        <w:pStyle w:val="a7"/>
        <w:numPr>
          <w:ilvl w:val="0"/>
          <w:numId w:val="2"/>
        </w:numPr>
        <w:spacing w:after="0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Настенная доска с набором приспособлений для крепления картинок</w:t>
      </w:r>
    </w:p>
    <w:p w:rsidR="002C4888" w:rsidRDefault="002C4888" w:rsidP="002C4888">
      <w:pPr>
        <w:rPr>
          <w:b/>
          <w:sz w:val="36"/>
        </w:rPr>
      </w:pPr>
    </w:p>
    <w:p w:rsidR="002C4888" w:rsidRDefault="002C4888" w:rsidP="002C4888">
      <w:pPr>
        <w:rPr>
          <w:b/>
          <w:sz w:val="36"/>
        </w:rPr>
      </w:pPr>
    </w:p>
    <w:p w:rsidR="002C4888" w:rsidRDefault="002C4888" w:rsidP="002C4888">
      <w:pPr>
        <w:rPr>
          <w:b/>
          <w:sz w:val="36"/>
        </w:rPr>
      </w:pPr>
    </w:p>
    <w:p w:rsidR="002C4888" w:rsidRPr="008D44D4" w:rsidRDefault="002C4888" w:rsidP="002C4888">
      <w:pPr>
        <w:rPr>
          <w:b/>
          <w:sz w:val="36"/>
        </w:rPr>
      </w:pPr>
      <w:r w:rsidRPr="008D44D4">
        <w:rPr>
          <w:b/>
          <w:sz w:val="36"/>
        </w:rPr>
        <w:t>Источники информации и средства обучения.</w:t>
      </w:r>
    </w:p>
    <w:p w:rsidR="002C4888" w:rsidRDefault="002C4888" w:rsidP="002C4888"/>
    <w:tbl>
      <w:tblPr>
        <w:tblStyle w:val="ac"/>
        <w:tblW w:w="16018" w:type="dxa"/>
        <w:tblInd w:w="-601" w:type="dxa"/>
        <w:tblLook w:val="04A0"/>
      </w:tblPr>
      <w:tblGrid>
        <w:gridCol w:w="4395"/>
        <w:gridCol w:w="4819"/>
        <w:gridCol w:w="3686"/>
        <w:gridCol w:w="3118"/>
      </w:tblGrid>
      <w:tr w:rsidR="002C4888" w:rsidTr="003368F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88" w:rsidRDefault="002C4888" w:rsidP="003368F7">
            <w:pPr>
              <w:rPr>
                <w:sz w:val="24"/>
              </w:rPr>
            </w:pPr>
            <w:r>
              <w:rPr>
                <w:sz w:val="24"/>
              </w:rPr>
              <w:t>Материалы УМК</w:t>
            </w:r>
          </w:p>
          <w:p w:rsidR="002C4888" w:rsidRDefault="002C4888" w:rsidP="003368F7">
            <w:pPr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88" w:rsidRDefault="002C4888" w:rsidP="003368F7">
            <w:pPr>
              <w:rPr>
                <w:sz w:val="24"/>
              </w:rPr>
            </w:pPr>
            <w:r>
              <w:rPr>
                <w:sz w:val="24"/>
              </w:rPr>
              <w:t>Литература для учителя.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88" w:rsidRDefault="002C4888" w:rsidP="003368F7">
            <w:pPr>
              <w:rPr>
                <w:sz w:val="24"/>
              </w:rPr>
            </w:pPr>
            <w:r>
              <w:rPr>
                <w:sz w:val="24"/>
              </w:rPr>
              <w:t>Литература для учащихся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88" w:rsidRDefault="002C4888" w:rsidP="003368F7">
            <w:pPr>
              <w:rPr>
                <w:sz w:val="24"/>
              </w:rPr>
            </w:pPr>
            <w:r>
              <w:rPr>
                <w:sz w:val="24"/>
              </w:rPr>
              <w:t xml:space="preserve">Интернет, </w:t>
            </w:r>
            <w:proofErr w:type="spellStart"/>
            <w:r>
              <w:rPr>
                <w:sz w:val="24"/>
              </w:rPr>
              <w:t>медиа-ресурсы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C4888" w:rsidTr="003368F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888" w:rsidRDefault="002C4888" w:rsidP="002C4888">
            <w:pPr>
              <w:pStyle w:val="a7"/>
              <w:numPr>
                <w:ilvl w:val="0"/>
                <w:numId w:val="7"/>
              </w:numPr>
              <w:spacing w:after="0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В.П. </w:t>
            </w:r>
            <w:proofErr w:type="spellStart"/>
            <w:r>
              <w:rPr>
                <w:b/>
                <w:sz w:val="24"/>
              </w:rPr>
              <w:t>Канакина</w:t>
            </w:r>
            <w:proofErr w:type="spellEnd"/>
            <w:r>
              <w:rPr>
                <w:b/>
                <w:sz w:val="24"/>
              </w:rPr>
              <w:t>, В.Г. Горецкий Программа «Русский язык»</w:t>
            </w:r>
            <w:proofErr w:type="gramStart"/>
            <w:r>
              <w:rPr>
                <w:b/>
                <w:sz w:val="24"/>
              </w:rPr>
              <w:t xml:space="preserve"> .</w:t>
            </w:r>
            <w:proofErr w:type="gramEnd"/>
            <w:r>
              <w:rPr>
                <w:b/>
                <w:sz w:val="24"/>
              </w:rPr>
              <w:t xml:space="preserve">   М. «Просвещение»,  2008</w:t>
            </w:r>
          </w:p>
          <w:p w:rsidR="002C4888" w:rsidRDefault="002C4888" w:rsidP="002C4888">
            <w:pPr>
              <w:pStyle w:val="a7"/>
              <w:numPr>
                <w:ilvl w:val="0"/>
                <w:numId w:val="7"/>
              </w:numPr>
              <w:spacing w:after="0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В.П. </w:t>
            </w:r>
            <w:proofErr w:type="spellStart"/>
            <w:r>
              <w:rPr>
                <w:b/>
                <w:sz w:val="24"/>
              </w:rPr>
              <w:t>Канакина</w:t>
            </w:r>
            <w:proofErr w:type="spellEnd"/>
            <w:r>
              <w:rPr>
                <w:b/>
                <w:sz w:val="24"/>
              </w:rPr>
              <w:t>, В.Г. Горецкий Русский язык 3 класс, учебник в 2-х частях.  М., «Просвещение», 2010</w:t>
            </w:r>
          </w:p>
          <w:p w:rsidR="002C4888" w:rsidRDefault="002C4888" w:rsidP="003368F7">
            <w:pPr>
              <w:ind w:left="360"/>
              <w:jc w:val="left"/>
              <w:rPr>
                <w:b/>
                <w:sz w:val="24"/>
                <w:szCs w:val="28"/>
              </w:rPr>
            </w:pPr>
          </w:p>
          <w:p w:rsidR="002C4888" w:rsidRDefault="002C4888" w:rsidP="002C4888">
            <w:pPr>
              <w:pStyle w:val="a7"/>
              <w:numPr>
                <w:ilvl w:val="0"/>
                <w:numId w:val="7"/>
              </w:numPr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Канакина</w:t>
            </w:r>
            <w:proofErr w:type="spellEnd"/>
            <w:r>
              <w:rPr>
                <w:b/>
                <w:sz w:val="24"/>
                <w:szCs w:val="28"/>
              </w:rPr>
              <w:t xml:space="preserve"> В.П., Горецкий В.Г. Русский язык. Рабочая тетрадь. 3 класс.</w:t>
            </w:r>
          </w:p>
          <w:p w:rsidR="002C4888" w:rsidRDefault="002C4888" w:rsidP="003368F7">
            <w:pPr>
              <w:pStyle w:val="a7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Москва, «Просвещение», 20010</w:t>
            </w:r>
          </w:p>
          <w:p w:rsidR="002C4888" w:rsidRDefault="002C4888" w:rsidP="003368F7">
            <w:pPr>
              <w:pStyle w:val="a7"/>
              <w:jc w:val="left"/>
              <w:rPr>
                <w:b/>
                <w:sz w:val="24"/>
                <w:szCs w:val="28"/>
              </w:rPr>
            </w:pPr>
          </w:p>
          <w:p w:rsidR="002C4888" w:rsidRDefault="002C4888" w:rsidP="002C4888">
            <w:pPr>
              <w:pStyle w:val="a7"/>
              <w:numPr>
                <w:ilvl w:val="0"/>
                <w:numId w:val="7"/>
              </w:numPr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Канакина</w:t>
            </w:r>
            <w:proofErr w:type="spellEnd"/>
            <w:r>
              <w:rPr>
                <w:b/>
                <w:sz w:val="24"/>
                <w:szCs w:val="28"/>
              </w:rPr>
              <w:t xml:space="preserve"> В.П., Горецкий В.Г. Русский язык. Методическое пособие.</w:t>
            </w:r>
          </w:p>
          <w:p w:rsidR="002C4888" w:rsidRDefault="002C4888" w:rsidP="003368F7">
            <w:pPr>
              <w:pStyle w:val="a7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Москва, «Просвещение», 2010г.</w:t>
            </w:r>
          </w:p>
          <w:p w:rsidR="002C4888" w:rsidRDefault="002C4888" w:rsidP="003368F7">
            <w:pPr>
              <w:pStyle w:val="a7"/>
              <w:jc w:val="left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888" w:rsidRDefault="002C4888" w:rsidP="002C488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Л.Л. </w:t>
            </w:r>
            <w:proofErr w:type="spellStart"/>
            <w:r>
              <w:rPr>
                <w:sz w:val="24"/>
              </w:rPr>
              <w:t>Андрюхова</w:t>
            </w:r>
            <w:proofErr w:type="spellEnd"/>
            <w:r>
              <w:rPr>
                <w:sz w:val="24"/>
              </w:rPr>
              <w:t>. Дидактический материал по развитию речи в начальной школе. Ростов-на-Дону «Феникс»,  2003</w:t>
            </w:r>
          </w:p>
          <w:p w:rsidR="002C4888" w:rsidRDefault="002C4888" w:rsidP="002C488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Г.А. Бакулина Комплексное интеллектуальное развитие младших школьников на уроках русского языка. 2 класс. Киров,  1998</w:t>
            </w:r>
          </w:p>
          <w:p w:rsidR="002C4888" w:rsidRDefault="002C4888" w:rsidP="002C488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Библиотечка «Первого сентября»: Н.В.Кузнецова. Работа с синонимами и антонимами на уроках русского языка в начальной школе. М., «Чистые пруды», 2007                                  Ю.И. Майка. Безударные гласные.        М., «Чистые пруды», 2009                         </w:t>
            </w:r>
          </w:p>
          <w:p w:rsidR="002C4888" w:rsidRDefault="002C4888" w:rsidP="002C488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В.И. Воробьёва Сочинение по картинам в начальных классах. М., «</w:t>
            </w:r>
            <w:proofErr w:type="spellStart"/>
            <w:r>
              <w:rPr>
                <w:sz w:val="24"/>
              </w:rPr>
              <w:t>Астрель</w:t>
            </w:r>
            <w:proofErr w:type="spellEnd"/>
            <w:r>
              <w:rPr>
                <w:sz w:val="24"/>
              </w:rPr>
              <w:t>» , 2004</w:t>
            </w:r>
          </w:p>
          <w:p w:rsidR="002C4888" w:rsidRDefault="002C4888" w:rsidP="002C488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С.В. </w:t>
            </w:r>
            <w:proofErr w:type="spellStart"/>
            <w:r>
              <w:rPr>
                <w:sz w:val="24"/>
              </w:rPr>
              <w:t>Загребельная</w:t>
            </w:r>
            <w:proofErr w:type="spellEnd"/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Обучение написанию сочинений в начальной школе.  М., «</w:t>
            </w:r>
            <w:proofErr w:type="spellStart"/>
            <w:r>
              <w:rPr>
                <w:sz w:val="24"/>
              </w:rPr>
              <w:t>Аркети</w:t>
            </w:r>
            <w:proofErr w:type="spellEnd"/>
            <w:r>
              <w:rPr>
                <w:sz w:val="24"/>
              </w:rPr>
              <w:t>» , 2006</w:t>
            </w:r>
          </w:p>
          <w:p w:rsidR="002C4888" w:rsidRDefault="002C4888" w:rsidP="002C488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Тесты. Начальная школа. 3 класс. </w:t>
            </w:r>
            <w:r>
              <w:rPr>
                <w:sz w:val="24"/>
                <w:szCs w:val="28"/>
              </w:rPr>
              <w:lastRenderedPageBreak/>
              <w:t>Учебно-методическое пособие.</w:t>
            </w:r>
          </w:p>
          <w:p w:rsidR="002C4888" w:rsidRDefault="002C4888" w:rsidP="003368F7">
            <w:pPr>
              <w:pStyle w:val="a7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Москва, «Дрофа», 2006 г.</w:t>
            </w:r>
          </w:p>
          <w:p w:rsidR="002C4888" w:rsidRDefault="002C4888" w:rsidP="002C488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88" w:rsidRDefault="002C4888" w:rsidP="002C488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С.А. Есенина. Как научить вашего ребёнка писать сочинения. 3 класс. М., «</w:t>
            </w:r>
            <w:proofErr w:type="gramStart"/>
            <w:r>
              <w:rPr>
                <w:sz w:val="24"/>
              </w:rPr>
              <w:t>Грамотей</w:t>
            </w:r>
            <w:proofErr w:type="gramEnd"/>
            <w:r>
              <w:rPr>
                <w:sz w:val="24"/>
              </w:rPr>
              <w:t>», 2005</w:t>
            </w:r>
          </w:p>
          <w:p w:rsidR="002C4888" w:rsidRDefault="002C4888" w:rsidP="002C488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И.В. </w:t>
            </w:r>
            <w:proofErr w:type="spellStart"/>
            <w:r>
              <w:rPr>
                <w:sz w:val="24"/>
              </w:rPr>
              <w:t>Мукашева</w:t>
            </w:r>
            <w:proofErr w:type="spellEnd"/>
            <w:r>
              <w:rPr>
                <w:sz w:val="24"/>
              </w:rPr>
              <w:t>. Готовимся к олимпиаде по русскому языку. Волгоград, «Экстремум», 2006</w:t>
            </w:r>
          </w:p>
          <w:p w:rsidR="002C4888" w:rsidRDefault="002C4888" w:rsidP="002C488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Л.И.Тикунова</w:t>
            </w:r>
            <w:proofErr w:type="spellEnd"/>
            <w:r>
              <w:rPr>
                <w:sz w:val="24"/>
              </w:rPr>
              <w:t>. Русский язык. Теория в таблицах. Практика. 3 класс в 2-х частях. М., «РОСТ книга», 2005</w:t>
            </w:r>
          </w:p>
          <w:p w:rsidR="002C4888" w:rsidRDefault="002C4888" w:rsidP="002C488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Т.Л. Фёдорова. Правила и упражнения по русскому языку 1-4 классы. М., «</w:t>
            </w:r>
            <w:proofErr w:type="spellStart"/>
            <w:r>
              <w:rPr>
                <w:sz w:val="24"/>
              </w:rPr>
              <w:t>ЛадКом</w:t>
            </w:r>
            <w:proofErr w:type="spellEnd"/>
            <w:r>
              <w:rPr>
                <w:sz w:val="24"/>
              </w:rPr>
              <w:t xml:space="preserve">»,  2007 </w:t>
            </w:r>
          </w:p>
          <w:p w:rsidR="002C4888" w:rsidRDefault="002C4888" w:rsidP="002C488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Т.В. </w:t>
            </w:r>
            <w:proofErr w:type="spellStart"/>
            <w:r>
              <w:rPr>
                <w:sz w:val="24"/>
              </w:rPr>
              <w:t>Шклярова</w:t>
            </w:r>
            <w:proofErr w:type="spellEnd"/>
            <w:r>
              <w:rPr>
                <w:sz w:val="24"/>
              </w:rPr>
              <w:t>. Русский язык. Сборник упражнений. 3 класс.  М., «</w:t>
            </w:r>
            <w:proofErr w:type="gramStart"/>
            <w:r>
              <w:rPr>
                <w:sz w:val="24"/>
              </w:rPr>
              <w:t>Грамотей</w:t>
            </w:r>
            <w:proofErr w:type="gramEnd"/>
            <w:r>
              <w:rPr>
                <w:sz w:val="24"/>
              </w:rPr>
              <w:t>» , 2004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888" w:rsidRDefault="002C4888" w:rsidP="003368F7">
            <w:pPr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C4888" w:rsidRDefault="005B08AA" w:rsidP="003368F7">
            <w:pPr>
              <w:jc w:val="left"/>
              <w:rPr>
                <w:sz w:val="24"/>
              </w:rPr>
            </w:pPr>
            <w:hyperlink r:id="rId9" w:history="1">
              <w:r w:rsidR="002C4888">
                <w:rPr>
                  <w:rStyle w:val="ad"/>
                  <w:sz w:val="24"/>
                  <w:lang w:val="en-US"/>
                </w:rPr>
                <w:t>www</w:t>
              </w:r>
              <w:r w:rsidR="002C4888">
                <w:rPr>
                  <w:rStyle w:val="ad"/>
                  <w:sz w:val="24"/>
                </w:rPr>
                <w:t>.</w:t>
              </w:r>
              <w:proofErr w:type="spellStart"/>
              <w:r w:rsidR="002C4888">
                <w:rPr>
                  <w:rStyle w:val="ad"/>
                  <w:sz w:val="24"/>
                  <w:lang w:val="en-US"/>
                </w:rPr>
                <w:t>planetaznaniy</w:t>
              </w:r>
              <w:proofErr w:type="spellEnd"/>
              <w:r w:rsidR="002C4888">
                <w:rPr>
                  <w:rStyle w:val="ad"/>
                  <w:sz w:val="24"/>
                </w:rPr>
                <w:t>.</w:t>
              </w:r>
              <w:proofErr w:type="spellStart"/>
              <w:r w:rsidR="002C4888">
                <w:rPr>
                  <w:rStyle w:val="ad"/>
                  <w:sz w:val="24"/>
                  <w:lang w:val="en-US"/>
                </w:rPr>
                <w:t>astrel</w:t>
              </w:r>
              <w:proofErr w:type="spellEnd"/>
              <w:r w:rsidR="002C4888">
                <w:rPr>
                  <w:rStyle w:val="ad"/>
                  <w:sz w:val="24"/>
                </w:rPr>
                <w:t>.</w:t>
              </w:r>
              <w:proofErr w:type="spellStart"/>
              <w:r w:rsidR="002C4888">
                <w:rPr>
                  <w:rStyle w:val="ad"/>
                  <w:sz w:val="24"/>
                  <w:lang w:val="en-US"/>
                </w:rPr>
                <w:t>ru</w:t>
              </w:r>
              <w:proofErr w:type="spellEnd"/>
            </w:hyperlink>
          </w:p>
          <w:p w:rsidR="002C4888" w:rsidRDefault="002C4888" w:rsidP="003368F7">
            <w:pPr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C4888" w:rsidRDefault="005B08AA" w:rsidP="003368F7">
            <w:pPr>
              <w:jc w:val="left"/>
              <w:rPr>
                <w:sz w:val="24"/>
              </w:rPr>
            </w:pPr>
            <w:hyperlink r:id="rId10" w:history="1">
              <w:r w:rsidR="002C4888">
                <w:rPr>
                  <w:rStyle w:val="ad"/>
                  <w:sz w:val="24"/>
                  <w:lang w:val="en-US"/>
                </w:rPr>
                <w:t>www</w:t>
              </w:r>
              <w:r w:rsidR="002C4888">
                <w:rPr>
                  <w:rStyle w:val="ad"/>
                  <w:sz w:val="24"/>
                </w:rPr>
                <w:t>.</w:t>
              </w:r>
              <w:proofErr w:type="spellStart"/>
              <w:r w:rsidR="002C4888">
                <w:rPr>
                  <w:rStyle w:val="ad"/>
                  <w:sz w:val="24"/>
                  <w:lang w:val="en-US"/>
                </w:rPr>
                <w:t>nachalka</w:t>
              </w:r>
              <w:proofErr w:type="spellEnd"/>
              <w:r w:rsidR="002C4888">
                <w:rPr>
                  <w:rStyle w:val="ad"/>
                  <w:sz w:val="24"/>
                </w:rPr>
                <w:t>.</w:t>
              </w:r>
              <w:r w:rsidR="002C4888">
                <w:rPr>
                  <w:rStyle w:val="ad"/>
                  <w:sz w:val="24"/>
                  <w:lang w:val="en-US"/>
                </w:rPr>
                <w:t>com</w:t>
              </w:r>
            </w:hyperlink>
          </w:p>
          <w:p w:rsidR="002C4888" w:rsidRDefault="002C4888" w:rsidP="003368F7">
            <w:pPr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C4888" w:rsidRDefault="005B08AA" w:rsidP="003368F7">
            <w:pPr>
              <w:jc w:val="left"/>
              <w:rPr>
                <w:sz w:val="24"/>
              </w:rPr>
            </w:pPr>
            <w:hyperlink r:id="rId11" w:history="1">
              <w:r w:rsidR="002C4888">
                <w:rPr>
                  <w:rStyle w:val="ad"/>
                  <w:sz w:val="24"/>
                  <w:lang w:val="en-US"/>
                </w:rPr>
                <w:t>www</w:t>
              </w:r>
              <w:r w:rsidR="002C4888">
                <w:rPr>
                  <w:rStyle w:val="ad"/>
                  <w:sz w:val="24"/>
                </w:rPr>
                <w:t>.</w:t>
              </w:r>
              <w:r w:rsidR="002C4888">
                <w:rPr>
                  <w:rStyle w:val="ad"/>
                  <w:sz w:val="24"/>
                  <w:lang w:val="en-US"/>
                </w:rPr>
                <w:t>school</w:t>
              </w:r>
              <w:r w:rsidR="002C4888">
                <w:rPr>
                  <w:rStyle w:val="ad"/>
                  <w:sz w:val="24"/>
                </w:rPr>
                <w:t>.</w:t>
              </w:r>
              <w:proofErr w:type="spellStart"/>
              <w:r w:rsidR="002C4888">
                <w:rPr>
                  <w:rStyle w:val="ad"/>
                  <w:sz w:val="24"/>
                  <w:lang w:val="en-US"/>
                </w:rPr>
                <w:t>edu</w:t>
              </w:r>
              <w:proofErr w:type="spellEnd"/>
              <w:r w:rsidR="002C4888">
                <w:rPr>
                  <w:rStyle w:val="ad"/>
                  <w:sz w:val="24"/>
                </w:rPr>
                <w:t>.</w:t>
              </w:r>
              <w:proofErr w:type="spellStart"/>
              <w:r w:rsidR="002C4888">
                <w:rPr>
                  <w:rStyle w:val="ad"/>
                  <w:sz w:val="24"/>
                  <w:lang w:val="en-US"/>
                </w:rPr>
                <w:t>ru</w:t>
              </w:r>
              <w:proofErr w:type="spellEnd"/>
            </w:hyperlink>
          </w:p>
          <w:p w:rsidR="002C4888" w:rsidRDefault="002C4888" w:rsidP="003368F7">
            <w:pPr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C4888" w:rsidRDefault="005B08AA" w:rsidP="003368F7">
            <w:pPr>
              <w:jc w:val="left"/>
              <w:rPr>
                <w:sz w:val="24"/>
              </w:rPr>
            </w:pPr>
            <w:hyperlink r:id="rId12" w:history="1">
              <w:r w:rsidR="002C4888">
                <w:rPr>
                  <w:rStyle w:val="ad"/>
                  <w:sz w:val="24"/>
                  <w:lang w:val="en-US"/>
                </w:rPr>
                <w:t>www</w:t>
              </w:r>
              <w:r w:rsidR="002C4888">
                <w:rPr>
                  <w:rStyle w:val="ad"/>
                  <w:sz w:val="24"/>
                </w:rPr>
                <w:t>.4</w:t>
              </w:r>
              <w:proofErr w:type="spellStart"/>
              <w:r w:rsidR="002C4888">
                <w:rPr>
                  <w:rStyle w:val="ad"/>
                  <w:sz w:val="24"/>
                  <w:lang w:val="en-US"/>
                </w:rPr>
                <w:t>stupeni</w:t>
              </w:r>
              <w:proofErr w:type="spellEnd"/>
              <w:r w:rsidR="002C4888">
                <w:rPr>
                  <w:rStyle w:val="ad"/>
                  <w:sz w:val="24"/>
                </w:rPr>
                <w:t>.</w:t>
              </w:r>
              <w:proofErr w:type="spellStart"/>
              <w:r w:rsidR="002C4888">
                <w:rPr>
                  <w:rStyle w:val="ad"/>
                  <w:sz w:val="24"/>
                  <w:lang w:val="en-US"/>
                </w:rPr>
                <w:t>ru</w:t>
              </w:r>
              <w:proofErr w:type="spellEnd"/>
            </w:hyperlink>
          </w:p>
          <w:p w:rsidR="002C4888" w:rsidRDefault="002C4888" w:rsidP="003368F7">
            <w:pPr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2C4888" w:rsidRDefault="005B08AA" w:rsidP="003368F7">
            <w:pPr>
              <w:jc w:val="left"/>
              <w:rPr>
                <w:sz w:val="24"/>
              </w:rPr>
            </w:pPr>
            <w:hyperlink r:id="rId13" w:history="1">
              <w:r w:rsidR="002C4888">
                <w:rPr>
                  <w:rStyle w:val="ad"/>
                  <w:sz w:val="24"/>
                  <w:lang w:val="en-US"/>
                </w:rPr>
                <w:t>www</w:t>
              </w:r>
              <w:r w:rsidR="002C4888">
                <w:rPr>
                  <w:rStyle w:val="ad"/>
                  <w:sz w:val="24"/>
                </w:rPr>
                <w:t>.</w:t>
              </w:r>
              <w:proofErr w:type="spellStart"/>
              <w:r w:rsidR="002C4888">
                <w:rPr>
                  <w:rStyle w:val="ad"/>
                  <w:sz w:val="24"/>
                  <w:lang w:val="en-US"/>
                </w:rPr>
                <w:t>zavuch</w:t>
              </w:r>
              <w:proofErr w:type="spellEnd"/>
              <w:r w:rsidR="002C4888">
                <w:rPr>
                  <w:rStyle w:val="ad"/>
                  <w:sz w:val="24"/>
                </w:rPr>
                <w:t>.</w:t>
              </w:r>
              <w:r w:rsidR="002C4888">
                <w:rPr>
                  <w:rStyle w:val="ad"/>
                  <w:sz w:val="24"/>
                  <w:lang w:val="en-US"/>
                </w:rPr>
                <w:t>info</w:t>
              </w:r>
            </w:hyperlink>
          </w:p>
          <w:p w:rsidR="002C4888" w:rsidRDefault="002C4888" w:rsidP="003368F7">
            <w:pPr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2C4888" w:rsidRDefault="005B08AA" w:rsidP="003368F7">
            <w:pPr>
              <w:jc w:val="left"/>
              <w:rPr>
                <w:sz w:val="24"/>
              </w:rPr>
            </w:pPr>
            <w:hyperlink r:id="rId14" w:history="1">
              <w:r w:rsidR="002C4888">
                <w:rPr>
                  <w:rStyle w:val="ad"/>
                  <w:sz w:val="24"/>
                  <w:lang w:val="en-US"/>
                </w:rPr>
                <w:t>www</w:t>
              </w:r>
              <w:r w:rsidR="002C4888">
                <w:rPr>
                  <w:rStyle w:val="ad"/>
                  <w:sz w:val="24"/>
                </w:rPr>
                <w:t>.</w:t>
              </w:r>
              <w:proofErr w:type="spellStart"/>
              <w:r w:rsidR="002C4888">
                <w:rPr>
                  <w:rStyle w:val="ad"/>
                  <w:sz w:val="24"/>
                  <w:lang w:val="en-US"/>
                </w:rPr>
                <w:t>openclass</w:t>
              </w:r>
              <w:proofErr w:type="spellEnd"/>
              <w:r w:rsidR="002C4888">
                <w:rPr>
                  <w:rStyle w:val="ad"/>
                  <w:sz w:val="24"/>
                </w:rPr>
                <w:t>.</w:t>
              </w:r>
              <w:proofErr w:type="spellStart"/>
              <w:r w:rsidR="002C4888">
                <w:rPr>
                  <w:rStyle w:val="ad"/>
                  <w:sz w:val="24"/>
                  <w:lang w:val="en-US"/>
                </w:rPr>
                <w:t>ru</w:t>
              </w:r>
              <w:proofErr w:type="spellEnd"/>
            </w:hyperlink>
          </w:p>
          <w:p w:rsidR="002C4888" w:rsidRDefault="002C4888" w:rsidP="003368F7">
            <w:pPr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2C4888" w:rsidRDefault="005B08AA" w:rsidP="003368F7">
            <w:pPr>
              <w:jc w:val="left"/>
              <w:rPr>
                <w:sz w:val="24"/>
              </w:rPr>
            </w:pPr>
            <w:hyperlink r:id="rId15" w:history="1">
              <w:r w:rsidR="002C4888">
                <w:rPr>
                  <w:rStyle w:val="ad"/>
                  <w:sz w:val="24"/>
                  <w:lang w:val="en-US"/>
                </w:rPr>
                <w:t>www</w:t>
              </w:r>
              <w:r w:rsidR="002C4888">
                <w:rPr>
                  <w:rStyle w:val="ad"/>
                  <w:sz w:val="24"/>
                </w:rPr>
                <w:t>.</w:t>
              </w:r>
              <w:r w:rsidR="002C4888">
                <w:rPr>
                  <w:rStyle w:val="ad"/>
                  <w:sz w:val="24"/>
                  <w:lang w:val="en-US"/>
                </w:rPr>
                <w:t>festival</w:t>
              </w:r>
              <w:r w:rsidR="002C4888">
                <w:rPr>
                  <w:rStyle w:val="ad"/>
                  <w:sz w:val="24"/>
                </w:rPr>
                <w:t>.1</w:t>
              </w:r>
              <w:proofErr w:type="spellStart"/>
              <w:r w:rsidR="002C4888">
                <w:rPr>
                  <w:rStyle w:val="ad"/>
                  <w:sz w:val="24"/>
                  <w:lang w:val="en-US"/>
                </w:rPr>
                <w:t>september</w:t>
              </w:r>
              <w:proofErr w:type="spellEnd"/>
              <w:r w:rsidR="002C4888">
                <w:rPr>
                  <w:rStyle w:val="ad"/>
                  <w:sz w:val="24"/>
                </w:rPr>
                <w:t>.</w:t>
              </w:r>
              <w:proofErr w:type="spellStart"/>
              <w:r w:rsidR="002C4888">
                <w:rPr>
                  <w:rStyle w:val="ad"/>
                  <w:sz w:val="24"/>
                  <w:lang w:val="en-US"/>
                </w:rPr>
                <w:t>ru</w:t>
              </w:r>
              <w:proofErr w:type="spellEnd"/>
            </w:hyperlink>
          </w:p>
          <w:p w:rsidR="002C4888" w:rsidRDefault="002C4888" w:rsidP="003368F7">
            <w:pPr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2C4888" w:rsidRDefault="005B08AA" w:rsidP="003368F7">
            <w:pPr>
              <w:jc w:val="left"/>
              <w:rPr>
                <w:sz w:val="24"/>
              </w:rPr>
            </w:pPr>
            <w:hyperlink r:id="rId16" w:history="1">
              <w:r w:rsidR="002C4888">
                <w:rPr>
                  <w:rStyle w:val="ad"/>
                  <w:sz w:val="24"/>
                  <w:lang w:val="en-US"/>
                </w:rPr>
                <w:t>www</w:t>
              </w:r>
              <w:r w:rsidR="002C4888">
                <w:rPr>
                  <w:rStyle w:val="ad"/>
                  <w:sz w:val="24"/>
                </w:rPr>
                <w:t>.</w:t>
              </w:r>
              <w:proofErr w:type="spellStart"/>
              <w:r w:rsidR="002C4888">
                <w:rPr>
                  <w:rStyle w:val="ad"/>
                  <w:sz w:val="24"/>
                  <w:lang w:val="en-US"/>
                </w:rPr>
                <w:t>uroki</w:t>
              </w:r>
              <w:proofErr w:type="spellEnd"/>
              <w:r w:rsidR="002C4888">
                <w:rPr>
                  <w:rStyle w:val="ad"/>
                  <w:sz w:val="24"/>
                </w:rPr>
                <w:t>.</w:t>
              </w:r>
              <w:r w:rsidR="002C4888">
                <w:rPr>
                  <w:rStyle w:val="ad"/>
                  <w:sz w:val="24"/>
                  <w:lang w:val="en-US"/>
                </w:rPr>
                <w:t>net</w:t>
              </w:r>
            </w:hyperlink>
          </w:p>
          <w:p w:rsidR="002C4888" w:rsidRDefault="002C4888" w:rsidP="003368F7">
            <w:pPr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C4888" w:rsidRDefault="005B08AA" w:rsidP="003368F7">
            <w:pPr>
              <w:jc w:val="left"/>
              <w:rPr>
                <w:sz w:val="24"/>
              </w:rPr>
            </w:pPr>
            <w:hyperlink r:id="rId17" w:history="1">
              <w:r w:rsidR="002C4888">
                <w:rPr>
                  <w:rStyle w:val="ad"/>
                  <w:sz w:val="24"/>
                  <w:lang w:val="en-US"/>
                </w:rPr>
                <w:t>www</w:t>
              </w:r>
              <w:r w:rsidR="002C4888">
                <w:rPr>
                  <w:rStyle w:val="ad"/>
                  <w:sz w:val="24"/>
                </w:rPr>
                <w:t>.</w:t>
              </w:r>
              <w:proofErr w:type="spellStart"/>
              <w:r w:rsidR="002C4888">
                <w:rPr>
                  <w:rStyle w:val="ad"/>
                  <w:sz w:val="24"/>
                  <w:lang w:val="en-US"/>
                </w:rPr>
                <w:t>metodkabinet</w:t>
              </w:r>
              <w:proofErr w:type="spellEnd"/>
              <w:r w:rsidR="002C4888">
                <w:rPr>
                  <w:rStyle w:val="ad"/>
                  <w:sz w:val="24"/>
                </w:rPr>
                <w:t>.</w:t>
              </w:r>
              <w:proofErr w:type="spellStart"/>
              <w:r w:rsidR="002C4888">
                <w:rPr>
                  <w:rStyle w:val="ad"/>
                  <w:sz w:val="24"/>
                  <w:lang w:val="en-US"/>
                </w:rPr>
                <w:t>eu</w:t>
              </w:r>
              <w:proofErr w:type="spellEnd"/>
            </w:hyperlink>
          </w:p>
          <w:p w:rsidR="002C4888" w:rsidRDefault="002C4888" w:rsidP="003368F7">
            <w:pPr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2C4888" w:rsidRDefault="005B08AA" w:rsidP="003368F7">
            <w:pPr>
              <w:jc w:val="left"/>
              <w:rPr>
                <w:sz w:val="24"/>
              </w:rPr>
            </w:pPr>
            <w:hyperlink r:id="rId18" w:history="1">
              <w:r w:rsidR="002C4888" w:rsidRPr="003C00EC">
                <w:rPr>
                  <w:rStyle w:val="ad"/>
                  <w:sz w:val="24"/>
                  <w:lang w:val="en-US"/>
                </w:rPr>
                <w:t>www</w:t>
              </w:r>
              <w:r w:rsidR="002C4888" w:rsidRPr="003C00EC">
                <w:rPr>
                  <w:rStyle w:val="ad"/>
                  <w:sz w:val="24"/>
                </w:rPr>
                <w:t>.</w:t>
              </w:r>
              <w:proofErr w:type="spellStart"/>
              <w:r w:rsidR="002C4888" w:rsidRPr="003C00EC">
                <w:rPr>
                  <w:rStyle w:val="ad"/>
                  <w:sz w:val="24"/>
                  <w:lang w:val="en-US"/>
                </w:rPr>
                <w:t>planetashkol</w:t>
              </w:r>
              <w:proofErr w:type="spellEnd"/>
              <w:r w:rsidR="002C4888" w:rsidRPr="003C00EC">
                <w:rPr>
                  <w:rStyle w:val="ad"/>
                  <w:sz w:val="24"/>
                </w:rPr>
                <w:t>.</w:t>
              </w:r>
              <w:proofErr w:type="spellStart"/>
              <w:r w:rsidR="002C4888" w:rsidRPr="003C00EC">
                <w:rPr>
                  <w:rStyle w:val="ad"/>
                  <w:sz w:val="24"/>
                  <w:lang w:val="en-US"/>
                </w:rPr>
                <w:t>ru</w:t>
              </w:r>
              <w:proofErr w:type="spellEnd"/>
            </w:hyperlink>
          </w:p>
          <w:p w:rsidR="002C4888" w:rsidRDefault="002C4888" w:rsidP="003368F7">
            <w:pPr>
              <w:rPr>
                <w:sz w:val="24"/>
              </w:rPr>
            </w:pPr>
          </w:p>
        </w:tc>
      </w:tr>
    </w:tbl>
    <w:p w:rsidR="002C4888" w:rsidRDefault="002C4888" w:rsidP="002C4888"/>
    <w:p w:rsidR="002C4888" w:rsidRDefault="002C4888" w:rsidP="002C4888"/>
    <w:p w:rsidR="002D3738" w:rsidRPr="003368F7" w:rsidRDefault="002D3738" w:rsidP="002D3738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b/>
          <w:bCs/>
          <w:spacing w:val="-15"/>
        </w:rPr>
      </w:pPr>
    </w:p>
    <w:p w:rsidR="002D3738" w:rsidRDefault="002D3738" w:rsidP="002D3738"/>
    <w:p w:rsidR="00617D6C" w:rsidRDefault="00617D6C" w:rsidP="002D3738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617D6C" w:rsidRDefault="00617D6C" w:rsidP="002D3738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617D6C" w:rsidRDefault="00617D6C" w:rsidP="002D3738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617D6C" w:rsidRDefault="00617D6C" w:rsidP="002D3738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617D6C" w:rsidRDefault="00617D6C" w:rsidP="002D3738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617D6C" w:rsidRDefault="00617D6C" w:rsidP="002D3738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617D6C" w:rsidRDefault="002D3738" w:rsidP="002D3738">
      <w:pPr>
        <w:rPr>
          <w:b/>
          <w:bCs/>
          <w:color w:val="000000"/>
          <w:sz w:val="27"/>
          <w:szCs w:val="27"/>
          <w:shd w:val="clear" w:color="auto" w:fill="FFFFFF"/>
        </w:rPr>
      </w:pPr>
      <w:r w:rsidRPr="004E0D3C">
        <w:rPr>
          <w:b/>
          <w:bCs/>
          <w:color w:val="000000"/>
          <w:sz w:val="27"/>
          <w:szCs w:val="27"/>
          <w:shd w:val="clear" w:color="auto" w:fill="FFFFFF"/>
        </w:rPr>
        <w:t>I четверть.</w:t>
      </w:r>
    </w:p>
    <w:p w:rsidR="00617D6C" w:rsidRDefault="00617D6C" w:rsidP="002D3738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617D6C" w:rsidRPr="009374DC" w:rsidRDefault="00617D6C" w:rsidP="00617D6C">
      <w:pPr>
        <w:jc w:val="center"/>
        <w:rPr>
          <w:sz w:val="28"/>
          <w:szCs w:val="28"/>
          <w:u w:val="single"/>
        </w:rPr>
      </w:pPr>
      <w:r w:rsidRPr="009374DC">
        <w:rPr>
          <w:sz w:val="28"/>
          <w:szCs w:val="28"/>
          <w:u w:val="single"/>
          <w:lang w:val="en-US"/>
        </w:rPr>
        <w:t>I</w:t>
      </w:r>
      <w:r w:rsidRPr="009374DC">
        <w:rPr>
          <w:sz w:val="28"/>
          <w:szCs w:val="28"/>
          <w:u w:val="single"/>
        </w:rPr>
        <w:t xml:space="preserve"> четверть </w:t>
      </w:r>
      <w:r>
        <w:rPr>
          <w:sz w:val="28"/>
          <w:szCs w:val="28"/>
          <w:u w:val="single"/>
        </w:rPr>
        <w:t>(входной тест)</w:t>
      </w:r>
    </w:p>
    <w:p w:rsidR="00617D6C" w:rsidRDefault="00617D6C" w:rsidP="00617D6C">
      <w:pPr>
        <w:jc w:val="center"/>
        <w:rPr>
          <w:sz w:val="28"/>
          <w:szCs w:val="28"/>
        </w:rPr>
      </w:pPr>
    </w:p>
    <w:p w:rsidR="00617D6C" w:rsidRPr="00EA3EE5" w:rsidRDefault="00617D6C" w:rsidP="00617D6C">
      <w:pPr>
        <w:jc w:val="both"/>
        <w:rPr>
          <w:b/>
          <w:color w:val="800080"/>
        </w:rPr>
      </w:pPr>
      <w:r w:rsidRPr="00EA3EE5">
        <w:rPr>
          <w:b/>
          <w:color w:val="800080"/>
        </w:rPr>
        <w:t>Инструкция.</w:t>
      </w:r>
    </w:p>
    <w:p w:rsidR="00617D6C" w:rsidRPr="00EA3EE5" w:rsidRDefault="00617D6C" w:rsidP="00617D6C">
      <w:pPr>
        <w:numPr>
          <w:ilvl w:val="0"/>
          <w:numId w:val="28"/>
        </w:numPr>
        <w:jc w:val="both"/>
        <w:rPr>
          <w:color w:val="800080"/>
        </w:rPr>
      </w:pPr>
      <w:r w:rsidRPr="00EA3EE5">
        <w:rPr>
          <w:color w:val="800080"/>
        </w:rPr>
        <w:t>Прочитай и выполни задание.</w:t>
      </w:r>
    </w:p>
    <w:p w:rsidR="00617D6C" w:rsidRPr="00EA3EE5" w:rsidRDefault="00617D6C" w:rsidP="00617D6C">
      <w:pPr>
        <w:numPr>
          <w:ilvl w:val="0"/>
          <w:numId w:val="28"/>
        </w:numPr>
        <w:jc w:val="both"/>
        <w:rPr>
          <w:color w:val="800080"/>
        </w:rPr>
      </w:pPr>
      <w:r w:rsidRPr="00EA3EE5">
        <w:rPr>
          <w:color w:val="800080"/>
        </w:rPr>
        <w:t>Прочитай утверждение и несколько ответов к нему. Выбери только</w:t>
      </w:r>
      <w:r w:rsidRPr="00EA3EE5">
        <w:rPr>
          <w:b/>
          <w:color w:val="800080"/>
        </w:rPr>
        <w:t xml:space="preserve"> один</w:t>
      </w:r>
      <w:r w:rsidRPr="00EA3EE5">
        <w:rPr>
          <w:color w:val="800080"/>
        </w:rPr>
        <w:t xml:space="preserve"> верный </w:t>
      </w:r>
      <w:r w:rsidRPr="00EA3EE5">
        <w:rPr>
          <w:b/>
          <w:color w:val="800080"/>
        </w:rPr>
        <w:t>ответ</w:t>
      </w:r>
      <w:r w:rsidRPr="00EA3EE5">
        <w:rPr>
          <w:color w:val="800080"/>
        </w:rPr>
        <w:t xml:space="preserve"> (или «а», или «б», или «в») и поставь около этой буквы знак «+».</w:t>
      </w:r>
    </w:p>
    <w:p w:rsidR="00617D6C" w:rsidRPr="00EA3EE5" w:rsidRDefault="00617D6C" w:rsidP="00617D6C">
      <w:pPr>
        <w:jc w:val="both"/>
        <w:rPr>
          <w:color w:val="800080"/>
        </w:rPr>
      </w:pPr>
      <w:r w:rsidRPr="00EA3EE5">
        <w:rPr>
          <w:color w:val="800080"/>
        </w:rPr>
        <w:t xml:space="preserve">    Образец</w:t>
      </w:r>
    </w:p>
    <w:p w:rsidR="00617D6C" w:rsidRPr="00EA3EE5" w:rsidRDefault="00617D6C" w:rsidP="00617D6C">
      <w:pPr>
        <w:numPr>
          <w:ilvl w:val="0"/>
          <w:numId w:val="29"/>
        </w:numPr>
        <w:jc w:val="both"/>
        <w:rPr>
          <w:color w:val="800080"/>
        </w:rPr>
      </w:pPr>
      <w:r w:rsidRPr="00EA3EE5">
        <w:rPr>
          <w:color w:val="800080"/>
        </w:rPr>
        <w:t>В слове дом</w:t>
      </w:r>
    </w:p>
    <w:p w:rsidR="00617D6C" w:rsidRPr="00EA3EE5" w:rsidRDefault="00617D6C" w:rsidP="00617D6C">
      <w:pPr>
        <w:jc w:val="both"/>
        <w:rPr>
          <w:color w:val="800080"/>
        </w:rPr>
      </w:pPr>
      <w:r w:rsidRPr="00EA3EE5">
        <w:rPr>
          <w:color w:val="800080"/>
        </w:rPr>
        <w:t xml:space="preserve">     «+» а) три буквы</w:t>
      </w:r>
    </w:p>
    <w:p w:rsidR="00617D6C" w:rsidRPr="00EA3EE5" w:rsidRDefault="00617D6C" w:rsidP="00617D6C">
      <w:pPr>
        <w:jc w:val="both"/>
        <w:rPr>
          <w:color w:val="800080"/>
        </w:rPr>
      </w:pPr>
      <w:r w:rsidRPr="00EA3EE5">
        <w:rPr>
          <w:color w:val="800080"/>
        </w:rPr>
        <w:t xml:space="preserve">            б) четыре буквы </w:t>
      </w:r>
    </w:p>
    <w:p w:rsidR="00617D6C" w:rsidRPr="00EA3EE5" w:rsidRDefault="00617D6C" w:rsidP="00617D6C">
      <w:pPr>
        <w:jc w:val="center"/>
        <w:rPr>
          <w:b/>
        </w:rPr>
      </w:pPr>
      <w:r w:rsidRPr="00EA3EE5">
        <w:rPr>
          <w:b/>
        </w:rPr>
        <w:t>Часть 1. Знания</w:t>
      </w:r>
    </w:p>
    <w:p w:rsidR="00617D6C" w:rsidRPr="00EA3EE5" w:rsidRDefault="00617D6C" w:rsidP="00617D6C">
      <w:pPr>
        <w:jc w:val="center"/>
      </w:pPr>
    </w:p>
    <w:p w:rsidR="00617D6C" w:rsidRPr="00EA3EE5" w:rsidRDefault="00617D6C" w:rsidP="00617D6C">
      <w:pPr>
        <w:numPr>
          <w:ilvl w:val="0"/>
          <w:numId w:val="30"/>
        </w:numPr>
        <w:jc w:val="both"/>
      </w:pPr>
      <w:r w:rsidRPr="00EA3EE5">
        <w:t>Вставь в алфавит пропущенные буквы:</w:t>
      </w:r>
    </w:p>
    <w:p w:rsidR="00617D6C" w:rsidRPr="00EA3EE5" w:rsidRDefault="00617D6C" w:rsidP="00617D6C">
      <w:pPr>
        <w:jc w:val="both"/>
        <w:rPr>
          <w:b/>
        </w:rPr>
      </w:pPr>
      <w:r w:rsidRPr="00EA3EE5">
        <w:rPr>
          <w:b/>
        </w:rPr>
        <w:t xml:space="preserve">а, б, в, г, </w:t>
      </w:r>
      <w:proofErr w:type="spellStart"/>
      <w:r w:rsidRPr="00EA3EE5">
        <w:rPr>
          <w:b/>
        </w:rPr>
        <w:t>д</w:t>
      </w:r>
      <w:proofErr w:type="spellEnd"/>
      <w:r w:rsidRPr="00EA3EE5">
        <w:rPr>
          <w:b/>
        </w:rPr>
        <w:t xml:space="preserve">, …, ё, ж, </w:t>
      </w:r>
      <w:proofErr w:type="spellStart"/>
      <w:r w:rsidRPr="00EA3EE5">
        <w:rPr>
          <w:b/>
        </w:rPr>
        <w:t>з</w:t>
      </w:r>
      <w:proofErr w:type="spellEnd"/>
      <w:r w:rsidRPr="00EA3EE5">
        <w:rPr>
          <w:b/>
        </w:rPr>
        <w:t xml:space="preserve">, …, к, л, м, </w:t>
      </w:r>
      <w:proofErr w:type="spellStart"/>
      <w:r w:rsidRPr="00EA3EE5">
        <w:rPr>
          <w:b/>
        </w:rPr>
        <w:t>н</w:t>
      </w:r>
      <w:proofErr w:type="spellEnd"/>
      <w:r w:rsidRPr="00EA3EE5">
        <w:rPr>
          <w:b/>
        </w:rPr>
        <w:t xml:space="preserve">, о, </w:t>
      </w:r>
      <w:proofErr w:type="spellStart"/>
      <w:proofErr w:type="gramStart"/>
      <w:r w:rsidRPr="00EA3EE5">
        <w:rPr>
          <w:b/>
        </w:rPr>
        <w:t>п</w:t>
      </w:r>
      <w:proofErr w:type="spellEnd"/>
      <w:proofErr w:type="gramEnd"/>
      <w:r w:rsidRPr="00EA3EE5">
        <w:rPr>
          <w:b/>
        </w:rPr>
        <w:t xml:space="preserve">, </w:t>
      </w:r>
      <w:proofErr w:type="spellStart"/>
      <w:r w:rsidRPr="00EA3EE5">
        <w:rPr>
          <w:b/>
        </w:rPr>
        <w:t>р</w:t>
      </w:r>
      <w:proofErr w:type="spellEnd"/>
      <w:r w:rsidRPr="00EA3EE5">
        <w:rPr>
          <w:b/>
        </w:rPr>
        <w:t xml:space="preserve">, …, т, у, …, </w:t>
      </w:r>
      <w:proofErr w:type="spellStart"/>
      <w:r w:rsidRPr="00EA3EE5">
        <w:rPr>
          <w:b/>
        </w:rPr>
        <w:t>х</w:t>
      </w:r>
      <w:proofErr w:type="spellEnd"/>
      <w:r w:rsidRPr="00EA3EE5">
        <w:rPr>
          <w:b/>
        </w:rPr>
        <w:t xml:space="preserve">, …, ч, </w:t>
      </w:r>
      <w:proofErr w:type="spellStart"/>
      <w:r w:rsidRPr="00EA3EE5">
        <w:rPr>
          <w:b/>
        </w:rPr>
        <w:t>ш</w:t>
      </w:r>
      <w:proofErr w:type="spellEnd"/>
      <w:r w:rsidRPr="00EA3EE5">
        <w:rPr>
          <w:b/>
        </w:rPr>
        <w:t xml:space="preserve">, …, </w:t>
      </w:r>
      <w:proofErr w:type="spellStart"/>
      <w:r w:rsidRPr="00EA3EE5">
        <w:rPr>
          <w:b/>
        </w:rPr>
        <w:t>ъ</w:t>
      </w:r>
      <w:proofErr w:type="spellEnd"/>
      <w:r w:rsidRPr="00EA3EE5">
        <w:rPr>
          <w:b/>
        </w:rPr>
        <w:t xml:space="preserve">, …, </w:t>
      </w:r>
      <w:proofErr w:type="spellStart"/>
      <w:r w:rsidRPr="00EA3EE5">
        <w:rPr>
          <w:b/>
        </w:rPr>
        <w:t>ь</w:t>
      </w:r>
      <w:proofErr w:type="spellEnd"/>
      <w:r w:rsidRPr="00EA3EE5">
        <w:rPr>
          <w:b/>
        </w:rPr>
        <w:t xml:space="preserve">, э, </w:t>
      </w:r>
      <w:proofErr w:type="spellStart"/>
      <w:r w:rsidRPr="00EA3EE5">
        <w:rPr>
          <w:b/>
        </w:rPr>
        <w:t>ю</w:t>
      </w:r>
      <w:proofErr w:type="spellEnd"/>
      <w:r w:rsidRPr="00EA3EE5">
        <w:rPr>
          <w:b/>
        </w:rPr>
        <w:t>, я.</w:t>
      </w:r>
    </w:p>
    <w:p w:rsidR="00617D6C" w:rsidRPr="00EA3EE5" w:rsidRDefault="00617D6C" w:rsidP="00617D6C">
      <w:pPr>
        <w:numPr>
          <w:ilvl w:val="0"/>
          <w:numId w:val="30"/>
        </w:numPr>
        <w:jc w:val="both"/>
      </w:pPr>
      <w:r w:rsidRPr="00EA3EE5">
        <w:t>Буквы, которые звуков не обозначают: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t xml:space="preserve">а) </w:t>
      </w:r>
      <w:proofErr w:type="spellStart"/>
      <w:r w:rsidRPr="00EA3EE5">
        <w:rPr>
          <w:b/>
        </w:rPr>
        <w:t>ъ</w:t>
      </w:r>
      <w:proofErr w:type="spellEnd"/>
      <w:r w:rsidRPr="00EA3EE5">
        <w:rPr>
          <w:b/>
        </w:rPr>
        <w:t xml:space="preserve">, </w:t>
      </w:r>
      <w:proofErr w:type="spellStart"/>
      <w:r w:rsidRPr="00EA3EE5">
        <w:rPr>
          <w:b/>
        </w:rPr>
        <w:t>ь</w:t>
      </w:r>
      <w:proofErr w:type="spellEnd"/>
      <w:r w:rsidRPr="00EA3EE5">
        <w:rPr>
          <w:b/>
        </w:rPr>
        <w:t>;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t xml:space="preserve">б) </w:t>
      </w:r>
      <w:proofErr w:type="spellStart"/>
      <w:r w:rsidRPr="00EA3EE5">
        <w:rPr>
          <w:b/>
        </w:rPr>
        <w:t>ы</w:t>
      </w:r>
      <w:proofErr w:type="spellEnd"/>
      <w:r w:rsidRPr="00EA3EE5">
        <w:rPr>
          <w:b/>
        </w:rPr>
        <w:t xml:space="preserve">, </w:t>
      </w:r>
      <w:proofErr w:type="spellStart"/>
      <w:r w:rsidRPr="00EA3EE5">
        <w:rPr>
          <w:b/>
        </w:rPr>
        <w:t>й</w:t>
      </w:r>
      <w:proofErr w:type="spellEnd"/>
      <w:r w:rsidRPr="00EA3EE5">
        <w:rPr>
          <w:b/>
        </w:rPr>
        <w:t>.</w:t>
      </w:r>
    </w:p>
    <w:p w:rsidR="00617D6C" w:rsidRPr="00EA3EE5" w:rsidRDefault="00617D6C" w:rsidP="00617D6C">
      <w:pPr>
        <w:numPr>
          <w:ilvl w:val="0"/>
          <w:numId w:val="30"/>
        </w:numPr>
        <w:jc w:val="both"/>
      </w:pPr>
      <w:r w:rsidRPr="00EA3EE5">
        <w:lastRenderedPageBreak/>
        <w:t>Это гласные буквы: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t xml:space="preserve">а) </w:t>
      </w:r>
      <w:r w:rsidRPr="00EA3EE5">
        <w:rPr>
          <w:b/>
        </w:rPr>
        <w:t xml:space="preserve">а, о, у, </w:t>
      </w:r>
      <w:proofErr w:type="spellStart"/>
      <w:r w:rsidRPr="00EA3EE5">
        <w:rPr>
          <w:b/>
        </w:rPr>
        <w:t>ы</w:t>
      </w:r>
      <w:proofErr w:type="spellEnd"/>
      <w:r w:rsidRPr="00EA3EE5">
        <w:rPr>
          <w:b/>
        </w:rPr>
        <w:t xml:space="preserve">, </w:t>
      </w:r>
      <w:proofErr w:type="spellStart"/>
      <w:proofErr w:type="gramStart"/>
      <w:r w:rsidRPr="00EA3EE5">
        <w:rPr>
          <w:b/>
        </w:rPr>
        <w:t>п</w:t>
      </w:r>
      <w:proofErr w:type="spellEnd"/>
      <w:proofErr w:type="gramEnd"/>
      <w:r w:rsidRPr="00EA3EE5">
        <w:rPr>
          <w:b/>
        </w:rPr>
        <w:t>, и, э;</w:t>
      </w:r>
    </w:p>
    <w:p w:rsidR="00617D6C" w:rsidRPr="00EA3EE5" w:rsidRDefault="00617D6C" w:rsidP="00617D6C">
      <w:pPr>
        <w:ind w:left="720"/>
        <w:jc w:val="both"/>
        <w:rPr>
          <w:b/>
        </w:rPr>
      </w:pPr>
      <w:proofErr w:type="gramStart"/>
      <w:r w:rsidRPr="00EA3EE5">
        <w:t xml:space="preserve">б) </w:t>
      </w:r>
      <w:r w:rsidRPr="00EA3EE5">
        <w:rPr>
          <w:b/>
        </w:rPr>
        <w:t xml:space="preserve">а, о, у, </w:t>
      </w:r>
      <w:proofErr w:type="spellStart"/>
      <w:r w:rsidRPr="00EA3EE5">
        <w:rPr>
          <w:b/>
        </w:rPr>
        <w:t>ы</w:t>
      </w:r>
      <w:proofErr w:type="spellEnd"/>
      <w:r w:rsidRPr="00EA3EE5">
        <w:rPr>
          <w:b/>
        </w:rPr>
        <w:t xml:space="preserve">, и, э, е, ё, </w:t>
      </w:r>
      <w:proofErr w:type="spellStart"/>
      <w:r w:rsidRPr="00EA3EE5">
        <w:rPr>
          <w:b/>
        </w:rPr>
        <w:t>ю</w:t>
      </w:r>
      <w:proofErr w:type="spellEnd"/>
      <w:r w:rsidRPr="00EA3EE5">
        <w:rPr>
          <w:b/>
        </w:rPr>
        <w:t>, я.</w:t>
      </w:r>
      <w:proofErr w:type="gramEnd"/>
    </w:p>
    <w:p w:rsidR="00617D6C" w:rsidRPr="00EA3EE5" w:rsidRDefault="00617D6C" w:rsidP="00617D6C">
      <w:pPr>
        <w:numPr>
          <w:ilvl w:val="0"/>
          <w:numId w:val="30"/>
        </w:numPr>
        <w:jc w:val="both"/>
      </w:pPr>
      <w:r w:rsidRPr="00EA3EE5">
        <w:t>Это согласные буквы: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t xml:space="preserve">а) </w:t>
      </w:r>
      <w:r w:rsidRPr="00EA3EE5">
        <w:rPr>
          <w:b/>
        </w:rPr>
        <w:t xml:space="preserve">а, б, в, </w:t>
      </w:r>
      <w:proofErr w:type="gramStart"/>
      <w:r w:rsidRPr="00EA3EE5">
        <w:rPr>
          <w:b/>
        </w:rPr>
        <w:t>г</w:t>
      </w:r>
      <w:proofErr w:type="gramEnd"/>
      <w:r w:rsidRPr="00EA3EE5">
        <w:rPr>
          <w:b/>
        </w:rPr>
        <w:t xml:space="preserve">, </w:t>
      </w:r>
      <w:proofErr w:type="spellStart"/>
      <w:r w:rsidRPr="00EA3EE5">
        <w:rPr>
          <w:b/>
        </w:rPr>
        <w:t>д</w:t>
      </w:r>
      <w:proofErr w:type="spellEnd"/>
      <w:r w:rsidRPr="00EA3EE5">
        <w:rPr>
          <w:b/>
        </w:rPr>
        <w:t xml:space="preserve">, е, ж, </w:t>
      </w:r>
      <w:proofErr w:type="spellStart"/>
      <w:r w:rsidRPr="00EA3EE5">
        <w:rPr>
          <w:b/>
        </w:rPr>
        <w:t>з</w:t>
      </w:r>
      <w:proofErr w:type="spellEnd"/>
      <w:r w:rsidRPr="00EA3EE5">
        <w:rPr>
          <w:b/>
        </w:rPr>
        <w:t>…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t xml:space="preserve">б) </w:t>
      </w:r>
      <w:r w:rsidRPr="00EA3EE5">
        <w:rPr>
          <w:b/>
        </w:rPr>
        <w:t xml:space="preserve">б, в, </w:t>
      </w:r>
      <w:proofErr w:type="gramStart"/>
      <w:r w:rsidRPr="00EA3EE5">
        <w:rPr>
          <w:b/>
        </w:rPr>
        <w:t>г</w:t>
      </w:r>
      <w:proofErr w:type="gramEnd"/>
      <w:r w:rsidRPr="00EA3EE5">
        <w:rPr>
          <w:b/>
        </w:rPr>
        <w:t xml:space="preserve">, </w:t>
      </w:r>
      <w:proofErr w:type="spellStart"/>
      <w:r w:rsidRPr="00EA3EE5">
        <w:rPr>
          <w:b/>
        </w:rPr>
        <w:t>д</w:t>
      </w:r>
      <w:proofErr w:type="spellEnd"/>
      <w:r w:rsidRPr="00EA3EE5">
        <w:rPr>
          <w:b/>
        </w:rPr>
        <w:t xml:space="preserve">, ж, </w:t>
      </w:r>
      <w:proofErr w:type="spellStart"/>
      <w:r w:rsidRPr="00EA3EE5">
        <w:rPr>
          <w:b/>
        </w:rPr>
        <w:t>з</w:t>
      </w:r>
      <w:proofErr w:type="spellEnd"/>
      <w:r w:rsidRPr="00EA3EE5">
        <w:rPr>
          <w:b/>
        </w:rPr>
        <w:t>, к, л…</w:t>
      </w:r>
    </w:p>
    <w:p w:rsidR="00617D6C" w:rsidRPr="00EA3EE5" w:rsidRDefault="00617D6C" w:rsidP="00617D6C">
      <w:pPr>
        <w:numPr>
          <w:ilvl w:val="0"/>
          <w:numId w:val="30"/>
        </w:numPr>
        <w:jc w:val="both"/>
      </w:pPr>
      <w:r w:rsidRPr="00EA3EE5">
        <w:t>В русском языке гласных звуков: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t xml:space="preserve">а) </w:t>
      </w:r>
      <w:r w:rsidRPr="00EA3EE5">
        <w:rPr>
          <w:b/>
        </w:rPr>
        <w:t>6;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t xml:space="preserve">б) </w:t>
      </w:r>
      <w:r w:rsidRPr="00EA3EE5">
        <w:rPr>
          <w:b/>
        </w:rPr>
        <w:t>10.</w:t>
      </w:r>
    </w:p>
    <w:p w:rsidR="00617D6C" w:rsidRPr="00EA3EE5" w:rsidRDefault="00617D6C" w:rsidP="00617D6C">
      <w:pPr>
        <w:numPr>
          <w:ilvl w:val="0"/>
          <w:numId w:val="30"/>
        </w:numPr>
        <w:jc w:val="both"/>
      </w:pPr>
      <w:r w:rsidRPr="00EA3EE5">
        <w:t>Гласные звуки бывают:</w:t>
      </w:r>
    </w:p>
    <w:p w:rsidR="00617D6C" w:rsidRPr="00EA3EE5" w:rsidRDefault="00617D6C" w:rsidP="00617D6C">
      <w:pPr>
        <w:ind w:left="720"/>
        <w:jc w:val="both"/>
      </w:pPr>
      <w:r w:rsidRPr="00EA3EE5">
        <w:t>а) ударными и безударными;</w:t>
      </w:r>
    </w:p>
    <w:p w:rsidR="00617D6C" w:rsidRPr="00EA3EE5" w:rsidRDefault="00617D6C" w:rsidP="00617D6C">
      <w:pPr>
        <w:ind w:left="720"/>
        <w:jc w:val="both"/>
      </w:pPr>
      <w:r w:rsidRPr="00EA3EE5">
        <w:t>б) твёрдыми и мягкими;</w:t>
      </w:r>
    </w:p>
    <w:p w:rsidR="00617D6C" w:rsidRPr="00EA3EE5" w:rsidRDefault="00617D6C" w:rsidP="00617D6C">
      <w:pPr>
        <w:ind w:left="720"/>
        <w:jc w:val="both"/>
      </w:pPr>
      <w:r w:rsidRPr="00EA3EE5">
        <w:t>в) звонкими и глухими.</w:t>
      </w:r>
    </w:p>
    <w:p w:rsidR="00617D6C" w:rsidRPr="00EA3EE5" w:rsidRDefault="00617D6C" w:rsidP="00617D6C">
      <w:pPr>
        <w:numPr>
          <w:ilvl w:val="0"/>
          <w:numId w:val="30"/>
        </w:numPr>
        <w:jc w:val="both"/>
      </w:pPr>
      <w:r w:rsidRPr="00EA3EE5">
        <w:t>Требуют проверки безударные гласные: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t xml:space="preserve">а) </w:t>
      </w:r>
      <w:r w:rsidRPr="00EA3EE5">
        <w:rPr>
          <w:b/>
        </w:rPr>
        <w:t xml:space="preserve">э, у, </w:t>
      </w:r>
      <w:proofErr w:type="spellStart"/>
      <w:r w:rsidRPr="00EA3EE5">
        <w:rPr>
          <w:b/>
        </w:rPr>
        <w:t>ы</w:t>
      </w:r>
      <w:proofErr w:type="spellEnd"/>
      <w:r w:rsidRPr="00EA3EE5">
        <w:rPr>
          <w:b/>
        </w:rPr>
        <w:t xml:space="preserve">, </w:t>
      </w:r>
      <w:proofErr w:type="spellStart"/>
      <w:r w:rsidRPr="00EA3EE5">
        <w:rPr>
          <w:b/>
        </w:rPr>
        <w:t>ю</w:t>
      </w:r>
      <w:proofErr w:type="spellEnd"/>
      <w:r w:rsidRPr="00EA3EE5">
        <w:rPr>
          <w:b/>
        </w:rPr>
        <w:t>;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t xml:space="preserve">б) </w:t>
      </w:r>
      <w:r w:rsidRPr="00EA3EE5">
        <w:rPr>
          <w:b/>
        </w:rPr>
        <w:t>а, я, о, е, и.</w:t>
      </w:r>
    </w:p>
    <w:p w:rsidR="00617D6C" w:rsidRPr="00EA3EE5" w:rsidRDefault="00617D6C" w:rsidP="00617D6C">
      <w:pPr>
        <w:numPr>
          <w:ilvl w:val="0"/>
          <w:numId w:val="30"/>
        </w:numPr>
        <w:jc w:val="both"/>
      </w:pPr>
      <w:r w:rsidRPr="00EA3EE5">
        <w:t>Чтобы проверить безударную гласную, надо изменить слово так, чтобы она стала:</w:t>
      </w:r>
    </w:p>
    <w:p w:rsidR="00617D6C" w:rsidRPr="00EA3EE5" w:rsidRDefault="00617D6C" w:rsidP="00617D6C">
      <w:pPr>
        <w:ind w:left="720"/>
        <w:jc w:val="both"/>
      </w:pPr>
      <w:r w:rsidRPr="00EA3EE5">
        <w:t>а) ударной,</w:t>
      </w:r>
    </w:p>
    <w:p w:rsidR="00617D6C" w:rsidRPr="00EA3EE5" w:rsidRDefault="00617D6C" w:rsidP="00617D6C">
      <w:pPr>
        <w:ind w:left="720"/>
        <w:jc w:val="both"/>
      </w:pPr>
      <w:r w:rsidRPr="00EA3EE5">
        <w:t>б) безударной.</w:t>
      </w:r>
    </w:p>
    <w:p w:rsidR="00617D6C" w:rsidRPr="00EA3EE5" w:rsidRDefault="00617D6C" w:rsidP="00617D6C">
      <w:pPr>
        <w:numPr>
          <w:ilvl w:val="0"/>
          <w:numId w:val="30"/>
        </w:numPr>
        <w:jc w:val="both"/>
      </w:pPr>
      <w:r w:rsidRPr="00EA3EE5">
        <w:t>Это всегда мягкие согласные: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t xml:space="preserve">а) </w:t>
      </w:r>
      <w:r w:rsidRPr="00EA3EE5">
        <w:rPr>
          <w:b/>
        </w:rPr>
        <w:t>л, м, н: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t xml:space="preserve">б) </w:t>
      </w:r>
      <w:r w:rsidRPr="00EA3EE5">
        <w:rPr>
          <w:b/>
        </w:rPr>
        <w:t xml:space="preserve">ч, </w:t>
      </w:r>
      <w:proofErr w:type="spellStart"/>
      <w:r w:rsidRPr="00EA3EE5">
        <w:rPr>
          <w:b/>
        </w:rPr>
        <w:t>щ</w:t>
      </w:r>
      <w:proofErr w:type="spellEnd"/>
      <w:r w:rsidRPr="00EA3EE5">
        <w:rPr>
          <w:b/>
        </w:rPr>
        <w:t xml:space="preserve">, </w:t>
      </w:r>
      <w:proofErr w:type="spellStart"/>
      <w:r w:rsidRPr="00EA3EE5">
        <w:rPr>
          <w:b/>
        </w:rPr>
        <w:t>й</w:t>
      </w:r>
      <w:proofErr w:type="spellEnd"/>
      <w:r w:rsidRPr="00EA3EE5">
        <w:rPr>
          <w:b/>
        </w:rPr>
        <w:t>;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t xml:space="preserve">в) </w:t>
      </w:r>
      <w:r w:rsidRPr="00EA3EE5">
        <w:rPr>
          <w:b/>
        </w:rPr>
        <w:t xml:space="preserve">ж, </w:t>
      </w:r>
      <w:proofErr w:type="spellStart"/>
      <w:r w:rsidRPr="00EA3EE5">
        <w:rPr>
          <w:b/>
        </w:rPr>
        <w:t>ш</w:t>
      </w:r>
      <w:proofErr w:type="spellEnd"/>
      <w:r w:rsidRPr="00EA3EE5">
        <w:rPr>
          <w:b/>
        </w:rPr>
        <w:t xml:space="preserve">, </w:t>
      </w:r>
      <w:proofErr w:type="spellStart"/>
      <w:r w:rsidRPr="00EA3EE5">
        <w:rPr>
          <w:b/>
        </w:rPr>
        <w:t>ц</w:t>
      </w:r>
      <w:proofErr w:type="spellEnd"/>
      <w:r w:rsidRPr="00EA3EE5">
        <w:rPr>
          <w:b/>
        </w:rPr>
        <w:t>.</w:t>
      </w:r>
    </w:p>
    <w:p w:rsidR="00617D6C" w:rsidRPr="00EA3EE5" w:rsidRDefault="00617D6C" w:rsidP="00617D6C">
      <w:pPr>
        <w:numPr>
          <w:ilvl w:val="0"/>
          <w:numId w:val="30"/>
        </w:numPr>
        <w:jc w:val="both"/>
      </w:pPr>
      <w:r w:rsidRPr="00EA3EE5">
        <w:t>Это всегда твёрдые согласные: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t xml:space="preserve">а) </w:t>
      </w:r>
      <w:r w:rsidRPr="00EA3EE5">
        <w:rPr>
          <w:b/>
        </w:rPr>
        <w:t xml:space="preserve">ж, </w:t>
      </w:r>
      <w:proofErr w:type="spellStart"/>
      <w:r w:rsidRPr="00EA3EE5">
        <w:rPr>
          <w:b/>
        </w:rPr>
        <w:t>ш</w:t>
      </w:r>
      <w:proofErr w:type="spellEnd"/>
      <w:r w:rsidRPr="00EA3EE5">
        <w:rPr>
          <w:b/>
        </w:rPr>
        <w:t xml:space="preserve">, </w:t>
      </w:r>
      <w:proofErr w:type="spellStart"/>
      <w:r w:rsidRPr="00EA3EE5">
        <w:rPr>
          <w:b/>
        </w:rPr>
        <w:t>ц</w:t>
      </w:r>
      <w:proofErr w:type="spellEnd"/>
      <w:r w:rsidRPr="00EA3EE5">
        <w:rPr>
          <w:b/>
        </w:rPr>
        <w:t>;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t>б</w:t>
      </w:r>
      <w:proofErr w:type="gramStart"/>
      <w:r w:rsidRPr="00EA3EE5">
        <w:t>)</w:t>
      </w:r>
      <w:proofErr w:type="spellStart"/>
      <w:r w:rsidRPr="00EA3EE5">
        <w:rPr>
          <w:b/>
        </w:rPr>
        <w:t>р</w:t>
      </w:r>
      <w:proofErr w:type="spellEnd"/>
      <w:proofErr w:type="gramEnd"/>
      <w:r w:rsidRPr="00EA3EE5">
        <w:rPr>
          <w:b/>
        </w:rPr>
        <w:t xml:space="preserve">, </w:t>
      </w:r>
      <w:proofErr w:type="spellStart"/>
      <w:r w:rsidRPr="00EA3EE5">
        <w:rPr>
          <w:b/>
        </w:rPr>
        <w:t>с,т</w:t>
      </w:r>
      <w:proofErr w:type="spellEnd"/>
      <w:r w:rsidRPr="00EA3EE5">
        <w:rPr>
          <w:b/>
        </w:rPr>
        <w:t>.</w:t>
      </w:r>
    </w:p>
    <w:p w:rsidR="00617D6C" w:rsidRPr="00EA3EE5" w:rsidRDefault="00617D6C" w:rsidP="00617D6C">
      <w:pPr>
        <w:numPr>
          <w:ilvl w:val="0"/>
          <w:numId w:val="30"/>
        </w:numPr>
        <w:jc w:val="both"/>
      </w:pPr>
      <w:r w:rsidRPr="00EA3EE5">
        <w:t>Эти буквы показывают мягкость предыдущего согласного:</w:t>
      </w:r>
    </w:p>
    <w:p w:rsidR="00617D6C" w:rsidRPr="00EA3EE5" w:rsidRDefault="00617D6C" w:rsidP="00617D6C">
      <w:pPr>
        <w:ind w:left="720"/>
        <w:jc w:val="both"/>
      </w:pPr>
      <w:r w:rsidRPr="00EA3EE5">
        <w:t>а)</w:t>
      </w:r>
      <w:r w:rsidRPr="00EA3EE5">
        <w:rPr>
          <w:b/>
        </w:rPr>
        <w:t xml:space="preserve"> э, о, </w:t>
      </w:r>
      <w:proofErr w:type="spellStart"/>
      <w:r w:rsidRPr="00EA3EE5">
        <w:rPr>
          <w:b/>
        </w:rPr>
        <w:t>ы</w:t>
      </w:r>
      <w:proofErr w:type="spellEnd"/>
      <w:r w:rsidRPr="00EA3EE5">
        <w:rPr>
          <w:b/>
        </w:rPr>
        <w:t>, у, а;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t xml:space="preserve">б) </w:t>
      </w:r>
      <w:r w:rsidRPr="00EA3EE5">
        <w:rPr>
          <w:b/>
        </w:rPr>
        <w:t xml:space="preserve">е, ё, и, </w:t>
      </w:r>
      <w:proofErr w:type="spellStart"/>
      <w:r w:rsidRPr="00EA3EE5">
        <w:rPr>
          <w:b/>
        </w:rPr>
        <w:t>ю</w:t>
      </w:r>
      <w:proofErr w:type="spellEnd"/>
      <w:r w:rsidRPr="00EA3EE5">
        <w:rPr>
          <w:b/>
        </w:rPr>
        <w:t xml:space="preserve">, я, </w:t>
      </w:r>
      <w:proofErr w:type="spellStart"/>
      <w:r w:rsidRPr="00EA3EE5">
        <w:rPr>
          <w:b/>
        </w:rPr>
        <w:t>ь</w:t>
      </w:r>
      <w:proofErr w:type="spellEnd"/>
      <w:r w:rsidRPr="00EA3EE5">
        <w:rPr>
          <w:b/>
        </w:rPr>
        <w:t xml:space="preserve">. </w:t>
      </w:r>
    </w:p>
    <w:p w:rsidR="00617D6C" w:rsidRPr="00EA3EE5" w:rsidRDefault="00617D6C" w:rsidP="00617D6C">
      <w:pPr>
        <w:numPr>
          <w:ilvl w:val="0"/>
          <w:numId w:val="30"/>
        </w:numPr>
        <w:jc w:val="both"/>
      </w:pPr>
      <w:r w:rsidRPr="00EA3EE5">
        <w:t xml:space="preserve"> Эти буквы показывают твёрдость предыдущего согласного: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t xml:space="preserve">а) </w:t>
      </w:r>
      <w:r w:rsidRPr="00EA3EE5">
        <w:rPr>
          <w:b/>
        </w:rPr>
        <w:t xml:space="preserve">э, о, </w:t>
      </w:r>
      <w:proofErr w:type="spellStart"/>
      <w:r w:rsidRPr="00EA3EE5">
        <w:rPr>
          <w:b/>
        </w:rPr>
        <w:t>ы</w:t>
      </w:r>
      <w:proofErr w:type="spellEnd"/>
      <w:r w:rsidRPr="00EA3EE5">
        <w:rPr>
          <w:b/>
        </w:rPr>
        <w:t>, у, а;</w:t>
      </w:r>
    </w:p>
    <w:p w:rsidR="00617D6C" w:rsidRPr="00EA3EE5" w:rsidRDefault="00617D6C" w:rsidP="00617D6C">
      <w:pPr>
        <w:ind w:left="720"/>
        <w:jc w:val="both"/>
      </w:pPr>
      <w:r w:rsidRPr="00EA3EE5">
        <w:t xml:space="preserve">б) </w:t>
      </w:r>
      <w:r w:rsidRPr="00EA3EE5">
        <w:rPr>
          <w:b/>
        </w:rPr>
        <w:t xml:space="preserve">е, ё, и, </w:t>
      </w:r>
      <w:proofErr w:type="spellStart"/>
      <w:r w:rsidRPr="00EA3EE5">
        <w:rPr>
          <w:b/>
        </w:rPr>
        <w:t>ю</w:t>
      </w:r>
      <w:proofErr w:type="spellEnd"/>
      <w:r w:rsidRPr="00EA3EE5">
        <w:rPr>
          <w:b/>
        </w:rPr>
        <w:t xml:space="preserve">, я, </w:t>
      </w:r>
      <w:proofErr w:type="spellStart"/>
      <w:r w:rsidRPr="00EA3EE5">
        <w:rPr>
          <w:b/>
        </w:rPr>
        <w:t>ь</w:t>
      </w:r>
      <w:proofErr w:type="spellEnd"/>
      <w:r w:rsidRPr="00EA3EE5">
        <w:rPr>
          <w:b/>
        </w:rPr>
        <w:t>.</w:t>
      </w:r>
    </w:p>
    <w:p w:rsidR="00617D6C" w:rsidRPr="00EA3EE5" w:rsidRDefault="00617D6C" w:rsidP="00617D6C">
      <w:pPr>
        <w:numPr>
          <w:ilvl w:val="0"/>
          <w:numId w:val="30"/>
        </w:numPr>
        <w:jc w:val="both"/>
      </w:pPr>
      <w:r w:rsidRPr="00EA3EE5">
        <w:t xml:space="preserve"> Мягкий знак показывает мягкость предыдущего:</w:t>
      </w:r>
    </w:p>
    <w:p w:rsidR="00617D6C" w:rsidRPr="00EA3EE5" w:rsidRDefault="00617D6C" w:rsidP="00617D6C">
      <w:pPr>
        <w:ind w:left="720"/>
        <w:jc w:val="both"/>
      </w:pPr>
      <w:r w:rsidRPr="00EA3EE5">
        <w:lastRenderedPageBreak/>
        <w:t>а) звука,</w:t>
      </w:r>
    </w:p>
    <w:p w:rsidR="00617D6C" w:rsidRPr="00EA3EE5" w:rsidRDefault="00617D6C" w:rsidP="00617D6C">
      <w:pPr>
        <w:ind w:left="720"/>
        <w:jc w:val="both"/>
      </w:pPr>
      <w:r w:rsidRPr="00EA3EE5">
        <w:t>б) мягкого звука,</w:t>
      </w:r>
    </w:p>
    <w:p w:rsidR="00617D6C" w:rsidRPr="00EA3EE5" w:rsidRDefault="00617D6C" w:rsidP="00617D6C">
      <w:pPr>
        <w:ind w:left="720"/>
        <w:jc w:val="both"/>
      </w:pPr>
      <w:r w:rsidRPr="00EA3EE5">
        <w:t>в) согласного звука.</w:t>
      </w:r>
    </w:p>
    <w:p w:rsidR="00617D6C" w:rsidRPr="00EA3EE5" w:rsidRDefault="00617D6C" w:rsidP="00617D6C">
      <w:pPr>
        <w:numPr>
          <w:ilvl w:val="0"/>
          <w:numId w:val="30"/>
        </w:numPr>
        <w:jc w:val="both"/>
      </w:pPr>
      <w:r w:rsidRPr="00EA3EE5">
        <w:t>Разделительный мягкий знак пишется после: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t xml:space="preserve"> а) гласного перед буквами </w:t>
      </w:r>
      <w:r w:rsidRPr="00EA3EE5">
        <w:rPr>
          <w:b/>
        </w:rPr>
        <w:t xml:space="preserve">е, ё, и, </w:t>
      </w:r>
      <w:proofErr w:type="spellStart"/>
      <w:r w:rsidRPr="00EA3EE5">
        <w:rPr>
          <w:b/>
        </w:rPr>
        <w:t>ю</w:t>
      </w:r>
      <w:proofErr w:type="spellEnd"/>
      <w:r w:rsidRPr="00EA3EE5">
        <w:rPr>
          <w:b/>
        </w:rPr>
        <w:t>, я;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t xml:space="preserve"> б) согласного перед буквами </w:t>
      </w:r>
      <w:r w:rsidRPr="00EA3EE5">
        <w:rPr>
          <w:b/>
        </w:rPr>
        <w:t xml:space="preserve">е, ё, и, </w:t>
      </w:r>
      <w:proofErr w:type="spellStart"/>
      <w:r w:rsidRPr="00EA3EE5">
        <w:rPr>
          <w:b/>
        </w:rPr>
        <w:t>ю</w:t>
      </w:r>
      <w:proofErr w:type="spellEnd"/>
      <w:r w:rsidRPr="00EA3EE5">
        <w:rPr>
          <w:b/>
        </w:rPr>
        <w:t>, я.</w:t>
      </w:r>
    </w:p>
    <w:p w:rsidR="00617D6C" w:rsidRPr="00EA3EE5" w:rsidRDefault="00617D6C" w:rsidP="00617D6C">
      <w:pPr>
        <w:ind w:left="720"/>
        <w:jc w:val="both"/>
        <w:rPr>
          <w:b/>
        </w:rPr>
      </w:pPr>
    </w:p>
    <w:p w:rsidR="00617D6C" w:rsidRPr="00EA3EE5" w:rsidRDefault="00617D6C" w:rsidP="00617D6C">
      <w:pPr>
        <w:numPr>
          <w:ilvl w:val="0"/>
          <w:numId w:val="30"/>
        </w:numPr>
        <w:jc w:val="both"/>
      </w:pPr>
      <w:r w:rsidRPr="00EA3EE5">
        <w:t xml:space="preserve">  Это парные согласные по звонкости/ глухости: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t xml:space="preserve"> а) </w:t>
      </w:r>
      <w:r w:rsidRPr="00EA3EE5">
        <w:rPr>
          <w:b/>
        </w:rPr>
        <w:t xml:space="preserve">б – в, г – </w:t>
      </w:r>
      <w:proofErr w:type="spellStart"/>
      <w:r w:rsidRPr="00EA3EE5">
        <w:rPr>
          <w:b/>
        </w:rPr>
        <w:t>д</w:t>
      </w:r>
      <w:proofErr w:type="spellEnd"/>
      <w:r w:rsidRPr="00EA3EE5">
        <w:rPr>
          <w:b/>
        </w:rPr>
        <w:t xml:space="preserve">, ж – </w:t>
      </w:r>
      <w:proofErr w:type="spellStart"/>
      <w:r w:rsidRPr="00EA3EE5">
        <w:rPr>
          <w:b/>
        </w:rPr>
        <w:t>з</w:t>
      </w:r>
      <w:proofErr w:type="spellEnd"/>
      <w:r w:rsidRPr="00EA3EE5">
        <w:rPr>
          <w:b/>
        </w:rPr>
        <w:t xml:space="preserve">, к – л, м – </w:t>
      </w:r>
      <w:proofErr w:type="spellStart"/>
      <w:r w:rsidRPr="00EA3EE5">
        <w:rPr>
          <w:b/>
        </w:rPr>
        <w:t>н</w:t>
      </w:r>
      <w:proofErr w:type="spellEnd"/>
      <w:r w:rsidRPr="00EA3EE5">
        <w:rPr>
          <w:b/>
        </w:rPr>
        <w:t xml:space="preserve">, </w:t>
      </w:r>
      <w:proofErr w:type="spellStart"/>
      <w:proofErr w:type="gramStart"/>
      <w:r w:rsidRPr="00EA3EE5">
        <w:rPr>
          <w:b/>
        </w:rPr>
        <w:t>п</w:t>
      </w:r>
      <w:proofErr w:type="spellEnd"/>
      <w:proofErr w:type="gramEnd"/>
      <w:r w:rsidRPr="00EA3EE5">
        <w:rPr>
          <w:b/>
        </w:rPr>
        <w:t xml:space="preserve"> – </w:t>
      </w:r>
      <w:proofErr w:type="spellStart"/>
      <w:r w:rsidRPr="00EA3EE5">
        <w:rPr>
          <w:b/>
        </w:rPr>
        <w:t>р</w:t>
      </w:r>
      <w:proofErr w:type="spellEnd"/>
      <w:r w:rsidRPr="00EA3EE5">
        <w:rPr>
          <w:b/>
        </w:rPr>
        <w:t>;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t xml:space="preserve"> б) </w:t>
      </w:r>
      <w:proofErr w:type="spellStart"/>
      <w:r w:rsidRPr="00EA3EE5">
        <w:rPr>
          <w:b/>
        </w:rPr>
        <w:t>б-п</w:t>
      </w:r>
      <w:proofErr w:type="spellEnd"/>
      <w:r w:rsidRPr="00EA3EE5">
        <w:rPr>
          <w:b/>
        </w:rPr>
        <w:t xml:space="preserve">,  </w:t>
      </w:r>
      <w:proofErr w:type="spellStart"/>
      <w:r w:rsidRPr="00EA3EE5">
        <w:rPr>
          <w:b/>
        </w:rPr>
        <w:t>в-ф</w:t>
      </w:r>
      <w:proofErr w:type="spellEnd"/>
      <w:r w:rsidRPr="00EA3EE5">
        <w:rPr>
          <w:b/>
        </w:rPr>
        <w:t xml:space="preserve">,  </w:t>
      </w:r>
      <w:proofErr w:type="spellStart"/>
      <w:r w:rsidRPr="00EA3EE5">
        <w:rPr>
          <w:b/>
        </w:rPr>
        <w:t>г-к</w:t>
      </w:r>
      <w:proofErr w:type="spellEnd"/>
      <w:r w:rsidRPr="00EA3EE5">
        <w:rPr>
          <w:b/>
        </w:rPr>
        <w:t xml:space="preserve">,  </w:t>
      </w:r>
      <w:proofErr w:type="spellStart"/>
      <w:proofErr w:type="gramStart"/>
      <w:r w:rsidRPr="00EA3EE5">
        <w:rPr>
          <w:b/>
        </w:rPr>
        <w:t>д-т</w:t>
      </w:r>
      <w:proofErr w:type="spellEnd"/>
      <w:proofErr w:type="gramEnd"/>
      <w:r w:rsidRPr="00EA3EE5">
        <w:rPr>
          <w:b/>
        </w:rPr>
        <w:t xml:space="preserve">,  </w:t>
      </w:r>
      <w:proofErr w:type="spellStart"/>
      <w:r w:rsidRPr="00EA3EE5">
        <w:rPr>
          <w:b/>
        </w:rPr>
        <w:t>ж-ш</w:t>
      </w:r>
      <w:proofErr w:type="spellEnd"/>
      <w:r w:rsidRPr="00EA3EE5">
        <w:rPr>
          <w:b/>
        </w:rPr>
        <w:t xml:space="preserve">,  </w:t>
      </w:r>
      <w:proofErr w:type="spellStart"/>
      <w:r w:rsidRPr="00EA3EE5">
        <w:rPr>
          <w:b/>
        </w:rPr>
        <w:t>з-с</w:t>
      </w:r>
      <w:proofErr w:type="spellEnd"/>
    </w:p>
    <w:p w:rsidR="00617D6C" w:rsidRPr="00EA3EE5" w:rsidRDefault="00617D6C" w:rsidP="00617D6C">
      <w:pPr>
        <w:numPr>
          <w:ilvl w:val="0"/>
          <w:numId w:val="30"/>
        </w:numPr>
        <w:jc w:val="both"/>
      </w:pPr>
      <w:r w:rsidRPr="00EA3EE5">
        <w:t xml:space="preserve">Чтобы проверить парный согласный на конце слова, надо изменить слово так, чтобы: </w:t>
      </w:r>
    </w:p>
    <w:p w:rsidR="00617D6C" w:rsidRPr="00EA3EE5" w:rsidRDefault="00617D6C" w:rsidP="00617D6C">
      <w:pPr>
        <w:ind w:left="720"/>
        <w:jc w:val="both"/>
      </w:pPr>
      <w:r w:rsidRPr="00EA3EE5">
        <w:t xml:space="preserve"> а) перед согласным стоял гласный;</w:t>
      </w:r>
    </w:p>
    <w:p w:rsidR="00617D6C" w:rsidRPr="00EA3EE5" w:rsidRDefault="00617D6C" w:rsidP="00617D6C">
      <w:pPr>
        <w:ind w:left="720"/>
        <w:jc w:val="both"/>
      </w:pPr>
      <w:r w:rsidRPr="00EA3EE5">
        <w:t xml:space="preserve"> б) после согласного стоял гласный.</w:t>
      </w:r>
    </w:p>
    <w:p w:rsidR="00617D6C" w:rsidRPr="00EA3EE5" w:rsidRDefault="00617D6C" w:rsidP="00617D6C">
      <w:pPr>
        <w:numPr>
          <w:ilvl w:val="0"/>
          <w:numId w:val="30"/>
        </w:numPr>
        <w:jc w:val="both"/>
      </w:pPr>
      <w:r w:rsidRPr="00EA3EE5">
        <w:t xml:space="preserve">Один слог может состоять: </w:t>
      </w:r>
    </w:p>
    <w:p w:rsidR="00617D6C" w:rsidRPr="00EA3EE5" w:rsidRDefault="00617D6C" w:rsidP="00617D6C">
      <w:pPr>
        <w:ind w:left="720"/>
        <w:jc w:val="both"/>
      </w:pPr>
      <w:r w:rsidRPr="00EA3EE5">
        <w:t xml:space="preserve"> а) из одного звука;</w:t>
      </w:r>
    </w:p>
    <w:p w:rsidR="00617D6C" w:rsidRPr="00EA3EE5" w:rsidRDefault="00617D6C" w:rsidP="00617D6C">
      <w:pPr>
        <w:ind w:left="720"/>
        <w:jc w:val="both"/>
      </w:pPr>
      <w:r w:rsidRPr="00EA3EE5">
        <w:t xml:space="preserve"> б) из одного гласного звука;</w:t>
      </w:r>
    </w:p>
    <w:p w:rsidR="00617D6C" w:rsidRPr="00EA3EE5" w:rsidRDefault="00617D6C" w:rsidP="00617D6C">
      <w:pPr>
        <w:ind w:left="720"/>
        <w:jc w:val="both"/>
      </w:pPr>
      <w:r w:rsidRPr="00EA3EE5">
        <w:t xml:space="preserve"> в) из одного согласного звука.</w:t>
      </w:r>
    </w:p>
    <w:p w:rsidR="00617D6C" w:rsidRPr="00EA3EE5" w:rsidRDefault="00617D6C" w:rsidP="00617D6C">
      <w:pPr>
        <w:numPr>
          <w:ilvl w:val="0"/>
          <w:numId w:val="30"/>
        </w:numPr>
        <w:jc w:val="both"/>
      </w:pPr>
      <w:r w:rsidRPr="00EA3EE5">
        <w:t>Одну букву переносить с одной строки на другую:</w:t>
      </w:r>
    </w:p>
    <w:p w:rsidR="00617D6C" w:rsidRPr="00EA3EE5" w:rsidRDefault="00617D6C" w:rsidP="00617D6C">
      <w:pPr>
        <w:ind w:left="720"/>
        <w:jc w:val="both"/>
      </w:pPr>
      <w:r w:rsidRPr="00EA3EE5">
        <w:t xml:space="preserve"> а) можно;</w:t>
      </w:r>
    </w:p>
    <w:p w:rsidR="00617D6C" w:rsidRPr="00EA3EE5" w:rsidRDefault="00617D6C" w:rsidP="00617D6C">
      <w:pPr>
        <w:ind w:left="720"/>
        <w:jc w:val="both"/>
      </w:pPr>
      <w:r w:rsidRPr="00EA3EE5">
        <w:t xml:space="preserve"> б) нельзя.</w:t>
      </w:r>
    </w:p>
    <w:p w:rsidR="00617D6C" w:rsidRPr="00EA3EE5" w:rsidRDefault="00617D6C" w:rsidP="00617D6C">
      <w:pPr>
        <w:ind w:left="720"/>
        <w:jc w:val="center"/>
        <w:rPr>
          <w:b/>
        </w:rPr>
      </w:pPr>
      <w:r w:rsidRPr="00EA3EE5">
        <w:rPr>
          <w:b/>
        </w:rPr>
        <w:t>Часть 2</w:t>
      </w:r>
    </w:p>
    <w:p w:rsidR="00617D6C" w:rsidRPr="00EA3EE5" w:rsidRDefault="00617D6C" w:rsidP="00617D6C">
      <w:pPr>
        <w:ind w:left="720"/>
        <w:jc w:val="both"/>
      </w:pPr>
      <w:r w:rsidRPr="00EA3EE5">
        <w:t>1.1 Даны слова. Запиши первые буквы слов в алфавитном порядке:</w:t>
      </w:r>
    </w:p>
    <w:p w:rsidR="00617D6C" w:rsidRPr="00EA3EE5" w:rsidRDefault="00672F26" w:rsidP="00617D6C">
      <w:pPr>
        <w:ind w:left="720"/>
        <w:jc w:val="both"/>
        <w:rPr>
          <w:b/>
        </w:rPr>
      </w:pPr>
      <w:r>
        <w:rPr>
          <w:b/>
        </w:rPr>
        <w:t xml:space="preserve">       </w:t>
      </w:r>
      <w:r w:rsidR="00617D6C" w:rsidRPr="00EA3EE5">
        <w:rPr>
          <w:b/>
        </w:rPr>
        <w:t>банан         клубника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rPr>
          <w:b/>
        </w:rPr>
        <w:t xml:space="preserve">        арбуз          малина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rPr>
          <w:b/>
        </w:rPr>
        <w:t xml:space="preserve">        груша        лимон 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rPr>
          <w:b/>
        </w:rPr>
        <w:t>__________________________________________________________-</w:t>
      </w:r>
    </w:p>
    <w:p w:rsidR="00617D6C" w:rsidRPr="00EA3EE5" w:rsidRDefault="00617D6C" w:rsidP="00617D6C">
      <w:pPr>
        <w:ind w:left="720"/>
        <w:jc w:val="both"/>
      </w:pPr>
      <w:r w:rsidRPr="00EA3EE5">
        <w:t>1.2.Составь и запиши слово из четырёх букв, у которого:</w:t>
      </w:r>
    </w:p>
    <w:p w:rsidR="00617D6C" w:rsidRPr="00EA3EE5" w:rsidRDefault="00617D6C" w:rsidP="00617D6C">
      <w:pPr>
        <w:ind w:left="720"/>
        <w:jc w:val="both"/>
      </w:pPr>
      <w:r w:rsidRPr="00EA3EE5">
        <w:t xml:space="preserve">       первая буква – это последняя буква алфавита,</w:t>
      </w:r>
    </w:p>
    <w:p w:rsidR="00617D6C" w:rsidRPr="00EA3EE5" w:rsidRDefault="00617D6C" w:rsidP="00617D6C">
      <w:pPr>
        <w:ind w:left="720"/>
        <w:jc w:val="both"/>
      </w:pPr>
      <w:r w:rsidRPr="00EA3EE5">
        <w:t xml:space="preserve">       вторая буква – стоит в алфавите после буквы </w:t>
      </w:r>
      <w:r w:rsidRPr="00EA3EE5">
        <w:rPr>
          <w:b/>
        </w:rPr>
        <w:t>ж,</w:t>
      </w:r>
    </w:p>
    <w:p w:rsidR="00617D6C" w:rsidRPr="00EA3EE5" w:rsidRDefault="00617D6C" w:rsidP="00617D6C">
      <w:pPr>
        <w:ind w:left="720"/>
        <w:jc w:val="both"/>
      </w:pPr>
      <w:r w:rsidRPr="00EA3EE5">
        <w:t xml:space="preserve">       третья буква – стоит в алфавите между буквами </w:t>
      </w:r>
      <w:proofErr w:type="spellStart"/>
      <w:r w:rsidRPr="00EA3EE5">
        <w:rPr>
          <w:b/>
        </w:rPr>
        <w:t>ъ</w:t>
      </w:r>
      <w:proofErr w:type="spellEnd"/>
      <w:r w:rsidRPr="00EA3EE5">
        <w:rPr>
          <w:b/>
        </w:rPr>
        <w:t xml:space="preserve"> </w:t>
      </w:r>
      <w:r w:rsidRPr="00EA3EE5">
        <w:t>…</w:t>
      </w:r>
      <w:proofErr w:type="spellStart"/>
      <w:r w:rsidRPr="00EA3EE5">
        <w:rPr>
          <w:b/>
        </w:rPr>
        <w:t>ь</w:t>
      </w:r>
      <w:proofErr w:type="spellEnd"/>
      <w:r w:rsidRPr="00EA3EE5">
        <w:t>,</w:t>
      </w:r>
    </w:p>
    <w:p w:rsidR="00617D6C" w:rsidRPr="00EA3EE5" w:rsidRDefault="00617D6C" w:rsidP="00617D6C">
      <w:pPr>
        <w:ind w:left="720"/>
        <w:jc w:val="both"/>
      </w:pPr>
      <w:r w:rsidRPr="00EA3EE5">
        <w:t xml:space="preserve">       четвёртая буква – стоит в алфавите перед буквой </w:t>
      </w:r>
      <w:proofErr w:type="gramStart"/>
      <w:r w:rsidRPr="00EA3EE5">
        <w:rPr>
          <w:b/>
        </w:rPr>
        <w:t>л</w:t>
      </w:r>
      <w:proofErr w:type="gramEnd"/>
      <w:r w:rsidRPr="00EA3EE5">
        <w:t>._________________</w:t>
      </w:r>
    </w:p>
    <w:p w:rsidR="00617D6C" w:rsidRPr="00EA3EE5" w:rsidRDefault="00617D6C" w:rsidP="00617D6C">
      <w:pPr>
        <w:ind w:left="720"/>
        <w:jc w:val="both"/>
      </w:pPr>
      <w:r w:rsidRPr="00EA3EE5">
        <w:t>1.3. Запиши цифрами количество букв, звуков, слогов в словах:</w:t>
      </w:r>
    </w:p>
    <w:p w:rsidR="00617D6C" w:rsidRPr="00EA3EE5" w:rsidRDefault="00672F26" w:rsidP="00617D6C">
      <w:pPr>
        <w:ind w:left="720"/>
        <w:jc w:val="both"/>
        <w:rPr>
          <w:b/>
        </w:rPr>
      </w:pPr>
      <w:r>
        <w:rPr>
          <w:b/>
        </w:rPr>
        <w:t xml:space="preserve">        </w:t>
      </w:r>
      <w:r w:rsidR="00617D6C" w:rsidRPr="00EA3EE5">
        <w:rPr>
          <w:b/>
        </w:rPr>
        <w:t xml:space="preserve">клоуны- 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rPr>
          <w:b/>
        </w:rPr>
        <w:lastRenderedPageBreak/>
        <w:t xml:space="preserve">        дверь- </w:t>
      </w:r>
    </w:p>
    <w:p w:rsidR="00617D6C" w:rsidRPr="00EA3EE5" w:rsidRDefault="00617D6C" w:rsidP="00617D6C">
      <w:pPr>
        <w:ind w:left="720"/>
        <w:jc w:val="both"/>
      </w:pPr>
      <w:r w:rsidRPr="00EA3EE5">
        <w:t>2.Придумай и запиши слово, в котором один слог, четыре буквы, три звука.</w:t>
      </w:r>
    </w:p>
    <w:p w:rsidR="00617D6C" w:rsidRPr="00EA3EE5" w:rsidRDefault="00617D6C" w:rsidP="00617D6C">
      <w:pPr>
        <w:ind w:left="720"/>
        <w:jc w:val="both"/>
      </w:pPr>
      <w:r w:rsidRPr="00EA3EE5">
        <w:t>_____________________________________________________</w:t>
      </w:r>
    </w:p>
    <w:p w:rsidR="00617D6C" w:rsidRPr="00EA3EE5" w:rsidRDefault="00617D6C" w:rsidP="00617D6C">
      <w:pPr>
        <w:ind w:left="720"/>
        <w:jc w:val="both"/>
      </w:pPr>
      <w:r w:rsidRPr="00EA3EE5">
        <w:t>3.1. Выбери одну из букв и вставь её в слове:</w:t>
      </w:r>
    </w:p>
    <w:p w:rsidR="00617D6C" w:rsidRPr="00EA3EE5" w:rsidRDefault="003368F7" w:rsidP="00617D6C">
      <w:pPr>
        <w:ind w:left="720"/>
        <w:jc w:val="both"/>
        <w:rPr>
          <w:b/>
        </w:rPr>
      </w:pPr>
      <w:r>
        <w:rPr>
          <w:b/>
        </w:rPr>
        <w:t xml:space="preserve">        </w:t>
      </w:r>
      <w:proofErr w:type="spellStart"/>
      <w:proofErr w:type="gramStart"/>
      <w:r w:rsidR="00617D6C" w:rsidRPr="00EA3EE5">
        <w:rPr>
          <w:b/>
        </w:rPr>
        <w:t>пуш</w:t>
      </w:r>
      <w:proofErr w:type="spellEnd"/>
      <w:r w:rsidR="00617D6C" w:rsidRPr="00EA3EE5">
        <w:rPr>
          <w:b/>
        </w:rPr>
        <w:t>…инка</w:t>
      </w:r>
      <w:proofErr w:type="gramEnd"/>
      <w:r w:rsidR="00617D6C" w:rsidRPr="00EA3EE5">
        <w:rPr>
          <w:b/>
        </w:rPr>
        <w:t xml:space="preserve"> (</w:t>
      </w:r>
      <w:proofErr w:type="spellStart"/>
      <w:r w:rsidR="00617D6C" w:rsidRPr="00EA3EE5">
        <w:rPr>
          <w:b/>
        </w:rPr>
        <w:t>ы</w:t>
      </w:r>
      <w:proofErr w:type="spellEnd"/>
      <w:r w:rsidR="00617D6C" w:rsidRPr="00EA3EE5">
        <w:rPr>
          <w:b/>
        </w:rPr>
        <w:t xml:space="preserve">, и),            </w:t>
      </w:r>
      <w:proofErr w:type="spellStart"/>
      <w:r w:rsidR="00617D6C" w:rsidRPr="00EA3EE5">
        <w:rPr>
          <w:b/>
        </w:rPr>
        <w:t>стуч</w:t>
      </w:r>
      <w:proofErr w:type="spellEnd"/>
      <w:r w:rsidR="00617D6C" w:rsidRPr="00EA3EE5">
        <w:rPr>
          <w:b/>
        </w:rPr>
        <w:t>…т (а, я),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rPr>
          <w:b/>
        </w:rPr>
        <w:t xml:space="preserve">        ёж…</w:t>
      </w:r>
      <w:proofErr w:type="gramStart"/>
      <w:r w:rsidRPr="00EA3EE5">
        <w:rPr>
          <w:b/>
        </w:rPr>
        <w:t>к</w:t>
      </w:r>
      <w:proofErr w:type="gramEnd"/>
      <w:r w:rsidRPr="00EA3EE5">
        <w:rPr>
          <w:b/>
        </w:rPr>
        <w:t xml:space="preserve"> (и, </w:t>
      </w:r>
      <w:proofErr w:type="spellStart"/>
      <w:r w:rsidRPr="00EA3EE5">
        <w:rPr>
          <w:b/>
        </w:rPr>
        <w:t>ы</w:t>
      </w:r>
      <w:proofErr w:type="spellEnd"/>
      <w:r w:rsidRPr="00EA3EE5">
        <w:rPr>
          <w:b/>
        </w:rPr>
        <w:t xml:space="preserve">),                      </w:t>
      </w:r>
      <w:proofErr w:type="spellStart"/>
      <w:r w:rsidRPr="00EA3EE5">
        <w:rPr>
          <w:b/>
        </w:rPr>
        <w:t>площ</w:t>
      </w:r>
      <w:proofErr w:type="spellEnd"/>
      <w:r w:rsidRPr="00EA3EE5">
        <w:rPr>
          <w:b/>
        </w:rPr>
        <w:t>…</w:t>
      </w:r>
      <w:proofErr w:type="spellStart"/>
      <w:r w:rsidRPr="00EA3EE5">
        <w:rPr>
          <w:b/>
        </w:rPr>
        <w:t>дь</w:t>
      </w:r>
      <w:proofErr w:type="spellEnd"/>
      <w:r w:rsidRPr="00EA3EE5">
        <w:rPr>
          <w:b/>
        </w:rPr>
        <w:t xml:space="preserve"> (а, я),</w:t>
      </w:r>
    </w:p>
    <w:p w:rsidR="00617D6C" w:rsidRPr="00EA3EE5" w:rsidRDefault="003368F7" w:rsidP="00617D6C">
      <w:pPr>
        <w:ind w:left="720"/>
        <w:jc w:val="both"/>
        <w:rPr>
          <w:b/>
        </w:rPr>
      </w:pPr>
      <w:r>
        <w:rPr>
          <w:b/>
        </w:rPr>
        <w:t xml:space="preserve">        </w:t>
      </w:r>
      <w:proofErr w:type="spellStart"/>
      <w:r w:rsidR="00617D6C" w:rsidRPr="00EA3EE5">
        <w:rPr>
          <w:b/>
        </w:rPr>
        <w:t>спряч</w:t>
      </w:r>
      <w:proofErr w:type="spellEnd"/>
      <w:r w:rsidR="00617D6C" w:rsidRPr="00EA3EE5">
        <w:rPr>
          <w:b/>
        </w:rPr>
        <w:t xml:space="preserve">… (у, </w:t>
      </w:r>
      <w:proofErr w:type="spellStart"/>
      <w:r w:rsidR="00617D6C" w:rsidRPr="00EA3EE5">
        <w:rPr>
          <w:b/>
        </w:rPr>
        <w:t>ю</w:t>
      </w:r>
      <w:proofErr w:type="spellEnd"/>
      <w:r w:rsidR="00617D6C" w:rsidRPr="00EA3EE5">
        <w:rPr>
          <w:b/>
        </w:rPr>
        <w:t xml:space="preserve">),                   </w:t>
      </w:r>
      <w:proofErr w:type="spellStart"/>
      <w:r w:rsidR="00617D6C" w:rsidRPr="00EA3EE5">
        <w:rPr>
          <w:b/>
        </w:rPr>
        <w:t>угощ</w:t>
      </w:r>
      <w:proofErr w:type="spellEnd"/>
      <w:r w:rsidR="00617D6C" w:rsidRPr="00EA3EE5">
        <w:rPr>
          <w:b/>
        </w:rPr>
        <w:t>… (</w:t>
      </w:r>
      <w:proofErr w:type="spellStart"/>
      <w:r w:rsidR="00617D6C" w:rsidRPr="00EA3EE5">
        <w:rPr>
          <w:b/>
        </w:rPr>
        <w:t>у</w:t>
      </w:r>
      <w:proofErr w:type="gramStart"/>
      <w:r w:rsidR="00617D6C" w:rsidRPr="00EA3EE5">
        <w:rPr>
          <w:b/>
        </w:rPr>
        <w:t>,ю</w:t>
      </w:r>
      <w:proofErr w:type="spellEnd"/>
      <w:proofErr w:type="gramEnd"/>
      <w:r w:rsidR="00617D6C" w:rsidRPr="00EA3EE5">
        <w:rPr>
          <w:b/>
        </w:rPr>
        <w:t>).</w:t>
      </w:r>
    </w:p>
    <w:p w:rsidR="00617D6C" w:rsidRPr="00EA3EE5" w:rsidRDefault="00617D6C" w:rsidP="00617D6C">
      <w:pPr>
        <w:ind w:left="720"/>
        <w:jc w:val="both"/>
        <w:rPr>
          <w:b/>
        </w:rPr>
      </w:pPr>
    </w:p>
    <w:p w:rsidR="00617D6C" w:rsidRPr="00EA3EE5" w:rsidRDefault="00617D6C" w:rsidP="00617D6C">
      <w:pPr>
        <w:ind w:left="720"/>
        <w:jc w:val="both"/>
      </w:pPr>
      <w:r w:rsidRPr="00EA3EE5">
        <w:t>3.2. Найди и исправь три ошибки:</w:t>
      </w:r>
    </w:p>
    <w:p w:rsidR="00617D6C" w:rsidRPr="00EA3EE5" w:rsidRDefault="003368F7" w:rsidP="00617D6C">
      <w:pPr>
        <w:ind w:left="720"/>
        <w:jc w:val="both"/>
        <w:rPr>
          <w:b/>
        </w:rPr>
      </w:pPr>
      <w:r>
        <w:rPr>
          <w:b/>
        </w:rPr>
        <w:t xml:space="preserve">        </w:t>
      </w:r>
      <w:r w:rsidR="00617D6C" w:rsidRPr="00EA3EE5">
        <w:rPr>
          <w:b/>
        </w:rPr>
        <w:t>у Алёши,                             чайка,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rPr>
          <w:b/>
        </w:rPr>
        <w:t xml:space="preserve">        у </w:t>
      </w:r>
      <w:proofErr w:type="spellStart"/>
      <w:r w:rsidRPr="00EA3EE5">
        <w:rPr>
          <w:b/>
        </w:rPr>
        <w:t>Серёжы</w:t>
      </w:r>
      <w:proofErr w:type="spellEnd"/>
      <w:r w:rsidRPr="00EA3EE5">
        <w:rPr>
          <w:b/>
        </w:rPr>
        <w:t xml:space="preserve">,                           </w:t>
      </w:r>
      <w:proofErr w:type="spellStart"/>
      <w:r w:rsidRPr="00EA3EE5">
        <w:rPr>
          <w:b/>
        </w:rPr>
        <w:t>утащю</w:t>
      </w:r>
      <w:proofErr w:type="spellEnd"/>
      <w:r w:rsidRPr="00EA3EE5">
        <w:rPr>
          <w:b/>
        </w:rPr>
        <w:t xml:space="preserve">,  </w:t>
      </w:r>
    </w:p>
    <w:p w:rsidR="00617D6C" w:rsidRPr="00EA3EE5" w:rsidRDefault="003368F7" w:rsidP="00617D6C">
      <w:pPr>
        <w:ind w:left="720"/>
        <w:jc w:val="both"/>
        <w:rPr>
          <w:b/>
        </w:rPr>
      </w:pPr>
      <w:r>
        <w:rPr>
          <w:b/>
        </w:rPr>
        <w:t xml:space="preserve">      </w:t>
      </w:r>
      <w:r w:rsidR="00672F26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="00617D6C" w:rsidRPr="00EA3EE5">
        <w:rPr>
          <w:b/>
        </w:rPr>
        <w:t>обещяю</w:t>
      </w:r>
      <w:proofErr w:type="spellEnd"/>
      <w:r w:rsidR="00617D6C" w:rsidRPr="00EA3EE5">
        <w:rPr>
          <w:b/>
        </w:rPr>
        <w:t>,                              чуть-чуть.</w:t>
      </w:r>
    </w:p>
    <w:p w:rsidR="00617D6C" w:rsidRPr="00EA3EE5" w:rsidRDefault="00617D6C" w:rsidP="00617D6C">
      <w:pPr>
        <w:ind w:left="720"/>
        <w:jc w:val="both"/>
      </w:pPr>
      <w:r w:rsidRPr="00EA3EE5">
        <w:t>4.1.Подчеркни слова, в которых два слога: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rPr>
          <w:b/>
        </w:rPr>
        <w:t>тополя,        юла,      майка,        тополь,        соль,     муравей.</w:t>
      </w:r>
    </w:p>
    <w:p w:rsidR="00617D6C" w:rsidRPr="00EA3EE5" w:rsidRDefault="00617D6C" w:rsidP="00617D6C">
      <w:pPr>
        <w:ind w:left="720"/>
        <w:jc w:val="both"/>
      </w:pPr>
      <w:r w:rsidRPr="00EA3EE5">
        <w:t>4.2. Подчеркни слова с ударением на третьем слоге:</w:t>
      </w:r>
    </w:p>
    <w:p w:rsidR="00617D6C" w:rsidRPr="00EA3EE5" w:rsidRDefault="003368F7" w:rsidP="00617D6C">
      <w:pPr>
        <w:ind w:left="720"/>
        <w:jc w:val="both"/>
        <w:rPr>
          <w:b/>
        </w:rPr>
      </w:pPr>
      <w:r>
        <w:rPr>
          <w:b/>
        </w:rPr>
        <w:t xml:space="preserve">        </w:t>
      </w:r>
      <w:r w:rsidR="00617D6C" w:rsidRPr="00EA3EE5">
        <w:rPr>
          <w:b/>
        </w:rPr>
        <w:t>малыши,                           тюльпаны,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rPr>
          <w:b/>
        </w:rPr>
        <w:t xml:space="preserve">        ландыши,                          незабудки.</w:t>
      </w:r>
    </w:p>
    <w:p w:rsidR="00617D6C" w:rsidRPr="00EA3EE5" w:rsidRDefault="00617D6C" w:rsidP="00617D6C">
      <w:pPr>
        <w:ind w:left="720"/>
        <w:jc w:val="both"/>
      </w:pPr>
      <w:r w:rsidRPr="00EA3EE5">
        <w:t>5.1. Чёрточкой раздели слова для переноса:</w:t>
      </w:r>
    </w:p>
    <w:p w:rsidR="00617D6C" w:rsidRPr="00EA3EE5" w:rsidRDefault="00672F26" w:rsidP="00617D6C">
      <w:pPr>
        <w:ind w:left="720"/>
        <w:jc w:val="both"/>
        <w:rPr>
          <w:b/>
        </w:rPr>
      </w:pPr>
      <w:r>
        <w:rPr>
          <w:b/>
        </w:rPr>
        <w:t xml:space="preserve">         </w:t>
      </w:r>
      <w:r w:rsidR="00617D6C" w:rsidRPr="00EA3EE5">
        <w:rPr>
          <w:b/>
        </w:rPr>
        <w:t>денёк,                                чайники,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rPr>
          <w:b/>
        </w:rPr>
        <w:t xml:space="preserve">        осина,                                 мыльница,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rPr>
          <w:b/>
        </w:rPr>
        <w:t xml:space="preserve">        вьюга,                                суббота.</w:t>
      </w:r>
    </w:p>
    <w:p w:rsidR="00617D6C" w:rsidRPr="00EA3EE5" w:rsidRDefault="00617D6C" w:rsidP="00617D6C">
      <w:pPr>
        <w:ind w:left="720"/>
        <w:jc w:val="both"/>
      </w:pPr>
      <w:r w:rsidRPr="00EA3EE5">
        <w:t>5.2. Подчеркни слова, которые нельзя перенести:</w:t>
      </w:r>
    </w:p>
    <w:p w:rsidR="00617D6C" w:rsidRPr="00EA3EE5" w:rsidRDefault="00672F26" w:rsidP="00617D6C">
      <w:pPr>
        <w:ind w:left="720"/>
        <w:jc w:val="both"/>
        <w:rPr>
          <w:b/>
        </w:rPr>
      </w:pPr>
      <w:r>
        <w:rPr>
          <w:b/>
        </w:rPr>
        <w:t xml:space="preserve">        </w:t>
      </w:r>
      <w:r w:rsidR="00617D6C" w:rsidRPr="00EA3EE5">
        <w:rPr>
          <w:b/>
        </w:rPr>
        <w:t>Аня,        Илюша,       Юля,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rPr>
          <w:b/>
        </w:rPr>
        <w:t xml:space="preserve">       Анна,       Илья,           Юлия.</w:t>
      </w:r>
    </w:p>
    <w:p w:rsidR="00617D6C" w:rsidRPr="00EA3EE5" w:rsidRDefault="00617D6C" w:rsidP="00617D6C">
      <w:pPr>
        <w:ind w:left="720"/>
        <w:jc w:val="both"/>
      </w:pPr>
      <w:r w:rsidRPr="00EA3EE5">
        <w:t>6.1. Выбери одну из букв и вставь её в слово:</w:t>
      </w:r>
    </w:p>
    <w:p w:rsidR="00617D6C" w:rsidRPr="00EA3EE5" w:rsidRDefault="00672F26" w:rsidP="00617D6C">
      <w:pPr>
        <w:ind w:left="720"/>
        <w:jc w:val="both"/>
        <w:rPr>
          <w:b/>
        </w:rPr>
      </w:pPr>
      <w:r>
        <w:rPr>
          <w:b/>
        </w:rPr>
        <w:t xml:space="preserve">       </w:t>
      </w:r>
      <w:proofErr w:type="spellStart"/>
      <w:r w:rsidR="00617D6C" w:rsidRPr="00EA3EE5">
        <w:rPr>
          <w:b/>
        </w:rPr>
        <w:t>лош</w:t>
      </w:r>
      <w:proofErr w:type="spellEnd"/>
      <w:r w:rsidR="00617D6C" w:rsidRPr="00EA3EE5">
        <w:rPr>
          <w:b/>
        </w:rPr>
        <w:t>….</w:t>
      </w:r>
      <w:proofErr w:type="spellStart"/>
      <w:r w:rsidR="00617D6C" w:rsidRPr="00EA3EE5">
        <w:rPr>
          <w:b/>
        </w:rPr>
        <w:t>дь</w:t>
      </w:r>
      <w:proofErr w:type="spellEnd"/>
      <w:r w:rsidR="00617D6C" w:rsidRPr="00EA3EE5">
        <w:rPr>
          <w:b/>
        </w:rPr>
        <w:t xml:space="preserve"> (а, о),                </w:t>
      </w:r>
      <w:proofErr w:type="gramStart"/>
      <w:r w:rsidR="00617D6C" w:rsidRPr="00EA3EE5">
        <w:rPr>
          <w:b/>
        </w:rPr>
        <w:t>ст</w:t>
      </w:r>
      <w:proofErr w:type="gramEnd"/>
      <w:r w:rsidR="00617D6C" w:rsidRPr="00EA3EE5">
        <w:rPr>
          <w:b/>
        </w:rPr>
        <w:t>…</w:t>
      </w:r>
      <w:proofErr w:type="spellStart"/>
      <w:r w:rsidR="00617D6C" w:rsidRPr="00EA3EE5">
        <w:rPr>
          <w:b/>
        </w:rPr>
        <w:t>кло</w:t>
      </w:r>
      <w:proofErr w:type="spellEnd"/>
      <w:r w:rsidR="00617D6C" w:rsidRPr="00EA3EE5">
        <w:rPr>
          <w:b/>
        </w:rPr>
        <w:t xml:space="preserve"> (е, и),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rPr>
          <w:b/>
        </w:rPr>
        <w:t xml:space="preserve">       н…</w:t>
      </w:r>
      <w:proofErr w:type="spellStart"/>
      <w:r w:rsidRPr="00EA3EE5">
        <w:rPr>
          <w:b/>
        </w:rPr>
        <w:t>чник</w:t>
      </w:r>
      <w:proofErr w:type="spellEnd"/>
      <w:r w:rsidRPr="00EA3EE5">
        <w:rPr>
          <w:b/>
        </w:rPr>
        <w:t xml:space="preserve"> (</w:t>
      </w:r>
      <w:proofErr w:type="spellStart"/>
      <w:r w:rsidRPr="00EA3EE5">
        <w:rPr>
          <w:b/>
        </w:rPr>
        <w:t>о</w:t>
      </w:r>
      <w:proofErr w:type="gramStart"/>
      <w:r w:rsidRPr="00EA3EE5">
        <w:rPr>
          <w:b/>
        </w:rPr>
        <w:t>,а</w:t>
      </w:r>
      <w:proofErr w:type="spellEnd"/>
      <w:proofErr w:type="gramEnd"/>
      <w:r w:rsidRPr="00EA3EE5">
        <w:rPr>
          <w:b/>
        </w:rPr>
        <w:t>),                   п…</w:t>
      </w:r>
      <w:proofErr w:type="spellStart"/>
      <w:r w:rsidRPr="00EA3EE5">
        <w:rPr>
          <w:b/>
        </w:rPr>
        <w:t>тно</w:t>
      </w:r>
      <w:proofErr w:type="spellEnd"/>
      <w:r w:rsidRPr="00EA3EE5">
        <w:rPr>
          <w:b/>
        </w:rPr>
        <w:t xml:space="preserve"> (</w:t>
      </w:r>
      <w:proofErr w:type="spellStart"/>
      <w:r w:rsidRPr="00EA3EE5">
        <w:rPr>
          <w:b/>
        </w:rPr>
        <w:t>е,и,я</w:t>
      </w:r>
      <w:proofErr w:type="spellEnd"/>
      <w:r w:rsidRPr="00EA3EE5">
        <w:rPr>
          <w:b/>
        </w:rPr>
        <w:t>),</w:t>
      </w:r>
    </w:p>
    <w:p w:rsidR="00617D6C" w:rsidRPr="00EA3EE5" w:rsidRDefault="00672F26" w:rsidP="00617D6C">
      <w:pPr>
        <w:ind w:left="720"/>
        <w:jc w:val="both"/>
        <w:rPr>
          <w:b/>
        </w:rPr>
      </w:pPr>
      <w:r>
        <w:rPr>
          <w:b/>
        </w:rPr>
        <w:t xml:space="preserve">       </w:t>
      </w:r>
      <w:proofErr w:type="gramStart"/>
      <w:r w:rsidR="00617D6C" w:rsidRPr="00EA3EE5">
        <w:rPr>
          <w:b/>
        </w:rPr>
        <w:t>св</w:t>
      </w:r>
      <w:proofErr w:type="gramEnd"/>
      <w:r w:rsidR="00617D6C" w:rsidRPr="00EA3EE5">
        <w:rPr>
          <w:b/>
        </w:rPr>
        <w:t>…сток (</w:t>
      </w:r>
      <w:proofErr w:type="spellStart"/>
      <w:r w:rsidR="00617D6C" w:rsidRPr="00EA3EE5">
        <w:rPr>
          <w:b/>
        </w:rPr>
        <w:t>и,е</w:t>
      </w:r>
      <w:proofErr w:type="spellEnd"/>
      <w:r w:rsidR="00617D6C" w:rsidRPr="00EA3EE5">
        <w:rPr>
          <w:b/>
        </w:rPr>
        <w:t>),                  р…</w:t>
      </w:r>
      <w:proofErr w:type="spellStart"/>
      <w:r w:rsidR="00617D6C" w:rsidRPr="00EA3EE5">
        <w:rPr>
          <w:b/>
        </w:rPr>
        <w:t>ды</w:t>
      </w:r>
      <w:proofErr w:type="spellEnd"/>
      <w:r w:rsidR="00617D6C" w:rsidRPr="00EA3EE5">
        <w:rPr>
          <w:b/>
        </w:rPr>
        <w:t xml:space="preserve"> (е, и, я).</w:t>
      </w:r>
    </w:p>
    <w:p w:rsidR="00617D6C" w:rsidRPr="00EA3EE5" w:rsidRDefault="00617D6C" w:rsidP="00617D6C">
      <w:pPr>
        <w:ind w:left="720"/>
        <w:jc w:val="both"/>
      </w:pPr>
      <w:r w:rsidRPr="00EA3EE5">
        <w:t>6.2. Даны слова с безударной гласной. Выбери и подчеркни проверочные слова к ним:</w:t>
      </w:r>
    </w:p>
    <w:p w:rsidR="00617D6C" w:rsidRPr="00EA3EE5" w:rsidRDefault="00672F26" w:rsidP="00617D6C">
      <w:pPr>
        <w:ind w:left="720"/>
        <w:jc w:val="both"/>
        <w:rPr>
          <w:b/>
        </w:rPr>
      </w:pPr>
      <w:r>
        <w:rPr>
          <w:b/>
        </w:rPr>
        <w:t xml:space="preserve">        </w:t>
      </w:r>
      <w:proofErr w:type="gramStart"/>
      <w:r w:rsidR="00617D6C" w:rsidRPr="00EA3EE5">
        <w:rPr>
          <w:b/>
        </w:rPr>
        <w:t>р</w:t>
      </w:r>
      <w:proofErr w:type="gramEnd"/>
      <w:r w:rsidR="00617D6C" w:rsidRPr="00EA3EE5">
        <w:rPr>
          <w:b/>
        </w:rPr>
        <w:t>…</w:t>
      </w:r>
      <w:proofErr w:type="spellStart"/>
      <w:r w:rsidR="00617D6C" w:rsidRPr="00EA3EE5">
        <w:rPr>
          <w:b/>
        </w:rPr>
        <w:t>чной</w:t>
      </w:r>
      <w:proofErr w:type="spellEnd"/>
      <w:r w:rsidR="00617D6C" w:rsidRPr="00EA3EE5">
        <w:rPr>
          <w:b/>
        </w:rPr>
        <w:t xml:space="preserve"> – река, реки,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rPr>
          <w:b/>
        </w:rPr>
        <w:t xml:space="preserve">       м…</w:t>
      </w:r>
      <w:proofErr w:type="spellStart"/>
      <w:r w:rsidRPr="00EA3EE5">
        <w:rPr>
          <w:b/>
        </w:rPr>
        <w:t>ряк</w:t>
      </w:r>
      <w:proofErr w:type="spellEnd"/>
      <w:r w:rsidRPr="00EA3EE5">
        <w:rPr>
          <w:b/>
        </w:rPr>
        <w:t xml:space="preserve"> – море, </w:t>
      </w:r>
      <w:proofErr w:type="gramStart"/>
      <w:r w:rsidRPr="00EA3EE5">
        <w:rPr>
          <w:b/>
        </w:rPr>
        <w:t>морской</w:t>
      </w:r>
      <w:proofErr w:type="gramEnd"/>
      <w:r w:rsidRPr="00EA3EE5">
        <w:rPr>
          <w:b/>
        </w:rPr>
        <w:t>.</w:t>
      </w:r>
    </w:p>
    <w:p w:rsidR="00617D6C" w:rsidRPr="00EA3EE5" w:rsidRDefault="00617D6C" w:rsidP="00617D6C">
      <w:pPr>
        <w:ind w:left="720"/>
        <w:jc w:val="both"/>
      </w:pPr>
      <w:r w:rsidRPr="00EA3EE5">
        <w:t>7.1.Подчеркни мягкие согласные в словах: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rPr>
          <w:b/>
        </w:rPr>
        <w:t>утята, пыль, ветер.</w:t>
      </w:r>
    </w:p>
    <w:p w:rsidR="00617D6C" w:rsidRPr="00EA3EE5" w:rsidRDefault="00617D6C" w:rsidP="00617D6C">
      <w:pPr>
        <w:ind w:left="720"/>
        <w:jc w:val="both"/>
      </w:pPr>
      <w:r w:rsidRPr="00EA3EE5">
        <w:lastRenderedPageBreak/>
        <w:t>7.2. Подчеркни слово, в котором все согласные мягкие: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rPr>
          <w:b/>
        </w:rPr>
        <w:t>пенал, гусь, семь.</w:t>
      </w:r>
    </w:p>
    <w:p w:rsidR="00617D6C" w:rsidRPr="00EA3EE5" w:rsidRDefault="00617D6C" w:rsidP="00617D6C">
      <w:pPr>
        <w:ind w:left="720"/>
        <w:jc w:val="both"/>
      </w:pPr>
      <w:r w:rsidRPr="00EA3EE5">
        <w:t>8.1. Вставь, где надо мягкий знак:</w:t>
      </w:r>
    </w:p>
    <w:p w:rsidR="00617D6C" w:rsidRPr="00EA3EE5" w:rsidRDefault="00672F26" w:rsidP="00617D6C">
      <w:pPr>
        <w:ind w:left="720"/>
        <w:jc w:val="both"/>
        <w:rPr>
          <w:b/>
        </w:rPr>
      </w:pPr>
      <w:r>
        <w:rPr>
          <w:b/>
        </w:rPr>
        <w:t xml:space="preserve">       </w:t>
      </w:r>
      <w:r w:rsidR="00617D6C" w:rsidRPr="00EA3EE5">
        <w:rPr>
          <w:b/>
        </w:rPr>
        <w:t>гор…</w:t>
      </w:r>
      <w:proofErr w:type="spellStart"/>
      <w:r w:rsidR="00617D6C" w:rsidRPr="00EA3EE5">
        <w:rPr>
          <w:b/>
        </w:rPr>
        <w:t>ка</w:t>
      </w:r>
      <w:proofErr w:type="spellEnd"/>
      <w:r w:rsidR="00617D6C" w:rsidRPr="00EA3EE5">
        <w:rPr>
          <w:b/>
        </w:rPr>
        <w:t>,        сил…</w:t>
      </w:r>
      <w:proofErr w:type="spellStart"/>
      <w:r w:rsidR="00617D6C" w:rsidRPr="00EA3EE5">
        <w:rPr>
          <w:b/>
        </w:rPr>
        <w:t>ный</w:t>
      </w:r>
      <w:proofErr w:type="spellEnd"/>
      <w:r w:rsidR="00617D6C" w:rsidRPr="00EA3EE5">
        <w:rPr>
          <w:b/>
        </w:rPr>
        <w:t>,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rPr>
          <w:b/>
        </w:rPr>
        <w:t xml:space="preserve">      гор…кий,      </w:t>
      </w:r>
      <w:proofErr w:type="spellStart"/>
      <w:proofErr w:type="gramStart"/>
      <w:r w:rsidRPr="00EA3EE5">
        <w:rPr>
          <w:b/>
        </w:rPr>
        <w:t>солнеч</w:t>
      </w:r>
      <w:proofErr w:type="spellEnd"/>
      <w:r w:rsidRPr="00EA3EE5">
        <w:rPr>
          <w:b/>
        </w:rPr>
        <w:t>…</w:t>
      </w:r>
      <w:proofErr w:type="spellStart"/>
      <w:r w:rsidRPr="00EA3EE5">
        <w:rPr>
          <w:b/>
        </w:rPr>
        <w:t>ный</w:t>
      </w:r>
      <w:proofErr w:type="spellEnd"/>
      <w:proofErr w:type="gramEnd"/>
      <w:r w:rsidRPr="00EA3EE5">
        <w:rPr>
          <w:b/>
        </w:rPr>
        <w:t>,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rPr>
          <w:b/>
        </w:rPr>
        <w:t xml:space="preserve">      л…дина,        </w:t>
      </w:r>
      <w:proofErr w:type="spellStart"/>
      <w:proofErr w:type="gramStart"/>
      <w:r w:rsidRPr="00EA3EE5">
        <w:rPr>
          <w:b/>
        </w:rPr>
        <w:t>ёлоч</w:t>
      </w:r>
      <w:proofErr w:type="spellEnd"/>
      <w:r w:rsidRPr="00EA3EE5">
        <w:rPr>
          <w:b/>
        </w:rPr>
        <w:t>…</w:t>
      </w:r>
      <w:proofErr w:type="spellStart"/>
      <w:r w:rsidRPr="00EA3EE5">
        <w:rPr>
          <w:b/>
        </w:rPr>
        <w:t>ка</w:t>
      </w:r>
      <w:proofErr w:type="spellEnd"/>
      <w:proofErr w:type="gramEnd"/>
      <w:r w:rsidRPr="00EA3EE5">
        <w:rPr>
          <w:b/>
        </w:rPr>
        <w:t>.</w:t>
      </w:r>
    </w:p>
    <w:p w:rsidR="00617D6C" w:rsidRPr="00EA3EE5" w:rsidRDefault="00617D6C" w:rsidP="00617D6C">
      <w:pPr>
        <w:ind w:left="720"/>
        <w:jc w:val="both"/>
      </w:pPr>
      <w:r w:rsidRPr="00EA3EE5">
        <w:t>8.2. Измени слова так, чтобы мягкий знак был в середине слова:</w:t>
      </w:r>
    </w:p>
    <w:p w:rsidR="00617D6C" w:rsidRPr="00EA3EE5" w:rsidRDefault="00672F26" w:rsidP="00617D6C">
      <w:pPr>
        <w:ind w:left="720"/>
        <w:jc w:val="both"/>
        <w:rPr>
          <w:b/>
        </w:rPr>
      </w:pPr>
      <w:r>
        <w:rPr>
          <w:b/>
        </w:rPr>
        <w:t xml:space="preserve">        </w:t>
      </w:r>
      <w:r w:rsidR="00617D6C" w:rsidRPr="00EA3EE5">
        <w:rPr>
          <w:b/>
        </w:rPr>
        <w:t>пень - …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rPr>
          <w:b/>
        </w:rPr>
        <w:t xml:space="preserve">       уголь - …</w:t>
      </w:r>
    </w:p>
    <w:p w:rsidR="00617D6C" w:rsidRPr="00EA3EE5" w:rsidRDefault="00617D6C" w:rsidP="00617D6C">
      <w:pPr>
        <w:ind w:left="720"/>
        <w:jc w:val="both"/>
      </w:pPr>
      <w:r w:rsidRPr="00EA3EE5">
        <w:rPr>
          <w:b/>
        </w:rPr>
        <w:t xml:space="preserve">       зверь - …</w:t>
      </w:r>
    </w:p>
    <w:p w:rsidR="00617D6C" w:rsidRPr="00EA3EE5" w:rsidRDefault="00617D6C" w:rsidP="00617D6C">
      <w:pPr>
        <w:ind w:left="720"/>
        <w:jc w:val="both"/>
      </w:pPr>
      <w:r w:rsidRPr="00EA3EE5">
        <w:t>9.1. Подчеркни слова с разделительным мягким знаком:</w:t>
      </w:r>
    </w:p>
    <w:p w:rsidR="00617D6C" w:rsidRPr="00EA3EE5" w:rsidRDefault="00672F26" w:rsidP="00617D6C">
      <w:pPr>
        <w:ind w:left="720"/>
        <w:jc w:val="both"/>
        <w:rPr>
          <w:b/>
        </w:rPr>
      </w:pPr>
      <w:r>
        <w:rPr>
          <w:b/>
        </w:rPr>
        <w:t xml:space="preserve">        </w:t>
      </w:r>
      <w:r w:rsidR="00617D6C" w:rsidRPr="00EA3EE5">
        <w:rPr>
          <w:b/>
        </w:rPr>
        <w:t>серьги,         хлопья,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rPr>
          <w:b/>
        </w:rPr>
        <w:t xml:space="preserve">       платье,         кольцо.</w:t>
      </w:r>
    </w:p>
    <w:p w:rsidR="00617D6C" w:rsidRPr="00EA3EE5" w:rsidRDefault="00617D6C" w:rsidP="00617D6C">
      <w:pPr>
        <w:ind w:left="720"/>
        <w:jc w:val="both"/>
      </w:pPr>
      <w:r w:rsidRPr="00EA3EE5">
        <w:t>9.2. Измени слова так, чтобы они обозначали несколько предметов:</w:t>
      </w:r>
    </w:p>
    <w:p w:rsidR="00617D6C" w:rsidRPr="00EA3EE5" w:rsidRDefault="00672F26" w:rsidP="00617D6C">
      <w:pPr>
        <w:ind w:left="720"/>
        <w:jc w:val="both"/>
        <w:rPr>
          <w:b/>
        </w:rPr>
      </w:pPr>
      <w:r>
        <w:rPr>
          <w:b/>
        </w:rPr>
        <w:t xml:space="preserve">         </w:t>
      </w:r>
      <w:r w:rsidR="00617D6C" w:rsidRPr="00EA3EE5">
        <w:rPr>
          <w:b/>
        </w:rPr>
        <w:t>стул - …                                  брат - …                             кол - …</w:t>
      </w:r>
    </w:p>
    <w:p w:rsidR="00617D6C" w:rsidRPr="00EA3EE5" w:rsidRDefault="00617D6C" w:rsidP="00617D6C">
      <w:pPr>
        <w:ind w:left="720"/>
        <w:jc w:val="both"/>
      </w:pPr>
      <w:r w:rsidRPr="00EA3EE5">
        <w:t>10.1. Выбери одну из букв и вставь её в слово:</w:t>
      </w:r>
    </w:p>
    <w:p w:rsidR="00617D6C" w:rsidRPr="00EA3EE5" w:rsidRDefault="00672F26" w:rsidP="00617D6C">
      <w:pPr>
        <w:ind w:left="720"/>
        <w:jc w:val="both"/>
        <w:rPr>
          <w:b/>
        </w:rPr>
      </w:pPr>
      <w:r>
        <w:rPr>
          <w:b/>
        </w:rPr>
        <w:t xml:space="preserve">         </w:t>
      </w:r>
      <w:r w:rsidR="00617D6C" w:rsidRPr="00EA3EE5">
        <w:rPr>
          <w:b/>
        </w:rPr>
        <w:t xml:space="preserve">стол…(б, </w:t>
      </w:r>
      <w:proofErr w:type="spellStart"/>
      <w:r w:rsidR="00617D6C" w:rsidRPr="00EA3EE5">
        <w:rPr>
          <w:b/>
        </w:rPr>
        <w:t>п</w:t>
      </w:r>
      <w:proofErr w:type="spellEnd"/>
      <w:r w:rsidR="00617D6C" w:rsidRPr="00EA3EE5">
        <w:rPr>
          <w:b/>
        </w:rPr>
        <w:t xml:space="preserve">),      </w:t>
      </w:r>
      <w:proofErr w:type="spellStart"/>
      <w:r w:rsidR="00617D6C" w:rsidRPr="00EA3EE5">
        <w:rPr>
          <w:b/>
        </w:rPr>
        <w:t>яго</w:t>
      </w:r>
      <w:proofErr w:type="spellEnd"/>
      <w:r w:rsidR="00617D6C" w:rsidRPr="00EA3EE5">
        <w:rPr>
          <w:b/>
        </w:rPr>
        <w:t>…</w:t>
      </w:r>
      <w:proofErr w:type="spellStart"/>
      <w:r w:rsidR="00617D6C" w:rsidRPr="00EA3EE5">
        <w:rPr>
          <w:b/>
        </w:rPr>
        <w:t>к</w:t>
      </w:r>
      <w:proofErr w:type="gramStart"/>
      <w:r w:rsidR="00617D6C" w:rsidRPr="00EA3EE5">
        <w:rPr>
          <w:b/>
        </w:rPr>
        <w:t>а</w:t>
      </w:r>
      <w:proofErr w:type="spellEnd"/>
      <w:r w:rsidR="00617D6C" w:rsidRPr="00EA3EE5">
        <w:rPr>
          <w:b/>
        </w:rPr>
        <w:t>(</w:t>
      </w:r>
      <w:proofErr w:type="spellStart"/>
      <w:proofErr w:type="gramEnd"/>
      <w:r w:rsidR="00617D6C" w:rsidRPr="00EA3EE5">
        <w:rPr>
          <w:b/>
        </w:rPr>
        <w:t>д</w:t>
      </w:r>
      <w:proofErr w:type="spellEnd"/>
      <w:r w:rsidR="00617D6C" w:rsidRPr="00EA3EE5">
        <w:rPr>
          <w:b/>
        </w:rPr>
        <w:t xml:space="preserve">, т),     </w:t>
      </w:r>
      <w:proofErr w:type="spellStart"/>
      <w:r w:rsidR="00617D6C" w:rsidRPr="00EA3EE5">
        <w:rPr>
          <w:b/>
        </w:rPr>
        <w:t>фла</w:t>
      </w:r>
      <w:proofErr w:type="spellEnd"/>
      <w:r w:rsidR="00617D6C" w:rsidRPr="00EA3EE5">
        <w:rPr>
          <w:b/>
        </w:rPr>
        <w:t>… (г, к),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rPr>
          <w:b/>
        </w:rPr>
        <w:t xml:space="preserve">         шар… (в, </w:t>
      </w:r>
      <w:proofErr w:type="spellStart"/>
      <w:r w:rsidRPr="00EA3EE5">
        <w:rPr>
          <w:b/>
        </w:rPr>
        <w:t>ф</w:t>
      </w:r>
      <w:proofErr w:type="spellEnd"/>
      <w:r w:rsidRPr="00EA3EE5">
        <w:rPr>
          <w:b/>
        </w:rPr>
        <w:t xml:space="preserve">),      </w:t>
      </w:r>
      <w:proofErr w:type="spellStart"/>
      <w:proofErr w:type="gramStart"/>
      <w:r w:rsidRPr="00EA3EE5">
        <w:rPr>
          <w:b/>
        </w:rPr>
        <w:t>пу</w:t>
      </w:r>
      <w:proofErr w:type="spellEnd"/>
      <w:r w:rsidRPr="00EA3EE5">
        <w:rPr>
          <w:b/>
        </w:rPr>
        <w:t>…</w:t>
      </w:r>
      <w:proofErr w:type="spellStart"/>
      <w:r w:rsidRPr="00EA3EE5">
        <w:rPr>
          <w:b/>
        </w:rPr>
        <w:t>ка</w:t>
      </w:r>
      <w:proofErr w:type="spellEnd"/>
      <w:proofErr w:type="gramEnd"/>
      <w:r w:rsidRPr="00EA3EE5">
        <w:rPr>
          <w:b/>
        </w:rPr>
        <w:t xml:space="preserve"> (ж, </w:t>
      </w:r>
      <w:proofErr w:type="spellStart"/>
      <w:r w:rsidRPr="00EA3EE5">
        <w:rPr>
          <w:b/>
        </w:rPr>
        <w:t>ш</w:t>
      </w:r>
      <w:proofErr w:type="spellEnd"/>
      <w:r w:rsidRPr="00EA3EE5">
        <w:rPr>
          <w:b/>
        </w:rPr>
        <w:t>),    ни…кий (</w:t>
      </w:r>
      <w:proofErr w:type="spellStart"/>
      <w:r w:rsidRPr="00EA3EE5">
        <w:rPr>
          <w:b/>
        </w:rPr>
        <w:t>з</w:t>
      </w:r>
      <w:proofErr w:type="spellEnd"/>
      <w:r w:rsidRPr="00EA3EE5">
        <w:rPr>
          <w:b/>
        </w:rPr>
        <w:t>, с).</w:t>
      </w:r>
    </w:p>
    <w:p w:rsidR="00617D6C" w:rsidRPr="00EA3EE5" w:rsidRDefault="00617D6C" w:rsidP="00617D6C">
      <w:pPr>
        <w:ind w:left="720"/>
        <w:jc w:val="both"/>
      </w:pPr>
      <w:r w:rsidRPr="00EA3EE5">
        <w:t>10.2. Даны слова с парными согласными. Выбери и подчеркни проверочные слова к ним: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rPr>
          <w:b/>
        </w:rPr>
        <w:t xml:space="preserve">        голу…</w:t>
      </w:r>
      <w:proofErr w:type="spellStart"/>
      <w:r w:rsidRPr="00EA3EE5">
        <w:rPr>
          <w:b/>
        </w:rPr>
        <w:t>ь</w:t>
      </w:r>
      <w:proofErr w:type="spellEnd"/>
      <w:r w:rsidRPr="00EA3EE5">
        <w:rPr>
          <w:b/>
        </w:rPr>
        <w:t xml:space="preserve"> – голуби, голубка,</w:t>
      </w:r>
    </w:p>
    <w:p w:rsidR="00617D6C" w:rsidRPr="00EA3EE5" w:rsidRDefault="00672F26" w:rsidP="00617D6C">
      <w:pPr>
        <w:ind w:left="720"/>
        <w:jc w:val="both"/>
        <w:rPr>
          <w:b/>
        </w:rPr>
      </w:pPr>
      <w:r>
        <w:rPr>
          <w:b/>
        </w:rPr>
        <w:t xml:space="preserve">       </w:t>
      </w:r>
      <w:proofErr w:type="spellStart"/>
      <w:r w:rsidR="00617D6C" w:rsidRPr="00EA3EE5">
        <w:rPr>
          <w:b/>
        </w:rPr>
        <w:t>ло</w:t>
      </w:r>
      <w:proofErr w:type="spellEnd"/>
      <w:r w:rsidR="00617D6C" w:rsidRPr="00EA3EE5">
        <w:rPr>
          <w:b/>
        </w:rPr>
        <w:t>…</w:t>
      </w:r>
      <w:proofErr w:type="spellStart"/>
      <w:r w:rsidR="00617D6C" w:rsidRPr="00EA3EE5">
        <w:rPr>
          <w:b/>
        </w:rPr>
        <w:t>ка</w:t>
      </w:r>
      <w:proofErr w:type="spellEnd"/>
      <w:r w:rsidR="00617D6C" w:rsidRPr="00EA3EE5">
        <w:rPr>
          <w:b/>
        </w:rPr>
        <w:t xml:space="preserve"> – лодки, лодочка.</w:t>
      </w:r>
    </w:p>
    <w:p w:rsidR="00617D6C" w:rsidRPr="00EA3EE5" w:rsidRDefault="00617D6C" w:rsidP="00617D6C">
      <w:pPr>
        <w:ind w:left="720"/>
        <w:jc w:val="both"/>
        <w:rPr>
          <w:b/>
        </w:rPr>
      </w:pPr>
    </w:p>
    <w:p w:rsidR="00617D6C" w:rsidRPr="00EA3EE5" w:rsidRDefault="00617D6C" w:rsidP="00617D6C">
      <w:pPr>
        <w:ind w:left="720"/>
        <w:jc w:val="both"/>
      </w:pPr>
      <w:r w:rsidRPr="00EA3EE5">
        <w:t>13.1. Выдели корень в словах:</w:t>
      </w:r>
    </w:p>
    <w:p w:rsidR="00617D6C" w:rsidRPr="00EA3EE5" w:rsidRDefault="00672F26" w:rsidP="00617D6C">
      <w:pPr>
        <w:ind w:left="720"/>
        <w:jc w:val="both"/>
        <w:rPr>
          <w:b/>
        </w:rPr>
      </w:pPr>
      <w:r>
        <w:rPr>
          <w:b/>
        </w:rPr>
        <w:t xml:space="preserve">         </w:t>
      </w:r>
      <w:r w:rsidR="00617D6C" w:rsidRPr="00EA3EE5">
        <w:rPr>
          <w:b/>
        </w:rPr>
        <w:t xml:space="preserve">бег, бегун, </w:t>
      </w:r>
      <w:proofErr w:type="gramStart"/>
      <w:r w:rsidR="00617D6C" w:rsidRPr="00EA3EE5">
        <w:rPr>
          <w:b/>
        </w:rPr>
        <w:t>беговая</w:t>
      </w:r>
      <w:proofErr w:type="gramEnd"/>
      <w:r w:rsidR="00617D6C" w:rsidRPr="00EA3EE5">
        <w:rPr>
          <w:b/>
        </w:rPr>
        <w:t>, побег,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rPr>
          <w:b/>
        </w:rPr>
        <w:t xml:space="preserve">        звон, звонок, звонкий, позвонить.</w:t>
      </w:r>
    </w:p>
    <w:p w:rsidR="00617D6C" w:rsidRPr="00EA3EE5" w:rsidRDefault="00617D6C" w:rsidP="00617D6C">
      <w:pPr>
        <w:ind w:left="720"/>
        <w:jc w:val="both"/>
        <w:rPr>
          <w:b/>
        </w:rPr>
      </w:pPr>
    </w:p>
    <w:p w:rsidR="00617D6C" w:rsidRPr="00EA3EE5" w:rsidRDefault="00617D6C" w:rsidP="00617D6C">
      <w:pPr>
        <w:ind w:left="720"/>
        <w:jc w:val="both"/>
      </w:pPr>
      <w:r w:rsidRPr="00EA3EE5">
        <w:t>13.2. Подчеркни «лишнее» (неродственное) слово в каждом столбике:</w:t>
      </w:r>
    </w:p>
    <w:p w:rsidR="00617D6C" w:rsidRPr="00EA3EE5" w:rsidRDefault="00672F26" w:rsidP="00617D6C">
      <w:pPr>
        <w:ind w:left="720"/>
        <w:jc w:val="both"/>
        <w:rPr>
          <w:b/>
        </w:rPr>
      </w:pPr>
      <w:r>
        <w:rPr>
          <w:b/>
        </w:rPr>
        <w:t xml:space="preserve">        </w:t>
      </w:r>
      <w:r w:rsidR="00617D6C" w:rsidRPr="00EA3EE5">
        <w:rPr>
          <w:b/>
        </w:rPr>
        <w:t>поле,                 шофёр,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rPr>
          <w:b/>
        </w:rPr>
        <w:t xml:space="preserve">        полка,               водитель,</w:t>
      </w:r>
    </w:p>
    <w:p w:rsidR="00617D6C" w:rsidRPr="00EA3EE5" w:rsidRDefault="00617D6C" w:rsidP="00617D6C">
      <w:pPr>
        <w:ind w:left="720"/>
        <w:jc w:val="both"/>
        <w:rPr>
          <w:b/>
        </w:rPr>
      </w:pPr>
      <w:r w:rsidRPr="00EA3EE5">
        <w:rPr>
          <w:b/>
        </w:rPr>
        <w:t xml:space="preserve">        полюшко,         водит.</w:t>
      </w:r>
    </w:p>
    <w:p w:rsidR="00617D6C" w:rsidRPr="00EA3EE5" w:rsidRDefault="00617D6C" w:rsidP="00617D6C">
      <w:pPr>
        <w:ind w:left="720"/>
        <w:jc w:val="both"/>
        <w:rPr>
          <w:b/>
        </w:rPr>
      </w:pPr>
    </w:p>
    <w:p w:rsidR="00617D6C" w:rsidRPr="00EA3EE5" w:rsidRDefault="00617D6C" w:rsidP="00617D6C"/>
    <w:p w:rsidR="00617D6C" w:rsidRDefault="00617D6C" w:rsidP="002D3738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D3738" w:rsidRPr="004E0D3C" w:rsidRDefault="002D3738" w:rsidP="002D3738">
      <w:r w:rsidRPr="004E0D3C">
        <w:rPr>
          <w:color w:val="000000"/>
          <w:sz w:val="27"/>
          <w:szCs w:val="27"/>
        </w:rPr>
        <w:lastRenderedPageBreak/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b/>
          <w:bCs/>
          <w:color w:val="000000"/>
          <w:sz w:val="27"/>
          <w:szCs w:val="27"/>
          <w:shd w:val="clear" w:color="auto" w:fill="FFFFFF"/>
        </w:rPr>
        <w:t>Диктант</w:t>
      </w:r>
      <w:r>
        <w:rPr>
          <w:b/>
          <w:bCs/>
          <w:color w:val="000000"/>
          <w:sz w:val="27"/>
          <w:szCs w:val="27"/>
          <w:shd w:val="clear" w:color="auto" w:fill="FFFFFF"/>
        </w:rPr>
        <w:t>№1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4E0D3C">
        <w:rPr>
          <w:color w:val="000000"/>
          <w:sz w:val="27"/>
          <w:szCs w:val="27"/>
        </w:rPr>
        <w:br/>
      </w:r>
      <w:r w:rsidRPr="004E0D3C">
        <w:rPr>
          <w:b/>
          <w:bCs/>
          <w:color w:val="000000"/>
          <w:sz w:val="27"/>
          <w:szCs w:val="27"/>
          <w:shd w:val="clear" w:color="auto" w:fill="FFFFFF"/>
        </w:rPr>
        <w:t>Осенью.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  <w:shd w:val="clear" w:color="auto" w:fill="FFFFFF"/>
        </w:rPr>
        <w:t>Мы часто ходим в ближний лесок. Красив русский лес осенью. Яркие краски радуют глаз. Падают сухие листья. Земля покрылась пестрым ковром. Шуршит под ногами пожухлая трава. В лесу смолкли птичьи песни. Вода в лесных ручьях чистая. Хорошо дышать свежим воздухом. (41 слово.)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i/>
          <w:iCs/>
          <w:color w:val="000000"/>
          <w:sz w:val="27"/>
        </w:rPr>
        <w:t>Слова для справок: </w:t>
      </w:r>
      <w:r w:rsidRPr="004E0D3C">
        <w:rPr>
          <w:color w:val="000000"/>
          <w:sz w:val="27"/>
          <w:szCs w:val="27"/>
          <w:shd w:val="clear" w:color="auto" w:fill="FFFFFF"/>
        </w:rPr>
        <w:t>ходим, воздухом.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b/>
          <w:bCs/>
          <w:color w:val="000000"/>
          <w:sz w:val="27"/>
          <w:szCs w:val="27"/>
          <w:shd w:val="clear" w:color="auto" w:fill="FFFFFF"/>
        </w:rPr>
        <w:t>Грамматическое задание:</w:t>
      </w:r>
      <w:r w:rsidRPr="004E0D3C">
        <w:rPr>
          <w:color w:val="000000"/>
          <w:sz w:val="27"/>
          <w:szCs w:val="27"/>
        </w:rPr>
        <w:br/>
      </w:r>
    </w:p>
    <w:p w:rsidR="002D3738" w:rsidRPr="004E0D3C" w:rsidRDefault="002D3738" w:rsidP="002D373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4E0D3C">
        <w:rPr>
          <w:color w:val="000000"/>
          <w:sz w:val="27"/>
          <w:szCs w:val="27"/>
        </w:rPr>
        <w:t>Записать цифрой, сколько слов в 1-ом предложении.</w:t>
      </w:r>
    </w:p>
    <w:p w:rsidR="002D3738" w:rsidRPr="004E0D3C" w:rsidRDefault="002D3738" w:rsidP="002D373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4E0D3C">
        <w:rPr>
          <w:color w:val="000000"/>
          <w:sz w:val="27"/>
          <w:szCs w:val="27"/>
        </w:rPr>
        <w:t>Слова</w:t>
      </w:r>
      <w:r w:rsidRPr="004E0D3C">
        <w:rPr>
          <w:color w:val="000000"/>
          <w:sz w:val="27"/>
        </w:rPr>
        <w:t> </w:t>
      </w:r>
      <w:r w:rsidRPr="004E0D3C">
        <w:rPr>
          <w:i/>
          <w:iCs/>
          <w:color w:val="000000"/>
          <w:sz w:val="27"/>
          <w:szCs w:val="27"/>
        </w:rPr>
        <w:t>русский, листья</w:t>
      </w:r>
      <w:r w:rsidRPr="004E0D3C">
        <w:rPr>
          <w:i/>
          <w:iCs/>
          <w:color w:val="000000"/>
          <w:sz w:val="27"/>
        </w:rPr>
        <w:t> </w:t>
      </w:r>
      <w:r w:rsidRPr="004E0D3C">
        <w:rPr>
          <w:color w:val="000000"/>
          <w:sz w:val="27"/>
          <w:szCs w:val="27"/>
        </w:rPr>
        <w:t>разделить для переноса.</w:t>
      </w:r>
    </w:p>
    <w:p w:rsidR="002D3738" w:rsidRPr="004E0D3C" w:rsidRDefault="002D3738" w:rsidP="002D3738"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Контрольный </w:t>
      </w:r>
      <w:r w:rsidRPr="004E0D3C">
        <w:rPr>
          <w:b/>
          <w:bCs/>
          <w:color w:val="000000"/>
          <w:sz w:val="27"/>
          <w:szCs w:val="27"/>
          <w:shd w:val="clear" w:color="auto" w:fill="FFFFFF"/>
        </w:rPr>
        <w:t xml:space="preserve"> диктант за 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1 </w:t>
      </w:r>
      <w:r w:rsidRPr="004E0D3C">
        <w:rPr>
          <w:b/>
          <w:bCs/>
          <w:color w:val="000000"/>
          <w:sz w:val="27"/>
          <w:szCs w:val="27"/>
          <w:shd w:val="clear" w:color="auto" w:fill="FFFFFF"/>
        </w:rPr>
        <w:t>четверть.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4E0D3C">
        <w:rPr>
          <w:color w:val="000000"/>
          <w:sz w:val="27"/>
          <w:szCs w:val="27"/>
        </w:rPr>
        <w:br/>
      </w:r>
      <w:r w:rsidRPr="004E0D3C">
        <w:rPr>
          <w:b/>
          <w:bCs/>
          <w:color w:val="000000"/>
          <w:sz w:val="27"/>
          <w:szCs w:val="27"/>
          <w:shd w:val="clear" w:color="auto" w:fill="FFFFFF"/>
        </w:rPr>
        <w:t>Прощание с осенью.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  <w:shd w:val="clear" w:color="auto" w:fill="FFFFFF"/>
        </w:rPr>
        <w:t>В октябре стоит сырая погода. Весь месяц льют дожди. Осенний ветер срывает с деревьев последнюю листву.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  <w:shd w:val="clear" w:color="auto" w:fill="FFFFFF"/>
        </w:rPr>
        <w:lastRenderedPageBreak/>
        <w:t>Ночью перестал дождь. Выпал первый снег. Кругом светло. Все вокруг стало нарядным. Две вороны сели на березку. Посыпался пушистый снежок. Дорога подмерзла. Хрустят листья и трава на тропе у дома.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  <w:shd w:val="clear" w:color="auto" w:fill="FFFFFF"/>
        </w:rPr>
        <w:t>Скоро метель и вьюга будут царствовать в лесу. Так незаметно подкрадывается зима. (61 слово)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i/>
          <w:iCs/>
          <w:color w:val="000000"/>
          <w:sz w:val="27"/>
          <w:szCs w:val="27"/>
          <w:shd w:val="clear" w:color="auto" w:fill="FFFFFF"/>
        </w:rPr>
        <w:t>Слова для справок:</w:t>
      </w:r>
      <w:r w:rsidRPr="004E0D3C">
        <w:rPr>
          <w:color w:val="000000"/>
          <w:sz w:val="27"/>
        </w:rPr>
        <w:t> </w:t>
      </w:r>
      <w:r w:rsidRPr="004E0D3C">
        <w:rPr>
          <w:color w:val="000000"/>
          <w:sz w:val="27"/>
          <w:szCs w:val="27"/>
          <w:shd w:val="clear" w:color="auto" w:fill="FFFFFF"/>
        </w:rPr>
        <w:t>стало, подмерзла.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b/>
          <w:bCs/>
          <w:color w:val="000000"/>
          <w:sz w:val="27"/>
          <w:szCs w:val="27"/>
          <w:shd w:val="clear" w:color="auto" w:fill="FFFFFF"/>
        </w:rPr>
        <w:t>Грамматическое задание:</w:t>
      </w:r>
      <w:r w:rsidRPr="004E0D3C">
        <w:rPr>
          <w:color w:val="000000"/>
          <w:sz w:val="27"/>
          <w:szCs w:val="27"/>
        </w:rPr>
        <w:br/>
      </w:r>
    </w:p>
    <w:p w:rsidR="002D3738" w:rsidRPr="004E0D3C" w:rsidRDefault="002D3738" w:rsidP="002D373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4E0D3C">
        <w:rPr>
          <w:color w:val="000000"/>
          <w:sz w:val="27"/>
          <w:szCs w:val="27"/>
        </w:rPr>
        <w:t>Выполнить синтаксический разбор первого предложения.</w:t>
      </w:r>
    </w:p>
    <w:p w:rsidR="002D3738" w:rsidRPr="004E0D3C" w:rsidRDefault="002D3738" w:rsidP="002D373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4E0D3C">
        <w:rPr>
          <w:color w:val="000000"/>
          <w:sz w:val="27"/>
          <w:szCs w:val="27"/>
        </w:rPr>
        <w:t>Разобрать по составу слова:</w:t>
      </w:r>
      <w:r w:rsidRPr="004E0D3C">
        <w:rPr>
          <w:color w:val="000000"/>
          <w:sz w:val="27"/>
        </w:rPr>
        <w:t> </w:t>
      </w:r>
      <w:proofErr w:type="gramStart"/>
      <w:r w:rsidRPr="004E0D3C">
        <w:rPr>
          <w:i/>
          <w:iCs/>
          <w:color w:val="000000"/>
          <w:sz w:val="27"/>
          <w:szCs w:val="27"/>
        </w:rPr>
        <w:t>осенний</w:t>
      </w:r>
      <w:proofErr w:type="gramEnd"/>
      <w:r w:rsidRPr="004E0D3C">
        <w:rPr>
          <w:i/>
          <w:iCs/>
          <w:color w:val="000000"/>
          <w:sz w:val="27"/>
          <w:szCs w:val="27"/>
        </w:rPr>
        <w:t>, саду.</w:t>
      </w:r>
    </w:p>
    <w:p w:rsidR="002D3738" w:rsidRPr="004E0D3C" w:rsidRDefault="002D3738" w:rsidP="002D373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4E0D3C">
        <w:rPr>
          <w:color w:val="000000"/>
          <w:sz w:val="27"/>
          <w:szCs w:val="27"/>
        </w:rPr>
        <w:t>Выписать из текста слово, в котором букв больше, чем звуков.</w:t>
      </w:r>
    </w:p>
    <w:p w:rsidR="002D3738" w:rsidRPr="004E0D3C" w:rsidRDefault="002D3738" w:rsidP="002D3738"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4E0D3C">
        <w:rPr>
          <w:color w:val="000000"/>
          <w:sz w:val="27"/>
          <w:szCs w:val="27"/>
        </w:rPr>
        <w:br/>
      </w:r>
      <w:r w:rsidRPr="004E0D3C">
        <w:rPr>
          <w:b/>
          <w:bCs/>
          <w:color w:val="000000"/>
          <w:sz w:val="27"/>
          <w:szCs w:val="27"/>
          <w:shd w:val="clear" w:color="auto" w:fill="FFFFFF"/>
        </w:rPr>
        <w:t>II четверть.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b/>
          <w:bCs/>
          <w:color w:val="000000"/>
          <w:sz w:val="27"/>
          <w:szCs w:val="27"/>
          <w:shd w:val="clear" w:color="auto" w:fill="FFFFFF"/>
        </w:rPr>
        <w:t>Диктант.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4E0D3C">
        <w:rPr>
          <w:color w:val="000000"/>
          <w:sz w:val="27"/>
          <w:szCs w:val="27"/>
        </w:rPr>
        <w:br/>
      </w:r>
      <w:r w:rsidRPr="004E0D3C">
        <w:rPr>
          <w:b/>
          <w:bCs/>
          <w:color w:val="000000"/>
          <w:sz w:val="27"/>
          <w:szCs w:val="27"/>
          <w:shd w:val="clear" w:color="auto" w:fill="FFFFFF"/>
        </w:rPr>
        <w:t>Зимний денек.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  <w:shd w:val="clear" w:color="auto" w:fill="FFFFFF"/>
        </w:rPr>
        <w:t>Ночью был легкий мороз. Выпал первый снег. Он мягкий, белый, пушистый. Дубки, дома и дорожки стали белые. С берез посыпался иней. Хорошо во дворе! Ребята надевают пальто, шапку, варежки и бегут играть в снежки. Малыши вылепили снеговика. Вместо носа морковка.</w:t>
      </w:r>
      <w:r w:rsidRPr="004E0D3C">
        <w:rPr>
          <w:color w:val="000000"/>
          <w:sz w:val="27"/>
        </w:rPr>
        <w:t> 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  <w:shd w:val="clear" w:color="auto" w:fill="FFFFFF"/>
        </w:rPr>
        <w:lastRenderedPageBreak/>
        <w:t>Скоро прилетят зимние гости. Кормушка для них готова. (50 слов)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b/>
          <w:bCs/>
          <w:color w:val="000000"/>
          <w:sz w:val="27"/>
        </w:rPr>
        <w:t> Грамматическое задание:</w:t>
      </w:r>
      <w:r w:rsidRPr="004E0D3C">
        <w:rPr>
          <w:color w:val="000000"/>
          <w:sz w:val="27"/>
          <w:szCs w:val="27"/>
        </w:rPr>
        <w:br/>
      </w:r>
    </w:p>
    <w:p w:rsidR="002D3738" w:rsidRPr="004E0D3C" w:rsidRDefault="002D3738" w:rsidP="002D373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4E0D3C">
        <w:rPr>
          <w:color w:val="000000"/>
          <w:sz w:val="27"/>
          <w:szCs w:val="27"/>
        </w:rPr>
        <w:t>Во втором предложении подчеркни главные члены.</w:t>
      </w:r>
    </w:p>
    <w:p w:rsidR="002D3738" w:rsidRPr="004E0D3C" w:rsidRDefault="002D3738" w:rsidP="002D373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4E0D3C">
        <w:rPr>
          <w:color w:val="000000"/>
          <w:sz w:val="27"/>
          <w:szCs w:val="27"/>
        </w:rPr>
        <w:t>Выпиши 4 слова с парными согласными в корне, подбери проверочные слова.</w:t>
      </w:r>
    </w:p>
    <w:p w:rsidR="002D3738" w:rsidRPr="004E0D3C" w:rsidRDefault="002D3738" w:rsidP="002D3738"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b/>
          <w:bCs/>
          <w:color w:val="000000"/>
          <w:sz w:val="27"/>
          <w:szCs w:val="27"/>
          <w:shd w:val="clear" w:color="auto" w:fill="FFFFFF"/>
        </w:rPr>
        <w:t>Диктант.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4E0D3C">
        <w:rPr>
          <w:color w:val="000000"/>
          <w:sz w:val="27"/>
          <w:szCs w:val="27"/>
        </w:rPr>
        <w:br/>
      </w:r>
      <w:r w:rsidRPr="004E0D3C">
        <w:rPr>
          <w:b/>
          <w:bCs/>
          <w:color w:val="000000"/>
          <w:sz w:val="27"/>
          <w:szCs w:val="27"/>
          <w:shd w:val="clear" w:color="auto" w:fill="FFFFFF"/>
        </w:rPr>
        <w:t>Оляпка.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  <w:shd w:val="clear" w:color="auto" w:fill="FFFFFF"/>
        </w:rPr>
        <w:t>Декабрь. Мороз. Кругом лежит снег. На деревьях пушистые шапки. С берез и осин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  <w:shd w:val="clear" w:color="auto" w:fill="FFFFFF"/>
        </w:rPr>
        <w:t>давно опали листья. Только на дубах еще держится листва. Тишина.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  <w:shd w:val="clear" w:color="auto" w:fill="FFFFFF"/>
        </w:rPr>
        <w:t>Вдруг донеслась веселая песня. Я оглянулся. На берегу реки сидела птичка. Я шагнул к ней. Птичка кинулась в воду и пропала. Я решил, что она утонула. Но кто это бежит по дну речки? Это оляпка или водяной воробей. (62 слова.)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b/>
          <w:bCs/>
          <w:color w:val="000000"/>
          <w:sz w:val="27"/>
        </w:rPr>
        <w:t> Грамматическое задание:</w:t>
      </w:r>
      <w:r w:rsidRPr="004E0D3C">
        <w:rPr>
          <w:color w:val="000000"/>
          <w:sz w:val="27"/>
          <w:szCs w:val="27"/>
        </w:rPr>
        <w:br/>
      </w:r>
    </w:p>
    <w:p w:rsidR="002D3738" w:rsidRPr="004E0D3C" w:rsidRDefault="002D3738" w:rsidP="002D373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4E0D3C">
        <w:rPr>
          <w:color w:val="000000"/>
          <w:sz w:val="27"/>
          <w:szCs w:val="27"/>
        </w:rPr>
        <w:t xml:space="preserve">Выполнить разбор 10 предложения </w:t>
      </w:r>
      <w:proofErr w:type="gramStart"/>
      <w:r w:rsidRPr="004E0D3C">
        <w:rPr>
          <w:color w:val="000000"/>
          <w:sz w:val="27"/>
          <w:szCs w:val="27"/>
        </w:rPr>
        <w:t xml:space="preserve">( </w:t>
      </w:r>
      <w:proofErr w:type="gramEnd"/>
      <w:r w:rsidRPr="004E0D3C">
        <w:rPr>
          <w:color w:val="000000"/>
          <w:sz w:val="27"/>
          <w:szCs w:val="27"/>
        </w:rPr>
        <w:t>дать характеристику, подчеркнуть основу предложения, указать части речи, выписать словосочетания).</w:t>
      </w:r>
    </w:p>
    <w:p w:rsidR="002D3738" w:rsidRPr="004E0D3C" w:rsidRDefault="002D3738" w:rsidP="002D373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4E0D3C">
        <w:rPr>
          <w:color w:val="000000"/>
          <w:sz w:val="27"/>
          <w:szCs w:val="27"/>
        </w:rPr>
        <w:t>Разобрать по составу слова</w:t>
      </w:r>
      <w:r w:rsidRPr="004E0D3C">
        <w:rPr>
          <w:color w:val="000000"/>
          <w:sz w:val="27"/>
        </w:rPr>
        <w:t> </w:t>
      </w:r>
      <w:r w:rsidRPr="004E0D3C">
        <w:rPr>
          <w:i/>
          <w:iCs/>
          <w:color w:val="000000"/>
          <w:sz w:val="27"/>
          <w:szCs w:val="27"/>
        </w:rPr>
        <w:t>осинка, переход.</w:t>
      </w:r>
    </w:p>
    <w:p w:rsidR="002D3738" w:rsidRPr="004E0D3C" w:rsidRDefault="002D3738" w:rsidP="002D373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4E0D3C">
        <w:rPr>
          <w:color w:val="000000"/>
          <w:sz w:val="27"/>
          <w:szCs w:val="27"/>
        </w:rPr>
        <w:t>Выписать из текста 2 слова с безударными гласными в корне, написать проверочные слова.</w:t>
      </w:r>
    </w:p>
    <w:p w:rsidR="002D3738" w:rsidRPr="004E0D3C" w:rsidRDefault="002D3738" w:rsidP="002D3738">
      <w:r w:rsidRPr="004E0D3C">
        <w:rPr>
          <w:color w:val="000000"/>
          <w:sz w:val="27"/>
          <w:szCs w:val="27"/>
        </w:rPr>
        <w:lastRenderedPageBreak/>
        <w:br/>
      </w:r>
      <w:r w:rsidRPr="004E0D3C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Контрольный</w:t>
      </w:r>
      <w:r w:rsidRPr="004E0D3C">
        <w:rPr>
          <w:b/>
          <w:bCs/>
          <w:color w:val="000000"/>
          <w:sz w:val="27"/>
          <w:szCs w:val="27"/>
          <w:shd w:val="clear" w:color="auto" w:fill="FFFFFF"/>
        </w:rPr>
        <w:t xml:space="preserve"> диктант за четверть.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4E0D3C">
        <w:rPr>
          <w:color w:val="000000"/>
          <w:sz w:val="27"/>
          <w:szCs w:val="27"/>
        </w:rPr>
        <w:br/>
      </w:r>
      <w:r w:rsidRPr="004E0D3C">
        <w:rPr>
          <w:b/>
          <w:bCs/>
          <w:color w:val="000000"/>
          <w:sz w:val="27"/>
        </w:rPr>
        <w:t> Жизнь в лесу.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  <w:shd w:val="clear" w:color="auto" w:fill="FFFFFF"/>
        </w:rPr>
        <w:t>Стоит чудесный зимний день.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  <w:shd w:val="clear" w:color="auto" w:fill="FFFFFF"/>
        </w:rPr>
        <w:t>По узкой тропке быстро скользят мои лыжи. Вековые ели и сосны покрылись серебристым инеем. Вот поляну пересекли заячьи следы. Это шустрые беляки прибегали к реке и лакомились веточками ив.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  <w:shd w:val="clear" w:color="auto" w:fill="FFFFFF"/>
        </w:rPr>
        <w:t>Вот шумно взлетел глухарь. Он поднял крыльями снежный столб. В сильные морозы глухари ныряют в сугроб. Там они и ночуют. Тепло птицам под снегом!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proofErr w:type="gramStart"/>
      <w:r w:rsidRPr="004E0D3C">
        <w:rPr>
          <w:color w:val="000000"/>
          <w:sz w:val="27"/>
          <w:szCs w:val="27"/>
          <w:shd w:val="clear" w:color="auto" w:fill="FFFFFF"/>
        </w:rPr>
        <w:t xml:space="preserve">( </w:t>
      </w:r>
      <w:proofErr w:type="gramEnd"/>
      <w:r w:rsidRPr="004E0D3C">
        <w:rPr>
          <w:color w:val="000000"/>
          <w:sz w:val="27"/>
          <w:szCs w:val="27"/>
          <w:shd w:val="clear" w:color="auto" w:fill="FFFFFF"/>
        </w:rPr>
        <w:t>60 слов)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i/>
          <w:iCs/>
          <w:color w:val="000000"/>
          <w:sz w:val="27"/>
          <w:szCs w:val="27"/>
          <w:shd w:val="clear" w:color="auto" w:fill="FFFFFF"/>
        </w:rPr>
        <w:t>Слова для справок:</w:t>
      </w:r>
      <w:r w:rsidRPr="004E0D3C">
        <w:rPr>
          <w:color w:val="000000"/>
          <w:sz w:val="27"/>
        </w:rPr>
        <w:t> </w:t>
      </w:r>
      <w:r w:rsidRPr="004E0D3C">
        <w:rPr>
          <w:color w:val="000000"/>
          <w:sz w:val="27"/>
          <w:szCs w:val="27"/>
          <w:shd w:val="clear" w:color="auto" w:fill="FFFFFF"/>
        </w:rPr>
        <w:t>лакомились.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b/>
          <w:bCs/>
          <w:color w:val="000000"/>
          <w:sz w:val="27"/>
          <w:szCs w:val="27"/>
          <w:shd w:val="clear" w:color="auto" w:fill="FFFFFF"/>
        </w:rPr>
        <w:t>Грамматическое задание:</w:t>
      </w:r>
      <w:r w:rsidRPr="004E0D3C">
        <w:rPr>
          <w:color w:val="000000"/>
          <w:sz w:val="27"/>
          <w:szCs w:val="27"/>
        </w:rPr>
        <w:br/>
      </w:r>
    </w:p>
    <w:p w:rsidR="002D3738" w:rsidRPr="004E0D3C" w:rsidRDefault="002D3738" w:rsidP="002D373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4E0D3C">
        <w:rPr>
          <w:color w:val="000000"/>
          <w:sz w:val="27"/>
          <w:szCs w:val="27"/>
        </w:rPr>
        <w:t>В третьем предложении подчеркнуть главные члены, указать части речи.</w:t>
      </w:r>
    </w:p>
    <w:p w:rsidR="002D3738" w:rsidRPr="004E0D3C" w:rsidRDefault="002D3738" w:rsidP="002D373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4E0D3C">
        <w:rPr>
          <w:color w:val="000000"/>
          <w:sz w:val="27"/>
          <w:szCs w:val="27"/>
        </w:rPr>
        <w:t>Разобрать слова по составу:</w:t>
      </w:r>
      <w:r w:rsidRPr="004E0D3C">
        <w:rPr>
          <w:color w:val="000000"/>
          <w:sz w:val="27"/>
        </w:rPr>
        <w:t> </w:t>
      </w:r>
      <w:proofErr w:type="gramStart"/>
      <w:r w:rsidRPr="004E0D3C">
        <w:rPr>
          <w:i/>
          <w:iCs/>
          <w:color w:val="000000"/>
          <w:sz w:val="27"/>
          <w:szCs w:val="27"/>
        </w:rPr>
        <w:t>серебристым</w:t>
      </w:r>
      <w:proofErr w:type="gramEnd"/>
      <w:r w:rsidRPr="004E0D3C">
        <w:rPr>
          <w:i/>
          <w:iCs/>
          <w:color w:val="000000"/>
          <w:sz w:val="27"/>
          <w:szCs w:val="27"/>
        </w:rPr>
        <w:t>, беляки.</w:t>
      </w:r>
    </w:p>
    <w:p w:rsidR="002D3738" w:rsidRPr="004E0D3C" w:rsidRDefault="002D3738" w:rsidP="002D373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4E0D3C">
        <w:rPr>
          <w:color w:val="000000"/>
          <w:sz w:val="27"/>
          <w:szCs w:val="27"/>
        </w:rPr>
        <w:t>Найти в тексте слово с проверяемым безударным гласным в корне.</w:t>
      </w:r>
      <w:r w:rsidRPr="004E0D3C">
        <w:rPr>
          <w:color w:val="000000"/>
          <w:sz w:val="27"/>
        </w:rPr>
        <w:t> </w:t>
      </w:r>
    </w:p>
    <w:p w:rsidR="002D3738" w:rsidRPr="004E0D3C" w:rsidRDefault="002D3738" w:rsidP="002D3738"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  <w:shd w:val="clear" w:color="auto" w:fill="FFFFFF"/>
        </w:rPr>
        <w:t>Подобрать проверочное слово, написать эти слова.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</w:rPr>
        <w:lastRenderedPageBreak/>
        <w:t xml:space="preserve"> </w:t>
      </w:r>
      <w:r w:rsidRPr="004E0D3C"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b/>
          <w:bCs/>
          <w:color w:val="000000"/>
          <w:sz w:val="27"/>
          <w:szCs w:val="27"/>
          <w:shd w:val="clear" w:color="auto" w:fill="FFFFFF"/>
        </w:rPr>
        <w:t>III четверть.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b/>
          <w:bCs/>
          <w:color w:val="000000"/>
          <w:sz w:val="27"/>
          <w:szCs w:val="27"/>
          <w:shd w:val="clear" w:color="auto" w:fill="FFFFFF"/>
        </w:rPr>
        <w:t>Диктант.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  <w:shd w:val="clear" w:color="auto" w:fill="FFFFFF"/>
        </w:rPr>
        <w:t>Мой товарищ Витя гостил летом у брата. Село Юрьево стоит на берегу реки. Заиграет утром луч солнца, а друзья уже у реки. А вот и первая рыбка – ерш. Ловили мальчики и крупную рыбу. Попадался окунь, лещ, сом.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  <w:shd w:val="clear" w:color="auto" w:fill="FFFFFF"/>
        </w:rPr>
        <w:t xml:space="preserve">Ребята часто ходили в лес за грибами. Однажды они зашли в лесную глушь. Тишина. Только в овраге журчал ключ. Много грибов набрали мальчики в лесной чаще. </w:t>
      </w:r>
      <w:proofErr w:type="gramStart"/>
      <w:r w:rsidRPr="004E0D3C">
        <w:rPr>
          <w:color w:val="000000"/>
          <w:sz w:val="27"/>
          <w:szCs w:val="27"/>
          <w:shd w:val="clear" w:color="auto" w:fill="FFFFFF"/>
        </w:rPr>
        <w:t xml:space="preserve">( </w:t>
      </w:r>
      <w:proofErr w:type="gramEnd"/>
      <w:r w:rsidRPr="004E0D3C">
        <w:rPr>
          <w:color w:val="000000"/>
          <w:sz w:val="27"/>
          <w:szCs w:val="27"/>
          <w:shd w:val="clear" w:color="auto" w:fill="FFFFFF"/>
        </w:rPr>
        <w:t>63 слова.)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b/>
          <w:bCs/>
          <w:color w:val="000000"/>
          <w:sz w:val="27"/>
          <w:szCs w:val="27"/>
          <w:shd w:val="clear" w:color="auto" w:fill="FFFFFF"/>
        </w:rPr>
        <w:t>Грамматическое задание:</w:t>
      </w:r>
      <w:r w:rsidRPr="004E0D3C">
        <w:rPr>
          <w:color w:val="000000"/>
          <w:sz w:val="27"/>
          <w:szCs w:val="27"/>
        </w:rPr>
        <w:br/>
      </w:r>
    </w:p>
    <w:p w:rsidR="002D3738" w:rsidRPr="004E0D3C" w:rsidRDefault="002D3738" w:rsidP="002D373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4E0D3C">
        <w:rPr>
          <w:color w:val="000000"/>
          <w:sz w:val="27"/>
          <w:szCs w:val="27"/>
        </w:rPr>
        <w:t>8-е предложение разобрать по членам предложения и частям речи, дать</w:t>
      </w:r>
      <w:r w:rsidRPr="004E0D3C">
        <w:rPr>
          <w:color w:val="000000"/>
          <w:sz w:val="27"/>
        </w:rPr>
        <w:t> </w:t>
      </w:r>
    </w:p>
    <w:p w:rsidR="002D3738" w:rsidRPr="004E0D3C" w:rsidRDefault="002D3738" w:rsidP="002D3738"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  <w:shd w:val="clear" w:color="auto" w:fill="FFFFFF"/>
        </w:rPr>
        <w:t>характеристику.</w:t>
      </w:r>
      <w:r w:rsidRPr="004E0D3C">
        <w:rPr>
          <w:color w:val="000000"/>
          <w:sz w:val="27"/>
          <w:szCs w:val="27"/>
        </w:rPr>
        <w:br/>
      </w:r>
    </w:p>
    <w:p w:rsidR="002D3738" w:rsidRPr="004E0D3C" w:rsidRDefault="002D3738" w:rsidP="002D373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4E0D3C">
        <w:rPr>
          <w:color w:val="000000"/>
          <w:sz w:val="27"/>
          <w:szCs w:val="27"/>
        </w:rPr>
        <w:t>Написать 5 имен существительных с шипящим звуком на конце.</w:t>
      </w:r>
    </w:p>
    <w:p w:rsidR="002D3738" w:rsidRPr="004E0D3C" w:rsidRDefault="002D3738" w:rsidP="002D373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4E0D3C">
        <w:rPr>
          <w:color w:val="000000"/>
          <w:sz w:val="27"/>
          <w:szCs w:val="27"/>
        </w:rPr>
        <w:t>Разобрать слова по составу:</w:t>
      </w:r>
      <w:r w:rsidRPr="004E0D3C">
        <w:rPr>
          <w:color w:val="000000"/>
          <w:sz w:val="27"/>
        </w:rPr>
        <w:t> </w:t>
      </w:r>
      <w:r w:rsidRPr="004E0D3C">
        <w:rPr>
          <w:i/>
          <w:iCs/>
          <w:color w:val="000000"/>
          <w:sz w:val="27"/>
          <w:szCs w:val="27"/>
        </w:rPr>
        <w:t xml:space="preserve">рыбка, тишина, </w:t>
      </w:r>
      <w:proofErr w:type="gramStart"/>
      <w:r w:rsidRPr="004E0D3C">
        <w:rPr>
          <w:i/>
          <w:iCs/>
          <w:color w:val="000000"/>
          <w:sz w:val="27"/>
          <w:szCs w:val="27"/>
        </w:rPr>
        <w:t>лесную</w:t>
      </w:r>
      <w:proofErr w:type="gramEnd"/>
      <w:r w:rsidRPr="004E0D3C">
        <w:rPr>
          <w:i/>
          <w:iCs/>
          <w:color w:val="000000"/>
          <w:sz w:val="27"/>
          <w:szCs w:val="27"/>
        </w:rPr>
        <w:t>.</w:t>
      </w:r>
    </w:p>
    <w:p w:rsidR="002D3738" w:rsidRPr="004E0D3C" w:rsidRDefault="002D3738" w:rsidP="002D3738"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Контрольный</w:t>
      </w:r>
      <w:r w:rsidRPr="004E0D3C">
        <w:rPr>
          <w:b/>
          <w:bCs/>
          <w:color w:val="000000"/>
          <w:sz w:val="27"/>
          <w:szCs w:val="27"/>
          <w:shd w:val="clear" w:color="auto" w:fill="FFFFFF"/>
        </w:rPr>
        <w:t xml:space="preserve"> диктант за четверть.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lastRenderedPageBreak/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b/>
          <w:bCs/>
          <w:color w:val="000000"/>
          <w:sz w:val="27"/>
        </w:rPr>
        <w:t> Охраняем природу.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  <w:shd w:val="clear" w:color="auto" w:fill="FFFFFF"/>
        </w:rPr>
        <w:t>Мы подъезжали к селу Находка. Вся окрестность утопает в зелени. Деревца сажали ученики нашей школы. Весной мы осматриваем все саженцы. Ранки смазываем глиной, подкармливаем слабые деревца.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  <w:shd w:val="clear" w:color="auto" w:fill="FFFFFF"/>
        </w:rPr>
        <w:t>Солнечный луч всюду заводит тихую музыку весны. В воскресные дни на разъездах мы устанавливаем посты, где цветут первые подснежники. Пусть они радуют всех людей. Охапки цветов не живут долго. Они быстро погибают. А любители больших букетов этого не понимают. (65 слов)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i/>
          <w:iCs/>
          <w:color w:val="000000"/>
          <w:sz w:val="27"/>
          <w:szCs w:val="27"/>
          <w:shd w:val="clear" w:color="auto" w:fill="FFFFFF"/>
        </w:rPr>
        <w:t>Слова для справок:</w:t>
      </w:r>
      <w:r w:rsidRPr="004E0D3C">
        <w:rPr>
          <w:i/>
          <w:iCs/>
          <w:color w:val="000000"/>
          <w:sz w:val="27"/>
        </w:rPr>
        <w:t> </w:t>
      </w:r>
      <w:r w:rsidRPr="004E0D3C">
        <w:rPr>
          <w:color w:val="000000"/>
          <w:sz w:val="27"/>
          <w:szCs w:val="27"/>
          <w:shd w:val="clear" w:color="auto" w:fill="FFFFFF"/>
        </w:rPr>
        <w:t>устанавливаем.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b/>
          <w:bCs/>
          <w:color w:val="000000"/>
          <w:sz w:val="27"/>
          <w:szCs w:val="27"/>
          <w:shd w:val="clear" w:color="auto" w:fill="FFFFFF"/>
        </w:rPr>
        <w:t>Грамматическое задание:</w:t>
      </w:r>
      <w:r w:rsidRPr="004E0D3C">
        <w:rPr>
          <w:color w:val="000000"/>
          <w:sz w:val="27"/>
          <w:szCs w:val="27"/>
        </w:rPr>
        <w:br/>
      </w:r>
    </w:p>
    <w:p w:rsidR="002D3738" w:rsidRPr="004E0D3C" w:rsidRDefault="002D3738" w:rsidP="002D373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4E0D3C">
        <w:rPr>
          <w:color w:val="000000"/>
          <w:sz w:val="27"/>
          <w:szCs w:val="27"/>
        </w:rPr>
        <w:t>Выполнить синтаксический разбор шестого предложения.</w:t>
      </w:r>
    </w:p>
    <w:p w:rsidR="002D3738" w:rsidRPr="004E0D3C" w:rsidRDefault="002D3738" w:rsidP="002D373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4E0D3C">
        <w:rPr>
          <w:color w:val="000000"/>
          <w:sz w:val="27"/>
          <w:szCs w:val="27"/>
        </w:rPr>
        <w:t>Выполнить фонетический разбор слова</w:t>
      </w:r>
      <w:r w:rsidRPr="004E0D3C">
        <w:rPr>
          <w:color w:val="000000"/>
          <w:sz w:val="27"/>
        </w:rPr>
        <w:t> </w:t>
      </w:r>
      <w:r w:rsidRPr="004E0D3C">
        <w:rPr>
          <w:i/>
          <w:iCs/>
          <w:color w:val="000000"/>
          <w:sz w:val="27"/>
          <w:szCs w:val="27"/>
        </w:rPr>
        <w:t>слабые.</w:t>
      </w:r>
    </w:p>
    <w:p w:rsidR="002D3738" w:rsidRPr="004E0D3C" w:rsidRDefault="002D3738" w:rsidP="002D373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4E0D3C">
        <w:rPr>
          <w:color w:val="000000"/>
          <w:sz w:val="27"/>
          <w:szCs w:val="27"/>
        </w:rPr>
        <w:t>Подобрать антонимы к прилагательным:</w:t>
      </w:r>
    </w:p>
    <w:p w:rsidR="002D3738" w:rsidRDefault="002D3738" w:rsidP="002D3738">
      <w:pPr>
        <w:rPr>
          <w:color w:val="000000"/>
          <w:sz w:val="27"/>
          <w:szCs w:val="27"/>
          <w:shd w:val="clear" w:color="auto" w:fill="FFFFFF"/>
        </w:rPr>
      </w:pP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  <w:shd w:val="clear" w:color="auto" w:fill="FFFFFF"/>
        </w:rPr>
        <w:t>- узкий ручей</w:t>
      </w:r>
      <w:proofErr w:type="gramStart"/>
      <w:r w:rsidRPr="004E0D3C">
        <w:rPr>
          <w:color w:val="000000"/>
          <w:sz w:val="27"/>
          <w:szCs w:val="27"/>
          <w:shd w:val="clear" w:color="auto" w:fill="FFFFFF"/>
        </w:rPr>
        <w:t xml:space="preserve"> - …</w:t>
      </w:r>
      <w:r w:rsidRPr="004E0D3C">
        <w:rPr>
          <w:color w:val="000000"/>
          <w:sz w:val="27"/>
        </w:rPr>
        <w:t> 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  <w:shd w:val="clear" w:color="auto" w:fill="FFFFFF"/>
        </w:rPr>
        <w:t xml:space="preserve">- </w:t>
      </w:r>
      <w:proofErr w:type="gramEnd"/>
      <w:r w:rsidRPr="004E0D3C">
        <w:rPr>
          <w:color w:val="000000"/>
          <w:sz w:val="27"/>
          <w:szCs w:val="27"/>
          <w:shd w:val="clear" w:color="auto" w:fill="FFFFFF"/>
        </w:rPr>
        <w:t>старательный ученик - …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  <w:shd w:val="clear" w:color="auto" w:fill="FFFFFF"/>
        </w:rPr>
        <w:t>- трусливый мальчик - …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  <w:shd w:val="clear" w:color="auto" w:fill="FFFFFF"/>
        </w:rPr>
        <w:t>- высокий куст - …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</w:rPr>
        <w:lastRenderedPageBreak/>
        <w:t xml:space="preserve"> 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b/>
          <w:bCs/>
          <w:color w:val="000000"/>
          <w:sz w:val="27"/>
          <w:szCs w:val="27"/>
          <w:shd w:val="clear" w:color="auto" w:fill="FFFFFF"/>
        </w:rPr>
        <w:t>IV четверть.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b/>
          <w:bCs/>
          <w:color w:val="000000"/>
          <w:sz w:val="27"/>
          <w:szCs w:val="27"/>
          <w:shd w:val="clear" w:color="auto" w:fill="FFFFFF"/>
        </w:rPr>
        <w:t>Диктант.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b/>
          <w:bCs/>
          <w:color w:val="000000"/>
          <w:sz w:val="27"/>
          <w:szCs w:val="27"/>
          <w:shd w:val="clear" w:color="auto" w:fill="FFFFFF"/>
        </w:rPr>
        <w:t>Весеннее утро.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</w:t>
      </w:r>
      <w:r w:rsidRPr="004E0D3C">
        <w:rPr>
          <w:color w:val="000000"/>
          <w:sz w:val="27"/>
          <w:szCs w:val="27"/>
          <w:shd w:val="clear" w:color="auto" w:fill="FFFFFF"/>
        </w:rPr>
        <w:t>Это случилось в апреле. Рано утром проснулось солнце и взглянуло на землю.</w:t>
      </w:r>
      <w:r w:rsidRPr="004E0D3C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</w:t>
      </w:r>
      <w:r w:rsidRPr="004E0D3C">
        <w:rPr>
          <w:color w:val="000000"/>
          <w:sz w:val="27"/>
          <w:szCs w:val="27"/>
          <w:shd w:val="clear" w:color="auto" w:fill="FFFFFF"/>
        </w:rPr>
        <w:t>А там за ночь зима да мороз свои порядки навели. Снегом покрыли поля и холмы. На деревьях сосульки развесили.</w:t>
      </w:r>
      <w:r w:rsidRPr="004E0D3C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</w:t>
      </w:r>
      <w:r w:rsidRPr="004E0D3C">
        <w:rPr>
          <w:color w:val="000000"/>
          <w:sz w:val="27"/>
          <w:szCs w:val="27"/>
          <w:shd w:val="clear" w:color="auto" w:fill="FFFFFF"/>
        </w:rPr>
        <w:t xml:space="preserve">Засветило солнце и съело утренний лед. По долине побежал веселый, говорливый ручеек. </w:t>
      </w:r>
    </w:p>
    <w:p w:rsidR="002D3738" w:rsidRPr="004E0D3C" w:rsidRDefault="002D3738" w:rsidP="002D3738">
      <w:r>
        <w:rPr>
          <w:color w:val="000000"/>
          <w:sz w:val="27"/>
          <w:szCs w:val="27"/>
          <w:shd w:val="clear" w:color="auto" w:fill="FFFFFF"/>
        </w:rPr>
        <w:t xml:space="preserve">      </w:t>
      </w:r>
      <w:r w:rsidRPr="004E0D3C">
        <w:rPr>
          <w:color w:val="000000"/>
          <w:sz w:val="27"/>
          <w:szCs w:val="27"/>
          <w:shd w:val="clear" w:color="auto" w:fill="FFFFFF"/>
        </w:rPr>
        <w:t xml:space="preserve">Вдруг под корнями березки он заметил глубокую норку. В норке сладко спал ежик. Еж осенью нашел это укромное местечко. Он еще не хотел вставать. Но холодный ручей забрался в сухую постельку и разбудил ежа. </w:t>
      </w:r>
      <w:proofErr w:type="gramStart"/>
      <w:r w:rsidRPr="004E0D3C">
        <w:rPr>
          <w:color w:val="000000"/>
          <w:sz w:val="27"/>
          <w:szCs w:val="27"/>
          <w:shd w:val="clear" w:color="auto" w:fill="FFFFFF"/>
        </w:rPr>
        <w:t xml:space="preserve">( </w:t>
      </w:r>
      <w:proofErr w:type="gramEnd"/>
      <w:r w:rsidRPr="004E0D3C">
        <w:rPr>
          <w:color w:val="000000"/>
          <w:sz w:val="27"/>
          <w:szCs w:val="27"/>
          <w:shd w:val="clear" w:color="auto" w:fill="FFFFFF"/>
        </w:rPr>
        <w:t>78 слов.)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b/>
          <w:bCs/>
          <w:color w:val="000000"/>
          <w:sz w:val="27"/>
          <w:szCs w:val="27"/>
          <w:shd w:val="clear" w:color="auto" w:fill="FFFFFF"/>
        </w:rPr>
        <w:t>Грамматическое задание:</w:t>
      </w:r>
      <w:r w:rsidRPr="004E0D3C">
        <w:rPr>
          <w:color w:val="000000"/>
          <w:sz w:val="27"/>
          <w:szCs w:val="27"/>
        </w:rPr>
        <w:br/>
      </w:r>
    </w:p>
    <w:p w:rsidR="002D3738" w:rsidRPr="004E0D3C" w:rsidRDefault="002D3738" w:rsidP="002D373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4E0D3C">
        <w:rPr>
          <w:color w:val="000000"/>
          <w:sz w:val="27"/>
          <w:szCs w:val="27"/>
        </w:rPr>
        <w:t>Выполнить синтаксический разбор 2 предложения.</w:t>
      </w:r>
    </w:p>
    <w:p w:rsidR="002D3738" w:rsidRPr="004E0D3C" w:rsidRDefault="002D3738" w:rsidP="002D373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4E0D3C">
        <w:rPr>
          <w:color w:val="000000"/>
          <w:sz w:val="27"/>
          <w:szCs w:val="27"/>
        </w:rPr>
        <w:t>Разобрать слова по составу:</w:t>
      </w:r>
      <w:r w:rsidRPr="004E0D3C">
        <w:rPr>
          <w:color w:val="000000"/>
          <w:sz w:val="27"/>
        </w:rPr>
        <w:t> </w:t>
      </w:r>
      <w:r w:rsidRPr="004E0D3C">
        <w:rPr>
          <w:i/>
          <w:iCs/>
          <w:color w:val="000000"/>
          <w:sz w:val="27"/>
          <w:szCs w:val="27"/>
        </w:rPr>
        <w:t xml:space="preserve">засветило, </w:t>
      </w:r>
      <w:proofErr w:type="gramStart"/>
      <w:r w:rsidRPr="004E0D3C">
        <w:rPr>
          <w:i/>
          <w:iCs/>
          <w:color w:val="000000"/>
          <w:sz w:val="27"/>
          <w:szCs w:val="27"/>
        </w:rPr>
        <w:t>утренний</w:t>
      </w:r>
      <w:proofErr w:type="gramEnd"/>
      <w:r w:rsidRPr="004E0D3C">
        <w:rPr>
          <w:i/>
          <w:iCs/>
          <w:color w:val="000000"/>
          <w:sz w:val="27"/>
          <w:szCs w:val="27"/>
        </w:rPr>
        <w:t>, местечко.</w:t>
      </w:r>
    </w:p>
    <w:p w:rsidR="002D3738" w:rsidRPr="004E0D3C" w:rsidRDefault="002D3738" w:rsidP="002D373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4E0D3C">
        <w:rPr>
          <w:color w:val="000000"/>
          <w:sz w:val="27"/>
          <w:szCs w:val="27"/>
        </w:rPr>
        <w:t>Определить время, число и род глаголов: побежал, взглянуло, покрыли.</w:t>
      </w:r>
    </w:p>
    <w:p w:rsidR="002D3738" w:rsidRPr="004E0D3C" w:rsidRDefault="002D3738" w:rsidP="002D3738"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b/>
          <w:bCs/>
          <w:color w:val="000000"/>
          <w:sz w:val="27"/>
          <w:szCs w:val="27"/>
          <w:shd w:val="clear" w:color="auto" w:fill="FFFFFF"/>
        </w:rPr>
        <w:t xml:space="preserve">Итоговый 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контрольный </w:t>
      </w:r>
      <w:r w:rsidRPr="004E0D3C">
        <w:rPr>
          <w:b/>
          <w:bCs/>
          <w:color w:val="000000"/>
          <w:sz w:val="27"/>
          <w:szCs w:val="27"/>
          <w:shd w:val="clear" w:color="auto" w:fill="FFFFFF"/>
        </w:rPr>
        <w:t>диктант.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4E0D3C">
        <w:rPr>
          <w:color w:val="000000"/>
          <w:sz w:val="27"/>
          <w:szCs w:val="27"/>
        </w:rPr>
        <w:br/>
      </w:r>
      <w:r w:rsidRPr="004E0D3C">
        <w:rPr>
          <w:b/>
          <w:bCs/>
          <w:color w:val="000000"/>
          <w:sz w:val="27"/>
          <w:szCs w:val="27"/>
          <w:shd w:val="clear" w:color="auto" w:fill="FFFFFF"/>
        </w:rPr>
        <w:t>Весной.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  <w:shd w:val="clear" w:color="auto" w:fill="FFFFFF"/>
        </w:rPr>
        <w:t xml:space="preserve">У весны много вестников. </w:t>
      </w:r>
      <w:proofErr w:type="gramStart"/>
      <w:r w:rsidRPr="004E0D3C">
        <w:rPr>
          <w:color w:val="000000"/>
          <w:sz w:val="27"/>
          <w:szCs w:val="27"/>
          <w:shd w:val="clear" w:color="auto" w:fill="FFFFFF"/>
        </w:rPr>
        <w:t>Горланят</w:t>
      </w:r>
      <w:proofErr w:type="gramEnd"/>
      <w:r w:rsidRPr="004E0D3C">
        <w:rPr>
          <w:color w:val="000000"/>
          <w:sz w:val="27"/>
          <w:szCs w:val="27"/>
          <w:shd w:val="clear" w:color="auto" w:fill="FFFFFF"/>
        </w:rPr>
        <w:t xml:space="preserve"> грачи, звенит капель, видны лужицы. На проталине в лесу выглянул подснежник. Еще бывают ненастные дни и легкие заморозки по ночам. Но весенняя пора не отступает. Припекает солнце. На</w:t>
      </w:r>
      <w:r w:rsidRPr="004E0D3C">
        <w:rPr>
          <w:color w:val="000000"/>
          <w:sz w:val="27"/>
        </w:rPr>
        <w:t> 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lastRenderedPageBreak/>
        <w:br/>
      </w:r>
      <w:r w:rsidRPr="004E0D3C">
        <w:rPr>
          <w:color w:val="000000"/>
          <w:sz w:val="27"/>
          <w:szCs w:val="27"/>
          <w:shd w:val="clear" w:color="auto" w:fill="FFFFFF"/>
        </w:rPr>
        <w:t>деревьях набухают почки. На подъемах пробивается травка. Белые стволы берез наливаются сладким соком. Саша и Глеб смастерили и повесили скворечники. Около них с радостным лаем носилась собака Туман.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  <w:shd w:val="clear" w:color="auto" w:fill="FFFFFF"/>
        </w:rPr>
        <w:t>Всюду чувствуется радостное волнение. Природа отмечает праздник тепла и света.(71 слово)</w:t>
      </w:r>
      <w:r w:rsidRPr="004E0D3C">
        <w:rPr>
          <w:color w:val="000000"/>
          <w:sz w:val="27"/>
          <w:szCs w:val="27"/>
        </w:rPr>
        <w:br/>
      </w:r>
      <w:r w:rsidRPr="004E0D3C">
        <w:rPr>
          <w:color w:val="000000"/>
          <w:sz w:val="27"/>
          <w:szCs w:val="27"/>
        </w:rPr>
        <w:br/>
      </w:r>
      <w:r w:rsidRPr="004E0D3C">
        <w:rPr>
          <w:b/>
          <w:bCs/>
          <w:color w:val="000000"/>
          <w:sz w:val="27"/>
        </w:rPr>
        <w:t>Грамматическое задание:</w:t>
      </w:r>
      <w:r w:rsidRPr="004E0D3C">
        <w:rPr>
          <w:color w:val="000000"/>
          <w:sz w:val="27"/>
          <w:szCs w:val="27"/>
        </w:rPr>
        <w:br/>
      </w:r>
    </w:p>
    <w:p w:rsidR="002D3738" w:rsidRPr="004E0D3C" w:rsidRDefault="002D3738" w:rsidP="002D373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4E0D3C">
        <w:rPr>
          <w:color w:val="000000"/>
          <w:sz w:val="27"/>
          <w:szCs w:val="27"/>
        </w:rPr>
        <w:t xml:space="preserve">Выписать из текста по три слова: с безударным проверяемым гласным в </w:t>
      </w:r>
      <w:proofErr w:type="gramStart"/>
      <w:r w:rsidRPr="004E0D3C">
        <w:rPr>
          <w:color w:val="000000"/>
          <w:sz w:val="27"/>
          <w:szCs w:val="27"/>
        </w:rPr>
        <w:t>корне слова</w:t>
      </w:r>
      <w:proofErr w:type="gramEnd"/>
      <w:r w:rsidRPr="004E0D3C">
        <w:rPr>
          <w:color w:val="000000"/>
          <w:sz w:val="27"/>
          <w:szCs w:val="27"/>
        </w:rPr>
        <w:t>, с парной согласной в корне, написать проверочные слова.</w:t>
      </w:r>
    </w:p>
    <w:p w:rsidR="002D3738" w:rsidRPr="004E0D3C" w:rsidRDefault="002D3738" w:rsidP="002D373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4E0D3C">
        <w:rPr>
          <w:color w:val="000000"/>
          <w:sz w:val="27"/>
          <w:szCs w:val="27"/>
        </w:rPr>
        <w:t>Подчеркни в тексте слава с непроизносимыми согласными.</w:t>
      </w:r>
    </w:p>
    <w:p w:rsidR="002D3738" w:rsidRPr="004E0D3C" w:rsidRDefault="002D3738" w:rsidP="002D373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4E0D3C">
        <w:rPr>
          <w:color w:val="000000"/>
          <w:sz w:val="27"/>
          <w:szCs w:val="27"/>
        </w:rPr>
        <w:t>Выполни синтаксический разбор предложения:</w:t>
      </w:r>
    </w:p>
    <w:p w:rsidR="002D3738" w:rsidRPr="004E0D3C" w:rsidRDefault="002D3738" w:rsidP="002D3738">
      <w:r w:rsidRPr="004E0D3C">
        <w:rPr>
          <w:color w:val="000000"/>
          <w:sz w:val="27"/>
          <w:szCs w:val="27"/>
        </w:rPr>
        <w:br/>
      </w:r>
      <w:r w:rsidRPr="004E0D3C">
        <w:rPr>
          <w:i/>
          <w:iCs/>
          <w:color w:val="000000"/>
          <w:sz w:val="27"/>
          <w:szCs w:val="27"/>
          <w:shd w:val="clear" w:color="auto" w:fill="FFFFFF"/>
        </w:rPr>
        <w:t>Весеннее солнце горячими лучами согревает землю.</w:t>
      </w:r>
      <w:r w:rsidRPr="004E0D3C">
        <w:rPr>
          <w:color w:val="000000"/>
          <w:sz w:val="27"/>
          <w:szCs w:val="27"/>
        </w:rPr>
        <w:br/>
      </w:r>
    </w:p>
    <w:p w:rsidR="002D3738" w:rsidRPr="004E0D3C" w:rsidRDefault="002D3738" w:rsidP="002D373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4E0D3C">
        <w:rPr>
          <w:color w:val="000000"/>
          <w:sz w:val="27"/>
          <w:szCs w:val="27"/>
        </w:rPr>
        <w:t>Определить падежи имен существительных в 9 предложении.</w:t>
      </w:r>
    </w:p>
    <w:p w:rsidR="002D3738" w:rsidRDefault="002D3738" w:rsidP="002D3738">
      <w:pPr>
        <w:pStyle w:val="a5"/>
        <w:jc w:val="center"/>
        <w:rPr>
          <w:rFonts w:ascii="Times New Roman" w:hAnsi="Times New Roman"/>
          <w:color w:val="000000"/>
          <w:sz w:val="27"/>
          <w:szCs w:val="27"/>
        </w:rPr>
      </w:pPr>
      <w:r w:rsidRPr="004E0D3C">
        <w:rPr>
          <w:rFonts w:ascii="Times New Roman" w:hAnsi="Times New Roman"/>
          <w:color w:val="000000"/>
          <w:sz w:val="27"/>
          <w:szCs w:val="27"/>
        </w:rPr>
        <w:br/>
      </w:r>
      <w:r w:rsidRPr="004E0D3C">
        <w:rPr>
          <w:rFonts w:ascii="Times New Roman" w:hAnsi="Times New Roman"/>
          <w:color w:val="000000"/>
          <w:sz w:val="27"/>
          <w:szCs w:val="27"/>
        </w:rPr>
        <w:br/>
      </w:r>
    </w:p>
    <w:p w:rsidR="002D3738" w:rsidRDefault="002D3738" w:rsidP="002D3738">
      <w:pPr>
        <w:pStyle w:val="a5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2D3738" w:rsidRDefault="002D3738" w:rsidP="002D3738">
      <w:pPr>
        <w:pStyle w:val="a5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2D3738" w:rsidRDefault="002D3738" w:rsidP="002D3738">
      <w:pPr>
        <w:pStyle w:val="a5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2D3738" w:rsidRDefault="002D3738" w:rsidP="002D3738">
      <w:pPr>
        <w:pStyle w:val="a5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2D3738" w:rsidRDefault="002D3738" w:rsidP="002D3738">
      <w:pPr>
        <w:pStyle w:val="a5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2D3738" w:rsidRDefault="002D3738" w:rsidP="002D3738">
      <w:pPr>
        <w:pStyle w:val="a5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2D3738" w:rsidRDefault="002D3738" w:rsidP="002D3738">
      <w:pPr>
        <w:pStyle w:val="a5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2D3738" w:rsidRDefault="002D3738" w:rsidP="002D3738">
      <w:pPr>
        <w:pStyle w:val="a5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2D3738" w:rsidRDefault="002D3738" w:rsidP="002D3738">
      <w:pPr>
        <w:pStyle w:val="a5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2D3738" w:rsidRDefault="002D3738" w:rsidP="002D3738">
      <w:pPr>
        <w:pStyle w:val="a5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2D3738" w:rsidRDefault="002D3738" w:rsidP="002D3738">
      <w:pPr>
        <w:pStyle w:val="a5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2D3738" w:rsidRDefault="002D3738" w:rsidP="002D3738">
      <w:pPr>
        <w:pStyle w:val="a5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2D3738" w:rsidRDefault="002D3738" w:rsidP="002D3738">
      <w:pPr>
        <w:pStyle w:val="a5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2D3738" w:rsidRDefault="002D3738" w:rsidP="002D3738">
      <w:pPr>
        <w:pStyle w:val="a5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2D3738" w:rsidRDefault="002D3738" w:rsidP="002D3738">
      <w:pPr>
        <w:pStyle w:val="a5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2D3738" w:rsidRDefault="002D3738" w:rsidP="002D3738">
      <w:pPr>
        <w:pStyle w:val="a5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2D3738" w:rsidRDefault="002D3738" w:rsidP="002D3738">
      <w:pPr>
        <w:pStyle w:val="a5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2D3738" w:rsidRDefault="002D3738" w:rsidP="002D3738">
      <w:pPr>
        <w:pStyle w:val="a5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2D3738" w:rsidRDefault="002D3738" w:rsidP="002D3738">
      <w:pPr>
        <w:pStyle w:val="a5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2D3738" w:rsidRDefault="002D3738" w:rsidP="002D3738">
      <w:pPr>
        <w:pStyle w:val="a5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2D3738" w:rsidRDefault="002D3738" w:rsidP="002D3738">
      <w:pPr>
        <w:pStyle w:val="a5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2D3738" w:rsidRDefault="002D3738" w:rsidP="002D3738">
      <w:pPr>
        <w:pStyle w:val="a5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2D3738" w:rsidRDefault="002D3738" w:rsidP="002D3738">
      <w:pPr>
        <w:pStyle w:val="a5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2D3738" w:rsidRDefault="002D3738" w:rsidP="002D3738">
      <w:pPr>
        <w:pStyle w:val="a5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2D3738" w:rsidRDefault="002D3738" w:rsidP="002D3738">
      <w:pPr>
        <w:pStyle w:val="a5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2D3738" w:rsidRDefault="002D3738" w:rsidP="002D3738">
      <w:pPr>
        <w:pStyle w:val="a5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2D3738" w:rsidRPr="00A96D8F" w:rsidRDefault="002D3738" w:rsidP="002D373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0D3C"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b/>
          <w:bCs/>
          <w:color w:val="000000"/>
          <w:sz w:val="27"/>
        </w:rPr>
        <w:t xml:space="preserve"> </w:t>
      </w:r>
      <w:r w:rsidRPr="00A96D8F">
        <w:rPr>
          <w:rFonts w:ascii="Times New Roman" w:hAnsi="Times New Roman"/>
          <w:sz w:val="24"/>
          <w:szCs w:val="24"/>
        </w:rPr>
        <w:t xml:space="preserve">ТЕСТ </w:t>
      </w:r>
      <w:r w:rsidR="005B08AA" w:rsidRPr="00A96D8F">
        <w:rPr>
          <w:rFonts w:ascii="Times New Roman" w:hAnsi="Times New Roman"/>
          <w:sz w:val="24"/>
          <w:szCs w:val="24"/>
        </w:rPr>
        <w:fldChar w:fldCharType="begin"/>
      </w:r>
      <w:r w:rsidRPr="00A96D8F">
        <w:rPr>
          <w:rFonts w:ascii="Times New Roman" w:hAnsi="Times New Roman"/>
          <w:sz w:val="24"/>
          <w:szCs w:val="24"/>
        </w:rPr>
        <w:instrText>PAGE</w:instrText>
      </w:r>
      <w:r w:rsidR="005B08AA" w:rsidRPr="00A96D8F">
        <w:rPr>
          <w:rFonts w:ascii="Times New Roman" w:hAnsi="Times New Roman"/>
          <w:sz w:val="24"/>
          <w:szCs w:val="24"/>
        </w:rPr>
        <w:fldChar w:fldCharType="separate"/>
      </w:r>
      <w:r w:rsidRPr="00A96D8F">
        <w:rPr>
          <w:rFonts w:ascii="Times New Roman" w:hAnsi="Times New Roman"/>
          <w:sz w:val="24"/>
          <w:szCs w:val="24"/>
        </w:rPr>
        <w:t>1</w:t>
      </w:r>
      <w:r w:rsidR="005B08AA" w:rsidRPr="00A96D8F">
        <w:rPr>
          <w:rFonts w:ascii="Times New Roman" w:hAnsi="Times New Roman"/>
          <w:sz w:val="24"/>
          <w:szCs w:val="24"/>
        </w:rPr>
        <w:fldChar w:fldCharType="end"/>
      </w:r>
    </w:p>
    <w:p w:rsidR="002D3738" w:rsidRPr="00A96D8F" w:rsidRDefault="002D3738" w:rsidP="002D373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A96D8F">
        <w:rPr>
          <w:rFonts w:ascii="Times New Roman" w:hAnsi="Times New Roman"/>
          <w:b/>
          <w:bCs/>
          <w:sz w:val="24"/>
          <w:szCs w:val="24"/>
        </w:rPr>
        <w:t>Тема:</w:t>
      </w:r>
    </w:p>
    <w:p w:rsidR="002D3738" w:rsidRPr="00A96D8F" w:rsidRDefault="002D3738" w:rsidP="002D373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A96D8F">
        <w:rPr>
          <w:rFonts w:ascii="Times New Roman" w:hAnsi="Times New Roman"/>
          <w:b/>
          <w:bCs/>
          <w:sz w:val="24"/>
          <w:szCs w:val="24"/>
        </w:rPr>
        <w:t>«Предложение. Слово.</w:t>
      </w:r>
    </w:p>
    <w:p w:rsidR="002D3738" w:rsidRPr="00A96D8F" w:rsidRDefault="002D3738" w:rsidP="002D373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A96D8F">
        <w:rPr>
          <w:rFonts w:ascii="Times New Roman" w:hAnsi="Times New Roman"/>
          <w:b/>
          <w:bCs/>
          <w:sz w:val="24"/>
          <w:szCs w:val="24"/>
        </w:rPr>
        <w:t>Словосочетание.</w:t>
      </w:r>
    </w:p>
    <w:p w:rsidR="002D3738" w:rsidRPr="00A96D8F" w:rsidRDefault="002D3738" w:rsidP="002D373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A96D8F">
        <w:rPr>
          <w:rFonts w:ascii="Times New Roman" w:hAnsi="Times New Roman"/>
          <w:b/>
          <w:bCs/>
          <w:sz w:val="24"/>
          <w:szCs w:val="24"/>
        </w:rPr>
        <w:t>Связь слов в предложении»</w:t>
      </w:r>
    </w:p>
    <w:p w:rsidR="002D3738" w:rsidRPr="00A96D8F" w:rsidRDefault="002D3738" w:rsidP="002D3738">
      <w:pPr>
        <w:pStyle w:val="a5"/>
        <w:rPr>
          <w:rFonts w:ascii="Times New Roman" w:hAnsi="Times New Roman"/>
          <w:sz w:val="24"/>
          <w:szCs w:val="24"/>
        </w:rPr>
      </w:pPr>
      <w:r w:rsidRPr="00A96D8F">
        <w:rPr>
          <w:rFonts w:ascii="Times New Roman" w:hAnsi="Times New Roman"/>
          <w:sz w:val="24"/>
          <w:szCs w:val="24"/>
        </w:rPr>
        <w:t>Что проверяет тест</w:t>
      </w:r>
    </w:p>
    <w:p w:rsidR="002D3738" w:rsidRPr="00A96D8F" w:rsidRDefault="002D3738" w:rsidP="002D3738">
      <w:pPr>
        <w:pStyle w:val="a5"/>
        <w:rPr>
          <w:rFonts w:ascii="Times New Roman" w:hAnsi="Times New Roman"/>
          <w:sz w:val="24"/>
          <w:szCs w:val="24"/>
        </w:rPr>
      </w:pPr>
      <w:r w:rsidRPr="00A96D8F">
        <w:rPr>
          <w:rFonts w:ascii="Times New Roman" w:hAnsi="Times New Roman"/>
          <w:sz w:val="24"/>
          <w:szCs w:val="24"/>
        </w:rPr>
        <w:t>1) Представление о предложении как о слове или группе слов, содержащих законченное сообще</w:t>
      </w:r>
      <w:r w:rsidRPr="00A96D8F">
        <w:rPr>
          <w:rFonts w:ascii="Times New Roman" w:hAnsi="Times New Roman"/>
          <w:sz w:val="24"/>
          <w:szCs w:val="24"/>
        </w:rPr>
        <w:softHyphen/>
        <w:t>ние, вопрос или побуждение к действию (просьбу, приказ, совет, приветствие).</w:t>
      </w:r>
    </w:p>
    <w:p w:rsidR="002D3738" w:rsidRPr="00A96D8F" w:rsidRDefault="002D3738" w:rsidP="002D3738">
      <w:pPr>
        <w:pStyle w:val="a5"/>
        <w:rPr>
          <w:rFonts w:ascii="Times New Roman" w:hAnsi="Times New Roman"/>
          <w:sz w:val="24"/>
          <w:szCs w:val="24"/>
        </w:rPr>
      </w:pPr>
      <w:r w:rsidRPr="00A96D8F">
        <w:rPr>
          <w:rFonts w:ascii="Times New Roman" w:hAnsi="Times New Roman"/>
          <w:sz w:val="24"/>
          <w:szCs w:val="24"/>
        </w:rPr>
        <w:t>2) Представление об интонации как средстве выражения законченности сообщения, вопроса, побуждения к действию (как средстве выражения законченности мысли).</w:t>
      </w:r>
    </w:p>
    <w:p w:rsidR="002D3738" w:rsidRPr="00A96D8F" w:rsidRDefault="002D3738" w:rsidP="002D3738">
      <w:pPr>
        <w:pStyle w:val="a5"/>
        <w:rPr>
          <w:rFonts w:ascii="Times New Roman" w:hAnsi="Times New Roman"/>
          <w:sz w:val="24"/>
          <w:szCs w:val="24"/>
        </w:rPr>
      </w:pPr>
      <w:r w:rsidRPr="00A96D8F">
        <w:rPr>
          <w:rFonts w:ascii="Times New Roman" w:hAnsi="Times New Roman"/>
          <w:sz w:val="24"/>
          <w:szCs w:val="24"/>
        </w:rPr>
        <w:t>3) Умение различать предложение и словосоче</w:t>
      </w:r>
      <w:r w:rsidRPr="00A96D8F">
        <w:rPr>
          <w:rFonts w:ascii="Times New Roman" w:hAnsi="Times New Roman"/>
          <w:sz w:val="24"/>
          <w:szCs w:val="24"/>
        </w:rPr>
        <w:softHyphen/>
        <w:t>тание.</w:t>
      </w:r>
    </w:p>
    <w:p w:rsidR="002D3738" w:rsidRPr="00A96D8F" w:rsidRDefault="002D3738" w:rsidP="002D3738">
      <w:pPr>
        <w:pStyle w:val="a5"/>
        <w:rPr>
          <w:rFonts w:ascii="Times New Roman" w:hAnsi="Times New Roman"/>
          <w:sz w:val="24"/>
          <w:szCs w:val="24"/>
        </w:rPr>
      </w:pPr>
      <w:r w:rsidRPr="00A96D8F">
        <w:rPr>
          <w:rFonts w:ascii="Times New Roman" w:hAnsi="Times New Roman"/>
          <w:sz w:val="24"/>
          <w:szCs w:val="24"/>
        </w:rPr>
        <w:lastRenderedPageBreak/>
        <w:t>4) Представление о предложениях, различных по цели высказывания и интонации (интонация восклицательная и невосклицательная).</w:t>
      </w:r>
    </w:p>
    <w:p w:rsidR="002D3738" w:rsidRPr="00A96D8F" w:rsidRDefault="002D3738" w:rsidP="002D3738">
      <w:pPr>
        <w:pStyle w:val="a5"/>
        <w:rPr>
          <w:rFonts w:ascii="Times New Roman" w:hAnsi="Times New Roman"/>
          <w:sz w:val="24"/>
          <w:szCs w:val="24"/>
        </w:rPr>
      </w:pPr>
      <w:r w:rsidRPr="00A96D8F">
        <w:rPr>
          <w:rFonts w:ascii="Times New Roman" w:hAnsi="Times New Roman"/>
          <w:sz w:val="24"/>
          <w:szCs w:val="24"/>
        </w:rPr>
        <w:t>5) Умение различать предложения повествова</w:t>
      </w:r>
      <w:r w:rsidRPr="00A96D8F">
        <w:rPr>
          <w:rFonts w:ascii="Times New Roman" w:hAnsi="Times New Roman"/>
          <w:sz w:val="24"/>
          <w:szCs w:val="24"/>
        </w:rPr>
        <w:softHyphen/>
        <w:t>тельные, вопросительные и побудительные.</w:t>
      </w:r>
    </w:p>
    <w:p w:rsidR="002D3738" w:rsidRPr="00A96D8F" w:rsidRDefault="002D3738" w:rsidP="002D3738">
      <w:pPr>
        <w:pStyle w:val="a5"/>
        <w:rPr>
          <w:rFonts w:ascii="Times New Roman" w:hAnsi="Times New Roman"/>
          <w:sz w:val="24"/>
          <w:szCs w:val="24"/>
        </w:rPr>
      </w:pPr>
      <w:r w:rsidRPr="00A96D8F">
        <w:rPr>
          <w:rFonts w:ascii="Times New Roman" w:hAnsi="Times New Roman"/>
          <w:sz w:val="24"/>
          <w:szCs w:val="24"/>
        </w:rPr>
        <w:t>6) Умение выделять словосочетания в предло</w:t>
      </w:r>
      <w:r w:rsidRPr="00A96D8F">
        <w:rPr>
          <w:rFonts w:ascii="Times New Roman" w:hAnsi="Times New Roman"/>
          <w:sz w:val="24"/>
          <w:szCs w:val="24"/>
        </w:rPr>
        <w:softHyphen/>
        <w:t>жении (устанавливать связь слов в предложении).</w:t>
      </w:r>
    </w:p>
    <w:p w:rsidR="002D3738" w:rsidRPr="00A96D8F" w:rsidRDefault="002D3738" w:rsidP="002D3738">
      <w:pPr>
        <w:pStyle w:val="a5"/>
        <w:rPr>
          <w:rFonts w:ascii="Times New Roman" w:hAnsi="Times New Roman"/>
          <w:sz w:val="24"/>
          <w:szCs w:val="24"/>
        </w:rPr>
      </w:pPr>
      <w:r w:rsidRPr="00A96D8F">
        <w:rPr>
          <w:rFonts w:ascii="Times New Roman" w:hAnsi="Times New Roman"/>
          <w:sz w:val="24"/>
          <w:szCs w:val="24"/>
        </w:rPr>
        <w:t>7) Умение выделять предложения в сплошном тексте (интонацией, паузой в устной речи и знака</w:t>
      </w:r>
      <w:r w:rsidRPr="00A96D8F">
        <w:rPr>
          <w:rFonts w:ascii="Times New Roman" w:hAnsi="Times New Roman"/>
          <w:sz w:val="24"/>
          <w:szCs w:val="24"/>
        </w:rPr>
        <w:softHyphen/>
        <w:t>ми препинания на письме).</w:t>
      </w:r>
    </w:p>
    <w:p w:rsidR="002D3738" w:rsidRPr="00A96D8F" w:rsidRDefault="002D3738" w:rsidP="002D3738">
      <w:pPr>
        <w:pStyle w:val="a5"/>
        <w:rPr>
          <w:rFonts w:ascii="Times New Roman" w:hAnsi="Times New Roman"/>
          <w:sz w:val="24"/>
          <w:szCs w:val="24"/>
        </w:rPr>
      </w:pPr>
    </w:p>
    <w:p w:rsidR="002D3738" w:rsidRPr="00A96D8F" w:rsidRDefault="002D3738" w:rsidP="002D3738">
      <w:pPr>
        <w:pStyle w:val="a5"/>
        <w:rPr>
          <w:rFonts w:ascii="Times New Roman" w:hAnsi="Times New Roman"/>
          <w:sz w:val="24"/>
          <w:szCs w:val="24"/>
        </w:rPr>
      </w:pPr>
    </w:p>
    <w:p w:rsidR="002D3738" w:rsidRPr="00A96D8F" w:rsidRDefault="002D3738" w:rsidP="002D3738">
      <w:pPr>
        <w:pStyle w:val="a5"/>
        <w:rPr>
          <w:rFonts w:ascii="Times New Roman" w:hAnsi="Times New Roman"/>
          <w:sz w:val="24"/>
          <w:szCs w:val="24"/>
        </w:rPr>
      </w:pPr>
      <w:r w:rsidRPr="00A96D8F">
        <w:rPr>
          <w:rFonts w:ascii="Times New Roman" w:hAnsi="Times New Roman"/>
          <w:sz w:val="24"/>
          <w:szCs w:val="24"/>
        </w:rPr>
        <w:t>КАРТОЧКА УЧЕНИКА</w:t>
      </w:r>
    </w:p>
    <w:p w:rsidR="002D3738" w:rsidRPr="00A96D8F" w:rsidRDefault="002D3738" w:rsidP="002D3738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A96D8F">
        <w:rPr>
          <w:rFonts w:ascii="Times New Roman" w:hAnsi="Times New Roman"/>
          <w:b/>
          <w:bCs/>
          <w:sz w:val="24"/>
          <w:szCs w:val="24"/>
        </w:rPr>
        <w:t>Ученик _</w:t>
      </w:r>
    </w:p>
    <w:p w:rsidR="002D3738" w:rsidRPr="00A96D8F" w:rsidRDefault="002D3738" w:rsidP="002D3738">
      <w:pPr>
        <w:pStyle w:val="a5"/>
        <w:rPr>
          <w:rFonts w:ascii="Times New Roman" w:hAnsi="Times New Roman"/>
          <w:sz w:val="24"/>
          <w:szCs w:val="24"/>
        </w:rPr>
      </w:pPr>
      <w:r w:rsidRPr="00A96D8F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A96D8F">
        <w:rPr>
          <w:rFonts w:ascii="Times New Roman" w:hAnsi="Times New Roman"/>
          <w:sz w:val="24"/>
          <w:szCs w:val="24"/>
        </w:rPr>
        <w:t>Прочитай группы слов, подчеркни предло</w:t>
      </w:r>
      <w:r w:rsidRPr="00A96D8F">
        <w:rPr>
          <w:rFonts w:ascii="Times New Roman" w:hAnsi="Times New Roman"/>
          <w:sz w:val="24"/>
          <w:szCs w:val="24"/>
        </w:rPr>
        <w:softHyphen/>
        <w:t>жение. В предложении поставь знак препи</w:t>
      </w:r>
      <w:r w:rsidRPr="00A96D8F">
        <w:rPr>
          <w:rFonts w:ascii="Times New Roman" w:hAnsi="Times New Roman"/>
          <w:sz w:val="24"/>
          <w:szCs w:val="24"/>
        </w:rPr>
        <w:softHyphen/>
        <w:t>нания.</w:t>
      </w:r>
    </w:p>
    <w:p w:rsidR="002D3738" w:rsidRPr="00A96D8F" w:rsidRDefault="002D3738" w:rsidP="002D3738">
      <w:pPr>
        <w:pStyle w:val="a5"/>
        <w:rPr>
          <w:rFonts w:ascii="Times New Roman" w:hAnsi="Times New Roman"/>
          <w:sz w:val="24"/>
          <w:szCs w:val="24"/>
        </w:rPr>
      </w:pPr>
      <w:r w:rsidRPr="00A96D8F">
        <w:rPr>
          <w:rFonts w:ascii="Times New Roman" w:hAnsi="Times New Roman"/>
          <w:sz w:val="24"/>
          <w:szCs w:val="24"/>
        </w:rPr>
        <w:t>Жили-были волк и лиса</w:t>
      </w:r>
      <w:proofErr w:type="gramStart"/>
      <w:r w:rsidRPr="00A96D8F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A96D8F">
        <w:rPr>
          <w:rFonts w:ascii="Times New Roman" w:hAnsi="Times New Roman"/>
          <w:sz w:val="24"/>
          <w:szCs w:val="24"/>
        </w:rPr>
        <w:t>остроил из хвороста Сделала изо льда</w:t>
      </w:r>
    </w:p>
    <w:p w:rsidR="002D3738" w:rsidRPr="00A96D8F" w:rsidRDefault="002D3738" w:rsidP="002D3738">
      <w:pPr>
        <w:pStyle w:val="a5"/>
        <w:rPr>
          <w:rFonts w:ascii="Times New Roman" w:hAnsi="Times New Roman"/>
          <w:sz w:val="24"/>
          <w:szCs w:val="24"/>
        </w:rPr>
      </w:pPr>
      <w:r w:rsidRPr="00A96D8F">
        <w:rPr>
          <w:rFonts w:ascii="Times New Roman" w:hAnsi="Times New Roman"/>
          <w:sz w:val="24"/>
          <w:szCs w:val="24"/>
        </w:rPr>
        <w:t>2. Прочитай. Выдели предложения и оформи их по правилам письма.</w:t>
      </w:r>
    </w:p>
    <w:p w:rsidR="002D3738" w:rsidRPr="00A96D8F" w:rsidRDefault="002D3738" w:rsidP="002D3738">
      <w:pPr>
        <w:pStyle w:val="a5"/>
        <w:rPr>
          <w:rFonts w:ascii="Times New Roman" w:hAnsi="Times New Roman"/>
          <w:sz w:val="24"/>
          <w:szCs w:val="24"/>
        </w:rPr>
      </w:pPr>
      <w:r w:rsidRPr="00A96D8F">
        <w:rPr>
          <w:rFonts w:ascii="Times New Roman" w:hAnsi="Times New Roman"/>
          <w:sz w:val="24"/>
          <w:szCs w:val="24"/>
        </w:rPr>
        <w:t xml:space="preserve">Утро по небу плывут лёгкие </w:t>
      </w:r>
      <w:proofErr w:type="gramStart"/>
      <w:r w:rsidRPr="00A96D8F">
        <w:rPr>
          <w:rFonts w:ascii="Times New Roman" w:hAnsi="Times New Roman"/>
          <w:sz w:val="24"/>
          <w:szCs w:val="24"/>
        </w:rPr>
        <w:t>облака</w:t>
      </w:r>
      <w:proofErr w:type="gramEnd"/>
      <w:r w:rsidRPr="00A96D8F">
        <w:rPr>
          <w:rFonts w:ascii="Times New Roman" w:hAnsi="Times New Roman"/>
          <w:sz w:val="24"/>
          <w:szCs w:val="24"/>
        </w:rPr>
        <w:t xml:space="preserve"> тихо шелестит листва на деревьях утка ведёт утят к пруду как старательно они шагают за мамой</w:t>
      </w:r>
    </w:p>
    <w:p w:rsidR="002D3738" w:rsidRPr="00A96D8F" w:rsidRDefault="002D3738" w:rsidP="002D3738">
      <w:pPr>
        <w:pStyle w:val="a5"/>
        <w:rPr>
          <w:rFonts w:ascii="Times New Roman" w:hAnsi="Times New Roman"/>
          <w:sz w:val="24"/>
          <w:szCs w:val="24"/>
        </w:rPr>
      </w:pPr>
      <w:r w:rsidRPr="00A96D8F">
        <w:rPr>
          <w:rFonts w:ascii="Times New Roman" w:hAnsi="Times New Roman"/>
          <w:sz w:val="24"/>
          <w:szCs w:val="24"/>
        </w:rPr>
        <w:t>3. Прочитай. Определи (подчеркни), каким по цели высказывания является каждое пред</w:t>
      </w:r>
      <w:r w:rsidRPr="00A96D8F">
        <w:rPr>
          <w:rFonts w:ascii="Times New Roman" w:hAnsi="Times New Roman"/>
          <w:sz w:val="24"/>
          <w:szCs w:val="24"/>
        </w:rPr>
        <w:softHyphen/>
        <w:t>ложение. Расставь знаки препинания.</w:t>
      </w:r>
    </w:p>
    <w:p w:rsidR="002D3738" w:rsidRPr="00A96D8F" w:rsidRDefault="002D3738" w:rsidP="002D3738">
      <w:pPr>
        <w:pStyle w:val="a5"/>
        <w:rPr>
          <w:rFonts w:ascii="Times New Roman" w:hAnsi="Times New Roman"/>
          <w:sz w:val="24"/>
          <w:szCs w:val="24"/>
        </w:rPr>
      </w:pPr>
      <w:r w:rsidRPr="00A96D8F">
        <w:rPr>
          <w:rFonts w:ascii="Times New Roman" w:hAnsi="Times New Roman"/>
          <w:sz w:val="24"/>
          <w:szCs w:val="24"/>
        </w:rPr>
        <w:t>Умеете ли вы собирать грибы и яго</w:t>
      </w:r>
      <w:r w:rsidRPr="00A96D8F">
        <w:rPr>
          <w:rFonts w:ascii="Times New Roman" w:hAnsi="Times New Roman"/>
          <w:sz w:val="24"/>
          <w:szCs w:val="24"/>
        </w:rPr>
        <w:softHyphen/>
        <w:t>ды (</w:t>
      </w:r>
      <w:proofErr w:type="spellStart"/>
      <w:r w:rsidRPr="00A96D8F">
        <w:rPr>
          <w:rFonts w:ascii="Times New Roman" w:hAnsi="Times New Roman"/>
          <w:sz w:val="24"/>
          <w:szCs w:val="24"/>
        </w:rPr>
        <w:t>повествоват</w:t>
      </w:r>
      <w:proofErr w:type="spellEnd"/>
      <w:r w:rsidRPr="00A96D8F">
        <w:rPr>
          <w:rFonts w:ascii="Times New Roman" w:hAnsi="Times New Roman"/>
          <w:sz w:val="24"/>
          <w:szCs w:val="24"/>
        </w:rPr>
        <w:t>., побудит</w:t>
      </w:r>
      <w:proofErr w:type="gramStart"/>
      <w:r w:rsidRPr="00A96D8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96D8F">
        <w:rPr>
          <w:rFonts w:ascii="Times New Roman" w:hAnsi="Times New Roman"/>
          <w:sz w:val="24"/>
          <w:szCs w:val="24"/>
        </w:rPr>
        <w:t>вопросит.) Как отыскать белый гриб (</w:t>
      </w:r>
      <w:proofErr w:type="spellStart"/>
      <w:r w:rsidRPr="00A96D8F">
        <w:rPr>
          <w:rFonts w:ascii="Times New Roman" w:hAnsi="Times New Roman"/>
          <w:sz w:val="24"/>
          <w:szCs w:val="24"/>
        </w:rPr>
        <w:t>повествоват</w:t>
      </w:r>
      <w:proofErr w:type="spellEnd"/>
      <w:r w:rsidRPr="00A96D8F">
        <w:rPr>
          <w:rFonts w:ascii="Times New Roman" w:hAnsi="Times New Roman"/>
          <w:sz w:val="24"/>
          <w:szCs w:val="24"/>
        </w:rPr>
        <w:t>., побудит</w:t>
      </w:r>
      <w:proofErr w:type="gramStart"/>
      <w:r w:rsidRPr="00A96D8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96D8F">
        <w:rPr>
          <w:rFonts w:ascii="Times New Roman" w:hAnsi="Times New Roman"/>
          <w:sz w:val="24"/>
          <w:szCs w:val="24"/>
        </w:rPr>
        <w:t>вопросит.) Как найти поляну с земляникой (</w:t>
      </w:r>
      <w:proofErr w:type="spellStart"/>
      <w:r w:rsidRPr="00A96D8F">
        <w:rPr>
          <w:rFonts w:ascii="Times New Roman" w:hAnsi="Times New Roman"/>
          <w:sz w:val="24"/>
          <w:szCs w:val="24"/>
        </w:rPr>
        <w:t>повествоват</w:t>
      </w:r>
      <w:proofErr w:type="spellEnd"/>
      <w:r w:rsidRPr="00A96D8F">
        <w:rPr>
          <w:rFonts w:ascii="Times New Roman" w:hAnsi="Times New Roman"/>
          <w:sz w:val="24"/>
          <w:szCs w:val="24"/>
        </w:rPr>
        <w:t>., побудит</w:t>
      </w:r>
      <w:proofErr w:type="gramStart"/>
      <w:r w:rsidRPr="00A96D8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96D8F">
        <w:rPr>
          <w:rFonts w:ascii="Times New Roman" w:hAnsi="Times New Roman"/>
          <w:sz w:val="24"/>
          <w:szCs w:val="24"/>
        </w:rPr>
        <w:t>вопросит.) Бабушка рассказывает мне об этом (</w:t>
      </w:r>
      <w:proofErr w:type="spellStart"/>
      <w:r w:rsidRPr="00A96D8F">
        <w:rPr>
          <w:rFonts w:ascii="Times New Roman" w:hAnsi="Times New Roman"/>
          <w:sz w:val="24"/>
          <w:szCs w:val="24"/>
        </w:rPr>
        <w:t>повествоват</w:t>
      </w:r>
      <w:proofErr w:type="spellEnd"/>
      <w:r w:rsidRPr="00A96D8F">
        <w:rPr>
          <w:rFonts w:ascii="Times New Roman" w:hAnsi="Times New Roman"/>
          <w:sz w:val="24"/>
          <w:szCs w:val="24"/>
        </w:rPr>
        <w:t>., побудит</w:t>
      </w:r>
      <w:proofErr w:type="gramStart"/>
      <w:r w:rsidRPr="00A96D8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96D8F">
        <w:rPr>
          <w:rFonts w:ascii="Times New Roman" w:hAnsi="Times New Roman"/>
          <w:sz w:val="24"/>
          <w:szCs w:val="24"/>
        </w:rPr>
        <w:t>во</w:t>
      </w:r>
      <w:r w:rsidRPr="00A96D8F">
        <w:rPr>
          <w:rFonts w:ascii="Times New Roman" w:hAnsi="Times New Roman"/>
          <w:sz w:val="24"/>
          <w:szCs w:val="24"/>
        </w:rPr>
        <w:softHyphen/>
        <w:t>просит.) Приходите, послушайте (</w:t>
      </w:r>
      <w:proofErr w:type="spellStart"/>
      <w:r w:rsidRPr="00A96D8F">
        <w:rPr>
          <w:rFonts w:ascii="Times New Roman" w:hAnsi="Times New Roman"/>
          <w:sz w:val="24"/>
          <w:szCs w:val="24"/>
        </w:rPr>
        <w:t>по</w:t>
      </w:r>
      <w:r w:rsidRPr="00A96D8F">
        <w:rPr>
          <w:rFonts w:ascii="Times New Roman" w:hAnsi="Times New Roman"/>
          <w:sz w:val="24"/>
          <w:szCs w:val="24"/>
        </w:rPr>
        <w:softHyphen/>
        <w:t>вествоват</w:t>
      </w:r>
      <w:proofErr w:type="spellEnd"/>
      <w:r w:rsidRPr="00A96D8F">
        <w:rPr>
          <w:rFonts w:ascii="Times New Roman" w:hAnsi="Times New Roman"/>
          <w:sz w:val="24"/>
          <w:szCs w:val="24"/>
        </w:rPr>
        <w:t>., побудит</w:t>
      </w:r>
      <w:proofErr w:type="gramStart"/>
      <w:r w:rsidRPr="00A96D8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96D8F">
        <w:rPr>
          <w:rFonts w:ascii="Times New Roman" w:hAnsi="Times New Roman"/>
          <w:sz w:val="24"/>
          <w:szCs w:val="24"/>
        </w:rPr>
        <w:t>вопросит.)</w:t>
      </w:r>
    </w:p>
    <w:p w:rsidR="002D3738" w:rsidRPr="00A96D8F" w:rsidRDefault="002D3738" w:rsidP="002D3738">
      <w:pPr>
        <w:pStyle w:val="a5"/>
        <w:rPr>
          <w:rFonts w:ascii="Times New Roman" w:hAnsi="Times New Roman"/>
          <w:sz w:val="24"/>
          <w:szCs w:val="24"/>
        </w:rPr>
      </w:pPr>
      <w:r w:rsidRPr="00A96D8F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A96D8F">
        <w:rPr>
          <w:rFonts w:ascii="Times New Roman" w:hAnsi="Times New Roman"/>
          <w:sz w:val="24"/>
          <w:szCs w:val="24"/>
        </w:rPr>
        <w:t>Прочитай. Стрелками укажи связь слов в каждом предложении.</w:t>
      </w:r>
    </w:p>
    <w:p w:rsidR="002D3738" w:rsidRPr="00A96D8F" w:rsidRDefault="002D3738" w:rsidP="002D3738">
      <w:pPr>
        <w:pStyle w:val="a5"/>
        <w:rPr>
          <w:rFonts w:ascii="Times New Roman" w:hAnsi="Times New Roman"/>
          <w:sz w:val="24"/>
          <w:szCs w:val="24"/>
        </w:rPr>
      </w:pPr>
      <w:r w:rsidRPr="00A96D8F">
        <w:rPr>
          <w:rFonts w:ascii="Times New Roman" w:hAnsi="Times New Roman"/>
          <w:sz w:val="24"/>
          <w:szCs w:val="24"/>
        </w:rPr>
        <w:t>Черёмуха душистая весною расцвела.</w:t>
      </w:r>
    </w:p>
    <w:p w:rsidR="002D3738" w:rsidRPr="00A96D8F" w:rsidRDefault="002D3738" w:rsidP="002D3738">
      <w:pPr>
        <w:pStyle w:val="a5"/>
        <w:rPr>
          <w:rFonts w:ascii="Times New Roman" w:hAnsi="Times New Roman"/>
          <w:i/>
          <w:iCs/>
          <w:sz w:val="24"/>
          <w:szCs w:val="24"/>
        </w:rPr>
      </w:pPr>
      <w:r w:rsidRPr="00A96D8F">
        <w:rPr>
          <w:rFonts w:ascii="Times New Roman" w:hAnsi="Times New Roman"/>
          <w:i/>
          <w:iCs/>
          <w:sz w:val="24"/>
          <w:szCs w:val="24"/>
        </w:rPr>
        <w:t>(С. А. Есенин.)</w:t>
      </w:r>
    </w:p>
    <w:p w:rsidR="002D3738" w:rsidRPr="00A96D8F" w:rsidRDefault="002D3738" w:rsidP="002D3738">
      <w:pPr>
        <w:pStyle w:val="a5"/>
        <w:rPr>
          <w:rFonts w:ascii="Times New Roman" w:hAnsi="Times New Roman"/>
          <w:sz w:val="24"/>
          <w:szCs w:val="24"/>
        </w:rPr>
      </w:pPr>
      <w:r w:rsidRPr="00A96D8F">
        <w:rPr>
          <w:rFonts w:ascii="Times New Roman" w:hAnsi="Times New Roman"/>
          <w:sz w:val="24"/>
          <w:szCs w:val="24"/>
        </w:rPr>
        <w:t>Яркая зелёная трава покрыла луга.</w:t>
      </w:r>
    </w:p>
    <w:p w:rsidR="002D3738" w:rsidRPr="00A96D8F" w:rsidRDefault="002D3738" w:rsidP="002D3738">
      <w:pPr>
        <w:pStyle w:val="a5"/>
        <w:rPr>
          <w:rFonts w:ascii="Times New Roman" w:hAnsi="Times New Roman"/>
          <w:sz w:val="24"/>
          <w:szCs w:val="24"/>
        </w:rPr>
      </w:pPr>
      <w:r w:rsidRPr="00A96D8F">
        <w:rPr>
          <w:rFonts w:ascii="Times New Roman" w:hAnsi="Times New Roman"/>
          <w:sz w:val="24"/>
          <w:szCs w:val="24"/>
        </w:rPr>
        <w:t>В небе звенит песня жаворонка.</w:t>
      </w:r>
    </w:p>
    <w:p w:rsidR="002D3738" w:rsidRPr="00A96D8F" w:rsidRDefault="002D3738" w:rsidP="002D3738">
      <w:pPr>
        <w:pStyle w:val="a5"/>
        <w:rPr>
          <w:rFonts w:ascii="Times New Roman" w:hAnsi="Times New Roman"/>
          <w:sz w:val="24"/>
          <w:szCs w:val="24"/>
        </w:rPr>
      </w:pPr>
      <w:r w:rsidRPr="00A96D8F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A96D8F">
        <w:rPr>
          <w:rFonts w:ascii="Times New Roman" w:hAnsi="Times New Roman"/>
          <w:sz w:val="24"/>
          <w:szCs w:val="24"/>
        </w:rPr>
        <w:t>Прочитай. Посмотри, как показана связь слов в предложениях. Если допущены ошибки, исправь.</w:t>
      </w:r>
    </w:p>
    <w:p w:rsidR="002D3738" w:rsidRPr="00A96D8F" w:rsidRDefault="002D3738" w:rsidP="002D3738">
      <w:pPr>
        <w:pStyle w:val="a5"/>
        <w:rPr>
          <w:rFonts w:ascii="Times New Roman" w:hAnsi="Times New Roman"/>
          <w:sz w:val="24"/>
          <w:szCs w:val="24"/>
        </w:rPr>
      </w:pPr>
      <w:r w:rsidRPr="00A96D8F">
        <w:rPr>
          <w:rFonts w:ascii="Times New Roman" w:hAnsi="Times New Roman"/>
          <w:sz w:val="24"/>
          <w:szCs w:val="24"/>
        </w:rPr>
        <w:t>Вдруг подул резкий ветер.</w:t>
      </w:r>
    </w:p>
    <w:p w:rsidR="002D3738" w:rsidRPr="00A96D8F" w:rsidRDefault="002D3738" w:rsidP="002D3738">
      <w:pPr>
        <w:pStyle w:val="a5"/>
        <w:rPr>
          <w:rFonts w:ascii="Times New Roman" w:hAnsi="Times New Roman"/>
          <w:sz w:val="24"/>
          <w:szCs w:val="24"/>
        </w:rPr>
      </w:pPr>
      <w:r w:rsidRPr="00A96D8F">
        <w:rPr>
          <w:rFonts w:ascii="Times New Roman" w:hAnsi="Times New Roman"/>
          <w:sz w:val="24"/>
          <w:szCs w:val="24"/>
        </w:rPr>
        <w:t xml:space="preserve"> _____ ______________</w:t>
      </w:r>
    </w:p>
    <w:p w:rsidR="002D3738" w:rsidRPr="00A96D8F" w:rsidRDefault="002D3738" w:rsidP="002D3738">
      <w:pPr>
        <w:pStyle w:val="a5"/>
        <w:rPr>
          <w:rFonts w:ascii="Times New Roman" w:hAnsi="Times New Roman"/>
          <w:sz w:val="24"/>
          <w:szCs w:val="24"/>
        </w:rPr>
      </w:pPr>
      <w:r w:rsidRPr="00A96D8F">
        <w:rPr>
          <w:rFonts w:ascii="Times New Roman" w:hAnsi="Times New Roman"/>
          <w:sz w:val="24"/>
          <w:szCs w:val="24"/>
        </w:rPr>
        <w:t>Небо заволокли тяжёлые тучи.</w:t>
      </w:r>
    </w:p>
    <w:p w:rsidR="002D3738" w:rsidRPr="00A96D8F" w:rsidRDefault="002D3738" w:rsidP="002D3738">
      <w:pPr>
        <w:pStyle w:val="a5"/>
        <w:rPr>
          <w:rFonts w:ascii="Times New Roman" w:hAnsi="Times New Roman"/>
          <w:sz w:val="24"/>
          <w:szCs w:val="24"/>
        </w:rPr>
      </w:pPr>
    </w:p>
    <w:p w:rsidR="002D3738" w:rsidRPr="00A96D8F" w:rsidRDefault="002D3738" w:rsidP="002D3738">
      <w:pPr>
        <w:pStyle w:val="a5"/>
        <w:rPr>
          <w:rFonts w:ascii="Times New Roman" w:hAnsi="Times New Roman"/>
          <w:sz w:val="24"/>
          <w:szCs w:val="24"/>
        </w:rPr>
      </w:pPr>
      <w:r w:rsidRPr="00A96D8F">
        <w:rPr>
          <w:rFonts w:ascii="Times New Roman" w:hAnsi="Times New Roman"/>
          <w:sz w:val="24"/>
          <w:szCs w:val="24"/>
        </w:rPr>
        <w:t>Послышались глухие раскаты грома. Вдали ослепительно сверкнула молния.</w:t>
      </w:r>
    </w:p>
    <w:p w:rsidR="002D3738" w:rsidRDefault="002D3738" w:rsidP="002D37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D3738" w:rsidRDefault="002D3738" w:rsidP="002D37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D3738" w:rsidRDefault="002D3738" w:rsidP="002D3738">
      <w:pPr>
        <w:rPr>
          <w:b/>
          <w:sz w:val="32"/>
          <w:szCs w:val="32"/>
        </w:rPr>
        <w:sectPr w:rsidR="002D3738" w:rsidSect="007A199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D3738" w:rsidRPr="00FD5208" w:rsidRDefault="002D3738" w:rsidP="002D3738">
      <w:pPr>
        <w:rPr>
          <w:b/>
          <w:sz w:val="32"/>
          <w:szCs w:val="32"/>
        </w:rPr>
      </w:pPr>
      <w:r w:rsidRPr="00FD5208">
        <w:rPr>
          <w:b/>
          <w:sz w:val="32"/>
          <w:szCs w:val="32"/>
        </w:rPr>
        <w:lastRenderedPageBreak/>
        <w:t xml:space="preserve">                          Итоговый тест</w:t>
      </w:r>
    </w:p>
    <w:p w:rsidR="002D3738" w:rsidRPr="00FD5208" w:rsidRDefault="002D3738" w:rsidP="002D3738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2D3738" w:rsidRPr="00FD5208" w:rsidRDefault="002D3738" w:rsidP="002D3738">
      <w:pPr>
        <w:jc w:val="center"/>
        <w:rPr>
          <w:b/>
          <w:i/>
          <w:sz w:val="28"/>
          <w:szCs w:val="28"/>
        </w:rPr>
      </w:pPr>
    </w:p>
    <w:p w:rsidR="002D3738" w:rsidRPr="00FD5208" w:rsidRDefault="002D3738" w:rsidP="002D3738">
      <w:pPr>
        <w:rPr>
          <w:b/>
          <w:i/>
          <w:sz w:val="28"/>
          <w:szCs w:val="28"/>
        </w:rPr>
      </w:pPr>
      <w:r w:rsidRPr="00FD5208">
        <w:rPr>
          <w:b/>
          <w:i/>
          <w:sz w:val="28"/>
          <w:szCs w:val="28"/>
        </w:rPr>
        <w:t xml:space="preserve">                               1 вариант</w:t>
      </w:r>
    </w:p>
    <w:p w:rsidR="002D3738" w:rsidRPr="00FD5208" w:rsidRDefault="002D3738" w:rsidP="002D3738">
      <w:pPr>
        <w:rPr>
          <w:sz w:val="28"/>
          <w:szCs w:val="28"/>
        </w:rPr>
      </w:pPr>
      <w:r w:rsidRPr="00FD5208">
        <w:rPr>
          <w:sz w:val="28"/>
          <w:szCs w:val="28"/>
        </w:rPr>
        <w:t xml:space="preserve">Фамилия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"/>
        <w:gridCol w:w="409"/>
        <w:gridCol w:w="406"/>
        <w:gridCol w:w="407"/>
        <w:gridCol w:w="407"/>
        <w:gridCol w:w="40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2D3738" w:rsidRPr="00FD5208" w:rsidTr="003368F7">
        <w:tc>
          <w:tcPr>
            <w:tcW w:w="409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</w:tr>
    </w:tbl>
    <w:p w:rsidR="002D3738" w:rsidRPr="00FD5208" w:rsidRDefault="002D3738" w:rsidP="002D3738">
      <w:pPr>
        <w:rPr>
          <w:sz w:val="28"/>
          <w:szCs w:val="28"/>
        </w:rPr>
      </w:pPr>
    </w:p>
    <w:p w:rsidR="002D3738" w:rsidRPr="00FD5208" w:rsidRDefault="002D3738" w:rsidP="002D3738">
      <w:pPr>
        <w:rPr>
          <w:sz w:val="28"/>
          <w:szCs w:val="28"/>
        </w:rPr>
      </w:pPr>
      <w:r w:rsidRPr="00FD5208">
        <w:rPr>
          <w:sz w:val="28"/>
          <w:szCs w:val="28"/>
        </w:rPr>
        <w:t xml:space="preserve">Имя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"/>
        <w:gridCol w:w="409"/>
        <w:gridCol w:w="406"/>
        <w:gridCol w:w="407"/>
        <w:gridCol w:w="407"/>
        <w:gridCol w:w="40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2D3738" w:rsidRPr="00FD5208" w:rsidTr="003368F7">
        <w:tc>
          <w:tcPr>
            <w:tcW w:w="409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</w:tr>
    </w:tbl>
    <w:p w:rsidR="002D3738" w:rsidRPr="00FD5208" w:rsidRDefault="002D3738" w:rsidP="002D3738">
      <w:pPr>
        <w:rPr>
          <w:sz w:val="28"/>
          <w:szCs w:val="28"/>
        </w:rPr>
      </w:pPr>
    </w:p>
    <w:p w:rsidR="002D3738" w:rsidRPr="00FD5208" w:rsidRDefault="002D3738" w:rsidP="002D3738">
      <w:r w:rsidRPr="00FD5208">
        <w:rPr>
          <w:sz w:val="28"/>
          <w:szCs w:val="28"/>
        </w:rPr>
        <w:t xml:space="preserve">Отчество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432"/>
        <w:gridCol w:w="430"/>
        <w:gridCol w:w="431"/>
        <w:gridCol w:w="431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2D3738" w:rsidRPr="00FD5208" w:rsidTr="003368F7">
        <w:tc>
          <w:tcPr>
            <w:tcW w:w="432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</w:tr>
    </w:tbl>
    <w:p w:rsidR="002D3738" w:rsidRPr="00FD5208" w:rsidRDefault="002D3738" w:rsidP="002D3738">
      <w:pPr>
        <w:rPr>
          <w:sz w:val="28"/>
          <w:szCs w:val="28"/>
        </w:rPr>
      </w:pPr>
    </w:p>
    <w:p w:rsidR="002D3738" w:rsidRPr="00FD5208" w:rsidRDefault="002D3738" w:rsidP="002D3738">
      <w:pPr>
        <w:ind w:left="360"/>
        <w:rPr>
          <w:sz w:val="28"/>
          <w:szCs w:val="28"/>
        </w:rPr>
      </w:pPr>
    </w:p>
    <w:p w:rsidR="002D3738" w:rsidRPr="00FD5208" w:rsidRDefault="002D3738" w:rsidP="002D3738">
      <w:pPr>
        <w:rPr>
          <w:sz w:val="28"/>
          <w:szCs w:val="28"/>
        </w:rPr>
      </w:pPr>
    </w:p>
    <w:p w:rsidR="002D3738" w:rsidRPr="00FD5208" w:rsidRDefault="002D3738" w:rsidP="002D3738">
      <w:pPr>
        <w:numPr>
          <w:ilvl w:val="0"/>
          <w:numId w:val="22"/>
        </w:numPr>
        <w:rPr>
          <w:sz w:val="28"/>
          <w:szCs w:val="28"/>
        </w:rPr>
      </w:pPr>
      <w:r w:rsidRPr="00FD5208">
        <w:rPr>
          <w:sz w:val="28"/>
          <w:szCs w:val="28"/>
        </w:rPr>
        <w:t xml:space="preserve">Укажи звуки, которые не имеют пары по мягкости.                                     </w:t>
      </w:r>
    </w:p>
    <w:p w:rsidR="002D3738" w:rsidRPr="00FD5208" w:rsidRDefault="002D3738" w:rsidP="002D3738"/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80"/>
      </w:tblGrid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Ж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proofErr w:type="gramStart"/>
            <w:r w:rsidRPr="00FD5208">
              <w:rPr>
                <w:sz w:val="28"/>
                <w:szCs w:val="28"/>
              </w:rPr>
              <w:t>П</w:t>
            </w:r>
            <w:proofErr w:type="gramEnd"/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proofErr w:type="gramStart"/>
            <w:r w:rsidRPr="00FD5208">
              <w:rPr>
                <w:sz w:val="28"/>
                <w:szCs w:val="28"/>
              </w:rPr>
              <w:t>Р</w:t>
            </w:r>
            <w:proofErr w:type="gramEnd"/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proofErr w:type="gramStart"/>
            <w:r w:rsidRPr="00FD5208">
              <w:rPr>
                <w:sz w:val="28"/>
                <w:szCs w:val="28"/>
              </w:rPr>
              <w:t>Ц</w:t>
            </w:r>
            <w:proofErr w:type="gramEnd"/>
          </w:p>
          <w:p w:rsidR="002D3738" w:rsidRPr="00FD5208" w:rsidRDefault="002D3738" w:rsidP="003368F7">
            <w:pPr>
              <w:jc w:val="center"/>
            </w:pPr>
            <w:r w:rsidRPr="00FD5208">
              <w:rPr>
                <w:sz w:val="28"/>
                <w:szCs w:val="28"/>
              </w:rPr>
              <w:t>Й</w:t>
            </w: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</w:tbl>
    <w:p w:rsidR="002D3738" w:rsidRPr="00FD5208" w:rsidRDefault="002D3738" w:rsidP="002D3738">
      <w:pPr>
        <w:ind w:left="360"/>
      </w:pPr>
    </w:p>
    <w:p w:rsidR="002D3738" w:rsidRPr="00FD5208" w:rsidRDefault="002D3738" w:rsidP="002D3738">
      <w:pPr>
        <w:numPr>
          <w:ilvl w:val="0"/>
          <w:numId w:val="22"/>
        </w:numPr>
        <w:rPr>
          <w:sz w:val="28"/>
          <w:szCs w:val="28"/>
        </w:rPr>
      </w:pPr>
      <w:r w:rsidRPr="00FD5208">
        <w:rPr>
          <w:sz w:val="28"/>
          <w:szCs w:val="28"/>
        </w:rPr>
        <w:t>Найди слово, которое нельзя переносить.</w:t>
      </w:r>
    </w:p>
    <w:p w:rsidR="002D3738" w:rsidRPr="00FD5208" w:rsidRDefault="002D3738" w:rsidP="002D3738"/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80"/>
      </w:tblGrid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пальто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олень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деньки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лилия</w:t>
            </w:r>
          </w:p>
          <w:p w:rsidR="002D3738" w:rsidRPr="00FD5208" w:rsidRDefault="002D3738" w:rsidP="003368F7">
            <w:pPr>
              <w:jc w:val="center"/>
            </w:pPr>
            <w:r w:rsidRPr="00FD5208">
              <w:rPr>
                <w:sz w:val="28"/>
                <w:szCs w:val="28"/>
              </w:rPr>
              <w:t>муравьи</w:t>
            </w: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rPr>
          <w:trHeight w:val="362"/>
        </w:trPr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</w:tbl>
    <w:p w:rsidR="002D3738" w:rsidRPr="00FD5208" w:rsidRDefault="002D3738" w:rsidP="002D3738">
      <w:pPr>
        <w:jc w:val="center"/>
      </w:pPr>
    </w:p>
    <w:p w:rsidR="002D3738" w:rsidRPr="00FD5208" w:rsidRDefault="002D3738" w:rsidP="002D3738">
      <w:pPr>
        <w:numPr>
          <w:ilvl w:val="0"/>
          <w:numId w:val="22"/>
        </w:numPr>
        <w:rPr>
          <w:sz w:val="28"/>
          <w:szCs w:val="28"/>
        </w:rPr>
      </w:pPr>
      <w:r w:rsidRPr="00FD5208">
        <w:rPr>
          <w:sz w:val="28"/>
          <w:szCs w:val="28"/>
        </w:rPr>
        <w:t>Укажи слово, в котором букв больше, чем звуков.</w:t>
      </w:r>
    </w:p>
    <w:p w:rsidR="002D3738" w:rsidRPr="00FD5208" w:rsidRDefault="002D3738" w:rsidP="002D3738"/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80"/>
      </w:tblGrid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полька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маяк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вафли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платье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море</w:t>
            </w: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</w:p>
        </w:tc>
      </w:tr>
      <w:tr w:rsidR="002D3738" w:rsidRPr="00FD5208" w:rsidTr="003368F7">
        <w:trPr>
          <w:trHeight w:val="390"/>
        </w:trPr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</w:p>
        </w:tc>
      </w:tr>
      <w:tr w:rsidR="002D3738" w:rsidRPr="00FD5208" w:rsidTr="003368F7">
        <w:trPr>
          <w:trHeight w:val="358"/>
        </w:trPr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</w:p>
        </w:tc>
      </w:tr>
      <w:tr w:rsidR="002D3738" w:rsidRPr="00FD5208" w:rsidTr="003368F7">
        <w:trPr>
          <w:trHeight w:val="326"/>
        </w:trPr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3738" w:rsidRPr="00FD5208" w:rsidRDefault="002D3738" w:rsidP="002D3738">
      <w:pPr>
        <w:jc w:val="center"/>
        <w:rPr>
          <w:sz w:val="28"/>
          <w:szCs w:val="28"/>
        </w:rPr>
      </w:pPr>
    </w:p>
    <w:p w:rsidR="002D3738" w:rsidRPr="00FD5208" w:rsidRDefault="002D3738" w:rsidP="002D3738">
      <w:pPr>
        <w:numPr>
          <w:ilvl w:val="0"/>
          <w:numId w:val="22"/>
        </w:numPr>
        <w:rPr>
          <w:sz w:val="28"/>
          <w:szCs w:val="28"/>
        </w:rPr>
      </w:pPr>
      <w:r w:rsidRPr="00FD5208">
        <w:rPr>
          <w:sz w:val="28"/>
          <w:szCs w:val="28"/>
        </w:rPr>
        <w:t>В каких словах надо вставить мягкий знак?</w:t>
      </w:r>
    </w:p>
    <w:p w:rsidR="002D3738" w:rsidRPr="00FD5208" w:rsidRDefault="002D3738" w:rsidP="002D3738">
      <w:pPr>
        <w:ind w:left="360"/>
      </w:pPr>
      <w:r w:rsidRPr="00FD5208">
        <w:t xml:space="preserve">                               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80"/>
      </w:tblGrid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proofErr w:type="gramStart"/>
            <w:r w:rsidRPr="00FD5208">
              <w:rPr>
                <w:sz w:val="28"/>
                <w:szCs w:val="28"/>
              </w:rPr>
              <w:t>в</w:t>
            </w:r>
            <w:proofErr w:type="gramEnd"/>
            <w:r w:rsidRPr="00FD5208">
              <w:rPr>
                <w:sz w:val="28"/>
                <w:szCs w:val="28"/>
              </w:rPr>
              <w:t>..юга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proofErr w:type="spellStart"/>
            <w:r w:rsidRPr="00FD5208">
              <w:rPr>
                <w:sz w:val="28"/>
                <w:szCs w:val="28"/>
              </w:rPr>
              <w:t>мурав</w:t>
            </w:r>
            <w:proofErr w:type="spellEnd"/>
            <w:r w:rsidRPr="00FD5208">
              <w:rPr>
                <w:sz w:val="28"/>
                <w:szCs w:val="28"/>
              </w:rPr>
              <w:t>…и</w:t>
            </w:r>
          </w:p>
          <w:p w:rsidR="002D3738" w:rsidRPr="00FD5208" w:rsidRDefault="002D3738" w:rsidP="003368F7">
            <w:pPr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раз…ярённый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в…юн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с…ёмка</w:t>
            </w: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3738" w:rsidRPr="00FD5208" w:rsidRDefault="002D3738" w:rsidP="002D3738">
      <w:pPr>
        <w:rPr>
          <w:sz w:val="28"/>
          <w:szCs w:val="28"/>
        </w:rPr>
      </w:pPr>
    </w:p>
    <w:p w:rsidR="002D3738" w:rsidRPr="00FD5208" w:rsidRDefault="002D3738" w:rsidP="002D3738">
      <w:pPr>
        <w:numPr>
          <w:ilvl w:val="0"/>
          <w:numId w:val="22"/>
        </w:numPr>
        <w:rPr>
          <w:sz w:val="28"/>
          <w:szCs w:val="28"/>
        </w:rPr>
      </w:pPr>
      <w:r w:rsidRPr="00FD5208">
        <w:rPr>
          <w:sz w:val="28"/>
          <w:szCs w:val="28"/>
        </w:rPr>
        <w:t xml:space="preserve">Какие  слова имеют приставку </w:t>
      </w:r>
      <w:proofErr w:type="gramStart"/>
      <w:r w:rsidRPr="00FD5208">
        <w:rPr>
          <w:b/>
          <w:i/>
          <w:sz w:val="28"/>
          <w:szCs w:val="28"/>
        </w:rPr>
        <w:t>по</w:t>
      </w:r>
      <w:proofErr w:type="gramEnd"/>
      <w:r w:rsidRPr="00FD5208">
        <w:rPr>
          <w:sz w:val="28"/>
          <w:szCs w:val="28"/>
        </w:rPr>
        <w:t>?</w:t>
      </w:r>
    </w:p>
    <w:p w:rsidR="002D3738" w:rsidRPr="00FD5208" w:rsidRDefault="002D3738" w:rsidP="002D3738">
      <w:pPr>
        <w:ind w:left="360"/>
        <w:rPr>
          <w:sz w:val="28"/>
          <w:szCs w:val="28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0"/>
      </w:tblGrid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полька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постовой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потребовал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поместил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портовый</w:t>
            </w: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</w:tbl>
    <w:p w:rsidR="002D3738" w:rsidRPr="00FD5208" w:rsidRDefault="002D3738" w:rsidP="002D3738">
      <w:pPr>
        <w:ind w:left="360"/>
        <w:rPr>
          <w:sz w:val="28"/>
          <w:szCs w:val="28"/>
        </w:rPr>
      </w:pPr>
    </w:p>
    <w:p w:rsidR="002D3738" w:rsidRPr="00FD5208" w:rsidRDefault="002D3738" w:rsidP="002D3738">
      <w:pPr>
        <w:numPr>
          <w:ilvl w:val="0"/>
          <w:numId w:val="22"/>
        </w:numPr>
        <w:rPr>
          <w:sz w:val="28"/>
          <w:szCs w:val="28"/>
        </w:rPr>
      </w:pPr>
      <w:r w:rsidRPr="00FD5208">
        <w:rPr>
          <w:sz w:val="28"/>
          <w:szCs w:val="28"/>
        </w:rPr>
        <w:t xml:space="preserve">Укажи слово, которое не имеет корень </w:t>
      </w:r>
      <w:r w:rsidRPr="00FD5208">
        <w:rPr>
          <w:b/>
          <w:i/>
          <w:sz w:val="28"/>
          <w:szCs w:val="28"/>
        </w:rPr>
        <w:t>вар-</w:t>
      </w:r>
    </w:p>
    <w:p w:rsidR="002D3738" w:rsidRPr="00FD5208" w:rsidRDefault="002D3738" w:rsidP="002D3738">
      <w:pPr>
        <w:ind w:left="360"/>
        <w:rPr>
          <w:sz w:val="28"/>
          <w:szCs w:val="28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0"/>
      </w:tblGrid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варвары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повар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заварка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варенье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сварка</w:t>
            </w: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</w:tbl>
    <w:p w:rsidR="002D3738" w:rsidRPr="00FD5208" w:rsidRDefault="002D3738" w:rsidP="002D3738">
      <w:pPr>
        <w:numPr>
          <w:ilvl w:val="0"/>
          <w:numId w:val="22"/>
        </w:numPr>
        <w:rPr>
          <w:sz w:val="28"/>
          <w:szCs w:val="28"/>
        </w:rPr>
      </w:pPr>
      <w:r w:rsidRPr="00FD5208">
        <w:rPr>
          <w:sz w:val="28"/>
          <w:szCs w:val="28"/>
        </w:rPr>
        <w:t>Укажи слова с нулевым окончанием</w:t>
      </w:r>
    </w:p>
    <w:p w:rsidR="002D3738" w:rsidRPr="00FD5208" w:rsidRDefault="002D3738" w:rsidP="002D3738">
      <w:pPr>
        <w:rPr>
          <w:sz w:val="28"/>
          <w:szCs w:val="28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0"/>
      </w:tblGrid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лесов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окон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дымок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пальчик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морозец</w:t>
            </w: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</w:tbl>
    <w:p w:rsidR="002D3738" w:rsidRPr="00FD5208" w:rsidRDefault="002D3738" w:rsidP="002D3738">
      <w:pPr>
        <w:rPr>
          <w:sz w:val="28"/>
          <w:szCs w:val="28"/>
        </w:rPr>
      </w:pPr>
    </w:p>
    <w:p w:rsidR="002D3738" w:rsidRPr="00FD5208" w:rsidRDefault="002D3738" w:rsidP="002D3738">
      <w:pPr>
        <w:ind w:left="360"/>
        <w:rPr>
          <w:sz w:val="28"/>
          <w:szCs w:val="28"/>
        </w:rPr>
      </w:pPr>
      <w:r w:rsidRPr="00FD5208">
        <w:rPr>
          <w:sz w:val="28"/>
          <w:szCs w:val="28"/>
        </w:rPr>
        <w:t xml:space="preserve">8.  Укажи слово, где орфограмма безударная гласная </w:t>
      </w:r>
      <w:r w:rsidRPr="00FD5208">
        <w:rPr>
          <w:b/>
          <w:i/>
          <w:sz w:val="28"/>
          <w:szCs w:val="28"/>
        </w:rPr>
        <w:t>о</w:t>
      </w:r>
    </w:p>
    <w:p w:rsidR="002D3738" w:rsidRPr="00FD5208" w:rsidRDefault="002D3738" w:rsidP="002D3738">
      <w:pPr>
        <w:rPr>
          <w:sz w:val="28"/>
          <w:szCs w:val="28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0"/>
      </w:tblGrid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proofErr w:type="gramStart"/>
            <w:r w:rsidRPr="00FD5208">
              <w:rPr>
                <w:sz w:val="28"/>
                <w:szCs w:val="28"/>
              </w:rPr>
              <w:t>л</w:t>
            </w:r>
            <w:proofErr w:type="gramEnd"/>
            <w:r w:rsidRPr="00FD5208">
              <w:rPr>
                <w:sz w:val="28"/>
                <w:szCs w:val="28"/>
              </w:rPr>
              <w:t>…</w:t>
            </w:r>
            <w:proofErr w:type="spellStart"/>
            <w:r w:rsidRPr="00FD5208">
              <w:rPr>
                <w:sz w:val="28"/>
                <w:szCs w:val="28"/>
              </w:rPr>
              <w:t>скать</w:t>
            </w:r>
            <w:proofErr w:type="spellEnd"/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тр</w:t>
            </w:r>
            <w:proofErr w:type="gramStart"/>
            <w:r w:rsidRPr="00FD5208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FD5208">
              <w:rPr>
                <w:sz w:val="28"/>
                <w:szCs w:val="28"/>
              </w:rPr>
              <w:t>ва</w:t>
            </w:r>
            <w:proofErr w:type="spellEnd"/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ост…</w:t>
            </w:r>
            <w:proofErr w:type="spellStart"/>
            <w:r w:rsidRPr="00FD5208">
              <w:rPr>
                <w:sz w:val="28"/>
                <w:szCs w:val="28"/>
              </w:rPr>
              <w:t>новка</w:t>
            </w:r>
            <w:proofErr w:type="spellEnd"/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proofErr w:type="spellStart"/>
            <w:r w:rsidRPr="00FD5208">
              <w:rPr>
                <w:sz w:val="28"/>
                <w:szCs w:val="28"/>
              </w:rPr>
              <w:t>ск</w:t>
            </w:r>
            <w:proofErr w:type="spellEnd"/>
            <w:proofErr w:type="gramStart"/>
            <w:r w:rsidRPr="00FD5208">
              <w:rPr>
                <w:sz w:val="28"/>
                <w:szCs w:val="28"/>
              </w:rPr>
              <w:t>..</w:t>
            </w:r>
            <w:proofErr w:type="gramEnd"/>
            <w:r w:rsidRPr="00FD5208">
              <w:rPr>
                <w:sz w:val="28"/>
                <w:szCs w:val="28"/>
              </w:rPr>
              <w:t>вал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proofErr w:type="spellStart"/>
            <w:r w:rsidRPr="00FD5208">
              <w:rPr>
                <w:sz w:val="28"/>
                <w:szCs w:val="28"/>
              </w:rPr>
              <w:t>вып</w:t>
            </w:r>
            <w:proofErr w:type="spellEnd"/>
            <w:r w:rsidRPr="00FD5208">
              <w:rPr>
                <w:sz w:val="28"/>
                <w:szCs w:val="28"/>
              </w:rPr>
              <w:t>…л</w:t>
            </w: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</w:tbl>
    <w:p w:rsidR="002D3738" w:rsidRPr="00FD5208" w:rsidRDefault="002D3738" w:rsidP="002D3738">
      <w:pPr>
        <w:ind w:left="360"/>
        <w:rPr>
          <w:sz w:val="28"/>
          <w:szCs w:val="28"/>
        </w:rPr>
      </w:pPr>
    </w:p>
    <w:p w:rsidR="002D3738" w:rsidRPr="00FD5208" w:rsidRDefault="002D3738" w:rsidP="002D3738">
      <w:pPr>
        <w:numPr>
          <w:ilvl w:val="0"/>
          <w:numId w:val="24"/>
        </w:numPr>
        <w:rPr>
          <w:sz w:val="28"/>
          <w:szCs w:val="28"/>
        </w:rPr>
      </w:pPr>
      <w:r w:rsidRPr="00FD5208">
        <w:rPr>
          <w:sz w:val="28"/>
          <w:szCs w:val="28"/>
        </w:rPr>
        <w:t>Какие слова не являются глаголами?</w:t>
      </w:r>
    </w:p>
    <w:p w:rsidR="002D3738" w:rsidRPr="00FD5208" w:rsidRDefault="002D3738" w:rsidP="002D3738">
      <w:pPr>
        <w:ind w:left="360"/>
        <w:rPr>
          <w:sz w:val="28"/>
          <w:szCs w:val="28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80"/>
      </w:tblGrid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поездка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веселиться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скакать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бегун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болеть</w:t>
            </w: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3738" w:rsidRPr="00FD5208" w:rsidRDefault="002D3738" w:rsidP="002D3738">
      <w:pPr>
        <w:ind w:left="360"/>
        <w:rPr>
          <w:sz w:val="28"/>
          <w:szCs w:val="28"/>
        </w:rPr>
      </w:pPr>
    </w:p>
    <w:p w:rsidR="002D3738" w:rsidRPr="00FD5208" w:rsidRDefault="002D3738" w:rsidP="002D3738">
      <w:pPr>
        <w:ind w:left="360"/>
        <w:rPr>
          <w:sz w:val="28"/>
          <w:szCs w:val="28"/>
        </w:rPr>
      </w:pPr>
      <w:r w:rsidRPr="00FD5208">
        <w:rPr>
          <w:sz w:val="28"/>
          <w:szCs w:val="28"/>
        </w:rPr>
        <w:t>10. В каком слове нет непроизносимой согласной?</w:t>
      </w:r>
    </w:p>
    <w:p w:rsidR="002D3738" w:rsidRPr="00FD5208" w:rsidRDefault="002D3738" w:rsidP="002D3738">
      <w:pPr>
        <w:rPr>
          <w:sz w:val="28"/>
          <w:szCs w:val="28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80"/>
      </w:tblGrid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proofErr w:type="spellStart"/>
            <w:r w:rsidRPr="00FD5208">
              <w:rPr>
                <w:sz w:val="28"/>
                <w:szCs w:val="28"/>
              </w:rPr>
              <w:t>ярос</w:t>
            </w:r>
            <w:proofErr w:type="spellEnd"/>
            <w:proofErr w:type="gramStart"/>
            <w:r w:rsidRPr="00FD5208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FD5208">
              <w:rPr>
                <w:sz w:val="28"/>
                <w:szCs w:val="28"/>
              </w:rPr>
              <w:t>ный</w:t>
            </w:r>
            <w:proofErr w:type="spellEnd"/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лес</w:t>
            </w:r>
            <w:proofErr w:type="gramStart"/>
            <w:r w:rsidRPr="00FD5208">
              <w:rPr>
                <w:sz w:val="28"/>
                <w:szCs w:val="28"/>
              </w:rPr>
              <w:t>..</w:t>
            </w:r>
            <w:proofErr w:type="gramEnd"/>
            <w:r w:rsidRPr="00FD5208">
              <w:rPr>
                <w:sz w:val="28"/>
                <w:szCs w:val="28"/>
              </w:rPr>
              <w:t>ник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proofErr w:type="gramStart"/>
            <w:r w:rsidRPr="00FD5208">
              <w:rPr>
                <w:sz w:val="28"/>
                <w:szCs w:val="28"/>
              </w:rPr>
              <w:t>мес</w:t>
            </w:r>
            <w:proofErr w:type="gramEnd"/>
            <w:r w:rsidRPr="00FD5208">
              <w:rPr>
                <w:sz w:val="28"/>
                <w:szCs w:val="28"/>
              </w:rPr>
              <w:t>…</w:t>
            </w:r>
            <w:proofErr w:type="spellStart"/>
            <w:r w:rsidRPr="00FD5208">
              <w:rPr>
                <w:sz w:val="28"/>
                <w:szCs w:val="28"/>
              </w:rPr>
              <w:t>ный</w:t>
            </w:r>
            <w:proofErr w:type="spellEnd"/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proofErr w:type="spellStart"/>
            <w:r w:rsidRPr="00FD5208">
              <w:rPr>
                <w:sz w:val="28"/>
                <w:szCs w:val="28"/>
              </w:rPr>
              <w:t>крёс</w:t>
            </w:r>
            <w:proofErr w:type="spellEnd"/>
            <w:r w:rsidRPr="00FD5208">
              <w:rPr>
                <w:sz w:val="28"/>
                <w:szCs w:val="28"/>
              </w:rPr>
              <w:t>…</w:t>
            </w:r>
            <w:proofErr w:type="spellStart"/>
            <w:r w:rsidRPr="00FD5208">
              <w:rPr>
                <w:sz w:val="28"/>
                <w:szCs w:val="28"/>
              </w:rPr>
              <w:t>ный</w:t>
            </w:r>
            <w:proofErr w:type="spellEnd"/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proofErr w:type="spellStart"/>
            <w:r w:rsidRPr="00FD5208">
              <w:rPr>
                <w:sz w:val="28"/>
                <w:szCs w:val="28"/>
              </w:rPr>
              <w:lastRenderedPageBreak/>
              <w:t>праз</w:t>
            </w:r>
            <w:proofErr w:type="spellEnd"/>
            <w:r w:rsidRPr="00FD5208">
              <w:rPr>
                <w:sz w:val="28"/>
                <w:szCs w:val="28"/>
              </w:rPr>
              <w:t>…ник</w:t>
            </w: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3738" w:rsidRPr="00FD5208" w:rsidRDefault="002D3738" w:rsidP="002D3738">
      <w:pPr>
        <w:rPr>
          <w:b/>
          <w:i/>
          <w:sz w:val="28"/>
          <w:szCs w:val="28"/>
        </w:rPr>
      </w:pPr>
      <w:r w:rsidRPr="00FD5208">
        <w:rPr>
          <w:sz w:val="28"/>
          <w:szCs w:val="28"/>
        </w:rPr>
        <w:lastRenderedPageBreak/>
        <w:t xml:space="preserve">    11. Найди слова с парной согласной </w:t>
      </w:r>
      <w:proofErr w:type="spellStart"/>
      <w:r w:rsidRPr="00FD5208">
        <w:rPr>
          <w:b/>
          <w:i/>
          <w:sz w:val="28"/>
          <w:szCs w:val="28"/>
        </w:rPr>
        <w:t>з</w:t>
      </w:r>
      <w:proofErr w:type="spellEnd"/>
    </w:p>
    <w:p w:rsidR="002D3738" w:rsidRPr="00FD5208" w:rsidRDefault="002D3738" w:rsidP="002D3738">
      <w:pPr>
        <w:ind w:left="360"/>
        <w:rPr>
          <w:b/>
          <w:i/>
          <w:sz w:val="28"/>
          <w:szCs w:val="28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0"/>
      </w:tblGrid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proofErr w:type="spellStart"/>
            <w:r w:rsidRPr="00FD5208">
              <w:rPr>
                <w:sz w:val="28"/>
                <w:szCs w:val="28"/>
              </w:rPr>
              <w:t>пово</w:t>
            </w:r>
            <w:proofErr w:type="spellEnd"/>
            <w:r w:rsidRPr="00FD5208">
              <w:rPr>
                <w:sz w:val="28"/>
                <w:szCs w:val="28"/>
              </w:rPr>
              <w:t>…</w:t>
            </w:r>
            <w:proofErr w:type="spellStart"/>
            <w:r w:rsidRPr="00FD5208">
              <w:rPr>
                <w:sz w:val="28"/>
                <w:szCs w:val="28"/>
              </w:rPr>
              <w:t>ка</w:t>
            </w:r>
            <w:proofErr w:type="spellEnd"/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про</w:t>
            </w:r>
            <w:proofErr w:type="gramStart"/>
            <w:r w:rsidRPr="00FD5208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FD5208">
              <w:rPr>
                <w:sz w:val="28"/>
                <w:szCs w:val="28"/>
              </w:rPr>
              <w:t>ьба</w:t>
            </w:r>
            <w:proofErr w:type="spellEnd"/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proofErr w:type="spellStart"/>
            <w:r w:rsidRPr="00FD5208">
              <w:rPr>
                <w:sz w:val="28"/>
                <w:szCs w:val="28"/>
              </w:rPr>
              <w:t>переска</w:t>
            </w:r>
            <w:proofErr w:type="spellEnd"/>
            <w:r w:rsidRPr="00FD5208">
              <w:rPr>
                <w:sz w:val="28"/>
                <w:szCs w:val="28"/>
              </w:rPr>
              <w:t>…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поло…</w:t>
            </w:r>
            <w:proofErr w:type="spellStart"/>
            <w:r w:rsidRPr="00FD5208">
              <w:rPr>
                <w:sz w:val="28"/>
                <w:szCs w:val="28"/>
              </w:rPr>
              <w:t>ки</w:t>
            </w:r>
            <w:proofErr w:type="spellEnd"/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proofErr w:type="spellStart"/>
            <w:r w:rsidRPr="00FD5208">
              <w:rPr>
                <w:sz w:val="28"/>
                <w:szCs w:val="28"/>
              </w:rPr>
              <w:t>запа</w:t>
            </w:r>
            <w:proofErr w:type="spellEnd"/>
            <w:r w:rsidRPr="00FD5208">
              <w:rPr>
                <w:sz w:val="28"/>
                <w:szCs w:val="28"/>
              </w:rPr>
              <w:t>…</w:t>
            </w: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</w:tbl>
    <w:p w:rsidR="002D3738" w:rsidRPr="00FD5208" w:rsidRDefault="002D3738" w:rsidP="002D3738">
      <w:pPr>
        <w:rPr>
          <w:sz w:val="28"/>
          <w:szCs w:val="28"/>
        </w:rPr>
      </w:pPr>
    </w:p>
    <w:p w:rsidR="002D3738" w:rsidRPr="00FD5208" w:rsidRDefault="002D3738" w:rsidP="002D3738">
      <w:pPr>
        <w:numPr>
          <w:ilvl w:val="0"/>
          <w:numId w:val="25"/>
        </w:numPr>
        <w:rPr>
          <w:sz w:val="28"/>
          <w:szCs w:val="28"/>
        </w:rPr>
      </w:pPr>
      <w:r w:rsidRPr="00FD5208">
        <w:rPr>
          <w:sz w:val="28"/>
          <w:szCs w:val="28"/>
        </w:rPr>
        <w:t>Укажи слова среднего рода</w:t>
      </w:r>
    </w:p>
    <w:p w:rsidR="002D3738" w:rsidRPr="00FD5208" w:rsidRDefault="002D3738" w:rsidP="002D3738">
      <w:pPr>
        <w:ind w:left="360"/>
        <w:rPr>
          <w:sz w:val="28"/>
          <w:szCs w:val="28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0"/>
      </w:tblGrid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поле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картофель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мостик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кофе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полотно</w:t>
            </w: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</w:tbl>
    <w:p w:rsidR="002D3738" w:rsidRPr="00FD5208" w:rsidRDefault="002D3738" w:rsidP="002D3738">
      <w:pPr>
        <w:ind w:left="360"/>
        <w:rPr>
          <w:sz w:val="28"/>
          <w:szCs w:val="28"/>
        </w:rPr>
      </w:pPr>
    </w:p>
    <w:p w:rsidR="002D3738" w:rsidRPr="00FD5208" w:rsidRDefault="002D3738" w:rsidP="002D3738">
      <w:pPr>
        <w:ind w:left="360"/>
        <w:rPr>
          <w:sz w:val="28"/>
          <w:szCs w:val="28"/>
        </w:rPr>
      </w:pPr>
      <w:r w:rsidRPr="00FD5208">
        <w:rPr>
          <w:sz w:val="28"/>
          <w:szCs w:val="28"/>
        </w:rPr>
        <w:t>13.  Укажи части предложения</w:t>
      </w:r>
    </w:p>
    <w:p w:rsidR="002D3738" w:rsidRPr="00FD5208" w:rsidRDefault="002D3738" w:rsidP="002D3738">
      <w:pPr>
        <w:ind w:left="360"/>
        <w:rPr>
          <w:sz w:val="28"/>
          <w:szCs w:val="28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0"/>
      </w:tblGrid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глагол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предлог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 xml:space="preserve">подлежащее 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сказуемое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наречие</w:t>
            </w: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</w:tbl>
    <w:p w:rsidR="002D3738" w:rsidRPr="00FD5208" w:rsidRDefault="002D3738" w:rsidP="002D3738">
      <w:pPr>
        <w:ind w:left="360"/>
        <w:rPr>
          <w:sz w:val="28"/>
          <w:szCs w:val="28"/>
        </w:rPr>
      </w:pPr>
    </w:p>
    <w:p w:rsidR="002D3738" w:rsidRPr="00FD5208" w:rsidRDefault="002D3738" w:rsidP="002D3738">
      <w:pPr>
        <w:numPr>
          <w:ilvl w:val="0"/>
          <w:numId w:val="26"/>
        </w:numPr>
        <w:rPr>
          <w:sz w:val="28"/>
          <w:szCs w:val="28"/>
        </w:rPr>
      </w:pPr>
      <w:r w:rsidRPr="00FD5208">
        <w:rPr>
          <w:sz w:val="28"/>
          <w:szCs w:val="28"/>
        </w:rPr>
        <w:t xml:space="preserve"> Укажи слова, в которых допущена ошибка</w:t>
      </w:r>
    </w:p>
    <w:p w:rsidR="002D3738" w:rsidRPr="00FD5208" w:rsidRDefault="002D3738" w:rsidP="002D3738">
      <w:pPr>
        <w:ind w:left="360"/>
        <w:rPr>
          <w:sz w:val="28"/>
          <w:szCs w:val="28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0"/>
      </w:tblGrid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proofErr w:type="spellStart"/>
            <w:r w:rsidRPr="00FD5208">
              <w:rPr>
                <w:sz w:val="28"/>
                <w:szCs w:val="28"/>
              </w:rPr>
              <w:t>завезал</w:t>
            </w:r>
            <w:proofErr w:type="spellEnd"/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висел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грести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proofErr w:type="spellStart"/>
            <w:r w:rsidRPr="00FD5208">
              <w:rPr>
                <w:sz w:val="28"/>
                <w:szCs w:val="28"/>
              </w:rPr>
              <w:t>тишена</w:t>
            </w:r>
            <w:proofErr w:type="spellEnd"/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облака</w:t>
            </w: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</w:tbl>
    <w:p w:rsidR="002D3738" w:rsidRPr="00FD5208" w:rsidRDefault="002D3738" w:rsidP="002D3738">
      <w:pPr>
        <w:rPr>
          <w:sz w:val="28"/>
          <w:szCs w:val="28"/>
        </w:rPr>
      </w:pPr>
    </w:p>
    <w:p w:rsidR="002D3738" w:rsidRPr="00FD5208" w:rsidRDefault="002D3738" w:rsidP="002D3738">
      <w:pPr>
        <w:rPr>
          <w:b/>
          <w:sz w:val="32"/>
          <w:szCs w:val="32"/>
        </w:rPr>
      </w:pPr>
      <w:r w:rsidRPr="00FD5208">
        <w:rPr>
          <w:b/>
          <w:sz w:val="32"/>
          <w:szCs w:val="32"/>
        </w:rPr>
        <w:t xml:space="preserve">                          Итоговый тест</w:t>
      </w:r>
    </w:p>
    <w:p w:rsidR="002D3738" w:rsidRPr="00FD5208" w:rsidRDefault="002D3738" w:rsidP="002D3738">
      <w:pPr>
        <w:rPr>
          <w:b/>
          <w:sz w:val="32"/>
          <w:szCs w:val="32"/>
        </w:rPr>
      </w:pPr>
      <w:r w:rsidRPr="00FD5208">
        <w:rPr>
          <w:b/>
          <w:sz w:val="32"/>
          <w:szCs w:val="32"/>
        </w:rPr>
        <w:t xml:space="preserve">                    по русскому языку</w:t>
      </w:r>
    </w:p>
    <w:p w:rsidR="002D3738" w:rsidRPr="00FD5208" w:rsidRDefault="002D3738" w:rsidP="002D3738">
      <w:pPr>
        <w:rPr>
          <w:sz w:val="28"/>
          <w:szCs w:val="28"/>
        </w:rPr>
      </w:pPr>
      <w:r w:rsidRPr="00FD5208">
        <w:rPr>
          <w:b/>
          <w:sz w:val="32"/>
          <w:szCs w:val="32"/>
        </w:rPr>
        <w:t xml:space="preserve">                               </w:t>
      </w:r>
      <w:r w:rsidRPr="00FD5208">
        <w:t xml:space="preserve"> </w:t>
      </w:r>
      <w:r w:rsidRPr="00FD5208">
        <w:rPr>
          <w:sz w:val="28"/>
          <w:szCs w:val="28"/>
        </w:rPr>
        <w:t>(3 класс)</w:t>
      </w:r>
    </w:p>
    <w:p w:rsidR="002D3738" w:rsidRPr="00FD5208" w:rsidRDefault="002D3738" w:rsidP="002D3738">
      <w:pPr>
        <w:jc w:val="center"/>
        <w:rPr>
          <w:b/>
          <w:i/>
          <w:sz w:val="28"/>
          <w:szCs w:val="28"/>
        </w:rPr>
      </w:pPr>
    </w:p>
    <w:p w:rsidR="002D3738" w:rsidRPr="00FD5208" w:rsidRDefault="002D3738" w:rsidP="002D3738">
      <w:pPr>
        <w:rPr>
          <w:b/>
          <w:i/>
          <w:sz w:val="28"/>
          <w:szCs w:val="28"/>
        </w:rPr>
      </w:pPr>
      <w:r w:rsidRPr="00FD5208">
        <w:rPr>
          <w:b/>
          <w:i/>
          <w:sz w:val="28"/>
          <w:szCs w:val="28"/>
        </w:rPr>
        <w:t xml:space="preserve">                               2 вариант</w:t>
      </w:r>
    </w:p>
    <w:p w:rsidR="002D3738" w:rsidRPr="00FD5208" w:rsidRDefault="002D3738" w:rsidP="002D3738">
      <w:pPr>
        <w:rPr>
          <w:sz w:val="28"/>
          <w:szCs w:val="28"/>
        </w:rPr>
      </w:pPr>
      <w:r w:rsidRPr="00FD5208">
        <w:rPr>
          <w:sz w:val="28"/>
          <w:szCs w:val="28"/>
        </w:rPr>
        <w:t xml:space="preserve">Фамилия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"/>
        <w:gridCol w:w="409"/>
        <w:gridCol w:w="406"/>
        <w:gridCol w:w="407"/>
        <w:gridCol w:w="407"/>
        <w:gridCol w:w="40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2D3738" w:rsidRPr="00FD5208" w:rsidTr="003368F7">
        <w:tc>
          <w:tcPr>
            <w:tcW w:w="409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</w:tr>
    </w:tbl>
    <w:p w:rsidR="002D3738" w:rsidRPr="00FD5208" w:rsidRDefault="002D3738" w:rsidP="002D3738">
      <w:pPr>
        <w:rPr>
          <w:sz w:val="28"/>
          <w:szCs w:val="28"/>
        </w:rPr>
      </w:pPr>
    </w:p>
    <w:p w:rsidR="002D3738" w:rsidRPr="00FD5208" w:rsidRDefault="002D3738" w:rsidP="002D3738">
      <w:pPr>
        <w:rPr>
          <w:sz w:val="28"/>
          <w:szCs w:val="28"/>
        </w:rPr>
      </w:pPr>
      <w:r w:rsidRPr="00FD5208">
        <w:rPr>
          <w:sz w:val="28"/>
          <w:szCs w:val="28"/>
        </w:rPr>
        <w:t xml:space="preserve">Имя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"/>
        <w:gridCol w:w="409"/>
        <w:gridCol w:w="406"/>
        <w:gridCol w:w="407"/>
        <w:gridCol w:w="407"/>
        <w:gridCol w:w="40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2D3738" w:rsidRPr="00FD5208" w:rsidTr="003368F7">
        <w:tc>
          <w:tcPr>
            <w:tcW w:w="409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</w:tr>
    </w:tbl>
    <w:p w:rsidR="002D3738" w:rsidRPr="00FD5208" w:rsidRDefault="002D3738" w:rsidP="002D3738">
      <w:pPr>
        <w:rPr>
          <w:sz w:val="28"/>
          <w:szCs w:val="28"/>
        </w:rPr>
      </w:pPr>
    </w:p>
    <w:p w:rsidR="002D3738" w:rsidRPr="00FD5208" w:rsidRDefault="002D3738" w:rsidP="002D3738">
      <w:r w:rsidRPr="00FD5208">
        <w:rPr>
          <w:sz w:val="28"/>
          <w:szCs w:val="28"/>
        </w:rPr>
        <w:t xml:space="preserve">Отчество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432"/>
        <w:gridCol w:w="430"/>
        <w:gridCol w:w="431"/>
        <w:gridCol w:w="431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2D3738" w:rsidRPr="00FD5208" w:rsidTr="003368F7">
        <w:tc>
          <w:tcPr>
            <w:tcW w:w="432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</w:tr>
    </w:tbl>
    <w:p w:rsidR="002D3738" w:rsidRPr="00FD5208" w:rsidRDefault="002D3738" w:rsidP="002D3738">
      <w:pPr>
        <w:rPr>
          <w:sz w:val="28"/>
          <w:szCs w:val="28"/>
        </w:rPr>
      </w:pPr>
    </w:p>
    <w:p w:rsidR="002D3738" w:rsidRPr="00FD5208" w:rsidRDefault="002D3738" w:rsidP="002D3738">
      <w:pPr>
        <w:ind w:left="360"/>
        <w:rPr>
          <w:sz w:val="28"/>
          <w:szCs w:val="28"/>
        </w:rPr>
      </w:pPr>
    </w:p>
    <w:p w:rsidR="002D3738" w:rsidRPr="00FD5208" w:rsidRDefault="002D3738" w:rsidP="002D3738">
      <w:pPr>
        <w:numPr>
          <w:ilvl w:val="0"/>
          <w:numId w:val="23"/>
        </w:numPr>
        <w:rPr>
          <w:sz w:val="28"/>
          <w:szCs w:val="28"/>
        </w:rPr>
      </w:pPr>
      <w:r w:rsidRPr="00FD5208">
        <w:rPr>
          <w:sz w:val="28"/>
          <w:szCs w:val="28"/>
        </w:rPr>
        <w:t xml:space="preserve">Укажи звуки, которые не имеют пары по глухости.                                     </w:t>
      </w:r>
    </w:p>
    <w:p w:rsidR="002D3738" w:rsidRPr="00FD5208" w:rsidRDefault="002D3738" w:rsidP="002D3738"/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80"/>
      </w:tblGrid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Ж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Б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proofErr w:type="gramStart"/>
            <w:r w:rsidRPr="00FD5208">
              <w:rPr>
                <w:sz w:val="28"/>
                <w:szCs w:val="28"/>
              </w:rPr>
              <w:t>Р</w:t>
            </w:r>
            <w:proofErr w:type="gramEnd"/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Л</w:t>
            </w:r>
          </w:p>
          <w:p w:rsidR="002D3738" w:rsidRPr="00FD5208" w:rsidRDefault="002D3738" w:rsidP="003368F7">
            <w:pPr>
              <w:jc w:val="center"/>
            </w:pPr>
            <w:r w:rsidRPr="00FD5208">
              <w:rPr>
                <w:sz w:val="28"/>
                <w:szCs w:val="28"/>
              </w:rPr>
              <w:t>Й</w:t>
            </w: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</w:tbl>
    <w:p w:rsidR="002D3738" w:rsidRPr="00FD5208" w:rsidRDefault="002D3738" w:rsidP="002D3738">
      <w:pPr>
        <w:ind w:left="360"/>
      </w:pPr>
    </w:p>
    <w:p w:rsidR="002D3738" w:rsidRPr="00FD5208" w:rsidRDefault="002D3738" w:rsidP="002D3738">
      <w:pPr>
        <w:numPr>
          <w:ilvl w:val="0"/>
          <w:numId w:val="23"/>
        </w:numPr>
        <w:rPr>
          <w:sz w:val="28"/>
          <w:szCs w:val="28"/>
        </w:rPr>
      </w:pPr>
      <w:r w:rsidRPr="00FD5208">
        <w:rPr>
          <w:sz w:val="28"/>
          <w:szCs w:val="28"/>
        </w:rPr>
        <w:t>Найди слово, которое нельзя переносить.</w:t>
      </w:r>
    </w:p>
    <w:p w:rsidR="002D3738" w:rsidRPr="00FD5208" w:rsidRDefault="002D3738" w:rsidP="002D3738"/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80"/>
      </w:tblGrid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Англия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соловьи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платье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коньки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майка</w:t>
            </w: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rPr>
          <w:trHeight w:val="362"/>
        </w:trPr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</w:tbl>
    <w:p w:rsidR="002D3738" w:rsidRPr="00FD5208" w:rsidRDefault="002D3738" w:rsidP="002D3738"/>
    <w:p w:rsidR="002D3738" w:rsidRPr="00FD5208" w:rsidRDefault="002D3738" w:rsidP="002D3738">
      <w:pPr>
        <w:numPr>
          <w:ilvl w:val="0"/>
          <w:numId w:val="23"/>
        </w:numPr>
        <w:rPr>
          <w:sz w:val="28"/>
          <w:szCs w:val="28"/>
        </w:rPr>
      </w:pPr>
      <w:r w:rsidRPr="00FD5208">
        <w:rPr>
          <w:sz w:val="28"/>
          <w:szCs w:val="28"/>
        </w:rPr>
        <w:t>Укажи слово, в котором букв больше, чем звуков.</w:t>
      </w:r>
    </w:p>
    <w:p w:rsidR="002D3738" w:rsidRPr="00FD5208" w:rsidRDefault="002D3738" w:rsidP="002D3738"/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80"/>
      </w:tblGrid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весна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листья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домик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стебельки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якорь</w:t>
            </w: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</w:p>
        </w:tc>
      </w:tr>
      <w:tr w:rsidR="002D3738" w:rsidRPr="00FD5208" w:rsidTr="003368F7">
        <w:trPr>
          <w:trHeight w:val="390"/>
        </w:trPr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</w:p>
        </w:tc>
      </w:tr>
      <w:tr w:rsidR="002D3738" w:rsidRPr="00FD5208" w:rsidTr="003368F7">
        <w:trPr>
          <w:trHeight w:val="358"/>
        </w:trPr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</w:p>
        </w:tc>
      </w:tr>
      <w:tr w:rsidR="002D3738" w:rsidRPr="00FD5208" w:rsidTr="003368F7">
        <w:trPr>
          <w:trHeight w:val="326"/>
        </w:trPr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3738" w:rsidRPr="00FD5208" w:rsidRDefault="002D3738" w:rsidP="002D3738">
      <w:pPr>
        <w:jc w:val="center"/>
        <w:rPr>
          <w:sz w:val="28"/>
          <w:szCs w:val="28"/>
        </w:rPr>
      </w:pPr>
    </w:p>
    <w:p w:rsidR="002D3738" w:rsidRPr="00FD5208" w:rsidRDefault="002D3738" w:rsidP="002D3738">
      <w:pPr>
        <w:numPr>
          <w:ilvl w:val="0"/>
          <w:numId w:val="23"/>
        </w:numPr>
        <w:rPr>
          <w:sz w:val="28"/>
          <w:szCs w:val="28"/>
        </w:rPr>
      </w:pPr>
      <w:r w:rsidRPr="00FD5208">
        <w:rPr>
          <w:sz w:val="28"/>
          <w:szCs w:val="28"/>
        </w:rPr>
        <w:t>В каких словах надо вставить мягкий знак?</w:t>
      </w:r>
    </w:p>
    <w:p w:rsidR="002D3738" w:rsidRPr="00FD5208" w:rsidRDefault="002D3738" w:rsidP="002D3738">
      <w:pPr>
        <w:ind w:left="360"/>
      </w:pPr>
      <w:r w:rsidRPr="00FD5208">
        <w:t xml:space="preserve">                               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80"/>
      </w:tblGrid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proofErr w:type="gramStart"/>
            <w:r w:rsidRPr="00FD5208">
              <w:rPr>
                <w:sz w:val="28"/>
                <w:szCs w:val="28"/>
              </w:rPr>
              <w:t>раз…</w:t>
            </w:r>
            <w:proofErr w:type="spellStart"/>
            <w:r w:rsidRPr="00FD5208">
              <w:rPr>
                <w:sz w:val="28"/>
                <w:szCs w:val="28"/>
              </w:rPr>
              <w:t>езд</w:t>
            </w:r>
            <w:proofErr w:type="spellEnd"/>
            <w:proofErr w:type="gramEnd"/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proofErr w:type="gramStart"/>
            <w:r w:rsidRPr="00FD5208">
              <w:rPr>
                <w:sz w:val="28"/>
                <w:szCs w:val="28"/>
              </w:rPr>
              <w:t>с…ёжились</w:t>
            </w:r>
            <w:proofErr w:type="gramEnd"/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proofErr w:type="gramStart"/>
            <w:r w:rsidRPr="00FD5208">
              <w:rPr>
                <w:sz w:val="28"/>
                <w:szCs w:val="28"/>
              </w:rPr>
              <w:t>под…ставить</w:t>
            </w:r>
            <w:proofErr w:type="gramEnd"/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пас…</w:t>
            </w:r>
            <w:proofErr w:type="spellStart"/>
            <w:r w:rsidRPr="00FD5208">
              <w:rPr>
                <w:sz w:val="28"/>
                <w:szCs w:val="28"/>
              </w:rPr>
              <w:t>янс</w:t>
            </w:r>
            <w:proofErr w:type="spellEnd"/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proofErr w:type="spellStart"/>
            <w:r w:rsidRPr="00FD5208">
              <w:rPr>
                <w:sz w:val="28"/>
                <w:szCs w:val="28"/>
              </w:rPr>
              <w:t>медвеж</w:t>
            </w:r>
            <w:proofErr w:type="spellEnd"/>
            <w:r w:rsidRPr="00FD5208">
              <w:rPr>
                <w:sz w:val="28"/>
                <w:szCs w:val="28"/>
              </w:rPr>
              <w:t>…и</w:t>
            </w: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3738" w:rsidRPr="00FD5208" w:rsidRDefault="002D3738" w:rsidP="002D3738">
      <w:pPr>
        <w:rPr>
          <w:sz w:val="28"/>
          <w:szCs w:val="28"/>
        </w:rPr>
      </w:pPr>
    </w:p>
    <w:p w:rsidR="002D3738" w:rsidRPr="00FD5208" w:rsidRDefault="002D3738" w:rsidP="002D3738">
      <w:pPr>
        <w:numPr>
          <w:ilvl w:val="0"/>
          <w:numId w:val="23"/>
        </w:numPr>
        <w:rPr>
          <w:sz w:val="28"/>
          <w:szCs w:val="28"/>
        </w:rPr>
      </w:pPr>
      <w:r w:rsidRPr="00FD5208">
        <w:rPr>
          <w:sz w:val="28"/>
          <w:szCs w:val="28"/>
        </w:rPr>
        <w:t xml:space="preserve">Какие  слова имеют приставку </w:t>
      </w:r>
      <w:proofErr w:type="gramStart"/>
      <w:r w:rsidRPr="00FD5208">
        <w:rPr>
          <w:b/>
          <w:i/>
          <w:sz w:val="28"/>
          <w:szCs w:val="28"/>
        </w:rPr>
        <w:t>на</w:t>
      </w:r>
      <w:proofErr w:type="gramEnd"/>
      <w:r w:rsidRPr="00FD5208">
        <w:rPr>
          <w:sz w:val="28"/>
          <w:szCs w:val="28"/>
        </w:rPr>
        <w:t>?</w:t>
      </w:r>
    </w:p>
    <w:p w:rsidR="002D3738" w:rsidRPr="00FD5208" w:rsidRDefault="002D3738" w:rsidP="002D3738">
      <w:pPr>
        <w:ind w:left="360"/>
        <w:rPr>
          <w:sz w:val="28"/>
          <w:szCs w:val="28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0"/>
      </w:tblGrid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настольный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наст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насмешка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нарост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наша</w:t>
            </w: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</w:tbl>
    <w:p w:rsidR="002D3738" w:rsidRPr="00FD5208" w:rsidRDefault="002D3738" w:rsidP="002D3738">
      <w:pPr>
        <w:ind w:left="360"/>
        <w:rPr>
          <w:sz w:val="28"/>
          <w:szCs w:val="28"/>
        </w:rPr>
      </w:pPr>
    </w:p>
    <w:p w:rsidR="002D3738" w:rsidRPr="00FD5208" w:rsidRDefault="002D3738" w:rsidP="002D3738">
      <w:pPr>
        <w:numPr>
          <w:ilvl w:val="0"/>
          <w:numId w:val="23"/>
        </w:numPr>
        <w:rPr>
          <w:sz w:val="28"/>
          <w:szCs w:val="28"/>
        </w:rPr>
      </w:pPr>
      <w:r w:rsidRPr="00FD5208">
        <w:rPr>
          <w:sz w:val="28"/>
          <w:szCs w:val="28"/>
        </w:rPr>
        <w:t xml:space="preserve">Укажи слово, которое не имеет корень </w:t>
      </w:r>
      <w:r w:rsidRPr="00FD5208">
        <w:rPr>
          <w:b/>
          <w:i/>
          <w:sz w:val="28"/>
          <w:szCs w:val="28"/>
        </w:rPr>
        <w:t>пар-</w:t>
      </w:r>
    </w:p>
    <w:p w:rsidR="002D3738" w:rsidRPr="00FD5208" w:rsidRDefault="002D3738" w:rsidP="002D3738">
      <w:pPr>
        <w:ind w:left="360"/>
        <w:rPr>
          <w:sz w:val="28"/>
          <w:szCs w:val="28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0"/>
      </w:tblGrid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испарение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парок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lastRenderedPageBreak/>
              <w:t>пароль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парит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пар</w:t>
            </w: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</w:tbl>
    <w:p w:rsidR="002D3738" w:rsidRPr="00FD5208" w:rsidRDefault="002D3738" w:rsidP="002D3738">
      <w:pPr>
        <w:numPr>
          <w:ilvl w:val="0"/>
          <w:numId w:val="23"/>
        </w:numPr>
        <w:rPr>
          <w:sz w:val="28"/>
          <w:szCs w:val="28"/>
        </w:rPr>
      </w:pPr>
      <w:r w:rsidRPr="00FD5208">
        <w:rPr>
          <w:sz w:val="28"/>
          <w:szCs w:val="28"/>
        </w:rPr>
        <w:t>Укажи слова с нулевым окончанием</w:t>
      </w:r>
    </w:p>
    <w:p w:rsidR="002D3738" w:rsidRPr="00FD5208" w:rsidRDefault="002D3738" w:rsidP="002D3738">
      <w:pPr>
        <w:rPr>
          <w:sz w:val="28"/>
          <w:szCs w:val="28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0"/>
      </w:tblGrid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дубок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подснежник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медведей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молодец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деревьев</w:t>
            </w: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</w:tbl>
    <w:p w:rsidR="002D3738" w:rsidRPr="00FD5208" w:rsidRDefault="002D3738" w:rsidP="002D3738">
      <w:pPr>
        <w:rPr>
          <w:sz w:val="28"/>
          <w:szCs w:val="28"/>
        </w:rPr>
      </w:pPr>
    </w:p>
    <w:p w:rsidR="002D3738" w:rsidRPr="00FD5208" w:rsidRDefault="002D3738" w:rsidP="002D3738">
      <w:pPr>
        <w:ind w:left="360"/>
        <w:rPr>
          <w:sz w:val="28"/>
          <w:szCs w:val="28"/>
        </w:rPr>
      </w:pPr>
      <w:r w:rsidRPr="00FD5208">
        <w:rPr>
          <w:sz w:val="28"/>
          <w:szCs w:val="28"/>
        </w:rPr>
        <w:t xml:space="preserve">8.  Укажи слово, где орфограмма безударная гласная </w:t>
      </w:r>
      <w:r w:rsidRPr="00FD5208">
        <w:rPr>
          <w:b/>
          <w:i/>
          <w:sz w:val="28"/>
          <w:szCs w:val="28"/>
        </w:rPr>
        <w:t>и</w:t>
      </w:r>
    </w:p>
    <w:p w:rsidR="002D3738" w:rsidRPr="00FD5208" w:rsidRDefault="002D3738" w:rsidP="002D3738">
      <w:pPr>
        <w:rPr>
          <w:sz w:val="28"/>
          <w:szCs w:val="28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0"/>
      </w:tblGrid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proofErr w:type="gramStart"/>
            <w:r w:rsidRPr="00FD5208">
              <w:rPr>
                <w:sz w:val="28"/>
                <w:szCs w:val="28"/>
              </w:rPr>
              <w:t>п</w:t>
            </w:r>
            <w:proofErr w:type="gramEnd"/>
            <w:r w:rsidRPr="00FD5208">
              <w:rPr>
                <w:sz w:val="28"/>
                <w:szCs w:val="28"/>
              </w:rPr>
              <w:t>…тух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proofErr w:type="gramStart"/>
            <w:r w:rsidRPr="00FD5208">
              <w:rPr>
                <w:sz w:val="28"/>
                <w:szCs w:val="28"/>
              </w:rPr>
              <w:t>см</w:t>
            </w:r>
            <w:proofErr w:type="gramEnd"/>
            <w:r w:rsidRPr="00FD5208">
              <w:rPr>
                <w:sz w:val="28"/>
                <w:szCs w:val="28"/>
              </w:rPr>
              <w:t>…</w:t>
            </w:r>
            <w:proofErr w:type="spellStart"/>
            <w:r w:rsidRPr="00FD5208">
              <w:rPr>
                <w:sz w:val="28"/>
                <w:szCs w:val="28"/>
              </w:rPr>
              <w:t>стить</w:t>
            </w:r>
            <w:proofErr w:type="spellEnd"/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в…</w:t>
            </w:r>
            <w:proofErr w:type="spellStart"/>
            <w:r w:rsidRPr="00FD5208">
              <w:rPr>
                <w:sz w:val="28"/>
                <w:szCs w:val="28"/>
              </w:rPr>
              <w:t>сенний</w:t>
            </w:r>
            <w:proofErr w:type="spellEnd"/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proofErr w:type="spellStart"/>
            <w:r w:rsidRPr="00FD5208">
              <w:rPr>
                <w:sz w:val="28"/>
                <w:szCs w:val="28"/>
              </w:rPr>
              <w:t>запл</w:t>
            </w:r>
            <w:proofErr w:type="spellEnd"/>
            <w:r w:rsidRPr="00FD5208">
              <w:rPr>
                <w:sz w:val="28"/>
                <w:szCs w:val="28"/>
              </w:rPr>
              <w:t>…тал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proofErr w:type="spellStart"/>
            <w:r w:rsidRPr="00FD5208">
              <w:rPr>
                <w:sz w:val="28"/>
                <w:szCs w:val="28"/>
              </w:rPr>
              <w:t>кр</w:t>
            </w:r>
            <w:proofErr w:type="spellEnd"/>
            <w:r w:rsidRPr="00FD5208">
              <w:rPr>
                <w:sz w:val="28"/>
                <w:szCs w:val="28"/>
              </w:rPr>
              <w:t>…куны</w:t>
            </w: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</w:tbl>
    <w:p w:rsidR="002D3738" w:rsidRPr="00FD5208" w:rsidRDefault="002D3738" w:rsidP="002D3738">
      <w:pPr>
        <w:ind w:left="360"/>
        <w:rPr>
          <w:sz w:val="28"/>
          <w:szCs w:val="28"/>
        </w:rPr>
      </w:pPr>
    </w:p>
    <w:p w:rsidR="002D3738" w:rsidRPr="00FD5208" w:rsidRDefault="002D3738" w:rsidP="002D3738">
      <w:pPr>
        <w:ind w:left="360"/>
        <w:rPr>
          <w:sz w:val="28"/>
          <w:szCs w:val="28"/>
        </w:rPr>
      </w:pPr>
      <w:r w:rsidRPr="00FD5208">
        <w:rPr>
          <w:sz w:val="28"/>
          <w:szCs w:val="28"/>
        </w:rPr>
        <w:t>9.  Какие слова  являются глаголами?</w:t>
      </w:r>
    </w:p>
    <w:p w:rsidR="002D3738" w:rsidRPr="00FD5208" w:rsidRDefault="002D3738" w:rsidP="002D3738">
      <w:pPr>
        <w:ind w:left="360"/>
        <w:rPr>
          <w:sz w:val="28"/>
          <w:szCs w:val="28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80"/>
      </w:tblGrid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вылепить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полёт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забег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любить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мечтать</w:t>
            </w: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3738" w:rsidRPr="00FD5208" w:rsidRDefault="002D3738" w:rsidP="002D3738">
      <w:pPr>
        <w:ind w:left="360"/>
        <w:rPr>
          <w:sz w:val="28"/>
          <w:szCs w:val="28"/>
        </w:rPr>
      </w:pPr>
    </w:p>
    <w:p w:rsidR="002D3738" w:rsidRPr="00FD5208" w:rsidRDefault="002D3738" w:rsidP="002D3738">
      <w:pPr>
        <w:ind w:left="360"/>
        <w:rPr>
          <w:sz w:val="28"/>
          <w:szCs w:val="28"/>
        </w:rPr>
      </w:pPr>
      <w:r w:rsidRPr="00FD5208">
        <w:rPr>
          <w:sz w:val="28"/>
          <w:szCs w:val="28"/>
        </w:rPr>
        <w:t>10. В каком слове нет непроизносимой согласной?</w:t>
      </w:r>
    </w:p>
    <w:p w:rsidR="002D3738" w:rsidRPr="00FD5208" w:rsidRDefault="002D3738" w:rsidP="002D3738">
      <w:pPr>
        <w:rPr>
          <w:sz w:val="28"/>
          <w:szCs w:val="28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80"/>
      </w:tblGrid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чудес…но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чес…</w:t>
            </w:r>
            <w:proofErr w:type="spellStart"/>
            <w:r w:rsidRPr="00FD5208">
              <w:rPr>
                <w:sz w:val="28"/>
                <w:szCs w:val="28"/>
              </w:rPr>
              <w:t>ный</w:t>
            </w:r>
            <w:proofErr w:type="spellEnd"/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лес…</w:t>
            </w:r>
            <w:proofErr w:type="spellStart"/>
            <w:r w:rsidRPr="00FD5208">
              <w:rPr>
                <w:sz w:val="28"/>
                <w:szCs w:val="28"/>
              </w:rPr>
              <w:t>ный</w:t>
            </w:r>
            <w:proofErr w:type="spellEnd"/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лес…</w:t>
            </w:r>
            <w:proofErr w:type="spellStart"/>
            <w:r w:rsidRPr="00FD5208">
              <w:rPr>
                <w:sz w:val="28"/>
                <w:szCs w:val="28"/>
              </w:rPr>
              <w:t>ница</w:t>
            </w:r>
            <w:proofErr w:type="spellEnd"/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proofErr w:type="spellStart"/>
            <w:r w:rsidRPr="00FD5208">
              <w:rPr>
                <w:sz w:val="28"/>
                <w:szCs w:val="28"/>
              </w:rPr>
              <w:t>неизвес</w:t>
            </w:r>
            <w:proofErr w:type="spellEnd"/>
            <w:r w:rsidRPr="00FD5208">
              <w:rPr>
                <w:sz w:val="28"/>
                <w:szCs w:val="28"/>
              </w:rPr>
              <w:t>…</w:t>
            </w:r>
            <w:proofErr w:type="spellStart"/>
            <w:r w:rsidRPr="00FD5208">
              <w:rPr>
                <w:sz w:val="28"/>
                <w:szCs w:val="28"/>
              </w:rPr>
              <w:t>ный</w:t>
            </w:r>
            <w:proofErr w:type="spellEnd"/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3738" w:rsidRPr="00FD5208" w:rsidRDefault="002D3738" w:rsidP="002D3738">
      <w:pPr>
        <w:rPr>
          <w:sz w:val="28"/>
          <w:szCs w:val="28"/>
        </w:rPr>
      </w:pPr>
      <w:r w:rsidRPr="00FD5208">
        <w:rPr>
          <w:sz w:val="28"/>
          <w:szCs w:val="28"/>
        </w:rPr>
        <w:t xml:space="preserve">          11. Найди слова с парной согласной </w:t>
      </w:r>
      <w:proofErr w:type="gramStart"/>
      <w:r w:rsidRPr="00FD5208">
        <w:rPr>
          <w:b/>
          <w:i/>
          <w:sz w:val="28"/>
          <w:szCs w:val="28"/>
        </w:rPr>
        <w:t>с</w:t>
      </w:r>
      <w:proofErr w:type="gramEnd"/>
    </w:p>
    <w:p w:rsidR="002D3738" w:rsidRPr="00FD5208" w:rsidRDefault="002D3738" w:rsidP="002D3738">
      <w:pPr>
        <w:ind w:left="360"/>
        <w:rPr>
          <w:b/>
          <w:i/>
          <w:sz w:val="28"/>
          <w:szCs w:val="28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0"/>
      </w:tblGrid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Па…</w:t>
            </w:r>
            <w:proofErr w:type="spellStart"/>
            <w:r w:rsidRPr="00FD5208">
              <w:rPr>
                <w:sz w:val="28"/>
                <w:szCs w:val="28"/>
              </w:rPr>
              <w:t>тбище</w:t>
            </w:r>
            <w:proofErr w:type="spellEnd"/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proofErr w:type="spellStart"/>
            <w:r w:rsidRPr="00FD5208">
              <w:rPr>
                <w:sz w:val="28"/>
                <w:szCs w:val="28"/>
              </w:rPr>
              <w:t>кра</w:t>
            </w:r>
            <w:proofErr w:type="spellEnd"/>
            <w:r w:rsidRPr="00FD5208">
              <w:rPr>
                <w:sz w:val="28"/>
                <w:szCs w:val="28"/>
              </w:rPr>
              <w:t>…</w:t>
            </w:r>
            <w:proofErr w:type="spellStart"/>
            <w:r w:rsidRPr="00FD5208">
              <w:rPr>
                <w:sz w:val="28"/>
                <w:szCs w:val="28"/>
              </w:rPr>
              <w:t>ки</w:t>
            </w:r>
            <w:proofErr w:type="spellEnd"/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proofErr w:type="spellStart"/>
            <w:r w:rsidRPr="00FD5208">
              <w:rPr>
                <w:sz w:val="28"/>
                <w:szCs w:val="28"/>
              </w:rPr>
              <w:t>Мар</w:t>
            </w:r>
            <w:proofErr w:type="spellEnd"/>
            <w:r w:rsidRPr="00FD5208">
              <w:rPr>
                <w:sz w:val="28"/>
                <w:szCs w:val="28"/>
              </w:rPr>
              <w:t>…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proofErr w:type="spellStart"/>
            <w:r w:rsidRPr="00FD5208">
              <w:rPr>
                <w:sz w:val="28"/>
                <w:szCs w:val="28"/>
              </w:rPr>
              <w:t>ска</w:t>
            </w:r>
            <w:proofErr w:type="spellEnd"/>
            <w:r w:rsidRPr="00FD5208">
              <w:rPr>
                <w:sz w:val="28"/>
                <w:szCs w:val="28"/>
              </w:rPr>
              <w:t>…</w:t>
            </w:r>
            <w:proofErr w:type="spellStart"/>
            <w:r w:rsidRPr="00FD5208">
              <w:rPr>
                <w:sz w:val="28"/>
                <w:szCs w:val="28"/>
              </w:rPr>
              <w:t>ки</w:t>
            </w:r>
            <w:proofErr w:type="spellEnd"/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сколь…кий</w:t>
            </w: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</w:tbl>
    <w:p w:rsidR="002D3738" w:rsidRPr="00FD5208" w:rsidRDefault="002D3738" w:rsidP="002D3738">
      <w:pPr>
        <w:rPr>
          <w:sz w:val="28"/>
          <w:szCs w:val="28"/>
        </w:rPr>
      </w:pPr>
    </w:p>
    <w:p w:rsidR="002D3738" w:rsidRPr="00FD5208" w:rsidRDefault="002D3738" w:rsidP="002D3738">
      <w:pPr>
        <w:numPr>
          <w:ilvl w:val="0"/>
          <w:numId w:val="27"/>
        </w:numPr>
        <w:rPr>
          <w:sz w:val="28"/>
          <w:szCs w:val="28"/>
        </w:rPr>
      </w:pPr>
      <w:r w:rsidRPr="00FD5208">
        <w:rPr>
          <w:sz w:val="28"/>
          <w:szCs w:val="28"/>
        </w:rPr>
        <w:t xml:space="preserve"> Укажи слова женского рода</w:t>
      </w:r>
    </w:p>
    <w:p w:rsidR="002D3738" w:rsidRPr="00FD5208" w:rsidRDefault="002D3738" w:rsidP="002D3738">
      <w:pPr>
        <w:ind w:left="360"/>
        <w:rPr>
          <w:sz w:val="28"/>
          <w:szCs w:val="28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0"/>
      </w:tblGrid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тюль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семя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lastRenderedPageBreak/>
              <w:t>простыня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 xml:space="preserve">море 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семья</w:t>
            </w: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</w:tbl>
    <w:p w:rsidR="002D3738" w:rsidRPr="00FD5208" w:rsidRDefault="002D3738" w:rsidP="002D3738">
      <w:pPr>
        <w:ind w:left="360"/>
        <w:rPr>
          <w:sz w:val="28"/>
          <w:szCs w:val="28"/>
        </w:rPr>
      </w:pPr>
    </w:p>
    <w:p w:rsidR="002D3738" w:rsidRPr="00FD5208" w:rsidRDefault="002D3738" w:rsidP="002D3738">
      <w:pPr>
        <w:ind w:left="360"/>
        <w:rPr>
          <w:sz w:val="28"/>
          <w:szCs w:val="28"/>
        </w:rPr>
      </w:pPr>
      <w:r w:rsidRPr="00FD5208">
        <w:rPr>
          <w:sz w:val="28"/>
          <w:szCs w:val="28"/>
        </w:rPr>
        <w:t xml:space="preserve">      13.  Укажи части речи</w:t>
      </w:r>
    </w:p>
    <w:p w:rsidR="002D3738" w:rsidRPr="00FD5208" w:rsidRDefault="002D3738" w:rsidP="002D3738">
      <w:pPr>
        <w:ind w:left="360"/>
        <w:rPr>
          <w:sz w:val="28"/>
          <w:szCs w:val="28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0"/>
      </w:tblGrid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предлог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 xml:space="preserve">подлежащее 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сказуемое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глагол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дополнение</w:t>
            </w: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</w:tbl>
    <w:p w:rsidR="002D3738" w:rsidRPr="00FD5208" w:rsidRDefault="002D3738" w:rsidP="002D3738">
      <w:pPr>
        <w:ind w:left="360"/>
        <w:rPr>
          <w:sz w:val="28"/>
          <w:szCs w:val="28"/>
        </w:rPr>
      </w:pPr>
    </w:p>
    <w:p w:rsidR="002D3738" w:rsidRPr="00FD5208" w:rsidRDefault="002D3738" w:rsidP="002D3738">
      <w:pPr>
        <w:rPr>
          <w:sz w:val="28"/>
          <w:szCs w:val="28"/>
        </w:rPr>
      </w:pPr>
      <w:r w:rsidRPr="00FD5208">
        <w:rPr>
          <w:sz w:val="28"/>
          <w:szCs w:val="28"/>
        </w:rPr>
        <w:t xml:space="preserve">            14.  Укажи слова, в которых допущена ошибка</w:t>
      </w:r>
    </w:p>
    <w:p w:rsidR="002D3738" w:rsidRPr="00FD5208" w:rsidRDefault="002D3738" w:rsidP="002D3738">
      <w:pPr>
        <w:ind w:left="360"/>
        <w:rPr>
          <w:sz w:val="28"/>
          <w:szCs w:val="28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0"/>
      </w:tblGrid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proofErr w:type="spellStart"/>
            <w:r w:rsidRPr="00FD5208">
              <w:rPr>
                <w:sz w:val="28"/>
                <w:szCs w:val="28"/>
              </w:rPr>
              <w:t>блистел</w:t>
            </w:r>
            <w:proofErr w:type="spellEnd"/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крошка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липкий</w:t>
            </w:r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proofErr w:type="spellStart"/>
            <w:r w:rsidRPr="00FD5208">
              <w:rPr>
                <w:sz w:val="28"/>
                <w:szCs w:val="28"/>
              </w:rPr>
              <w:t>въюга</w:t>
            </w:r>
            <w:proofErr w:type="spellEnd"/>
          </w:p>
          <w:p w:rsidR="002D3738" w:rsidRPr="00FD5208" w:rsidRDefault="002D3738" w:rsidP="003368F7">
            <w:pPr>
              <w:jc w:val="center"/>
              <w:rPr>
                <w:sz w:val="28"/>
                <w:szCs w:val="28"/>
              </w:rPr>
            </w:pPr>
            <w:r w:rsidRPr="00FD5208">
              <w:rPr>
                <w:sz w:val="28"/>
                <w:szCs w:val="28"/>
              </w:rPr>
              <w:t>бережок</w:t>
            </w: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  <w:tr w:rsidR="002D3738" w:rsidRPr="00FD5208" w:rsidTr="003368F7">
        <w:tc>
          <w:tcPr>
            <w:tcW w:w="468" w:type="dxa"/>
          </w:tcPr>
          <w:p w:rsidR="002D3738" w:rsidRPr="00FD5208" w:rsidRDefault="002D3738" w:rsidP="003368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D3738" w:rsidRPr="00FD5208" w:rsidRDefault="002D3738" w:rsidP="003368F7">
            <w:pPr>
              <w:jc w:val="center"/>
            </w:pPr>
          </w:p>
        </w:tc>
      </w:tr>
    </w:tbl>
    <w:p w:rsidR="002D3738" w:rsidRPr="004E0D3C" w:rsidRDefault="002D3738" w:rsidP="002D3738"/>
    <w:p w:rsidR="002D3738" w:rsidRPr="004E0D3C" w:rsidRDefault="002D3738" w:rsidP="002D3738">
      <w:pPr>
        <w:shd w:val="clear" w:color="auto" w:fill="FFFFFF"/>
        <w:rPr>
          <w:color w:val="000000"/>
          <w:sz w:val="27"/>
          <w:szCs w:val="27"/>
        </w:rPr>
      </w:pPr>
    </w:p>
    <w:p w:rsidR="002D3738" w:rsidRDefault="002D3738" w:rsidP="002D3738"/>
    <w:p w:rsidR="00617D6C" w:rsidRPr="00EA3EE5" w:rsidRDefault="00617D6C" w:rsidP="00617D6C">
      <w:pPr>
        <w:jc w:val="center"/>
        <w:rPr>
          <w:color w:val="7030A0"/>
        </w:rPr>
      </w:pPr>
      <w:r w:rsidRPr="00EA3EE5">
        <w:rPr>
          <w:color w:val="7030A0"/>
        </w:rPr>
        <w:t xml:space="preserve">Диктант </w:t>
      </w:r>
    </w:p>
    <w:p w:rsidR="00617D6C" w:rsidRPr="00EA3EE5" w:rsidRDefault="00617D6C" w:rsidP="00617D6C">
      <w:pPr>
        <w:jc w:val="center"/>
      </w:pPr>
    </w:p>
    <w:p w:rsidR="00617D6C" w:rsidRPr="00EA3EE5" w:rsidRDefault="00617D6C" w:rsidP="00617D6C">
      <w:pPr>
        <w:ind w:firstLine="540"/>
        <w:jc w:val="center"/>
        <w:rPr>
          <w:b/>
        </w:rPr>
      </w:pPr>
      <w:r w:rsidRPr="00EA3EE5">
        <w:rPr>
          <w:b/>
        </w:rPr>
        <w:t xml:space="preserve">Одинокий </w:t>
      </w:r>
    </w:p>
    <w:p w:rsidR="00617D6C" w:rsidRPr="00EA3EE5" w:rsidRDefault="00617D6C" w:rsidP="00617D6C">
      <w:pPr>
        <w:ind w:firstLine="540"/>
      </w:pPr>
      <w:r w:rsidRPr="00EA3EE5">
        <w:t>Поздняя осень. За редкими берёзками видна узкая полоска звёздного неба. В вышине плывёт журавлиная стая.</w:t>
      </w:r>
    </w:p>
    <w:p w:rsidR="00617D6C" w:rsidRPr="00EA3EE5" w:rsidRDefault="00617D6C" w:rsidP="00617D6C">
      <w:pPr>
        <w:ind w:firstLine="540"/>
      </w:pPr>
      <w:r w:rsidRPr="00EA3EE5">
        <w:t>Близко слышу зов журавля. Вижу его одинокую фигуру в низине. Почему он один? Почему не летит со всеми?</w:t>
      </w:r>
    </w:p>
    <w:p w:rsidR="00617D6C" w:rsidRPr="00EA3EE5" w:rsidRDefault="00617D6C" w:rsidP="00617D6C">
      <w:pPr>
        <w:ind w:firstLine="540"/>
      </w:pPr>
      <w:r w:rsidRPr="00EA3EE5">
        <w:t>Журавль с опаской на меня. Вот он разбежался и легко взлетел. Звучит его грустный крик.</w:t>
      </w:r>
    </w:p>
    <w:p w:rsidR="00617D6C" w:rsidRPr="00EA3EE5" w:rsidRDefault="00617D6C" w:rsidP="00617D6C">
      <w:pPr>
        <w:ind w:firstLine="540"/>
        <w:jc w:val="center"/>
      </w:pPr>
    </w:p>
    <w:p w:rsidR="00617D6C" w:rsidRPr="00EA3EE5" w:rsidRDefault="00617D6C" w:rsidP="00617D6C">
      <w:pPr>
        <w:ind w:firstLine="540"/>
        <w:jc w:val="center"/>
      </w:pPr>
      <w:r w:rsidRPr="00EA3EE5">
        <w:t>Орфографическое задание</w:t>
      </w:r>
    </w:p>
    <w:p w:rsidR="00617D6C" w:rsidRPr="00EA3EE5" w:rsidRDefault="00617D6C" w:rsidP="00617D6C">
      <w:pPr>
        <w:ind w:firstLine="540"/>
        <w:jc w:val="center"/>
      </w:pPr>
      <w:r w:rsidRPr="00EA3EE5">
        <w:rPr>
          <w:lang w:val="en-US"/>
        </w:rPr>
        <w:t>I</w:t>
      </w:r>
      <w:r w:rsidRPr="00EA3EE5">
        <w:t xml:space="preserve"> вариант</w:t>
      </w:r>
    </w:p>
    <w:p w:rsidR="00617D6C" w:rsidRPr="00EA3EE5" w:rsidRDefault="00617D6C" w:rsidP="00617D6C">
      <w:pPr>
        <w:ind w:left="540"/>
      </w:pPr>
      <w:r w:rsidRPr="00EA3EE5">
        <w:t xml:space="preserve">1.  Выпиши из текста 3-4 слова с проверяемой безударной гласной в корне. Рядом запиши проверочные слова. </w:t>
      </w:r>
    </w:p>
    <w:p w:rsidR="00617D6C" w:rsidRPr="00EA3EE5" w:rsidRDefault="00617D6C" w:rsidP="00617D6C">
      <w:pPr>
        <w:numPr>
          <w:ilvl w:val="0"/>
          <w:numId w:val="34"/>
        </w:numPr>
        <w:suppressAutoHyphens/>
      </w:pPr>
      <w:r w:rsidRPr="00EA3EE5">
        <w:t xml:space="preserve">Среди данных слов найди и запиши только те, в которых на месте пропусков надо писать букву </w:t>
      </w:r>
      <w:proofErr w:type="gramStart"/>
      <w:r w:rsidRPr="00EA3EE5">
        <w:rPr>
          <w:b/>
        </w:rPr>
        <w:t>т</w:t>
      </w:r>
      <w:proofErr w:type="gramEnd"/>
      <w:r w:rsidRPr="00EA3EE5">
        <w:t>.</w:t>
      </w:r>
    </w:p>
    <w:p w:rsidR="00617D6C" w:rsidRPr="00EA3EE5" w:rsidRDefault="00617D6C" w:rsidP="00617D6C">
      <w:pPr>
        <w:ind w:firstLine="540"/>
        <w:rPr>
          <w:i/>
        </w:rPr>
      </w:pPr>
      <w:proofErr w:type="spellStart"/>
      <w:r w:rsidRPr="00EA3EE5">
        <w:rPr>
          <w:i/>
        </w:rPr>
        <w:t>Счас</w:t>
      </w:r>
      <w:proofErr w:type="spellEnd"/>
      <w:r w:rsidRPr="00EA3EE5">
        <w:rPr>
          <w:i/>
        </w:rPr>
        <w:t>…</w:t>
      </w:r>
      <w:proofErr w:type="spellStart"/>
      <w:r w:rsidRPr="00EA3EE5">
        <w:rPr>
          <w:i/>
        </w:rPr>
        <w:t>ливый</w:t>
      </w:r>
      <w:proofErr w:type="spellEnd"/>
      <w:r w:rsidRPr="00EA3EE5">
        <w:rPr>
          <w:i/>
        </w:rPr>
        <w:t>, интерес…</w:t>
      </w:r>
      <w:proofErr w:type="spellStart"/>
      <w:r w:rsidRPr="00EA3EE5">
        <w:rPr>
          <w:i/>
        </w:rPr>
        <w:t>ный</w:t>
      </w:r>
      <w:proofErr w:type="spellEnd"/>
      <w:r w:rsidRPr="00EA3EE5">
        <w:rPr>
          <w:i/>
        </w:rPr>
        <w:t xml:space="preserve">, </w:t>
      </w:r>
      <w:proofErr w:type="spellStart"/>
      <w:r w:rsidRPr="00EA3EE5">
        <w:rPr>
          <w:i/>
        </w:rPr>
        <w:t>облас</w:t>
      </w:r>
      <w:proofErr w:type="spellEnd"/>
      <w:r w:rsidRPr="00EA3EE5">
        <w:rPr>
          <w:i/>
        </w:rPr>
        <w:t>…ной, ус…</w:t>
      </w:r>
      <w:proofErr w:type="spellStart"/>
      <w:r w:rsidRPr="00EA3EE5">
        <w:rPr>
          <w:i/>
        </w:rPr>
        <w:t>ный</w:t>
      </w:r>
      <w:proofErr w:type="spellEnd"/>
      <w:r w:rsidRPr="00EA3EE5">
        <w:rPr>
          <w:i/>
        </w:rPr>
        <w:t>, небес…</w:t>
      </w:r>
      <w:proofErr w:type="spellStart"/>
      <w:r w:rsidRPr="00EA3EE5">
        <w:rPr>
          <w:i/>
        </w:rPr>
        <w:t>ный</w:t>
      </w:r>
      <w:proofErr w:type="spellEnd"/>
      <w:r w:rsidRPr="00EA3EE5">
        <w:rPr>
          <w:i/>
        </w:rPr>
        <w:t>, ужас…</w:t>
      </w:r>
      <w:proofErr w:type="spellStart"/>
      <w:r w:rsidRPr="00EA3EE5">
        <w:rPr>
          <w:i/>
        </w:rPr>
        <w:t>ный</w:t>
      </w:r>
      <w:proofErr w:type="spellEnd"/>
      <w:r w:rsidRPr="00EA3EE5">
        <w:rPr>
          <w:i/>
        </w:rPr>
        <w:t xml:space="preserve">, </w:t>
      </w:r>
      <w:proofErr w:type="spellStart"/>
      <w:r w:rsidRPr="00EA3EE5">
        <w:rPr>
          <w:i/>
        </w:rPr>
        <w:t>ненас</w:t>
      </w:r>
      <w:proofErr w:type="spellEnd"/>
      <w:r w:rsidRPr="00EA3EE5">
        <w:rPr>
          <w:i/>
        </w:rPr>
        <w:t>…</w:t>
      </w:r>
      <w:proofErr w:type="spellStart"/>
      <w:r w:rsidRPr="00EA3EE5">
        <w:rPr>
          <w:i/>
        </w:rPr>
        <w:t>ный</w:t>
      </w:r>
      <w:proofErr w:type="spellEnd"/>
      <w:r w:rsidRPr="00EA3EE5">
        <w:rPr>
          <w:i/>
        </w:rPr>
        <w:t xml:space="preserve">, </w:t>
      </w:r>
      <w:proofErr w:type="gramStart"/>
      <w:r w:rsidRPr="00EA3EE5">
        <w:rPr>
          <w:i/>
        </w:rPr>
        <w:t>мес</w:t>
      </w:r>
      <w:proofErr w:type="gramEnd"/>
      <w:r w:rsidRPr="00EA3EE5">
        <w:rPr>
          <w:i/>
        </w:rPr>
        <w:t>…</w:t>
      </w:r>
      <w:proofErr w:type="spellStart"/>
      <w:r w:rsidRPr="00EA3EE5">
        <w:rPr>
          <w:i/>
        </w:rPr>
        <w:t>ный</w:t>
      </w:r>
      <w:proofErr w:type="spellEnd"/>
      <w:r w:rsidRPr="00EA3EE5">
        <w:rPr>
          <w:i/>
        </w:rPr>
        <w:t>, древес…</w:t>
      </w:r>
      <w:proofErr w:type="spellStart"/>
      <w:r w:rsidRPr="00EA3EE5">
        <w:rPr>
          <w:i/>
        </w:rPr>
        <w:t>ный</w:t>
      </w:r>
      <w:proofErr w:type="spellEnd"/>
      <w:r w:rsidRPr="00EA3EE5">
        <w:rPr>
          <w:i/>
        </w:rPr>
        <w:t>, чес…</w:t>
      </w:r>
      <w:proofErr w:type="spellStart"/>
      <w:r w:rsidRPr="00EA3EE5">
        <w:rPr>
          <w:i/>
        </w:rPr>
        <w:t>ный</w:t>
      </w:r>
      <w:proofErr w:type="spellEnd"/>
      <w:r w:rsidRPr="00EA3EE5">
        <w:rPr>
          <w:i/>
        </w:rPr>
        <w:t>.</w:t>
      </w:r>
    </w:p>
    <w:p w:rsidR="00617D6C" w:rsidRPr="00EA3EE5" w:rsidRDefault="00617D6C" w:rsidP="00617D6C">
      <w:pPr>
        <w:ind w:firstLine="540"/>
        <w:jc w:val="center"/>
        <w:rPr>
          <w:i/>
        </w:rPr>
      </w:pPr>
    </w:p>
    <w:p w:rsidR="00617D6C" w:rsidRPr="00EA3EE5" w:rsidRDefault="00617D6C" w:rsidP="00617D6C">
      <w:pPr>
        <w:rPr>
          <w:i/>
        </w:rPr>
      </w:pPr>
    </w:p>
    <w:p w:rsidR="00617D6C" w:rsidRPr="00EA3EE5" w:rsidRDefault="00617D6C" w:rsidP="00617D6C">
      <w:pPr>
        <w:jc w:val="center"/>
        <w:rPr>
          <w:b/>
          <w:color w:val="FF0000"/>
        </w:rPr>
      </w:pPr>
      <w:r w:rsidRPr="00EA3EE5">
        <w:rPr>
          <w:b/>
          <w:color w:val="FF0000"/>
        </w:rPr>
        <w:t>Словарный диктант</w:t>
      </w:r>
    </w:p>
    <w:p w:rsidR="00617D6C" w:rsidRPr="00EA3EE5" w:rsidRDefault="00617D6C" w:rsidP="00617D6C"/>
    <w:p w:rsidR="00617D6C" w:rsidRPr="00EA3EE5" w:rsidRDefault="00617D6C" w:rsidP="00617D6C">
      <w:pPr>
        <w:ind w:firstLine="540"/>
      </w:pPr>
      <w:proofErr w:type="gramStart"/>
      <w:r w:rsidRPr="00EA3EE5">
        <w:t>Морковь, рисунок, песок, компьютер, интересный, иней, пирог, малина, ракета,  остров, сегодня.</w:t>
      </w:r>
      <w:proofErr w:type="gramEnd"/>
    </w:p>
    <w:p w:rsidR="00617D6C" w:rsidRPr="00EA3EE5" w:rsidRDefault="00617D6C" w:rsidP="00617D6C">
      <w:pPr>
        <w:jc w:val="center"/>
        <w:rPr>
          <w:color w:val="FF0000"/>
        </w:rPr>
      </w:pPr>
    </w:p>
    <w:p w:rsidR="00617D6C" w:rsidRPr="00EA3EE5" w:rsidRDefault="00617D6C" w:rsidP="00617D6C">
      <w:pPr>
        <w:jc w:val="center"/>
        <w:rPr>
          <w:color w:val="FF0000"/>
        </w:rPr>
      </w:pPr>
      <w:r w:rsidRPr="00EA3EE5">
        <w:rPr>
          <w:color w:val="FF0000"/>
        </w:rPr>
        <w:t xml:space="preserve">Итоговая контрольная работа за </w:t>
      </w:r>
      <w:r w:rsidRPr="00EA3EE5">
        <w:rPr>
          <w:color w:val="FF0000"/>
          <w:lang w:val="en-US"/>
        </w:rPr>
        <w:t>I</w:t>
      </w:r>
      <w:r w:rsidRPr="00EA3EE5">
        <w:rPr>
          <w:color w:val="FF0000"/>
        </w:rPr>
        <w:t xml:space="preserve"> четверть </w:t>
      </w:r>
    </w:p>
    <w:p w:rsidR="00617D6C" w:rsidRPr="00EA3EE5" w:rsidRDefault="00617D6C" w:rsidP="00617D6C">
      <w:pPr>
        <w:jc w:val="center"/>
      </w:pPr>
    </w:p>
    <w:p w:rsidR="00617D6C" w:rsidRPr="00EA3EE5" w:rsidRDefault="00617D6C" w:rsidP="00617D6C">
      <w:pPr>
        <w:shd w:val="clear" w:color="auto" w:fill="FFFFFF"/>
        <w:jc w:val="center"/>
        <w:rPr>
          <w:b/>
          <w:bCs/>
        </w:rPr>
      </w:pPr>
      <w:r w:rsidRPr="00EA3EE5">
        <w:rPr>
          <w:b/>
          <w:bCs/>
          <w:lang w:val="en-US"/>
        </w:rPr>
        <w:t>I</w:t>
      </w:r>
      <w:r w:rsidRPr="00EA3EE5">
        <w:rPr>
          <w:b/>
          <w:bCs/>
        </w:rPr>
        <w:t xml:space="preserve"> вариант</w:t>
      </w:r>
    </w:p>
    <w:p w:rsidR="00617D6C" w:rsidRPr="00EA3EE5" w:rsidRDefault="00617D6C" w:rsidP="00617D6C">
      <w:pPr>
        <w:shd w:val="clear" w:color="auto" w:fill="FFFFFF"/>
      </w:pPr>
      <w:r w:rsidRPr="00EA3EE5">
        <w:t>1. Выпиши из текста вопросительное невосклицатель</w:t>
      </w:r>
      <w:r w:rsidRPr="00EA3EE5">
        <w:softHyphen/>
        <w:t>ное предложение.</w:t>
      </w:r>
    </w:p>
    <w:p w:rsidR="00617D6C" w:rsidRPr="00EA3EE5" w:rsidRDefault="00617D6C" w:rsidP="00617D6C">
      <w:pPr>
        <w:shd w:val="clear" w:color="auto" w:fill="FFFFFF"/>
        <w:ind w:firstLine="720"/>
        <w:jc w:val="both"/>
        <w:rPr>
          <w:i/>
        </w:rPr>
      </w:pPr>
      <w:r w:rsidRPr="00EA3EE5">
        <w:rPr>
          <w:i/>
        </w:rPr>
        <w:lastRenderedPageBreak/>
        <w:t>Бурундук сидел на задних лапах и что-то быстро-быстро жевал. Что же он ест? Ведь ничего съедобного вокруг не видно?! Бурундук кончил жевать и притянул пе</w:t>
      </w:r>
      <w:r w:rsidRPr="00EA3EE5">
        <w:rPr>
          <w:i/>
        </w:rPr>
        <w:softHyphen/>
        <w:t xml:space="preserve">редними лапами в рот цветок медуницы. Так вот он чем лакомится! Ешь, </w:t>
      </w:r>
      <w:proofErr w:type="spellStart"/>
      <w:r w:rsidRPr="00EA3EE5">
        <w:rPr>
          <w:i/>
        </w:rPr>
        <w:t>бурундучок</w:t>
      </w:r>
      <w:proofErr w:type="spellEnd"/>
      <w:r w:rsidRPr="00EA3EE5">
        <w:rPr>
          <w:i/>
        </w:rPr>
        <w:t>, ешь, набирайся сил после долгой зимы!</w:t>
      </w:r>
    </w:p>
    <w:p w:rsidR="00617D6C" w:rsidRPr="00EA3EE5" w:rsidRDefault="00617D6C" w:rsidP="00617D6C">
      <w:pPr>
        <w:shd w:val="clear" w:color="auto" w:fill="FFFFFF"/>
        <w:jc w:val="both"/>
        <w:rPr>
          <w:i/>
          <w:iCs/>
        </w:rPr>
      </w:pPr>
      <w:r w:rsidRPr="00EA3EE5">
        <w:rPr>
          <w:i/>
          <w:iCs/>
        </w:rPr>
        <w:t>(По Ю. Фролову)</w:t>
      </w:r>
    </w:p>
    <w:p w:rsidR="00617D6C" w:rsidRPr="00EA3EE5" w:rsidRDefault="00617D6C" w:rsidP="00617D6C">
      <w:pPr>
        <w:shd w:val="clear" w:color="auto" w:fill="FFFFFF"/>
        <w:jc w:val="both"/>
      </w:pPr>
    </w:p>
    <w:p w:rsidR="00617D6C" w:rsidRPr="00EA3EE5" w:rsidRDefault="00617D6C" w:rsidP="00617D6C">
      <w:pPr>
        <w:shd w:val="clear" w:color="auto" w:fill="FFFFFF"/>
        <w:jc w:val="both"/>
      </w:pPr>
      <w:r w:rsidRPr="00EA3EE5">
        <w:t>2. Выпиши такую характеристику по интонации и цели высказывания, которую предложение иметь не может.</w:t>
      </w:r>
    </w:p>
    <w:p w:rsidR="00617D6C" w:rsidRPr="00EA3EE5" w:rsidRDefault="00617D6C" w:rsidP="00617D6C">
      <w:pPr>
        <w:shd w:val="clear" w:color="auto" w:fill="FFFFFF"/>
        <w:ind w:left="720"/>
        <w:jc w:val="both"/>
        <w:rPr>
          <w:i/>
        </w:rPr>
      </w:pPr>
      <w:r w:rsidRPr="00EA3EE5">
        <w:rPr>
          <w:i/>
        </w:rPr>
        <w:t>1.  Повествовательное невосклицательное.</w:t>
      </w:r>
    </w:p>
    <w:p w:rsidR="00617D6C" w:rsidRPr="00EA3EE5" w:rsidRDefault="00617D6C" w:rsidP="00617D6C">
      <w:pPr>
        <w:shd w:val="clear" w:color="auto" w:fill="FFFFFF"/>
        <w:ind w:left="720"/>
        <w:jc w:val="both"/>
        <w:rPr>
          <w:i/>
        </w:rPr>
      </w:pPr>
      <w:r w:rsidRPr="00EA3EE5">
        <w:rPr>
          <w:i/>
        </w:rPr>
        <w:t>2.  Вопросительное невосклицательное.</w:t>
      </w:r>
    </w:p>
    <w:p w:rsidR="00617D6C" w:rsidRPr="00EA3EE5" w:rsidRDefault="00617D6C" w:rsidP="00617D6C">
      <w:pPr>
        <w:shd w:val="clear" w:color="auto" w:fill="FFFFFF"/>
        <w:ind w:left="720"/>
        <w:jc w:val="both"/>
        <w:rPr>
          <w:i/>
        </w:rPr>
      </w:pPr>
      <w:r w:rsidRPr="00EA3EE5">
        <w:rPr>
          <w:i/>
        </w:rPr>
        <w:t>3.  Повествовательное вопросительное.</w:t>
      </w:r>
    </w:p>
    <w:p w:rsidR="00617D6C" w:rsidRPr="00EA3EE5" w:rsidRDefault="00617D6C" w:rsidP="00617D6C">
      <w:pPr>
        <w:shd w:val="clear" w:color="auto" w:fill="FFFFFF"/>
        <w:ind w:left="720"/>
        <w:jc w:val="both"/>
        <w:rPr>
          <w:i/>
        </w:rPr>
      </w:pPr>
    </w:p>
    <w:p w:rsidR="00617D6C" w:rsidRPr="00EA3EE5" w:rsidRDefault="00617D6C" w:rsidP="00617D6C">
      <w:pPr>
        <w:shd w:val="clear" w:color="auto" w:fill="FFFFFF"/>
        <w:jc w:val="both"/>
      </w:pPr>
      <w:r w:rsidRPr="00EA3EE5">
        <w:t>3.  Запиши предложение, в котором подлежащее нахо</w:t>
      </w:r>
      <w:r w:rsidRPr="00EA3EE5">
        <w:softHyphen/>
        <w:t>дится перед сказуемым. Отметь в этом предложении грам</w:t>
      </w:r>
      <w:r w:rsidRPr="00EA3EE5">
        <w:softHyphen/>
        <w:t>матическую основу</w:t>
      </w:r>
    </w:p>
    <w:p w:rsidR="00617D6C" w:rsidRPr="00EA3EE5" w:rsidRDefault="00617D6C" w:rsidP="00617D6C">
      <w:pPr>
        <w:shd w:val="clear" w:color="auto" w:fill="FFFFFF"/>
        <w:ind w:left="720"/>
        <w:jc w:val="both"/>
        <w:rPr>
          <w:i/>
        </w:rPr>
      </w:pPr>
      <w:r w:rsidRPr="00EA3EE5">
        <w:rPr>
          <w:i/>
        </w:rPr>
        <w:t>Шёл я по заросшей вырубке.</w:t>
      </w:r>
    </w:p>
    <w:p w:rsidR="00617D6C" w:rsidRPr="00EA3EE5" w:rsidRDefault="00617D6C" w:rsidP="00617D6C">
      <w:pPr>
        <w:shd w:val="clear" w:color="auto" w:fill="FFFFFF"/>
        <w:ind w:left="720"/>
        <w:jc w:val="both"/>
        <w:rPr>
          <w:i/>
        </w:rPr>
      </w:pPr>
      <w:r w:rsidRPr="00EA3EE5">
        <w:rPr>
          <w:i/>
        </w:rPr>
        <w:t>Солнце поднимается быстро.</w:t>
      </w:r>
    </w:p>
    <w:p w:rsidR="00617D6C" w:rsidRPr="00EA3EE5" w:rsidRDefault="00617D6C" w:rsidP="00617D6C">
      <w:pPr>
        <w:shd w:val="clear" w:color="auto" w:fill="FFFFFF"/>
        <w:ind w:left="720"/>
        <w:jc w:val="both"/>
        <w:rPr>
          <w:i/>
        </w:rPr>
      </w:pPr>
      <w:r w:rsidRPr="00EA3EE5">
        <w:rPr>
          <w:i/>
        </w:rPr>
        <w:t>В лесу появились первые проталины.</w:t>
      </w:r>
    </w:p>
    <w:p w:rsidR="00617D6C" w:rsidRPr="00EA3EE5" w:rsidRDefault="00617D6C" w:rsidP="00617D6C">
      <w:pPr>
        <w:shd w:val="clear" w:color="auto" w:fill="FFFFFF"/>
        <w:ind w:left="720"/>
        <w:jc w:val="both"/>
        <w:rPr>
          <w:i/>
        </w:rPr>
      </w:pPr>
    </w:p>
    <w:p w:rsidR="00617D6C" w:rsidRPr="00EA3EE5" w:rsidRDefault="00617D6C" w:rsidP="00617D6C">
      <w:pPr>
        <w:shd w:val="clear" w:color="auto" w:fill="FFFFFF"/>
        <w:jc w:val="both"/>
        <w:rPr>
          <w:i/>
          <w:iCs/>
        </w:rPr>
      </w:pPr>
      <w:r w:rsidRPr="00EA3EE5">
        <w:t xml:space="preserve">4. Охарактеризуй 2-й звук в слове </w:t>
      </w:r>
      <w:r w:rsidRPr="00EA3EE5">
        <w:rPr>
          <w:i/>
          <w:iCs/>
        </w:rPr>
        <w:t xml:space="preserve">дверь, </w:t>
      </w:r>
      <w:r w:rsidRPr="00EA3EE5">
        <w:t xml:space="preserve">4-й звук в слове </w:t>
      </w:r>
      <w:r w:rsidRPr="00EA3EE5">
        <w:rPr>
          <w:i/>
          <w:iCs/>
        </w:rPr>
        <w:t xml:space="preserve">краб, </w:t>
      </w:r>
      <w:r w:rsidRPr="00EA3EE5">
        <w:t xml:space="preserve">2-й звук в слове </w:t>
      </w:r>
      <w:r w:rsidRPr="00EA3EE5">
        <w:rPr>
          <w:i/>
          <w:iCs/>
        </w:rPr>
        <w:t xml:space="preserve">пою, </w:t>
      </w:r>
      <w:r w:rsidRPr="00EA3EE5">
        <w:t xml:space="preserve">3-й звук в слове </w:t>
      </w:r>
      <w:r w:rsidRPr="00EA3EE5">
        <w:rPr>
          <w:i/>
          <w:iCs/>
        </w:rPr>
        <w:t>крюк.</w:t>
      </w:r>
    </w:p>
    <w:p w:rsidR="00617D6C" w:rsidRPr="00EA3EE5" w:rsidRDefault="00617D6C" w:rsidP="00617D6C">
      <w:pPr>
        <w:shd w:val="clear" w:color="auto" w:fill="FFFFFF"/>
        <w:jc w:val="both"/>
      </w:pPr>
    </w:p>
    <w:p w:rsidR="00617D6C" w:rsidRPr="00EA3EE5" w:rsidRDefault="00617D6C" w:rsidP="00617D6C">
      <w:pPr>
        <w:shd w:val="clear" w:color="auto" w:fill="FFFFFF"/>
        <w:jc w:val="both"/>
      </w:pPr>
      <w:r w:rsidRPr="00EA3EE5">
        <w:t>5.  Выпиши слова, в которых правильно отмечена при</w:t>
      </w:r>
      <w:r w:rsidRPr="00EA3EE5">
        <w:softHyphen/>
        <w:t>ставка.</w:t>
      </w:r>
    </w:p>
    <w:p w:rsidR="00617D6C" w:rsidRPr="00EA3EE5" w:rsidRDefault="00617D6C" w:rsidP="00617D6C">
      <w:pPr>
        <w:shd w:val="clear" w:color="auto" w:fill="FFFFFF"/>
        <w:ind w:left="720"/>
        <w:jc w:val="both"/>
        <w:rPr>
          <w:i/>
        </w:rPr>
      </w:pPr>
      <w:r w:rsidRPr="00EA3EE5">
        <w:rPr>
          <w:i/>
        </w:rPr>
        <w:t>убежать, ужас, съесть, сорвать, история, истопить</w:t>
      </w:r>
    </w:p>
    <w:p w:rsidR="00617D6C" w:rsidRPr="00EA3EE5" w:rsidRDefault="00617D6C" w:rsidP="00617D6C">
      <w:pPr>
        <w:shd w:val="clear" w:color="auto" w:fill="FFFFFF"/>
        <w:ind w:left="720"/>
        <w:jc w:val="both"/>
        <w:rPr>
          <w:i/>
        </w:rPr>
      </w:pPr>
    </w:p>
    <w:p w:rsidR="00617D6C" w:rsidRPr="00EA3EE5" w:rsidRDefault="00617D6C" w:rsidP="00617D6C">
      <w:pPr>
        <w:shd w:val="clear" w:color="auto" w:fill="FFFFFF"/>
        <w:jc w:val="both"/>
      </w:pPr>
      <w:r w:rsidRPr="00EA3EE5">
        <w:t>6 (дополнительное). Из данных слов составь и запиши повествовательное невосклицательное распространённое предложение. Отметь в нём грамматическую основу.</w:t>
      </w:r>
    </w:p>
    <w:p w:rsidR="00617D6C" w:rsidRPr="00EA3EE5" w:rsidRDefault="00617D6C" w:rsidP="00617D6C">
      <w:pPr>
        <w:shd w:val="clear" w:color="auto" w:fill="FFFFFF"/>
        <w:ind w:left="720"/>
        <w:jc w:val="both"/>
        <w:rPr>
          <w:i/>
        </w:rPr>
      </w:pPr>
      <w:r w:rsidRPr="00EA3EE5">
        <w:rPr>
          <w:i/>
        </w:rPr>
        <w:t xml:space="preserve"> кусты, раздался, посвист, </w:t>
      </w:r>
      <w:proofErr w:type="gramStart"/>
      <w:r w:rsidRPr="00EA3EE5">
        <w:rPr>
          <w:i/>
        </w:rPr>
        <w:t>за</w:t>
      </w:r>
      <w:proofErr w:type="gramEnd"/>
      <w:r w:rsidRPr="00EA3EE5">
        <w:rPr>
          <w:i/>
        </w:rPr>
        <w:t>, рябчик</w:t>
      </w:r>
    </w:p>
    <w:p w:rsidR="00617D6C" w:rsidRPr="00EA3EE5" w:rsidRDefault="00617D6C" w:rsidP="00617D6C">
      <w:pPr>
        <w:shd w:val="clear" w:color="auto" w:fill="FFFFFF"/>
        <w:jc w:val="both"/>
        <w:rPr>
          <w:b/>
          <w:bCs/>
        </w:rPr>
      </w:pPr>
    </w:p>
    <w:p w:rsidR="00617D6C" w:rsidRPr="00EA3EE5" w:rsidRDefault="00617D6C" w:rsidP="00617D6C">
      <w:pPr>
        <w:shd w:val="clear" w:color="auto" w:fill="FFFFFF"/>
        <w:ind w:left="720"/>
        <w:jc w:val="both"/>
        <w:rPr>
          <w:i/>
        </w:rPr>
      </w:pPr>
      <w:r w:rsidRPr="00EA3EE5">
        <w:rPr>
          <w:i/>
        </w:rPr>
        <w:t>друг, по, Кавказ, путешествовать, долго.</w:t>
      </w:r>
    </w:p>
    <w:p w:rsidR="00617D6C" w:rsidRPr="00EA3EE5" w:rsidRDefault="00617D6C" w:rsidP="00617D6C">
      <w:pPr>
        <w:autoSpaceDE w:val="0"/>
        <w:rPr>
          <w:b/>
          <w:bCs/>
          <w:caps/>
        </w:rPr>
      </w:pPr>
    </w:p>
    <w:p w:rsidR="00617D6C" w:rsidRPr="00EA3EE5" w:rsidRDefault="00617D6C" w:rsidP="00617D6C">
      <w:pPr>
        <w:jc w:val="center"/>
        <w:rPr>
          <w:u w:val="single"/>
        </w:rPr>
      </w:pPr>
      <w:r w:rsidRPr="00EA3EE5">
        <w:rPr>
          <w:u w:val="single"/>
          <w:lang w:val="en-US"/>
        </w:rPr>
        <w:t>II</w:t>
      </w:r>
      <w:r w:rsidRPr="00EA3EE5">
        <w:rPr>
          <w:u w:val="single"/>
        </w:rPr>
        <w:t xml:space="preserve"> четверть </w:t>
      </w:r>
    </w:p>
    <w:p w:rsidR="00617D6C" w:rsidRPr="00EA3EE5" w:rsidRDefault="00617D6C" w:rsidP="00617D6C">
      <w:pPr>
        <w:jc w:val="center"/>
        <w:rPr>
          <w:color w:val="FF0000"/>
          <w:spacing w:val="-2"/>
        </w:rPr>
      </w:pPr>
      <w:r w:rsidRPr="00EA3EE5">
        <w:rPr>
          <w:color w:val="FF0000"/>
          <w:spacing w:val="-2"/>
        </w:rPr>
        <w:t xml:space="preserve">Контрольная     работа </w:t>
      </w:r>
      <w:r w:rsidRPr="00EA3EE5">
        <w:rPr>
          <w:color w:val="FF0000"/>
        </w:rPr>
        <w:t xml:space="preserve">по   теме: </w:t>
      </w:r>
      <w:r w:rsidRPr="00EA3EE5">
        <w:rPr>
          <w:color w:val="FF0000"/>
          <w:spacing w:val="-2"/>
        </w:rPr>
        <w:t xml:space="preserve"> «Простое предложение» </w:t>
      </w:r>
    </w:p>
    <w:p w:rsidR="00617D6C" w:rsidRPr="00EA3EE5" w:rsidRDefault="00617D6C" w:rsidP="00617D6C">
      <w:pPr>
        <w:widowControl w:val="0"/>
        <w:autoSpaceDE w:val="0"/>
        <w:jc w:val="center"/>
      </w:pPr>
      <w:r w:rsidRPr="00EA3EE5">
        <w:rPr>
          <w:lang w:val="en-US"/>
        </w:rPr>
        <w:t>I</w:t>
      </w:r>
      <w:r w:rsidRPr="00EA3EE5">
        <w:t xml:space="preserve"> вариант</w:t>
      </w:r>
    </w:p>
    <w:p w:rsidR="00617D6C" w:rsidRPr="00EA3EE5" w:rsidRDefault="00617D6C" w:rsidP="00617D6C">
      <w:pPr>
        <w:widowControl w:val="0"/>
        <w:numPr>
          <w:ilvl w:val="0"/>
          <w:numId w:val="31"/>
        </w:numPr>
        <w:tabs>
          <w:tab w:val="num" w:pos="720"/>
        </w:tabs>
        <w:suppressAutoHyphens/>
        <w:autoSpaceDE w:val="0"/>
        <w:ind w:left="360" w:firstLine="0"/>
        <w:jc w:val="both"/>
      </w:pPr>
      <w:r w:rsidRPr="00EA3EE5">
        <w:t xml:space="preserve">Из предложений выпиши грамматические основы. </w:t>
      </w:r>
    </w:p>
    <w:p w:rsidR="00617D6C" w:rsidRPr="00EA3EE5" w:rsidRDefault="00617D6C" w:rsidP="00617D6C">
      <w:pPr>
        <w:widowControl w:val="0"/>
        <w:autoSpaceDE w:val="0"/>
        <w:jc w:val="both"/>
        <w:rPr>
          <w:i/>
        </w:rPr>
      </w:pPr>
      <w:r w:rsidRPr="00EA3EE5">
        <w:rPr>
          <w:i/>
        </w:rPr>
        <w:t>Сухая трава побелела от инея.</w:t>
      </w:r>
    </w:p>
    <w:p w:rsidR="00617D6C" w:rsidRPr="00EA3EE5" w:rsidRDefault="00617D6C" w:rsidP="00617D6C">
      <w:pPr>
        <w:widowControl w:val="0"/>
        <w:autoSpaceDE w:val="0"/>
        <w:jc w:val="both"/>
        <w:rPr>
          <w:i/>
        </w:rPr>
      </w:pPr>
      <w:r w:rsidRPr="00EA3EE5">
        <w:rPr>
          <w:i/>
        </w:rPr>
        <w:t>Лужи затянул тонкий ледок.</w:t>
      </w:r>
    </w:p>
    <w:p w:rsidR="00617D6C" w:rsidRPr="00EA3EE5" w:rsidRDefault="00617D6C" w:rsidP="00617D6C">
      <w:pPr>
        <w:pStyle w:val="31"/>
        <w:widowControl w:val="0"/>
        <w:autoSpaceDE w:val="0"/>
        <w:spacing w:after="0"/>
        <w:jc w:val="both"/>
        <w:rPr>
          <w:i/>
          <w:sz w:val="24"/>
          <w:szCs w:val="24"/>
        </w:rPr>
      </w:pPr>
      <w:r w:rsidRPr="00EA3EE5">
        <w:rPr>
          <w:i/>
          <w:sz w:val="24"/>
          <w:szCs w:val="24"/>
        </w:rPr>
        <w:t xml:space="preserve"> К вечеру небо просветлело.</w:t>
      </w:r>
    </w:p>
    <w:p w:rsidR="00617D6C" w:rsidRPr="00EA3EE5" w:rsidRDefault="00617D6C" w:rsidP="00617D6C">
      <w:pPr>
        <w:widowControl w:val="0"/>
        <w:autoSpaceDE w:val="0"/>
        <w:jc w:val="both"/>
      </w:pPr>
    </w:p>
    <w:p w:rsidR="00617D6C" w:rsidRPr="00EA3EE5" w:rsidRDefault="00617D6C" w:rsidP="00617D6C">
      <w:pPr>
        <w:widowControl w:val="0"/>
        <w:numPr>
          <w:ilvl w:val="0"/>
          <w:numId w:val="31"/>
        </w:numPr>
        <w:tabs>
          <w:tab w:val="num" w:pos="720"/>
        </w:tabs>
        <w:suppressAutoHyphens/>
        <w:autoSpaceDE w:val="0"/>
        <w:ind w:left="360" w:firstLine="0"/>
        <w:jc w:val="both"/>
      </w:pPr>
      <w:r w:rsidRPr="00EA3EE5">
        <w:t>Спиши предложения, найди и подчеркни все обстоя</w:t>
      </w:r>
      <w:r w:rsidRPr="00EA3EE5">
        <w:softHyphen/>
        <w:t>тельства.</w:t>
      </w:r>
    </w:p>
    <w:p w:rsidR="00617D6C" w:rsidRPr="00EA3EE5" w:rsidRDefault="00617D6C" w:rsidP="00617D6C">
      <w:pPr>
        <w:widowControl w:val="0"/>
        <w:autoSpaceDE w:val="0"/>
        <w:jc w:val="both"/>
        <w:rPr>
          <w:i/>
        </w:rPr>
      </w:pPr>
      <w:r w:rsidRPr="00EA3EE5">
        <w:rPr>
          <w:i/>
        </w:rPr>
        <w:t>Мы любили играть под липами.</w:t>
      </w:r>
    </w:p>
    <w:p w:rsidR="00617D6C" w:rsidRPr="00EA3EE5" w:rsidRDefault="00617D6C" w:rsidP="00617D6C">
      <w:pPr>
        <w:widowControl w:val="0"/>
        <w:autoSpaceDE w:val="0"/>
        <w:jc w:val="both"/>
        <w:rPr>
          <w:i/>
        </w:rPr>
      </w:pPr>
      <w:r w:rsidRPr="00EA3EE5">
        <w:rPr>
          <w:i/>
        </w:rPr>
        <w:t>Ярко светит летнее солнышко.</w:t>
      </w:r>
    </w:p>
    <w:p w:rsidR="00617D6C" w:rsidRPr="00EA3EE5" w:rsidRDefault="00617D6C" w:rsidP="00617D6C">
      <w:pPr>
        <w:widowControl w:val="0"/>
        <w:autoSpaceDE w:val="0"/>
        <w:ind w:left="66"/>
        <w:jc w:val="both"/>
      </w:pPr>
    </w:p>
    <w:p w:rsidR="00617D6C" w:rsidRPr="00EA3EE5" w:rsidRDefault="00617D6C" w:rsidP="00617D6C">
      <w:pPr>
        <w:widowControl w:val="0"/>
        <w:autoSpaceDE w:val="0"/>
        <w:ind w:left="66"/>
        <w:jc w:val="both"/>
      </w:pPr>
      <w:r w:rsidRPr="00EA3EE5">
        <w:t>3.  Запиши предложения. На месте пропусков напиши подходящие по смыслу слова.  Подчеркни их как члены предложения.</w:t>
      </w:r>
    </w:p>
    <w:p w:rsidR="00617D6C" w:rsidRPr="00EA3EE5" w:rsidRDefault="00617D6C" w:rsidP="00617D6C">
      <w:pPr>
        <w:widowControl w:val="0"/>
        <w:autoSpaceDE w:val="0"/>
        <w:ind w:left="66"/>
        <w:jc w:val="both"/>
        <w:rPr>
          <w:i/>
        </w:rPr>
      </w:pPr>
      <w:r w:rsidRPr="00EA3EE5">
        <w:rPr>
          <w:i/>
        </w:rPr>
        <w:t>Я люблю читать (что?) ... и мечтать (о чём?)...</w:t>
      </w:r>
      <w:proofErr w:type="gramStart"/>
      <w:r w:rsidRPr="00EA3EE5">
        <w:rPr>
          <w:i/>
        </w:rPr>
        <w:t xml:space="preserve"> .</w:t>
      </w:r>
      <w:proofErr w:type="gramEnd"/>
    </w:p>
    <w:p w:rsidR="00617D6C" w:rsidRPr="00EA3EE5" w:rsidRDefault="00617D6C" w:rsidP="00617D6C">
      <w:pPr>
        <w:widowControl w:val="0"/>
        <w:autoSpaceDE w:val="0"/>
        <w:ind w:left="66"/>
        <w:jc w:val="both"/>
        <w:rPr>
          <w:i/>
        </w:rPr>
      </w:pPr>
      <w:r w:rsidRPr="00EA3EE5">
        <w:rPr>
          <w:i/>
        </w:rPr>
        <w:t>Я выполнил рисунок (чем?)...</w:t>
      </w:r>
      <w:proofErr w:type="gramStart"/>
      <w:r w:rsidRPr="00EA3EE5">
        <w:rPr>
          <w:i/>
        </w:rPr>
        <w:t xml:space="preserve"> .</w:t>
      </w:r>
      <w:proofErr w:type="gramEnd"/>
    </w:p>
    <w:p w:rsidR="00617D6C" w:rsidRPr="00EA3EE5" w:rsidRDefault="00617D6C" w:rsidP="00617D6C">
      <w:pPr>
        <w:widowControl w:val="0"/>
        <w:autoSpaceDE w:val="0"/>
        <w:ind w:left="66"/>
        <w:jc w:val="both"/>
      </w:pPr>
    </w:p>
    <w:p w:rsidR="00617D6C" w:rsidRPr="00EA3EE5" w:rsidRDefault="00617D6C" w:rsidP="00617D6C">
      <w:pPr>
        <w:widowControl w:val="0"/>
        <w:autoSpaceDE w:val="0"/>
        <w:jc w:val="both"/>
        <w:rPr>
          <w:b/>
          <w:i/>
        </w:rPr>
      </w:pPr>
      <w:r w:rsidRPr="00EA3EE5">
        <w:t>4. Запиши предложения. Определи, каким членом пред</w:t>
      </w:r>
      <w:r w:rsidRPr="00EA3EE5">
        <w:softHyphen/>
        <w:t xml:space="preserve">ложения является слово </w:t>
      </w:r>
      <w:r w:rsidRPr="00EA3EE5">
        <w:rPr>
          <w:b/>
          <w:i/>
        </w:rPr>
        <w:t>ель.</w:t>
      </w:r>
    </w:p>
    <w:p w:rsidR="00617D6C" w:rsidRPr="00EA3EE5" w:rsidRDefault="00617D6C" w:rsidP="00617D6C">
      <w:pPr>
        <w:widowControl w:val="0"/>
        <w:autoSpaceDE w:val="0"/>
        <w:jc w:val="both"/>
        <w:rPr>
          <w:i/>
        </w:rPr>
      </w:pPr>
      <w:r w:rsidRPr="00EA3EE5">
        <w:rPr>
          <w:i/>
        </w:rPr>
        <w:t>Ель растёт во влажных лесах.</w:t>
      </w:r>
    </w:p>
    <w:p w:rsidR="00617D6C" w:rsidRPr="00EA3EE5" w:rsidRDefault="00617D6C" w:rsidP="00617D6C">
      <w:pPr>
        <w:widowControl w:val="0"/>
        <w:autoSpaceDE w:val="0"/>
        <w:jc w:val="both"/>
        <w:rPr>
          <w:i/>
        </w:rPr>
      </w:pPr>
      <w:r w:rsidRPr="00EA3EE5">
        <w:rPr>
          <w:i/>
        </w:rPr>
        <w:t>Игрушки висят на ели.</w:t>
      </w:r>
    </w:p>
    <w:p w:rsidR="00617D6C" w:rsidRPr="00EA3EE5" w:rsidRDefault="00617D6C" w:rsidP="00617D6C">
      <w:pPr>
        <w:widowControl w:val="0"/>
        <w:autoSpaceDE w:val="0"/>
        <w:jc w:val="both"/>
        <w:rPr>
          <w:i/>
        </w:rPr>
      </w:pPr>
      <w:r w:rsidRPr="00EA3EE5">
        <w:rPr>
          <w:i/>
        </w:rPr>
        <w:t>На поляне дети увидели ель.</w:t>
      </w:r>
    </w:p>
    <w:p w:rsidR="00617D6C" w:rsidRPr="00EA3EE5" w:rsidRDefault="00617D6C" w:rsidP="00617D6C">
      <w:pPr>
        <w:widowControl w:val="0"/>
        <w:autoSpaceDE w:val="0"/>
        <w:jc w:val="both"/>
      </w:pPr>
    </w:p>
    <w:p w:rsidR="00617D6C" w:rsidRPr="00EA3EE5" w:rsidRDefault="00617D6C" w:rsidP="00617D6C">
      <w:pPr>
        <w:widowControl w:val="0"/>
        <w:autoSpaceDE w:val="0"/>
        <w:jc w:val="both"/>
      </w:pPr>
      <w:r w:rsidRPr="00EA3EE5">
        <w:t>5. Придумай   и   запиши   предложение,   чтобы   дан</w:t>
      </w:r>
      <w:r w:rsidRPr="00EA3EE5">
        <w:softHyphen/>
        <w:t>ные слова были указанными членами предложения. Оха</w:t>
      </w:r>
      <w:r w:rsidRPr="00EA3EE5">
        <w:softHyphen/>
        <w:t>рактеризуй  предложение по  цели  высказывания и  ин</w:t>
      </w:r>
      <w:r w:rsidRPr="00EA3EE5">
        <w:softHyphen/>
        <w:t>тонации.</w:t>
      </w:r>
    </w:p>
    <w:p w:rsidR="00617D6C" w:rsidRPr="00EA3EE5" w:rsidRDefault="00617D6C" w:rsidP="00617D6C">
      <w:pPr>
        <w:widowControl w:val="0"/>
        <w:autoSpaceDE w:val="0"/>
        <w:ind w:left="1276"/>
        <w:jc w:val="both"/>
        <w:rPr>
          <w:i/>
        </w:rPr>
      </w:pPr>
      <w:r w:rsidRPr="00EA3EE5">
        <w:rPr>
          <w:i/>
        </w:rPr>
        <w:t>сундук - подлежащее</w:t>
      </w:r>
    </w:p>
    <w:p w:rsidR="00617D6C" w:rsidRPr="00EA3EE5" w:rsidRDefault="00617D6C" w:rsidP="00617D6C">
      <w:pPr>
        <w:widowControl w:val="0"/>
        <w:autoSpaceDE w:val="0"/>
        <w:ind w:left="1276"/>
        <w:jc w:val="both"/>
        <w:rPr>
          <w:i/>
        </w:rPr>
      </w:pPr>
      <w:r w:rsidRPr="00EA3EE5">
        <w:rPr>
          <w:i/>
        </w:rPr>
        <w:lastRenderedPageBreak/>
        <w:t>лежать - сказуемое</w:t>
      </w:r>
    </w:p>
    <w:p w:rsidR="00617D6C" w:rsidRPr="00EA3EE5" w:rsidRDefault="00617D6C" w:rsidP="00617D6C">
      <w:pPr>
        <w:widowControl w:val="0"/>
        <w:autoSpaceDE w:val="0"/>
        <w:ind w:left="1276"/>
        <w:jc w:val="both"/>
        <w:rPr>
          <w:i/>
        </w:rPr>
      </w:pPr>
      <w:proofErr w:type="gramStart"/>
      <w:r w:rsidRPr="00EA3EE5">
        <w:rPr>
          <w:i/>
        </w:rPr>
        <w:t>старый</w:t>
      </w:r>
      <w:proofErr w:type="gramEnd"/>
      <w:r w:rsidRPr="00EA3EE5">
        <w:rPr>
          <w:i/>
        </w:rPr>
        <w:t xml:space="preserve"> - определение</w:t>
      </w:r>
    </w:p>
    <w:p w:rsidR="00617D6C" w:rsidRPr="00EA3EE5" w:rsidRDefault="00617D6C" w:rsidP="00617D6C">
      <w:pPr>
        <w:widowControl w:val="0"/>
        <w:autoSpaceDE w:val="0"/>
        <w:ind w:left="1276"/>
        <w:jc w:val="both"/>
        <w:rPr>
          <w:i/>
        </w:rPr>
      </w:pPr>
      <w:r w:rsidRPr="00EA3EE5">
        <w:rPr>
          <w:i/>
        </w:rPr>
        <w:t>чердак - обстоятельство</w:t>
      </w:r>
    </w:p>
    <w:p w:rsidR="00617D6C" w:rsidRPr="00EA3EE5" w:rsidRDefault="00617D6C" w:rsidP="00617D6C">
      <w:pPr>
        <w:widowControl w:val="0"/>
        <w:autoSpaceDE w:val="0"/>
        <w:jc w:val="both"/>
      </w:pPr>
    </w:p>
    <w:p w:rsidR="00617D6C" w:rsidRPr="00EA3EE5" w:rsidRDefault="00617D6C" w:rsidP="00617D6C">
      <w:pPr>
        <w:shd w:val="clear" w:color="auto" w:fill="FFFFFF"/>
        <w:autoSpaceDE w:val="0"/>
        <w:jc w:val="both"/>
        <w:rPr>
          <w:b/>
          <w:bCs/>
          <w:color w:val="000000"/>
        </w:rPr>
      </w:pPr>
      <w:r w:rsidRPr="00EA3EE5">
        <w:rPr>
          <w:b/>
          <w:bCs/>
          <w:color w:val="000000"/>
        </w:rPr>
        <w:t xml:space="preserve">6 (дополнительное). </w:t>
      </w:r>
      <w:r w:rsidRPr="00EA3EE5">
        <w:rPr>
          <w:color w:val="000000"/>
        </w:rPr>
        <w:t xml:space="preserve">Прочитай текст. Найди и запиши предложение, которое соответствует </w:t>
      </w:r>
      <w:r w:rsidRPr="00EA3EE5">
        <w:rPr>
          <w:b/>
          <w:bCs/>
          <w:color w:val="000000"/>
        </w:rPr>
        <w:t>схеме</w:t>
      </w:r>
      <w:proofErr w:type="gramStart"/>
      <w:r w:rsidRPr="00EA3EE5">
        <w:rPr>
          <w:b/>
          <w:bCs/>
          <w:color w:val="000000"/>
        </w:rPr>
        <w:t xml:space="preserve"> .</w:t>
      </w:r>
      <w:proofErr w:type="gramEnd"/>
    </w:p>
    <w:p w:rsidR="00617D6C" w:rsidRPr="006626AA" w:rsidRDefault="00617D6C" w:rsidP="00617D6C">
      <w:pPr>
        <w:shd w:val="clear" w:color="auto" w:fill="FFFFFF"/>
        <w:autoSpaceDE w:val="0"/>
        <w:jc w:val="both"/>
        <w:rPr>
          <w:i/>
          <w:color w:val="000000"/>
        </w:rPr>
      </w:pPr>
      <w:r w:rsidRPr="00EA3EE5">
        <w:rPr>
          <w:i/>
          <w:color w:val="000000"/>
        </w:rPr>
        <w:t>Я лежу в душистой траве на лугу, Качаются над голо</w:t>
      </w:r>
      <w:r w:rsidRPr="00EA3EE5">
        <w:rPr>
          <w:i/>
          <w:color w:val="000000"/>
        </w:rPr>
        <w:softHyphen/>
        <w:t>вой золотые цветы. Трепещут лёгкие стрекозы. Пробегают по невидимым тропкам муравьи. В небе над об</w:t>
      </w:r>
      <w:r>
        <w:rPr>
          <w:i/>
          <w:color w:val="000000"/>
        </w:rPr>
        <w:t>лаками кру</w:t>
      </w:r>
      <w:r>
        <w:rPr>
          <w:i/>
          <w:color w:val="000000"/>
        </w:rPr>
        <w:softHyphen/>
        <w:t>жат быстрые ласточки</w:t>
      </w:r>
    </w:p>
    <w:p w:rsidR="00617D6C" w:rsidRPr="00EA3EE5" w:rsidRDefault="00617D6C" w:rsidP="00617D6C">
      <w:pPr>
        <w:jc w:val="center"/>
        <w:rPr>
          <w:color w:val="FF0000"/>
          <w:spacing w:val="-2"/>
        </w:rPr>
      </w:pPr>
    </w:p>
    <w:p w:rsidR="00617D6C" w:rsidRPr="00EA3EE5" w:rsidRDefault="00617D6C" w:rsidP="00617D6C">
      <w:pPr>
        <w:jc w:val="center"/>
        <w:rPr>
          <w:b/>
          <w:color w:val="FF0000"/>
        </w:rPr>
      </w:pPr>
      <w:r w:rsidRPr="00EA3EE5">
        <w:rPr>
          <w:b/>
          <w:color w:val="FF0000"/>
        </w:rPr>
        <w:t>Словарный диктант</w:t>
      </w:r>
    </w:p>
    <w:p w:rsidR="00617D6C" w:rsidRPr="00EA3EE5" w:rsidRDefault="00617D6C" w:rsidP="00617D6C">
      <w:pPr>
        <w:jc w:val="center"/>
        <w:rPr>
          <w:b/>
          <w:color w:val="FF0000"/>
        </w:rPr>
      </w:pPr>
    </w:p>
    <w:p w:rsidR="00617D6C" w:rsidRPr="00EA3EE5" w:rsidRDefault="00617D6C" w:rsidP="00617D6C">
      <w:proofErr w:type="gramStart"/>
      <w:r w:rsidRPr="00EA3EE5">
        <w:t>Трамвай, очень, газета, обычный, яблоко, шоколад, осина, шофёр, шелест, огород, медленно, гигант.</w:t>
      </w:r>
      <w:proofErr w:type="gramEnd"/>
    </w:p>
    <w:p w:rsidR="00617D6C" w:rsidRPr="00EA3EE5" w:rsidRDefault="00617D6C" w:rsidP="00617D6C">
      <w:pPr>
        <w:jc w:val="center"/>
        <w:rPr>
          <w:b/>
          <w:color w:val="CC3300"/>
        </w:rPr>
      </w:pPr>
    </w:p>
    <w:p w:rsidR="00617D6C" w:rsidRPr="00EA3EE5" w:rsidRDefault="00617D6C" w:rsidP="00617D6C">
      <w:pPr>
        <w:jc w:val="center"/>
        <w:rPr>
          <w:color w:val="7030A0"/>
        </w:rPr>
      </w:pPr>
      <w:r w:rsidRPr="00EA3EE5">
        <w:rPr>
          <w:b/>
          <w:color w:val="7030A0"/>
        </w:rPr>
        <w:t xml:space="preserve">Диктант (итоговый за </w:t>
      </w:r>
      <w:r w:rsidRPr="00EA3EE5">
        <w:rPr>
          <w:color w:val="7030A0"/>
          <w:lang w:val="en-US"/>
        </w:rPr>
        <w:t>II</w:t>
      </w:r>
      <w:r w:rsidRPr="00EA3EE5">
        <w:rPr>
          <w:color w:val="7030A0"/>
        </w:rPr>
        <w:t xml:space="preserve"> четверть)</w:t>
      </w:r>
    </w:p>
    <w:p w:rsidR="00617D6C" w:rsidRPr="00EA3EE5" w:rsidRDefault="00617D6C" w:rsidP="00617D6C">
      <w:pPr>
        <w:jc w:val="center"/>
        <w:rPr>
          <w:b/>
          <w:color w:val="CC3300"/>
        </w:rPr>
      </w:pPr>
    </w:p>
    <w:p w:rsidR="00617D6C" w:rsidRPr="00EA3EE5" w:rsidRDefault="00617D6C" w:rsidP="00617D6C">
      <w:pPr>
        <w:jc w:val="center"/>
      </w:pPr>
      <w:r w:rsidRPr="00EA3EE5">
        <w:t>Кормушка</w:t>
      </w:r>
    </w:p>
    <w:p w:rsidR="00617D6C" w:rsidRPr="00EA3EE5" w:rsidRDefault="00617D6C" w:rsidP="00617D6C">
      <w:pPr>
        <w:jc w:val="both"/>
      </w:pPr>
      <w:r w:rsidRPr="00EA3EE5">
        <w:t xml:space="preserve">            Зима. Стоит чудесный денек. Ребята сделали для птиц кормушку, насыпали хлебных крошек и повесили ее на березу. Для синиц они привязали на дерево кусочки сала.</w:t>
      </w:r>
    </w:p>
    <w:p w:rsidR="00617D6C" w:rsidRPr="00EA3EE5" w:rsidRDefault="00617D6C" w:rsidP="00617D6C">
      <w:pPr>
        <w:jc w:val="both"/>
      </w:pPr>
      <w:r w:rsidRPr="00EA3EE5">
        <w:t xml:space="preserve">             К кормушк</w:t>
      </w:r>
      <w:r w:rsidRPr="00EA3EE5">
        <w:rPr>
          <w:b/>
        </w:rPr>
        <w:t>е</w:t>
      </w:r>
      <w:r w:rsidRPr="00EA3EE5">
        <w:t xml:space="preserve"> подлетели снегири, воробьи, голуби. На ветку березы сели прелестные птички. На голове  черная шапочка. Спина, крылья, хвостик и головка синие. Эт</w:t>
      </w:r>
      <w:r w:rsidRPr="00EA3EE5">
        <w:rPr>
          <w:b/>
        </w:rPr>
        <w:t>о</w:t>
      </w:r>
      <w:r w:rsidRPr="00EA3EE5">
        <w:t xml:space="preserve"> синицы. Радостно им иметь хороших друзей. </w:t>
      </w:r>
    </w:p>
    <w:p w:rsidR="00617D6C" w:rsidRPr="00EA3EE5" w:rsidRDefault="00617D6C" w:rsidP="00617D6C">
      <w:pPr>
        <w:jc w:val="right"/>
        <w:rPr>
          <w:i/>
        </w:rPr>
      </w:pPr>
      <w:r w:rsidRPr="00EA3EE5">
        <w:rPr>
          <w:i/>
        </w:rPr>
        <w:t>(55 слов)</w:t>
      </w:r>
    </w:p>
    <w:p w:rsidR="00617D6C" w:rsidRPr="00EA3EE5" w:rsidRDefault="00617D6C" w:rsidP="00617D6C">
      <w:pPr>
        <w:jc w:val="both"/>
      </w:pPr>
      <w:r w:rsidRPr="00EA3EE5">
        <w:rPr>
          <w:b/>
          <w:color w:val="000080"/>
        </w:rPr>
        <w:t>Примечание:</w:t>
      </w:r>
      <w:r w:rsidRPr="00EA3EE5">
        <w:t xml:space="preserve"> Выделенные написания четко проговариваются учителем. </w:t>
      </w:r>
    </w:p>
    <w:p w:rsidR="00617D6C" w:rsidRPr="00EA3EE5" w:rsidRDefault="00617D6C" w:rsidP="00617D6C">
      <w:pPr>
        <w:jc w:val="both"/>
      </w:pPr>
    </w:p>
    <w:p w:rsidR="00617D6C" w:rsidRPr="00EA3EE5" w:rsidRDefault="00617D6C" w:rsidP="00617D6C">
      <w:pPr>
        <w:jc w:val="center"/>
        <w:rPr>
          <w:b/>
          <w:color w:val="000000"/>
        </w:rPr>
      </w:pPr>
      <w:r w:rsidRPr="00EA3EE5">
        <w:rPr>
          <w:b/>
          <w:color w:val="000000"/>
        </w:rPr>
        <w:t>Орфографическое задание</w:t>
      </w:r>
    </w:p>
    <w:p w:rsidR="00617D6C" w:rsidRPr="00EA3EE5" w:rsidRDefault="00617D6C" w:rsidP="00617D6C">
      <w:pPr>
        <w:jc w:val="center"/>
      </w:pPr>
      <w:r w:rsidRPr="00EA3EE5">
        <w:rPr>
          <w:lang w:val="en-US"/>
        </w:rPr>
        <w:t>I</w:t>
      </w:r>
      <w:r w:rsidRPr="00EA3EE5">
        <w:t xml:space="preserve"> вариант</w:t>
      </w:r>
    </w:p>
    <w:p w:rsidR="00617D6C" w:rsidRPr="00EA3EE5" w:rsidRDefault="00617D6C" w:rsidP="00617D6C">
      <w:r w:rsidRPr="00EA3EE5">
        <w:t>1. Найди и подчеркни в тексте предложение с однородными членами (сказуемыми).</w:t>
      </w:r>
    </w:p>
    <w:p w:rsidR="00617D6C" w:rsidRPr="00EA3EE5" w:rsidRDefault="00617D6C" w:rsidP="00617D6C">
      <w:pPr>
        <w:jc w:val="both"/>
      </w:pPr>
      <w:r w:rsidRPr="00EA3EE5">
        <w:t>2. Запиши слова в три столбика:</w:t>
      </w:r>
    </w:p>
    <w:p w:rsidR="00617D6C" w:rsidRPr="00EA3EE5" w:rsidRDefault="00617D6C" w:rsidP="00617D6C">
      <w:pPr>
        <w:numPr>
          <w:ilvl w:val="0"/>
          <w:numId w:val="36"/>
        </w:numPr>
        <w:suppressAutoHyphens/>
        <w:jc w:val="both"/>
      </w:pPr>
      <w:r w:rsidRPr="00EA3EE5">
        <w:t>слова с орфограммой в приставке;</w:t>
      </w:r>
    </w:p>
    <w:p w:rsidR="00617D6C" w:rsidRPr="00EA3EE5" w:rsidRDefault="00617D6C" w:rsidP="00617D6C">
      <w:pPr>
        <w:numPr>
          <w:ilvl w:val="0"/>
          <w:numId w:val="36"/>
        </w:numPr>
        <w:suppressAutoHyphens/>
        <w:jc w:val="both"/>
      </w:pPr>
      <w:r w:rsidRPr="00EA3EE5">
        <w:t>слова с орфограммой в корне;</w:t>
      </w:r>
    </w:p>
    <w:p w:rsidR="00617D6C" w:rsidRPr="00EA3EE5" w:rsidRDefault="00617D6C" w:rsidP="00617D6C">
      <w:pPr>
        <w:numPr>
          <w:ilvl w:val="0"/>
          <w:numId w:val="36"/>
        </w:numPr>
        <w:suppressAutoHyphens/>
        <w:jc w:val="both"/>
      </w:pPr>
      <w:r w:rsidRPr="00EA3EE5">
        <w:t>слова с орфограммой в суффиксе.</w:t>
      </w:r>
    </w:p>
    <w:p w:rsidR="00617D6C" w:rsidRPr="00EA3EE5" w:rsidRDefault="00617D6C" w:rsidP="00617D6C">
      <w:pPr>
        <w:jc w:val="both"/>
      </w:pPr>
      <w:r w:rsidRPr="00EA3EE5">
        <w:t>Буквы орфограммы подчеркни.</w:t>
      </w:r>
    </w:p>
    <w:p w:rsidR="00617D6C" w:rsidRPr="00EA3EE5" w:rsidRDefault="00617D6C" w:rsidP="00617D6C">
      <w:pPr>
        <w:jc w:val="both"/>
        <w:rPr>
          <w:i/>
        </w:rPr>
      </w:pPr>
      <w:r w:rsidRPr="00EA3EE5">
        <w:rPr>
          <w:i/>
        </w:rPr>
        <w:t>Полеты, поляна, звездный, ключик, жучок, шелк, подъем, отставил, сказка, зайчонок.</w:t>
      </w:r>
    </w:p>
    <w:p w:rsidR="00617D6C" w:rsidRPr="00EA3EE5" w:rsidRDefault="00617D6C" w:rsidP="00617D6C"/>
    <w:p w:rsidR="00617D6C" w:rsidRPr="00EA3EE5" w:rsidRDefault="00617D6C" w:rsidP="00617D6C">
      <w:pPr>
        <w:jc w:val="center"/>
        <w:rPr>
          <w:u w:val="single"/>
        </w:rPr>
      </w:pPr>
      <w:r w:rsidRPr="00EA3EE5">
        <w:rPr>
          <w:u w:val="single"/>
          <w:lang w:val="en-US"/>
        </w:rPr>
        <w:t>III</w:t>
      </w:r>
      <w:r w:rsidRPr="00EA3EE5">
        <w:rPr>
          <w:u w:val="single"/>
        </w:rPr>
        <w:t xml:space="preserve"> четверть</w:t>
      </w:r>
    </w:p>
    <w:p w:rsidR="00617D6C" w:rsidRPr="00EA3EE5" w:rsidRDefault="00617D6C" w:rsidP="00617D6C">
      <w:pPr>
        <w:jc w:val="center"/>
        <w:rPr>
          <w:color w:val="FF0000"/>
          <w:spacing w:val="-2"/>
        </w:rPr>
      </w:pPr>
      <w:r w:rsidRPr="00EA3EE5">
        <w:rPr>
          <w:color w:val="FF0000"/>
          <w:spacing w:val="-2"/>
        </w:rPr>
        <w:t xml:space="preserve">Контрольная     работа </w:t>
      </w:r>
      <w:r w:rsidRPr="00EA3EE5">
        <w:rPr>
          <w:color w:val="FF0000"/>
        </w:rPr>
        <w:t>по   теме: «Части речи. Род и число имён существительных»</w:t>
      </w:r>
      <w:r w:rsidRPr="00EA3EE5">
        <w:rPr>
          <w:color w:val="FF0000"/>
          <w:spacing w:val="-2"/>
        </w:rPr>
        <w:t xml:space="preserve"> (</w:t>
      </w:r>
      <w:proofErr w:type="gramStart"/>
      <w:r w:rsidRPr="00EA3EE5">
        <w:rPr>
          <w:color w:val="FF0000"/>
          <w:spacing w:val="-2"/>
        </w:rPr>
        <w:t>текущая</w:t>
      </w:r>
      <w:proofErr w:type="gramEnd"/>
      <w:r w:rsidRPr="00EA3EE5">
        <w:rPr>
          <w:color w:val="FF0000"/>
          <w:spacing w:val="-2"/>
        </w:rPr>
        <w:t>)</w:t>
      </w:r>
    </w:p>
    <w:p w:rsidR="00617D6C" w:rsidRPr="00EA3EE5" w:rsidRDefault="00617D6C" w:rsidP="00617D6C">
      <w:pPr>
        <w:widowControl w:val="0"/>
        <w:autoSpaceDE w:val="0"/>
        <w:jc w:val="center"/>
      </w:pPr>
      <w:r w:rsidRPr="00EA3EE5">
        <w:rPr>
          <w:lang w:val="en-US"/>
        </w:rPr>
        <w:t>I</w:t>
      </w:r>
      <w:r w:rsidRPr="00EA3EE5">
        <w:t xml:space="preserve"> вариант</w:t>
      </w:r>
    </w:p>
    <w:p w:rsidR="00617D6C" w:rsidRPr="00EA3EE5" w:rsidRDefault="00617D6C" w:rsidP="00617D6C">
      <w:pPr>
        <w:widowControl w:val="0"/>
        <w:autoSpaceDE w:val="0"/>
        <w:jc w:val="center"/>
      </w:pPr>
    </w:p>
    <w:p w:rsidR="00617D6C" w:rsidRPr="00EA3EE5" w:rsidRDefault="00617D6C" w:rsidP="00617D6C">
      <w:pPr>
        <w:widowControl w:val="0"/>
        <w:numPr>
          <w:ilvl w:val="0"/>
          <w:numId w:val="33"/>
        </w:numPr>
        <w:suppressAutoHyphens/>
        <w:autoSpaceDE w:val="0"/>
      </w:pPr>
      <w:r w:rsidRPr="00EA3EE5">
        <w:t xml:space="preserve">Выпиши только имена прилагательные. </w:t>
      </w:r>
    </w:p>
    <w:p w:rsidR="00617D6C" w:rsidRPr="00EA3EE5" w:rsidRDefault="00617D6C" w:rsidP="00617D6C">
      <w:pPr>
        <w:widowControl w:val="0"/>
        <w:autoSpaceDE w:val="0"/>
        <w:ind w:left="360"/>
        <w:rPr>
          <w:i/>
        </w:rPr>
      </w:pPr>
      <w:proofErr w:type="gramStart"/>
      <w:r w:rsidRPr="00EA3EE5">
        <w:rPr>
          <w:i/>
        </w:rPr>
        <w:t>петь, пение, песенный, запеть, припев, припевать, напевный, певец, певучий, песня, плыть, заплыв, плавательный, заплыть, пловец, плавучий, плавать, плавание</w:t>
      </w:r>
      <w:proofErr w:type="gramEnd"/>
    </w:p>
    <w:p w:rsidR="00617D6C" w:rsidRPr="00EA3EE5" w:rsidRDefault="00617D6C" w:rsidP="00617D6C">
      <w:pPr>
        <w:widowControl w:val="0"/>
        <w:autoSpaceDE w:val="0"/>
        <w:rPr>
          <w:i/>
        </w:rPr>
      </w:pPr>
    </w:p>
    <w:p w:rsidR="00617D6C" w:rsidRPr="00EA3EE5" w:rsidRDefault="00617D6C" w:rsidP="00617D6C">
      <w:pPr>
        <w:widowControl w:val="0"/>
        <w:numPr>
          <w:ilvl w:val="0"/>
          <w:numId w:val="33"/>
        </w:numPr>
        <w:suppressAutoHyphens/>
        <w:autoSpaceDE w:val="0"/>
      </w:pPr>
      <w:r w:rsidRPr="00EA3EE5">
        <w:t>Распредели имена существительные в три группы по значению:</w:t>
      </w:r>
    </w:p>
    <w:p w:rsidR="00617D6C" w:rsidRPr="00EA3EE5" w:rsidRDefault="00617D6C" w:rsidP="00617D6C">
      <w:pPr>
        <w:widowControl w:val="0"/>
        <w:numPr>
          <w:ilvl w:val="0"/>
          <w:numId w:val="35"/>
        </w:numPr>
        <w:suppressAutoHyphens/>
        <w:autoSpaceDE w:val="0"/>
      </w:pPr>
      <w:r w:rsidRPr="00EA3EE5">
        <w:t>животные</w:t>
      </w:r>
    </w:p>
    <w:p w:rsidR="00617D6C" w:rsidRPr="00EA3EE5" w:rsidRDefault="00617D6C" w:rsidP="00617D6C">
      <w:pPr>
        <w:widowControl w:val="0"/>
        <w:numPr>
          <w:ilvl w:val="0"/>
          <w:numId w:val="35"/>
        </w:numPr>
        <w:suppressAutoHyphens/>
        <w:autoSpaceDE w:val="0"/>
      </w:pPr>
      <w:r w:rsidRPr="00EA3EE5">
        <w:t>помещения для животных</w:t>
      </w:r>
    </w:p>
    <w:p w:rsidR="00617D6C" w:rsidRPr="00EA3EE5" w:rsidRDefault="00617D6C" w:rsidP="00617D6C">
      <w:pPr>
        <w:widowControl w:val="0"/>
        <w:numPr>
          <w:ilvl w:val="0"/>
          <w:numId w:val="35"/>
        </w:numPr>
        <w:suppressAutoHyphens/>
        <w:autoSpaceDE w:val="0"/>
      </w:pPr>
      <w:r w:rsidRPr="00EA3EE5">
        <w:t>профессии людей</w:t>
      </w:r>
    </w:p>
    <w:p w:rsidR="00617D6C" w:rsidRPr="00EA3EE5" w:rsidRDefault="00617D6C" w:rsidP="00617D6C">
      <w:pPr>
        <w:widowControl w:val="0"/>
        <w:autoSpaceDE w:val="0"/>
        <w:ind w:left="360"/>
        <w:rPr>
          <w:i/>
        </w:rPr>
      </w:pPr>
      <w:proofErr w:type="gramStart"/>
      <w:r w:rsidRPr="00EA3EE5">
        <w:rPr>
          <w:i/>
        </w:rPr>
        <w:t>свинья, конюх, свинарник, птичница, корова, пастух, коровник, овца, ветеринар, курица, курятник, лошадь, конюшня</w:t>
      </w:r>
      <w:proofErr w:type="gramEnd"/>
    </w:p>
    <w:p w:rsidR="00617D6C" w:rsidRPr="00EA3EE5" w:rsidRDefault="00617D6C" w:rsidP="00617D6C">
      <w:pPr>
        <w:widowControl w:val="0"/>
        <w:autoSpaceDE w:val="0"/>
        <w:ind w:left="360"/>
        <w:rPr>
          <w:i/>
        </w:rPr>
      </w:pPr>
    </w:p>
    <w:p w:rsidR="00617D6C" w:rsidRPr="00EA3EE5" w:rsidRDefault="00617D6C" w:rsidP="00617D6C">
      <w:pPr>
        <w:widowControl w:val="0"/>
        <w:numPr>
          <w:ilvl w:val="0"/>
          <w:numId w:val="33"/>
        </w:numPr>
        <w:suppressAutoHyphens/>
        <w:autoSpaceDE w:val="0"/>
      </w:pPr>
      <w:r w:rsidRPr="00EA3EE5">
        <w:t>Запиши слова в три столбика по родам.</w:t>
      </w:r>
    </w:p>
    <w:p w:rsidR="00617D6C" w:rsidRPr="00EA3EE5" w:rsidRDefault="00617D6C" w:rsidP="00617D6C">
      <w:pPr>
        <w:widowControl w:val="0"/>
        <w:autoSpaceDE w:val="0"/>
        <w:ind w:left="360"/>
        <w:rPr>
          <w:i/>
        </w:rPr>
      </w:pPr>
      <w:r w:rsidRPr="00EA3EE5">
        <w:rPr>
          <w:i/>
        </w:rPr>
        <w:t>сахар, дыхание, тётя, сырость, чтение, кот, ветер, мороженое, морковь</w:t>
      </w:r>
    </w:p>
    <w:p w:rsidR="00617D6C" w:rsidRPr="00EA3EE5" w:rsidRDefault="00617D6C" w:rsidP="00617D6C">
      <w:pPr>
        <w:widowControl w:val="0"/>
        <w:autoSpaceDE w:val="0"/>
        <w:ind w:left="360"/>
      </w:pPr>
    </w:p>
    <w:p w:rsidR="00617D6C" w:rsidRPr="00EA3EE5" w:rsidRDefault="00617D6C" w:rsidP="00617D6C">
      <w:pPr>
        <w:widowControl w:val="0"/>
        <w:numPr>
          <w:ilvl w:val="0"/>
          <w:numId w:val="33"/>
        </w:numPr>
        <w:suppressAutoHyphens/>
        <w:autoSpaceDE w:val="0"/>
      </w:pPr>
      <w:r w:rsidRPr="00EA3EE5">
        <w:t>Поставь имена существительные в форму единственного числа, запиши.</w:t>
      </w:r>
    </w:p>
    <w:p w:rsidR="00617D6C" w:rsidRPr="00EA3EE5" w:rsidRDefault="00617D6C" w:rsidP="00617D6C">
      <w:pPr>
        <w:widowControl w:val="0"/>
        <w:autoSpaceDE w:val="0"/>
        <w:ind w:left="360"/>
        <w:rPr>
          <w:i/>
        </w:rPr>
      </w:pPr>
      <w:r w:rsidRPr="00EA3EE5">
        <w:rPr>
          <w:i/>
        </w:rPr>
        <w:lastRenderedPageBreak/>
        <w:t>двери,  степи, озёра, растения, орлы, города, сады, деревья, мосты, дороги</w:t>
      </w:r>
    </w:p>
    <w:p w:rsidR="00617D6C" w:rsidRPr="00EA3EE5" w:rsidRDefault="00617D6C" w:rsidP="00617D6C">
      <w:pPr>
        <w:widowControl w:val="0"/>
        <w:autoSpaceDE w:val="0"/>
        <w:ind w:left="360"/>
        <w:rPr>
          <w:i/>
        </w:rPr>
      </w:pPr>
    </w:p>
    <w:p w:rsidR="00617D6C" w:rsidRPr="00EA3EE5" w:rsidRDefault="00617D6C" w:rsidP="00617D6C">
      <w:pPr>
        <w:widowControl w:val="0"/>
        <w:numPr>
          <w:ilvl w:val="0"/>
          <w:numId w:val="33"/>
        </w:numPr>
        <w:suppressAutoHyphens/>
        <w:autoSpaceDE w:val="0"/>
      </w:pPr>
      <w:r w:rsidRPr="00EA3EE5">
        <w:t>Запиши группы слов. В каждой группе найди и подчеркни «лишнее» слово     (обрати внимание на род или число существительных)</w:t>
      </w:r>
    </w:p>
    <w:p w:rsidR="00617D6C" w:rsidRPr="00EA3EE5" w:rsidRDefault="00617D6C" w:rsidP="00617D6C">
      <w:pPr>
        <w:widowControl w:val="0"/>
        <w:numPr>
          <w:ilvl w:val="0"/>
          <w:numId w:val="38"/>
        </w:numPr>
        <w:suppressAutoHyphens/>
        <w:autoSpaceDE w:val="0"/>
        <w:rPr>
          <w:i/>
        </w:rPr>
      </w:pPr>
      <w:r w:rsidRPr="00EA3EE5">
        <w:rPr>
          <w:i/>
        </w:rPr>
        <w:t>луна, поляна, деревня, дядя</w:t>
      </w:r>
    </w:p>
    <w:p w:rsidR="00617D6C" w:rsidRPr="00EA3EE5" w:rsidRDefault="00617D6C" w:rsidP="00617D6C">
      <w:pPr>
        <w:widowControl w:val="0"/>
        <w:numPr>
          <w:ilvl w:val="0"/>
          <w:numId w:val="38"/>
        </w:numPr>
        <w:suppressAutoHyphens/>
        <w:autoSpaceDE w:val="0"/>
        <w:rPr>
          <w:i/>
        </w:rPr>
      </w:pPr>
      <w:r w:rsidRPr="00EA3EE5">
        <w:rPr>
          <w:i/>
        </w:rPr>
        <w:t>деревья, перья, семья, стулья</w:t>
      </w:r>
    </w:p>
    <w:p w:rsidR="00617D6C" w:rsidRPr="00EA3EE5" w:rsidRDefault="00617D6C" w:rsidP="00617D6C">
      <w:pPr>
        <w:widowControl w:val="0"/>
        <w:autoSpaceDE w:val="0"/>
        <w:ind w:left="360"/>
      </w:pPr>
    </w:p>
    <w:p w:rsidR="00617D6C" w:rsidRPr="00EA3EE5" w:rsidRDefault="00617D6C" w:rsidP="00617D6C">
      <w:pPr>
        <w:widowControl w:val="0"/>
        <w:autoSpaceDE w:val="0"/>
        <w:ind w:left="360"/>
      </w:pPr>
      <w:r w:rsidRPr="00EA3EE5">
        <w:t>6 (дополнительное). Спиши текст, подчеркни в каждом предложении главные члены.</w:t>
      </w:r>
    </w:p>
    <w:p w:rsidR="00617D6C" w:rsidRPr="00EA3EE5" w:rsidRDefault="00617D6C" w:rsidP="00617D6C">
      <w:pPr>
        <w:widowControl w:val="0"/>
        <w:autoSpaceDE w:val="0"/>
        <w:ind w:left="360"/>
        <w:rPr>
          <w:i/>
        </w:rPr>
      </w:pPr>
      <w:r w:rsidRPr="00EA3EE5">
        <w:rPr>
          <w:i/>
        </w:rPr>
        <w:t>Провода провисли под тяжестью сотен ласточек. Птицы беспрерывно слетают, носятся над водой, садятся на землю и снова возвращаются на провода.</w:t>
      </w:r>
    </w:p>
    <w:p w:rsidR="00617D6C" w:rsidRPr="00EA3EE5" w:rsidRDefault="00617D6C" w:rsidP="00617D6C">
      <w:pPr>
        <w:widowControl w:val="0"/>
        <w:autoSpaceDE w:val="0"/>
        <w:ind w:left="360"/>
        <w:jc w:val="center"/>
      </w:pPr>
    </w:p>
    <w:p w:rsidR="00617D6C" w:rsidRPr="00EA3EE5" w:rsidRDefault="00617D6C" w:rsidP="00617D6C">
      <w:pPr>
        <w:jc w:val="center"/>
        <w:rPr>
          <w:b/>
          <w:color w:val="FF0000"/>
        </w:rPr>
      </w:pPr>
      <w:r w:rsidRPr="00EA3EE5">
        <w:rPr>
          <w:b/>
          <w:color w:val="FF0000"/>
        </w:rPr>
        <w:t>Словарный диктант</w:t>
      </w:r>
    </w:p>
    <w:p w:rsidR="00617D6C" w:rsidRPr="00EA3EE5" w:rsidRDefault="00617D6C" w:rsidP="00617D6C">
      <w:proofErr w:type="gramStart"/>
      <w:r w:rsidRPr="00EA3EE5">
        <w:t>Девочка, багаж, инженер, орех, территория, галерея, картофель, метро, аптека, болото, человек, восток.</w:t>
      </w:r>
      <w:proofErr w:type="gramEnd"/>
    </w:p>
    <w:p w:rsidR="00617D6C" w:rsidRPr="00EA3EE5" w:rsidRDefault="00617D6C" w:rsidP="00617D6C"/>
    <w:p w:rsidR="00617D6C" w:rsidRPr="00EA3EE5" w:rsidRDefault="00617D6C" w:rsidP="00617D6C"/>
    <w:p w:rsidR="00617D6C" w:rsidRPr="00EA3EE5" w:rsidRDefault="00617D6C" w:rsidP="00617D6C">
      <w:pPr>
        <w:jc w:val="center"/>
        <w:rPr>
          <w:color w:val="7030A0"/>
        </w:rPr>
      </w:pPr>
      <w:r w:rsidRPr="00EA3EE5">
        <w:rPr>
          <w:b/>
          <w:color w:val="7030A0"/>
        </w:rPr>
        <w:t>Диктант (</w:t>
      </w:r>
      <w:r w:rsidRPr="00EA3EE5">
        <w:rPr>
          <w:color w:val="7030A0"/>
        </w:rPr>
        <w:t xml:space="preserve">итоговый за </w:t>
      </w:r>
      <w:r w:rsidRPr="00EA3EE5">
        <w:rPr>
          <w:color w:val="7030A0"/>
          <w:lang w:val="en-US"/>
        </w:rPr>
        <w:t>III</w:t>
      </w:r>
      <w:r w:rsidRPr="00EA3EE5">
        <w:rPr>
          <w:color w:val="7030A0"/>
        </w:rPr>
        <w:t xml:space="preserve"> четверть)</w:t>
      </w:r>
    </w:p>
    <w:p w:rsidR="00617D6C" w:rsidRPr="00EA3EE5" w:rsidRDefault="00617D6C" w:rsidP="00617D6C">
      <w:pPr>
        <w:shd w:val="clear" w:color="auto" w:fill="FFFFFF"/>
        <w:spacing w:before="254"/>
        <w:jc w:val="center"/>
        <w:rPr>
          <w:b/>
          <w:bCs/>
          <w:i/>
          <w:iCs/>
          <w:color w:val="7030A0"/>
          <w:spacing w:val="-5"/>
        </w:rPr>
      </w:pPr>
      <w:r w:rsidRPr="00EA3EE5">
        <w:rPr>
          <w:b/>
          <w:bCs/>
          <w:i/>
          <w:iCs/>
          <w:color w:val="7030A0"/>
          <w:spacing w:val="-5"/>
        </w:rPr>
        <w:t>Кукушонок.</w:t>
      </w:r>
    </w:p>
    <w:p w:rsidR="00617D6C" w:rsidRPr="00EA3EE5" w:rsidRDefault="00617D6C" w:rsidP="00617D6C">
      <w:pPr>
        <w:shd w:val="clear" w:color="auto" w:fill="FFFFFF"/>
        <w:ind w:right="163" w:firstLine="384"/>
        <w:jc w:val="both"/>
        <w:rPr>
          <w:color w:val="000000"/>
          <w:w w:val="107"/>
        </w:rPr>
      </w:pPr>
      <w:r w:rsidRPr="00EA3EE5">
        <w:rPr>
          <w:color w:val="000000"/>
          <w:w w:val="107"/>
        </w:rPr>
        <w:t>На вершине ели было гнездо. Рядом с маленькими яичками там лежало одно большое. Его подкинула кукушка.</w:t>
      </w:r>
    </w:p>
    <w:p w:rsidR="00617D6C" w:rsidRPr="00EA3EE5" w:rsidRDefault="00617D6C" w:rsidP="00617D6C">
      <w:pPr>
        <w:shd w:val="clear" w:color="auto" w:fill="FFFFFF"/>
        <w:ind w:left="24" w:right="144" w:firstLine="389"/>
        <w:jc w:val="both"/>
        <w:rPr>
          <w:color w:val="000000"/>
          <w:spacing w:val="1"/>
          <w:w w:val="107"/>
        </w:rPr>
      </w:pPr>
      <w:r w:rsidRPr="00EA3EE5">
        <w:rPr>
          <w:color w:val="000000"/>
          <w:spacing w:val="1"/>
          <w:w w:val="107"/>
        </w:rPr>
        <w:t>Птенцы вылупились. Родители усердно кормили птенцов. Кукушонок стал выталкивать братьев из гнезда.</w:t>
      </w:r>
    </w:p>
    <w:p w:rsidR="00617D6C" w:rsidRPr="00EA3EE5" w:rsidRDefault="00617D6C" w:rsidP="00617D6C">
      <w:pPr>
        <w:shd w:val="clear" w:color="auto" w:fill="FFFFFF"/>
        <w:ind w:left="53" w:right="101" w:firstLine="379"/>
        <w:jc w:val="both"/>
        <w:rPr>
          <w:color w:val="000000"/>
          <w:spacing w:val="-7"/>
          <w:w w:val="107"/>
        </w:rPr>
      </w:pPr>
      <w:r w:rsidRPr="00EA3EE5">
        <w:rPr>
          <w:color w:val="000000"/>
          <w:spacing w:val="-10"/>
          <w:w w:val="107"/>
        </w:rPr>
        <w:t>Мой внучок забрал подкидыша домой. Кукушонок поселил</w:t>
      </w:r>
      <w:r w:rsidRPr="00EA3EE5">
        <w:rPr>
          <w:color w:val="000000"/>
          <w:spacing w:val="-6"/>
          <w:w w:val="107"/>
        </w:rPr>
        <w:t>ся в старом птичьем гнезде. Кошки Мурки тогда в доме не бы</w:t>
      </w:r>
      <w:r w:rsidRPr="00EA3EE5">
        <w:rPr>
          <w:color w:val="000000"/>
          <w:spacing w:val="-4"/>
          <w:w w:val="107"/>
        </w:rPr>
        <w:t>ло. Птенец без страха летал по комнате. Скоро пушок на кры</w:t>
      </w:r>
      <w:r w:rsidRPr="00EA3EE5">
        <w:rPr>
          <w:color w:val="000000"/>
          <w:spacing w:val="-7"/>
          <w:w w:val="107"/>
        </w:rPr>
        <w:t>лышках сменили перья. Мы выпустили кукушонка на волю.</w:t>
      </w:r>
    </w:p>
    <w:p w:rsidR="00617D6C" w:rsidRPr="00EA3EE5" w:rsidRDefault="00617D6C" w:rsidP="00617D6C">
      <w:pPr>
        <w:shd w:val="clear" w:color="auto" w:fill="FFFFFF"/>
        <w:ind w:left="3379" w:right="72"/>
        <w:jc w:val="right"/>
        <w:rPr>
          <w:i/>
          <w:iCs/>
          <w:color w:val="000000"/>
          <w:spacing w:val="-5"/>
        </w:rPr>
      </w:pPr>
      <w:r w:rsidRPr="00EA3EE5">
        <w:rPr>
          <w:i/>
          <w:iCs/>
          <w:color w:val="000000"/>
          <w:spacing w:val="-5"/>
        </w:rPr>
        <w:t>По И. Соколову-Микитову</w:t>
      </w:r>
    </w:p>
    <w:p w:rsidR="00617D6C" w:rsidRPr="00EA3EE5" w:rsidRDefault="00617D6C" w:rsidP="00617D6C">
      <w:pPr>
        <w:shd w:val="clear" w:color="auto" w:fill="FFFFFF"/>
        <w:ind w:left="3379" w:right="72"/>
        <w:jc w:val="right"/>
        <w:rPr>
          <w:i/>
          <w:iCs/>
          <w:color w:val="000000"/>
          <w:spacing w:val="-5"/>
          <w:w w:val="107"/>
        </w:rPr>
      </w:pPr>
      <w:r w:rsidRPr="00EA3EE5">
        <w:rPr>
          <w:i/>
          <w:iCs/>
          <w:color w:val="000000"/>
          <w:spacing w:val="-5"/>
          <w:w w:val="107"/>
        </w:rPr>
        <w:t>(64 слова)</w:t>
      </w:r>
    </w:p>
    <w:p w:rsidR="00617D6C" w:rsidRPr="00EA3EE5" w:rsidRDefault="00617D6C" w:rsidP="00617D6C">
      <w:pPr>
        <w:shd w:val="clear" w:color="auto" w:fill="FFFFFF"/>
        <w:spacing w:before="158"/>
        <w:ind w:left="509"/>
        <w:rPr>
          <w:i/>
          <w:iCs/>
          <w:color w:val="000000"/>
          <w:spacing w:val="-4"/>
          <w:w w:val="107"/>
        </w:rPr>
      </w:pPr>
      <w:r w:rsidRPr="00EA3EE5">
        <w:rPr>
          <w:b/>
          <w:bCs/>
          <w:color w:val="000000"/>
          <w:spacing w:val="-4"/>
          <w:w w:val="107"/>
        </w:rPr>
        <w:t xml:space="preserve">Слова для справок: </w:t>
      </w:r>
      <w:r w:rsidRPr="00EA3EE5">
        <w:rPr>
          <w:i/>
          <w:iCs/>
          <w:color w:val="000000"/>
          <w:spacing w:val="-4"/>
          <w:w w:val="107"/>
        </w:rPr>
        <w:t>яички, его.</w:t>
      </w:r>
    </w:p>
    <w:p w:rsidR="00617D6C" w:rsidRPr="00EA3EE5" w:rsidRDefault="00617D6C" w:rsidP="00617D6C">
      <w:pPr>
        <w:shd w:val="clear" w:color="auto" w:fill="FFFFFF"/>
        <w:spacing w:before="120"/>
        <w:ind w:right="2206" w:firstLine="426"/>
        <w:jc w:val="center"/>
        <w:rPr>
          <w:b/>
          <w:bCs/>
          <w:color w:val="000000"/>
          <w:spacing w:val="-2"/>
        </w:rPr>
      </w:pPr>
      <w:r w:rsidRPr="00EA3EE5">
        <w:rPr>
          <w:b/>
          <w:bCs/>
          <w:color w:val="000000"/>
          <w:spacing w:val="-2"/>
        </w:rPr>
        <w:t>Орфографическое задание</w:t>
      </w:r>
    </w:p>
    <w:p w:rsidR="00617D6C" w:rsidRPr="00EA3EE5" w:rsidRDefault="00617D6C" w:rsidP="00617D6C">
      <w:pPr>
        <w:jc w:val="center"/>
      </w:pPr>
      <w:r w:rsidRPr="00EA3EE5">
        <w:rPr>
          <w:lang w:val="en-US"/>
        </w:rPr>
        <w:t>I</w:t>
      </w:r>
      <w:r w:rsidRPr="00EA3EE5">
        <w:t xml:space="preserve"> вариант</w:t>
      </w:r>
    </w:p>
    <w:p w:rsidR="00617D6C" w:rsidRPr="00EA3EE5" w:rsidRDefault="00617D6C" w:rsidP="00617D6C">
      <w:pPr>
        <w:shd w:val="clear" w:color="auto" w:fill="FFFFFF"/>
        <w:ind w:firstLine="426"/>
        <w:rPr>
          <w:b/>
          <w:bCs/>
          <w:color w:val="000000"/>
          <w:spacing w:val="-5"/>
          <w:w w:val="107"/>
        </w:rPr>
      </w:pPr>
      <w:r w:rsidRPr="00EA3EE5">
        <w:rPr>
          <w:color w:val="333399"/>
          <w:spacing w:val="6"/>
          <w:w w:val="107"/>
        </w:rPr>
        <w:t>1.</w:t>
      </w:r>
      <w:r w:rsidRPr="00EA3EE5">
        <w:rPr>
          <w:color w:val="000000"/>
          <w:spacing w:val="6"/>
          <w:w w:val="107"/>
        </w:rPr>
        <w:t xml:space="preserve"> От данных слов образуй и запиши слова с сочета</w:t>
      </w:r>
      <w:r w:rsidRPr="00EA3EE5">
        <w:rPr>
          <w:color w:val="000000"/>
          <w:spacing w:val="-5"/>
          <w:w w:val="107"/>
        </w:rPr>
        <w:t xml:space="preserve">нием </w:t>
      </w:r>
      <w:proofErr w:type="gramStart"/>
      <w:r w:rsidRPr="00EA3EE5">
        <w:rPr>
          <w:b/>
          <w:bCs/>
          <w:color w:val="000000"/>
          <w:spacing w:val="-5"/>
          <w:w w:val="107"/>
        </w:rPr>
        <w:t>-и</w:t>
      </w:r>
      <w:proofErr w:type="gramEnd"/>
      <w:r w:rsidRPr="00EA3EE5">
        <w:rPr>
          <w:b/>
          <w:bCs/>
          <w:color w:val="000000"/>
          <w:spacing w:val="-5"/>
          <w:w w:val="107"/>
        </w:rPr>
        <w:t xml:space="preserve">нк- </w:t>
      </w:r>
      <w:r w:rsidRPr="00EA3EE5">
        <w:rPr>
          <w:color w:val="000000"/>
          <w:spacing w:val="-5"/>
          <w:w w:val="107"/>
        </w:rPr>
        <w:t xml:space="preserve">или </w:t>
      </w:r>
      <w:r w:rsidRPr="00EA3EE5">
        <w:rPr>
          <w:b/>
          <w:bCs/>
          <w:color w:val="000000"/>
          <w:spacing w:val="-5"/>
          <w:w w:val="107"/>
        </w:rPr>
        <w:t>-</w:t>
      </w:r>
      <w:proofErr w:type="spellStart"/>
      <w:r w:rsidRPr="00EA3EE5">
        <w:rPr>
          <w:b/>
          <w:bCs/>
          <w:color w:val="000000"/>
          <w:spacing w:val="-5"/>
          <w:w w:val="107"/>
        </w:rPr>
        <w:t>енк</w:t>
      </w:r>
      <w:proofErr w:type="spellEnd"/>
      <w:r w:rsidRPr="00EA3EE5">
        <w:rPr>
          <w:b/>
          <w:bCs/>
          <w:color w:val="000000"/>
          <w:spacing w:val="-5"/>
          <w:w w:val="107"/>
        </w:rPr>
        <w:t>-</w:t>
      </w:r>
    </w:p>
    <w:p w:rsidR="00617D6C" w:rsidRPr="00EA3EE5" w:rsidRDefault="00617D6C" w:rsidP="00617D6C">
      <w:pPr>
        <w:shd w:val="clear" w:color="auto" w:fill="FFFFFF"/>
        <w:ind w:left="830"/>
        <w:rPr>
          <w:i/>
          <w:color w:val="000000"/>
          <w:spacing w:val="1"/>
          <w:w w:val="107"/>
        </w:rPr>
      </w:pPr>
      <w:r w:rsidRPr="00EA3EE5">
        <w:rPr>
          <w:i/>
          <w:color w:val="000000"/>
          <w:spacing w:val="1"/>
          <w:w w:val="107"/>
        </w:rPr>
        <w:t xml:space="preserve">проталина, спальня, вишня, царапина, башня, </w:t>
      </w:r>
      <w:proofErr w:type="spellStart"/>
      <w:r w:rsidRPr="00EA3EE5">
        <w:rPr>
          <w:i/>
          <w:color w:val="000000"/>
          <w:spacing w:val="1"/>
          <w:w w:val="107"/>
        </w:rPr>
        <w:t>сосна</w:t>
      </w:r>
      <w:proofErr w:type="gramStart"/>
      <w:r w:rsidRPr="00EA3EE5">
        <w:rPr>
          <w:i/>
          <w:color w:val="000000"/>
          <w:spacing w:val="1"/>
          <w:w w:val="107"/>
        </w:rPr>
        <w:t>,п</w:t>
      </w:r>
      <w:proofErr w:type="gramEnd"/>
      <w:r w:rsidRPr="00EA3EE5">
        <w:rPr>
          <w:i/>
          <w:color w:val="000000"/>
          <w:spacing w:val="1"/>
          <w:w w:val="107"/>
        </w:rPr>
        <w:t>аутина</w:t>
      </w:r>
      <w:proofErr w:type="spellEnd"/>
      <w:r w:rsidRPr="00EA3EE5">
        <w:rPr>
          <w:i/>
          <w:color w:val="000000"/>
          <w:spacing w:val="1"/>
          <w:w w:val="107"/>
        </w:rPr>
        <w:t>, калина</w:t>
      </w:r>
      <w:r w:rsidRPr="00EA3EE5">
        <w:rPr>
          <w:i/>
          <w:color w:val="000000"/>
          <w:spacing w:val="1"/>
          <w:w w:val="107"/>
        </w:rPr>
        <w:tab/>
      </w:r>
    </w:p>
    <w:p w:rsidR="00617D6C" w:rsidRPr="00EA3EE5" w:rsidRDefault="00617D6C" w:rsidP="00617D6C">
      <w:pPr>
        <w:shd w:val="clear" w:color="auto" w:fill="FFFFFF"/>
        <w:ind w:left="10" w:firstLine="403"/>
        <w:jc w:val="both"/>
        <w:rPr>
          <w:color w:val="333399"/>
          <w:spacing w:val="5"/>
        </w:rPr>
      </w:pPr>
    </w:p>
    <w:p w:rsidR="00617D6C" w:rsidRPr="00EA3EE5" w:rsidRDefault="00617D6C" w:rsidP="00617D6C">
      <w:pPr>
        <w:shd w:val="clear" w:color="auto" w:fill="FFFFFF"/>
        <w:ind w:left="10" w:firstLine="403"/>
        <w:jc w:val="both"/>
        <w:rPr>
          <w:color w:val="000000"/>
          <w:spacing w:val="6"/>
        </w:rPr>
      </w:pPr>
      <w:r w:rsidRPr="00EA3EE5">
        <w:rPr>
          <w:color w:val="333399"/>
          <w:spacing w:val="5"/>
        </w:rPr>
        <w:t>2.</w:t>
      </w:r>
      <w:r w:rsidRPr="00EA3EE5">
        <w:rPr>
          <w:color w:val="000000"/>
          <w:spacing w:val="5"/>
        </w:rPr>
        <w:t xml:space="preserve"> Поставь каждое слово в форму творительного паде</w:t>
      </w:r>
      <w:r w:rsidRPr="00EA3EE5">
        <w:rPr>
          <w:color w:val="000000"/>
          <w:spacing w:val="6"/>
        </w:rPr>
        <w:t>жа, единственного числа. Отметь окончания.</w:t>
      </w:r>
    </w:p>
    <w:p w:rsidR="00617D6C" w:rsidRPr="00EA3EE5" w:rsidRDefault="00617D6C" w:rsidP="00617D6C">
      <w:pPr>
        <w:shd w:val="clear" w:color="auto" w:fill="FFFFFF"/>
        <w:ind w:left="658"/>
        <w:rPr>
          <w:i/>
          <w:color w:val="000000"/>
          <w:spacing w:val="7"/>
        </w:rPr>
      </w:pPr>
      <w:r w:rsidRPr="00EA3EE5">
        <w:rPr>
          <w:i/>
          <w:color w:val="000000"/>
          <w:spacing w:val="6"/>
        </w:rPr>
        <w:t>душ, камыш, палец, сердце, кольцо, улица, кирпич</w:t>
      </w:r>
      <w:r w:rsidRPr="00EA3EE5">
        <w:rPr>
          <w:i/>
        </w:rPr>
        <w:t xml:space="preserve">, </w:t>
      </w:r>
      <w:r w:rsidRPr="00EA3EE5">
        <w:rPr>
          <w:i/>
          <w:color w:val="000000"/>
          <w:spacing w:val="7"/>
        </w:rPr>
        <w:t>птица</w:t>
      </w:r>
    </w:p>
    <w:p w:rsidR="00617D6C" w:rsidRPr="00EA3EE5" w:rsidRDefault="00617D6C" w:rsidP="00617D6C">
      <w:pPr>
        <w:shd w:val="clear" w:color="auto" w:fill="FFFFFF"/>
        <w:spacing w:before="5"/>
        <w:ind w:left="653"/>
        <w:rPr>
          <w:color w:val="000000"/>
          <w:spacing w:val="3"/>
        </w:rPr>
      </w:pPr>
      <w:proofErr w:type="spellStart"/>
      <w:r w:rsidRPr="00EA3EE5">
        <w:rPr>
          <w:bCs/>
          <w:color w:val="000000"/>
          <w:spacing w:val="3"/>
        </w:rPr>
        <w:t>Образец</w:t>
      </w:r>
      <w:proofErr w:type="gramStart"/>
      <w:r w:rsidRPr="00EA3EE5">
        <w:rPr>
          <w:bCs/>
          <w:color w:val="000000"/>
          <w:spacing w:val="3"/>
        </w:rPr>
        <w:t>:</w:t>
      </w:r>
      <w:r w:rsidRPr="00EA3EE5">
        <w:rPr>
          <w:i/>
          <w:iCs/>
          <w:color w:val="000000"/>
          <w:spacing w:val="3"/>
        </w:rPr>
        <w:t>т</w:t>
      </w:r>
      <w:proofErr w:type="gramEnd"/>
      <w:r w:rsidRPr="00EA3EE5">
        <w:rPr>
          <w:i/>
          <w:iCs/>
          <w:color w:val="000000"/>
          <w:spacing w:val="3"/>
        </w:rPr>
        <w:t>оварищ</w:t>
      </w:r>
      <w:proofErr w:type="spellEnd"/>
      <w:r w:rsidRPr="00EA3EE5">
        <w:rPr>
          <w:i/>
          <w:iCs/>
          <w:color w:val="000000"/>
          <w:spacing w:val="3"/>
        </w:rPr>
        <w:t xml:space="preserve">— товарищам (Т- </w:t>
      </w:r>
      <w:r w:rsidRPr="00EA3EE5">
        <w:rPr>
          <w:color w:val="000000"/>
          <w:spacing w:val="3"/>
        </w:rPr>
        <w:t>п., ед. ч.).</w:t>
      </w:r>
    </w:p>
    <w:p w:rsidR="00617D6C" w:rsidRPr="00EA3EE5" w:rsidRDefault="00617D6C" w:rsidP="00617D6C">
      <w:pPr>
        <w:shd w:val="clear" w:color="auto" w:fill="FFFFFF"/>
        <w:spacing w:before="5"/>
        <w:ind w:left="653"/>
        <w:rPr>
          <w:color w:val="000000"/>
          <w:spacing w:val="3"/>
        </w:rPr>
      </w:pPr>
    </w:p>
    <w:p w:rsidR="00617D6C" w:rsidRPr="00EA3EE5" w:rsidRDefault="00617D6C" w:rsidP="00617D6C"/>
    <w:p w:rsidR="00617D6C" w:rsidRPr="00EA3EE5" w:rsidRDefault="00617D6C" w:rsidP="00617D6C"/>
    <w:p w:rsidR="00617D6C" w:rsidRPr="00EA3EE5" w:rsidRDefault="00617D6C" w:rsidP="00617D6C"/>
    <w:p w:rsidR="00617D6C" w:rsidRPr="00EA3EE5" w:rsidRDefault="00617D6C" w:rsidP="00617D6C">
      <w:pPr>
        <w:jc w:val="center"/>
        <w:rPr>
          <w:u w:val="single"/>
        </w:rPr>
      </w:pPr>
      <w:r w:rsidRPr="00EA3EE5">
        <w:rPr>
          <w:u w:val="single"/>
          <w:lang w:val="en-US"/>
        </w:rPr>
        <w:t>IV</w:t>
      </w:r>
      <w:r w:rsidRPr="00EA3EE5">
        <w:rPr>
          <w:u w:val="single"/>
        </w:rPr>
        <w:t xml:space="preserve"> четверть</w:t>
      </w:r>
    </w:p>
    <w:p w:rsidR="00617D6C" w:rsidRPr="00EA3EE5" w:rsidRDefault="00617D6C" w:rsidP="00617D6C">
      <w:pPr>
        <w:jc w:val="center"/>
        <w:rPr>
          <w:u w:val="single"/>
        </w:rPr>
      </w:pPr>
    </w:p>
    <w:p w:rsidR="00617D6C" w:rsidRPr="00EA3EE5" w:rsidRDefault="00617D6C" w:rsidP="00617D6C">
      <w:pPr>
        <w:jc w:val="center"/>
        <w:rPr>
          <w:color w:val="FF0000"/>
        </w:rPr>
      </w:pPr>
      <w:r w:rsidRPr="00EA3EE5">
        <w:rPr>
          <w:color w:val="FF0000"/>
          <w:spacing w:val="-2"/>
        </w:rPr>
        <w:t>Словарный    диктант</w:t>
      </w:r>
      <w:r w:rsidRPr="00EA3EE5">
        <w:rPr>
          <w:color w:val="FF0000"/>
        </w:rPr>
        <w:t>.</w:t>
      </w:r>
    </w:p>
    <w:p w:rsidR="00617D6C" w:rsidRPr="00EA3EE5" w:rsidRDefault="00617D6C" w:rsidP="00617D6C">
      <w:pPr>
        <w:jc w:val="center"/>
        <w:rPr>
          <w:color w:val="FF0000"/>
        </w:rPr>
      </w:pPr>
      <w:proofErr w:type="gramStart"/>
      <w:r w:rsidRPr="00EA3EE5">
        <w:t>Вокруг, пшеница, календарь, ботинки, помидор, лучше, лагерь, океан, библиотека, запад, привет, животное.</w:t>
      </w:r>
      <w:proofErr w:type="gramEnd"/>
    </w:p>
    <w:p w:rsidR="00617D6C" w:rsidRPr="00EA3EE5" w:rsidRDefault="00617D6C" w:rsidP="00617D6C"/>
    <w:p w:rsidR="00617D6C" w:rsidRPr="00EA3EE5" w:rsidRDefault="00617D6C" w:rsidP="00617D6C">
      <w:pPr>
        <w:rPr>
          <w:color w:val="FF0000"/>
        </w:rPr>
      </w:pPr>
      <w:r w:rsidRPr="00EA3EE5">
        <w:rPr>
          <w:color w:val="FF0000"/>
        </w:rPr>
        <w:t>Контрольная работа на тему: «Имя прилагательное и его грамматические признаки»</w:t>
      </w:r>
    </w:p>
    <w:p w:rsidR="00617D6C" w:rsidRPr="00EA3EE5" w:rsidRDefault="00617D6C" w:rsidP="00617D6C">
      <w:pPr>
        <w:jc w:val="center"/>
      </w:pPr>
      <w:r w:rsidRPr="00EA3EE5">
        <w:rPr>
          <w:lang w:val="en-US"/>
        </w:rPr>
        <w:t>I</w:t>
      </w:r>
      <w:r w:rsidRPr="00EA3EE5">
        <w:t xml:space="preserve"> вариант</w:t>
      </w:r>
    </w:p>
    <w:p w:rsidR="00617D6C" w:rsidRPr="00EA3EE5" w:rsidRDefault="00617D6C" w:rsidP="00617D6C">
      <w:pPr>
        <w:autoSpaceDE w:val="0"/>
        <w:rPr>
          <w:b/>
          <w:bCs/>
          <w:caps/>
        </w:rPr>
      </w:pPr>
    </w:p>
    <w:p w:rsidR="00617D6C" w:rsidRPr="00EA3EE5" w:rsidRDefault="00617D6C" w:rsidP="00617D6C">
      <w:pPr>
        <w:numPr>
          <w:ilvl w:val="0"/>
          <w:numId w:val="37"/>
        </w:numPr>
        <w:suppressAutoHyphens/>
        <w:autoSpaceDE w:val="0"/>
        <w:rPr>
          <w:bCs/>
        </w:rPr>
      </w:pPr>
      <w:r w:rsidRPr="00EA3EE5">
        <w:rPr>
          <w:bCs/>
        </w:rPr>
        <w:t>Запиши словосочетания, в которых имена прилагательные стоят в женском роде.</w:t>
      </w:r>
    </w:p>
    <w:p w:rsidR="00617D6C" w:rsidRPr="00EA3EE5" w:rsidRDefault="00617D6C" w:rsidP="00617D6C">
      <w:pPr>
        <w:autoSpaceDE w:val="0"/>
        <w:ind w:left="540" w:firstLine="540"/>
        <w:rPr>
          <w:bCs/>
          <w:i/>
        </w:rPr>
      </w:pPr>
      <w:proofErr w:type="gramStart"/>
      <w:r w:rsidRPr="00EA3EE5">
        <w:rPr>
          <w:bCs/>
          <w:i/>
        </w:rPr>
        <w:t>Высокий дом, железная лестница, синее море, королевская конница, тёмный чердак, зелёное растение, звонкая песня, строгий учитель, доброе лицо, летняя веранда</w:t>
      </w:r>
      <w:proofErr w:type="gramEnd"/>
    </w:p>
    <w:p w:rsidR="00617D6C" w:rsidRPr="00EA3EE5" w:rsidRDefault="00617D6C" w:rsidP="00617D6C">
      <w:pPr>
        <w:autoSpaceDE w:val="0"/>
        <w:ind w:left="540"/>
        <w:rPr>
          <w:bCs/>
        </w:rPr>
      </w:pPr>
    </w:p>
    <w:p w:rsidR="00617D6C" w:rsidRPr="00EA3EE5" w:rsidRDefault="00617D6C" w:rsidP="00617D6C">
      <w:pPr>
        <w:numPr>
          <w:ilvl w:val="0"/>
          <w:numId w:val="37"/>
        </w:numPr>
        <w:suppressAutoHyphens/>
        <w:autoSpaceDE w:val="0"/>
        <w:rPr>
          <w:bCs/>
        </w:rPr>
      </w:pPr>
      <w:r w:rsidRPr="00EA3EE5">
        <w:rPr>
          <w:bCs/>
        </w:rPr>
        <w:t>Спиши словосочетания. В скобках укажи род, число и падеж имён прилагательных.</w:t>
      </w:r>
    </w:p>
    <w:p w:rsidR="00617D6C" w:rsidRPr="00EA3EE5" w:rsidRDefault="00617D6C" w:rsidP="00617D6C">
      <w:pPr>
        <w:autoSpaceDE w:val="0"/>
        <w:ind w:left="540"/>
        <w:rPr>
          <w:bCs/>
          <w:i/>
        </w:rPr>
      </w:pPr>
      <w:r w:rsidRPr="00EA3EE5">
        <w:rPr>
          <w:bCs/>
          <w:i/>
        </w:rPr>
        <w:t>старый ослик, на верхней полке, тёмной ночью, для первого класса</w:t>
      </w:r>
    </w:p>
    <w:p w:rsidR="00617D6C" w:rsidRPr="00EA3EE5" w:rsidRDefault="00617D6C" w:rsidP="00617D6C">
      <w:pPr>
        <w:numPr>
          <w:ilvl w:val="0"/>
          <w:numId w:val="37"/>
        </w:numPr>
        <w:suppressAutoHyphens/>
        <w:autoSpaceDE w:val="0"/>
        <w:rPr>
          <w:bCs/>
        </w:rPr>
      </w:pPr>
      <w:r w:rsidRPr="00EA3EE5">
        <w:rPr>
          <w:bCs/>
        </w:rPr>
        <w:t>Спиши предложения, подчеркни все имена прилагательные как члены предложения.</w:t>
      </w:r>
    </w:p>
    <w:p w:rsidR="00617D6C" w:rsidRPr="00EA3EE5" w:rsidRDefault="00617D6C" w:rsidP="00617D6C">
      <w:pPr>
        <w:autoSpaceDE w:val="0"/>
        <w:ind w:left="540"/>
        <w:rPr>
          <w:bCs/>
          <w:i/>
        </w:rPr>
      </w:pPr>
      <w:r w:rsidRPr="00EA3EE5">
        <w:rPr>
          <w:bCs/>
          <w:i/>
        </w:rPr>
        <w:t>Летним днём мы шли по сосновому лесу.</w:t>
      </w:r>
    </w:p>
    <w:p w:rsidR="00617D6C" w:rsidRPr="00EA3EE5" w:rsidRDefault="00617D6C" w:rsidP="00617D6C">
      <w:pPr>
        <w:autoSpaceDE w:val="0"/>
        <w:ind w:left="540"/>
        <w:rPr>
          <w:bCs/>
          <w:i/>
        </w:rPr>
      </w:pPr>
      <w:r w:rsidRPr="00EA3EE5">
        <w:rPr>
          <w:bCs/>
          <w:i/>
        </w:rPr>
        <w:t>Белый туман расстилается над тихими лугами.</w:t>
      </w:r>
    </w:p>
    <w:p w:rsidR="00617D6C" w:rsidRPr="00EA3EE5" w:rsidRDefault="00617D6C" w:rsidP="00617D6C">
      <w:pPr>
        <w:autoSpaceDE w:val="0"/>
        <w:ind w:left="540"/>
        <w:rPr>
          <w:bCs/>
          <w:i/>
        </w:rPr>
      </w:pPr>
    </w:p>
    <w:p w:rsidR="00617D6C" w:rsidRPr="00EA3EE5" w:rsidRDefault="00617D6C" w:rsidP="00617D6C">
      <w:pPr>
        <w:numPr>
          <w:ilvl w:val="0"/>
          <w:numId w:val="37"/>
        </w:numPr>
        <w:suppressAutoHyphens/>
        <w:autoSpaceDE w:val="0"/>
        <w:rPr>
          <w:bCs/>
        </w:rPr>
      </w:pPr>
      <w:r w:rsidRPr="00EA3EE5">
        <w:rPr>
          <w:bCs/>
        </w:rPr>
        <w:t>Выпиши только качественные имена прилагательные, письменно подбери антоним к каждому записанному слову.</w:t>
      </w:r>
    </w:p>
    <w:p w:rsidR="00617D6C" w:rsidRPr="00EA3EE5" w:rsidRDefault="00617D6C" w:rsidP="00617D6C">
      <w:pPr>
        <w:autoSpaceDE w:val="0"/>
        <w:ind w:left="540"/>
        <w:rPr>
          <w:bCs/>
          <w:i/>
        </w:rPr>
      </w:pPr>
      <w:r w:rsidRPr="00EA3EE5">
        <w:rPr>
          <w:bCs/>
          <w:i/>
        </w:rPr>
        <w:t>больший, лисий, бумажный, узкий, апельсиновый, острый, папин</w:t>
      </w:r>
    </w:p>
    <w:p w:rsidR="00617D6C" w:rsidRPr="00EA3EE5" w:rsidRDefault="00617D6C" w:rsidP="00617D6C">
      <w:pPr>
        <w:autoSpaceDE w:val="0"/>
        <w:ind w:left="540"/>
        <w:rPr>
          <w:bCs/>
          <w:i/>
        </w:rPr>
      </w:pPr>
    </w:p>
    <w:p w:rsidR="00617D6C" w:rsidRPr="00EA3EE5" w:rsidRDefault="00617D6C" w:rsidP="00617D6C">
      <w:pPr>
        <w:numPr>
          <w:ilvl w:val="0"/>
          <w:numId w:val="37"/>
        </w:numPr>
        <w:suppressAutoHyphens/>
        <w:autoSpaceDE w:val="0"/>
        <w:rPr>
          <w:bCs/>
        </w:rPr>
      </w:pPr>
      <w:r w:rsidRPr="00EA3EE5">
        <w:rPr>
          <w:bCs/>
        </w:rPr>
        <w:t>Запиши данные имена прилагательные в краткой форме, в мужском роде, в единственном числе.</w:t>
      </w:r>
    </w:p>
    <w:p w:rsidR="00617D6C" w:rsidRPr="00EA3EE5" w:rsidRDefault="00617D6C" w:rsidP="00617D6C">
      <w:pPr>
        <w:autoSpaceDE w:val="0"/>
        <w:ind w:left="540"/>
        <w:rPr>
          <w:bCs/>
          <w:i/>
        </w:rPr>
      </w:pPr>
      <w:r w:rsidRPr="00EA3EE5">
        <w:rPr>
          <w:bCs/>
          <w:i/>
        </w:rPr>
        <w:t>грубый, умный, седой, сильный</w:t>
      </w:r>
    </w:p>
    <w:p w:rsidR="00617D6C" w:rsidRPr="00EA3EE5" w:rsidRDefault="00617D6C" w:rsidP="00617D6C">
      <w:pPr>
        <w:autoSpaceDE w:val="0"/>
        <w:ind w:left="540"/>
        <w:rPr>
          <w:bCs/>
          <w:i/>
        </w:rPr>
      </w:pPr>
      <w:r w:rsidRPr="00EA3EE5">
        <w:rPr>
          <w:bCs/>
        </w:rPr>
        <w:t>образец:</w:t>
      </w:r>
      <w:r w:rsidRPr="00EA3EE5">
        <w:rPr>
          <w:bCs/>
          <w:i/>
        </w:rPr>
        <w:t xml:space="preserve"> красивый – красив (</w:t>
      </w:r>
      <w:proofErr w:type="gramStart"/>
      <w:r w:rsidRPr="00EA3EE5">
        <w:rPr>
          <w:bCs/>
          <w:i/>
        </w:rPr>
        <w:t>м</w:t>
      </w:r>
      <w:proofErr w:type="gramEnd"/>
      <w:r w:rsidRPr="00EA3EE5">
        <w:rPr>
          <w:bCs/>
          <w:i/>
        </w:rPr>
        <w:t>. р., ед. ч.)</w:t>
      </w:r>
    </w:p>
    <w:p w:rsidR="00617D6C" w:rsidRPr="00EA3EE5" w:rsidRDefault="00617D6C" w:rsidP="00617D6C">
      <w:pPr>
        <w:autoSpaceDE w:val="0"/>
        <w:ind w:left="540"/>
        <w:rPr>
          <w:bCs/>
          <w:i/>
        </w:rPr>
      </w:pPr>
    </w:p>
    <w:p w:rsidR="00617D6C" w:rsidRPr="00EA3EE5" w:rsidRDefault="00617D6C" w:rsidP="00617D6C">
      <w:pPr>
        <w:autoSpaceDE w:val="0"/>
        <w:ind w:left="540"/>
        <w:rPr>
          <w:bCs/>
        </w:rPr>
      </w:pPr>
      <w:r w:rsidRPr="00EA3EE5">
        <w:rPr>
          <w:bCs/>
        </w:rPr>
        <w:t xml:space="preserve">6 </w:t>
      </w:r>
      <w:r w:rsidRPr="00EA3EE5">
        <w:rPr>
          <w:b/>
          <w:bCs/>
        </w:rPr>
        <w:t>(дополнительное).</w:t>
      </w:r>
      <w:r w:rsidRPr="00EA3EE5">
        <w:rPr>
          <w:bCs/>
        </w:rPr>
        <w:t xml:space="preserve"> Спиши текст. Найди притяжательные прилагательные, подчеркни их как члены предложения, определи род, число и падеж этих прилагательных.</w:t>
      </w:r>
    </w:p>
    <w:p w:rsidR="00617D6C" w:rsidRPr="00EA3EE5" w:rsidRDefault="00617D6C" w:rsidP="00617D6C">
      <w:pPr>
        <w:autoSpaceDE w:val="0"/>
        <w:ind w:left="540" w:firstLine="540"/>
        <w:rPr>
          <w:bCs/>
          <w:i/>
        </w:rPr>
      </w:pPr>
      <w:r w:rsidRPr="00EA3EE5">
        <w:rPr>
          <w:bCs/>
          <w:i/>
        </w:rPr>
        <w:t>Протянулся через дорогу и скрылся в густом ельнике заячий след. Тонкий лисий след вьётся вдоль дороги.  Шустрая белка махнула пушистым хвостиком и прыгнула на ёлку.</w:t>
      </w:r>
    </w:p>
    <w:p w:rsidR="00617D6C" w:rsidRPr="00EA3EE5" w:rsidRDefault="00617D6C" w:rsidP="00617D6C">
      <w:pPr>
        <w:autoSpaceDE w:val="0"/>
        <w:ind w:left="540"/>
        <w:rPr>
          <w:bCs/>
          <w:i/>
        </w:rPr>
      </w:pPr>
    </w:p>
    <w:p w:rsidR="00617D6C" w:rsidRPr="00EA3EE5" w:rsidRDefault="00617D6C" w:rsidP="00617D6C">
      <w:pPr>
        <w:rPr>
          <w:i/>
        </w:rPr>
      </w:pPr>
    </w:p>
    <w:p w:rsidR="00617D6C" w:rsidRPr="00EA3EE5" w:rsidRDefault="00617D6C" w:rsidP="00617D6C">
      <w:pPr>
        <w:autoSpaceDE w:val="0"/>
        <w:jc w:val="center"/>
        <w:rPr>
          <w:b/>
          <w:bCs/>
          <w:i/>
          <w:iCs/>
          <w:color w:val="7030A0"/>
          <w:spacing w:val="2"/>
        </w:rPr>
      </w:pPr>
      <w:r w:rsidRPr="00EA3EE5">
        <w:rPr>
          <w:color w:val="7030A0"/>
        </w:rPr>
        <w:t>Итоговый контрольный  диктант. Тема: «Орфограммы, изученные в 3 классе»</w:t>
      </w:r>
    </w:p>
    <w:p w:rsidR="00617D6C" w:rsidRPr="00EA3EE5" w:rsidRDefault="00617D6C" w:rsidP="00617D6C">
      <w:pPr>
        <w:autoSpaceDE w:val="0"/>
        <w:jc w:val="center"/>
        <w:rPr>
          <w:b/>
          <w:bCs/>
          <w:i/>
          <w:iCs/>
          <w:color w:val="FF6600"/>
          <w:spacing w:val="2"/>
        </w:rPr>
      </w:pPr>
    </w:p>
    <w:p w:rsidR="00617D6C" w:rsidRPr="00EA3EE5" w:rsidRDefault="00617D6C" w:rsidP="00617D6C">
      <w:pPr>
        <w:autoSpaceDE w:val="0"/>
        <w:jc w:val="center"/>
        <w:rPr>
          <w:b/>
          <w:bCs/>
          <w:i/>
          <w:iCs/>
          <w:spacing w:val="2"/>
        </w:rPr>
      </w:pPr>
      <w:r w:rsidRPr="00EA3EE5">
        <w:rPr>
          <w:b/>
          <w:bCs/>
          <w:i/>
          <w:iCs/>
          <w:spacing w:val="2"/>
        </w:rPr>
        <w:t>Лето</w:t>
      </w:r>
    </w:p>
    <w:p w:rsidR="00617D6C" w:rsidRPr="00EA3EE5" w:rsidRDefault="00617D6C" w:rsidP="00617D6C">
      <w:pPr>
        <w:shd w:val="clear" w:color="auto" w:fill="FFFFFF"/>
        <w:ind w:left="5" w:right="14" w:firstLine="403"/>
        <w:jc w:val="both"/>
        <w:rPr>
          <w:color w:val="000000"/>
          <w:w w:val="108"/>
        </w:rPr>
      </w:pPr>
      <w:r w:rsidRPr="00EA3EE5">
        <w:rPr>
          <w:color w:val="000000"/>
          <w:spacing w:val="5"/>
          <w:w w:val="108"/>
        </w:rPr>
        <w:t xml:space="preserve">Коротка летняя ночь. Заиграл первый луч солнца. </w:t>
      </w:r>
      <w:r w:rsidRPr="00EA3EE5">
        <w:rPr>
          <w:color w:val="000000"/>
          <w:w w:val="108"/>
        </w:rPr>
        <w:t xml:space="preserve">Подул ветерок. Зашелестели листики. Всюду проснулась </w:t>
      </w:r>
      <w:r w:rsidRPr="00EA3EE5">
        <w:rPr>
          <w:color w:val="000000"/>
          <w:spacing w:val="-3"/>
          <w:w w:val="108"/>
        </w:rPr>
        <w:t>жизнь. На зелёный лужок прилетели пчёлы. Жужжат, торо</w:t>
      </w:r>
      <w:r w:rsidRPr="00EA3EE5">
        <w:rPr>
          <w:color w:val="000000"/>
          <w:w w:val="108"/>
        </w:rPr>
        <w:t>пятся к цветам мохнатые шмели.</w:t>
      </w:r>
    </w:p>
    <w:p w:rsidR="00617D6C" w:rsidRPr="00EA3EE5" w:rsidRDefault="00617D6C" w:rsidP="00617D6C">
      <w:pPr>
        <w:shd w:val="clear" w:color="auto" w:fill="FFFFFF"/>
        <w:ind w:right="10" w:firstLine="403"/>
        <w:jc w:val="both"/>
        <w:rPr>
          <w:color w:val="000000"/>
          <w:spacing w:val="-3"/>
          <w:w w:val="108"/>
        </w:rPr>
      </w:pPr>
      <w:r w:rsidRPr="00EA3EE5">
        <w:rPr>
          <w:color w:val="000000"/>
          <w:spacing w:val="-3"/>
          <w:w w:val="108"/>
        </w:rPr>
        <w:t xml:space="preserve">К лесной опушке слетаются птицы. Звенят в воздухе их </w:t>
      </w:r>
      <w:r w:rsidRPr="00EA3EE5">
        <w:rPr>
          <w:color w:val="000000"/>
          <w:spacing w:val="1"/>
          <w:w w:val="108"/>
        </w:rPr>
        <w:t>радостные песенки. Прибегают на полянку лесные зверь</w:t>
      </w:r>
      <w:r w:rsidRPr="00EA3EE5">
        <w:rPr>
          <w:color w:val="000000"/>
          <w:w w:val="108"/>
        </w:rPr>
        <w:t xml:space="preserve">ки. Слышны разные звуки, шорохи, голоса. Вот белочка в </w:t>
      </w:r>
      <w:r w:rsidRPr="00EA3EE5">
        <w:rPr>
          <w:color w:val="000000"/>
          <w:spacing w:val="1"/>
          <w:w w:val="108"/>
        </w:rPr>
        <w:t>рыжей шубке сделала лёгкий прыжок и оказалась на вер</w:t>
      </w:r>
      <w:r w:rsidRPr="00EA3EE5">
        <w:rPr>
          <w:color w:val="000000"/>
          <w:spacing w:val="-1"/>
          <w:w w:val="108"/>
        </w:rPr>
        <w:t xml:space="preserve">шинке сосенки. Ёжик пробежал в своё жилище. Хлопочут </w:t>
      </w:r>
      <w:r w:rsidRPr="00EA3EE5">
        <w:rPr>
          <w:color w:val="000000"/>
          <w:spacing w:val="-3"/>
          <w:w w:val="108"/>
        </w:rPr>
        <w:t xml:space="preserve">усердные муравьи.     </w:t>
      </w:r>
    </w:p>
    <w:p w:rsidR="00617D6C" w:rsidRPr="00EA3EE5" w:rsidRDefault="00617D6C" w:rsidP="00617D6C">
      <w:pPr>
        <w:shd w:val="clear" w:color="auto" w:fill="FFFFFF"/>
        <w:ind w:right="10" w:firstLine="403"/>
        <w:jc w:val="right"/>
        <w:rPr>
          <w:color w:val="000000"/>
          <w:spacing w:val="-3"/>
          <w:w w:val="108"/>
        </w:rPr>
      </w:pPr>
      <w:r w:rsidRPr="00EA3EE5">
        <w:rPr>
          <w:color w:val="000000"/>
          <w:spacing w:val="-3"/>
          <w:w w:val="108"/>
        </w:rPr>
        <w:t>(68 слов)</w:t>
      </w:r>
    </w:p>
    <w:p w:rsidR="00617D6C" w:rsidRPr="00EA3EE5" w:rsidRDefault="00617D6C" w:rsidP="00617D6C">
      <w:pPr>
        <w:shd w:val="clear" w:color="auto" w:fill="FFFFFF"/>
        <w:spacing w:before="120"/>
        <w:ind w:right="2206" w:firstLine="426"/>
        <w:jc w:val="center"/>
        <w:rPr>
          <w:b/>
          <w:bCs/>
          <w:color w:val="000000"/>
          <w:spacing w:val="-2"/>
        </w:rPr>
      </w:pPr>
      <w:r w:rsidRPr="00EA3EE5">
        <w:rPr>
          <w:b/>
          <w:bCs/>
          <w:color w:val="000000"/>
          <w:spacing w:val="-2"/>
        </w:rPr>
        <w:t>Орфографическое задание</w:t>
      </w:r>
    </w:p>
    <w:p w:rsidR="00617D6C" w:rsidRPr="00EA3EE5" w:rsidRDefault="00617D6C" w:rsidP="00617D6C">
      <w:pPr>
        <w:jc w:val="center"/>
      </w:pPr>
      <w:r w:rsidRPr="00EA3EE5">
        <w:rPr>
          <w:lang w:val="en-US"/>
        </w:rPr>
        <w:t>I</w:t>
      </w:r>
      <w:r w:rsidRPr="00EA3EE5">
        <w:t xml:space="preserve"> вариант</w:t>
      </w:r>
    </w:p>
    <w:p w:rsidR="00617D6C" w:rsidRPr="00EA3EE5" w:rsidRDefault="00617D6C" w:rsidP="00617D6C">
      <w:pPr>
        <w:shd w:val="clear" w:color="auto" w:fill="FFFFFF"/>
        <w:jc w:val="center"/>
        <w:rPr>
          <w:b/>
          <w:bCs/>
          <w:color w:val="000000"/>
          <w:spacing w:val="1"/>
        </w:rPr>
      </w:pPr>
    </w:p>
    <w:p w:rsidR="00617D6C" w:rsidRPr="00EA3EE5" w:rsidRDefault="00617D6C" w:rsidP="00617D6C">
      <w:pPr>
        <w:shd w:val="clear" w:color="auto" w:fill="FFFFFF"/>
        <w:tabs>
          <w:tab w:val="left" w:pos="624"/>
        </w:tabs>
        <w:spacing w:before="5"/>
        <w:ind w:left="5" w:firstLine="394"/>
        <w:rPr>
          <w:color w:val="000000"/>
          <w:spacing w:val="-1"/>
          <w:w w:val="108"/>
        </w:rPr>
      </w:pPr>
      <w:r w:rsidRPr="00EA3EE5">
        <w:rPr>
          <w:color w:val="000000"/>
        </w:rPr>
        <w:tab/>
        <w:t xml:space="preserve">1. </w:t>
      </w:r>
      <w:r w:rsidRPr="00EA3EE5">
        <w:rPr>
          <w:color w:val="000000"/>
          <w:spacing w:val="-3"/>
          <w:w w:val="108"/>
        </w:rPr>
        <w:t>Допиши окончания, в скобках укажи падеж и склоне</w:t>
      </w:r>
      <w:r w:rsidRPr="00EA3EE5">
        <w:rPr>
          <w:color w:val="000000"/>
          <w:spacing w:val="-1"/>
          <w:w w:val="108"/>
        </w:rPr>
        <w:t>ние имён существительных.</w:t>
      </w:r>
    </w:p>
    <w:p w:rsidR="00617D6C" w:rsidRPr="00EA3EE5" w:rsidRDefault="00617D6C" w:rsidP="00617D6C">
      <w:pPr>
        <w:shd w:val="clear" w:color="auto" w:fill="FFFFFF"/>
        <w:tabs>
          <w:tab w:val="left" w:pos="624"/>
        </w:tabs>
        <w:spacing w:before="5"/>
        <w:ind w:left="5" w:firstLine="394"/>
      </w:pPr>
    </w:p>
    <w:p w:rsidR="00617D6C" w:rsidRPr="00EA3EE5" w:rsidRDefault="00617D6C" w:rsidP="00617D6C">
      <w:pPr>
        <w:shd w:val="clear" w:color="auto" w:fill="FFFFFF"/>
        <w:ind w:left="634"/>
        <w:rPr>
          <w:color w:val="000000"/>
          <w:spacing w:val="2"/>
          <w:w w:val="108"/>
        </w:rPr>
      </w:pPr>
      <w:r w:rsidRPr="00EA3EE5">
        <w:rPr>
          <w:color w:val="000000"/>
          <w:spacing w:val="2"/>
          <w:w w:val="108"/>
        </w:rPr>
        <w:t xml:space="preserve">в </w:t>
      </w:r>
      <w:proofErr w:type="spellStart"/>
      <w:r w:rsidRPr="00EA3EE5">
        <w:rPr>
          <w:color w:val="000000"/>
          <w:spacing w:val="2"/>
          <w:w w:val="108"/>
        </w:rPr>
        <w:t>кроват</w:t>
      </w:r>
      <w:proofErr w:type="spellEnd"/>
      <w:r w:rsidRPr="00EA3EE5">
        <w:rPr>
          <w:color w:val="000000"/>
          <w:spacing w:val="2"/>
          <w:w w:val="108"/>
        </w:rPr>
        <w:t xml:space="preserve">... — в </w:t>
      </w:r>
      <w:proofErr w:type="spellStart"/>
      <w:r w:rsidRPr="00EA3EE5">
        <w:rPr>
          <w:color w:val="000000"/>
          <w:spacing w:val="2"/>
          <w:w w:val="108"/>
        </w:rPr>
        <w:t>кроватк</w:t>
      </w:r>
      <w:proofErr w:type="spellEnd"/>
      <w:r w:rsidRPr="00EA3EE5">
        <w:rPr>
          <w:color w:val="000000"/>
          <w:spacing w:val="2"/>
          <w:w w:val="108"/>
        </w:rPr>
        <w:t xml:space="preserve">... </w:t>
      </w:r>
    </w:p>
    <w:p w:rsidR="00617D6C" w:rsidRPr="00EA3EE5" w:rsidRDefault="00617D6C" w:rsidP="00617D6C">
      <w:pPr>
        <w:shd w:val="clear" w:color="auto" w:fill="FFFFFF"/>
        <w:ind w:left="634"/>
        <w:rPr>
          <w:color w:val="000000"/>
          <w:spacing w:val="2"/>
          <w:w w:val="108"/>
        </w:rPr>
      </w:pPr>
      <w:r w:rsidRPr="00EA3EE5">
        <w:rPr>
          <w:color w:val="000000"/>
          <w:spacing w:val="2"/>
          <w:w w:val="108"/>
        </w:rPr>
        <w:t xml:space="preserve">о мам... — о </w:t>
      </w:r>
      <w:proofErr w:type="gramStart"/>
      <w:r w:rsidRPr="00EA3EE5">
        <w:rPr>
          <w:color w:val="000000"/>
          <w:spacing w:val="2"/>
          <w:w w:val="108"/>
        </w:rPr>
        <w:t>матер</w:t>
      </w:r>
      <w:proofErr w:type="gramEnd"/>
      <w:r w:rsidRPr="00EA3EE5">
        <w:rPr>
          <w:color w:val="000000"/>
          <w:spacing w:val="2"/>
          <w:w w:val="108"/>
        </w:rPr>
        <w:t>...</w:t>
      </w:r>
    </w:p>
    <w:p w:rsidR="00617D6C" w:rsidRPr="00EA3EE5" w:rsidRDefault="00617D6C" w:rsidP="00617D6C">
      <w:pPr>
        <w:shd w:val="clear" w:color="auto" w:fill="FFFFFF"/>
        <w:ind w:left="634"/>
        <w:rPr>
          <w:color w:val="000000"/>
          <w:spacing w:val="-6"/>
          <w:w w:val="108"/>
        </w:rPr>
      </w:pPr>
      <w:r w:rsidRPr="00EA3EE5">
        <w:rPr>
          <w:color w:val="000000"/>
          <w:spacing w:val="2"/>
          <w:w w:val="108"/>
        </w:rPr>
        <w:t xml:space="preserve">для </w:t>
      </w:r>
      <w:proofErr w:type="spellStart"/>
      <w:r w:rsidRPr="00EA3EE5">
        <w:rPr>
          <w:color w:val="000000"/>
          <w:spacing w:val="-6"/>
          <w:w w:val="108"/>
        </w:rPr>
        <w:t>мышк</w:t>
      </w:r>
      <w:proofErr w:type="spellEnd"/>
      <w:r w:rsidRPr="00EA3EE5">
        <w:rPr>
          <w:color w:val="000000"/>
          <w:spacing w:val="-6"/>
          <w:w w:val="108"/>
        </w:rPr>
        <w:t xml:space="preserve">... — для </w:t>
      </w:r>
      <w:proofErr w:type="spellStart"/>
      <w:r w:rsidRPr="00EA3EE5">
        <w:rPr>
          <w:color w:val="000000"/>
          <w:spacing w:val="-6"/>
          <w:w w:val="108"/>
        </w:rPr>
        <w:t>мыш</w:t>
      </w:r>
      <w:proofErr w:type="spellEnd"/>
      <w:r w:rsidRPr="00EA3EE5">
        <w:rPr>
          <w:color w:val="000000"/>
          <w:spacing w:val="-6"/>
          <w:w w:val="108"/>
        </w:rPr>
        <w:t>...</w:t>
      </w:r>
    </w:p>
    <w:p w:rsidR="00617D6C" w:rsidRPr="00EA3EE5" w:rsidRDefault="00617D6C" w:rsidP="00617D6C">
      <w:pPr>
        <w:shd w:val="clear" w:color="auto" w:fill="FFFFFF"/>
        <w:ind w:left="634"/>
        <w:rPr>
          <w:color w:val="000000"/>
          <w:spacing w:val="-6"/>
          <w:w w:val="108"/>
        </w:rPr>
      </w:pPr>
      <w:r w:rsidRPr="00EA3EE5">
        <w:rPr>
          <w:color w:val="000000"/>
          <w:spacing w:val="-6"/>
          <w:w w:val="108"/>
        </w:rPr>
        <w:t xml:space="preserve">об </w:t>
      </w:r>
      <w:proofErr w:type="spellStart"/>
      <w:r w:rsidRPr="00EA3EE5">
        <w:rPr>
          <w:color w:val="000000"/>
          <w:spacing w:val="-6"/>
          <w:w w:val="108"/>
        </w:rPr>
        <w:t>отц</w:t>
      </w:r>
      <w:proofErr w:type="spellEnd"/>
      <w:r w:rsidRPr="00EA3EE5">
        <w:rPr>
          <w:color w:val="000000"/>
          <w:spacing w:val="-6"/>
          <w:w w:val="108"/>
        </w:rPr>
        <w:t>... — о пап...</w:t>
      </w:r>
    </w:p>
    <w:p w:rsidR="00617D6C" w:rsidRPr="00EA3EE5" w:rsidRDefault="00617D6C" w:rsidP="00617D6C">
      <w:pPr>
        <w:shd w:val="clear" w:color="auto" w:fill="FFFFFF"/>
        <w:ind w:left="634"/>
        <w:rPr>
          <w:color w:val="000000"/>
          <w:spacing w:val="-6"/>
          <w:w w:val="108"/>
        </w:rPr>
      </w:pPr>
    </w:p>
    <w:p w:rsidR="00617D6C" w:rsidRPr="00EA3EE5" w:rsidRDefault="00617D6C" w:rsidP="00617D6C">
      <w:pPr>
        <w:numPr>
          <w:ilvl w:val="0"/>
          <w:numId w:val="32"/>
        </w:numPr>
        <w:shd w:val="clear" w:color="auto" w:fill="FFFFFF"/>
        <w:suppressAutoHyphens/>
        <w:rPr>
          <w:color w:val="000000"/>
          <w:spacing w:val="-6"/>
          <w:w w:val="108"/>
        </w:rPr>
      </w:pPr>
      <w:r w:rsidRPr="00EA3EE5">
        <w:rPr>
          <w:color w:val="000000"/>
          <w:spacing w:val="-6"/>
          <w:w w:val="108"/>
        </w:rPr>
        <w:t>Найдите в тексте предложение, соответствующее схеме: (схема к 11 предложению)</w:t>
      </w:r>
    </w:p>
    <w:p w:rsidR="00617D6C" w:rsidRPr="00EA3EE5" w:rsidRDefault="00617D6C" w:rsidP="00617D6C">
      <w:pPr>
        <w:spacing w:line="360" w:lineRule="auto"/>
        <w:jc w:val="center"/>
        <w:rPr>
          <w:b/>
        </w:rPr>
      </w:pPr>
    </w:p>
    <w:p w:rsidR="00617D6C" w:rsidRPr="00EA3EE5" w:rsidRDefault="00617D6C" w:rsidP="00617D6C">
      <w:pPr>
        <w:spacing w:line="360" w:lineRule="auto"/>
        <w:jc w:val="center"/>
        <w:rPr>
          <w:b/>
        </w:rPr>
      </w:pPr>
    </w:p>
    <w:p w:rsidR="00617D6C" w:rsidRPr="00EA3EE5" w:rsidRDefault="00617D6C" w:rsidP="00617D6C">
      <w:pPr>
        <w:spacing w:line="360" w:lineRule="auto"/>
        <w:jc w:val="center"/>
      </w:pPr>
      <w:r w:rsidRPr="00EA3EE5">
        <w:t>Тест за курс 3 класса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b/>
          <w:bCs/>
          <w:color w:val="000000"/>
        </w:rPr>
        <w:t>А</w:t>
      </w:r>
      <w:proofErr w:type="gramStart"/>
      <w:r w:rsidRPr="00EA3EE5">
        <w:rPr>
          <w:rFonts w:cs="Microsoft Sans Serif"/>
          <w:b/>
          <w:bCs/>
          <w:color w:val="000000"/>
        </w:rPr>
        <w:t>1</w:t>
      </w:r>
      <w:proofErr w:type="gramEnd"/>
      <w:r w:rsidRPr="00EA3EE5">
        <w:rPr>
          <w:rFonts w:cs="Microsoft Sans Serif"/>
          <w:b/>
          <w:bCs/>
          <w:color w:val="000000"/>
        </w:rPr>
        <w:t xml:space="preserve">. </w:t>
      </w:r>
      <w:r w:rsidRPr="00EA3EE5">
        <w:rPr>
          <w:rFonts w:cs="Microsoft Sans Serif"/>
          <w:color w:val="000000"/>
        </w:rPr>
        <w:t>Из каких значимых частей состоят слова?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>1) из главных и второстепенных членов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 xml:space="preserve"> 2) из окончания, основы, корня, приставки, суф</w:t>
      </w:r>
      <w:r w:rsidRPr="00EA3EE5">
        <w:rPr>
          <w:rFonts w:cs="Microsoft Sans Serif"/>
          <w:color w:val="000000"/>
        </w:rPr>
        <w:softHyphen/>
        <w:t>фикса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  <w:u w:val="single"/>
        </w:rPr>
      </w:pPr>
      <w:r w:rsidRPr="00EA3EE5">
        <w:rPr>
          <w:rFonts w:cs="Microsoft Sans Serif"/>
          <w:color w:val="000000"/>
        </w:rPr>
        <w:lastRenderedPageBreak/>
        <w:t xml:space="preserve">3) из синонимов и антонимов 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 xml:space="preserve"> 4) из ударных и безударных гласных 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b/>
          <w:bCs/>
          <w:color w:val="000000"/>
        </w:rPr>
        <w:t>А</w:t>
      </w:r>
      <w:proofErr w:type="gramStart"/>
      <w:r w:rsidRPr="00EA3EE5">
        <w:rPr>
          <w:rFonts w:cs="Microsoft Sans Serif"/>
          <w:b/>
          <w:bCs/>
          <w:color w:val="000000"/>
        </w:rPr>
        <w:t>2</w:t>
      </w:r>
      <w:proofErr w:type="gramEnd"/>
      <w:r w:rsidRPr="00EA3EE5">
        <w:rPr>
          <w:rFonts w:cs="Microsoft Sans Serif"/>
          <w:b/>
          <w:bCs/>
          <w:color w:val="000000"/>
        </w:rPr>
        <w:t xml:space="preserve">. </w:t>
      </w:r>
      <w:r w:rsidRPr="00EA3EE5">
        <w:rPr>
          <w:rFonts w:cs="Microsoft Sans Serif"/>
          <w:color w:val="000000"/>
        </w:rPr>
        <w:t xml:space="preserve">Выбери верную формулировку. 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  <w:u w:val="single"/>
        </w:rPr>
      </w:pPr>
      <w:r w:rsidRPr="00EA3EE5">
        <w:rPr>
          <w:rFonts w:cs="Microsoft Sans Serif"/>
          <w:color w:val="000000"/>
        </w:rPr>
        <w:t xml:space="preserve">1) Предложения"— это разные тексты. 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  <w:u w:val="single"/>
        </w:rPr>
      </w:pPr>
      <w:r w:rsidRPr="00EA3EE5">
        <w:rPr>
          <w:rFonts w:cs="Microsoft Sans Serif"/>
          <w:color w:val="000000"/>
        </w:rPr>
        <w:t xml:space="preserve">2) Предложения — это разные диктанты. 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>3) Предложение состоит из слов, связанных по смыслу.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 xml:space="preserve">4) Предложения — это простые и сложные слова. 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b/>
          <w:bCs/>
          <w:color w:val="000000"/>
        </w:rPr>
        <w:t xml:space="preserve">A3. </w:t>
      </w:r>
      <w:r w:rsidRPr="00EA3EE5">
        <w:rPr>
          <w:rFonts w:cs="Microsoft Sans Serif"/>
          <w:color w:val="000000"/>
        </w:rPr>
        <w:t xml:space="preserve">Укажи вариант, где перечислены части речи. 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>1) корень, суффикс, приставка, окончание, основа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  <w:u w:val="single"/>
        </w:rPr>
      </w:pPr>
      <w:r w:rsidRPr="00EA3EE5">
        <w:rPr>
          <w:rFonts w:cs="Microsoft Sans Serif"/>
          <w:color w:val="000000"/>
        </w:rPr>
        <w:t xml:space="preserve"> 2) ударные и безударные слоги в словах 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  <w:u w:val="single"/>
        </w:rPr>
      </w:pPr>
      <w:r w:rsidRPr="00EA3EE5">
        <w:rPr>
          <w:rFonts w:cs="Microsoft Sans Serif"/>
          <w:color w:val="000000"/>
        </w:rPr>
        <w:t xml:space="preserve">3) подлежащее и сказуемое 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>4) существительное, прилагательное, глагол, место</w:t>
      </w:r>
      <w:r w:rsidRPr="00EA3EE5">
        <w:rPr>
          <w:rFonts w:cs="Microsoft Sans Serif"/>
          <w:color w:val="000000"/>
        </w:rPr>
        <w:softHyphen/>
        <w:t xml:space="preserve">имение, наречие, числительное, предлог, союз 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b/>
          <w:bCs/>
          <w:color w:val="000000"/>
        </w:rPr>
        <w:t>А</w:t>
      </w:r>
      <w:proofErr w:type="gramStart"/>
      <w:r w:rsidRPr="00EA3EE5">
        <w:rPr>
          <w:rFonts w:cs="Microsoft Sans Serif"/>
          <w:b/>
          <w:bCs/>
          <w:color w:val="000000"/>
        </w:rPr>
        <w:t>4</w:t>
      </w:r>
      <w:proofErr w:type="gramEnd"/>
      <w:r w:rsidRPr="00EA3EE5">
        <w:rPr>
          <w:rFonts w:cs="Microsoft Sans Serif"/>
          <w:b/>
          <w:bCs/>
          <w:color w:val="000000"/>
        </w:rPr>
        <w:t xml:space="preserve">. </w:t>
      </w:r>
      <w:r w:rsidRPr="00EA3EE5">
        <w:rPr>
          <w:rFonts w:cs="Microsoft Sans Serif"/>
          <w:color w:val="000000"/>
        </w:rPr>
        <w:t xml:space="preserve">Сколько звуков в слове </w:t>
      </w:r>
      <w:proofErr w:type="gramStart"/>
      <w:r w:rsidRPr="00EA3EE5">
        <w:rPr>
          <w:rFonts w:cs="Microsoft Sans Serif"/>
          <w:color w:val="000000"/>
        </w:rPr>
        <w:t>УСТНЫЙ</w:t>
      </w:r>
      <w:proofErr w:type="gramEnd"/>
      <w:r w:rsidRPr="00EA3EE5">
        <w:rPr>
          <w:rFonts w:cs="Microsoft Sans Serif"/>
          <w:color w:val="000000"/>
        </w:rPr>
        <w:t>?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  <w:lang w:eastAsia="en-US"/>
        </w:rPr>
      </w:pPr>
      <w:r w:rsidRPr="00EA3EE5">
        <w:rPr>
          <w:rFonts w:cs="Microsoft Sans Serif"/>
          <w:color w:val="000000"/>
        </w:rPr>
        <w:t>1)  4     3) 6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>2)  5    4) 7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b/>
          <w:bCs/>
          <w:color w:val="000000"/>
        </w:rPr>
        <w:t xml:space="preserve">А5. </w:t>
      </w:r>
      <w:r w:rsidRPr="00EA3EE5">
        <w:rPr>
          <w:rFonts w:cs="Microsoft Sans Serif"/>
          <w:color w:val="000000"/>
        </w:rPr>
        <w:t>Укажи вариант, где ударными являются вторые слоги.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>1) озеро, стрекозы, насекомые, маленькая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>2) сильный, дерево, жёлтый, колокол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  <w:u w:val="single"/>
        </w:rPr>
      </w:pPr>
      <w:r w:rsidRPr="00EA3EE5">
        <w:rPr>
          <w:rFonts w:cs="Microsoft Sans Serif"/>
          <w:color w:val="000000"/>
        </w:rPr>
        <w:t>3) история, великий, пословица, вр</w:t>
      </w:r>
      <w:r w:rsidRPr="00EA3EE5">
        <w:rPr>
          <w:rFonts w:cs="Arial"/>
          <w:color w:val="000000"/>
        </w:rPr>
        <w:t xml:space="preserve">едитель 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 xml:space="preserve"> 4) природа, ученик, петушок, неуклюжий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b/>
          <w:bCs/>
          <w:color w:val="000000"/>
        </w:rPr>
        <w:t>А</w:t>
      </w:r>
      <w:proofErr w:type="gramStart"/>
      <w:r w:rsidRPr="00EA3EE5">
        <w:rPr>
          <w:rFonts w:cs="Microsoft Sans Serif"/>
          <w:b/>
          <w:bCs/>
          <w:color w:val="000000"/>
        </w:rPr>
        <w:t>6</w:t>
      </w:r>
      <w:proofErr w:type="gramEnd"/>
      <w:r w:rsidRPr="00EA3EE5">
        <w:rPr>
          <w:rFonts w:cs="Microsoft Sans Serif"/>
          <w:b/>
          <w:bCs/>
          <w:color w:val="000000"/>
        </w:rPr>
        <w:t xml:space="preserve">. </w:t>
      </w:r>
      <w:r w:rsidRPr="00EA3EE5">
        <w:rPr>
          <w:rFonts w:cs="Microsoft Sans Serif"/>
          <w:color w:val="000000"/>
        </w:rPr>
        <w:t>В чём заключён общий смысл всех однокоренных слов?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b/>
          <w:bCs/>
          <w:color w:val="000000"/>
        </w:rPr>
      </w:pPr>
      <w:proofErr w:type="gramStart"/>
      <w:r w:rsidRPr="00EA3EE5">
        <w:rPr>
          <w:rFonts w:cs="Microsoft Sans Serif"/>
          <w:color w:val="000000"/>
        </w:rPr>
        <w:t>1) в суффиксе3) в основе</w:t>
      </w:r>
      <w:proofErr w:type="gramEnd"/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>2) в приставке</w:t>
      </w:r>
      <w:proofErr w:type="gramStart"/>
      <w:r w:rsidRPr="00EA3EE5">
        <w:rPr>
          <w:rFonts w:cs="Microsoft Sans Serif"/>
          <w:color w:val="000000"/>
        </w:rPr>
        <w:t>4</w:t>
      </w:r>
      <w:proofErr w:type="gramEnd"/>
      <w:r w:rsidRPr="00EA3EE5">
        <w:rPr>
          <w:rFonts w:cs="Microsoft Sans Serif"/>
          <w:color w:val="000000"/>
        </w:rPr>
        <w:t>) в корне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  <w:u w:val="single"/>
        </w:rPr>
      </w:pPr>
      <w:r w:rsidRPr="00EA3EE5">
        <w:rPr>
          <w:rFonts w:cs="Microsoft Sans Serif"/>
          <w:b/>
          <w:bCs/>
          <w:color w:val="000000"/>
        </w:rPr>
        <w:t>А</w:t>
      </w:r>
      <w:proofErr w:type="gramStart"/>
      <w:r w:rsidRPr="00EA3EE5">
        <w:rPr>
          <w:rFonts w:cs="Microsoft Sans Serif"/>
          <w:b/>
          <w:bCs/>
          <w:color w:val="000000"/>
        </w:rPr>
        <w:t>7</w:t>
      </w:r>
      <w:proofErr w:type="gramEnd"/>
      <w:r w:rsidRPr="00EA3EE5">
        <w:rPr>
          <w:rFonts w:cs="Microsoft Sans Serif"/>
          <w:b/>
          <w:bCs/>
          <w:color w:val="000000"/>
        </w:rPr>
        <w:t xml:space="preserve">. </w:t>
      </w:r>
      <w:r w:rsidRPr="00EA3EE5">
        <w:rPr>
          <w:rFonts w:cs="Microsoft Sans Serif"/>
          <w:color w:val="000000"/>
        </w:rPr>
        <w:t xml:space="preserve">Что такое основа слова? 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>1) корень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>2) часть слова без окончания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>3) всё слово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>4) приставка и корень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b/>
          <w:bCs/>
          <w:color w:val="000000"/>
        </w:rPr>
        <w:t xml:space="preserve">А8. </w:t>
      </w:r>
      <w:r w:rsidRPr="00EA3EE5">
        <w:rPr>
          <w:rFonts w:cs="Microsoft Sans Serif"/>
          <w:color w:val="000000"/>
        </w:rPr>
        <w:t>Определи правильный порядок перечисления ор</w:t>
      </w:r>
      <w:r w:rsidRPr="00EA3EE5">
        <w:rPr>
          <w:rFonts w:cs="Microsoft Sans Serif"/>
          <w:color w:val="000000"/>
        </w:rPr>
        <w:softHyphen/>
        <w:t>фограмм в приведённых словах.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proofErr w:type="spellStart"/>
      <w:r w:rsidRPr="00EA3EE5">
        <w:rPr>
          <w:rFonts w:cs="Microsoft Sans Serif"/>
          <w:color w:val="000000"/>
        </w:rPr>
        <w:t>Тра</w:t>
      </w:r>
      <w:proofErr w:type="spellEnd"/>
      <w:r w:rsidRPr="00EA3EE5">
        <w:rPr>
          <w:rFonts w:cs="Microsoft Sans Serif"/>
          <w:color w:val="000000"/>
        </w:rPr>
        <w:t>..</w:t>
      </w:r>
      <w:proofErr w:type="spellStart"/>
      <w:r w:rsidRPr="00EA3EE5">
        <w:rPr>
          <w:rFonts w:cs="Microsoft Sans Serif"/>
          <w:color w:val="000000"/>
        </w:rPr>
        <w:t>ка</w:t>
      </w:r>
      <w:proofErr w:type="spellEnd"/>
      <w:r w:rsidRPr="00EA3EE5">
        <w:rPr>
          <w:rFonts w:cs="Microsoft Sans Serif"/>
          <w:color w:val="000000"/>
        </w:rPr>
        <w:t>, к..</w:t>
      </w:r>
      <w:proofErr w:type="spellStart"/>
      <w:r w:rsidRPr="00EA3EE5">
        <w:rPr>
          <w:rFonts w:cs="Microsoft Sans Serif"/>
          <w:color w:val="000000"/>
        </w:rPr>
        <w:t>рабль</w:t>
      </w:r>
      <w:proofErr w:type="spellEnd"/>
      <w:r w:rsidRPr="00EA3EE5">
        <w:rPr>
          <w:rFonts w:cs="Microsoft Sans Serif"/>
          <w:color w:val="000000"/>
        </w:rPr>
        <w:t xml:space="preserve">, с..ёмка, </w:t>
      </w:r>
      <w:proofErr w:type="spellStart"/>
      <w:r w:rsidRPr="00EA3EE5">
        <w:rPr>
          <w:rFonts w:cs="Microsoft Sans Serif"/>
          <w:color w:val="000000"/>
        </w:rPr>
        <w:t>заб</w:t>
      </w:r>
      <w:proofErr w:type="spellEnd"/>
      <w:r w:rsidRPr="00EA3EE5">
        <w:rPr>
          <w:rFonts w:cs="Microsoft Sans Serif"/>
          <w:color w:val="000000"/>
        </w:rPr>
        <w:t>..</w:t>
      </w:r>
      <w:proofErr w:type="spellStart"/>
      <w:r w:rsidRPr="00EA3EE5">
        <w:rPr>
          <w:rFonts w:cs="Microsoft Sans Serif"/>
          <w:color w:val="000000"/>
        </w:rPr>
        <w:t>лел</w:t>
      </w:r>
      <w:proofErr w:type="spellEnd"/>
      <w:r w:rsidRPr="00EA3EE5">
        <w:rPr>
          <w:rFonts w:cs="Microsoft Sans Serif"/>
          <w:color w:val="000000"/>
        </w:rPr>
        <w:t>, дерев..</w:t>
      </w:r>
      <w:proofErr w:type="gramStart"/>
      <w:r w:rsidRPr="00EA3EE5">
        <w:rPr>
          <w:rFonts w:cs="Microsoft Sans Serif"/>
          <w:color w:val="000000"/>
        </w:rPr>
        <w:t>.я</w:t>
      </w:r>
      <w:proofErr w:type="gramEnd"/>
      <w:r w:rsidRPr="00EA3EE5">
        <w:rPr>
          <w:rFonts w:cs="Microsoft Sans Serif"/>
          <w:color w:val="000000"/>
        </w:rPr>
        <w:t>, трос..ник.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 xml:space="preserve">1) непроизносимая согласная, </w:t>
      </w:r>
      <w:proofErr w:type="gramStart"/>
      <w:r w:rsidRPr="00EA3EE5">
        <w:rPr>
          <w:rFonts w:cs="Microsoft Sans Serif"/>
          <w:color w:val="000000"/>
        </w:rPr>
        <w:t>разделительный</w:t>
      </w:r>
      <w:proofErr w:type="gramEnd"/>
      <w:r w:rsidRPr="00EA3EE5">
        <w:rPr>
          <w:rFonts w:cs="Microsoft Sans Serif"/>
          <w:color w:val="000000"/>
        </w:rPr>
        <w:t xml:space="preserve"> Ь, проверяемая безударная гласная, разделитель</w:t>
      </w:r>
      <w:r w:rsidRPr="00EA3EE5">
        <w:rPr>
          <w:rFonts w:cs="Microsoft Sans Serif"/>
          <w:color w:val="000000"/>
        </w:rPr>
        <w:softHyphen/>
        <w:t>ный Ъ, непроверяемая безударная гласная, со</w:t>
      </w:r>
      <w:r w:rsidRPr="00EA3EE5">
        <w:rPr>
          <w:rFonts w:cs="Microsoft Sans Serif"/>
          <w:color w:val="000000"/>
        </w:rPr>
        <w:softHyphen/>
        <w:t>мнительная согласная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  <w:u w:val="single"/>
        </w:rPr>
      </w:pP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 xml:space="preserve"> 2) непроизносимая согласная, сомнительная со</w:t>
      </w:r>
      <w:r w:rsidRPr="00EA3EE5">
        <w:rPr>
          <w:rFonts w:cs="Microsoft Sans Serif"/>
          <w:color w:val="000000"/>
        </w:rPr>
        <w:softHyphen/>
        <w:t xml:space="preserve">гласная, </w:t>
      </w:r>
      <w:proofErr w:type="gramStart"/>
      <w:r w:rsidRPr="00EA3EE5">
        <w:rPr>
          <w:rFonts w:cs="Microsoft Sans Serif"/>
          <w:color w:val="000000"/>
        </w:rPr>
        <w:t>разделительный</w:t>
      </w:r>
      <w:proofErr w:type="gramEnd"/>
      <w:r w:rsidRPr="00EA3EE5">
        <w:rPr>
          <w:rFonts w:cs="Microsoft Sans Serif"/>
          <w:color w:val="000000"/>
        </w:rPr>
        <w:t xml:space="preserve"> Ь, непроверяемая безударная гласная, проверяемая безударная гласная, разделительный Ъ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>3) сомнительная согласная, непроверяемая без</w:t>
      </w:r>
      <w:r w:rsidRPr="00EA3EE5">
        <w:rPr>
          <w:rFonts w:cs="Microsoft Sans Serif"/>
          <w:color w:val="000000"/>
        </w:rPr>
        <w:softHyphen/>
        <w:t xml:space="preserve">ударная гласная, </w:t>
      </w:r>
      <w:proofErr w:type="gramStart"/>
      <w:r w:rsidRPr="00EA3EE5">
        <w:rPr>
          <w:rFonts w:cs="Microsoft Sans Serif"/>
          <w:color w:val="000000"/>
        </w:rPr>
        <w:t>разделительный</w:t>
      </w:r>
      <w:proofErr w:type="gramEnd"/>
      <w:r w:rsidRPr="00EA3EE5">
        <w:rPr>
          <w:rFonts w:cs="Microsoft Sans Serif"/>
          <w:color w:val="000000"/>
        </w:rPr>
        <w:t xml:space="preserve"> Ъ, проверяе</w:t>
      </w:r>
      <w:r w:rsidRPr="00EA3EE5">
        <w:rPr>
          <w:rFonts w:cs="Microsoft Sans Serif"/>
          <w:color w:val="000000"/>
        </w:rPr>
        <w:softHyphen/>
        <w:t>мая безударная гласная, разделительный Ь, не</w:t>
      </w:r>
      <w:r w:rsidRPr="00EA3EE5">
        <w:rPr>
          <w:rFonts w:cs="Microsoft Sans Serif"/>
          <w:color w:val="000000"/>
        </w:rPr>
        <w:softHyphen/>
        <w:t>произносимая согласная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  <w:u w:val="single"/>
        </w:rPr>
      </w:pP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 xml:space="preserve">4) проверяемая безударная гласная, </w:t>
      </w:r>
      <w:proofErr w:type="gramStart"/>
      <w:r w:rsidRPr="00EA3EE5">
        <w:rPr>
          <w:rFonts w:cs="Microsoft Sans Serif"/>
          <w:color w:val="000000"/>
        </w:rPr>
        <w:t>разделитель</w:t>
      </w:r>
      <w:r w:rsidRPr="00EA3EE5">
        <w:rPr>
          <w:rFonts w:cs="Microsoft Sans Serif"/>
          <w:color w:val="000000"/>
        </w:rPr>
        <w:softHyphen/>
        <w:t>ный</w:t>
      </w:r>
      <w:proofErr w:type="gramEnd"/>
      <w:r w:rsidRPr="00EA3EE5">
        <w:rPr>
          <w:rFonts w:cs="Microsoft Sans Serif"/>
          <w:color w:val="000000"/>
        </w:rPr>
        <w:t xml:space="preserve"> Ь, непроизносимая согласная, сомнитель</w:t>
      </w:r>
      <w:r w:rsidRPr="00EA3EE5">
        <w:rPr>
          <w:rFonts w:cs="Microsoft Sans Serif"/>
          <w:color w:val="000000"/>
        </w:rPr>
        <w:softHyphen/>
        <w:t>ная согласная, непроверяемая безударная глас</w:t>
      </w:r>
      <w:r w:rsidRPr="00EA3EE5">
        <w:rPr>
          <w:rFonts w:cs="Microsoft Sans Serif"/>
          <w:color w:val="000000"/>
        </w:rPr>
        <w:softHyphen/>
        <w:t>ная, разделительный Ъ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b/>
          <w:bCs/>
          <w:color w:val="000000"/>
        </w:rPr>
        <w:t>А</w:t>
      </w:r>
      <w:proofErr w:type="gramStart"/>
      <w:r w:rsidRPr="00EA3EE5">
        <w:rPr>
          <w:rFonts w:cs="Microsoft Sans Serif"/>
          <w:b/>
          <w:bCs/>
          <w:color w:val="000000"/>
        </w:rPr>
        <w:t>9</w:t>
      </w:r>
      <w:proofErr w:type="gramEnd"/>
      <w:r w:rsidRPr="00EA3EE5">
        <w:rPr>
          <w:rFonts w:cs="Microsoft Sans Serif"/>
          <w:b/>
          <w:bCs/>
          <w:color w:val="000000"/>
        </w:rPr>
        <w:t xml:space="preserve">. </w:t>
      </w:r>
      <w:r w:rsidRPr="00EA3EE5">
        <w:rPr>
          <w:rFonts w:cs="Microsoft Sans Serif"/>
          <w:color w:val="000000"/>
        </w:rPr>
        <w:t>В каком предложении допущена ошибка в напи</w:t>
      </w:r>
      <w:r w:rsidRPr="00EA3EE5">
        <w:rPr>
          <w:rFonts w:cs="Microsoft Sans Serif"/>
          <w:color w:val="000000"/>
        </w:rPr>
        <w:softHyphen/>
        <w:t>сании предлога и приставки?</w:t>
      </w:r>
    </w:p>
    <w:p w:rsidR="00617D6C" w:rsidRPr="00EA3EE5" w:rsidRDefault="00617D6C" w:rsidP="00617D6C">
      <w:pPr>
        <w:rPr>
          <w:rFonts w:cs="Microsoft Sans Serif"/>
          <w:smallCaps/>
          <w:color w:val="000000"/>
        </w:rPr>
      </w:pPr>
      <w:r w:rsidRPr="00EA3EE5">
        <w:rPr>
          <w:rFonts w:cs="Microsoft Sans Serif"/>
          <w:color w:val="000000"/>
        </w:rPr>
        <w:t xml:space="preserve">1) </w:t>
      </w:r>
      <w:proofErr w:type="spellStart"/>
      <w:r w:rsidRPr="00EA3EE5">
        <w:rPr>
          <w:rFonts w:cs="Microsoft Sans Serif"/>
          <w:color w:val="000000"/>
        </w:rPr>
        <w:t>Полестнице</w:t>
      </w:r>
      <w:proofErr w:type="spellEnd"/>
      <w:r w:rsidRPr="00EA3EE5">
        <w:rPr>
          <w:rFonts w:cs="Microsoft Sans Serif"/>
          <w:color w:val="000000"/>
        </w:rPr>
        <w:t xml:space="preserve"> я </w:t>
      </w:r>
      <w:proofErr w:type="gramStart"/>
      <w:r w:rsidRPr="00EA3EE5">
        <w:rPr>
          <w:rFonts w:cs="Microsoft Sans Serif"/>
          <w:color w:val="000000"/>
        </w:rPr>
        <w:t>до</w:t>
      </w:r>
      <w:proofErr w:type="gramEnd"/>
      <w:r w:rsidRPr="00EA3EE5">
        <w:rPr>
          <w:rFonts w:cs="Microsoft Sans Serif"/>
          <w:color w:val="000000"/>
        </w:rPr>
        <w:t xml:space="preserve"> брался </w:t>
      </w:r>
      <w:proofErr w:type="gramStart"/>
      <w:r w:rsidRPr="00EA3EE5">
        <w:rPr>
          <w:rFonts w:cs="Microsoft Sans Serif"/>
          <w:color w:val="000000"/>
        </w:rPr>
        <w:t>до</w:t>
      </w:r>
      <w:proofErr w:type="gramEnd"/>
      <w:r w:rsidRPr="00EA3EE5">
        <w:rPr>
          <w:rFonts w:cs="Microsoft Sans Serif"/>
          <w:color w:val="000000"/>
        </w:rPr>
        <w:t xml:space="preserve"> узкой открытой двери чердака и вошёл.</w:t>
      </w:r>
    </w:p>
    <w:p w:rsidR="00617D6C" w:rsidRPr="00EA3EE5" w:rsidRDefault="00617D6C" w:rsidP="00617D6C">
      <w:pPr>
        <w:rPr>
          <w:rFonts w:cs="Microsoft Sans Serif"/>
          <w:smallCaps/>
          <w:color w:val="000000"/>
        </w:rPr>
      </w:pPr>
      <w:r w:rsidRPr="00EA3EE5">
        <w:rPr>
          <w:rFonts w:cs="Microsoft Sans Serif"/>
          <w:color w:val="000000"/>
        </w:rPr>
        <w:t>2) Я был уверен, что на чердаке что-то спрятано.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  <w:lang w:eastAsia="en-US"/>
        </w:rPr>
      </w:pPr>
      <w:r w:rsidRPr="00EA3EE5">
        <w:rPr>
          <w:rFonts w:cs="Microsoft Sans Serif"/>
          <w:color w:val="000000"/>
        </w:rPr>
        <w:t>3) Лестница подо мной прогибалась, поскрипы</w:t>
      </w:r>
      <w:r w:rsidRPr="00EA3EE5">
        <w:rPr>
          <w:rFonts w:cs="Microsoft Sans Serif"/>
          <w:color w:val="000000"/>
        </w:rPr>
        <w:softHyphen/>
        <w:t>вала.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>4) Так впервые я залез на чердак.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b/>
          <w:bCs/>
          <w:color w:val="000000"/>
        </w:rPr>
        <w:t xml:space="preserve">А10. </w:t>
      </w:r>
      <w:r w:rsidRPr="00EA3EE5">
        <w:rPr>
          <w:rFonts w:cs="Microsoft Sans Serif"/>
          <w:color w:val="000000"/>
        </w:rPr>
        <w:t>Сколько глаголов среди приведённых слов?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proofErr w:type="gramStart"/>
      <w:r w:rsidRPr="00EA3EE5">
        <w:rPr>
          <w:rFonts w:cs="Microsoft Sans Serif"/>
          <w:color w:val="000000"/>
        </w:rPr>
        <w:t>Пробежит, одуванчики, большое, наблюдать, верши</w:t>
      </w:r>
      <w:r w:rsidRPr="00EA3EE5">
        <w:rPr>
          <w:rFonts w:cs="Microsoft Sans Serif"/>
          <w:color w:val="000000"/>
        </w:rPr>
        <w:softHyphen/>
        <w:t>на, далёкий, толкал, жизнь, стройная, бьют, ребятиш</w:t>
      </w:r>
      <w:r w:rsidRPr="00EA3EE5">
        <w:rPr>
          <w:rFonts w:cs="Microsoft Sans Serif"/>
          <w:color w:val="000000"/>
        </w:rPr>
        <w:softHyphen/>
        <w:t>ки, скорлупка, известный, краснеют, шёл, снегопад, лёгкий, маленький, березняк.</w:t>
      </w:r>
      <w:proofErr w:type="gramEnd"/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  <w:lang w:eastAsia="en-US"/>
        </w:rPr>
      </w:pPr>
      <w:r w:rsidRPr="00EA3EE5">
        <w:rPr>
          <w:rFonts w:cs="Microsoft Sans Serif"/>
          <w:color w:val="000000"/>
        </w:rPr>
        <w:t>1) 5        3) 7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>2)6         4) 8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b/>
          <w:bCs/>
          <w:color w:val="000000"/>
          <w:u w:val="single"/>
        </w:rPr>
      </w:pPr>
      <w:r w:rsidRPr="00EA3EE5">
        <w:rPr>
          <w:rFonts w:cs="Microsoft Sans Serif"/>
          <w:b/>
          <w:bCs/>
          <w:color w:val="000000"/>
        </w:rPr>
        <w:t>В</w:t>
      </w:r>
      <w:proofErr w:type="gramStart"/>
      <w:r w:rsidRPr="00EA3EE5">
        <w:rPr>
          <w:rFonts w:cs="Microsoft Sans Serif"/>
          <w:b/>
          <w:bCs/>
          <w:color w:val="000000"/>
        </w:rPr>
        <w:t>1</w:t>
      </w:r>
      <w:proofErr w:type="gramEnd"/>
      <w:r w:rsidRPr="00EA3EE5">
        <w:rPr>
          <w:rFonts w:cs="Microsoft Sans Serif"/>
          <w:b/>
          <w:bCs/>
          <w:color w:val="000000"/>
        </w:rPr>
        <w:t>.</w:t>
      </w:r>
      <w:r w:rsidRPr="00EA3EE5">
        <w:rPr>
          <w:rFonts w:cs="Microsoft Sans Serif"/>
          <w:color w:val="000000"/>
        </w:rPr>
        <w:t xml:space="preserve">Какое из слов имеет несколько значений? 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>1) телевизор    3) стена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>2) ключ            4) айсберг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b/>
          <w:bCs/>
          <w:color w:val="000000"/>
        </w:rPr>
        <w:t>В</w:t>
      </w:r>
      <w:proofErr w:type="gramStart"/>
      <w:r w:rsidRPr="00EA3EE5">
        <w:rPr>
          <w:rFonts w:cs="Microsoft Sans Serif"/>
          <w:b/>
          <w:bCs/>
          <w:color w:val="000000"/>
        </w:rPr>
        <w:t>2</w:t>
      </w:r>
      <w:proofErr w:type="gramEnd"/>
      <w:r w:rsidRPr="00EA3EE5">
        <w:rPr>
          <w:rFonts w:cs="Microsoft Sans Serif"/>
          <w:b/>
          <w:bCs/>
          <w:color w:val="000000"/>
        </w:rPr>
        <w:t>.</w:t>
      </w:r>
      <w:r w:rsidRPr="00EA3EE5">
        <w:rPr>
          <w:rFonts w:cs="Microsoft Sans Serif"/>
          <w:color w:val="000000"/>
        </w:rPr>
        <w:t>Определи падеж имени прилагательного в пред</w:t>
      </w:r>
      <w:r w:rsidRPr="00EA3EE5">
        <w:rPr>
          <w:rFonts w:cs="Microsoft Sans Serif"/>
          <w:color w:val="000000"/>
        </w:rPr>
        <w:softHyphen/>
        <w:t>ложении.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>Пушистому котёнку налили в блюдце молока.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proofErr w:type="gramStart"/>
      <w:r w:rsidRPr="00EA3EE5">
        <w:rPr>
          <w:rFonts w:cs="Microsoft Sans Serif"/>
          <w:color w:val="000000"/>
        </w:rPr>
        <w:t>1) винительный3) творительный</w:t>
      </w:r>
      <w:proofErr w:type="gramEnd"/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>2) предложный               4) дательный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b/>
          <w:bCs/>
          <w:color w:val="000000"/>
        </w:rPr>
        <w:t>В3.</w:t>
      </w:r>
      <w:r w:rsidRPr="00EA3EE5">
        <w:rPr>
          <w:rFonts w:cs="Microsoft Sans Serif"/>
          <w:color w:val="000000"/>
        </w:rPr>
        <w:t>Укажи вариант, в котором допущена ошибка.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 xml:space="preserve">1) камыш   3) </w:t>
      </w:r>
      <w:proofErr w:type="spellStart"/>
      <w:r w:rsidRPr="00EA3EE5">
        <w:rPr>
          <w:rFonts w:cs="Microsoft Sans Serif"/>
          <w:color w:val="000000"/>
        </w:rPr>
        <w:t>мелоч</w:t>
      </w:r>
      <w:proofErr w:type="spellEnd"/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>2) мираж    4) силач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b/>
          <w:bCs/>
          <w:color w:val="000000"/>
        </w:rPr>
        <w:t>С</w:t>
      </w:r>
      <w:proofErr w:type="gramStart"/>
      <w:r w:rsidRPr="00EA3EE5">
        <w:rPr>
          <w:rFonts w:cs="Microsoft Sans Serif"/>
          <w:b/>
          <w:bCs/>
          <w:color w:val="000000"/>
        </w:rPr>
        <w:t>1</w:t>
      </w:r>
      <w:proofErr w:type="gramEnd"/>
      <w:r w:rsidRPr="00EA3EE5">
        <w:rPr>
          <w:rFonts w:cs="Microsoft Sans Serif"/>
          <w:b/>
          <w:bCs/>
          <w:color w:val="000000"/>
        </w:rPr>
        <w:t xml:space="preserve">. </w:t>
      </w:r>
      <w:r w:rsidRPr="00EA3EE5">
        <w:rPr>
          <w:rFonts w:cs="Microsoft Sans Serif"/>
          <w:color w:val="000000"/>
        </w:rPr>
        <w:t>Сколько мягких согласных звуков в словах дан</w:t>
      </w:r>
      <w:r w:rsidRPr="00EA3EE5">
        <w:rPr>
          <w:rFonts w:cs="Microsoft Sans Serif"/>
          <w:color w:val="000000"/>
        </w:rPr>
        <w:softHyphen/>
        <w:t>ного предложения?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>Митя мечтает стать волшебником.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proofErr w:type="gramStart"/>
      <w:r w:rsidRPr="00EA3EE5">
        <w:rPr>
          <w:rFonts w:cs="Microsoft Sans Serif"/>
          <w:color w:val="000000"/>
        </w:rPr>
        <w:t>1)  5</w:t>
      </w:r>
      <w:r w:rsidRPr="00EA3EE5">
        <w:rPr>
          <w:rFonts w:cs="Microsoft Sans Serif"/>
          <w:iCs/>
          <w:color w:val="000000"/>
        </w:rPr>
        <w:t>3)</w:t>
      </w:r>
      <w:r w:rsidRPr="00EA3EE5">
        <w:rPr>
          <w:rFonts w:cs="Microsoft Sans Serif"/>
          <w:color w:val="000000"/>
        </w:rPr>
        <w:t>7</w:t>
      </w:r>
      <w:proofErr w:type="gramEnd"/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>2)  6      4) 8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b/>
          <w:bCs/>
          <w:color w:val="000000"/>
        </w:rPr>
        <w:t>С</w:t>
      </w:r>
      <w:proofErr w:type="gramStart"/>
      <w:r w:rsidRPr="00EA3EE5">
        <w:rPr>
          <w:rFonts w:cs="Microsoft Sans Serif"/>
          <w:b/>
          <w:bCs/>
          <w:color w:val="000000"/>
        </w:rPr>
        <w:t>2</w:t>
      </w:r>
      <w:proofErr w:type="gramEnd"/>
      <w:r w:rsidRPr="00EA3EE5">
        <w:rPr>
          <w:rFonts w:cs="Microsoft Sans Serif"/>
          <w:b/>
          <w:bCs/>
          <w:color w:val="000000"/>
        </w:rPr>
        <w:t xml:space="preserve">. </w:t>
      </w:r>
      <w:r w:rsidRPr="00EA3EE5">
        <w:rPr>
          <w:rFonts w:cs="Microsoft Sans Serif"/>
          <w:color w:val="000000"/>
        </w:rPr>
        <w:t>Определи время глагола в предложении.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>Свежий ветерок разносит по лесу весенние запахи.</w:t>
      </w:r>
    </w:p>
    <w:p w:rsidR="00617D6C" w:rsidRPr="00EA3EE5" w:rsidRDefault="00617D6C" w:rsidP="00617D6C">
      <w:pPr>
        <w:autoSpaceDE w:val="0"/>
        <w:autoSpaceDN w:val="0"/>
        <w:adjustRightInd w:val="0"/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>1) прошедшее        3) будущее</w:t>
      </w:r>
    </w:p>
    <w:p w:rsidR="00617D6C" w:rsidRPr="00EA3EE5" w:rsidRDefault="00617D6C" w:rsidP="00617D6C">
      <w:pPr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>2) настоящее        4) нельзя определить</w:t>
      </w:r>
    </w:p>
    <w:p w:rsidR="00617D6C" w:rsidRPr="00EA3EE5" w:rsidRDefault="00617D6C" w:rsidP="00617D6C">
      <w:pPr>
        <w:rPr>
          <w:rFonts w:cs="Microsoft Sans Serif"/>
          <w:color w:val="000000"/>
        </w:rPr>
      </w:pPr>
      <w:r w:rsidRPr="00EA3EE5">
        <w:rPr>
          <w:rFonts w:cs="Microsoft Sans Serif"/>
          <w:color w:val="000000"/>
        </w:rPr>
        <w:t>Ключ к тесту</w:t>
      </w:r>
    </w:p>
    <w:p w:rsidR="00617D6C" w:rsidRPr="00EA3EE5" w:rsidRDefault="00617D6C" w:rsidP="00617D6C">
      <w:pPr>
        <w:rPr>
          <w:rFonts w:cs="Microsoft Sans Serif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5"/>
        <w:gridCol w:w="1145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631"/>
        <w:gridCol w:w="497"/>
        <w:gridCol w:w="497"/>
        <w:gridCol w:w="497"/>
        <w:gridCol w:w="510"/>
        <w:gridCol w:w="510"/>
      </w:tblGrid>
      <w:tr w:rsidR="00617D6C" w:rsidRPr="00EA3EE5" w:rsidTr="003368F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b/>
                <w:lang w:eastAsia="en-US"/>
              </w:rPr>
            </w:pPr>
            <w:r w:rsidRPr="00EA3EE5">
              <w:rPr>
                <w:b/>
              </w:rPr>
              <w:t>№</w:t>
            </w:r>
          </w:p>
          <w:p w:rsidR="00617D6C" w:rsidRPr="00EA3EE5" w:rsidRDefault="00617D6C" w:rsidP="003368F7">
            <w:pPr>
              <w:jc w:val="center"/>
              <w:rPr>
                <w:b/>
                <w:lang w:eastAsia="en-US"/>
              </w:rPr>
            </w:pPr>
            <w:r w:rsidRPr="00EA3EE5">
              <w:rPr>
                <w:b/>
              </w:rPr>
              <w:t>теста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b/>
                <w:lang w:eastAsia="en-US"/>
              </w:rPr>
            </w:pPr>
            <w:r w:rsidRPr="00EA3EE5">
              <w:rPr>
                <w:b/>
              </w:rPr>
              <w:t xml:space="preserve">Вариант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b/>
                <w:lang w:eastAsia="en-US"/>
              </w:rPr>
            </w:pPr>
            <w:r w:rsidRPr="00EA3EE5">
              <w:rPr>
                <w:b/>
              </w:rPr>
              <w:t>А</w:t>
            </w:r>
            <w:proofErr w:type="gramStart"/>
            <w:r w:rsidRPr="00EA3EE5">
              <w:rPr>
                <w:b/>
              </w:rPr>
              <w:t>1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b/>
                <w:lang w:eastAsia="en-US"/>
              </w:rPr>
            </w:pPr>
            <w:r w:rsidRPr="00EA3EE5">
              <w:rPr>
                <w:b/>
              </w:rPr>
              <w:t>А</w:t>
            </w:r>
            <w:proofErr w:type="gramStart"/>
            <w:r w:rsidRPr="00EA3EE5">
              <w:rPr>
                <w:b/>
              </w:rPr>
              <w:t>2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b/>
                <w:lang w:eastAsia="en-US"/>
              </w:rPr>
            </w:pPr>
            <w:r w:rsidRPr="00EA3EE5">
              <w:rPr>
                <w:b/>
              </w:rPr>
              <w:t>А3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b/>
                <w:lang w:eastAsia="en-US"/>
              </w:rPr>
            </w:pPr>
            <w:r w:rsidRPr="00EA3EE5">
              <w:rPr>
                <w:b/>
              </w:rPr>
              <w:t>А</w:t>
            </w:r>
            <w:proofErr w:type="gramStart"/>
            <w:r w:rsidRPr="00EA3EE5">
              <w:rPr>
                <w:b/>
              </w:rPr>
              <w:t>4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b/>
                <w:lang w:eastAsia="en-US"/>
              </w:rPr>
            </w:pPr>
            <w:r w:rsidRPr="00EA3EE5">
              <w:rPr>
                <w:b/>
              </w:rPr>
              <w:t>А5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b/>
                <w:lang w:eastAsia="en-US"/>
              </w:rPr>
            </w:pPr>
            <w:r w:rsidRPr="00EA3EE5">
              <w:rPr>
                <w:b/>
              </w:rPr>
              <w:t>А</w:t>
            </w:r>
            <w:proofErr w:type="gramStart"/>
            <w:r w:rsidRPr="00EA3EE5">
              <w:rPr>
                <w:b/>
              </w:rPr>
              <w:t>6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b/>
                <w:lang w:eastAsia="en-US"/>
              </w:rPr>
            </w:pPr>
            <w:r w:rsidRPr="00EA3EE5">
              <w:rPr>
                <w:b/>
              </w:rPr>
              <w:t>А</w:t>
            </w:r>
            <w:proofErr w:type="gramStart"/>
            <w:r w:rsidRPr="00EA3EE5">
              <w:rPr>
                <w:b/>
              </w:rPr>
              <w:t>7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b/>
                <w:lang w:eastAsia="en-US"/>
              </w:rPr>
            </w:pPr>
            <w:r w:rsidRPr="00EA3EE5">
              <w:rPr>
                <w:b/>
              </w:rPr>
              <w:t>А8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b/>
                <w:lang w:eastAsia="en-US"/>
              </w:rPr>
            </w:pPr>
            <w:r w:rsidRPr="00EA3EE5">
              <w:rPr>
                <w:b/>
              </w:rPr>
              <w:t>А</w:t>
            </w:r>
            <w:proofErr w:type="gramStart"/>
            <w:r w:rsidRPr="00EA3EE5">
              <w:rPr>
                <w:b/>
              </w:rPr>
              <w:t>9</w:t>
            </w:r>
            <w:proofErr w:type="gram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b/>
                <w:lang w:eastAsia="en-US"/>
              </w:rPr>
            </w:pPr>
            <w:r w:rsidRPr="00EA3EE5">
              <w:rPr>
                <w:b/>
              </w:rPr>
              <w:t>А10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b/>
                <w:lang w:eastAsia="en-US"/>
              </w:rPr>
            </w:pPr>
            <w:r w:rsidRPr="00EA3EE5">
              <w:rPr>
                <w:b/>
              </w:rPr>
              <w:t>В</w:t>
            </w:r>
            <w:proofErr w:type="gramStart"/>
            <w:r w:rsidRPr="00EA3EE5">
              <w:rPr>
                <w:b/>
              </w:rPr>
              <w:t>1</w:t>
            </w:r>
            <w:proofErr w:type="gram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b/>
                <w:lang w:eastAsia="en-US"/>
              </w:rPr>
            </w:pPr>
            <w:r w:rsidRPr="00EA3EE5">
              <w:rPr>
                <w:b/>
              </w:rPr>
              <w:t>В</w:t>
            </w:r>
            <w:proofErr w:type="gramStart"/>
            <w:r w:rsidRPr="00EA3EE5">
              <w:rPr>
                <w:b/>
              </w:rPr>
              <w:t>2</w:t>
            </w:r>
            <w:proofErr w:type="gram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b/>
                <w:lang w:eastAsia="en-US"/>
              </w:rPr>
            </w:pPr>
            <w:r w:rsidRPr="00EA3EE5">
              <w:rPr>
                <w:b/>
              </w:rPr>
              <w:t>В3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b/>
                <w:lang w:eastAsia="en-US"/>
              </w:rPr>
            </w:pPr>
            <w:r w:rsidRPr="00EA3EE5">
              <w:rPr>
                <w:b/>
              </w:rPr>
              <w:t>С</w:t>
            </w:r>
            <w:proofErr w:type="gramStart"/>
            <w:r w:rsidRPr="00EA3EE5">
              <w:rPr>
                <w:b/>
              </w:rPr>
              <w:t>1</w:t>
            </w:r>
            <w:proofErr w:type="gram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b/>
                <w:lang w:eastAsia="en-US"/>
              </w:rPr>
            </w:pPr>
            <w:r w:rsidRPr="00EA3EE5">
              <w:rPr>
                <w:b/>
              </w:rPr>
              <w:t>С</w:t>
            </w:r>
            <w:proofErr w:type="gramStart"/>
            <w:r w:rsidRPr="00EA3EE5">
              <w:rPr>
                <w:b/>
              </w:rPr>
              <w:t>2</w:t>
            </w:r>
            <w:proofErr w:type="gramEnd"/>
          </w:p>
        </w:tc>
      </w:tr>
      <w:tr w:rsidR="00617D6C" w:rsidRPr="00EA3EE5" w:rsidTr="003368F7">
        <w:trPr>
          <w:trHeight w:val="1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b/>
                <w:lang w:eastAsia="en-US"/>
              </w:rPr>
            </w:pPr>
            <w:r w:rsidRPr="00EA3EE5">
              <w:rPr>
                <w:b/>
              </w:rPr>
              <w:t>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b/>
                <w:lang w:eastAsia="en-US"/>
              </w:rPr>
            </w:pPr>
            <w:r w:rsidRPr="00EA3EE5">
              <w:rPr>
                <w:b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lang w:eastAsia="en-US"/>
              </w:rPr>
            </w:pPr>
            <w:r w:rsidRPr="00EA3EE5"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lang w:eastAsia="en-US"/>
              </w:rPr>
            </w:pPr>
            <w:r w:rsidRPr="00EA3EE5"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lang w:eastAsia="en-US"/>
              </w:rPr>
            </w:pPr>
            <w:r w:rsidRPr="00EA3EE5"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lang w:eastAsia="en-US"/>
              </w:rPr>
            </w:pPr>
            <w:r w:rsidRPr="00EA3EE5"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lang w:eastAsia="en-US"/>
              </w:rPr>
            </w:pPr>
            <w:r w:rsidRPr="00EA3EE5"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lang w:eastAsia="en-US"/>
              </w:rPr>
            </w:pPr>
            <w:r w:rsidRPr="00EA3EE5"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lang w:eastAsia="en-US"/>
              </w:rPr>
            </w:pPr>
            <w:r w:rsidRPr="00EA3EE5"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lang w:eastAsia="en-US"/>
              </w:rPr>
            </w:pPr>
            <w:r w:rsidRPr="00EA3EE5"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lang w:eastAsia="en-US"/>
              </w:rPr>
            </w:pPr>
            <w:r w:rsidRPr="00EA3EE5"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lang w:eastAsia="en-US"/>
              </w:rPr>
            </w:pPr>
            <w:r w:rsidRPr="00EA3EE5"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lang w:eastAsia="en-US"/>
              </w:rPr>
            </w:pPr>
            <w:r w:rsidRPr="00EA3EE5"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lang w:eastAsia="en-US"/>
              </w:rPr>
            </w:pPr>
            <w:r w:rsidRPr="00EA3EE5"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lang w:eastAsia="en-US"/>
              </w:rPr>
            </w:pPr>
            <w:r w:rsidRPr="00EA3EE5"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lang w:eastAsia="en-US"/>
              </w:rPr>
            </w:pPr>
            <w:r w:rsidRPr="00EA3EE5">
              <w:t>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D6C" w:rsidRPr="00EA3EE5" w:rsidRDefault="00617D6C" w:rsidP="003368F7">
            <w:pPr>
              <w:jc w:val="center"/>
              <w:rPr>
                <w:lang w:eastAsia="en-US"/>
              </w:rPr>
            </w:pPr>
            <w:r w:rsidRPr="00EA3EE5">
              <w:t>2</w:t>
            </w:r>
          </w:p>
        </w:tc>
      </w:tr>
    </w:tbl>
    <w:p w:rsidR="00617D6C" w:rsidRPr="00EA3EE5" w:rsidRDefault="00617D6C" w:rsidP="00617D6C">
      <w:pPr>
        <w:pStyle w:val="ae"/>
        <w:widowControl w:val="0"/>
        <w:pBdr>
          <w:left w:val="none" w:sz="0" w:space="0" w:color="auto"/>
        </w:pBdr>
        <w:spacing w:line="200" w:lineRule="atLeast"/>
        <w:rPr>
          <w:sz w:val="24"/>
          <w:szCs w:val="24"/>
        </w:rPr>
      </w:pPr>
    </w:p>
    <w:p w:rsidR="00617D6C" w:rsidRDefault="00617D6C" w:rsidP="00617D6C"/>
    <w:p w:rsidR="00617D6C" w:rsidRDefault="00617D6C" w:rsidP="00617D6C">
      <w:pPr>
        <w:jc w:val="center"/>
      </w:pPr>
    </w:p>
    <w:p w:rsidR="00617D6C" w:rsidRDefault="00617D6C" w:rsidP="00617D6C">
      <w:pPr>
        <w:jc w:val="center"/>
      </w:pPr>
    </w:p>
    <w:p w:rsidR="00617D6C" w:rsidRDefault="00617D6C" w:rsidP="00617D6C"/>
    <w:p w:rsidR="00617D6C" w:rsidRDefault="00617D6C" w:rsidP="00617D6C"/>
    <w:p w:rsidR="00326C1B" w:rsidRDefault="00326C1B"/>
    <w:sectPr w:rsidR="00326C1B" w:rsidSect="002D3738">
      <w:pgSz w:w="11906" w:h="16838"/>
      <w:pgMar w:top="709" w:right="1701" w:bottom="680" w:left="567" w:header="11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8F7" w:rsidRDefault="003368F7" w:rsidP="001D509F">
      <w:r>
        <w:separator/>
      </w:r>
    </w:p>
  </w:endnote>
  <w:endnote w:type="continuationSeparator" w:id="1">
    <w:p w:rsidR="003368F7" w:rsidRDefault="003368F7" w:rsidP="001D5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46895"/>
      <w:docPartObj>
        <w:docPartGallery w:val="Page Numbers (Bottom of Page)"/>
        <w:docPartUnique/>
      </w:docPartObj>
    </w:sdtPr>
    <w:sdtContent>
      <w:p w:rsidR="003368F7" w:rsidRDefault="005B08AA">
        <w:pPr>
          <w:pStyle w:val="aa"/>
          <w:jc w:val="center"/>
        </w:pPr>
        <w:fldSimple w:instr=" PAGE   \* MERGEFORMAT ">
          <w:r w:rsidR="00C52332">
            <w:rPr>
              <w:noProof/>
            </w:rPr>
            <w:t>64</w:t>
          </w:r>
        </w:fldSimple>
      </w:p>
    </w:sdtContent>
  </w:sdt>
  <w:p w:rsidR="003368F7" w:rsidRDefault="003368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8F7" w:rsidRDefault="003368F7" w:rsidP="001D509F">
      <w:r>
        <w:separator/>
      </w:r>
    </w:p>
  </w:footnote>
  <w:footnote w:type="continuationSeparator" w:id="1">
    <w:p w:rsidR="003368F7" w:rsidRDefault="003368F7" w:rsidP="001D5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0000000B"/>
    <w:name w:val="WW8Num1"/>
    <w:lvl w:ilvl="0">
      <w:start w:val="1"/>
      <w:numFmt w:val="bullet"/>
      <w:lvlText w:val="•"/>
      <w:lvlJc w:val="left"/>
      <w:pPr>
        <w:ind w:left="720" w:hanging="360"/>
      </w:pPr>
      <w:rPr>
        <w:rFonts w:ascii="Century" w:hAnsi="Century" w:cs="Centur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8"/>
    <w:multiLevelType w:val="single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8"/>
    <w:multiLevelType w:val="singleLevel"/>
    <w:tmpl w:val="00000028"/>
    <w:name w:val="WW8Num40"/>
    <w:lvl w:ilvl="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/>
        <w:color w:val="000080"/>
      </w:rPr>
    </w:lvl>
  </w:abstractNum>
  <w:abstractNum w:abstractNumId="7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8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284347B"/>
    <w:multiLevelType w:val="hybridMultilevel"/>
    <w:tmpl w:val="7D468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242E64"/>
    <w:multiLevelType w:val="multilevel"/>
    <w:tmpl w:val="CEFEA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512871"/>
    <w:multiLevelType w:val="multilevel"/>
    <w:tmpl w:val="640A3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EE76C8"/>
    <w:multiLevelType w:val="multilevel"/>
    <w:tmpl w:val="3FEEF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D752F3"/>
    <w:multiLevelType w:val="multilevel"/>
    <w:tmpl w:val="E4D6A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66586E"/>
    <w:multiLevelType w:val="hybridMultilevel"/>
    <w:tmpl w:val="0C58E480"/>
    <w:lvl w:ilvl="0" w:tplc="4A8A2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6B51F5"/>
    <w:multiLevelType w:val="hybridMultilevel"/>
    <w:tmpl w:val="A60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7537B8"/>
    <w:multiLevelType w:val="hybridMultilevel"/>
    <w:tmpl w:val="81B6A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5B4294A"/>
    <w:multiLevelType w:val="multilevel"/>
    <w:tmpl w:val="5AFC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A36159"/>
    <w:multiLevelType w:val="hybridMultilevel"/>
    <w:tmpl w:val="DD70C460"/>
    <w:lvl w:ilvl="0" w:tplc="4A6698BC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2AFF3A7E"/>
    <w:multiLevelType w:val="hybridMultilevel"/>
    <w:tmpl w:val="D43E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0572A0"/>
    <w:multiLevelType w:val="hybridMultilevel"/>
    <w:tmpl w:val="B0A899A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1253AC"/>
    <w:multiLevelType w:val="multilevel"/>
    <w:tmpl w:val="5E30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A33DE3"/>
    <w:multiLevelType w:val="multilevel"/>
    <w:tmpl w:val="FBE42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3657CD"/>
    <w:multiLevelType w:val="hybridMultilevel"/>
    <w:tmpl w:val="4472490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FD7ED3"/>
    <w:multiLevelType w:val="multilevel"/>
    <w:tmpl w:val="563E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7F60B5"/>
    <w:multiLevelType w:val="hybridMultilevel"/>
    <w:tmpl w:val="8EBC2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1F371F"/>
    <w:multiLevelType w:val="hybridMultilevel"/>
    <w:tmpl w:val="95E29A8E"/>
    <w:lvl w:ilvl="0" w:tplc="0C84A5F8">
      <w:start w:val="12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9E11B5"/>
    <w:multiLevelType w:val="hybridMultilevel"/>
    <w:tmpl w:val="0C521C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59B09BF"/>
    <w:multiLevelType w:val="hybridMultilevel"/>
    <w:tmpl w:val="8DDCC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93EB0"/>
    <w:multiLevelType w:val="multilevel"/>
    <w:tmpl w:val="4710B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3A0EEA"/>
    <w:multiLevelType w:val="multilevel"/>
    <w:tmpl w:val="B242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0C4B75"/>
    <w:multiLevelType w:val="hybridMultilevel"/>
    <w:tmpl w:val="FDB014F8"/>
    <w:lvl w:ilvl="0" w:tplc="BE626548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A417AED"/>
    <w:multiLevelType w:val="hybridMultilevel"/>
    <w:tmpl w:val="EF66B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A4B02D7"/>
    <w:multiLevelType w:val="multilevel"/>
    <w:tmpl w:val="2E3E6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C0979"/>
    <w:multiLevelType w:val="hybridMultilevel"/>
    <w:tmpl w:val="B18E2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CB0FD8"/>
    <w:multiLevelType w:val="hybridMultilevel"/>
    <w:tmpl w:val="0FEE9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16"/>
  </w:num>
  <w:num w:numId="4">
    <w:abstractNumId w:val="27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1"/>
  </w:num>
  <w:num w:numId="13">
    <w:abstractNumId w:val="30"/>
  </w:num>
  <w:num w:numId="14">
    <w:abstractNumId w:val="17"/>
  </w:num>
  <w:num w:numId="15">
    <w:abstractNumId w:val="13"/>
  </w:num>
  <w:num w:numId="16">
    <w:abstractNumId w:val="24"/>
  </w:num>
  <w:num w:numId="17">
    <w:abstractNumId w:val="12"/>
  </w:num>
  <w:num w:numId="18">
    <w:abstractNumId w:val="29"/>
  </w:num>
  <w:num w:numId="19">
    <w:abstractNumId w:val="33"/>
  </w:num>
  <w:num w:numId="20">
    <w:abstractNumId w:val="22"/>
  </w:num>
  <w:num w:numId="21">
    <w:abstractNumId w:val="10"/>
  </w:num>
  <w:num w:numId="22">
    <w:abstractNumId w:val="25"/>
  </w:num>
  <w:num w:numId="23">
    <w:abstractNumId w:val="35"/>
  </w:num>
  <w:num w:numId="24">
    <w:abstractNumId w:val="20"/>
  </w:num>
  <w:num w:numId="25">
    <w:abstractNumId w:val="26"/>
  </w:num>
  <w:num w:numId="26">
    <w:abstractNumId w:val="23"/>
  </w:num>
  <w:num w:numId="27">
    <w:abstractNumId w:val="31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8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9E7"/>
    <w:rsid w:val="00024B90"/>
    <w:rsid w:val="00031883"/>
    <w:rsid w:val="00037FDA"/>
    <w:rsid w:val="0004378D"/>
    <w:rsid w:val="00073962"/>
    <w:rsid w:val="0008065B"/>
    <w:rsid w:val="000B3998"/>
    <w:rsid w:val="000C0DD8"/>
    <w:rsid w:val="000C13AF"/>
    <w:rsid w:val="000D0E72"/>
    <w:rsid w:val="000D29E7"/>
    <w:rsid w:val="001828D3"/>
    <w:rsid w:val="001C2CE8"/>
    <w:rsid w:val="001D226E"/>
    <w:rsid w:val="001D509F"/>
    <w:rsid w:val="001E56BE"/>
    <w:rsid w:val="00221C04"/>
    <w:rsid w:val="0022494C"/>
    <w:rsid w:val="00254718"/>
    <w:rsid w:val="002B7027"/>
    <w:rsid w:val="002C4888"/>
    <w:rsid w:val="002D21E8"/>
    <w:rsid w:val="002D3738"/>
    <w:rsid w:val="002D6E68"/>
    <w:rsid w:val="002F4E5E"/>
    <w:rsid w:val="00323A89"/>
    <w:rsid w:val="00326C1B"/>
    <w:rsid w:val="003368F7"/>
    <w:rsid w:val="00371D23"/>
    <w:rsid w:val="003B61BF"/>
    <w:rsid w:val="003E0B1D"/>
    <w:rsid w:val="003F2F8C"/>
    <w:rsid w:val="004013ED"/>
    <w:rsid w:val="00411744"/>
    <w:rsid w:val="00442DA1"/>
    <w:rsid w:val="0046054B"/>
    <w:rsid w:val="00465A16"/>
    <w:rsid w:val="00472C9C"/>
    <w:rsid w:val="004E022E"/>
    <w:rsid w:val="00504FD5"/>
    <w:rsid w:val="0052113B"/>
    <w:rsid w:val="00552EAC"/>
    <w:rsid w:val="0056743F"/>
    <w:rsid w:val="005700F2"/>
    <w:rsid w:val="005738B5"/>
    <w:rsid w:val="005A5893"/>
    <w:rsid w:val="005B08AA"/>
    <w:rsid w:val="005C5500"/>
    <w:rsid w:val="005E5763"/>
    <w:rsid w:val="00617D6C"/>
    <w:rsid w:val="00635E49"/>
    <w:rsid w:val="00646846"/>
    <w:rsid w:val="00647D82"/>
    <w:rsid w:val="00652A85"/>
    <w:rsid w:val="00672F26"/>
    <w:rsid w:val="006A4021"/>
    <w:rsid w:val="006B758A"/>
    <w:rsid w:val="006E4ED3"/>
    <w:rsid w:val="006F1523"/>
    <w:rsid w:val="007005B8"/>
    <w:rsid w:val="00772432"/>
    <w:rsid w:val="007767C9"/>
    <w:rsid w:val="00784AD7"/>
    <w:rsid w:val="007A1997"/>
    <w:rsid w:val="007C7ADD"/>
    <w:rsid w:val="007D6A6B"/>
    <w:rsid w:val="007F72A7"/>
    <w:rsid w:val="0080250A"/>
    <w:rsid w:val="00804E78"/>
    <w:rsid w:val="008358A9"/>
    <w:rsid w:val="00851950"/>
    <w:rsid w:val="00895D4C"/>
    <w:rsid w:val="008A7395"/>
    <w:rsid w:val="008C5041"/>
    <w:rsid w:val="008C6E41"/>
    <w:rsid w:val="008E2FC5"/>
    <w:rsid w:val="00911047"/>
    <w:rsid w:val="00927D0D"/>
    <w:rsid w:val="009972D2"/>
    <w:rsid w:val="009A0E27"/>
    <w:rsid w:val="009A632F"/>
    <w:rsid w:val="009B0E2E"/>
    <w:rsid w:val="009F4BB1"/>
    <w:rsid w:val="00A2524A"/>
    <w:rsid w:val="00A2624A"/>
    <w:rsid w:val="00A324B0"/>
    <w:rsid w:val="00AC2AA6"/>
    <w:rsid w:val="00AE3D78"/>
    <w:rsid w:val="00B212B9"/>
    <w:rsid w:val="00B43D48"/>
    <w:rsid w:val="00B6586B"/>
    <w:rsid w:val="00B72ABA"/>
    <w:rsid w:val="00B768A7"/>
    <w:rsid w:val="00B83CE8"/>
    <w:rsid w:val="00B95764"/>
    <w:rsid w:val="00BC4213"/>
    <w:rsid w:val="00BC4CA8"/>
    <w:rsid w:val="00BF0CA1"/>
    <w:rsid w:val="00C01C69"/>
    <w:rsid w:val="00C16261"/>
    <w:rsid w:val="00C36DDC"/>
    <w:rsid w:val="00C441B5"/>
    <w:rsid w:val="00C52332"/>
    <w:rsid w:val="00C908E9"/>
    <w:rsid w:val="00CB68AF"/>
    <w:rsid w:val="00CC7459"/>
    <w:rsid w:val="00CF500B"/>
    <w:rsid w:val="00CF622E"/>
    <w:rsid w:val="00D664BC"/>
    <w:rsid w:val="00D97F61"/>
    <w:rsid w:val="00DB0EB6"/>
    <w:rsid w:val="00DB2B46"/>
    <w:rsid w:val="00E00F73"/>
    <w:rsid w:val="00E43DAA"/>
    <w:rsid w:val="00E62176"/>
    <w:rsid w:val="00EA2B87"/>
    <w:rsid w:val="00EA4BE7"/>
    <w:rsid w:val="00EB2FB0"/>
    <w:rsid w:val="00EC0682"/>
    <w:rsid w:val="00EF2485"/>
    <w:rsid w:val="00EF5256"/>
    <w:rsid w:val="00EF57B4"/>
    <w:rsid w:val="00F05DD9"/>
    <w:rsid w:val="00F55F35"/>
    <w:rsid w:val="00F835A6"/>
    <w:rsid w:val="00F944FE"/>
    <w:rsid w:val="00FA2D6F"/>
    <w:rsid w:val="00FB11DB"/>
    <w:rsid w:val="00FC2313"/>
    <w:rsid w:val="00FC7E06"/>
    <w:rsid w:val="00FE4E39"/>
    <w:rsid w:val="00FF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1"/>
    <w:link w:val="20"/>
    <w:qFormat/>
    <w:rsid w:val="00C52332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qFormat/>
    <w:rsid w:val="00B83C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944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semiHidden/>
    <w:unhideWhenUsed/>
    <w:rsid w:val="001D50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rsid w:val="001D5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D50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1D5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2"/>
    <w:link w:val="a5"/>
    <w:rsid w:val="007005B8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3"/>
    <w:uiPriority w:val="59"/>
    <w:rsid w:val="002C4888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unhideWhenUsed/>
    <w:rsid w:val="002C4888"/>
    <w:rPr>
      <w:color w:val="0000FF" w:themeColor="hyperlink"/>
      <w:u w:val="single"/>
    </w:rPr>
  </w:style>
  <w:style w:type="paragraph" w:styleId="ae">
    <w:name w:val="Body Text Indent"/>
    <w:basedOn w:val="a"/>
    <w:link w:val="af"/>
    <w:unhideWhenUsed/>
    <w:rsid w:val="00617D6C"/>
    <w:pPr>
      <w:pBdr>
        <w:left w:val="single" w:sz="4" w:space="4" w:color="000000"/>
      </w:pBdr>
      <w:spacing w:line="360" w:lineRule="auto"/>
      <w:jc w:val="both"/>
    </w:pPr>
    <w:rPr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2"/>
    <w:link w:val="ae"/>
    <w:rsid w:val="00617D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617D6C"/>
    <w:pPr>
      <w:suppressAutoHyphens/>
      <w:spacing w:after="120"/>
    </w:pPr>
    <w:rPr>
      <w:sz w:val="16"/>
      <w:szCs w:val="16"/>
      <w:lang w:eastAsia="ar-SA"/>
    </w:rPr>
  </w:style>
  <w:style w:type="character" w:customStyle="1" w:styleId="20">
    <w:name w:val="Заголовок 2 Знак"/>
    <w:basedOn w:val="a2"/>
    <w:link w:val="2"/>
    <w:rsid w:val="00C52332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character" w:customStyle="1" w:styleId="4">
    <w:name w:val="Основной шрифт абзаца4"/>
    <w:rsid w:val="00C52332"/>
  </w:style>
  <w:style w:type="character" w:customStyle="1" w:styleId="3">
    <w:name w:val="Основной шрифт абзаца3"/>
    <w:rsid w:val="00C52332"/>
  </w:style>
  <w:style w:type="character" w:customStyle="1" w:styleId="21">
    <w:name w:val="Основной шрифт абзаца2"/>
    <w:rsid w:val="00C52332"/>
  </w:style>
  <w:style w:type="character" w:customStyle="1" w:styleId="1">
    <w:name w:val="Основной шрифт абзаца1"/>
    <w:rsid w:val="00C52332"/>
  </w:style>
  <w:style w:type="paragraph" w:customStyle="1" w:styleId="a0">
    <w:name w:val="Заголовок"/>
    <w:basedOn w:val="a"/>
    <w:next w:val="a1"/>
    <w:rsid w:val="00C5233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f0"/>
    <w:semiHidden/>
    <w:rsid w:val="00C52332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2"/>
    <w:link w:val="a1"/>
    <w:semiHidden/>
    <w:rsid w:val="00C523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1"/>
    <w:semiHidden/>
    <w:rsid w:val="00C52332"/>
    <w:rPr>
      <w:rFonts w:cs="Tahoma"/>
    </w:rPr>
  </w:style>
  <w:style w:type="paragraph" w:customStyle="1" w:styleId="40">
    <w:name w:val="Название4"/>
    <w:basedOn w:val="a"/>
    <w:rsid w:val="00C5233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1">
    <w:name w:val="Указатель4"/>
    <w:basedOn w:val="a"/>
    <w:rsid w:val="00C52332"/>
    <w:pPr>
      <w:suppressLineNumbers/>
      <w:suppressAutoHyphens/>
    </w:pPr>
    <w:rPr>
      <w:rFonts w:cs="Tahoma"/>
      <w:lang w:eastAsia="ar-SA"/>
    </w:rPr>
  </w:style>
  <w:style w:type="paragraph" w:customStyle="1" w:styleId="30">
    <w:name w:val="Название3"/>
    <w:basedOn w:val="a"/>
    <w:rsid w:val="00C5233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2">
    <w:name w:val="Указатель3"/>
    <w:basedOn w:val="a"/>
    <w:rsid w:val="00C52332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C5233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C52332"/>
    <w:pPr>
      <w:suppressLineNumbers/>
      <w:suppressAutoHyphens/>
    </w:pPr>
    <w:rPr>
      <w:rFonts w:cs="Tahoma"/>
      <w:lang w:eastAsia="ar-SA"/>
    </w:rPr>
  </w:style>
  <w:style w:type="paragraph" w:customStyle="1" w:styleId="10">
    <w:name w:val="Название1"/>
    <w:basedOn w:val="a"/>
    <w:rsid w:val="00C5233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1">
    <w:name w:val="Указатель1"/>
    <w:basedOn w:val="a"/>
    <w:rsid w:val="00C52332"/>
    <w:pPr>
      <w:suppressLineNumbers/>
      <w:suppressAutoHyphens/>
    </w:pPr>
    <w:rPr>
      <w:rFonts w:cs="Tahoma"/>
      <w:lang w:eastAsia="ar-SA"/>
    </w:rPr>
  </w:style>
  <w:style w:type="paragraph" w:customStyle="1" w:styleId="af2">
    <w:name w:val="Содержимое таблицы"/>
    <w:basedOn w:val="a"/>
    <w:rsid w:val="00C52332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C52332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52332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5">
    <w:name w:val="Текст выноски Знак"/>
    <w:basedOn w:val="a2"/>
    <w:link w:val="af4"/>
    <w:uiPriority w:val="99"/>
    <w:semiHidden/>
    <w:rsid w:val="00C52332"/>
    <w:rPr>
      <w:rFonts w:ascii="Tahoma" w:eastAsia="Times New Roman" w:hAnsi="Tahoma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vuch.info" TargetMode="External"/><Relationship Id="rId18" Type="http://schemas.openxmlformats.org/officeDocument/2006/relationships/hyperlink" Target="http://www.planetashko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4stupeni.ru" TargetMode="External"/><Relationship Id="rId17" Type="http://schemas.openxmlformats.org/officeDocument/2006/relationships/hyperlink" Target="http://www.metodkabinet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oki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stival.1september.ru" TargetMode="External"/><Relationship Id="rId10" Type="http://schemas.openxmlformats.org/officeDocument/2006/relationships/hyperlink" Target="http://www.nachalka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netaznaniy.astrel.ru" TargetMode="External"/><Relationship Id="rId14" Type="http://schemas.openxmlformats.org/officeDocument/2006/relationships/hyperlink" Target="http://www.openc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49239-DE6C-48F3-A805-43DF4A9F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85</Pages>
  <Words>26564</Words>
  <Characters>151417</Characters>
  <Application>Microsoft Office Word</Application>
  <DocSecurity>0</DocSecurity>
  <Lines>1261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cp:lastPrinted>2012-10-18T23:58:00Z</cp:lastPrinted>
  <dcterms:created xsi:type="dcterms:W3CDTF">2012-09-13T20:13:00Z</dcterms:created>
  <dcterms:modified xsi:type="dcterms:W3CDTF">2013-10-18T15:05:00Z</dcterms:modified>
</cp:coreProperties>
</file>