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44" w:rsidRPr="006E1A59" w:rsidRDefault="00F34544" w:rsidP="00B06E3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4253"/>
        <w:gridCol w:w="4394"/>
        <w:gridCol w:w="2693"/>
      </w:tblGrid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9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раздела, тем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(№ задания в учебнике)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предметных умений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Характеристика деятельности учащихся</w:t>
            </w:r>
            <w:r w:rsidRPr="006E1A59">
              <w:rPr>
                <w:rStyle w:val="Verdana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(цифры в скобках - номера заданий учебника)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Диагностика и образовательные результаты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Возможное домашнее задание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5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34544" w:rsidRPr="006E1A59">
        <w:tc>
          <w:tcPr>
            <w:tcW w:w="15417" w:type="dxa"/>
            <w:gridSpan w:val="5"/>
          </w:tcPr>
          <w:p w:rsidR="00F34544" w:rsidRPr="006E1A59" w:rsidRDefault="00F34544" w:rsidP="00B06E3C">
            <w:pPr>
              <w:pStyle w:val="40"/>
              <w:keepNext/>
              <w:keepLines/>
              <w:shd w:val="clear" w:color="auto" w:fill="auto"/>
              <w:spacing w:before="0" w:after="152" w:line="2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bookmark4"/>
            <w:r w:rsidRPr="006E1A59">
              <w:rPr>
                <w:rStyle w:val="4"/>
                <w:rFonts w:ascii="Arial" w:hAnsi="Arial" w:cs="Arial"/>
                <w:color w:val="000000"/>
                <w:sz w:val="24"/>
                <w:szCs w:val="24"/>
              </w:rPr>
              <w:t>Планируемые результаты (универсальные учебные действия)</w:t>
            </w:r>
            <w:bookmarkEnd w:id="0"/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Style w:val="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bookmarkStart w:id="1" w:name="bookmark5"/>
            <w:r w:rsidRPr="006E1A59">
              <w:rPr>
                <w:rStyle w:val="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Личностные универсальные учебные действия</w:t>
            </w:r>
            <w:bookmarkEnd w:id="1"/>
            <w:r w:rsidRPr="006E1A59">
              <w:rPr>
                <w:rStyle w:val="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: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урокам мате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матики;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интерес к различным видам учебной дея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тельности, включая элементы предметно-ис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следовательской деятельности.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интереса к познанию математических фактов, количественных отношений, мате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матических зависимостей в окружающем мире;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представления о значении математики для познания окружающего мира.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Style w:val="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Регулятивные универсальные учебные действия: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выполнять учебные действия в устной фор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учитывать выделенные учителем ориенти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ры действия в учебном материале;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 сотрудничестве с учителем находить ва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рианты решения учебной задачи, представ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ленной на наглядно-образном уровне;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осуществлять пошаговый контроль под ру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ководством учителя в доступных видах учеб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но-познавательной деятельности.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в сотрудничестве с учителем, классом на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ходить несколько вариантов решения учеб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ной задачи;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ких задач под руководством учителя де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лать выводы о свойствах изучаемых объек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тов;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самостоятельно оценивать правильность выполнения действияя. понимать смысл инструкции учителя и заданий, предложенных в учебнике;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в сотрудничестве с учителем, классом на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ходить несколько вариантов решения учеб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ной задачи;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ких задач под руководством учителя де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лать выводы о свойствах изучаемых объек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тов;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ind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самостоятельно оценивать правильность выполнения действия.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Style w:val="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кодировать информацию в знаково-симво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лической форме;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строить несложные модели математичес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ких понятий, задачных ситуаций;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строить небольшие математические сооб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щения в устной форме (до 4-5 предложений);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проводить сравнение (по одному или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скольким основаниям, наглядное и по пред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ставлению, сопоставление и противопостав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ление), понимать выводы, сделанные на ос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нове сравнения;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выделять в явлениях существенные и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существенные, необходимые и достаточные признаки;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проводить аналогию между изучаемыми математическими объектами и собственным опытом;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 сотрудничестве с учителем проводить классификацию изучаемых объектов.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под руководством учителя осуществлять поиск необходимой и дополнительной инфор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мации;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работать с дополнительными текстами и заданиями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4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моделировать задачи на основе анализа жизненных сюжетов;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after="164"/>
              <w:ind w:right="4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устанавливать аналогии; формулировать выводы на основе аналогии, сравнения, обоб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щения;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Style w:val="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bookmarkStart w:id="2" w:name="bookmark8"/>
            <w:r w:rsidRPr="006E1A59">
              <w:rPr>
                <w:rStyle w:val="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bookmarkEnd w:id="2"/>
          <w:p w:rsidR="00F34544" w:rsidRPr="006E1A59" w:rsidRDefault="00F34544" w:rsidP="00B06E3C">
            <w:pPr>
              <w:pStyle w:val="50"/>
              <w:keepNext/>
              <w:keepLines/>
              <w:shd w:val="clear" w:color="auto" w:fill="auto"/>
              <w:spacing w:before="0" w:after="78" w:line="180" w:lineRule="exact"/>
              <w:ind w:right="4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активное участие в работе па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рами и группами, используя речевые ком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муникативные средства;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в общении правила вежли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вости;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простые речевые средства для передачи своего мнения.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строить рассуждения о математических явлениях;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after="164"/>
              <w:ind w:left="20"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пользоваться эвристическими приемами для нахождения решения математических задач.</w:t>
            </w:r>
          </w:p>
          <w:p w:rsidR="00F34544" w:rsidRPr="006E1A59" w:rsidRDefault="00F34544" w:rsidP="00B06E3C">
            <w:pPr>
              <w:pStyle w:val="50"/>
              <w:keepNext/>
              <w:keepLines/>
              <w:shd w:val="clear" w:color="auto" w:fill="auto"/>
              <w:spacing w:before="0" w:after="45" w:line="180" w:lineRule="exact"/>
              <w:ind w:left="2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3" w:name="bookmark9"/>
            <w:r w:rsidRPr="006E1A59">
              <w:rPr>
                <w:rStyle w:val="5"/>
                <w:rFonts w:ascii="Arial" w:hAnsi="Arial" w:cs="Arial"/>
                <w:color w:val="000000"/>
                <w:sz w:val="24"/>
                <w:szCs w:val="24"/>
              </w:rPr>
              <w:t>льные учебные действия</w:t>
            </w:r>
            <w:bookmarkEnd w:id="3"/>
          </w:p>
          <w:p w:rsidR="00F34544" w:rsidRPr="006E1A59" w:rsidRDefault="00F34544" w:rsidP="00B06E3C">
            <w:pPr>
              <w:pStyle w:val="30"/>
              <w:shd w:val="clear" w:color="auto" w:fill="auto"/>
              <w:ind w:left="20"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6"/>
              </w:tabs>
              <w:ind w:left="20"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адекватно воспринимать различные мне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ния о математических явлениях; договари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ваться, приходить к общему решению;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контролировать свои действия в коллек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тивной работе;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6"/>
              </w:tabs>
              <w:ind w:left="20" w:right="2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t>понимать содержание вопросов и воспро</w:t>
            </w:r>
            <w:r w:rsidRPr="006E1A59">
              <w:rPr>
                <w:rStyle w:val="41"/>
                <w:rFonts w:ascii="Arial" w:hAnsi="Arial" w:cs="Arial"/>
                <w:color w:val="000000"/>
                <w:sz w:val="24"/>
                <w:szCs w:val="24"/>
              </w:rPr>
              <w:softHyphen/>
              <w:t>изводить вопросы;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следить за действиями других участни</w:t>
            </w:r>
            <w:r w:rsidRPr="006E1A59"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в процессе коллективной познаватель</w:t>
            </w:r>
            <w:r w:rsidRPr="006E1A59">
              <w:rPr>
                <w:rStyle w:val="4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ной деятельности.</w:t>
            </w: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34544" w:rsidRPr="006E1A59" w:rsidRDefault="00F34544" w:rsidP="00B06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1. Вводный урок.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Подготовка к знакомству с понятием «масса предмета».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9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4-5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Получить представле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ние о массе предмета. 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Оперировать понятием «масса»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Записывать однознач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ные и двузначные числа. 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Составлять двузнач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ные числа из десятков и единиц.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Распознавать различные виды углов. Чертить от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резки, углы, квадраты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Соотнесение содержания рисунка и лич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ного опыта.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 чисел по выделенным признакам; количественное сравнение.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длины отрезка, изображение отрезков, углов и квадратов с заданными свойствами.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составление выражений по 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сунку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4; тетр. 1: № 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2. Знаком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ство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 понятием «масса».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9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6-7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«масса», с инстру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ментами измерения мас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сы (разными типами ве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сов).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Дополнять запись чис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ловых равенств и нера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венств в соответствии с заданием.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Чертить ломаные. 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пользовать термины «вершина», «звенья 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маной»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двух объектов по разным осно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ваниям.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сумм. Разделение равенств на группы по самостоятельно выде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ленным признакам. Преобразование матема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тических объектов по заданным параметрам.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математических выражений по конкретной ситуации (рисунку).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 математических объек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тов (равенств и неравенств) по самостоятель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 выделенным признакам. Поиск разных способов выполнения задания (вариатив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мышления).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494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 образца ломаной в учебнике и своего в тетради; замкнутой и незамкнутой ломаных. Оперирование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нятием «ломаная»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190" w:lineRule="exact"/>
              <w:ind w:lef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7, 10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3-4.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предметов по массе. С.8-11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Проводить сравнение предметов по массе: ви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зуально и с помощью простейших весов. 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Строить модели прос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тейших весов из под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ручных средств.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Составлять задачи по рисунку и по схеме. 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Со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относить задачи и их модели.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Оперировать понятиями «равенство», «неравен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ство», «задача».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Читать и записывать двузначные числа. Груп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пировать числа по са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мостоятельно установ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ленному признаку. 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Классифицировать чис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ла по разным основани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ям.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Распознавать различные виды углов.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длину отрез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 с помощью линейки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4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предметов по разным приз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накам (сопоставление).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задач по рисунку. Модели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рование (подбор математической модели (схемы) из предложенных к конкретной си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туации (рисунку)).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понятием «отрезок» (действие подведение под понятие). Измере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длины отрезка.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Проведение сериации. Сравнение пред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метов по массе.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8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Практическая работа. Конструирова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простейших весов по образцу. Измере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массы предметов с помощью простей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ших (сделанных самостоятельно) весов.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94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Сравнение. Классификация двузнач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 по самостоятельно выделенным основаниям. Чтение двузначных чисел.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значений выражений и 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сел. Преобразование математических объ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ектов по заданным параметрам.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предметов по массе.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 (сумм и разностей). Составление разностей по получившимся равенствам.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 геометрических объек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тов (углов) по самостоятельно выделенным признакам. Черчение углов.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2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составление равенств по рисун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ку. Поиск разных вариантов выполнения задания (вариативность мышления).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Дополнение предложенного текста до задачи. Решение задачи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14; тетр. 1: № 2, 4, 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5-6.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массы предметов с помощью произволь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мерок. С. 12-15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массу пред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метов с помощью прос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тейших весов и разных мерок.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Складывать и вычи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 xml:space="preserve">тать единицы массы.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Соотносить текст задачи и ее краткую запись в виде схемы. Актуализировать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о десятичном соста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 двузначных чисел. Выполнять сложение и вычитание чисел пер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вых двух десятков на 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нове использования таб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лицы сложения. Находить длину лома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ной.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Заполнять простейшие таблицы по результатам выполнения практичес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кой работы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массы предметов с помощью произвольных мерок.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понятиями «луч», «отре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зок», «прямая». Выполнение чертежей 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званных линий в случаях их разного взаим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ного расположения.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94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Качественное сравнение двузначных чисел по разным основаниям. Сериация. Преобразование чисел по заданным пара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метрам.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условия задачи. Подбор матема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тической модели (схемы) из предложенных к конкретной ситуации (сюжету, описанно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му в тексте). Преобразование задачи по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данным параметрам.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94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сумм (состав числа 11). Преобразование выражений по заданным параметрам.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предметов по массе. Прогно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зирование (формулирование гипотезы о воз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можном положении весов).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Вычисление значений сумм. Поиск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кономерности на основе анализа учебной си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туации. Продолжение последовательности сумм.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line="19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длин отрезков и ломаных.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Сбор и анализ эмпирических данных (о массе измеренных объектов на простей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ших весах). Дополнение таблицы получен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ными данными.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рисунка. Дополнение получен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ной по рисунку информации и составление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line="19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Прогнозирование (формулирование ги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потезы о зависимости значения разности от изменения уменьшаемого или вычитаемо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го). Проверка гипотезы вычислениями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13"/>
              </w:tabs>
              <w:spacing w:line="19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29,31, 33;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1: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7, 8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7-8.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Килограмм. С. 16-19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цей измерения массы «килограмм». 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Опериро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вать понятием «кило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грамм».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Использовать единицу измерения мас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сы (килограмм) для оп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ределения массы пред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метов. Иметь представ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о гирях как мер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ках для измерения мас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сы.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Измерять длину отрезка разными мерками. 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Вы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бирать наиболее удоб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ные единицы измерения величины.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двузначные числа из десятков и еди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ниц (числа шестого 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сятка).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«разряд». Дополнять таблицу 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ными, полученными в результате выполне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практических дей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ствий (эмпирическим путем). Составлять зада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чу по числовому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жению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Знакомство с единицей измерения мас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сы «килограмм». Использование гирь для определения массы.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4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понятием «килограмм». Решение задачи на нахождение массы (сло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жение и вычитание мер массы).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Поразрядное сравнение двузначных 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сел. Синтез: составление математических выражений.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Практическая работа: сбор эмпиричес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ких данных (о длине измеренных объек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тов). Дополнение таблицы собранными 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Ориентирование на плоскости. Постро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ение суждений (импликаций «если. то.»).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9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предметов по массе с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мощью чашечных весов и гирь. Разностное сравнение масс предметов.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6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Комбинаторика. Поиск разных спосо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бов измерения массы арбуза (составление числа 13 разными способами).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конструирование математичес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кого объекта (задачи) по выражению.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задачи на увеличение числа на несколь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 единиц (прямая форма).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Чтение и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пись двузначных чисел по рисунку.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4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сумм. Преобра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зование выражений по заданным парамет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Поразрядное сравнение двузначных 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сел. Выделение общего способа сравнения двузначных чисел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38, 39, 43;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1: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9, 10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9-10.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массы с помощью гирь и весов. С. 20-23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Осваивать математичес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кую (знаково-символи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ческую) запись предло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 «масса предмета равна...». Определять массу с помощью гирь и весов. Записывать простейшие выражения на нахождение массы. Использовать знания 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сятичного состава дву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значных чисел для запи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си чисел седьмого десят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ка. Составлять задачи по рисунку.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Читать простейшие столбчатые диаграммы. 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Понимать информа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цию, заключенную в диа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грамме. Составлять за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дачи по данным диа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граммы. Распознавать на рисунке цилиндр, шар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математической модели ситуации по рисунку (масса предмета рав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на.). Обозначение массы буквой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m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Выделение предметов, имеющих форму цилиндра, шара.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 диаграммы. Чтение диаграммы. Формулирование выводов на основании данных диаграммы.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5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выражений. Прогнозирова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и обоснование гипотез с помощью теоре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тических математических фактов (перемес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тительного свойства сложения, монотоннос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 суммы).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выражений по рисунку. Определение массы овощей.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разностей. Неяв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ное сравнение.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и запись двузначных чисел. Преобразование чисел по заданным пара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метрам.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конструирование математичес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кого объекта (задачи) по рисунку и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нию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48, 50; тетр. 1: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11, 12, 13, 17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Старинные меры массы. С. 24-25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со ста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ринными мерами массы. Записывать выражения на определение массы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Прогнозирование и обоснование гипоте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зы об изменении значения сумм. Конструи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рование выражений по заданным парамет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математической модели ситуации на рисунке (масса предмета рав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на...) в случае, если масса записывается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ражением.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45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Комбинаторика. Составление двузнач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 по заданным параметрам. Прове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дение сериации.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45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Сравнение геометрических фигур по разным при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знакам. Формулирование вывода на основа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нии сравнения (нахождение «лишней» фигуры)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№ 54; тетр. 1: № </w:t>
            </w:r>
            <w:r w:rsidRPr="006E1A59">
              <w:rPr>
                <w:rStyle w:val="1pt"/>
                <w:rFonts w:ascii="Arial" w:hAnsi="Arial" w:cs="Arial"/>
                <w:color w:val="000000"/>
                <w:sz w:val="24"/>
                <w:szCs w:val="24"/>
              </w:rPr>
              <w:t>14,21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Разрядные слагаемые. С. 26-27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«разрядные слага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емые».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 xml:space="preserve">Использовать термин «разрядные слагаемые».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Записывать двузначные числа в виде суммы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рядных слагаемых. Составлять задачи по числовым выражениям. 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Строить простые вы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сказывания с использо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ванием логических свя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зок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 (данный математи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ческий объект сравнивается с образом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тия «сумма десятков и единиц», сложив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шимся у каждого ученика). Осознание су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щественных признаков понятия «разряд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слагаемые числа».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466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на нахождение неиз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вестного слагаемого. Составление задачи по выражению.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45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Сравнение составленных сумм. Комбинаторика.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пись чисел в виде суммы разрядных слага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емых.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Математический калейдоскоп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(1) Сериация. Решение логической задачи на упорядочивание элементов множества. (2—3) Логические задачи. Построение це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почки суждений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№ 59 (2, 3); тетр. 1: № </w:t>
            </w:r>
            <w:r w:rsidRPr="006E1A59">
              <w:rPr>
                <w:rStyle w:val="1pt"/>
                <w:rFonts w:ascii="Arial" w:hAnsi="Arial" w:cs="Arial"/>
                <w:color w:val="000000"/>
                <w:sz w:val="24"/>
                <w:szCs w:val="24"/>
              </w:rPr>
              <w:t>18,19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13. Проверь себя.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9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28-29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Систематизировать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о массе предмета, нумерации двузначных чисел (чтение, запись, представление в виде суммы разрядных слага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емых).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Использовать получен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ные знания при реше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нии нестандартных за</w:t>
            </w:r>
            <w:r w:rsidRPr="006E1A59">
              <w:rPr>
                <w:rStyle w:val="a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дач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 рисунка. Нахождение массы предмета в новой ситуации.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30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Соотнесение задачи и ее схемы. Решение задач.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составление чисел и математи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ческих выражений по заданным свойствам.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29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длины ломаной по рисунку.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29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сумм и разностей. Сериация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№ 5; тетр. 1: № </w:t>
            </w:r>
            <w:r w:rsidRPr="006E1A59">
              <w:rPr>
                <w:rStyle w:val="1pt"/>
                <w:rFonts w:ascii="Arial" w:hAnsi="Arial" w:cs="Arial"/>
                <w:color w:val="000000"/>
                <w:sz w:val="24"/>
                <w:szCs w:val="24"/>
              </w:rPr>
              <w:t>24,25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14. Проверочная работа по теме «Масса и ее измерение»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360"/>
              </w:tabs>
              <w:spacing w:line="22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15417" w:type="dxa"/>
            <w:gridSpan w:val="5"/>
          </w:tcPr>
          <w:p w:rsidR="00F34544" w:rsidRPr="006E1A59" w:rsidRDefault="00F34544" w:rsidP="00B06E3C">
            <w:pPr>
              <w:pStyle w:val="11"/>
              <w:keepNext/>
              <w:keepLines/>
              <w:shd w:val="clear" w:color="auto" w:fill="auto"/>
              <w:spacing w:after="12" w:line="250" w:lineRule="exact"/>
              <w:ind w:left="1820"/>
              <w:jc w:val="both"/>
              <w:rPr>
                <w:rStyle w:val="10"/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bookmarkStart w:id="4" w:name="bookmark0"/>
          </w:p>
          <w:p w:rsidR="00F34544" w:rsidRPr="006E1A59" w:rsidRDefault="00F34544" w:rsidP="00B06E3C">
            <w:pPr>
              <w:pStyle w:val="11"/>
              <w:keepNext/>
              <w:keepLines/>
              <w:shd w:val="clear" w:color="auto" w:fill="auto"/>
              <w:spacing w:after="12" w:line="250" w:lineRule="exact"/>
              <w:ind w:left="18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10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УРАВНЕНИЯ И ИХ РЕШЕНИЯ</w:t>
            </w:r>
            <w:bookmarkEnd w:id="4"/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2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(11 часов)</w:t>
            </w:r>
          </w:p>
        </w:tc>
      </w:tr>
      <w:tr w:rsidR="00F34544" w:rsidRPr="006E1A59">
        <w:trPr>
          <w:trHeight w:val="3115"/>
        </w:trPr>
        <w:tc>
          <w:tcPr>
            <w:tcW w:w="15417" w:type="dxa"/>
            <w:gridSpan w:val="5"/>
          </w:tcPr>
          <w:p w:rsidR="00F34544" w:rsidRPr="006E1A59" w:rsidRDefault="00F34544" w:rsidP="00B06E3C">
            <w:pPr>
              <w:pStyle w:val="40"/>
              <w:keepNext/>
              <w:keepLines/>
              <w:shd w:val="clear" w:color="auto" w:fill="auto"/>
              <w:spacing w:before="0" w:after="90" w:line="180" w:lineRule="exact"/>
              <w:ind w:left="940"/>
              <w:jc w:val="both"/>
              <w:rPr>
                <w:rStyle w:val="4"/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40"/>
              <w:keepNext/>
              <w:keepLines/>
              <w:shd w:val="clear" w:color="auto" w:fill="auto"/>
              <w:spacing w:before="0" w:after="90" w:line="180" w:lineRule="exact"/>
              <w:ind w:left="940"/>
              <w:jc w:val="both"/>
              <w:rPr>
                <w:rStyle w:val="4Exact"/>
                <w:rFonts w:ascii="Arial" w:hAnsi="Arial"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Личностные универсальные учебные действия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Exact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ind w:righ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школе, к уро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кам математики;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роли математических знаний в жизни человека;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причин успеха в учебе.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ind w:righ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Exact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Exact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интереса к познанию математических фактов, количественных отношений, мат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матических зависимостей в окружающем мире;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 первоначальной ориентации на оценку ре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зультатов познавательной деятельности;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 общих представлений о рациональной ор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ганизации мыслительной деятельности;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tabs>
                <w:tab w:val="left" w:pos="20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 понимания чувств одноклассников, учите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лей;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3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представления о значении математики для познания окружающего мира.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учитывать выделенные учителем ориенти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ры действия в учебном материале;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 сотрудничестве с учителем, классом на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ходить несколько вариантов решения учеб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ной задачи, представленной на наглядно-об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разном уровне;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after="884"/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осуществлять пошаговый контроль под ру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ководством учителя в доступных видах учеб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но-познавательной деятельности.</w:t>
            </w:r>
          </w:p>
          <w:p w:rsidR="00F34544" w:rsidRPr="006E1A59" w:rsidRDefault="00F34544" w:rsidP="00B06E3C">
            <w:pPr>
              <w:pStyle w:val="40"/>
              <w:keepNext/>
              <w:keepLines/>
              <w:shd w:val="clear" w:color="auto" w:fill="auto"/>
              <w:spacing w:before="0" w:after="18" w:line="180" w:lineRule="exact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кодировать информацию в знаково-симво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лической форме;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строить небольшие математические сооб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щения в устной форме (до 4-5 предложе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ний);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выделять в явлениях существенные и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существенные признаки;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строить простые индуктивные и дедуктив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ные рассуждения;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09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1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42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воспринимать мнение и предложения свер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стников (о способе решения задачи);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42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 сотрудничестве с учителем, классом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ходить несколько вариантов решения учеб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ной задачи;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ких задач под руководством учителя де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лать выводы о свойствах изучаемых объек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тов;</w:t>
            </w:r>
          </w:p>
          <w:p w:rsidR="00F34544" w:rsidRPr="006E1A59" w:rsidRDefault="00F34544" w:rsidP="00B06E3C">
            <w:pPr>
              <w:pStyle w:val="3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261"/>
              </w:tabs>
              <w:spacing w:after="40" w:line="180" w:lineRule="exact"/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color w:val="000000"/>
                <w:sz w:val="24"/>
                <w:szCs w:val="24"/>
              </w:rPr>
              <w:t>самостоятельно оценивать правильность выполнения действия.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75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проводить сравнение (по одному или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скольким основаниям, наглядное и по пред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ставлению, сопоставление и противопостав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ление), понимать выводы, сделанные на ос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нове сравнения.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66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 руководством учителя осуществлять поиск необходимой и дополнительной инфор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мации в справочной литературе и в сети Интернет;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90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моделировать задачи на основе анализа жизненных сюжетов;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3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формулировать выводы на основе сравне</w:t>
            </w:r>
            <w:r w:rsidRPr="006E1A59">
              <w:rPr>
                <w:rStyle w:val="3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ния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активное участие в работе па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рами и группами, используя речевые ком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муникативные средства;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в общении правила вежли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вости;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ind w:left="100" w:right="120"/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понимать содержание вопросов и воспро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изводить вопросы 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ind w:left="100"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Exact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4Exact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ind w:left="100"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Exact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координировать различные мнения о ма</w:t>
            </w:r>
            <w:r w:rsidRPr="006E1A59">
              <w:rPr>
                <w:rStyle w:val="3Exact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softHyphen/>
              <w:t>тематических явлениях в сотрудничестве;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ind w:left="100"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Exact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договариваться, приходить к общему ре</w:t>
            </w:r>
            <w:r w:rsidRPr="006E1A59">
              <w:rPr>
                <w:rStyle w:val="3Exact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softHyphen/>
              <w:t>шению;</w:t>
            </w:r>
          </w:p>
          <w:p w:rsidR="00F34544" w:rsidRPr="006E1A59" w:rsidRDefault="00F34544" w:rsidP="00B06E3C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ind w:left="100"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Exact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строить понятные для партнера выска</w:t>
            </w:r>
            <w:r w:rsidRPr="006E1A59">
              <w:rPr>
                <w:rStyle w:val="3Exact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softHyphen/>
              <w:t>зывания и аргументировать свою позицию.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15.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Введение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понятия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«уравне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ние».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30-31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«уравнение». Рас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познавать уравнения среди прочих математи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ческих записей на 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нове выявления суще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ственных признаков понятия «уравнение».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Составлять уравнения по рисунку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42"/>
              </w:tabs>
              <w:spacing w:line="21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(60)Анализ учебной ситуации. Выявление существенных признаков понятия «уравне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3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(62)Синтез: конструирование математичес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кого объекта (уравнения) по рисунку на 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нове кодирования информации, данной на рисунке.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4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(63Анализ чертежа. Выделение треуголь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ников. Определение видов углов.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0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(64)Вычисление значений выражений. Син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тез: составление математических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с заданными свойствами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63 (2); тетр. 1: № 27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16.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уравнений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способом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подбора.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32-33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Распознавать уравнения среди других математи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ческих объектов.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шать простейшие урав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нения способом подбора.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Актуализировать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тия «верное и неверное равенство», «верное и неверное неравенство». Составлять задачи на разностное сравнение по рисунку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56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(65)Неявное сравнение данных математи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ческих объектов с образами верного и невер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ного равенства, верного и неверного нера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венства.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1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(66)Решение уравнений способом подбора.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4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(67)Чтение и запись чисел восьмого десят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ка. Преобразование чисел по заданным па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раметрам.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2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(68)Составление задачи на разностное срав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нение.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2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(69)Распознавание уравнений среди других математических объектов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67 (2); тетр. 1: № 28, 32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17.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 круглых десятков. С. 34-35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Формировать умение складывать круглые 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сятки.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простейшие уравнения способом под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бора.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Составлять уравнения по рисунку.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Составлять верные ра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венства и неравенства по описанию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0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(70)Применение аналогии на основе сравне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частных случаев сложения круглых 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сятков и сложения однозначных чисел.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2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(71)Количественное сравнение выражений. Формулирование частного вывода о равен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стве или неравенстве двух выражений на 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нове общего правила и анализа конкретной ситуации (дедуктивные рассуждения).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2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(72)Составление уравнения по рисунку.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2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(73)Количественное сравнение выражений. Формулирование частного вывода на основе общего правила. Выполнение задания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ными способами (вариативность мышле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8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(74)Решение задачи. Нахождение длины ломаной.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70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(75)Синтез: составление равенств и нера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венств по описанию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73 (2); тетр. 1: № 30, 31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18. Решение уравнений на основе связи между слагаемыми и суммой.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36-37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новым способом решения урав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нений на нахождение неизвестного слагаемого на основе связи между слагаемыми и значени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ем суммы.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 xml:space="preserve">Составлять уравнение по тексту задачи.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массу с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мощью весов и гирь (по рисунку) и записывать выражения с единицами измерения массы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0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(75)Формулирование и проверка гипотезы о способе нахождения неизвестного слагаемо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го. Решение уравнения на основе сформули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рованного вывода.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99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(76)Составление уравнения по рисунку. Измерение длин отрезков.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3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(77)Решение уравнений на нахождение 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известного слагаемого. Сравнение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ний, нахождение общего признака.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13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(78)Моделирование (составление уравнения по конкретному сюжету, описанному в зада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че). Решение уравнения.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90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(79)Составление равенства по описанию. Нахождение разных способов выполнения задания.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1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(80)Определение массы. Запись выражений с использованием единиц измерения массы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80; тетр. 1: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32, 33, 38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19.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Сочетатель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ное свойство сложения.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38-39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Иметь представление о сочетательном свой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стве сложения.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сочета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тельное свойство сло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жения для рационали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зации вычислений.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Применять сочетатель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ное свойство сложения двузначного и однознач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ного чисел, двузначно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 числа и круглых 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сятков.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уравнения на нахождение неизвестно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 слагаемого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66"/>
              </w:tabs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(81)Сравнение выражений. Формулирова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и проверка гипотезы о сочетательном свойстве сложения. Классификация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жений по самостоятельно выделенному признаку.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70"/>
              </w:tabs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(82)Нахождение значений сумм удобным способом (рационализация вычислений). Использование сочетательного свойства сложения.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56"/>
              </w:tabs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(83)Эмпирическое обобщение (формулиро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вание общего вывода на основе сравнения частных случаев сложения двузначного и однозначного чисел, двузначного числа и круглых десятков). Нахождение значений выражений полученным способом.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75"/>
              </w:tabs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(84)Сравнение уравнений и установление взаимосвязи между ними. Составление уравнений по аналогии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84 (3); тетр. 1: № 39,40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20. Решение уравнений на нахожде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неиз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вестного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читаемого. С.40-41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со спо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собом решения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на нахождение 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известного вычитаемого на основе взаимосвязи между результатом и компонентами действия вычитания.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Решать уравнения новым спосо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бом.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краткую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пись задачи в виде схе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мы. Составлять задачу по выражению. Определять виды много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угольников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56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(85)Эмпирическое обобщение (формулиро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вание общего вывода о нахождении неизве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стного вычитаемого на основе сравнения па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ры уравнений). Синтез: составление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по описанию.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2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(86)Решение задачи на нахождение неизве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стного вычитаемого. Моделирование (пост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роение разных моделей к задаче: схемы и уравнения).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56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(87)Эмпирическое обобщение. Полная ин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дукция. Выполнение чертежей многоуголь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ников по заданным параметрам.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1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(88)Решение задачи. Составление задачи по выражению (по аналогии с данной задачей).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2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(89)Составление уравнений по описанию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89; тетр. 1: № 41, 43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21.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Вычитание круглых десятков. С.42-43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емом вычитания круг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лых десятков.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зовать данный прием при вычислении значе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ния разностей.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Составлять задачи по схеме. 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уравнения на нахождение неизвестно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го вычитаемого.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Понимать информа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цию, заключенную в таблице, и использо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вать ее для нахождения неизвестных компонен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тов вычитания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2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(90)Сравнения разностей. Формулирование общего вывода о вычитании круглых десят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(эмпирическое обобщение).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3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(91)Составление и решение задач. Модели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рование: подбор модели (схемы) к задаче.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504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(92)Использование полученного вывода о вычитании круглых десятков для нахож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дения значения разностей. Проведение ана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логии.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03"/>
              </w:tabs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(93)Анализ фрагментов календаря. Исполь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зование календаря для определения проме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жутков времени.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504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Дополнение таблицы на основе анализа ее данных (составление и нахождение значе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выражений с использованием связи между результатом и компонентами дейст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вия вычитания)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94; тетр. 1: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44,45, 46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22. Решение уравнений на нахожде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неизве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стного уменьшае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мого.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Вычитание однозначно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 числа из двузначного без перехода через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разрядную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единицу.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44-45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новым способом решения урав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нений на нахождение неизвестного уменьшае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мого.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Осваивать прием вычи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тания однозначного чис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ла из двузначного без пе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рехода через разрядную единицу.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данный прием для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числений.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Составлять уравнения по задаче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75"/>
              </w:tabs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(95)Сравнение предложенных уравнений. Формулирование общего вывода о нахожде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нии неизвестного уменьшаемого. Синтез: составление уравнений по описанию.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13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(96)Измерение и сравнение длин ломаных.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75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(97)Синтез: составление сумм по предло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женной схеме (конкретизация модели).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99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(98)Сравнение задач и формулирование предположения о способах их решения. Проверка предположения.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43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(99)Анализ предложенной записи. Форму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лирование вывода о вычитании однозначно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 числа из двузначного без перехода через разряд (теоретическое обобщение).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54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(100)Решение задачи на нахождение остат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ка. Перебор вариантов (комбинаторика)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100; тетр. 1: № 47, 49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after="60"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23. Корень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before="60" w:after="60"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уравнения.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before="60"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Вычитание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круглых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десятков из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двузначного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числа.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46-47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Формировать представ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о понятии «корень уравнения». Использо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вать термины «уравне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ние», «решение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ний», «корень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ний» в математической речи.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Овладевать приемом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читания круглых десят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из двузначного чис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уравнения на нахождение неизвест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компонентов 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 и вычитания.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Выполнять вычисления по алгоритму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6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сравнение. Решение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ний. Выявление существенных признаков понятия «корень уравнения».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5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Использование общих правил нахож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дения корней простейших уравнений при решении конкретных уравнений (дедуктив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рассуждения).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3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ломаных. Выполнение чер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тежей ломаных. Преобразование незамкну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тых ломаных в замкнутые.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5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Формули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рование общего вывода о приеме вычитания круглых десятков из двузначного числа (те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оретическое обобщение). Нахождение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чений разностей путем выполнения подроб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ной записи в строку.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66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Запись двузначных чисел. Представ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двузначных чисел в виде суммы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рядных слагаемых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105; тетр. 1: № 50, 51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24.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и их решение. Сложение и вычитание чисел в пре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делах 100 (без перехо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 через разрядную единицу).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48-49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Систематизировать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о способах решения простейших уравнений. Совершенствовать уме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складывать и вычи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тать однозначные и дву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значные числа в преде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лах 100 (без перехода че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рез разрядную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цу).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Устанавливать взаимо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связь между краткой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писью задачи в виде схе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мы и ее условием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331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 таблицы и составление уравнений на его основе.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Распознавание понятия по его модели (рисунку).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31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выражений. Син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тез: составление равенств по конкретной си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туации.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326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задач. Моделирование: соотне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сение задачи и ее модели (схемы).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Распознавание математических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тий. Решение математического кроссворда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25. Проверочная работа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331"/>
              </w:tabs>
              <w:spacing w:line="21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B06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544" w:rsidRPr="006E1A59">
        <w:tc>
          <w:tcPr>
            <w:tcW w:w="15417" w:type="dxa"/>
            <w:gridSpan w:val="5"/>
          </w:tcPr>
          <w:p w:rsidR="00F34544" w:rsidRPr="006E1A59" w:rsidRDefault="00F34544" w:rsidP="00B06E3C">
            <w:pPr>
              <w:pStyle w:val="22"/>
              <w:shd w:val="clear" w:color="auto" w:fill="auto"/>
              <w:spacing w:after="123" w:line="22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Тема 3</w:t>
            </w:r>
          </w:p>
          <w:p w:rsidR="00F34544" w:rsidRPr="006E1A59" w:rsidRDefault="00F34544" w:rsidP="00B06E3C">
            <w:pPr>
              <w:pStyle w:val="11"/>
              <w:keepNext/>
              <w:keepLines/>
              <w:shd w:val="clear" w:color="auto" w:fill="auto"/>
              <w:spacing w:after="0" w:line="280" w:lineRule="exact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10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СОСТАВЛЯЕМ И РЕШАЕМ ЗАДАЧИ</w:t>
            </w:r>
          </w:p>
          <w:p w:rsidR="00F34544" w:rsidRPr="006E1A59" w:rsidRDefault="00F34544" w:rsidP="00B06E3C">
            <w:pPr>
              <w:pStyle w:val="20"/>
              <w:keepNext/>
              <w:keepLines/>
              <w:shd w:val="clear" w:color="auto" w:fill="auto"/>
              <w:spacing w:before="0" w:after="236" w:line="250" w:lineRule="exact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bookmark1"/>
            <w:r w:rsidRPr="006E1A59">
              <w:rPr>
                <w:rStyle w:val="2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(8 часов)</w:t>
            </w:r>
            <w:bookmarkEnd w:id="5"/>
          </w:p>
          <w:p w:rsidR="00F34544" w:rsidRPr="006E1A59" w:rsidRDefault="00F34544" w:rsidP="00B06E3C">
            <w:pPr>
              <w:pStyle w:val="32"/>
              <w:keepNext/>
              <w:keepLines/>
              <w:shd w:val="clear" w:color="auto" w:fill="auto"/>
              <w:spacing w:before="0" w:after="116" w:line="240" w:lineRule="exact"/>
              <w:jc w:val="both"/>
              <w:rPr>
                <w:rFonts w:ascii="Arial" w:hAnsi="Arial" w:cs="Arial"/>
              </w:rPr>
            </w:pPr>
            <w:bookmarkStart w:id="6" w:name="bookmark2"/>
            <w:r w:rsidRPr="006E1A59">
              <w:rPr>
                <w:rStyle w:val="31"/>
                <w:rFonts w:ascii="Arial" w:hAnsi="Arial" w:cs="Arial"/>
                <w:color w:val="000000"/>
              </w:rPr>
              <w:t>Планируемые результаты (универсальные учебные действия)</w:t>
            </w:r>
            <w:bookmarkEnd w:id="6"/>
          </w:p>
          <w:p w:rsidR="00F34544" w:rsidRPr="006E1A59" w:rsidRDefault="00F34544" w:rsidP="00B06E3C">
            <w:pPr>
              <w:jc w:val="both"/>
              <w:rPr>
                <w:rStyle w:val="4"/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Личностные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Exact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урокам мате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матики;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роли математических знаний в жизни человека;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интерес к различным видам учебной дея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тельности, включая элементы предметно-ис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следовательской деятельности;</w:t>
            </w:r>
          </w:p>
          <w:p w:rsidR="00F34544" w:rsidRPr="006E1A59" w:rsidRDefault="00F34544" w:rsidP="00B06E3C">
            <w:pPr>
              <w:jc w:val="both"/>
              <w:rPr>
                <w:rStyle w:val="Exact"/>
                <w:rFonts w:ascii="Arial" w:hAnsi="Arial" w:cs="Arial"/>
                <w:color w:val="00000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color w:val="000000"/>
                <w:sz w:val="24"/>
                <w:szCs w:val="24"/>
              </w:rPr>
              <w:t>ориентация на понимание предложений и оценок учителей и одноклассников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интереса к познанию математических фактов, количественных отношений, мате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матических зависимостей в окружающем мире;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56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на оценку ре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зультатов познавательной деятельности;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общих представлений о рациональной 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ганизации мыслительной деятельности;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ind w:left="3040" w:right="20" w:hanging="3000"/>
              <w:rPr>
                <w:rStyle w:val="41"/>
                <w:rFonts w:ascii="Arial" w:hAnsi="Arial" w:cs="Arial"/>
                <w:i/>
                <w:iCs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самооценки на основе заданных критери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ев успешности учебной деятельности;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3270"/>
              </w:tabs>
              <w:spacing w:after="124"/>
              <w:ind w:left="3040" w:right="20"/>
              <w:rPr>
                <w:rStyle w:val="41"/>
                <w:rFonts w:ascii="Arial" w:hAnsi="Arial" w:cs="Arial"/>
                <w:i/>
                <w:iCs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представления о значении математики для познания окружающего мира.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tabs>
                <w:tab w:val="left" w:pos="3270"/>
              </w:tabs>
              <w:spacing w:after="124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Регулятивные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Exact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планировать свои действия в соответствии с учебными задачами;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сотрудничестве с учителем находить ва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рианты решения учебной задачи, представ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ленной на наглядно-образном уровне;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вносить необходимые коррективы в дейст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вия на основе принятых правил;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осуществлять пошаговый контроль под ру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ководством учителя в доступных видах учеб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но-познавательной деятельности;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ind w:righ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установленные правила в пла</w:t>
            </w:r>
            <w:r w:rsidRPr="006E1A59">
              <w:rPr>
                <w:rStyle w:val="Exact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нировании и контроле способа решения.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309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51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342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воспринимать мнение и предложения сверстников (о способе решения задачи);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70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ких задач под руководством учителя де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лать выводы о свойствах изучаемых объек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тов;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75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учебные действия в устной, письменной речи и во внутреннем плане;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61"/>
              </w:tabs>
              <w:spacing w:after="364"/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учитывать выделенные учителем ориен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тиры действия в учебном материале.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tabs>
                <w:tab w:val="left" w:pos="3270"/>
              </w:tabs>
              <w:spacing w:after="124"/>
              <w:ind w:right="20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кодировать информацию в знаково-симво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лической форме;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строить небольшие математические сооб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щения в устной форме (до 4-5 предложе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ний);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проводить сравнение (по одному или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скольким основаниям, наглядное и по пред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ставлению, сопоставление и противопостав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ление), понимать выводы, сделанные на ос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нове сравнения;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выделять в явлениях существенные и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существенные, необходимые и достаточные признаки;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проводить аналогию и на ее основе стро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ить выводы;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строить простые индуктивные и дедуктив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ные рассуждения.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tabs>
                <w:tab w:val="left" w:pos="3270"/>
              </w:tabs>
              <w:spacing w:after="124"/>
              <w:ind w:right="20"/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работать с дополнительными текстами и заданиями;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 руководством учителя осуществлять поиск необходимой и дополнительной инфор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мации в справочной литературе и в Интер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нете;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after="124"/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моделировать задачи на основе анализа жизненных ситуаций;</w:t>
            </w:r>
          </w:p>
          <w:p w:rsidR="00F34544" w:rsidRPr="006E1A59" w:rsidRDefault="00F34544" w:rsidP="00B06E3C">
            <w:pPr>
              <w:pStyle w:val="40"/>
              <w:keepNext/>
              <w:keepLines/>
              <w:shd w:val="clear" w:color="auto" w:fill="auto"/>
              <w:spacing w:before="0" w:after="68" w:line="230" w:lineRule="exact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bookmark6"/>
            <w:r w:rsidRPr="006E1A59">
              <w:rPr>
                <w:rStyle w:val="4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Коммуникативные униве</w:t>
            </w:r>
            <w:bookmarkEnd w:id="7"/>
            <w:r w:rsidRPr="006E1A59">
              <w:rPr>
                <w:rStyle w:val="4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допускать существование различных точек зрения; договариваться, приходить к обще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му решению;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простые речевые средства для передачи своего мнения;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понимать содержание вопросов и воспро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изводить вопросы;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активное участие в работе па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рами и группами, используя речевые ком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муникативные средства.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56"/>
              </w:tabs>
              <w:ind w:lef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устанавливать аналогии; формулировать выводы на основе аналогии, сравнения, обоб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щения;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75"/>
              </w:tabs>
              <w:ind w:lef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строить рассуждения о математических явлениях;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70"/>
              </w:tabs>
              <w:spacing w:after="124"/>
              <w:ind w:lef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пользоваться эвристическими приемами для нахождения решения математических задач.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lef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ind w:lef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контролировать свои действия в коллек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тивной работе;</w:t>
            </w:r>
          </w:p>
          <w:p w:rsidR="00F34544" w:rsidRPr="006E1A59" w:rsidRDefault="00F34544" w:rsidP="00B06E3C">
            <w:pPr>
              <w:pStyle w:val="42"/>
              <w:shd w:val="clear" w:color="auto" w:fill="auto"/>
              <w:tabs>
                <w:tab w:val="left" w:pos="3270"/>
              </w:tabs>
              <w:spacing w:after="124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следить за действиями других участни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ков в процессе коллективной познаватель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26. Вопрос как часть задачи. Вычитание однозначно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 числа из круглого десятка.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С.50-51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Актуализировать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 задачи. Выделять в задаче условие, вопрос, данное, искомое. Допол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нять текст до задачи на основе знаний ее струк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туры.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Овладевать новым спосо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бом вычисления (вычи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тание однозначного чис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ла из круглого десятка).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свойство монотонности суммы для упорядочивания выражений по их значе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ниям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624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предложенных текстов. Подведение анализируемого объекта под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нятие задачи. Дополнение предложенного текста до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60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Сериация. Самоконтроль. Нахожде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значений сумм.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72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единичного выражения с целью выявления общего отношения (тео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ретическое обобщение) о вычитании одно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значного числа из круглых десятков.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60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и запись двузначных чисел (девятый десяток).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55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Подведение анализируемых объектов под понятие «треугольник». Количествен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ное сравнение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110; тетр. 1: № 56, 57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27. Условие как часть задачи. Сложение двузначных и однознач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 с получени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ем круглых десятков.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52-53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Выделять условие, воп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рос задачи.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Преобразо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вывать задачу на основе знаний ее структуры.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новым способом вычисления (прибавление к двузнач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ному числу однознач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ного, когда в сумме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лучаются круглые 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сятки).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свойство монотоннос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ти разности для упоря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дочивания выражений по их значениям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65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текстов. Подведение ана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лизируемого объекта под понятие задачи. Анализ, синтез (построение нового объекта (задачи) с заданными свойствами).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55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Сериация. Проведение самоконтроля. Нахождение значений разностей.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единичного объекта с целью выявления общего признака (теоретическое обобщение).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59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и запись двузначных чисел. Синтез. Составление выражений по задан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 параметрам.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595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задачи. Выделение условия и вопроса задачи. Преобразование анализи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руемого объекта (задачи)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115 (3); тетр. 1: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59,60</w:t>
            </w:r>
          </w:p>
          <w:p w:rsidR="00F34544" w:rsidRPr="006E1A59" w:rsidRDefault="00F34544" w:rsidP="00B06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544" w:rsidRPr="006E1A59" w:rsidRDefault="00F34544" w:rsidP="00B06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544" w:rsidRPr="006E1A59" w:rsidRDefault="00F34544" w:rsidP="00B06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544" w:rsidRPr="006E1A59" w:rsidRDefault="00F34544" w:rsidP="00B06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28. Прямо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угольный треугольник. С.54-55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«прямоугольный треугольник».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простые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ния.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Составлять урав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нения по рисункам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условия задачи. Выделение ее составных частей. Соотнесение схемы (мо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дели) задачи и ее текста. Конкретизация схемы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понятием «уравнение» (подведение под понятие, составление урав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нения по рисунку).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6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рисунка. Выявление сущест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венных свойств прямоугольного треуголь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ника.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605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Комбинаторная задача (выполнение разными способами одного задания - вариа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тивность мышления). Проведение дедук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тивных рассуждений.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3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30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117 (3), 120; тетр. 1: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30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61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29.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Составные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части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задачи.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Взаимосвязь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между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ними.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56-57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Иметь представление о структуре задачи.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Устанавливать взаи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мосвязь между услови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ем и вопросом задачи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 Дополнять числовые 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равенства в соответст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вии с задачей. Осуществлять самоконт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роль при вычислениях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54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Разносторонний анализ задачи. Выде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условия и вопроса. Нахождение 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вых отношений в задаче, не заданных в ее вопросе.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629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 (сложение и вычитание в пределах 100).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55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Дедуктив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рассуждения. Работа в группе. Само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контроль.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58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Подведение анализируемого объекта под понятие «задача».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и запись двузначных чисел (де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вятый и десятый десяток)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40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122 (2); тетр. 1: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62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30. Данные и искомое задачи.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58-59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Уметь выделять в задаче данные и искомое. 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«тупоугольный треугольник». Выполнять сложение двузначных и однознач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 с переходом через разрядную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цу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Выявление происхождения терминов «данные», «искомое» (построение ассоциа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тивной цепочки).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единичного объекта с целью выявления общего отношения (теоретичес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кое обобщение).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54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 разных видов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угольников. Выделение существенных при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знаков тупоугольных треугольников.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Анализ условия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дачи с целью установления новых отноше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в задаче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129; тетр. 1: № 63,64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31. Структу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 задачи.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60-61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новым способом действия -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читанием из двузначно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 числа однозначного с переходом через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рядную единицу. Выделять в задаче усло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вие, вопрос, данные и искомое.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простые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7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Выделение условия и вопроса задачи, данных и искомого.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уравнений. Составление 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вых уравнений с заданными свойствами.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Ориентирование на плоскости.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7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единичного объекта с целью выявления общего отношения (теорети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ческое обобщение). Работа в паре.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комство с новым способом действий - вычитанием из двузначного числа одно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значного с переходом через разрядную еди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ницу.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Выявление новых свойств объектов при их преобразова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135; тетр. 1: № 66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32. Обобща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ющий урок. С. 62-63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Систематизировать уме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решать простые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дачи; складывать и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читать в пределах 100. Обобщить знания о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видах углов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задач. Подведение под понятие «задача» анализируемых объектов.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Самоконт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роль.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вычислений по «цепочке». Сравнение полученных результатов.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Распознавание понятий «прямоуголь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ный треугольник», «тупоугольный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угольник».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Выделение лучей на чертеже.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Сравнение. Нахождение значений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6; тетр. 1: № 1, 2 (с. 30)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33. Проверочная работа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653"/>
              </w:tabs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15417" w:type="dxa"/>
            <w:gridSpan w:val="5"/>
          </w:tcPr>
          <w:p w:rsidR="00F34544" w:rsidRPr="006E1A59" w:rsidRDefault="00F34544" w:rsidP="00B06E3C">
            <w:pPr>
              <w:pStyle w:val="22"/>
              <w:shd w:val="clear" w:color="auto" w:fill="auto"/>
              <w:spacing w:after="123" w:line="22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Тема 4</w:t>
            </w:r>
          </w:p>
          <w:p w:rsidR="00F34544" w:rsidRPr="006E1A59" w:rsidRDefault="00F34544" w:rsidP="00B06E3C">
            <w:pPr>
              <w:pStyle w:val="11"/>
              <w:keepNext/>
              <w:keepLines/>
              <w:shd w:val="clear" w:color="auto" w:fill="auto"/>
              <w:spacing w:after="0" w:line="28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10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СЛОЖЕНИЕ И ВЫЧИТАНИЕ ДВУЗНАЧНЫХ ЧИСЕЛ</w:t>
            </w:r>
          </w:p>
          <w:p w:rsidR="00F34544" w:rsidRPr="006E1A59" w:rsidRDefault="00F34544" w:rsidP="00B06E3C">
            <w:pPr>
              <w:pStyle w:val="20"/>
              <w:keepNext/>
              <w:keepLines/>
              <w:shd w:val="clear" w:color="auto" w:fill="auto"/>
              <w:spacing w:before="0" w:after="236" w:line="25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2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(19 часов)</w:t>
            </w:r>
          </w:p>
          <w:p w:rsidR="00F34544" w:rsidRPr="006E1A59" w:rsidRDefault="00F34544" w:rsidP="00B06E3C">
            <w:pPr>
              <w:pStyle w:val="32"/>
              <w:keepNext/>
              <w:keepLines/>
              <w:shd w:val="clear" w:color="auto" w:fill="auto"/>
              <w:spacing w:before="0" w:after="116" w:line="240" w:lineRule="exact"/>
              <w:jc w:val="both"/>
              <w:rPr>
                <w:rFonts w:ascii="Arial" w:hAnsi="Arial" w:cs="Arial"/>
              </w:rPr>
            </w:pPr>
            <w:r w:rsidRPr="006E1A59">
              <w:rPr>
                <w:rStyle w:val="31"/>
                <w:rFonts w:ascii="Arial" w:hAnsi="Arial" w:cs="Arial"/>
                <w:color w:val="000000"/>
              </w:rPr>
              <w:t>Планируемые результаты (универсальные учебные действия)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Личностные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урокам мате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матики;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понимание роли математических знаний в жизни человека;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интерес к различным видам учебной дея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тельности, включая элементы предметно-ис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следовательской деятельности;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ориентация на понимание предложений и оценок учителей и одноклассников;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понимание причин успеха в учебе.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интереса к математическим фактам, математическим зависимостям в окружа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ющем мире;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на оценку ре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зультатов познавательной деятельности;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самооценки на основе заданных критери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ев успешности учебной деятельности;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в поведении на принятые моральные нормы;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понимания чувств одноклассников, учите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лей;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представления о значении математики для познания окружающего мира.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учитывать выделенные учителем ориенти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ры действия в учебном материале;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 сотрудничестве с учителем находить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сколько вариантов решения учебной задачи, представленной на наглядно-образном уровне;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вносить необходимые коррективы в дейст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вия на основе принятых правил;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установленные правила в пла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нировании и контроле способа решения;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осуществлять пошаговый контроль под ру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ководством учителя в доступных видах учеб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но-познавательной деятельности.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воспринимать мнение и предложения одноклассников (о способе решения задачи);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ких задач под руководством учителя делать выводы о свойствах изучаемых объектов;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учебные действия в устной, письменной речи и во внутреннем плане;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планировать свои действия в соответ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ствии с учебными задачами и инструкцией учителя.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кодировать информацию в знаково-симво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лической форме;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line="24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проводить сравнение (по одному или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скольким основаниям, наглядное и по пред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ставлению, сопоставление и противопостав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ление), понимать выводы, сделанные на ос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нове сравнения;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выделять в явлениях существенные и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существенные, необходимые и достаточные признаки;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after="60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строить простые индуктивные и дедуктив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ные рассуждения.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 руководством учителя осуществлять поиск необходимой и дополнительной инфор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мации;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работать с дополнительными текстами и заданиями;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after="364"/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моделировать задачи на основе анализа жизненных сюжетов;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активное участие в работе па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рами и группами, используя речевые ком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муникативные средства;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координировать различные мнения о мате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матических явлениях в сотрудничестве; до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говариваться, приходить к общему реше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нию;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в общении правила вежли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вости;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устанавливать аналогии, формулировать выводы на основе аналогии;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строить рассуждения о математических явлениях;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after="184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пользоваться эвристическими приемами для нахождения решения математических задач.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4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понимать содержание вопросов и воспро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изводить вопросы.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5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использовать простые речевые средства для передачи своего мнения;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контролировать свои действия в коллек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тивной работе;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следить за действиями других участни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ков в процессе коллективной познаватель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ной деятельности.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34.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двузначных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чисел.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С.64-65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Формировать представ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о сложении дву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значных чисел. 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«обратная зада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ча».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Составлять зада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чи, обратные данной.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Познакомиться с новым видом краткой записи задачи.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Составлять краткую запись к зада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че в виде таблицы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614"/>
              </w:tabs>
              <w:spacing w:line="21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614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(135)Выявление ориентировочной основы сложения двузначных чисел. Выполнение сложения на предметном уровне.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71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знаковой модели (уравне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ния) к задаче и ее решение.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610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Выявление существенных признаков понятия «обратные задачи». Сравнение 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и искомых в задачах.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1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пространственными обра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зами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ind w:lef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139; тетр. 1: № 4 (с. 31)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35. Способы сложения двузначных чисел.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66-67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Осваивать способ 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 двузначных 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сел. Познакомиться с историей происхожде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знаков действий. Осознавать возмож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разных способов выполнения математи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ческих действий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5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55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и сравнение объектов. Сравне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и нахождение удобного способа выполне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действий.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Страничка «Из истории математики».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комство с историей происхождения знаков действий (анализ текста с целью выявления новых сведений)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33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и решение обратных задач. Сравнение задач. Самоконтроль.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55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Черчение и измерение отрезков разны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 мерками. Сравнение величин, выражен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разными единицами.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и сравнение уравнений. Дедук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тивные рассуждения (использование свойства монотонности разности для получения част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ного вывода о величине корня уравнения)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145; тетр. 1: № 67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36-37.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двузначных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чисел.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С.68-71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Выражать действия при выполнении сложения в виде алгоритма. 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«остроугольный треугольник».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Научиться классифи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цировать треугольни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ки по виду углов. Выполнять действие по алгоритму, прове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рять правильность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полнения заданий.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Сравнивать единицы 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мерения длины,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женные в разных мер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ках.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Преобразовывать зада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чи: переформулировать их для облегчения поис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ка решения.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Находить значения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ражений удобным спосо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бом, используя свойства действий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605"/>
              </w:tabs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действий по алгоритму. Нахождение значения сумм.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0"/>
              </w:numPr>
              <w:shd w:val="clear" w:color="auto" w:fill="auto"/>
              <w:tabs>
                <w:tab w:val="left" w:pos="533"/>
              </w:tabs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треугольников.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Выявление основания классификации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угольников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 с целью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явления нового способа действий (вычита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суммы из суммы).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объектов по заданным па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раметрам. Повторение нумерации чисел.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57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Перевод одних единиц длины в дру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гие. Сравнение величин длины, выражен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в разных мерках.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55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Подведение объекта под понятие «за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дача». Преобразование объекта по задан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 свойствам. Решение задачи.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данных и искомого в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даче. Выбор и обоснование способа решения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ind w:lef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148 (3);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1" w:lineRule="exact"/>
              <w:ind w:left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2: № 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38.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Вычитание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двузначных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чисел.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72-73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Устанавливать теорети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ческую основу нового приема вычислений (вы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читание двузначного числа из двузначного без перехода через разряд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ную единицу).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зовать новый прием для рационализации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числений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Распознавать треуголь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ники по углам. Преобразовывать текст задачи до краткой записи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(151—152) Вычисление значений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по алгоритму (сложение и вычитание двузначных чисел). Сравнение алгоритмов сложения и вычитания двузначных чисел. Преобразование алгоритмов.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2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Составление нового вида краткой записи задачи в новом виде. Сравнение краткой записи и текста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2"/>
              </w:numPr>
              <w:shd w:val="clear" w:color="auto" w:fill="auto"/>
              <w:tabs>
                <w:tab w:val="left" w:pos="58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Распознавание треугольников по ви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дам углов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154; тетр. 2: № 3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after="60" w:line="180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after="60"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39.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before="60" w:line="24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Миллиметр. С. 74-76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«миллиметр», включить его в систему других единиц измере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длины.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Уметь измерять длину отрезка в миллиметрах.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Выбирать наиболее удобные единицы изме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рения длины для конк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ретного случая.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и решать 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ратные задачи (к прос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тым задачам)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(155) Анализ учебной ситуации. Осознание необходимости изучения более мелкой еди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ницы длины - миллиметра. Черчение отрез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заданной длины.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(156—157) Синтез: составление объектов с заданными свойствами (задач, обратных к данным).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3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Перебор вариантов решения комбина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торной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3"/>
              </w:numPr>
              <w:shd w:val="clear" w:color="auto" w:fill="auto"/>
              <w:tabs>
                <w:tab w:val="left" w:pos="64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Сериация. Повторение нумерации двузначных чисел.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3"/>
              </w:numPr>
              <w:shd w:val="clear" w:color="auto" w:fill="auto"/>
              <w:tabs>
                <w:tab w:val="left" w:pos="61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выражений. Сравнение. Восстановление способа рассуж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дения по схеме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158, 159; тетр. 2: № 4, 5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40. Равно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бедренный треуголь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С.76-77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тием «равнобедренный треугольник».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Выде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лять новое основание классификации тре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угольников — по количе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ству равных сторон.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Измерять длину отрез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в миллиметрах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24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и решение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4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Черчение и измерение длин отрезков.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4"/>
              </w:numPr>
              <w:shd w:val="clear" w:color="auto" w:fill="auto"/>
              <w:tabs>
                <w:tab w:val="left" w:pos="55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Выявление существенных свойств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нятия «равнобедренный треугольник».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полнение чертежа треугольника.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4"/>
              </w:numPr>
              <w:shd w:val="clear" w:color="auto" w:fill="auto"/>
              <w:tabs>
                <w:tab w:val="left" w:pos="57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комбинаторной задачи. Пе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ребор вариантов.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4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Выявление сходств уравнений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165; тетр. 2: № 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653"/>
              </w:tabs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41-43. Применение сложения и вычитания в разных ситуациях. С. 78-83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Измерять, сравнивать, складывать, вычитать и выражать в разных мерках длины отрезков. Чертить и измерять от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резки в разных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цах измерения длины. Составлять уравнения по схеме и решать их. Составлять и выбирать наиболее удобный спо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соб краткой записи зада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чи для ее решения.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Оперировать простран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ственными образами (мысленное преобразо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вание данного в задании объекта), распозна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цилиндр и конус.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новой формой записи сложе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и вычитания дву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значных чисел.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Осво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ить способ сложения и вычитания «в стол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бик»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after="60"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(166) Решение комбинаторной задачи.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before="60"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(167, 170) Нахождение значений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5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Изображение отрезков и измерение их длины разными мерками. Сравнение, 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жение и вычитание величин, выраженных разными единицами измерения длины.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5"/>
              </w:numPr>
              <w:shd w:val="clear" w:color="auto" w:fill="auto"/>
              <w:tabs>
                <w:tab w:val="left" w:pos="54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пространственными 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разами. Нахождение разных способов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(вариативность мышления).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6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уравнений по схеме.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шение уравнений.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86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разных способов краткой записи задачи на разностное сравнение. 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хождение новых отношений в задаче.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33"/>
              </w:tabs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уравнений.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62"/>
              </w:tabs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 (чертежа). Распознавание знакомых понятий.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33"/>
              </w:tabs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и решение задач.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5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отрезков в разных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цах измерения.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4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нового способа записи сложе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и вычитания (в столбик). Построение алгоритма способа вычислений.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логической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59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задач и кратких записей к ним. Знакомство с новой формой краткой записи задач на нахождение суммы.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задач.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6"/>
              </w:numPr>
              <w:shd w:val="clear" w:color="auto" w:fill="auto"/>
              <w:tabs>
                <w:tab w:val="left" w:pos="624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 удобным способом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169, 174,179; тетр. 2: № 9, 11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44.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Равнобед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ренный пря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моугольный треуголь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С.84-85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Распознавать вид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угольника по разным 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нованиям классифика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ции.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и решать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дачи, обратные к 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 простым задачам. Читать простейшие столбчатые диаграммы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27"/>
              </w:numPr>
              <w:shd w:val="clear" w:color="auto" w:fill="auto"/>
              <w:tabs>
                <w:tab w:val="left" w:pos="58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Сравнение. Подведение под понятия «равнобедренный треугольник», «прямо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угольный треугольник». Выполнение черте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жей треугольников с заданными свойства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7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краткой записи и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задачи. Составление краткой записи 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ратных задач.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7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Использование разных способов запи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си выражений. Нахождение их значений.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7"/>
              </w:numPr>
              <w:shd w:val="clear" w:color="auto" w:fill="auto"/>
              <w:tabs>
                <w:tab w:val="left" w:pos="52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данных. Чтение диаграмм.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7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задач. Нахождение разных вариантов решения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184; тетр. 2: № 12,13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45-46.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двузначных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чисел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 переходом через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разрядную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единицу.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86-89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сложение двузначных чисел с пе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реходом через разряд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ную единицу.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Овладеть общими алгоритмами сложения и вычитания многозначных чисел. Использовать свой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ства сложения для ра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ционализации вычисле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Измерять длины отрез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и записывать их в разных единицах 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мерения длины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28"/>
              </w:numPr>
              <w:shd w:val="clear" w:color="auto" w:fill="auto"/>
              <w:tabs>
                <w:tab w:val="left" w:pos="61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разных способов записи письменного сложения двузначных чисел с переходом через разряд.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8"/>
              </w:numPr>
              <w:shd w:val="clear" w:color="auto" w:fill="auto"/>
              <w:tabs>
                <w:tab w:val="left" w:pos="57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Нахождение новых отношений в задаче.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8"/>
              </w:numPr>
              <w:shd w:val="clear" w:color="auto" w:fill="auto"/>
              <w:tabs>
                <w:tab w:val="left" w:pos="614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Распознавание изученных понятий (моделей геометрических тел). Классифика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(190, 195, 197) Выполнение сложения дву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значных чисел с переходом через разрядную единицу изученным способом.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(191) Количественное сравнение.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9"/>
              </w:numPr>
              <w:shd w:val="clear" w:color="auto" w:fill="auto"/>
              <w:tabs>
                <w:tab w:val="left" w:pos="58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Дополнение задачи новыми данными.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9"/>
              </w:numPr>
              <w:shd w:val="clear" w:color="auto" w:fill="auto"/>
              <w:tabs>
                <w:tab w:val="left" w:pos="56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Актуализация теоретических знаний (переместительное, сочетательное свойства сложения, действия с числом 0).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29"/>
              </w:numPr>
              <w:shd w:val="clear" w:color="auto" w:fill="auto"/>
              <w:tabs>
                <w:tab w:val="left" w:pos="51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Преобразование текста в задачу.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задачи.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(196) Измерение длины отрезков. Установ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соотношений между единицами изме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рения длины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191, 196; тетр. 2: № 14,16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47.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Равносто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ронний треугольник. С.90-91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тием «равносторонний треугольник».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Опреде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лять виды треугольни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ков по соотношению сторон.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Преобразовывать гео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метрическую фигуру. Исследовать зависи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мости между данными и результатом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Выявление существенных признаков понятия «равносторонний треугольник». Классификация треугольников.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4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 в группе. Оперирование прост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ранственными образами (их преобразование по заданному алгоритму).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65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Распознавание понятия «задача». Сравнение задач и способов их решения.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5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кратких записей к задаче. Исследование зависимости ответа от изме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нения данных задачи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200; тетр. 2: № 18,20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48.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Вычитание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двузначных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чисел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 переходом через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разрядную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единицу.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92-93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Осознавать теоретичес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кую основу письменного способа вычитания дву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значных чисел с перехо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дом через разрядную единицу.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Выполнять вычита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ние двузначных чисел «в столбик»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Чертить отрезки и изме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рять их длину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5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Сравнение. Анализ учебной ситуации с целью выявления общего способа дейст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вия. Вывод по аналогии.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7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логической задачи. Синтез: составление новой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614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Черчение отрезков. Перевод одних единиц измерения длины в другие.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4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Составление и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обратных задач.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60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Конкретизация общего способа уст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ного и письменного вычитания двузнач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 с переходом через разрядную единицу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204 (4), 205 (2); тетр. 2: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21,22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49.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алгоритма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вычитания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двузначных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чисел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 переходом через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разрядную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единицу.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94-95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сложение и вычитание двузнач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 с переходом через разрядную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цу по полученному алго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ритму.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Овладевать общим при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емом письменного вычи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тания многозначных чисел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5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Конкретизация общего способа вычи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тания двузначных чисел с переходом через разрядную единицу. Составление алгорит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9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сложения и вычитания двузначных чисел с переходом через разряд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ную единицу. Конкретизация общего спосо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ба письменного вычитания двузначных 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сел с переходом через разрядную единицу. Сравнение.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Классификация. Анализ предложен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схем. Моделирование (построение 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дели данного класса объектов). Конкрети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зация построенной модели.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3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комбинаторной задачи (логи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ческие рассуждения).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длины ломаной. Сложение величин, выраженных в разных единицах измерения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210; тетр. 2: № 24, 26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50.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Составная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задача.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96-97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Различать простые и 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ставные задачи. Выполнять сложение и вычитание двузнач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ных чисел с переходом через разряд.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Овладе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вать общим приемом письменного сложения и вычитания много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значных чисел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55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Сравнение. Выявление существенных признаков понятия «составная задача».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шение задач.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56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Конкретизация общего способа пись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менного сложения и вычитания двузначных чисел с переходом через разрядную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цу. Поиск закономерности и ее продолже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721"/>
              </w:tabs>
              <w:spacing w:line="221" w:lineRule="exact"/>
              <w:ind w:left="1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составление новых объектов по их описанию. Поиск разных вариантов. Математический калейдоскоп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346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Поиск спо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соба решения нестандартной задачи (эври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стика).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Расшифровка ребусов. Анализ учебной ситуации. Направление мысли на обратный ход (гибкость мышления). Построение имп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ликаций (если... то...)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214; тетр. 2: № 27, 28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51.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простых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задач.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98-99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Систематизировать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о задаче (значения терминов, существен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признаки понятия «задача», способы сос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тавления обратных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дач).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Измерять длины отрез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в разных единицах (сантиметрах и милли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метрах). Выполнять 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жение и вычитание ве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личин, выраженных в разных единицах 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мерения.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Выбирать наиболее удобные единицы изме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рения.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сложение и вычитание двузнач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 с переходом через разрядную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цу разными способами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31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Письменное сложение и вычитание дву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значных чисел с переходом через разрядную единицу. Работа по заданному алгоритму.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задачи по краткой записи (на разностное сравнение). Составление краткой записи к задаче. Решение задачи.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28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Неявное срав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нение. Самоконтроль.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33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отрезков. Построение лома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ной по заданным параметрам.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30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Поиск спосо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ба решения нестандартной задачи (установ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взаимно-однозначного соответствия между отрезком натурального ряда чисел и буквами русского алфавита)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3, 4; тетр. 2: № 31, 34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52. Проверочная работа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tabs>
                <w:tab w:val="left" w:pos="610"/>
              </w:tabs>
              <w:spacing w:line="22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15417" w:type="dxa"/>
            <w:gridSpan w:val="5"/>
          </w:tcPr>
          <w:p w:rsidR="00F34544" w:rsidRPr="006E1A59" w:rsidRDefault="00F34544" w:rsidP="00B06E3C">
            <w:pPr>
              <w:pStyle w:val="22"/>
              <w:shd w:val="clear" w:color="auto" w:fill="auto"/>
              <w:spacing w:after="163" w:line="220" w:lineRule="exact"/>
              <w:jc w:val="both"/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22"/>
              <w:shd w:val="clear" w:color="auto" w:fill="auto"/>
              <w:spacing w:after="163" w:line="220" w:lineRule="exac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Тема 5</w:t>
            </w:r>
          </w:p>
          <w:p w:rsidR="00F34544" w:rsidRPr="006E1A59" w:rsidRDefault="00F34544" w:rsidP="00B06E3C">
            <w:pPr>
              <w:pStyle w:val="11"/>
              <w:keepNext/>
              <w:keepLines/>
              <w:shd w:val="clear" w:color="auto" w:fill="auto"/>
              <w:spacing w:after="1" w:line="23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10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ВМЕСТИМОСТЬ</w:t>
            </w:r>
          </w:p>
          <w:p w:rsidR="00F34544" w:rsidRPr="006E1A59" w:rsidRDefault="00F34544" w:rsidP="00B06E3C">
            <w:pPr>
              <w:pStyle w:val="20"/>
              <w:keepNext/>
              <w:keepLines/>
              <w:shd w:val="clear" w:color="auto" w:fill="auto"/>
              <w:spacing w:before="0" w:after="296" w:line="250" w:lineRule="exact"/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2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(3 часа)</w:t>
            </w:r>
          </w:p>
          <w:p w:rsidR="00F34544" w:rsidRPr="006E1A59" w:rsidRDefault="00F34544" w:rsidP="00B06E3C">
            <w:pPr>
              <w:pStyle w:val="32"/>
              <w:keepNext/>
              <w:keepLines/>
              <w:shd w:val="clear" w:color="auto" w:fill="auto"/>
              <w:spacing w:before="0" w:after="336" w:line="240" w:lineRule="exact"/>
              <w:jc w:val="both"/>
              <w:rPr>
                <w:rFonts w:ascii="Arial" w:hAnsi="Arial" w:cs="Arial"/>
              </w:rPr>
            </w:pPr>
            <w:r w:rsidRPr="006E1A59">
              <w:rPr>
                <w:rStyle w:val="31"/>
                <w:rFonts w:ascii="Arial" w:hAnsi="Arial" w:cs="Arial"/>
                <w:color w:val="000000"/>
              </w:rPr>
              <w:t>Планируемые результаты (универсальные учебные действия)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Личностные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изучению ма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тематики;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понимание роли математических знаний в жизни человека;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интерес к различным видам учебной дея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тельности, включая элементы предметно-ис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следовательской деятельности;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понимание причин успеха в учебе;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понимание нравственного содержания пос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тупков окружающих людей.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ориентации на понимание предложений и оценок учителей и одноклассников;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общих представлений о рациональной 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ганизации мыслительной деятельности;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самооценки на основе заданных критери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ев успешности учебной деятельности;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в поведении на принятые моральные нормы;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понимания чувств одноклассников, учите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лей;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представления о значении математики для познания окружающего мира.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учитывать выделенные учителем ориенти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ры действия в учебном материале;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вносить необходимые коррективы в дейст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вия на основе принятых правил;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выполнять учебные действия в устной и письменной речи.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ких задач под руководством учителя де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лать выводы о свойствах изучаемых объек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тов;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самостоятельно оценивать правильность выполнения действия.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строить небольшие математические сооб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щения в устной форме (до 4-5 предложе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ний);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проводить сравнение, понимать выводы, сделанные на основе сравнения;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выделять в явлениях существенные и не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существенные, необходимые и достаточные признаки;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строить простые индуктивные и дедуктив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ные рассуждения.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1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 руководством учителя осуществлять поиск необходимой и дополнительной инфор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мации;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7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работать с дополнительными текстами и заданиями;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70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моделировать задачи на основе анализа жизненных сюжетов;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строить рассуждения о математических явлениях;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пользоваться эвристическими приемами для нахождения решения математических задач.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Exact0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Exact0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принимать активное участие в учебной де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ятельности, используя речевые коммуника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тивные средства;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согласовывать различные мнения о мате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матических явлениях, находить общее реше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ние;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использовать в общении правила вежли</w:t>
            </w: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softHyphen/>
              <w:t>вости;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BodyTextChar"/>
                <w:rFonts w:ascii="Arial" w:hAnsi="Arial" w:cs="Arial"/>
                <w:color w:val="000000"/>
                <w:sz w:val="24"/>
                <w:szCs w:val="24"/>
              </w:rPr>
              <w:t>понимать содержание вопросов и воспроизводить вопросы.</w:t>
            </w:r>
          </w:p>
          <w:p w:rsidR="00F34544" w:rsidRPr="006E1A59" w:rsidRDefault="00F34544" w:rsidP="00B06E3C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использовать простые речевые средства для передачи своего мнения;</w:t>
            </w:r>
          </w:p>
          <w:p w:rsidR="00F34544" w:rsidRPr="006E1A59" w:rsidRDefault="00F34544" w:rsidP="00B06E3C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контролировать свои действия в коллек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тивной работе;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следить за действиями других участни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ков в процессе коллективной познаватель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ной деятельности.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53.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Вместимость. С. 100-101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Получить представле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о вместимости. Проводить сложение ве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личин, выраженных в разных единицах 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мерения длины.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пользовать общий спо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соб сложения и вычита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ния величин для конк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ретных случаев.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Уметь работать с табли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цей. Дополнять таблицу недостающими данны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36"/>
              </w:numPr>
              <w:shd w:val="clear" w:color="auto" w:fill="auto"/>
              <w:tabs>
                <w:tab w:val="left" w:pos="614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Рассмотрение разных величин как свойств предметов. Осознание общности ал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горитмов измерения величин разной приро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ды, в том числе и вместимости.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6"/>
              </w:numPr>
              <w:shd w:val="clear" w:color="auto" w:fill="auto"/>
              <w:tabs>
                <w:tab w:val="left" w:pos="51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чертежа. Использование полу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ченных данных для заполнения таблицы.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6"/>
              </w:numPr>
              <w:shd w:val="clear" w:color="auto" w:fill="auto"/>
              <w:tabs>
                <w:tab w:val="left" w:pos="55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Нахождение в усло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вии задачи новых отношений.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6"/>
              </w:numPr>
              <w:shd w:val="clear" w:color="auto" w:fill="auto"/>
              <w:tabs>
                <w:tab w:val="left" w:pos="67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 величин, выраженных в разных единицах измерения длины. Чер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чение отрезков.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6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данных. Дополнение таблицы данными. Использование полученных 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для составления новых объектов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219; тетр. 2: № 36,37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after="60" w:line="190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after="60" w:line="190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54.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before="60" w:after="60" w:line="190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Литр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before="60" w:line="19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102-103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«литр».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вместимость предметов в литрах и других мерках. Составлять и решать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дачи, обратные к прос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тым задачам.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единицу измерения «литр» при решении задач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37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текста с целью выявления су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щественных признаков понятий «литр», «вместимость». Обозначение литра. Чтение записи величин.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7"/>
              </w:numPr>
              <w:shd w:val="clear" w:color="auto" w:fill="auto"/>
              <w:tabs>
                <w:tab w:val="left" w:pos="65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Практическая работа. Измерение вместимости разных предметов с помощью литра и других мерок.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7"/>
              </w:numPr>
              <w:shd w:val="clear" w:color="auto" w:fill="auto"/>
              <w:tabs>
                <w:tab w:val="left" w:pos="54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Составление и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обратных задач.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7"/>
              </w:numPr>
              <w:shd w:val="clear" w:color="auto" w:fill="auto"/>
              <w:tabs>
                <w:tab w:val="left" w:pos="59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данных. Чтение столбчатой диаграммы. Использование данных диаг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раммы при выполнении задания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222; тетр. 2: № 38, 39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B06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55.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Старинные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ind w:left="1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меры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вместимости С. 104-105</w:t>
            </w:r>
          </w:p>
        </w:tc>
        <w:tc>
          <w:tcPr>
            <w:tcW w:w="425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Овладеть умением изме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рять вместимость пред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метов в литрах и других мерках.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со ста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ринными мерами вмес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тимости.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задачи, в кото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рых данные измеряются в старинных мерах вмес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тимости</w:t>
            </w:r>
          </w:p>
        </w:tc>
        <w:tc>
          <w:tcPr>
            <w:tcW w:w="4394" w:type="dxa"/>
          </w:tcPr>
          <w:p w:rsidR="00F34544" w:rsidRPr="006E1A59" w:rsidRDefault="00F34544" w:rsidP="00B06E3C">
            <w:pPr>
              <w:pStyle w:val="BodyText"/>
              <w:numPr>
                <w:ilvl w:val="0"/>
                <w:numId w:val="38"/>
              </w:numPr>
              <w:shd w:val="clear" w:color="auto" w:fill="auto"/>
              <w:tabs>
                <w:tab w:val="left" w:pos="52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Выявление соотношений между произвольными мерка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 вместимости (по тексту).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8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 (выявление оши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бочных решений, их причин, корректиров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 решений).</w:t>
            </w:r>
          </w:p>
          <w:p w:rsidR="00F34544" w:rsidRPr="006E1A59" w:rsidRDefault="00F34544" w:rsidP="00B06E3C">
            <w:pPr>
              <w:pStyle w:val="BodyText"/>
              <w:numPr>
                <w:ilvl w:val="0"/>
                <w:numId w:val="38"/>
              </w:numPr>
              <w:shd w:val="clear" w:color="auto" w:fill="auto"/>
              <w:tabs>
                <w:tab w:val="left" w:pos="595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Письменное сложение и вычитание двузначных чисел.</w:t>
            </w:r>
          </w:p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Страничка «Из истории математики». Ана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лиз текста с целью выявления новых сведе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о старинных мерах вместимости</w:t>
            </w:r>
          </w:p>
        </w:tc>
        <w:tc>
          <w:tcPr>
            <w:tcW w:w="2693" w:type="dxa"/>
          </w:tcPr>
          <w:p w:rsidR="00F34544" w:rsidRPr="006E1A59" w:rsidRDefault="00F34544" w:rsidP="00B06E3C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2: № 41, 44, 49</w:t>
            </w:r>
          </w:p>
        </w:tc>
      </w:tr>
      <w:tr w:rsidR="00F34544" w:rsidRPr="006E1A59">
        <w:tc>
          <w:tcPr>
            <w:tcW w:w="15417" w:type="dxa"/>
            <w:gridSpan w:val="5"/>
          </w:tcPr>
          <w:p w:rsidR="00F34544" w:rsidRPr="006E1A59" w:rsidRDefault="00F34544" w:rsidP="00D42F5E">
            <w:pPr>
              <w:pStyle w:val="22"/>
              <w:shd w:val="clear" w:color="auto" w:fill="auto"/>
              <w:spacing w:after="121"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8" w:name="_GoBack"/>
            <w:bookmarkEnd w:id="8"/>
            <w:r w:rsidRPr="006E1A59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Тема 6</w:t>
            </w:r>
          </w:p>
          <w:p w:rsidR="00F34544" w:rsidRPr="006E1A59" w:rsidRDefault="00F34544" w:rsidP="00D42F5E">
            <w:pPr>
              <w:pStyle w:val="11"/>
              <w:keepNext/>
              <w:keepLines/>
              <w:shd w:val="clear" w:color="auto" w:fill="auto"/>
              <w:spacing w:after="6" w:line="28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10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ВРЕМЯ И ЕГО ИЗМЕРЕНИЕ</w:t>
            </w:r>
          </w:p>
          <w:p w:rsidR="00F34544" w:rsidRPr="006E1A59" w:rsidRDefault="00F34544" w:rsidP="00D42F5E">
            <w:pPr>
              <w:pStyle w:val="20"/>
              <w:keepNext/>
              <w:keepLines/>
              <w:shd w:val="clear" w:color="auto" w:fill="auto"/>
              <w:spacing w:before="0" w:after="242" w:line="22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2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(11 часов)</w:t>
            </w:r>
          </w:p>
          <w:p w:rsidR="00F34544" w:rsidRPr="006E1A59" w:rsidRDefault="00F34544" w:rsidP="00D42F5E">
            <w:pPr>
              <w:pStyle w:val="32"/>
              <w:keepNext/>
              <w:keepLines/>
              <w:shd w:val="clear" w:color="auto" w:fill="auto"/>
              <w:spacing w:before="0" w:after="276" w:line="240" w:lineRule="exact"/>
              <w:rPr>
                <w:rFonts w:ascii="Arial" w:hAnsi="Arial" w:cs="Arial"/>
              </w:rPr>
            </w:pPr>
            <w:r w:rsidRPr="006E1A59">
              <w:rPr>
                <w:rStyle w:val="31"/>
                <w:rFonts w:ascii="Arial" w:hAnsi="Arial" w:cs="Arial"/>
                <w:color w:val="000000"/>
              </w:rPr>
              <w:t>Планируемые результаты (универсальные учебные действия)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bookmarkStart w:id="9" w:name="bookmark3"/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Личностные универсальные учебные действия</w:t>
            </w:r>
            <w:bookmarkEnd w:id="9"/>
          </w:p>
          <w:p w:rsidR="00F34544" w:rsidRPr="006E1A59" w:rsidRDefault="00F34544" w:rsidP="00D42F5E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урокам мате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матики;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роли математики в жизни че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ловека;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интерес к учебной деятельности, в том чис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 к предметно-исследовательской деятель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ности;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ориентация на понимание предложений и оценок учителей и одноклассников;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причин успеха в учебе.</w:t>
            </w:r>
          </w:p>
          <w:p w:rsidR="00F34544" w:rsidRPr="006E1A59" w:rsidRDefault="00F34544" w:rsidP="00D42F5E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интереса к математике, математичес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ким зависимостям в окружающем мире;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на оценку ре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зультатов познавательной деятельности;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общих представлений о рациональной 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ганизации мыслительной деятельности;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в поведении на принятые моральные нормы;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понимания нравственного содержания пос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тупков окружающих людей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F34544" w:rsidRPr="006E1A59" w:rsidRDefault="00F34544" w:rsidP="00D42F5E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учебную задачу в соответствии с инструкцией учителя;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учитывать выделенные учителем ориенти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ры действия в учебном материале;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сотрудничестве с учителем находить 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сколько вариантов решения учебной задачи;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вносить необходимые коррективы в дейст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вия на основе принятых правил;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установленные правила в пла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нировании и контроле способа решения;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осуществлять пошаговый контроль под ру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ководством учителя в доступных видах учеб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но-познавательной деятельности.</w:t>
            </w:r>
          </w:p>
          <w:p w:rsidR="00F34544" w:rsidRPr="006E1A59" w:rsidRDefault="00F34544" w:rsidP="00D42F5E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воспринимать мнения и предложения од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ноклассников (о способе решения задачи);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ких задач под руководством учителя де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лать выводы о свойствах изучаемых объек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тов;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выполнять учебные действия в устной, письменной речи и во внутреннем плане.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34544" w:rsidRPr="006E1A59" w:rsidRDefault="00F34544" w:rsidP="00D42F5E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осуществлять поиск необходимой инфор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мации в учебнике и справочной литературе;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кодировать информацию в знаково-симво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лической форме и строить несложные моде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 математических понятий;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создавать небольшие математические сооб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щения в устной форме (до 4-5 предложений);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проводить сравнение, понимать выводы, сделанные на основе сравнения;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выделять в явлениях существенные и 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существенные признаки;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проводить аналогию и на ее основе стро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ить выводы;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1"/>
              </w:tabs>
              <w:spacing w:line="240" w:lineRule="exact"/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строить простые индуктивные и дедуктив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рассуждения.</w:t>
            </w:r>
          </w:p>
          <w:p w:rsidR="00F34544" w:rsidRPr="006E1A59" w:rsidRDefault="00F34544" w:rsidP="00D42F5E">
            <w:pPr>
              <w:pStyle w:val="30"/>
              <w:shd w:val="clear" w:color="auto" w:fill="auto"/>
              <w:spacing w:line="240" w:lineRule="exact"/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 руководством учителя осуществлять поиск дополнительной информации;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70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моделировать задачи на основе анализа жизненных ситуаций;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1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устанавливать аналогии; формулировать выводы на основе аналогии, сравнения, обоб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щения;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строить рассуждения о математических явлениях;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ind w:left="140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пользоваться эвристическими приемами для нахождения решения математических задач.</w:t>
            </w:r>
          </w:p>
          <w:p w:rsidR="00F34544" w:rsidRPr="006E1A59" w:rsidRDefault="00F34544" w:rsidP="00D42F5E">
            <w:pPr>
              <w:pStyle w:val="40"/>
              <w:keepNext/>
              <w:keepLines/>
              <w:shd w:val="clear" w:color="auto" w:fill="auto"/>
              <w:spacing w:before="0" w:line="17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4Exact0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F34544" w:rsidRPr="006E1A59" w:rsidRDefault="00F34544" w:rsidP="00D42F5E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0.7pt;margin-top:1.45pt;width:299.75pt;height:10.3pt;z-index:-251658240;mso-wrap-distance-left:5pt;mso-wrap-distance-right:5pt;mso-position-horizontal-relative:margin;mso-position-vertical-relative:margin" filled="f" stroked="f">
                  <v:textbox style="mso-fit-shape-to-text:t" inset="0,0,0,0">
                    <w:txbxContent>
                      <w:p w:rsidR="00F34544" w:rsidRDefault="00F34544" w:rsidP="00D42F5E">
                        <w:pPr>
                          <w:pStyle w:val="40"/>
                          <w:keepNext/>
                          <w:keepLines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4Exact0"/>
                            <w:b w:val="0"/>
                            <w:bCs w:val="0"/>
                            <w:i w:val="0"/>
                            <w:iCs w:val="0"/>
                            <w:color w:val="000000"/>
                          </w:rPr>
                          <w:t>Коммуникативные универсальные учебные действия</w:t>
                        </w:r>
                      </w:p>
                    </w:txbxContent>
                  </v:textbox>
                  <w10:wrap type="topAndBottom" anchorx="margin" anchory="margin"/>
                </v:shape>
              </w:pic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активное участие в учебной ра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боте, используя простые речевые средства для передачи своего мнения;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согласовывать свои действия с другими участниками учебного процесса; договари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ваться, приходить к общему решению;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в общении правила вежли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вости;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понимать и воспроизводить вопросы.</w:t>
            </w:r>
          </w:p>
          <w:p w:rsidR="00F34544" w:rsidRPr="006E1A59" w:rsidRDefault="00F34544" w:rsidP="00D42F5E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 учиться: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контролировать свои действия в коллек тивной работе;</w:t>
            </w:r>
          </w:p>
          <w:p w:rsidR="00F34544" w:rsidRPr="006E1A59" w:rsidRDefault="00F34544" w:rsidP="00D42F5E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адекватно реагировать на замечания од ноклассников, учителей;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ind w:left="14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следить за действиями других участни ков в процессе коллективной познаватель ной деятельности.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D4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56. Понятие времени как величины.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180" w:lineRule="exact"/>
              <w:ind w:right="260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106-107</w:t>
            </w:r>
          </w:p>
        </w:tc>
        <w:tc>
          <w:tcPr>
            <w:tcW w:w="425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Актуализировать пред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ставления о времени.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Определять время по часам.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задачи по краткой записи. Изме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рять и записывать дли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 отрезков.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Вычислять значения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ражений, изменять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ражения, сравнивать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зультаты</w:t>
            </w:r>
          </w:p>
        </w:tc>
        <w:tc>
          <w:tcPr>
            <w:tcW w:w="4394" w:type="dxa"/>
          </w:tcPr>
          <w:p w:rsidR="00F34544" w:rsidRPr="006E1A59" w:rsidRDefault="00F34544" w:rsidP="00D42F5E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5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с целью нахождения сход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ства. Актуализация имеющихся знаний об измерении времени.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5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разностей. 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ставление новых выражений по описанию. Сравнение с целью установления новых от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ношений.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2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времени по часам.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2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длины отрезков. Сложение величин, выраженных в разных единицах измерения длины.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8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Неявное сравнение данных в задаче и краткой записи к другой задаче. Составление задачи по краткой записи</w:t>
            </w:r>
          </w:p>
        </w:tc>
        <w:tc>
          <w:tcPr>
            <w:tcW w:w="269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230 (2); тетр. 2: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45, 46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D4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57.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Сутки - единица измерения времени.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180" w:lineRule="exact"/>
              <w:ind w:right="260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108-109</w:t>
            </w:r>
          </w:p>
        </w:tc>
        <w:tc>
          <w:tcPr>
            <w:tcW w:w="425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Осознавать цикличность временных промежут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(сутки, части суток). Устанавливать соотно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шение между часом и сутками.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Измерять время по ча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сам с любым цифербла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том</w:t>
            </w:r>
          </w:p>
        </w:tc>
        <w:tc>
          <w:tcPr>
            <w:tcW w:w="4394" w:type="dxa"/>
          </w:tcPr>
          <w:p w:rsidR="00F34544" w:rsidRPr="006E1A59" w:rsidRDefault="00F34544" w:rsidP="00D42F5E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Выявление порядка следования и цик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личности частей суток. Анализ текста с целью получение новых сведений.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значений выражений.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8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геометрическими объ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ектами (квадрат, отрезок).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времени по часам.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Перевод величин из одних единиц 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мерения длины в другие.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логической задачи. Нахож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дение способа ее решения (эвристика).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разности дву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значных чисел</w:t>
            </w:r>
          </w:p>
        </w:tc>
        <w:tc>
          <w:tcPr>
            <w:tcW w:w="269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238; тетр. 2: № 47, 48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D4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58.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Разносто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ронний треугольник. С.110-111</w:t>
            </w:r>
          </w:p>
        </w:tc>
        <w:tc>
          <w:tcPr>
            <w:tcW w:w="425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«разносторонний треугольник».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Уметь классифициро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вать треугольники по 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отношению сторон. Решать задачи на 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хождение длительности временных промежут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ind w:left="140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Решать числовые ребу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сы.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Понимать и исполь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зовать разные спосо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бы обозначения одно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го и того же момен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та времени</w:t>
            </w:r>
          </w:p>
        </w:tc>
        <w:tc>
          <w:tcPr>
            <w:tcW w:w="4394" w:type="dxa"/>
          </w:tcPr>
          <w:p w:rsidR="00F34544" w:rsidRPr="006E1A59" w:rsidRDefault="00F34544" w:rsidP="00D42F5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Полная индукция (эмпирическое обоб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щение на основе сравнения объектов и выде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ления у них общих свойств). Выявление су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щественных свойств разностороннего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угольника.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60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алгоритмов письменного сложения двузначных чисел с переходом и без перехода через разряд.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Комбинаторная задача. Перебор вари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антов.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2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Перевод одних единиц измерения вре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мени в другие (сутки-часы).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1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краткой записи составной задачи. Составление и решение задачи по краткой запи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си. Анализ составной задачи: разделение на простые.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2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ребусов. Построение цепочек 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гических рассуждений</w:t>
            </w:r>
          </w:p>
        </w:tc>
        <w:tc>
          <w:tcPr>
            <w:tcW w:w="269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242 (3-я</w:t>
            </w:r>
          </w:p>
          <w:p w:rsidR="00F34544" w:rsidRPr="006E1A59" w:rsidRDefault="00F34544" w:rsidP="00D42F5E">
            <w:pPr>
              <w:spacing w:line="216" w:lineRule="exact"/>
              <w:rPr>
                <w:rStyle w:val="4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41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задача), 244 (3-й ребус); тетр. 2: № 50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D4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0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59-60. Определение времени по часам.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180" w:lineRule="exact"/>
              <w:ind w:right="200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112-115</w:t>
            </w:r>
          </w:p>
        </w:tc>
        <w:tc>
          <w:tcPr>
            <w:tcW w:w="425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время су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ток по часам двумя способами. Использовать кален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дарь для определе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даты.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длитель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временных промежутков по ча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сам.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Решать простые за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дачи на определение времени.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Познакомиться с ре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шением задач нового вида (включающих в свой состав задачу на нахождение час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ти суммы и на раз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ностное сравнение).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составные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дачи в два действия.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Находить соответ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ствующую задаче краткую запись из нескольких предло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женных</w:t>
            </w:r>
          </w:p>
        </w:tc>
        <w:tc>
          <w:tcPr>
            <w:tcW w:w="4394" w:type="dxa"/>
          </w:tcPr>
          <w:p w:rsidR="00F34544" w:rsidRPr="006E1A59" w:rsidRDefault="00F34544" w:rsidP="00D42F5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сравнение. Сложение и вычита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двузначных чисел. Преобразование данных в задании объектов по описанию.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времени по часам разных ви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дов.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Страничка «Из истории математики». Анализ текста с целью выявления новых сведений об измерении времени. Определение времени по календарю.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времени по часам с помощью минутной и часовой стрелок. Определение дли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тельности промежутков времени по движению минутной стрелки.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Сериация.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76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составной задачи нового вида. Неявное сравнение: выявление общего между данными в задаче и краткой записью к другой задаче. Составление задачи по краткой записи.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сложения двузначных чисел «в столбик». Преобразование сумм.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и черчение отрезков и лома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66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Соотнесение текста задачи и ее краткой записи. Составление и решение задачи по крат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кой записи.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81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уравнений. Сравнение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с целью нахождения общих свойств</w:t>
            </w:r>
          </w:p>
        </w:tc>
        <w:tc>
          <w:tcPr>
            <w:tcW w:w="269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248, 251; тетр. 2: № 52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D4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180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61-62.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ind w:right="200"/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Час, минута. С. 116-120</w:t>
            </w:r>
          </w:p>
        </w:tc>
        <w:tc>
          <w:tcPr>
            <w:tcW w:w="425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Осознавать соотно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шения между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цами времени (час - минута).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зна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ние таблицы мер времени для перево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да величин времени из одних единиц измерения в другие.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время по часам.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вид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угольника по разным основаниям.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задачи на оп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ределение начала или конца временно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 промежутка по его длительности или с использованием ци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ферблата</w:t>
            </w:r>
          </w:p>
        </w:tc>
        <w:tc>
          <w:tcPr>
            <w:tcW w:w="4394" w:type="dxa"/>
          </w:tcPr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23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рисунков часов. Определение вре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мени и длительности промежутков времени по часам. Выявление соотношения между часом и минутой.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23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 группы треугольников по сторонам и углам. Запись полученных резуль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татов в таблицу.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5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сложения и вычитания дву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значных чисел.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выражений на основе логичес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ких рассуждений (получение частного дедук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тивного вывода).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текстов задач с целью выявле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зависимости их решения от вопроса.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задач.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Изображение ломаных и отрезков задан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ной длины.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610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Выявление обратной пропорциональной зависимости между количе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ством мерок и их величиной на примере изме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рения вместимости.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2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времени по часам.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23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текстов задач. Обоснование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бора действий для решения задач. Составление задачи по краткой записи.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Перевод одних единиц измерения време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 в другие</w:t>
            </w:r>
          </w:p>
        </w:tc>
        <w:tc>
          <w:tcPr>
            <w:tcW w:w="269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254, 257, 260 (3);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2: № 55,56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D4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63.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Периметр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многоуголь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ника.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С.121-123</w:t>
            </w:r>
          </w:p>
        </w:tc>
        <w:tc>
          <w:tcPr>
            <w:tcW w:w="425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тием «периметр».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Нахо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дить периметр много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угольника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Устанавливать соотно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шения между единица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 измерения времени. Уметь определять дли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тельность промежутков времени по часам.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Решать задачи на опре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деление временного про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межутка без использо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вания циферблата</w:t>
            </w:r>
          </w:p>
        </w:tc>
        <w:tc>
          <w:tcPr>
            <w:tcW w:w="4394" w:type="dxa"/>
          </w:tcPr>
          <w:p w:rsidR="00F34544" w:rsidRPr="006E1A59" w:rsidRDefault="00F34544" w:rsidP="00D42F5E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6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ломаных по форме. Выяв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существенных признаков понятия «многоугольник». Знакомство с понятием «периметр» и его обозначением.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95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вычитания двузначных чисел. Сравнение способов действий.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промежутков времени по часам.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60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 и вычитание двузначных чисел.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1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Практическая работа. Нахождение пе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риметра прямоугольника. Запись решения разными способами</w:t>
            </w:r>
          </w:p>
        </w:tc>
        <w:tc>
          <w:tcPr>
            <w:tcW w:w="269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268; тетр. 2: № 3,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(с. 28),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(с. 29)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D4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64-65. Обобщение изученного в I полуго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дии мате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риала.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124-127</w:t>
            </w:r>
          </w:p>
        </w:tc>
        <w:tc>
          <w:tcPr>
            <w:tcW w:w="425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Систематизировать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о времени и его 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мерении.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время по ча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сам разного типа.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разные способы называния од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ного и того же момента времени.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Переводить одни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цы измерения времени в другие.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Решать задачи на опре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деление временного про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межутка без использо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вания циферблата</w:t>
            </w:r>
          </w:p>
        </w:tc>
        <w:tc>
          <w:tcPr>
            <w:tcW w:w="4394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(1, 5, 10) Сложение и вычитание двузначных чисел «в столбик». Самоконтроль.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(2, 9) Определение времени и длительности промежутков времени по часам.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31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длин отрезков и определение периметра многоугольника.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текста. Дополнение столбчатой диаграммы данными, полученными из тек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ста.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Составление задачи по краткой записи.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составление уравнений по описа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нию, представленному в виде таблицы.</w:t>
            </w:r>
          </w:p>
          <w:p w:rsidR="00F34544" w:rsidRPr="006E1A59" w:rsidRDefault="00F34544" w:rsidP="00D42F5E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Перевод одних единиц измерения време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 в другие</w:t>
            </w:r>
          </w:p>
        </w:tc>
        <w:tc>
          <w:tcPr>
            <w:tcW w:w="269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5, 7, 9; тетр. 2: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6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(с. 30), 58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D4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66. Контрольная работа</w:t>
            </w:r>
          </w:p>
        </w:tc>
        <w:tc>
          <w:tcPr>
            <w:tcW w:w="425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tabs>
                <w:tab w:val="left" w:pos="518"/>
              </w:tabs>
              <w:spacing w:line="21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15417" w:type="dxa"/>
            <w:gridSpan w:val="5"/>
          </w:tcPr>
          <w:p w:rsidR="00F34544" w:rsidRPr="006E1A59" w:rsidRDefault="00F34544" w:rsidP="00D42F5E">
            <w:pPr>
              <w:pStyle w:val="22"/>
              <w:shd w:val="clear" w:color="auto" w:fill="auto"/>
              <w:spacing w:after="101" w:line="25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Тема 7</w:t>
            </w:r>
          </w:p>
          <w:p w:rsidR="00F34544" w:rsidRPr="006E1A59" w:rsidRDefault="00F34544" w:rsidP="00D42F5E">
            <w:pPr>
              <w:pStyle w:val="11"/>
              <w:keepNext/>
              <w:keepLines/>
              <w:shd w:val="clear" w:color="auto" w:fill="auto"/>
              <w:spacing w:after="0" w:line="30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10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УМНОЖЕНИЕ И ДЕЛЕНИЕ</w:t>
            </w:r>
          </w:p>
          <w:p w:rsidR="00F34544" w:rsidRPr="006E1A59" w:rsidRDefault="00F34544" w:rsidP="00D42F5E">
            <w:pPr>
              <w:pStyle w:val="20"/>
              <w:keepNext/>
              <w:keepLines/>
              <w:shd w:val="clear" w:color="auto" w:fill="auto"/>
              <w:spacing w:before="0" w:after="222" w:line="24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2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(22 часа)</w:t>
            </w:r>
          </w:p>
          <w:p w:rsidR="00F34544" w:rsidRPr="006E1A59" w:rsidRDefault="00F34544" w:rsidP="00D42F5E">
            <w:pPr>
              <w:pStyle w:val="32"/>
              <w:keepNext/>
              <w:keepLines/>
              <w:shd w:val="clear" w:color="auto" w:fill="auto"/>
              <w:spacing w:before="0" w:after="152" w:line="260" w:lineRule="exact"/>
              <w:rPr>
                <w:rFonts w:ascii="Arial" w:hAnsi="Arial" w:cs="Arial"/>
              </w:rPr>
            </w:pPr>
            <w:r w:rsidRPr="006E1A59">
              <w:rPr>
                <w:rStyle w:val="31"/>
                <w:rFonts w:ascii="Arial" w:hAnsi="Arial" w:cs="Arial"/>
                <w:color w:val="000000"/>
              </w:rPr>
              <w:t>Планируемые результаты (универсальные учебные действия)</w:t>
            </w:r>
          </w:p>
          <w:p w:rsidR="00F34544" w:rsidRPr="006E1A59" w:rsidRDefault="00F34544" w:rsidP="00D42F5E">
            <w:pPr>
              <w:pStyle w:val="BodyText"/>
              <w:shd w:val="clear" w:color="auto" w:fill="auto"/>
              <w:spacing w:line="21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Личностные универсальные учебные действия</w:t>
            </w:r>
          </w:p>
          <w:p w:rsidR="00F34544" w:rsidRPr="006E1A59" w:rsidRDefault="00F34544" w:rsidP="00345D34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урокам мате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матики;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роли математики в жизни че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ловека;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интерес к учебной деятельности, включая элементы предметно-исследовательской дея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тельности;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ориентация на понимание предложений и оценок учителей и одноклассников;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причин успеха в учебе;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нравственного содержания пос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тупков окружающих людей.</w:t>
            </w:r>
          </w:p>
          <w:p w:rsidR="00F34544" w:rsidRPr="006E1A59" w:rsidRDefault="00F34544" w:rsidP="00345D34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интереса к познанию математических фактов</w:t>
            </w:r>
            <w:r w:rsidRPr="006E1A59">
              <w:rPr>
                <w:rStyle w:val="4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количественных отношений</w:t>
            </w:r>
            <w:r w:rsidRPr="006E1A59">
              <w:rPr>
                <w:rStyle w:val="4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мате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матических зависимостей в окружающем мире;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на оценку ре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зультатов познавательной деятельности;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общих представлений о рациональной 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ганизации мыслительной деятельности;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самооценки на основе заданных критери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ев успешности учебной деятельности;</w:t>
            </w:r>
          </w:p>
          <w:p w:rsidR="00F34544" w:rsidRPr="006E1A59" w:rsidRDefault="00F34544" w:rsidP="00345D34">
            <w:pPr>
              <w:pStyle w:val="BodyText"/>
              <w:shd w:val="clear" w:color="auto" w:fill="auto"/>
              <w:spacing w:line="216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первоначальной ориентации в поведении на принятые моральные нормы.</w:t>
            </w:r>
          </w:p>
          <w:p w:rsidR="00F34544" w:rsidRPr="006E1A59" w:rsidRDefault="00F34544" w:rsidP="00345D34">
            <w:pPr>
              <w:pStyle w:val="BodyText"/>
              <w:shd w:val="clear" w:color="auto" w:fill="auto"/>
              <w:spacing w:line="21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F34544" w:rsidRPr="006E1A59" w:rsidRDefault="00F34544" w:rsidP="00345D34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учебную задачу;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планировать свои действия в соответствии с учебными задачами и инструкцией учи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теля;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учитывать выделенные учителем ориенти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ры действия в учебном материале;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сотрудничестве с учителем находить несколько вариантов решения учебной зада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чи, представленной на наглядно-образном уровне;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вносить необходимые коррективы в дейст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вия на основе принятых правил;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установленные правила в пла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нировании и контроле способа решения;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осуществлять пошаговый контроль под ру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ководством учителя в доступных видах учеб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но-познавательной деятельности.</w:t>
            </w:r>
          </w:p>
          <w:p w:rsidR="00F34544" w:rsidRPr="006E1A59" w:rsidRDefault="00F34544" w:rsidP="00345D34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понимать смысл инструкции учителя и заданий</w:t>
            </w:r>
            <w:r w:rsidRPr="006E1A59">
              <w:rPr>
                <w:rStyle w:val="4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предложенных в учебнике;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воспринимать мнения и предложения од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ноклассников (о способе решения задачи);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ких задач под руководством учителя де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лать выводы о свойствах изучаемых объек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тов;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учебные действия в устной</w:t>
            </w:r>
            <w:r w:rsidRPr="006E1A59">
              <w:rPr>
                <w:rStyle w:val="4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письменной речи и во внутреннем плане;</w:t>
            </w:r>
          </w:p>
          <w:p w:rsidR="00F34544" w:rsidRPr="006E1A59" w:rsidRDefault="00F34544" w:rsidP="00345D34">
            <w:pPr>
              <w:pStyle w:val="BodyText"/>
              <w:shd w:val="clear" w:color="auto" w:fill="auto"/>
              <w:spacing w:line="216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самостоятельно оценивать правильность выполнения задания и вносить необходимые коррективы в действия с наглядно-образ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ным материалом</w:t>
            </w:r>
          </w:p>
          <w:p w:rsidR="00F34544" w:rsidRPr="006E1A59" w:rsidRDefault="00F34544" w:rsidP="00345D34">
            <w:pPr>
              <w:pStyle w:val="BodyText"/>
              <w:shd w:val="clear" w:color="auto" w:fill="auto"/>
              <w:spacing w:line="21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34544" w:rsidRPr="006E1A59" w:rsidRDefault="00F34544" w:rsidP="00345D34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осуществлять поиск необходимой инфор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мации в учебнике и справочной литературе;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строить небольшие математические сооб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щения в устной форме (до 4-5 предложе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ний);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кодировать информацию в знаково-симво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лической форме;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проводить сравнение (по одному или 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скольким основаниям, наглядное и по предс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тавлению, сопоставление и противопоставле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ние), делать выводы на основе сравнения;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выделять в явлениях существенные и 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существенные, необходимые и достаточные признаки;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проводить аналогию и на ее основе стро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ить выводы;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строить простые индуктивные и дедуктив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рассуждения.</w:t>
            </w:r>
          </w:p>
          <w:p w:rsidR="00F34544" w:rsidRPr="006E1A59" w:rsidRDefault="00F34544" w:rsidP="00345D34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 руководством учителя осуществлять поиск дополнительной информации, рабо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тать с дополнительными текстами и за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даниями;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устанавливать аналогии; формулировать выводы на основе аналогии, сравнения, обоб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щения;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70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моделировать задачи на основе анализа жизненных ситуаций;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строить рассуждения о математических явлениях;</w:t>
            </w:r>
          </w:p>
          <w:p w:rsidR="00F34544" w:rsidRPr="006E1A59" w:rsidRDefault="00F34544" w:rsidP="00345D34">
            <w:pPr>
              <w:pStyle w:val="BodyText"/>
              <w:shd w:val="clear" w:color="auto" w:fill="auto"/>
              <w:spacing w:line="216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- пользоваться эвристическими приемами для нахождения решения математических задач</w:t>
            </w:r>
          </w:p>
          <w:p w:rsidR="00F34544" w:rsidRPr="006E1A59" w:rsidRDefault="00F34544" w:rsidP="00345D34">
            <w:pPr>
              <w:pStyle w:val="BodyText"/>
              <w:shd w:val="clear" w:color="auto" w:fill="auto"/>
              <w:spacing w:line="216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F34544" w:rsidRPr="006E1A59" w:rsidRDefault="00F34544" w:rsidP="00345D34">
            <w:pPr>
              <w:pStyle w:val="30"/>
              <w:shd w:val="clear" w:color="auto" w:fill="auto"/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активное участие в учебной де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ятельности, используя речевые коммуника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тивные средства;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2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322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стремиться к координации различных мнений о математических явлениях в сот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рудничестве; договариваться, приходить к общему решению;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в общении правила вежли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вости;</w:t>
            </w:r>
          </w:p>
          <w:p w:rsidR="00F34544" w:rsidRPr="006E1A59" w:rsidRDefault="00F34544" w:rsidP="00345D34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понимать содержание вопросов и воспро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изводить вопросы.</w:t>
            </w:r>
          </w:p>
          <w:p w:rsidR="00F34544" w:rsidRPr="006E1A59" w:rsidRDefault="00F34544" w:rsidP="00345D34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45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следить за действиями других участни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ков в процессе коллективной познаватель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ной деятельности;</w:t>
            </w:r>
          </w:p>
          <w:p w:rsidR="00F34544" w:rsidRPr="006E1A59" w:rsidRDefault="00F34544" w:rsidP="00345D34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45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формулировать корректные высказыва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ния для передачи своего мнения;</w:t>
            </w:r>
          </w:p>
          <w:p w:rsidR="00F34544" w:rsidRPr="006E1A59" w:rsidRDefault="00F34544" w:rsidP="00345D34">
            <w:pPr>
              <w:pStyle w:val="BodyText"/>
              <w:shd w:val="clear" w:color="auto" w:fill="auto"/>
              <w:spacing w:line="216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контролировать свои действия в коллек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тивной работе</w:t>
            </w:r>
          </w:p>
          <w:p w:rsidR="00F34544" w:rsidRPr="006E1A59" w:rsidRDefault="00F34544" w:rsidP="00345D34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67.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 одинаковых слагаемых. С. 3-5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Выделять различные случаи сложения одина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ковых слагаемых. Определять длитель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временных проме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жутков без опоры на ча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сы, с помощью арифме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тического действия. Находить периметр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угольника.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Получать составную задачу из простых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(269, 271) Сравнение рисунков и составлен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равенств с целью нахождения общих свойств.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(270) Сравнение задач. Составление задач по выражениям.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длительности промежут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времени с помощью вычитания.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61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Вычисление периметра сторон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угольников. Сравнение треугольников с целью нахождения общих свойств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273; тетр. 3: № 1, 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68.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Введение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понятия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«умноже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ние».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5-7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«умножение» как новой формой записи сложения одинаковых слагаемых.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знаки и термины, связанные с действием умноже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ния.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длитель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временных проме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жутков без опоры на ча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сы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простых задач, сравнение их сюжетов. Составление составной задачи.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выражений, их сравнение. Составление выражений по ана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логии.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5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Сравнение. Выделение существенных признаков умножения. Анализ новой фор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мы записи сложения одинаковых слагае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мых.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275, 279 (2); тетр. 3: № 3, 4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67.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 одинаковых слагаемых. С. 3-5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Выделять различные случаи сложения одина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ковых слагаемых. Определять длитель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временных проме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жутков без опоры на ча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сы, с помощью арифме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тического действия. Находить периметр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угольника.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Получать составную задачу из простых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(269, 271) Сравнение рисунков и составлен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равенств с целью нахождения общих свойств.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(270) Сравнение задач. Составление задач по выражениям.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длительности промежут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времени с помощью вычитания.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61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Вычисление периметра сторон тре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угольников. Сравнение треугольников с целью нахождения общих свойств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273; тетр. 3: № 1, 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68.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Введение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понятия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«умноже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ние».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5-7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«умножение» как новой формой записи сложения одинаковых слагаемых.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знаки и термины, связанные с действием умноже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ния.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длитель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временных проме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жутков без опоры на ча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сы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простых задач, сравнение их сюжетов. Составление составной задачи.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выражений, их сравнение. Составление выражений по ана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логии.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5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Сравнение. Выделение существенных признаков умножения. Анализ новой фор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мы записи сложения одинаковых слагае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мых.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времени по часам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33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периметров многоугольников. Запись обобщенного способа нахождения пери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метра многоугольника, имеющего равные сторо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3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и преобразование задачи.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Прогнозирование и проверка гипотез. 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пользование полученного вывода для выполне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задания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275, 279 (2); тетр. 3: № 3, 4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73-74. Арабские и римские цифры.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16-19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римской нумераци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ей (символами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, V, X).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 xml:space="preserve">Записывать числа с помощью римских цифр.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знаки и компоненты дей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ствия умножения при выполнении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даний.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Читать выраже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ния разными спосо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бами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60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длительности промежутков времени.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7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рисунка для нахождения разных вариантов выполнения задания. Нахождение пе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риметров многоугольников.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(303, 307) Сравнение. Знакомство с римской ну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мерацией.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составление новых объектов (ра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венств) с заданными свойствами.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5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Преобразование задачи с целью установления новых отношений.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2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и преобразование новых объек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тов с заданными параметрами, перебор вариан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тов. Сравнение полученных выражений и 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венств.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(308) Исследование: наблюдение за изменением математических объектов в процессе их преобра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зования. Выявление зависимости изменения про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изведения от изменения одного из множителей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302, 304 (3), 306 (4); тетр. 3: № 9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75.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Арабские и римские цифры.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20-21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Записывать числа с помощью римских цифр.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конкретного смысла умножения при вычислениях. Соотносить предло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женную краткую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пись задачи с ее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шением.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задачи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ными способами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Соотнесение текстов задач и схем к ним. Сравнение и решение задач.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5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Дополнение таблицы на основе анализа ее данных. Оперирование терминами «множитель», «произведение».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6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пространственными образа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ми. Преобразование плоских фигур.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60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рисунков. Запись выражений римскими цифрами. Анализ способа записи 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сел в римской нумерации.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5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и решение задачи по ее крат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кой записи. Исследование решенной задачи.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5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сумм. Поиск разных вариантов выполнения задания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30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309 (3), 314; тетр. 3: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10,11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76.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Правило вычитания числа из суммы. С. 22-25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разными способами вычитания числа из суммы.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Научиться записы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вать правила дей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ствий в обобщен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ном виде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и решать задачи по краткой записи и по схеме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Страничка «Из истории математики». Анализ текста с целью получения сведений об истории записи чисел.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текста задачи. Дополнение ее 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ными, не влияющими на результат, для конкре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тизации способа решения. Перебор вариантов.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 и формулирова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общего вывода о разных способах вычитания числа из суммы.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чисел, записанных римскими циф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2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Построение цепочки логи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ческих рассуждений.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длин сторон многоугольника по известному периметру. Нахождение разных вариантов решения задачи (вариативность мыш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ления)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spacing w:line="221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319; тетр. 3: № 12,14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77.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Схема рассужде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при решении задач.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26-27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схему рас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суждений «от вопроса к данным» при поиске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шения задачи.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Овла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девать аналитическим способом поиска реше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ния задачи.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время по ци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ферблату с римскими цифрами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времени по циферблату с римскими цифрами.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55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Вычитание одинаковых чисел из чис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ла. Проверка вычитания сложением одина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ковых слагаемых.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56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чертежа. Выявление сущест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венных свойств отношения «вдвое больше».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58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Осознание способа рассуждения при выполнении поиска решения задачи анали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тическим способом (от вопроса к данным). Построение схемы рассуждений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322; тетр. 3: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15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78-79. Действие деления. С.28-31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«деление». Выявить конкретный смысл деления как действия, обратного ум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ножению, и как нахож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дение числа элементов одного из равных под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множеств, на которые разбивается множество (деление на равные час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ти), либо числа таких подмножеств (деление по содержанию).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учиться выполнять де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ление «на равные час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ти» и «по содержа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нию»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тием «пирамида».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Распознавать пирами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ду среди других прост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ранственных геомет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рических тел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на нахождение произ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ведения. Составление и решение практичес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ким способом задач, обратных к ней.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комство с записью решения обратных задач при помощи действия деления.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8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 на деление (предмет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действия).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7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 в группе. Сравнение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ний. Нахождение общего.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95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действий по алгоритму (сложение, вычитание, умножение).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60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 и вычитание двузначных чисел. Сравнение значений выражений. 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хождение взаимосвязи межу полученными равенствами.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658"/>
              </w:tabs>
              <w:spacing w:line="226" w:lineRule="exact"/>
              <w:ind w:left="12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Черчение отрезка заданной длины. Деление его на равные части заданной дли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ны. Запись решения в новой форме (с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мощью деления).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95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Знакомство с пирамидой. Распозна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вание пирамиды среди других геометриче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ских тел.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задачи. Кодирование, построе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модели задачи и ее преобразование для нахождения решения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327; тетр. 3: № 16, 18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after="60" w:line="200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80.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before="60"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Свойство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противопо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ложных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сторон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прямоуголь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ника.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32-33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Выявить существенное свойство противополож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сторон прямоуголь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ника.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Осознавать взаимосвязь между умножением и делением.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Устанавливать взаи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мосвязь между арабски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ми и римскими цифра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(332) Практическая исследовательская 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бота. Сравнение частных случаев (длин про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тивоположных сторон конкретных прямо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угольников) и формулирование на основе сравнения общего вывода о равенстве проти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воположных сторон прямоугольника.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(333, 334) Решение задачи на деление на равные части. Составление и решение обрат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задач.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6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Запись чисел римскими и арабскими числами. Сравнение разных видов записи.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4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пространственными 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разами. Самоконтроль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336; тетр. 3: № 19,20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81.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Взаимно обратные арифмети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ческие действия. С. 34-35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тием «обратное арифме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тическое действие». Воспринимать сложение и вычитание, умноже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и деление как взаим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 обратные действия.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отноше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ние «взаимно обратные действия» при решении обратных задач и урав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нений.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простые задачи на нахождение массы с помощью весов и гирь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равенств. Определение 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 и вычитания, умножения и деления как взаимно обратные действия.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на нахождение сум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мы. Составление и решение обратных задач. Сравнение способов решения взаимно обрат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задач.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61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выражений. Определение взаимосвязи между полу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ченными равенствами на основе знания о взаимно обратных действиях.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 на нахождение пери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метров плоских фигур и задач, обратных к ним.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 по рисункам. Определение мас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сы предметов с помощью гирь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340 (3); тетр. 3:</w:t>
            </w:r>
          </w:p>
          <w:p w:rsidR="00F34544" w:rsidRPr="006E1A59" w:rsidRDefault="00F34544" w:rsidP="00E318EA">
            <w:pPr>
              <w:spacing w:line="200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21,22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82.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Частное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чисел.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36-37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тиями «частное двух 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сел», «значение частно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го».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зна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ки и термины, связан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ные с действием деле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ния.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Устанавливать соответ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ствие между задачами и схемами рассуждений к ним.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схему рассуждений при решении задач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9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Изображение отрезков с заданными свойствами. Работа в группе.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на деление на равные части. Знакомство с терминами «частное», «значение частного».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60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 геометрических тел по разным основаниям.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605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задач. Соотнесение схем рассуждений и текстов задач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3: № 23, 24, 25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83.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Делимое, делитель. С. 38-39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Выделять компоненты действия деления: «де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лимое», «делитель», «значение частного», «частное».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Читать ма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тематические выраже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ния.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Осваивать способ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задач на кратное сравнение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54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на деление на равные части. Знакомство с терминами «делимое», «делитель».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63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отрезков. Нахождение длин сторон правильных многоугольников по известному периметру.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52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таблиц. Выявление отношения «больше в...», «меньше в...» между данными таблицы.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533"/>
              </w:tabs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№ 349; тетр. 3: № </w:t>
            </w:r>
            <w:r w:rsidRPr="006E1A59">
              <w:rPr>
                <w:rStyle w:val="1pt"/>
                <w:rFonts w:ascii="Arial" w:hAnsi="Arial" w:cs="Arial"/>
                <w:color w:val="000000"/>
                <w:sz w:val="24"/>
                <w:szCs w:val="24"/>
              </w:rPr>
              <w:t>26,27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84.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Задачи на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увеличение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числа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несколько раз.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40-41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новым типом задач данного 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па. Овладевать способом решения задач данного типа.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Выполнять действия по линейному алгорит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му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8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Практическое решение задач нового типа (на увеличение числа в несколько раз).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14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Построение прогноза (соотнесение равенств и схемы). Конкретизация и обобщение.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6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выражений на основе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конкретного смысла умножения.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3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составных задач, в состав ко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торых входит простая задача на увеличение числа в несколько раз.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действий по алгоритму, заданному в виде схемы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354; тетр. 3: № 28, 30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85.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Задачи на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уменьшение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числа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несколько раз.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42-43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Формировать умения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шать задачи на умень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шение числа в несколь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 раз.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знаки и термины, связанные с действиями умноже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ния и деления.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Находить значения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ражений рациональным способом, используя со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четательное свойство сложения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данных. Чтение и дополнение таблицы.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составных задач, в состав ко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торых входит простая задача на уменьше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числа в несколько раз.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595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выражений. Нахождение их значений разными способами. Анализ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дания с целью определения зависимости ко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личества способов решения от данных.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составных задач.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58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Изображение и измерение отрезков. Сериация. Получение незамкнутых лома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из данных отрезков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356 (4), 359; тетр. 3:</w:t>
            </w:r>
          </w:p>
          <w:p w:rsidR="00F34544" w:rsidRPr="006E1A59" w:rsidRDefault="00F34544" w:rsidP="00E318EA">
            <w:pPr>
              <w:spacing w:line="221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31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ind w:left="8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86-87. Умножение и деление. С. 44-47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Систематизировать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об умножении и 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лении.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Находить значения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ражений рациональным способом, используя со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четательное свойство сложения и свойство вычитания числа из суммы.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Записывать любые на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туральные числа рим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скими цифрами</w:t>
            </w: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numPr>
                <w:ilvl w:val="0"/>
                <w:numId w:val="40"/>
              </w:numPr>
              <w:shd w:val="clear" w:color="auto" w:fill="auto"/>
              <w:tabs>
                <w:tab w:val="left" w:pos="55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сравнение. Нахождение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чений выражений.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40"/>
              </w:numPr>
              <w:shd w:val="clear" w:color="auto" w:fill="auto"/>
              <w:tabs>
                <w:tab w:val="left" w:pos="65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пространственными объектами.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40"/>
              </w:numPr>
              <w:shd w:val="clear" w:color="auto" w:fill="auto"/>
              <w:tabs>
                <w:tab w:val="left" w:pos="55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Исследование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задачи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30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 на 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нове знаний о взаимосвязи между умноже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нием и делением.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32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задач. Установление новых от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ношений между данными задачи.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30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Запись чисел римскими цифрами.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33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Вычисление значений выражений удоб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 способом.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37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 на нахождение проме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жутков времени. Выбор правильных отве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тов из предложенных.</w:t>
            </w:r>
          </w:p>
          <w:p w:rsidR="00F34544" w:rsidRPr="006E1A59" w:rsidRDefault="00F34544" w:rsidP="00E318EA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пространственными объ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ектами</w:t>
            </w: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5 (в), 6; тетр. 3:</w:t>
            </w:r>
          </w:p>
          <w:p w:rsidR="00F34544" w:rsidRPr="006E1A59" w:rsidRDefault="00F34544" w:rsidP="00E318EA">
            <w:pPr>
              <w:pStyle w:val="BodyText"/>
              <w:shd w:val="clear" w:color="auto" w:fill="auto"/>
              <w:spacing w:line="20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88. Контрольная работа по теме «Умножение и деление»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E3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89-90. Резерв</w:t>
            </w:r>
          </w:p>
        </w:tc>
        <w:tc>
          <w:tcPr>
            <w:tcW w:w="425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E318EA">
            <w:pPr>
              <w:pStyle w:val="BodyText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15417" w:type="dxa"/>
            <w:gridSpan w:val="5"/>
          </w:tcPr>
          <w:p w:rsidR="00F34544" w:rsidRPr="006E1A59" w:rsidRDefault="00F34544" w:rsidP="00F867B9">
            <w:pPr>
              <w:pStyle w:val="22"/>
              <w:shd w:val="clear" w:color="auto" w:fill="auto"/>
              <w:spacing w:after="123" w:line="22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Тема 8</w:t>
            </w:r>
          </w:p>
          <w:p w:rsidR="00F34544" w:rsidRPr="006E1A59" w:rsidRDefault="00F34544" w:rsidP="00F867B9">
            <w:pPr>
              <w:pStyle w:val="11"/>
              <w:keepNext/>
              <w:keepLines/>
              <w:shd w:val="clear" w:color="auto" w:fill="auto"/>
              <w:spacing w:after="0" w:line="28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10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ТАБЛИЦА УМНОЖЕНИЯ</w:t>
            </w:r>
          </w:p>
          <w:p w:rsidR="00F34544" w:rsidRPr="006E1A59" w:rsidRDefault="00F34544" w:rsidP="00F867B9">
            <w:pPr>
              <w:pStyle w:val="20"/>
              <w:keepNext/>
              <w:keepLines/>
              <w:shd w:val="clear" w:color="auto" w:fill="auto"/>
              <w:spacing w:before="0" w:after="236" w:line="25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2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(22 часа)</w:t>
            </w:r>
          </w:p>
          <w:p w:rsidR="00F34544" w:rsidRPr="006E1A59" w:rsidRDefault="00F34544" w:rsidP="00F867B9">
            <w:pPr>
              <w:pStyle w:val="32"/>
              <w:keepNext/>
              <w:keepLines/>
              <w:shd w:val="clear" w:color="auto" w:fill="auto"/>
              <w:spacing w:before="0" w:after="140" w:line="240" w:lineRule="exact"/>
              <w:rPr>
                <w:rFonts w:ascii="Arial" w:hAnsi="Arial" w:cs="Arial"/>
              </w:rPr>
            </w:pPr>
            <w:r w:rsidRPr="006E1A59">
              <w:rPr>
                <w:rStyle w:val="31"/>
                <w:rFonts w:ascii="Arial" w:hAnsi="Arial" w:cs="Arial"/>
                <w:color w:val="000000"/>
              </w:rPr>
              <w:t>Планируемые результаты (универсальные учебные действия)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Личностные универсальные учебные действия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урокам мате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матики;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роли математических действий в жизни человека;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интерес к различным видам учебной дея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тельности, включая элементы предметно-ис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следовательской деятельности;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ориентация на понимание предложений и оценок учителей и одноклассников;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нравственного содержания пос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тупков окружающих людей.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интереса к познанию математических фактов</w:t>
            </w:r>
            <w:r w:rsidRPr="006E1A59">
              <w:rPr>
                <w:rStyle w:val="4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математических зависимостей в окружающем мире;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на оценку ре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зультатов познавательной деятельности;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общих представлений о рациональной 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ганизации мыслительной деятельности;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самооценки на основе заданных критери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ев успешности учебной деятельности;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в поведении на принятые моральные нормы;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понимания чувств одноклассников</w:t>
            </w:r>
            <w:r w:rsidRPr="006E1A59">
              <w:rPr>
                <w:rStyle w:val="43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учите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лей.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планировать свои действия в соответствии с учебными задачами;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учитывать выделенные учителем ориенти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ры действия в учебном материале;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сотрудничестве с учителем находить 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сколько вариантов решения учебной задачи, представленной на наглядно-образном уровне;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вносить необходимые коррективы в дейст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вия на основе принятых правил;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установленные правила в пла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нировании и контроле способа решения;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осуществлять пошаговый контроль под ру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ководством учителя в доступных видах учеб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но-познавательной деятельности.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понимать смысл инструкции учителя и заданий</w:t>
            </w:r>
            <w:r w:rsidRPr="006E1A59">
              <w:rPr>
                <w:rStyle w:val="4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предложенных в учебнике;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воспринимать мнения и предложения свер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стников о способе решения задачи;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ких задач под руководством учителя де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лать выводы о свойствах изучаемых объек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тов;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учебные действия в устной</w:t>
            </w:r>
            <w:r w:rsidRPr="006E1A59">
              <w:rPr>
                <w:rStyle w:val="4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письменной речи и во внутреннем плане;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самостоятельно оценивать правильность выполнения заданий и вносить необходимые коррективы в действия с наглядно-образ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ным материалом.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осуществлять поиск нужной информации, используя материал учебника и справочную литературу;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кодировать информацию в знаково-симво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лической форме;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строить небольшие математические сооб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щения в устной форме (до 4-5 предложений);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проводить сравнение, понимать выводы, сделанные на основе сравнения;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выделять в явлениях существенные и 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существенные, необходимые и достаточные признаки;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проводить аналогию и на ее основе стро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ить выводы;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строить простые индуктивные и дедуктив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рассуждения.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 руководством учителя осуществлять поиск необходимой и дополнительной инфор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мации;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работать с дополнительными текстами и заданиями;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моделировать задачи на основе анализа жизненных ситуаций;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1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устанавливать аналогии; формулировать выводы на основе аналогии;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строить рассуждения о математических явлениях;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- пользоваться эвристическими приемами для нахождения решения математических задач.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активное участие в коллектив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ной работе, используя простые речевые сред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ства;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стремиться к координации различных мне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о математических явлениях в сотрудни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честве; договариваться, приходить к общему решению;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в общении правила вежли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вости;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понимать содержание вопросов и воспро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изводить вопросы.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контролировать свои действия в коллек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тивной работе, осуществлять взаимный контроль;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корректно формулировать свою точку зре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ния;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строить понятные для партнера вы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сказывания и аргументировать свою по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зицию.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91.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Таблица умножения на 2.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48-49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таблицу ум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ножения на 2.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 xml:space="preserve">Выполнять умножение и деление в пределах табличных случаев.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составные зада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чи, включающие прос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тые задачи на увеличе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числа в несколько раз.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сочета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тельное свойство сло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жения для рационали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зации вычислений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Выбор равенств по указанным призна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кам. Преобразование выражений.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Составление задачи по схеме рассуждения.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629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Поиск удобного способа действий (рационализация вычислений).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5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произведений разными спосо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бами. Конкретизация модели (составление равенств по данной схеме).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и запись чисел римскими циф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частных. 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ставление равенств по схеме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365 (3-е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жение); тетр. 3: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33,35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92.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Таблица умножения на 3.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50-51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таблицу ум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ножения на 3.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Познако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миться с общим спосо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бом составления таб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лицы умножения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 Находить значения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ражений, используя таб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лицу умножения.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Решать комбинатор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ные задачи.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Сравнивать изученные пространственные тела по разным основаниям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6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Формиро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вание общего способа составления таблицы умножения на 3.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61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Комбинаторная задача. Поиск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вариантов ее решения (перебор вари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антов).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равенств по схеме. Конк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ретизация модели, данной в задании.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5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и дополнение диаграммы 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ными, выделенными из текста.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5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произведений разными спосо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бами. Нахождение значений произведений.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Распознавание геометрических тел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373, 374; тетр. 3: № 36,37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93.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Действия первой и второй ступеней. С. 52-53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Выделять в выражениях «действия первой ступе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ни» и «действия второй ступени».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Находить значения про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изведений и частных на основе знания таблицы умножения.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знания порядка действий в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ражениях, содержащих действия разных сту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пеней, при нахождении их значений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605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Классификация. Выделение основа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для классификации.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сравнение. Нахождение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чений произведений с помощью таблицы умножения и на основе конкретного смысла умножения.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6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вычислений по заданно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му линейному алгоритму.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текста задачи. Решение и пре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образование задачи.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периметра треугольника. Преобразование получившегося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ния. Анализ разных способов решения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376, 378 (2)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94.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Таблица умножения на 4.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54-55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таблицу ум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ножения на 4. Использовать таблицу умножения для нахож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дения значений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Дополнять тексты до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дачи на основе знаний структуры задачи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5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Прогнозирование результата. Состав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таблицы умножения на 4.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6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и преобразование задачи на основе анализа ее данных.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8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составление новых объектов по описанию.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7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условия задачи с целью 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хождения новых отношений. Преобразова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вопроса и условия задачи.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Конкретизация модели (равенства).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2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Восстановление данных выражений на основе понимания взаимосвязи между 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жением и вычитанием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382, 383 (3); тетр. 3: № 38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95.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Таблица умножения на 5.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56-57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таблицу ум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ножения на 5.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Находить самостоя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тельно способ решения эвристической задачи.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Находить длину лома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ной и периметр квадрата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Преобразование выражений на основе конкретного смысла умножения. Сравнение получившихся выражений.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9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и преобразование задачи с целью нахождения новых отношений.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длительности временных промежутков по часам.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7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Использование сложения и умноже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для вычисления периметра квадрата. Практическая работа по исследованию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Поиск пути решения задачи (эвристи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ка). Подтверждение решения с помощью рисунка.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60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и дополнение таблицы 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ными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387 (1), 388; тетр. 3: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39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96.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Формулы периметра прямо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угольника и квадрата. С.58-59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форму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лой нахождения пери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метра прямоугольника и квадрата.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вать полученные фор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мулы для решения за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дач.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Находить значения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ражений на основе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таблицы умноже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6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Определение времени. Поиск разных вариантов решения. Обобщение способов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шения задачи.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Комбинаторная задача. Перебор вари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антов ее решения.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действий в соответствии с заданной последовательностью.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7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многоугольников. Соотне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сение формул нахождения периметра с соот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ветствующим многоугольником. Конкрети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зация формул.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Поиск закономерностей на основе ана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лиза. Дополнение таблицы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spacing w:line="230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394, 395 (4); тетр. 3: № 40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97.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Порядок действий в выражениях без скобок.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60-61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Осваивать правило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рядка действий в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жениях без скобок, 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держащих действия только одной ступени.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знания порядка действий в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ражениях при нахожде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нии их значений.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Читать и записывать 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туральные числа в рим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ской нумерации.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простые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610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(сопоставление)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ний. Анализ нового правила (о порядке действий в выражениях без скобок, содер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жащих действия только одной ступени).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5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 в группе. Классификация изу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ченных геометрических тел.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9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выражений. Нахождение их значений разными способами (развитие вариативности, рациональности мышле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66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и преобразование составной задачи.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и решение уравнений. Объ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единение уравнений в группы по выделен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ному признаку.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3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и запись чисел римскими циф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рами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399; тетр. 3: № 41,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 (с. 28)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98.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Перемести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тельное свойство умножения. С. 62-63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пере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местительным свойст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вом умножения.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перемес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тительное свойство умножения при нахож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дении значений выра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жений.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схему рас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суждений для решения задачи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86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Эмпирическое обобщение (сравнение пар выражений с одинаковыми множителя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ми, выявление общего, формулирование предположительного вывода, проверка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вода на конкретных примерах).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60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Использование полученного вывода при сравнении произведений с одинаковы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 множителями. Самоконтроль.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5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выражений по описанию и нахождение их значений.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86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таблицы умножения на основе использования переместительного свойства умножения.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60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задач. Соотнесение схемы рассуждений с задачами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№ 405, 407 (1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); тетр. 3: № 45, 46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99.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Порядок действий в выражениях без скобок, содержащих действия разных ступеней.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64-65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поряд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ком действий в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ниях без скобок, содер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жащих действия разных ступеней.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знание порядка действий в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ражениях, содержащих действия разных сту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пеней, при нахождении их значений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Вычислять периметры квадрата и прямоуголь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ника с использованием формулы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8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и анализ правила о порядке действий в выражениях без скобок, содер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жащих действия разных ступеней. Исполь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зование нового правила при нахождении значений выражений.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и решение задач. Соотнесе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выражений и задач. Составление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 к задаче.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3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Сопоставление фигур (квадрата и пря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моугольника). Осознание взаимосвязи меж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ду понятиями «квадрат» и «прямоуголь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ник». Нахождение периметров квадрата и прямоугольника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409 (4); тетр. 3: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 (с. 29), № 7 (с. 31)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100.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Таблица умножения на 7.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Взаимосвязь между множителя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 и значе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нием произ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ведений.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66-67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таблицу ум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ножения на 7. Использовать таблицу умножения для нахож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дения значений слож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выражений. Познакомиться с прави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лом нахождения неиз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вестных компонентов умножения.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Применять данное пра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вило для решения урав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нений.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разных способов составле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таблицы умножения на 7. Запись ново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 столбика таблицы умножения.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3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 без скобок в два действия разных ступеней.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9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данных. Нахождение неиз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вестных компонентов умножения с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мощью таблицы умножения.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65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уравнений и способов их решения. Знакомство с правилами нахожде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неизвестного множителя.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7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составной задачи. Преобра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зование задачи. Построение гипотезы об 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менении задачи при изменении ее вопроса. Проверка гипотезы.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tabs>
                <w:tab w:val="left" w:pos="65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Практическая работа. Нахождение периметра крышки школьной парты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415 (2); тетр. 4:</w:t>
            </w:r>
          </w:p>
          <w:p w:rsidR="00F34544" w:rsidRPr="006E1A59" w:rsidRDefault="00F34544" w:rsidP="00F867B9">
            <w:pPr>
              <w:spacing w:line="221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2, 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101.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Таблица умножения на 8.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68-69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столбик таб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лицы умножения на 8. Использовать таблицу умножения для нахож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дения значений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уравнения на нахождение неизвест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компонентов дейст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вий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Преобразо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вание выражений с целью выявления новых математических фактов.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4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 (сравниваются ус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ловие задания и способы его выполнения). Преобразование выражений. Синтез: сос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тавление объектов по описанию.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Использование данных таблицы для решения задачи.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5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уравнений на основе знаний взаимосвязи между компонентами и резуль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татами действий.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65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Практическая работа. Измерение длин сторон прямоугольника. Нахождение периметра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419, 420; тетр. 4: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102.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Таблица умножения на 9.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70-71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знания таблицы умножения для записи столбика умно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 на 9.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Систематизировать знания о таблице умно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жения.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Находить значения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ражений, опираясь на знание таблицы умно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чертеж к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даче для нахождения ее решения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составленной ранее таблицы умножения. Дополнение таблицы столби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ком умножения на 9.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3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Преобразование текста задачи и ее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шение.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6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чертежа по тексту зада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чи. Преобразование задачи.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2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Дедуктивные рассуждения (сравнение выражений с использованием общих пра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вил и свойств действий.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логической задачи. Построе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цепочки рассуждений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425, 426; тетр. 4: № 8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103.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Порядок действий в выражениях со скобками. С. 72-73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Усвоить правило поряд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 действий в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ниях со скобками.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знания порядка действий в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ражениях со скобками при проведении вычис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лений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619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выражений. Выяснение назначения скобок в выражениях.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4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получение новых объектов по описанию.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выражений с использова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нием общих правил и свойств действий.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8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задач. Соотнесение способа действия и текста задачи на основе анализа. Составление задачи по выражению.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5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произведений. Дедуктивные рассуждения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429, 430 (3); тетр. 4: № 12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104.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Таблица умножения. С.74-75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Систематизировать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таблицы умноже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6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составленной таблицы умно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жения. Сокращение таблицы умножения.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4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и решение задачи по схе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 рассуждений.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605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Синтез: составление выражений по описанию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433 (3), 434; тетр. 4:</w:t>
            </w:r>
          </w:p>
          <w:p w:rsidR="00F34544" w:rsidRPr="006E1A59" w:rsidRDefault="00F34544" w:rsidP="00F867B9">
            <w:pPr>
              <w:spacing w:line="221" w:lineRule="exact"/>
              <w:ind w:left="140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14,16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105.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Умножение единицы на число и числа на единицу.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76-77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теоре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тической основой прие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 умножения единицы на число и числа на еди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ницу.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Применять дан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ный прием при вычисле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ниях.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знание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рядка действий в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жениях со скобками, 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держащих действия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ступеней, при 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хождении их значений. Уметь записывать числа римскими цифрами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2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Эмпирическое обобщение (формулиро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вание общего вывода об умножении едини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цы на число на основе сравнения частных случаев). Знакомство с новым правилом: умножение числа на единицу. Распростра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нение полученных выводов и правил на 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знакомые выражения (умножение двузнач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 на единицу).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60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уравнений. Сравнение их. Неявная классификация.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61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выражений, используя знания о порядке действий.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на основе проведения логических рассуждений.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64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выражений. Сериация. Анализ учебной ситуации.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619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Запись чисел римскими цифрами. Осознание факта, что римская нумерация - непозиционная система записи чисел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440; тетр. 4: № 18,25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106.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Деление числа на само себя и на единицу. С. 78-79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теоре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тической основой прие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 деления числа на са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мо себя и на единицу.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 xml:space="preserve">Овладевать приемом деления числа на само себя и на единицу. 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Находить значения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ражений на основе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о порядке действий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53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Эмпирическое обобщение (формулиро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вание общего вывода о делении числа на са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 число на основе сравнения частных слу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чаев). Формулирование нового правила: 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числа на единицу и на само себя. Распространение полученных выводов и правил на незнакомые выражения (деление двузначных чисел на единицу).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52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Практическая работа. Черчение отрез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 и многоугольников. Оперирование пространственными образами.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55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 на основе знаний о порядке действий.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56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задач и их решений. Фор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мулирование вывода о типе взаимосвязи.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67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Выявление свойств «магического квадрата»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443 (2-е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жение), 444 (3); тетр. 4: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19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107.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Взаимосвязь между ком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понентами и результа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том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действия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деления.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С.80-81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Осознавать взаимосвязь между результатом и компонентами дейст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вия деления.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Решать уравнения с ис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пользованием взаимо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связи между результа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том и компонентами действия деления. Представлять данные, полученные эмпиричес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ким путем, в виде таб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лицы и диаграммы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5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Формули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рование общего вывода на основе анализа взаимосвязи между результатом и компо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нентами действия деления.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614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задачи. Сравнение схемы рассуждений и текста задачи. Сравнение и преобразование задач.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5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Проведение наблюдений. Заполнение таблицы на основе наблюдений.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3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Изображение отрезка и деление его на равные части. Деление величины на величи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ну и величины на число.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54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пространственными 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разами. Нахождение периметра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446 (3, 4-й ст.), 448; тетр. 4: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21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108.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Умножение числа на нуль и нуля на число.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82-83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теоре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тической основой прие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ма умножения нуля на число и числа на нуль.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прием умножения нуля на чис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ло и числа на нуль при вычислении значений выражений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включающие задачи на увеличение числа в несколько раз в кос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венной форме.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53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Эмпирическое обобщение (формулиро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вание общего вывода об умножении нуля и натурального числа на основе сравнения частных случаев). Знакомство с новым пра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вилом: умножение числа на нуль.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533"/>
              </w:tabs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и решение задач.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523"/>
              </w:tabs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чертежа.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0"/>
              </w:numPr>
              <w:shd w:val="clear" w:color="auto" w:fill="auto"/>
              <w:tabs>
                <w:tab w:val="left" w:pos="66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Формулирование общего правила действия умножения с числом нуль.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35"/>
              </w:numPr>
              <w:shd w:val="clear" w:color="auto" w:fill="auto"/>
              <w:tabs>
                <w:tab w:val="left" w:pos="523"/>
              </w:tabs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Формули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рование вывода на основе анализа числового выражения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452 (4); тетр. 4:</w:t>
            </w:r>
          </w:p>
          <w:p w:rsidR="00F34544" w:rsidRPr="006E1A59" w:rsidRDefault="00F34544" w:rsidP="00F867B9">
            <w:pPr>
              <w:spacing w:line="180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23,24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109.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Деление нуля на число. С. 84-85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теоре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тической основой прие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 деления нуля на чис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Применять данный прием при вычислениях. Строить простейшие высказывания с исполь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зованием логических связок «если... то...»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Эмпирическое обобщение (формулиро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вание общего вывода о делении нуля на чис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 на основе сравнения частных случаев).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614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Использование сформулированного вывода при нахождении значений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59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и составление уравнений. Сравнение теоретических основ способов их решения.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54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Восстановление деформированных 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венств.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1"/>
              </w:numPr>
              <w:shd w:val="clear" w:color="auto" w:fill="auto"/>
              <w:tabs>
                <w:tab w:val="left" w:pos="57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комбинаторной задачи. Пе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ребор вариантов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460; тетр. 4: № 22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110. Цена, количество, стоимость. Невозмож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деления на нуль.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86-87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Осознавать невозмож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деления на нуль. Познакомиться с поня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тиями «цена», «количе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ство», «стоимость».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пользовать взаимо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связь между ними при решении задач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55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задач с величинами «це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на», «количество», «стоимость».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566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Проверка гипотезы о «волшебности» квадрата.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56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Выведение правила о невозможности деления на нуль.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Дедуктивные рассуждения (сравнение выражений с использованием общих правил и свойств действий). Преобразование нера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венств.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42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равенств из выражений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465 (2); тетр. 4: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26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111.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Обобщаю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щий урок по теме «Таблица умноже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ния».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180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88-89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таблицу умножения в вычисле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ниях при решении задач и уравнений. Система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тизировать знания о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рядке действий в выра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жениях без скобок и со скобками, способов 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шения уравнений на 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нове понимания взаи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мосвязи между резуль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татом и компонентами действий</w:t>
            </w: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(1) Поиск закономерностей на основе срав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нения выражений.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(2, 4) Составление и решение задачи.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(3) Дедуктивные рассуждения (решение уравнений с использованием знаний взаи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мосвязи между результатом и компонента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 действий).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(5) Нахождение значений выражений удоб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 способом (рационализация вычисле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ний). Анализ учебной ситуации</w:t>
            </w:r>
          </w:p>
        </w:tc>
        <w:tc>
          <w:tcPr>
            <w:tcW w:w="2693" w:type="dxa"/>
          </w:tcPr>
          <w:p w:rsidR="00F34544" w:rsidRPr="006E1A59" w:rsidRDefault="00F34544" w:rsidP="00F867B9">
            <w:pPr>
              <w:spacing w:line="180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4, 5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112. Контрольная работа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F8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113-114. Резерв</w:t>
            </w:r>
          </w:p>
        </w:tc>
        <w:tc>
          <w:tcPr>
            <w:tcW w:w="425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15417" w:type="dxa"/>
            <w:gridSpan w:val="5"/>
          </w:tcPr>
          <w:p w:rsidR="00F34544" w:rsidRPr="006E1A59" w:rsidRDefault="00F34544" w:rsidP="00F867B9">
            <w:pPr>
              <w:pStyle w:val="22"/>
              <w:shd w:val="clear" w:color="auto" w:fill="auto"/>
              <w:spacing w:after="121"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Тема 9</w:t>
            </w:r>
          </w:p>
          <w:p w:rsidR="00F34544" w:rsidRPr="006E1A59" w:rsidRDefault="00F34544" w:rsidP="00F867B9">
            <w:pPr>
              <w:pStyle w:val="11"/>
              <w:keepNext/>
              <w:keepLines/>
              <w:shd w:val="clear" w:color="auto" w:fill="auto"/>
              <w:spacing w:after="0" w:line="28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10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ТРЕХЗНАЧНЫЕ ЧИСЛА</w:t>
            </w:r>
          </w:p>
          <w:p w:rsidR="00F34544" w:rsidRPr="006E1A59" w:rsidRDefault="00F34544" w:rsidP="00F867B9">
            <w:pPr>
              <w:pStyle w:val="20"/>
              <w:keepNext/>
              <w:keepLines/>
              <w:shd w:val="clear" w:color="auto" w:fill="auto"/>
              <w:spacing w:before="0" w:after="236" w:line="25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2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(18 часов)</w:t>
            </w:r>
          </w:p>
          <w:p w:rsidR="00F34544" w:rsidRPr="006E1A59" w:rsidRDefault="00F34544" w:rsidP="00F867B9">
            <w:pPr>
              <w:pStyle w:val="32"/>
              <w:keepNext/>
              <w:keepLines/>
              <w:shd w:val="clear" w:color="auto" w:fill="auto"/>
              <w:spacing w:before="0" w:after="140" w:line="240" w:lineRule="exact"/>
              <w:rPr>
                <w:rFonts w:ascii="Arial" w:hAnsi="Arial" w:cs="Arial"/>
              </w:rPr>
            </w:pPr>
            <w:r w:rsidRPr="006E1A59">
              <w:rPr>
                <w:rStyle w:val="31"/>
                <w:rFonts w:ascii="Arial" w:hAnsi="Arial" w:cs="Arial"/>
                <w:color w:val="000000"/>
              </w:rPr>
              <w:t>Планируемые результаты (универсальные учебные действия)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Личностные универсальные учебные действия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урокам мате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матики;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роли математических действий в жизни человека;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интерес к различным видам учебной дея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тельности, включая элементы предметно-ис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следовательской деятельности;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ориентация на понимание предложений и оценок учителей и одноклассников;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причин успеха в учебе;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понимание нравственного содержания пос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тупков окружающих людей.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интереса к познанию математических фактов, количественных отношений, мате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матических зависимостей в окружающем мире;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на оценку ре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зультатов познавательной деятельности;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общих представлений о рациональной 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ганизации мыслительной деятельности;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самооценки на основе заданных критери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ев успешности учебной деятельности;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первоначальной ориентации в поведении на принятые моральные нормы;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30" w:lineRule="exact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понимания чувств одноклассников, учите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лей;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представления о значении математики для познания окружающего мира.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планировать свои действия в соответствии с учебными задачами и инструкцией учите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ля;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учитывать выделенные учителем ориенти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ры действия в учебном материале;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сотрудничестве с учителем находить несколько вариантов решения учебной зада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чи, представленной на наглядно-образном уровне;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вносить необходимые коррективы в дейст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вия на основе принятых правил;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выполнять учебные действия в устной и письменной речи;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установленные правила в пла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нировании и контроле способа решения;</w:t>
            </w:r>
          </w:p>
          <w:p w:rsidR="00F34544" w:rsidRPr="006E1A59" w:rsidRDefault="00F34544" w:rsidP="00F867B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осуществлять пошаговый контроль под ру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ководством учителя в доступных видах учеб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но-познавательной деятельности.</w:t>
            </w:r>
          </w:p>
          <w:p w:rsidR="00F34544" w:rsidRPr="006E1A59" w:rsidRDefault="00F34544" w:rsidP="00F867B9">
            <w:pPr>
              <w:pStyle w:val="30"/>
              <w:shd w:val="clear" w:color="auto" w:fill="auto"/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309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1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342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воспринимать мнение и предложения (о способе решения задачи) сверстников;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2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 сотрудничестве с учителем, классом на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ходить несколько вариантов решения учеб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ной задачи;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70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 основе вариантов решения практичес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ких задач под руководством учителя де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лать выводы о свойствах изучаемых объек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тов;</w:t>
            </w:r>
          </w:p>
          <w:p w:rsidR="00F34544" w:rsidRPr="006E1A59" w:rsidRDefault="00F34544" w:rsidP="00F867B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75"/>
              </w:tabs>
              <w:ind w:left="4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выполнять учебные действия в устной, письменной речи и во внутреннем плане;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мые коррективы в действия с наглядно-об</w:t>
            </w:r>
            <w:r w:rsidRPr="006E1A59">
              <w:rPr>
                <w:rStyle w:val="41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softHyphen/>
              <w:t>разным материалом.</w:t>
            </w:r>
          </w:p>
          <w:p w:rsidR="00F34544" w:rsidRPr="006E1A59" w:rsidRDefault="00F34544" w:rsidP="00F867B9">
            <w:pPr>
              <w:pStyle w:val="BodyText"/>
              <w:shd w:val="clear" w:color="auto" w:fill="auto"/>
              <w:spacing w:line="240" w:lineRule="exact"/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34544" w:rsidRPr="006E1A59" w:rsidRDefault="00F34544" w:rsidP="006E1A59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рисуночные и символические варианты математической записи;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кодировать информацию в знаково-симво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лической форме;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строить небольшие математические сооб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щения в устной форме (до 4-5 предложе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ний);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проводить аналогию и на ее основе стро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ить выводы;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проводить сравнение (по одному или 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скольким основаниям, наглядное и по предс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тавлению, сопоставление и противопоставле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ние), понимать выводы, сделанные на осно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 сравнения;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выделять в явлениях существенные и 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существенные, необходимые и достаточные признаки;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 сотрудничестве с учителем проводить классификацию изучаемых объектов;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строить простые индуктивные и дедуктив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рассуждения.</w:t>
            </w:r>
          </w:p>
          <w:p w:rsidR="00F34544" w:rsidRPr="006E1A59" w:rsidRDefault="00F34544" w:rsidP="006E1A59">
            <w:pPr>
              <w:pStyle w:val="30"/>
              <w:shd w:val="clear" w:color="auto" w:fill="auto"/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6E1A5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after="148"/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работать с дополнительными текстами и заданиями;</w:t>
            </w:r>
          </w:p>
          <w:p w:rsidR="00F34544" w:rsidRPr="006E1A59" w:rsidRDefault="00F34544" w:rsidP="006E1A59">
            <w:pPr>
              <w:pStyle w:val="40"/>
              <w:keepNext/>
              <w:keepLines/>
              <w:shd w:val="clear" w:color="auto" w:fill="auto"/>
              <w:spacing w:before="0" w:after="79" w:line="200" w:lineRule="exact"/>
              <w:ind w:right="40"/>
              <w:jc w:val="left"/>
              <w:rPr>
                <w:rStyle w:val="4"/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E1A59">
              <w:rPr>
                <w:rStyle w:val="4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F34544" w:rsidRPr="006E1A59" w:rsidRDefault="00F34544" w:rsidP="006E1A59">
            <w:pPr>
              <w:pStyle w:val="30"/>
              <w:shd w:val="clear" w:color="auto" w:fill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принимать активное участие в работе па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рами и группами, используя речевые ком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муникативные средства;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стремиться к координации различных мне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 о математических явлениях в сотрудни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честве; договариваться, приходить к общему решению;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в общении правила вежли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вости;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right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следить за действиями других участников в процессе коллективной познавательной де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ятельности;</w:t>
            </w:r>
          </w:p>
          <w:p w:rsidR="00F34544" w:rsidRPr="006E1A59" w:rsidRDefault="00F34544" w:rsidP="006E1A5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1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 руководством учителя осуществлять поиск необходимой и дополнительной инфор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мации;</w:t>
            </w:r>
          </w:p>
          <w:p w:rsidR="00F34544" w:rsidRPr="006E1A59" w:rsidRDefault="00F34544" w:rsidP="006E1A5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70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34544" w:rsidRPr="006E1A59" w:rsidRDefault="00F34544" w:rsidP="006E1A5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моделировать задачи на основе анализа жизненных ситуаций;</w:t>
            </w:r>
          </w:p>
          <w:p w:rsidR="00F34544" w:rsidRPr="006E1A59" w:rsidRDefault="00F34544" w:rsidP="006E1A5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31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устанавливать аналогии; формулировать выводы на основе аналогии, сравнения, обоб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щения;</w:t>
            </w:r>
          </w:p>
          <w:p w:rsidR="00F34544" w:rsidRPr="006E1A59" w:rsidRDefault="00F34544" w:rsidP="006E1A5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строить рассуждения о математических явлениях;</w:t>
            </w:r>
          </w:p>
          <w:p w:rsidR="00F34544" w:rsidRPr="006E1A59" w:rsidRDefault="00F34544" w:rsidP="006E1A59">
            <w:pPr>
              <w:pStyle w:val="40"/>
              <w:keepNext/>
              <w:keepLines/>
              <w:shd w:val="clear" w:color="auto" w:fill="auto"/>
              <w:spacing w:before="0" w:after="79" w:line="200" w:lineRule="exact"/>
              <w:ind w:right="40"/>
              <w:jc w:val="left"/>
              <w:rPr>
                <w:rStyle w:val="41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пользоваться эвристическими приемами для нахождения решения математических задач.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простые речевые средства для передачи своего мнения;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46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понимать содержание вопросов и воспро</w:t>
            </w:r>
            <w:r w:rsidRPr="006E1A59">
              <w:rPr>
                <w:rStyle w:val="a0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изводить вопросы.</w:t>
            </w:r>
          </w:p>
          <w:p w:rsidR="00F34544" w:rsidRPr="006E1A59" w:rsidRDefault="00F34544" w:rsidP="006E1A59">
            <w:pPr>
              <w:pStyle w:val="30"/>
              <w:shd w:val="clear" w:color="auto" w:fill="auto"/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Обучающийся получит возможность на</w:t>
            </w:r>
            <w:r w:rsidRPr="006E1A59">
              <w:rPr>
                <w:rStyle w:val="3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учиться:</w:t>
            </w:r>
          </w:p>
          <w:p w:rsidR="00F34544" w:rsidRPr="006E1A59" w:rsidRDefault="00F34544" w:rsidP="006E1A5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6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строить понятные для партнера выска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зывания и аргументировать свою позицию;</w:t>
            </w:r>
          </w:p>
          <w:p w:rsidR="00F34544" w:rsidRPr="006E1A59" w:rsidRDefault="00F34544" w:rsidP="006E1A5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17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корректно формулировать свою точку зре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ния;</w:t>
            </w:r>
          </w:p>
          <w:p w:rsidR="00F34544" w:rsidRPr="006E1A59" w:rsidRDefault="00F34544" w:rsidP="006E1A59">
            <w:pPr>
              <w:pStyle w:val="42"/>
              <w:numPr>
                <w:ilvl w:val="0"/>
                <w:numId w:val="12"/>
              </w:numPr>
              <w:shd w:val="clear" w:color="auto" w:fill="auto"/>
              <w:tabs>
                <w:tab w:val="left" w:pos="246"/>
              </w:tabs>
              <w:ind w:left="20"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проявлять инициативу в учебно-познава</w:t>
            </w:r>
            <w:r w:rsidRPr="006E1A59">
              <w:rPr>
                <w:rStyle w:val="4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>тельной деятельности;</w:t>
            </w:r>
          </w:p>
          <w:p w:rsidR="00F34544" w:rsidRPr="006E1A59" w:rsidRDefault="00F34544" w:rsidP="006E1A59">
            <w:pPr>
              <w:pStyle w:val="40"/>
              <w:keepNext/>
              <w:keepLines/>
              <w:shd w:val="clear" w:color="auto" w:fill="auto"/>
              <w:spacing w:before="0" w:after="79" w:line="200" w:lineRule="exact"/>
              <w:ind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A59">
              <w:rPr>
                <w:rStyle w:val="41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контролировать свои действия в коллек</w:t>
            </w:r>
            <w:r w:rsidRPr="006E1A59">
              <w:rPr>
                <w:rStyle w:val="41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softHyphen/>
              <w:t>тивной работе, осуществлять взаимный контроль.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0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115.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0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Новая счетная единица - сотня.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180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90-91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новой счетной единицей - сот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ней.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Научиться запи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сывать число 100 в раз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ной нумерации. Пони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мать и анализировать информацию, заключен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ную в диаграмме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610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предметных действий. Знакомство с составом числа 100. Чтение и запись числа 100.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и преобразование задачи (на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хождение суммы или разности двух произ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ведений).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533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диаграммы. Анализ данных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4: № 27, 28, 29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0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116.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0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Круглые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0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сотни.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180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С.92-93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Читать и записывать круглые сотни.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Считать сотнями. Вывести правило вычи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тания суммы из числа.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правило вычитания суммы из числа для рационализа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ции вычислений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33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Знакомство с названиями и написани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ем круглых сотен.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задач, сравнение их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ний. Формулирование на основе сравнения общего вывода о способах вычитания числа из суммы. Использование полученного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вода при нахождении значений выражений.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552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Распознавание геометрических фигур на чертеже.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 удобным способом. Рационализация вычис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лений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471 (4), 472; тетр. 4: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117.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Разные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способы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получения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сотни.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С.94-95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Образовывать число 100 разными способами. Сформулировать прави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ло вычитания суммы из числа.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Выполнять действия по алгоритму. Находить значение вы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ражений в два и более действий разными спо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собами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5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Получение числа 100 разными спосо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бами.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6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разных способов нахожде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значений выражений (по действиям и «цепочкой»).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2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Вычитание разности из числа разными способами.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6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на определение дли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тельности временных промежутков.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595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действий по заданному линейному алгоритму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3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478; тетр. 4: № 32,34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118.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Соотношение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между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единицами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длины.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96-97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Овладеть способом сло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жения вида 99+1. Дополнить таблицу мер длины соотношением 1 м=100 см.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Уметь переводить одни единицы измерения длины в другие на осно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ве знания таблицы мер длины.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Выполнять сложение единиц длины.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Решать комбинатор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ные задачи способом пе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ребора вариантов. Овладеть разными спо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собами вычитания раз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ности из числа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2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сравнение, нахождение обще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го. Нахождение значений сумм на основе знания способа образования чисел.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76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 величин на основе знания способа образования чисел. Перевод одних единиц измерения длины в другие. Состав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ление таблицы мер длины.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8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в косвенной форме. Составление аналогичной задачи по крат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кой записи.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Выполнение чертежа ломаной. Допол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нение ее до четырехугольника. Нахождение периметра четырехугольника (сложение ве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личин, выраженных в разных единицах).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Неявное сравнение. Поиск разных 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риантов выполнения задания (вариатив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 мышления).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60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Прогнозирование на основе сравне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ния. Проверка выдвинутых гипотез.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576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комбинаторной задачи. Пе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ребор вариантов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481 (2),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(3),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485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119-120.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Образова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ние, чтение и запись трехзначных чисел при счете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десятками.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180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С.98-101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Образовывать, читать и записывать трехзнач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числа, оканчиваю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щиеся нулем. Представлять трехзнач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числа, оканчиваю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щиеся нулем, в виде суммы разрадных слага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емых.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простые уравне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задачу по ри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сунку, краткой записи. 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Составлять задачи, обратные данной про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стой задаче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Счет десятками. Получение при счете трехзначных чисел, оканчивающихся ну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лем.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Классификация. Решение уравнений.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60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кратких записей задачи. Составление задачи по краткой записи и ее решение.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61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выражений. Сравнение выражений. Формулирование вывода на основе сравнения.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Счет десятками. Получение при счете трехзначных чисел, оканчивающихся ну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лем.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7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 в группе. Составление задачи по рисунку. Составление и решение обрат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задач.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5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записи чисел. Представление трехзначных чисел, оканчивающихся ну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лем, в виде суммы разрядных слагаемых.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619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учебной ситуации. Работа с «волшебным» квадратом.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52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Перевод одних единиц измерения дли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 в другие.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600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«на взвешивание». Построение цепочки рассуждений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489 (2), 491, 493; тетр. 4:</w:t>
            </w:r>
          </w:p>
          <w:p w:rsidR="00F34544" w:rsidRPr="006E1A59" w:rsidRDefault="00F34544" w:rsidP="006E1A59">
            <w:pPr>
              <w:spacing w:line="226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35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121.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Образова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ние, чтение, запись трехзначных чисел.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102-103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Образовывать, читать и записывать трехзнач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числа с нулем в се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редине.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Познакомиться с ну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мерацией чисел в пре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делах 1000.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данные таблицы для решения задач.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Находить значение сложных выражений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Образование, чтение и запись трехзнач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 с нулем в середине.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5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на основе анализа 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таблицы. Составление задачи по данным таблицы.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2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выражений.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55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длин отрезков. Нахождение периметра прямоугольника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498 (2-й ст.); тетр. 4: № 36,37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122.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Образова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ние, чтение, запись трехзначных чисел.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104-105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Образовывать, читать и записывать трехзнач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ные числа.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данные таблицы для решения задач.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Находить периметр многоугольников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4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Образование, чтение и запись трехзнач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71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Измерение длин сторон многоугольни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ков. Нахождение их периметров. Сериация.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2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Сравнение. Преобразование выражений.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 таблицы. Чтение табли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цы, составление задачи по данным таблицы.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538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моделей равенств, их конкрети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зация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502 (2), 504 (2); тетр. 4: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38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123.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Разрядный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трехзначных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чисел.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106-107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Использовать знание разрядного состава трехзначных чисел. Решать составные зада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 в три и более дейст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вий.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Составлять схему рас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суждений в текстовой задаче от вопроса. Упорядочивать поиск вариантов решения комбинаторной задачи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записи трехзначных чисел. Сос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тавление трехзначных чисел по таблице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рядов.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662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выражений. Построение прогноза на основе сравнения. Нахождение значений выражений и проверка гипотез.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7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задачи по рисунку на 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хождение массы и решение ее.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33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Восстановление задачи по краткой запи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си и ее решение.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566"/>
              </w:tabs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 в группе. Решение комбинатор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ной задачи. Построение цепочки рассуждений для нахождения разных вариантов решения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4: № 40, 41, 42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124.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Объемные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тела.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Основание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объемного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тела.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108-109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ind w:left="1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тер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мином «основание» объемного тела. Проводить сравнение объемных тел по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 основаниям. Овладеть знанием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рядного состава трех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значных чисел. Установить соотноше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между дециметром и миллиметром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2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Перевод одних единиц измерения длины в другие на основе знания таблицы мер дли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5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составных задач на увеличе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(уменьшение) числа в несколько раз в прямой и косвенной формах. Составление и решение задачи по краткой записи.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4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Классификация объемных тел по форме их основания.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 таблицы. Нахождение взаимосвязи между данными таблицы.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53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пространственными обра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зами. Нахождение многоугольников на чертеже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511 (3), 513 (3)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125.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Календарь. С.110-111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время по календарю.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еди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ницами измерения вре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мени и соотношениями между ними.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Преобразовывать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дачи с недостающими данными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Чтение календаря. Анализ данных ка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лендаря.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 выражений. Их сравне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с целью нахождения общего. Составление новых выражений с выявленной особен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ностью (значением суммы).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33"/>
              </w:tabs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таблицы мер времени.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54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условий задач с недостающи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ми данными. Преобразование задач и их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Проверка истинности равенств с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мощью вычислений. Преобразование неверно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го равенства в верное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519 (2); тетр. 4:</w:t>
            </w:r>
          </w:p>
          <w:p w:rsidR="00F34544" w:rsidRPr="006E1A59" w:rsidRDefault="00F34544" w:rsidP="006E1A59">
            <w:pPr>
              <w:spacing w:line="226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39, 43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126.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Месяц и год - единицы времени.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112-115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Выявить особенности таких единиц измере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времени, как ме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сяц и год.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Определять время по календарю.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Находить значение сложных выражений, содержащих 2-4 дей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ствия.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Находить периметр правильных много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угольников удобным способом.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Распознавать конус, цилиндр, пирамиду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Страничка «Из истории математики». Анализ текста о календаре с целью получения новых сведений.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71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 календаря. Выявление особенностей месяца и года как мер времени.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3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Вычисление значений выражений.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4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периметра многоугольника удобным способом.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18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Обобщение способа нахождения перимет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 правильных многоугольников. Запись об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щего способа в виде формулы. Конкретизация формулы.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547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Оперирование пространственными обра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зами (распознавание форм конуса, цилиндра, призмы, пирамиды)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4: № 44, 45, 46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127.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Нумерация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трехзначных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чисел.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116-117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Систематизировать знания о трехзначных числах.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Использовать знания нумерации трехзнач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ных чисел при реше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нии практических за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дач.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и реше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ние задач, обратных данной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64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Актуализация знаний о нумерации трехзначных чисел. Чтение и запись трехзнач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чисел. Поиск информации в учебнике.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2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Черчение отрезков заданной длины. Пре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образование данных задания. Поиск разных вариантов выполнения задания.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95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данных таблицы. Дополнение таблицы данными на основе знаний взаимо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связи между результатом и компонентами действия деления.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9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Сравнение задач. Нахождение взаимо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связи между ними. Выдвижение гипотезы и ее проверка. Составление и решение задач, обрат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данным.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562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текста с целью выявления раз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ных единиц измерения времени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526 (2), 528 (3); тетр. 4: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47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ind w:left="10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128-129.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Элементы объемных тел (ребра и грани многогран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ников).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С. 118-123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Познакомиться с по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нятиями «ребро», «грань» многогранни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Решать простые зада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чи на нахождение про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изведения.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Составлять задачи, обратные для данной простой задачи. Устанавливать поря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док выполнения дей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ствий в сложных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ражениях.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t>Проверять правиль</w:t>
            </w:r>
            <w:r w:rsidRPr="006E1A59">
              <w:rPr>
                <w:rStyle w:val="a"/>
                <w:rFonts w:ascii="Arial" w:hAnsi="Arial" w:cs="Arial"/>
                <w:color w:val="000000"/>
                <w:sz w:val="24"/>
                <w:szCs w:val="24"/>
              </w:rPr>
              <w:softHyphen/>
              <w:t>ность выполнения действий с помощью вычислений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Страничка «Из истории математики». Анализ текста с целью получения знаний об истории часов.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9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изображения многогранников. Выявление существенных признаков понятий «ребро», «грань» многогранника.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6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Проверка истинности равенств. Анализ равенств и их преобразование.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52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простой задачи на нахождение значения произведения. Составление и решение обратных задач. Анализ данной за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дачи.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614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 с «волшебными квадратами». Их анализ и преобразование.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23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текста. Выделение чисел из текс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та. Чтение чисел, записанных римскими циф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рами. Запись этих чисел арабскими цифрами.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9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рисунка. Сравнение фигур по разным основаниям.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Анализ текста. Выделение задач из текста. Решение задач. Нахождение взаи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мосвязи между задачами.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1"/>
              </w:numPr>
              <w:shd w:val="clear" w:color="auto" w:fill="auto"/>
              <w:tabs>
                <w:tab w:val="left" w:pos="590"/>
              </w:tabs>
              <w:spacing w:line="22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значения выражения. Преобразование выражения с помощью ско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бок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536 (3), 537 (3); тетр. 4:</w:t>
            </w:r>
          </w:p>
          <w:p w:rsidR="00F34544" w:rsidRPr="006E1A59" w:rsidRDefault="00F34544" w:rsidP="006E1A59">
            <w:pPr>
              <w:spacing w:line="216" w:lineRule="exact"/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6E1A59">
              <w:rPr>
                <w:rStyle w:val="3"/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auto"/>
              </w:rPr>
              <w:t>№ 49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11" w:lineRule="exac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130-131.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1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Итоговое повторение. С. 124-127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Систематизировать 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ния и умения, сформи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рованные в течение учебного года</w:t>
            </w: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34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 по рисунку. Нахождение массы предметов.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Нахождение значений сложных выраже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ний.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уравнений. Дедуктивные рас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суждения.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31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трехзначных чисел с задан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ными свойствами.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33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Составление и решение задачи по крат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кой записи.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3"/>
              </w:numPr>
              <w:shd w:val="clear" w:color="auto" w:fill="auto"/>
              <w:tabs>
                <w:tab w:val="left" w:pos="298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задачи с помощью сложного вы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ражения.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Математический калейдоскоп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307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Решение логической задачи. Построение цепочки рассуждений.</w:t>
            </w:r>
          </w:p>
          <w:p w:rsidR="00F34544" w:rsidRPr="006E1A59" w:rsidRDefault="00F34544" w:rsidP="006E1A59">
            <w:pPr>
              <w:pStyle w:val="BodyText"/>
              <w:numPr>
                <w:ilvl w:val="0"/>
                <w:numId w:val="34"/>
              </w:numPr>
              <w:shd w:val="clear" w:color="auto" w:fill="auto"/>
              <w:tabs>
                <w:tab w:val="left" w:pos="331"/>
              </w:tabs>
              <w:spacing w:line="21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Восстановление понятия по его призна</w:t>
            </w: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softHyphen/>
              <w:t>кам (синтез)</w:t>
            </w: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06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3 (3, 4), 6;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тетр. 4:</w:t>
            </w:r>
          </w:p>
          <w:p w:rsidR="00F34544" w:rsidRPr="006E1A59" w:rsidRDefault="00F34544" w:rsidP="006E1A59">
            <w:pPr>
              <w:pStyle w:val="BodyText"/>
              <w:shd w:val="clear" w:color="auto" w:fill="auto"/>
              <w:spacing w:line="180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№ 50</w:t>
            </w: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132. Итоговая контрольная работа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4544" w:rsidRPr="006E1A59">
        <w:tc>
          <w:tcPr>
            <w:tcW w:w="648" w:type="dxa"/>
          </w:tcPr>
          <w:p w:rsidR="00F34544" w:rsidRPr="006E1A59" w:rsidRDefault="00F34544" w:rsidP="006E1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6" w:lineRule="exact"/>
              <w:ind w:left="100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E1A5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133-136. Резерв</w:t>
            </w:r>
          </w:p>
        </w:tc>
        <w:tc>
          <w:tcPr>
            <w:tcW w:w="425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tabs>
                <w:tab w:val="left" w:pos="538"/>
              </w:tabs>
              <w:spacing w:line="221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44" w:rsidRPr="006E1A59" w:rsidRDefault="00F34544" w:rsidP="006E1A59">
            <w:pPr>
              <w:pStyle w:val="BodyText"/>
              <w:shd w:val="clear" w:color="auto" w:fill="auto"/>
              <w:spacing w:line="240" w:lineRule="exac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F34544" w:rsidRPr="006E1A59" w:rsidRDefault="00F34544" w:rsidP="00B06E3C">
      <w:pPr>
        <w:jc w:val="both"/>
        <w:rPr>
          <w:rFonts w:ascii="Arial" w:hAnsi="Arial" w:cs="Arial"/>
          <w:sz w:val="24"/>
          <w:szCs w:val="24"/>
        </w:rPr>
      </w:pPr>
    </w:p>
    <w:sectPr w:rsidR="00F34544" w:rsidRPr="006E1A59" w:rsidSect="00B06E3C">
      <w:pgSz w:w="16838" w:h="11906" w:orient="landscape"/>
      <w:pgMar w:top="1258" w:right="678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9257B0"/>
    <w:lvl w:ilvl="0">
      <w:start w:val="13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BF689CA8"/>
    <w:lvl w:ilvl="0">
      <w:start w:val="13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2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7D2A2E76"/>
    <w:lvl w:ilvl="0">
      <w:start w:val="116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34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4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4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4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4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4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4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4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4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45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5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5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5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5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5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5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5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5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D584B418"/>
    <w:lvl w:ilvl="0">
      <w:start w:val="13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5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3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57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7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7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7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7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7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7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7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7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9"/>
    <w:multiLevelType w:val="multilevel"/>
    <w:tmpl w:val="00000018"/>
    <w:lvl w:ilvl="0">
      <w:start w:val="10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0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0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0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0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0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0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0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0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0000001D"/>
    <w:multiLevelType w:val="multilevel"/>
    <w:tmpl w:val="0000001C"/>
    <w:lvl w:ilvl="0">
      <w:start w:val="19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0000001F"/>
    <w:multiLevelType w:val="multilevel"/>
    <w:tmpl w:val="0000001E"/>
    <w:lvl w:ilvl="0">
      <w:start w:val="20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00000021"/>
    <w:multiLevelType w:val="multilevel"/>
    <w:tmpl w:val="00000020"/>
    <w:lvl w:ilvl="0">
      <w:start w:val="207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7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7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7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7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7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7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7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7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00000023"/>
    <w:multiLevelType w:val="multilevel"/>
    <w:tmpl w:val="00000022"/>
    <w:lvl w:ilvl="0">
      <w:start w:val="21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1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1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1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1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1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1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1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12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00000029"/>
    <w:multiLevelType w:val="multilevel"/>
    <w:tmpl w:val="00000028"/>
    <w:lvl w:ilvl="0">
      <w:start w:val="360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60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60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60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60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60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60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60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60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>
    <w:nsid w:val="0000002D"/>
    <w:multiLevelType w:val="multilevel"/>
    <w:tmpl w:val="0000002C"/>
    <w:lvl w:ilvl="0">
      <w:start w:val="46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6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6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6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6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6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6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6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61"/>
      <w:numFmt w:val="decimal"/>
      <w:lvlText w:val="(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0A5500A5"/>
    <w:multiLevelType w:val="multilevel"/>
    <w:tmpl w:val="15D85B76"/>
    <w:lvl w:ilvl="0">
      <w:start w:val="142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172D4B44"/>
    <w:multiLevelType w:val="multilevel"/>
    <w:tmpl w:val="9208B812"/>
    <w:lvl w:ilvl="0">
      <w:start w:val="158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17B120B1"/>
    <w:multiLevelType w:val="multilevel"/>
    <w:tmpl w:val="65504CB6"/>
    <w:lvl w:ilvl="0">
      <w:start w:val="18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1AAB4C39"/>
    <w:multiLevelType w:val="multilevel"/>
    <w:tmpl w:val="352E7C54"/>
    <w:lvl w:ilvl="0">
      <w:start w:val="16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>
    <w:nsid w:val="1B484933"/>
    <w:multiLevelType w:val="multilevel"/>
    <w:tmpl w:val="85E08184"/>
    <w:lvl w:ilvl="0">
      <w:start w:val="22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>
    <w:nsid w:val="27E666B1"/>
    <w:multiLevelType w:val="multilevel"/>
    <w:tmpl w:val="14B0ED18"/>
    <w:lvl w:ilvl="0">
      <w:start w:val="22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>
    <w:nsid w:val="2B535000"/>
    <w:multiLevelType w:val="multilevel"/>
    <w:tmpl w:val="1FBE3EF8"/>
    <w:lvl w:ilvl="0">
      <w:start w:val="186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0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0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0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0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0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0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0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0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>
    <w:nsid w:val="36CD144A"/>
    <w:multiLevelType w:val="multilevel"/>
    <w:tmpl w:val="499EC350"/>
    <w:lvl w:ilvl="0">
      <w:start w:val="126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1">
    <w:nsid w:val="390A665E"/>
    <w:multiLevelType w:val="multilevel"/>
    <w:tmpl w:val="89CCF0DA"/>
    <w:lvl w:ilvl="0">
      <w:start w:val="106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>
    <w:nsid w:val="3DEA738C"/>
    <w:multiLevelType w:val="multilevel"/>
    <w:tmpl w:val="927404AC"/>
    <w:lvl w:ilvl="0">
      <w:start w:val="17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7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7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7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7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7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7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7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7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3">
    <w:nsid w:val="463B0C3B"/>
    <w:multiLevelType w:val="multilevel"/>
    <w:tmpl w:val="C5E8E31E"/>
    <w:lvl w:ilvl="0">
      <w:start w:val="11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>
    <w:nsid w:val="47555E57"/>
    <w:multiLevelType w:val="multilevel"/>
    <w:tmpl w:val="EBB412B8"/>
    <w:lvl w:ilvl="0">
      <w:start w:val="21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0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5">
    <w:nsid w:val="51C006C7"/>
    <w:multiLevelType w:val="multilevel"/>
    <w:tmpl w:val="67AE08CA"/>
    <w:lvl w:ilvl="0">
      <w:start w:val="192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>
    <w:nsid w:val="60AC6053"/>
    <w:multiLevelType w:val="multilevel"/>
    <w:tmpl w:val="DCDEC5D2"/>
    <w:lvl w:ilvl="0">
      <w:start w:val="146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7">
    <w:nsid w:val="67B5629C"/>
    <w:multiLevelType w:val="multilevel"/>
    <w:tmpl w:val="54549C90"/>
    <w:lvl w:ilvl="0">
      <w:start w:val="15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8">
    <w:nsid w:val="6CFB2FE4"/>
    <w:multiLevelType w:val="multilevel"/>
    <w:tmpl w:val="6076EBB4"/>
    <w:lvl w:ilvl="0">
      <w:start w:val="145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9">
    <w:nsid w:val="778D2EE8"/>
    <w:multiLevelType w:val="multilevel"/>
    <w:tmpl w:val="1AACA552"/>
    <w:lvl w:ilvl="0">
      <w:start w:val="168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3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0">
    <w:nsid w:val="79B27BE6"/>
    <w:multiLevelType w:val="hybridMultilevel"/>
    <w:tmpl w:val="DB02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161BCB"/>
    <w:multiLevelType w:val="multilevel"/>
    <w:tmpl w:val="095A251C"/>
    <w:lvl w:ilvl="0">
      <w:start w:val="121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4"/>
      <w:numFmt w:val="decimal"/>
      <w:lvlText w:val="(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31"/>
  </w:num>
  <w:num w:numId="16">
    <w:abstractNumId w:val="33"/>
  </w:num>
  <w:num w:numId="17">
    <w:abstractNumId w:val="41"/>
  </w:num>
  <w:num w:numId="18">
    <w:abstractNumId w:val="30"/>
  </w:num>
  <w:num w:numId="19">
    <w:abstractNumId w:val="23"/>
  </w:num>
  <w:num w:numId="20">
    <w:abstractNumId w:val="38"/>
  </w:num>
  <w:num w:numId="21">
    <w:abstractNumId w:val="36"/>
  </w:num>
  <w:num w:numId="22">
    <w:abstractNumId w:val="37"/>
  </w:num>
  <w:num w:numId="23">
    <w:abstractNumId w:val="24"/>
  </w:num>
  <w:num w:numId="24">
    <w:abstractNumId w:val="26"/>
  </w:num>
  <w:num w:numId="25">
    <w:abstractNumId w:val="39"/>
  </w:num>
  <w:num w:numId="26">
    <w:abstractNumId w:val="32"/>
  </w:num>
  <w:num w:numId="27">
    <w:abstractNumId w:val="25"/>
  </w:num>
  <w:num w:numId="28">
    <w:abstractNumId w:val="29"/>
  </w:num>
  <w:num w:numId="29">
    <w:abstractNumId w:val="35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34"/>
  </w:num>
  <w:num w:numId="37">
    <w:abstractNumId w:val="27"/>
  </w:num>
  <w:num w:numId="38">
    <w:abstractNumId w:val="28"/>
  </w:num>
  <w:num w:numId="39">
    <w:abstractNumId w:val="40"/>
  </w:num>
  <w:num w:numId="40">
    <w:abstractNumId w:val="20"/>
  </w:num>
  <w:num w:numId="41">
    <w:abstractNumId w:val="21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3E"/>
    <w:rsid w:val="001063A3"/>
    <w:rsid w:val="00112101"/>
    <w:rsid w:val="00150463"/>
    <w:rsid w:val="00270D94"/>
    <w:rsid w:val="00344A7D"/>
    <w:rsid w:val="00345D34"/>
    <w:rsid w:val="0035400F"/>
    <w:rsid w:val="00410B99"/>
    <w:rsid w:val="0046586A"/>
    <w:rsid w:val="00522F0A"/>
    <w:rsid w:val="005D5B83"/>
    <w:rsid w:val="005E38D2"/>
    <w:rsid w:val="006E084C"/>
    <w:rsid w:val="006E1A59"/>
    <w:rsid w:val="00714E92"/>
    <w:rsid w:val="00742F95"/>
    <w:rsid w:val="007A264F"/>
    <w:rsid w:val="007F1880"/>
    <w:rsid w:val="008158C6"/>
    <w:rsid w:val="009A275E"/>
    <w:rsid w:val="00A82629"/>
    <w:rsid w:val="00B06E3C"/>
    <w:rsid w:val="00C04F71"/>
    <w:rsid w:val="00C25DAA"/>
    <w:rsid w:val="00C63A15"/>
    <w:rsid w:val="00CE75D8"/>
    <w:rsid w:val="00D2473E"/>
    <w:rsid w:val="00D42F5E"/>
    <w:rsid w:val="00D53480"/>
    <w:rsid w:val="00E318EA"/>
    <w:rsid w:val="00E50B67"/>
    <w:rsid w:val="00E66FCB"/>
    <w:rsid w:val="00ED1436"/>
    <w:rsid w:val="00ED27A4"/>
    <w:rsid w:val="00F05941"/>
    <w:rsid w:val="00F34544"/>
    <w:rsid w:val="00F631A5"/>
    <w:rsid w:val="00F8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5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9A275E"/>
    <w:rPr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A275E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Calibri" w:hAnsi="Calibri" w:cs="Calibri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9A275E"/>
    <w:rPr>
      <w:rFonts w:ascii="Calibri" w:hAnsi="Calibri" w:cs="Calibri"/>
      <w:sz w:val="22"/>
      <w:szCs w:val="22"/>
    </w:rPr>
  </w:style>
  <w:style w:type="character" w:customStyle="1" w:styleId="a">
    <w:name w:val="Основной текст + Курсив"/>
    <w:basedOn w:val="BodyTextChar"/>
    <w:uiPriority w:val="99"/>
    <w:rsid w:val="009A275E"/>
    <w:rPr>
      <w:i/>
      <w:iCs/>
    </w:rPr>
  </w:style>
  <w:style w:type="character" w:customStyle="1" w:styleId="Verdana">
    <w:name w:val="Основной текст + Verdana"/>
    <w:aliases w:val="8,5 pt,Не полужирный,Заголовок №4 + 8,Не курсив"/>
    <w:basedOn w:val="BodyTextChar"/>
    <w:uiPriority w:val="99"/>
    <w:rsid w:val="009A275E"/>
    <w:rPr>
      <w:rFonts w:ascii="Verdana" w:hAnsi="Verdana" w:cs="Verdana"/>
      <w:sz w:val="17"/>
      <w:szCs w:val="17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6586A"/>
    <w:rPr>
      <w:rFonts w:ascii="Century Gothic" w:hAnsi="Century Gothic" w:cs="Century Gothic"/>
      <w:sz w:val="35"/>
      <w:szCs w:val="35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46586A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Century Gothic" w:hAnsi="Century Gothic" w:cs="Century Gothic"/>
      <w:sz w:val="35"/>
      <w:szCs w:val="35"/>
    </w:rPr>
  </w:style>
  <w:style w:type="character" w:customStyle="1" w:styleId="1pt">
    <w:name w:val="Основной текст + Интервал 1 pt"/>
    <w:basedOn w:val="BodyTextChar"/>
    <w:uiPriority w:val="99"/>
    <w:rsid w:val="0046586A"/>
    <w:rPr>
      <w:rFonts w:ascii="Times New Roman" w:hAnsi="Times New Roman" w:cs="Times New Roman"/>
      <w:spacing w:val="30"/>
      <w:u w:val="none"/>
    </w:rPr>
  </w:style>
  <w:style w:type="character" w:customStyle="1" w:styleId="4">
    <w:name w:val="Заголовок №4_"/>
    <w:basedOn w:val="DefaultParagraphFont"/>
    <w:link w:val="40"/>
    <w:uiPriority w:val="99"/>
    <w:locked/>
    <w:rsid w:val="0046586A"/>
    <w:rPr>
      <w:rFonts w:ascii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5">
    <w:name w:val="Заголовок №5_"/>
    <w:basedOn w:val="DefaultParagraphFont"/>
    <w:link w:val="50"/>
    <w:uiPriority w:val="99"/>
    <w:locked/>
    <w:rsid w:val="0046586A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46586A"/>
    <w:pPr>
      <w:widowControl w:val="0"/>
      <w:shd w:val="clear" w:color="auto" w:fill="FFFFFF"/>
      <w:spacing w:before="300" w:after="180" w:line="240" w:lineRule="atLeast"/>
      <w:jc w:val="center"/>
      <w:outlineLvl w:val="3"/>
    </w:pPr>
    <w:rPr>
      <w:rFonts w:ascii="Franklin Gothic Book" w:hAnsi="Franklin Gothic Book" w:cs="Franklin Gothic Book"/>
      <w:sz w:val="26"/>
      <w:szCs w:val="26"/>
    </w:rPr>
  </w:style>
  <w:style w:type="paragraph" w:customStyle="1" w:styleId="50">
    <w:name w:val="Заголовок №5"/>
    <w:basedOn w:val="Normal"/>
    <w:link w:val="5"/>
    <w:uiPriority w:val="99"/>
    <w:rsid w:val="0046586A"/>
    <w:pPr>
      <w:widowControl w:val="0"/>
      <w:shd w:val="clear" w:color="auto" w:fill="FFFFFF"/>
      <w:spacing w:before="180" w:after="0" w:line="240" w:lineRule="atLeast"/>
      <w:jc w:val="center"/>
      <w:outlineLvl w:val="4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6586A"/>
    <w:rPr>
      <w:b/>
      <w:bCs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6586A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41">
    <w:name w:val="Основной текст (4)_"/>
    <w:basedOn w:val="DefaultParagraphFont"/>
    <w:link w:val="42"/>
    <w:uiPriority w:val="99"/>
    <w:locked/>
    <w:rsid w:val="0046586A"/>
    <w:rPr>
      <w:b/>
      <w:bCs/>
      <w:i/>
      <w:i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Normal"/>
    <w:link w:val="41"/>
    <w:uiPriority w:val="99"/>
    <w:rsid w:val="0046586A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4Exact">
    <w:name w:val="Основной текст (4) Exact"/>
    <w:basedOn w:val="DefaultParagraphFont"/>
    <w:uiPriority w:val="99"/>
    <w:rsid w:val="00D53480"/>
    <w:rPr>
      <w:rFonts w:ascii="Century Schoolbook" w:hAnsi="Century Schoolbook" w:cs="Century Schoolbook"/>
      <w:b/>
      <w:bCs/>
      <w:i/>
      <w:iCs/>
      <w:spacing w:val="5"/>
      <w:sz w:val="17"/>
      <w:szCs w:val="17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53480"/>
    <w:rPr>
      <w:rFonts w:ascii="Verdana" w:hAnsi="Verdana" w:cs="Verdana"/>
      <w:i/>
      <w:iCs/>
      <w:sz w:val="22"/>
      <w:szCs w:val="22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D53480"/>
    <w:pPr>
      <w:widowControl w:val="0"/>
      <w:shd w:val="clear" w:color="auto" w:fill="FFFFFF"/>
      <w:spacing w:before="60" w:after="300" w:line="240" w:lineRule="atLeast"/>
      <w:outlineLvl w:val="1"/>
    </w:pPr>
    <w:rPr>
      <w:rFonts w:ascii="Verdana" w:hAnsi="Verdana" w:cs="Verdana"/>
      <w:i/>
      <w:iCs/>
    </w:rPr>
  </w:style>
  <w:style w:type="character" w:customStyle="1" w:styleId="Exact">
    <w:name w:val="Основной текст Exact"/>
    <w:basedOn w:val="DefaultParagraphFont"/>
    <w:uiPriority w:val="99"/>
    <w:rsid w:val="00D53480"/>
    <w:rPr>
      <w:rFonts w:ascii="Century Schoolbook" w:hAnsi="Century Schoolbook" w:cs="Century Schoolbook"/>
      <w:spacing w:val="7"/>
      <w:sz w:val="17"/>
      <w:szCs w:val="17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D53480"/>
    <w:rPr>
      <w:rFonts w:ascii="Century Schoolbook" w:hAnsi="Century Schoolbook" w:cs="Century Schoolbook"/>
      <w:i/>
      <w:iCs/>
      <w:spacing w:val="3"/>
      <w:sz w:val="17"/>
      <w:szCs w:val="17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522F0A"/>
    <w:rPr>
      <w:rFonts w:ascii="Century Gothic" w:hAnsi="Century Gothic" w:cs="Century Gothic"/>
      <w:b/>
      <w:bCs/>
      <w:sz w:val="22"/>
      <w:szCs w:val="22"/>
      <w:shd w:val="clear" w:color="auto" w:fill="FFFFFF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522F0A"/>
    <w:rPr>
      <w:rFonts w:ascii="Microsoft Sans Serif" w:hAnsi="Microsoft Sans Serif" w:cs="Microsoft Sans Serif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522F0A"/>
    <w:pPr>
      <w:widowControl w:val="0"/>
      <w:shd w:val="clear" w:color="auto" w:fill="FFFFFF"/>
      <w:spacing w:after="180" w:line="240" w:lineRule="atLeast"/>
      <w:jc w:val="center"/>
    </w:pPr>
    <w:rPr>
      <w:rFonts w:ascii="Century Gothic" w:hAnsi="Century Gothic" w:cs="Century Gothic"/>
      <w:b/>
      <w:bCs/>
    </w:rPr>
  </w:style>
  <w:style w:type="paragraph" w:customStyle="1" w:styleId="32">
    <w:name w:val="Заголовок №3"/>
    <w:basedOn w:val="Normal"/>
    <w:link w:val="31"/>
    <w:uiPriority w:val="99"/>
    <w:rsid w:val="00522F0A"/>
    <w:pPr>
      <w:widowControl w:val="0"/>
      <w:shd w:val="clear" w:color="auto" w:fill="FFFFFF"/>
      <w:spacing w:before="300" w:after="180" w:line="240" w:lineRule="atLeast"/>
      <w:jc w:val="center"/>
      <w:outlineLvl w:val="2"/>
    </w:pPr>
    <w:rPr>
      <w:rFonts w:ascii="Microsoft Sans Serif" w:hAnsi="Microsoft Sans Serif" w:cs="Microsoft Sans Serif"/>
      <w:sz w:val="24"/>
      <w:szCs w:val="24"/>
    </w:rPr>
  </w:style>
  <w:style w:type="character" w:customStyle="1" w:styleId="4Exact0">
    <w:name w:val="Заголовок №4 Exact"/>
    <w:basedOn w:val="DefaultParagraphFont"/>
    <w:uiPriority w:val="99"/>
    <w:rsid w:val="007F1880"/>
    <w:rPr>
      <w:rFonts w:ascii="Verdana" w:hAnsi="Verdana" w:cs="Verdana"/>
      <w:b/>
      <w:bCs/>
      <w:i/>
      <w:iCs/>
      <w:spacing w:val="3"/>
      <w:sz w:val="17"/>
      <w:szCs w:val="17"/>
      <w:u w:val="none"/>
    </w:rPr>
  </w:style>
  <w:style w:type="character" w:customStyle="1" w:styleId="a0">
    <w:name w:val="Основной текст_"/>
    <w:basedOn w:val="DefaultParagraphFont"/>
    <w:uiPriority w:val="99"/>
    <w:rsid w:val="00D42F5E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43">
    <w:name w:val="Основной текст (4) + Не курсив"/>
    <w:basedOn w:val="41"/>
    <w:uiPriority w:val="99"/>
    <w:rsid w:val="00345D34"/>
    <w:rPr>
      <w:rFonts w:ascii="Sylfaen" w:hAnsi="Sylfaen" w:cs="Sylfaen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57</Pages>
  <Words>17859</Words>
  <Characters>-32766</Characters>
  <Application>Microsoft Office Outlook</Application>
  <DocSecurity>0</DocSecurity>
  <Lines>0</Lines>
  <Paragraphs>0</Paragraphs>
  <ScaleCrop>false</ScaleCrop>
  <Company>Школа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Антошки</cp:lastModifiedBy>
  <cp:revision>13</cp:revision>
  <dcterms:created xsi:type="dcterms:W3CDTF">2012-09-30T19:37:00Z</dcterms:created>
  <dcterms:modified xsi:type="dcterms:W3CDTF">2012-10-02T20:10:00Z</dcterms:modified>
</cp:coreProperties>
</file>