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20" w:rsidRDefault="00D74C20" w:rsidP="0034705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993"/>
        <w:jc w:val="center"/>
        <w:rPr>
          <w:rFonts w:ascii="Times New Roman" w:hAnsi="Times New Roman"/>
          <w:b/>
          <w:sz w:val="24"/>
          <w:szCs w:val="24"/>
        </w:rPr>
      </w:pPr>
      <w:r w:rsidRPr="0023084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33FFB" w:rsidRPr="0023084D" w:rsidRDefault="00D33FFB" w:rsidP="0034705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993"/>
        <w:jc w:val="center"/>
        <w:rPr>
          <w:rFonts w:ascii="Times New Roman" w:hAnsi="Times New Roman"/>
          <w:b/>
          <w:sz w:val="24"/>
          <w:szCs w:val="24"/>
        </w:rPr>
      </w:pPr>
    </w:p>
    <w:p w:rsidR="0034705D" w:rsidRPr="00622D2F" w:rsidRDefault="0034705D" w:rsidP="0034705D">
      <w:pPr>
        <w:shd w:val="clear" w:color="auto" w:fill="FFFFFF"/>
        <w:ind w:firstLine="851"/>
        <w:rPr>
          <w:rFonts w:ascii="Times New Roman" w:hAnsi="Times New Roman"/>
          <w:color w:val="000000"/>
          <w:spacing w:val="-5"/>
          <w:sz w:val="24"/>
        </w:rPr>
      </w:pPr>
      <w:r w:rsidRPr="00622D2F">
        <w:rPr>
          <w:rFonts w:ascii="Times New Roman" w:hAnsi="Times New Roman"/>
          <w:color w:val="000000"/>
          <w:spacing w:val="-5"/>
          <w:sz w:val="24"/>
        </w:rPr>
        <w:t xml:space="preserve">Рабочая программа </w:t>
      </w:r>
      <w:r w:rsidRPr="00622D2F">
        <w:rPr>
          <w:rFonts w:ascii="Times New Roman" w:hAnsi="Times New Roman"/>
          <w:spacing w:val="-1"/>
          <w:sz w:val="24"/>
        </w:rPr>
        <w:t xml:space="preserve">по </w:t>
      </w:r>
      <w:r w:rsidRPr="00622D2F">
        <w:rPr>
          <w:rFonts w:ascii="Times New Roman" w:hAnsi="Times New Roman"/>
          <w:sz w:val="24"/>
        </w:rPr>
        <w:t>окружающему</w:t>
      </w:r>
      <w:r w:rsidRPr="0023084D">
        <w:t xml:space="preserve"> </w:t>
      </w:r>
      <w:r w:rsidRPr="00622D2F">
        <w:rPr>
          <w:rFonts w:ascii="Times New Roman" w:hAnsi="Times New Roman"/>
          <w:sz w:val="24"/>
        </w:rPr>
        <w:t>миру</w:t>
      </w:r>
      <w:r w:rsidRPr="00622D2F">
        <w:rPr>
          <w:rFonts w:ascii="Times New Roman" w:hAnsi="Times New Roman"/>
          <w:b/>
          <w:sz w:val="24"/>
        </w:rPr>
        <w:t xml:space="preserve"> </w:t>
      </w:r>
      <w:r w:rsidRPr="00622D2F">
        <w:rPr>
          <w:rFonts w:ascii="Times New Roman" w:hAnsi="Times New Roman"/>
          <w:color w:val="000000"/>
          <w:spacing w:val="-5"/>
          <w:sz w:val="24"/>
        </w:rPr>
        <w:t>для 1 класса составлена на основании программы «О</w:t>
      </w:r>
      <w:r w:rsidRPr="00622D2F">
        <w:rPr>
          <w:rFonts w:ascii="Times New Roman" w:hAnsi="Times New Roman"/>
          <w:sz w:val="24"/>
        </w:rPr>
        <w:t>кружающий мир»</w:t>
      </w:r>
      <w:r w:rsidRPr="00622D2F">
        <w:rPr>
          <w:rFonts w:ascii="Times New Roman" w:hAnsi="Times New Roman"/>
          <w:b/>
          <w:sz w:val="24"/>
        </w:rPr>
        <w:t xml:space="preserve"> </w:t>
      </w:r>
      <w:r w:rsidRPr="00622D2F">
        <w:rPr>
          <w:rFonts w:ascii="Times New Roman" w:hAnsi="Times New Roman"/>
          <w:color w:val="000000"/>
          <w:spacing w:val="-4"/>
          <w:sz w:val="24"/>
        </w:rPr>
        <w:t xml:space="preserve">для начальных классов </w:t>
      </w:r>
      <w:r w:rsidRPr="00622D2F">
        <w:rPr>
          <w:rFonts w:ascii="Times New Roman" w:hAnsi="Times New Roman"/>
          <w:sz w:val="24"/>
        </w:rPr>
        <w:t xml:space="preserve">Н.Ф.  Виноградовой </w:t>
      </w:r>
      <w:r w:rsidRPr="00622D2F">
        <w:rPr>
          <w:rFonts w:ascii="Times New Roman" w:hAnsi="Times New Roman"/>
          <w:color w:val="000000"/>
          <w:spacing w:val="-4"/>
          <w:sz w:val="24"/>
        </w:rPr>
        <w:t xml:space="preserve">(УМК «Начальная школа </w:t>
      </w:r>
      <w:r w:rsidRPr="00622D2F">
        <w:rPr>
          <w:rFonts w:ascii="Times New Roman" w:eastAsia="Times New Roman" w:hAnsi="Times New Roman"/>
          <w:sz w:val="24"/>
        </w:rPr>
        <w:t>XXI</w:t>
      </w:r>
      <w:r w:rsidRPr="00622D2F">
        <w:rPr>
          <w:rFonts w:ascii="Times New Roman" w:hAnsi="Times New Roman"/>
          <w:color w:val="000000"/>
          <w:spacing w:val="-4"/>
          <w:sz w:val="24"/>
        </w:rPr>
        <w:t xml:space="preserve"> века»</w:t>
      </w:r>
      <w:r w:rsidRPr="00622D2F">
        <w:rPr>
          <w:rFonts w:ascii="Times New Roman" w:hAnsi="Times New Roman"/>
          <w:color w:val="000000"/>
          <w:spacing w:val="-5"/>
          <w:sz w:val="24"/>
        </w:rPr>
        <w:t xml:space="preserve">), </w:t>
      </w:r>
      <w:r w:rsidRPr="00622D2F">
        <w:rPr>
          <w:rFonts w:ascii="Times New Roman" w:hAnsi="Times New Roman"/>
          <w:sz w:val="24"/>
        </w:rPr>
        <w:t>д</w:t>
      </w:r>
      <w:r w:rsidRPr="00622D2F">
        <w:rPr>
          <w:rFonts w:ascii="Times New Roman" w:hAnsi="Times New Roman"/>
          <w:color w:val="000000"/>
          <w:spacing w:val="-5"/>
          <w:sz w:val="24"/>
        </w:rPr>
        <w:t xml:space="preserve">опущенной Министерством образования РФ. </w:t>
      </w:r>
    </w:p>
    <w:p w:rsidR="0034705D" w:rsidRPr="00622D2F" w:rsidRDefault="0034705D" w:rsidP="0034705D">
      <w:pPr>
        <w:shd w:val="clear" w:color="auto" w:fill="FFFFFF"/>
        <w:ind w:firstLine="851"/>
        <w:rPr>
          <w:rFonts w:ascii="Times New Roman" w:hAnsi="Times New Roman"/>
          <w:color w:val="000000"/>
          <w:spacing w:val="-5"/>
          <w:sz w:val="24"/>
        </w:rPr>
      </w:pPr>
    </w:p>
    <w:p w:rsidR="0034705D" w:rsidRPr="00622D2F" w:rsidRDefault="0034705D" w:rsidP="0034705D">
      <w:pPr>
        <w:shd w:val="clear" w:color="auto" w:fill="FFFFFF"/>
        <w:ind w:firstLine="851"/>
        <w:rPr>
          <w:rFonts w:ascii="Times New Roman" w:hAnsi="Times New Roman"/>
          <w:color w:val="000000"/>
          <w:spacing w:val="-5"/>
          <w:sz w:val="24"/>
        </w:rPr>
      </w:pPr>
      <w:r w:rsidRPr="00622D2F">
        <w:rPr>
          <w:rFonts w:ascii="Times New Roman" w:hAnsi="Times New Roman"/>
          <w:color w:val="000000"/>
          <w:spacing w:val="-5"/>
          <w:sz w:val="24"/>
        </w:rPr>
        <w:t>Программа сопровождается учебниками и тетрадями, включенными в федеральный перечень:</w:t>
      </w:r>
    </w:p>
    <w:p w:rsidR="0034705D" w:rsidRPr="00622D2F" w:rsidRDefault="0034705D" w:rsidP="0034705D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2D2F">
        <w:rPr>
          <w:rFonts w:ascii="Times New Roman" w:hAnsi="Times New Roman"/>
          <w:sz w:val="24"/>
          <w:szCs w:val="24"/>
        </w:rPr>
        <w:t xml:space="preserve">Н.Ф.  Виноградова   Окружающий  мир: 1  класс:  учебник  для  общеобразовательных  учреждений    -  М.:  </w:t>
      </w:r>
      <w:proofErr w:type="spellStart"/>
      <w:r w:rsidRPr="00622D2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22D2F">
        <w:rPr>
          <w:rFonts w:ascii="Times New Roman" w:hAnsi="Times New Roman"/>
          <w:sz w:val="24"/>
          <w:szCs w:val="24"/>
        </w:rPr>
        <w:t xml:space="preserve"> – Граф</w:t>
      </w:r>
    </w:p>
    <w:p w:rsidR="0034705D" w:rsidRPr="00622D2F" w:rsidRDefault="0034705D" w:rsidP="0034705D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2D2F">
        <w:rPr>
          <w:rFonts w:ascii="Times New Roman" w:hAnsi="Times New Roman"/>
          <w:sz w:val="24"/>
          <w:szCs w:val="24"/>
        </w:rPr>
        <w:t xml:space="preserve">1 класс. Окружающий мир. Рабочая тетрадь Виноградова Н.Ф. Издательство: </w:t>
      </w:r>
      <w:proofErr w:type="spellStart"/>
      <w:r w:rsidRPr="00622D2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22D2F">
        <w:rPr>
          <w:rFonts w:ascii="Times New Roman" w:hAnsi="Times New Roman"/>
          <w:sz w:val="24"/>
          <w:szCs w:val="24"/>
        </w:rPr>
        <w:t xml:space="preserve">-Граф  Начальная школа XXI века </w:t>
      </w:r>
    </w:p>
    <w:p w:rsidR="0034705D" w:rsidRPr="00D33FFB" w:rsidRDefault="0034705D" w:rsidP="0034705D">
      <w:pPr>
        <w:pStyle w:val="a3"/>
        <w:numPr>
          <w:ilvl w:val="0"/>
          <w:numId w:val="21"/>
        </w:numPr>
        <w:shd w:val="clear" w:color="auto" w:fill="FFFFFF"/>
        <w:tabs>
          <w:tab w:val="left" w:pos="396"/>
        </w:tabs>
        <w:ind w:firstLine="851"/>
        <w:rPr>
          <w:rFonts w:ascii="Times New Roman" w:hAnsi="Times New Roman"/>
          <w:color w:val="000000"/>
          <w:spacing w:val="-5"/>
          <w:sz w:val="24"/>
        </w:rPr>
      </w:pPr>
      <w:r w:rsidRPr="00D33FFB">
        <w:rPr>
          <w:rFonts w:ascii="Times New Roman" w:hAnsi="Times New Roman"/>
          <w:sz w:val="24"/>
          <w:szCs w:val="24"/>
        </w:rPr>
        <w:t>3. Виноградова Н.Ф. Окружающий мир. 1 класс. Электронный образовательный ресурс к учебнику</w:t>
      </w:r>
      <w:r w:rsidR="00D33FFB">
        <w:rPr>
          <w:rFonts w:ascii="Times New Roman" w:hAnsi="Times New Roman"/>
          <w:sz w:val="24"/>
          <w:szCs w:val="24"/>
        </w:rPr>
        <w:t>.</w:t>
      </w:r>
    </w:p>
    <w:p w:rsidR="0034705D" w:rsidRPr="00622D2F" w:rsidRDefault="0034705D" w:rsidP="0034705D">
      <w:pPr>
        <w:shd w:val="clear" w:color="auto" w:fill="FFFFFF"/>
        <w:tabs>
          <w:tab w:val="left" w:pos="396"/>
        </w:tabs>
        <w:ind w:firstLine="851"/>
        <w:rPr>
          <w:rFonts w:ascii="Times New Roman" w:hAnsi="Times New Roman"/>
          <w:color w:val="000000"/>
          <w:sz w:val="24"/>
        </w:rPr>
      </w:pPr>
      <w:r w:rsidRPr="00622D2F">
        <w:rPr>
          <w:rFonts w:ascii="Times New Roman" w:hAnsi="Times New Roman"/>
          <w:color w:val="000000"/>
          <w:spacing w:val="-5"/>
          <w:sz w:val="24"/>
        </w:rPr>
        <w:t>Данная программа рассчитана на 66 часов (2 часа в неделю).</w:t>
      </w:r>
    </w:p>
    <w:p w:rsidR="0034705D" w:rsidRPr="00622D2F" w:rsidRDefault="0034705D" w:rsidP="0034705D">
      <w:pPr>
        <w:shd w:val="clear" w:color="auto" w:fill="FFFFFF"/>
        <w:ind w:firstLine="851"/>
        <w:rPr>
          <w:rFonts w:ascii="Times New Roman" w:eastAsia="Times New Roman" w:hAnsi="Times New Roman"/>
          <w:sz w:val="24"/>
        </w:rPr>
      </w:pPr>
      <w:r w:rsidRPr="00622D2F">
        <w:rPr>
          <w:rFonts w:ascii="Times New Roman" w:hAnsi="Times New Roman"/>
          <w:color w:val="000000"/>
          <w:spacing w:val="-5"/>
          <w:sz w:val="24"/>
        </w:rPr>
        <w:t xml:space="preserve">В соответствии с учебным планом ГБОУ гимназия №1748  в 1-х классах на изучение </w:t>
      </w:r>
      <w:r w:rsidR="00040B8C">
        <w:rPr>
          <w:rFonts w:ascii="Times New Roman" w:hAnsi="Times New Roman"/>
          <w:color w:val="000000"/>
          <w:spacing w:val="-5"/>
          <w:sz w:val="24"/>
        </w:rPr>
        <w:t>окружающего мира</w:t>
      </w:r>
      <w:r w:rsidRPr="00622D2F">
        <w:rPr>
          <w:rFonts w:ascii="Times New Roman" w:hAnsi="Times New Roman"/>
          <w:color w:val="000000"/>
          <w:spacing w:val="-5"/>
          <w:sz w:val="24"/>
        </w:rPr>
        <w:t xml:space="preserve"> отведено 2 часа в неделю (66 часов). Изменения и дополнения содержания в рабочую программу  вносились в основные разделы  программы </w:t>
      </w:r>
      <w:r w:rsidRPr="00622D2F">
        <w:rPr>
          <w:rFonts w:ascii="Times New Roman" w:hAnsi="Times New Roman"/>
          <w:sz w:val="24"/>
        </w:rPr>
        <w:t xml:space="preserve">Н.Ф.  Виноградовой </w:t>
      </w:r>
      <w:r w:rsidRPr="00622D2F">
        <w:rPr>
          <w:rFonts w:ascii="Times New Roman" w:hAnsi="Times New Roman"/>
          <w:color w:val="000000"/>
          <w:spacing w:val="-5"/>
          <w:sz w:val="24"/>
        </w:rPr>
        <w:t xml:space="preserve">интеграцией курсов ОБЖ в объёме </w:t>
      </w:r>
      <w:r w:rsidR="00040B8C">
        <w:rPr>
          <w:rFonts w:ascii="Times New Roman" w:hAnsi="Times New Roman"/>
          <w:color w:val="000000"/>
          <w:spacing w:val="-5"/>
          <w:sz w:val="24"/>
        </w:rPr>
        <w:t>33 часов и ИКТ в объеме 5 часов</w:t>
      </w:r>
      <w:proofErr w:type="gramStart"/>
      <w:r w:rsidRPr="00622D2F">
        <w:rPr>
          <w:rFonts w:ascii="Times New Roman" w:hAnsi="Times New Roman"/>
          <w:color w:val="000000"/>
          <w:spacing w:val="-5"/>
          <w:sz w:val="24"/>
        </w:rPr>
        <w:t xml:space="preserve"> .</w:t>
      </w:r>
      <w:proofErr w:type="gramEnd"/>
    </w:p>
    <w:p w:rsidR="0034705D" w:rsidRPr="00622D2F" w:rsidRDefault="0034705D" w:rsidP="0034705D">
      <w:pPr>
        <w:shd w:val="clear" w:color="auto" w:fill="FFFFFF"/>
        <w:ind w:firstLine="851"/>
        <w:rPr>
          <w:rFonts w:ascii="Times New Roman" w:hAnsi="Times New Roman"/>
          <w:color w:val="000000"/>
          <w:spacing w:val="-5"/>
          <w:sz w:val="24"/>
        </w:rPr>
      </w:pPr>
    </w:p>
    <w:p w:rsidR="0034705D" w:rsidRPr="00622D2F" w:rsidRDefault="0034705D" w:rsidP="0034705D">
      <w:pPr>
        <w:shd w:val="clear" w:color="auto" w:fill="FFFFFF"/>
        <w:ind w:firstLine="851"/>
        <w:rPr>
          <w:rFonts w:ascii="Times New Roman" w:hAnsi="Times New Roman"/>
          <w:sz w:val="24"/>
        </w:rPr>
      </w:pPr>
      <w:r w:rsidRPr="00622D2F">
        <w:rPr>
          <w:rFonts w:ascii="Times New Roman" w:hAnsi="Times New Roman"/>
          <w:color w:val="000000"/>
          <w:spacing w:val="-5"/>
          <w:sz w:val="24"/>
        </w:rPr>
        <w:t>Рабочая программа состоит из разделов:</w:t>
      </w:r>
    </w:p>
    <w:p w:rsidR="0034705D" w:rsidRPr="00622D2F" w:rsidRDefault="0034705D" w:rsidP="0034705D">
      <w:pPr>
        <w:numPr>
          <w:ilvl w:val="0"/>
          <w:numId w:val="16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pacing w:val="-25"/>
          <w:sz w:val="24"/>
        </w:rPr>
      </w:pPr>
      <w:r w:rsidRPr="00622D2F">
        <w:rPr>
          <w:rFonts w:ascii="Times New Roman" w:hAnsi="Times New Roman"/>
          <w:color w:val="000000"/>
          <w:spacing w:val="-4"/>
          <w:sz w:val="24"/>
        </w:rPr>
        <w:t>Пояснительная записка.</w:t>
      </w:r>
    </w:p>
    <w:p w:rsidR="0034705D" w:rsidRPr="00622D2F" w:rsidRDefault="0034705D" w:rsidP="0034705D">
      <w:pPr>
        <w:numPr>
          <w:ilvl w:val="0"/>
          <w:numId w:val="16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pacing w:val="-16"/>
          <w:sz w:val="24"/>
        </w:rPr>
      </w:pPr>
      <w:r w:rsidRPr="00622D2F">
        <w:rPr>
          <w:rFonts w:ascii="Times New Roman" w:hAnsi="Times New Roman"/>
          <w:color w:val="000000"/>
          <w:spacing w:val="-5"/>
          <w:sz w:val="24"/>
        </w:rPr>
        <w:t>Требования к уровню подготовки учащихся.</w:t>
      </w:r>
    </w:p>
    <w:p w:rsidR="0034705D" w:rsidRPr="00622D2F" w:rsidRDefault="0034705D" w:rsidP="0034705D">
      <w:pPr>
        <w:numPr>
          <w:ilvl w:val="0"/>
          <w:numId w:val="16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pacing w:val="-16"/>
          <w:sz w:val="24"/>
        </w:rPr>
      </w:pPr>
      <w:r w:rsidRPr="00622D2F">
        <w:rPr>
          <w:rFonts w:ascii="Times New Roman" w:hAnsi="Times New Roman"/>
          <w:color w:val="000000"/>
          <w:spacing w:val="-4"/>
          <w:sz w:val="24"/>
        </w:rPr>
        <w:t xml:space="preserve">Основные разделы  программы. </w:t>
      </w:r>
    </w:p>
    <w:p w:rsidR="0034705D" w:rsidRPr="00622D2F" w:rsidRDefault="0034705D" w:rsidP="0034705D">
      <w:pPr>
        <w:numPr>
          <w:ilvl w:val="0"/>
          <w:numId w:val="16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pacing w:val="-16"/>
          <w:sz w:val="24"/>
        </w:rPr>
      </w:pPr>
      <w:r w:rsidRPr="00622D2F">
        <w:rPr>
          <w:rFonts w:ascii="Times New Roman" w:hAnsi="Times New Roman"/>
          <w:color w:val="000000"/>
          <w:spacing w:val="-4"/>
          <w:sz w:val="24"/>
        </w:rPr>
        <w:t>Календарно-тематическое планирование. Приложение 1. Приложение 2.Приложение 3.</w:t>
      </w:r>
    </w:p>
    <w:p w:rsidR="0034705D" w:rsidRPr="00622D2F" w:rsidRDefault="0034705D" w:rsidP="0034705D">
      <w:pPr>
        <w:numPr>
          <w:ilvl w:val="0"/>
          <w:numId w:val="16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pacing w:val="-18"/>
          <w:sz w:val="24"/>
        </w:rPr>
      </w:pPr>
      <w:r w:rsidRPr="00622D2F">
        <w:rPr>
          <w:rFonts w:ascii="Times New Roman" w:hAnsi="Times New Roman"/>
          <w:color w:val="000000"/>
          <w:spacing w:val="-5"/>
          <w:sz w:val="24"/>
        </w:rPr>
        <w:t>Критерии оценки.</w:t>
      </w:r>
    </w:p>
    <w:p w:rsidR="0034705D" w:rsidRPr="00622D2F" w:rsidRDefault="0034705D" w:rsidP="0034705D">
      <w:pPr>
        <w:numPr>
          <w:ilvl w:val="0"/>
          <w:numId w:val="16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pacing w:val="-16"/>
          <w:sz w:val="24"/>
        </w:rPr>
      </w:pPr>
      <w:r w:rsidRPr="00622D2F">
        <w:rPr>
          <w:rFonts w:ascii="Times New Roman" w:hAnsi="Times New Roman"/>
          <w:color w:val="000000"/>
          <w:spacing w:val="-4"/>
          <w:sz w:val="24"/>
        </w:rPr>
        <w:t>Используемая литература.</w:t>
      </w:r>
    </w:p>
    <w:p w:rsidR="0034705D" w:rsidRPr="00622D2F" w:rsidRDefault="0034705D" w:rsidP="0034705D">
      <w:pPr>
        <w:shd w:val="clear" w:color="auto" w:fill="FFFFFF"/>
        <w:tabs>
          <w:tab w:val="left" w:pos="61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16"/>
          <w:sz w:val="24"/>
        </w:rPr>
      </w:pPr>
    </w:p>
    <w:p w:rsidR="0034705D" w:rsidRPr="00622D2F" w:rsidRDefault="0034705D" w:rsidP="0034705D">
      <w:pPr>
        <w:shd w:val="clear" w:color="auto" w:fill="FFFFFF"/>
        <w:tabs>
          <w:tab w:val="left" w:pos="324"/>
        </w:tabs>
        <w:rPr>
          <w:rFonts w:ascii="Times New Roman" w:hAnsi="Times New Roman"/>
          <w:sz w:val="24"/>
        </w:rPr>
      </w:pPr>
      <w:r w:rsidRPr="00622D2F">
        <w:rPr>
          <w:rFonts w:ascii="Times New Roman" w:hAnsi="Times New Roman"/>
          <w:b/>
          <w:bCs/>
          <w:color w:val="000000"/>
          <w:spacing w:val="-12"/>
          <w:sz w:val="24"/>
        </w:rPr>
        <w:t>2.</w:t>
      </w:r>
      <w:r w:rsidRPr="00622D2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22D2F">
        <w:rPr>
          <w:rFonts w:ascii="Times New Roman" w:hAnsi="Times New Roman"/>
          <w:b/>
          <w:bCs/>
          <w:color w:val="000000"/>
          <w:spacing w:val="-5"/>
          <w:sz w:val="24"/>
        </w:rPr>
        <w:t>Требования к уровню подготовки учащихся</w:t>
      </w:r>
    </w:p>
    <w:p w:rsidR="0034705D" w:rsidRPr="00622D2F" w:rsidRDefault="0034705D" w:rsidP="0034705D">
      <w:pPr>
        <w:shd w:val="clear" w:color="auto" w:fill="FFFFFF"/>
        <w:rPr>
          <w:rFonts w:ascii="Times New Roman" w:hAnsi="Times New Roman"/>
          <w:sz w:val="24"/>
        </w:rPr>
      </w:pPr>
      <w:r w:rsidRPr="00622D2F">
        <w:rPr>
          <w:rFonts w:ascii="Times New Roman" w:hAnsi="Times New Roman"/>
          <w:color w:val="000000"/>
          <w:spacing w:val="-5"/>
          <w:sz w:val="24"/>
        </w:rPr>
        <w:t xml:space="preserve">Требования к уровню подготовки учащихся соответствуют </w:t>
      </w:r>
      <w:proofErr w:type="gramStart"/>
      <w:r w:rsidRPr="00622D2F">
        <w:rPr>
          <w:rFonts w:ascii="Times New Roman" w:hAnsi="Times New Roman"/>
          <w:color w:val="000000"/>
          <w:spacing w:val="-5"/>
          <w:sz w:val="24"/>
        </w:rPr>
        <w:t>программным</w:t>
      </w:r>
      <w:proofErr w:type="gramEnd"/>
      <w:r w:rsidRPr="00622D2F">
        <w:rPr>
          <w:rFonts w:ascii="Times New Roman" w:hAnsi="Times New Roman"/>
          <w:color w:val="000000"/>
          <w:spacing w:val="-5"/>
          <w:sz w:val="24"/>
        </w:rPr>
        <w:t xml:space="preserve">. </w:t>
      </w:r>
    </w:p>
    <w:p w:rsidR="0034705D" w:rsidRPr="00622D2F" w:rsidRDefault="0034705D" w:rsidP="0034705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</w:rPr>
      </w:pPr>
      <w:r w:rsidRPr="00622D2F">
        <w:rPr>
          <w:rFonts w:ascii="Times New Roman" w:hAnsi="Times New Roman"/>
          <w:sz w:val="24"/>
        </w:rPr>
        <w:t xml:space="preserve">    </w:t>
      </w:r>
    </w:p>
    <w:p w:rsidR="0034705D" w:rsidRDefault="0034705D" w:rsidP="0034705D">
      <w:pPr>
        <w:rPr>
          <w:rFonts w:ascii="Times New Roman" w:hAnsi="Times New Roman"/>
          <w:b/>
          <w:color w:val="000000"/>
          <w:spacing w:val="-4"/>
          <w:sz w:val="24"/>
        </w:rPr>
      </w:pPr>
      <w:r w:rsidRPr="00622D2F">
        <w:rPr>
          <w:rFonts w:ascii="Times New Roman" w:eastAsia="Times New Roman" w:hAnsi="Times New Roman"/>
          <w:b/>
          <w:sz w:val="24"/>
        </w:rPr>
        <w:t xml:space="preserve">3. </w:t>
      </w:r>
      <w:r w:rsidRPr="00622D2F">
        <w:rPr>
          <w:rFonts w:ascii="Times New Roman" w:hAnsi="Times New Roman"/>
          <w:b/>
          <w:color w:val="000000"/>
          <w:spacing w:val="-4"/>
          <w:sz w:val="24"/>
        </w:rPr>
        <w:t xml:space="preserve">Основные разделы программы. </w:t>
      </w:r>
    </w:p>
    <w:p w:rsidR="00040B8C" w:rsidRPr="00622D2F" w:rsidRDefault="00040B8C" w:rsidP="00040B8C">
      <w:pPr>
        <w:shd w:val="clear" w:color="auto" w:fill="FFFFFF"/>
        <w:ind w:firstLine="851"/>
        <w:rPr>
          <w:rFonts w:ascii="Times New Roman" w:eastAsia="Times New Roman" w:hAnsi="Times New Roman"/>
          <w:sz w:val="24"/>
        </w:rPr>
      </w:pPr>
      <w:r w:rsidRPr="00622D2F">
        <w:rPr>
          <w:rFonts w:ascii="Times New Roman" w:hAnsi="Times New Roman"/>
          <w:color w:val="000000"/>
          <w:spacing w:val="-5"/>
          <w:sz w:val="24"/>
        </w:rPr>
        <w:t xml:space="preserve">Изменения и дополнения содержания в рабочую программу  вносились в основные разделы  программы </w:t>
      </w:r>
      <w:r w:rsidRPr="00622D2F">
        <w:rPr>
          <w:rFonts w:ascii="Times New Roman" w:hAnsi="Times New Roman"/>
          <w:sz w:val="24"/>
        </w:rPr>
        <w:t xml:space="preserve">Н.Ф.  Виноградовой </w:t>
      </w:r>
      <w:r w:rsidRPr="00622D2F">
        <w:rPr>
          <w:rFonts w:ascii="Times New Roman" w:hAnsi="Times New Roman"/>
          <w:color w:val="000000"/>
          <w:spacing w:val="-5"/>
          <w:sz w:val="24"/>
        </w:rPr>
        <w:t xml:space="preserve">интеграцией курсов ОБЖ в объёме </w:t>
      </w:r>
      <w:r>
        <w:rPr>
          <w:rFonts w:ascii="Times New Roman" w:hAnsi="Times New Roman"/>
          <w:color w:val="000000"/>
          <w:spacing w:val="-5"/>
          <w:sz w:val="24"/>
        </w:rPr>
        <w:t>33 часов и ИКТ в объеме 5 часов</w:t>
      </w:r>
      <w:proofErr w:type="gramStart"/>
      <w:r w:rsidRPr="00622D2F">
        <w:rPr>
          <w:rFonts w:ascii="Times New Roman" w:hAnsi="Times New Roman"/>
          <w:color w:val="000000"/>
          <w:spacing w:val="-5"/>
          <w:sz w:val="24"/>
        </w:rPr>
        <w:t xml:space="preserve"> .</w:t>
      </w:r>
      <w:proofErr w:type="gramEnd"/>
    </w:p>
    <w:p w:rsidR="00040B8C" w:rsidRPr="00622D2F" w:rsidRDefault="00040B8C" w:rsidP="0034705D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 целью</w:t>
      </w:r>
      <w:r>
        <w:rPr>
          <w:rFonts w:ascii="Times New Roman" w:hAnsi="Times New Roman"/>
          <w:color w:val="000000"/>
          <w:spacing w:val="-5"/>
          <w:sz w:val="24"/>
        </w:rPr>
        <w:t xml:space="preserve"> формирования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умений и информационной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компетентости</w:t>
      </w:r>
      <w:proofErr w:type="spellEnd"/>
      <w:r>
        <w:rPr>
          <w:rFonts w:ascii="Times New Roman" w:hAnsi="Times New Roman"/>
          <w:sz w:val="24"/>
        </w:rPr>
        <w:t>.</w:t>
      </w:r>
    </w:p>
    <w:p w:rsidR="00D74C20" w:rsidRPr="00622D2F" w:rsidRDefault="00D74C20" w:rsidP="0034705D">
      <w:pPr>
        <w:shd w:val="clear" w:color="auto" w:fill="FFFFFF"/>
        <w:spacing w:line="317" w:lineRule="exact"/>
        <w:ind w:right="10"/>
        <w:rPr>
          <w:rFonts w:ascii="Times New Roman" w:hAnsi="Times New Roman"/>
          <w:b/>
          <w:sz w:val="24"/>
        </w:rPr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1985"/>
        <w:gridCol w:w="1984"/>
      </w:tblGrid>
      <w:tr w:rsidR="00040B8C" w:rsidRPr="00622D2F" w:rsidTr="006413EE">
        <w:trPr>
          <w:trHeight w:val="1104"/>
        </w:trPr>
        <w:tc>
          <w:tcPr>
            <w:tcW w:w="3119" w:type="dxa"/>
            <w:hideMark/>
          </w:tcPr>
          <w:p w:rsidR="00040B8C" w:rsidRPr="00622D2F" w:rsidRDefault="00040B8C" w:rsidP="00D42623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 w:colFirst="0" w:colLast="3"/>
            <w:r w:rsidRPr="00622D2F">
              <w:rPr>
                <w:rFonts w:ascii="Times New Roman" w:hAnsi="Times New Roman"/>
                <w:b/>
                <w:bCs/>
                <w:sz w:val="24"/>
              </w:rPr>
              <w:t>Содержательная линия</w:t>
            </w:r>
          </w:p>
          <w:p w:rsidR="00040B8C" w:rsidRPr="00622D2F" w:rsidRDefault="00040B8C" w:rsidP="00D426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hideMark/>
          </w:tcPr>
          <w:p w:rsidR="00040B8C" w:rsidRPr="00622D2F" w:rsidRDefault="00040B8C" w:rsidP="00D42623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22D2F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  <w:r w:rsidR="006413EE">
              <w:rPr>
                <w:rFonts w:ascii="Times New Roman" w:hAnsi="Times New Roman"/>
                <w:b/>
                <w:bCs/>
                <w:sz w:val="24"/>
              </w:rPr>
              <w:t xml:space="preserve"> в программе</w:t>
            </w:r>
          </w:p>
        </w:tc>
        <w:tc>
          <w:tcPr>
            <w:tcW w:w="1985" w:type="dxa"/>
          </w:tcPr>
          <w:p w:rsidR="00040B8C" w:rsidRPr="00622D2F" w:rsidRDefault="00040B8C" w:rsidP="00D42623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Кол-во часов ОБЖ</w:t>
            </w:r>
          </w:p>
        </w:tc>
        <w:tc>
          <w:tcPr>
            <w:tcW w:w="1984" w:type="dxa"/>
          </w:tcPr>
          <w:p w:rsidR="00040B8C" w:rsidRPr="00622D2F" w:rsidRDefault="00040B8C" w:rsidP="00040B8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Кол-во часов </w:t>
            </w:r>
            <w:r>
              <w:rPr>
                <w:rFonts w:ascii="Times New Roman" w:hAnsi="Times New Roman"/>
                <w:b/>
                <w:bCs/>
                <w:sz w:val="24"/>
              </w:rPr>
              <w:t>ИКТ</w:t>
            </w:r>
          </w:p>
        </w:tc>
      </w:tr>
      <w:tr w:rsidR="00040B8C" w:rsidRPr="00622D2F" w:rsidTr="006413EE">
        <w:tc>
          <w:tcPr>
            <w:tcW w:w="3119" w:type="dxa"/>
            <w:hideMark/>
          </w:tcPr>
          <w:p w:rsidR="00040B8C" w:rsidRPr="00622D2F" w:rsidRDefault="00040B8C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Введение. Этот удивительный мир.</w:t>
            </w:r>
          </w:p>
        </w:tc>
        <w:tc>
          <w:tcPr>
            <w:tcW w:w="2693" w:type="dxa"/>
            <w:hideMark/>
          </w:tcPr>
          <w:p w:rsidR="00040B8C" w:rsidRPr="00622D2F" w:rsidRDefault="006413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40B8C" w:rsidRPr="00622D2F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985" w:type="dxa"/>
          </w:tcPr>
          <w:p w:rsidR="00040B8C" w:rsidRPr="00622D2F" w:rsidRDefault="00040B8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40B8C" w:rsidRPr="00622D2F" w:rsidRDefault="00040B8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0B8C" w:rsidRPr="00622D2F" w:rsidTr="006413EE">
        <w:trPr>
          <w:trHeight w:val="455"/>
        </w:trPr>
        <w:tc>
          <w:tcPr>
            <w:tcW w:w="3119" w:type="dxa"/>
            <w:hideMark/>
          </w:tcPr>
          <w:p w:rsidR="00040B8C" w:rsidRPr="00622D2F" w:rsidRDefault="00040B8C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Мы – школьники.</w:t>
            </w:r>
          </w:p>
        </w:tc>
        <w:tc>
          <w:tcPr>
            <w:tcW w:w="2693" w:type="dxa"/>
          </w:tcPr>
          <w:p w:rsidR="00040B8C" w:rsidRPr="00622D2F" w:rsidRDefault="006413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040B8C" w:rsidRPr="00622D2F">
              <w:rPr>
                <w:rFonts w:ascii="Times New Roman" w:hAnsi="Times New Roman"/>
                <w:sz w:val="24"/>
              </w:rPr>
              <w:t xml:space="preserve"> ч</w:t>
            </w:r>
          </w:p>
          <w:p w:rsidR="00040B8C" w:rsidRPr="00622D2F" w:rsidRDefault="00040B8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40B8C" w:rsidRPr="00622D2F" w:rsidRDefault="00E649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040B8C" w:rsidRPr="00622D2F" w:rsidRDefault="00040B8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0B8C" w:rsidRPr="00622D2F" w:rsidTr="006413EE">
        <w:tc>
          <w:tcPr>
            <w:tcW w:w="3119" w:type="dxa"/>
            <w:hideMark/>
          </w:tcPr>
          <w:p w:rsidR="00040B8C" w:rsidRPr="00622D2F" w:rsidRDefault="00040B8C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Твоё здоровье</w:t>
            </w:r>
            <w:r w:rsidRPr="00622D2F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 </w:t>
            </w:r>
          </w:p>
        </w:tc>
        <w:tc>
          <w:tcPr>
            <w:tcW w:w="2693" w:type="dxa"/>
            <w:hideMark/>
          </w:tcPr>
          <w:p w:rsidR="00040B8C" w:rsidRPr="00622D2F" w:rsidRDefault="0051115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040B8C" w:rsidRPr="00622D2F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985" w:type="dxa"/>
          </w:tcPr>
          <w:p w:rsidR="00040B8C" w:rsidRPr="00622D2F" w:rsidRDefault="00E649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040B8C" w:rsidRPr="00622D2F" w:rsidRDefault="00040B8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0B8C" w:rsidRPr="00622D2F" w:rsidTr="006413EE">
        <w:tc>
          <w:tcPr>
            <w:tcW w:w="3119" w:type="dxa"/>
            <w:hideMark/>
          </w:tcPr>
          <w:p w:rsidR="00040B8C" w:rsidRPr="00622D2F" w:rsidRDefault="00040B8C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Я и другие люди</w:t>
            </w:r>
            <w:r w:rsidRPr="00622D2F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040B8C" w:rsidRPr="00622D2F" w:rsidRDefault="00040B8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40B8C" w:rsidRPr="00622D2F" w:rsidRDefault="006413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40B8C" w:rsidRPr="00622D2F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985" w:type="dxa"/>
          </w:tcPr>
          <w:p w:rsidR="00040B8C" w:rsidRPr="00622D2F" w:rsidRDefault="00E649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040B8C" w:rsidRPr="00622D2F" w:rsidRDefault="00040B8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0B8C" w:rsidRPr="00622D2F" w:rsidTr="006413EE">
        <w:tc>
          <w:tcPr>
            <w:tcW w:w="3119" w:type="dxa"/>
          </w:tcPr>
          <w:p w:rsidR="00040B8C" w:rsidRPr="00622D2F" w:rsidRDefault="00040B8C" w:rsidP="007B551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Труд людей</w:t>
            </w:r>
          </w:p>
        </w:tc>
        <w:tc>
          <w:tcPr>
            <w:tcW w:w="2693" w:type="dxa"/>
          </w:tcPr>
          <w:p w:rsidR="00040B8C" w:rsidRPr="00622D2F" w:rsidRDefault="00511154" w:rsidP="007B551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040B8C" w:rsidRPr="00622D2F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985" w:type="dxa"/>
          </w:tcPr>
          <w:p w:rsidR="00040B8C" w:rsidRPr="00622D2F" w:rsidRDefault="00E64944" w:rsidP="007B551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040B8C" w:rsidRPr="00622D2F" w:rsidRDefault="00E64944" w:rsidP="007B551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40B8C" w:rsidRPr="00622D2F" w:rsidTr="006413EE">
        <w:tc>
          <w:tcPr>
            <w:tcW w:w="3119" w:type="dxa"/>
          </w:tcPr>
          <w:p w:rsidR="00040B8C" w:rsidRDefault="00040B8C" w:rsidP="007B551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Родная природа</w:t>
            </w:r>
          </w:p>
        </w:tc>
        <w:tc>
          <w:tcPr>
            <w:tcW w:w="2693" w:type="dxa"/>
          </w:tcPr>
          <w:p w:rsidR="00040B8C" w:rsidRPr="00622D2F" w:rsidRDefault="00E64944" w:rsidP="007B551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6413EE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985" w:type="dxa"/>
          </w:tcPr>
          <w:p w:rsidR="00040B8C" w:rsidRPr="00622D2F" w:rsidRDefault="00531E4D" w:rsidP="007B551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84" w:type="dxa"/>
          </w:tcPr>
          <w:p w:rsidR="00040B8C" w:rsidRPr="00622D2F" w:rsidRDefault="00E64944" w:rsidP="007B551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40B8C" w:rsidRPr="00622D2F" w:rsidTr="006413EE">
        <w:tc>
          <w:tcPr>
            <w:tcW w:w="3119" w:type="dxa"/>
          </w:tcPr>
          <w:p w:rsidR="00040B8C" w:rsidRPr="00622D2F" w:rsidRDefault="00040B8C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Семья</w:t>
            </w:r>
          </w:p>
        </w:tc>
        <w:tc>
          <w:tcPr>
            <w:tcW w:w="2693" w:type="dxa"/>
          </w:tcPr>
          <w:p w:rsidR="00040B8C" w:rsidRPr="00622D2F" w:rsidRDefault="006413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40B8C" w:rsidRPr="00622D2F">
              <w:rPr>
                <w:rFonts w:ascii="Times New Roman" w:hAnsi="Times New Roman"/>
                <w:sz w:val="24"/>
              </w:rPr>
              <w:t xml:space="preserve"> ч.</w:t>
            </w:r>
          </w:p>
        </w:tc>
        <w:tc>
          <w:tcPr>
            <w:tcW w:w="1985" w:type="dxa"/>
          </w:tcPr>
          <w:p w:rsidR="00040B8C" w:rsidRPr="00622D2F" w:rsidRDefault="00E649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040B8C" w:rsidRPr="00622D2F" w:rsidRDefault="00040B8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0B8C" w:rsidRPr="00622D2F" w:rsidTr="006413EE">
        <w:tc>
          <w:tcPr>
            <w:tcW w:w="3119" w:type="dxa"/>
          </w:tcPr>
          <w:p w:rsidR="00040B8C" w:rsidRDefault="006413EE" w:rsidP="006413E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Наша страна –</w:t>
            </w:r>
            <w:r w:rsidR="00E64944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Россия. Родной край. </w:t>
            </w:r>
          </w:p>
        </w:tc>
        <w:tc>
          <w:tcPr>
            <w:tcW w:w="2693" w:type="dxa"/>
          </w:tcPr>
          <w:p w:rsidR="00040B8C" w:rsidRPr="00622D2F" w:rsidRDefault="00E649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6413EE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985" w:type="dxa"/>
          </w:tcPr>
          <w:p w:rsidR="00040B8C" w:rsidRPr="00622D2F" w:rsidRDefault="00531E4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040B8C" w:rsidRPr="00622D2F" w:rsidRDefault="00E649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413EE" w:rsidRPr="00622D2F" w:rsidTr="006413EE">
        <w:tc>
          <w:tcPr>
            <w:tcW w:w="3119" w:type="dxa"/>
          </w:tcPr>
          <w:p w:rsidR="006413EE" w:rsidRDefault="006413EE" w:rsidP="006413E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693" w:type="dxa"/>
          </w:tcPr>
          <w:p w:rsidR="006413EE" w:rsidRPr="00622D2F" w:rsidRDefault="006413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 ч</w:t>
            </w:r>
          </w:p>
        </w:tc>
        <w:tc>
          <w:tcPr>
            <w:tcW w:w="1985" w:type="dxa"/>
          </w:tcPr>
          <w:p w:rsidR="006413EE" w:rsidRPr="00622D2F" w:rsidRDefault="006413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984" w:type="dxa"/>
          </w:tcPr>
          <w:p w:rsidR="006413EE" w:rsidRPr="00622D2F" w:rsidRDefault="006413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bookmarkEnd w:id="0"/>
    </w:tbl>
    <w:p w:rsidR="00890EDF" w:rsidRPr="00622D2F" w:rsidRDefault="00890EDF">
      <w:pPr>
        <w:rPr>
          <w:rFonts w:ascii="Times New Roman" w:hAnsi="Times New Roman"/>
          <w:sz w:val="24"/>
        </w:rPr>
      </w:pPr>
    </w:p>
    <w:p w:rsidR="0034705D" w:rsidRPr="00622D2F" w:rsidRDefault="0034705D" w:rsidP="0034705D">
      <w:pPr>
        <w:jc w:val="both"/>
        <w:rPr>
          <w:rFonts w:ascii="Times New Roman" w:hAnsi="Times New Roman"/>
          <w:color w:val="000000"/>
          <w:spacing w:val="-5"/>
          <w:sz w:val="24"/>
        </w:rPr>
      </w:pPr>
      <w:r w:rsidRPr="00622D2F">
        <w:rPr>
          <w:rFonts w:ascii="Times New Roman" w:hAnsi="Times New Roman"/>
          <w:b/>
          <w:bCs/>
          <w:sz w:val="24"/>
        </w:rPr>
        <w:t>6. Критерии оценки</w:t>
      </w:r>
      <w:r w:rsidRPr="00622D2F">
        <w:rPr>
          <w:rFonts w:ascii="Times New Roman" w:hAnsi="Times New Roman"/>
          <w:bCs/>
          <w:sz w:val="24"/>
        </w:rPr>
        <w:t xml:space="preserve"> соответствуют </w:t>
      </w:r>
      <w:proofErr w:type="gramStart"/>
      <w:r w:rsidRPr="00622D2F">
        <w:rPr>
          <w:rFonts w:ascii="Times New Roman" w:hAnsi="Times New Roman"/>
          <w:color w:val="000000"/>
          <w:spacing w:val="-5"/>
          <w:sz w:val="24"/>
        </w:rPr>
        <w:t>программным</w:t>
      </w:r>
      <w:proofErr w:type="gramEnd"/>
      <w:r w:rsidRPr="00622D2F">
        <w:rPr>
          <w:rFonts w:ascii="Times New Roman" w:hAnsi="Times New Roman"/>
          <w:color w:val="000000"/>
          <w:spacing w:val="-5"/>
          <w:sz w:val="24"/>
        </w:rPr>
        <w:t xml:space="preserve">. </w:t>
      </w:r>
    </w:p>
    <w:p w:rsidR="0034705D" w:rsidRPr="00622D2F" w:rsidRDefault="0034705D" w:rsidP="0034705D">
      <w:pPr>
        <w:jc w:val="both"/>
        <w:rPr>
          <w:rFonts w:ascii="Times New Roman" w:hAnsi="Times New Roman"/>
          <w:bCs/>
          <w:sz w:val="24"/>
        </w:rPr>
      </w:pPr>
    </w:p>
    <w:p w:rsidR="0034705D" w:rsidRPr="00622D2F" w:rsidRDefault="0034705D" w:rsidP="0034705D">
      <w:pPr>
        <w:rPr>
          <w:rFonts w:ascii="Times New Roman" w:hAnsi="Times New Roman"/>
          <w:b/>
          <w:color w:val="000000"/>
          <w:sz w:val="24"/>
        </w:rPr>
      </w:pPr>
      <w:r w:rsidRPr="00622D2F">
        <w:rPr>
          <w:rFonts w:ascii="Times New Roman" w:hAnsi="Times New Roman"/>
          <w:b/>
          <w:color w:val="000000"/>
          <w:sz w:val="24"/>
        </w:rPr>
        <w:t>7. Используемая литература:</w:t>
      </w:r>
    </w:p>
    <w:p w:rsidR="0034705D" w:rsidRPr="00622D2F" w:rsidRDefault="0034705D" w:rsidP="00D4262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22D2F">
        <w:rPr>
          <w:rFonts w:ascii="Times New Roman" w:hAnsi="Times New Roman"/>
          <w:sz w:val="24"/>
          <w:szCs w:val="24"/>
        </w:rPr>
        <w:t xml:space="preserve">Окружающий мир: 1 класс: учебник для учащихся общеобразовательных учреждений: в 2 ч. Ч. 1, 2 / Н.Ф. Виноградова. – 3 изд., </w:t>
      </w:r>
      <w:proofErr w:type="spellStart"/>
      <w:r w:rsidRPr="00622D2F">
        <w:rPr>
          <w:rFonts w:ascii="Times New Roman" w:hAnsi="Times New Roman"/>
          <w:sz w:val="24"/>
          <w:szCs w:val="24"/>
        </w:rPr>
        <w:t>испр</w:t>
      </w:r>
      <w:proofErr w:type="spellEnd"/>
      <w:r w:rsidRPr="00622D2F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22D2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22D2F">
        <w:rPr>
          <w:rFonts w:ascii="Times New Roman" w:hAnsi="Times New Roman"/>
          <w:sz w:val="24"/>
          <w:szCs w:val="24"/>
        </w:rPr>
        <w:t xml:space="preserve">-Граф, 2012. – (Начальная школа </w:t>
      </w:r>
      <w:r w:rsidRPr="00622D2F">
        <w:rPr>
          <w:rFonts w:ascii="Times New Roman" w:hAnsi="Times New Roman"/>
          <w:sz w:val="24"/>
          <w:szCs w:val="24"/>
          <w:lang w:val="en-US"/>
        </w:rPr>
        <w:t>XXI</w:t>
      </w:r>
      <w:r w:rsidRPr="00622D2F">
        <w:rPr>
          <w:rFonts w:ascii="Times New Roman" w:hAnsi="Times New Roman"/>
          <w:sz w:val="24"/>
          <w:szCs w:val="24"/>
        </w:rPr>
        <w:t xml:space="preserve"> века).</w:t>
      </w:r>
    </w:p>
    <w:p w:rsidR="0034705D" w:rsidRPr="00622D2F" w:rsidRDefault="0034705D" w:rsidP="00D4262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22D2F">
        <w:rPr>
          <w:rFonts w:ascii="Times New Roman" w:hAnsi="Times New Roman"/>
          <w:sz w:val="24"/>
          <w:szCs w:val="24"/>
        </w:rPr>
        <w:t xml:space="preserve">Окружающий мир: 1 класс: рабочие тетради для учащихся общеобразовательных учреждений: в 2 ч. Ч. 1, 2 / Н.Ф. Виноградова. – 3 изд., </w:t>
      </w:r>
      <w:proofErr w:type="spellStart"/>
      <w:r w:rsidRPr="00622D2F">
        <w:rPr>
          <w:rFonts w:ascii="Times New Roman" w:hAnsi="Times New Roman"/>
          <w:sz w:val="24"/>
          <w:szCs w:val="24"/>
        </w:rPr>
        <w:t>испр</w:t>
      </w:r>
      <w:proofErr w:type="spellEnd"/>
      <w:r w:rsidRPr="00622D2F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22D2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22D2F">
        <w:rPr>
          <w:rFonts w:ascii="Times New Roman" w:hAnsi="Times New Roman"/>
          <w:sz w:val="24"/>
          <w:szCs w:val="24"/>
        </w:rPr>
        <w:t xml:space="preserve">-Граф, 2012. – (Начальная школа </w:t>
      </w:r>
      <w:r w:rsidRPr="00622D2F">
        <w:rPr>
          <w:rFonts w:ascii="Times New Roman" w:hAnsi="Times New Roman"/>
          <w:sz w:val="24"/>
          <w:szCs w:val="24"/>
          <w:lang w:val="en-US"/>
        </w:rPr>
        <w:t>XXI</w:t>
      </w:r>
      <w:r w:rsidRPr="00622D2F">
        <w:rPr>
          <w:rFonts w:ascii="Times New Roman" w:hAnsi="Times New Roman"/>
          <w:sz w:val="24"/>
          <w:szCs w:val="24"/>
        </w:rPr>
        <w:t xml:space="preserve"> века).</w:t>
      </w:r>
    </w:p>
    <w:p w:rsidR="0034705D" w:rsidRPr="00622D2F" w:rsidRDefault="0034705D" w:rsidP="00D42623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22D2F">
        <w:rPr>
          <w:rFonts w:ascii="Times New Roman" w:hAnsi="Times New Roman"/>
          <w:sz w:val="24"/>
          <w:szCs w:val="24"/>
        </w:rPr>
        <w:t>Окружающий мир. 1 класс. Электронный образовательный ресурс на CD-диске.</w:t>
      </w:r>
      <w:r w:rsidRPr="00622D2F">
        <w:rPr>
          <w:rFonts w:ascii="Times New Roman" w:hAnsi="Times New Roman"/>
          <w:spacing w:val="-8"/>
          <w:sz w:val="24"/>
          <w:szCs w:val="24"/>
        </w:rPr>
        <w:t xml:space="preserve"> – М.: </w:t>
      </w:r>
      <w:proofErr w:type="spellStart"/>
      <w:r w:rsidRPr="00622D2F">
        <w:rPr>
          <w:rFonts w:ascii="Times New Roman" w:hAnsi="Times New Roman"/>
          <w:spacing w:val="-8"/>
          <w:sz w:val="24"/>
          <w:szCs w:val="24"/>
        </w:rPr>
        <w:t>Вентана</w:t>
      </w:r>
      <w:proofErr w:type="spellEnd"/>
      <w:r w:rsidRPr="00622D2F">
        <w:rPr>
          <w:rFonts w:ascii="Times New Roman" w:hAnsi="Times New Roman"/>
          <w:spacing w:val="-8"/>
          <w:sz w:val="24"/>
          <w:szCs w:val="24"/>
        </w:rPr>
        <w:t>-Граф, 2012.</w:t>
      </w:r>
    </w:p>
    <w:p w:rsidR="0034705D" w:rsidRPr="00622D2F" w:rsidRDefault="0034705D" w:rsidP="0034705D">
      <w:pPr>
        <w:shd w:val="clear" w:color="auto" w:fill="FFFFFF"/>
        <w:ind w:firstLine="540"/>
        <w:jc w:val="both"/>
        <w:rPr>
          <w:rFonts w:ascii="Times New Roman" w:hAnsi="Times New Roman"/>
          <w:sz w:val="24"/>
        </w:rPr>
      </w:pPr>
    </w:p>
    <w:p w:rsidR="0034705D" w:rsidRPr="00622D2F" w:rsidRDefault="0034705D" w:rsidP="00D4262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22D2F">
        <w:rPr>
          <w:rFonts w:ascii="Times New Roman" w:hAnsi="Times New Roman"/>
          <w:sz w:val="24"/>
          <w:szCs w:val="24"/>
        </w:rPr>
        <w:t xml:space="preserve">Виноградова Н.Ф. Окружающий мир 1-4 </w:t>
      </w:r>
      <w:proofErr w:type="spellStart"/>
      <w:r w:rsidRPr="00622D2F">
        <w:rPr>
          <w:rFonts w:ascii="Times New Roman" w:hAnsi="Times New Roman"/>
          <w:sz w:val="24"/>
          <w:szCs w:val="24"/>
        </w:rPr>
        <w:t>кл</w:t>
      </w:r>
      <w:proofErr w:type="spellEnd"/>
      <w:r w:rsidRPr="00622D2F">
        <w:rPr>
          <w:rFonts w:ascii="Times New Roman" w:hAnsi="Times New Roman"/>
          <w:sz w:val="24"/>
          <w:szCs w:val="24"/>
        </w:rPr>
        <w:t xml:space="preserve">. Программа курса (CD-диск). – М.: </w:t>
      </w:r>
      <w:proofErr w:type="spellStart"/>
      <w:r w:rsidRPr="00622D2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22D2F">
        <w:rPr>
          <w:rFonts w:ascii="Times New Roman" w:hAnsi="Times New Roman"/>
          <w:sz w:val="24"/>
          <w:szCs w:val="24"/>
        </w:rPr>
        <w:t>-Граф, 2012.</w:t>
      </w:r>
    </w:p>
    <w:p w:rsidR="0034705D" w:rsidRPr="00622D2F" w:rsidRDefault="0034705D" w:rsidP="00D4262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22D2F">
        <w:rPr>
          <w:rFonts w:ascii="Times New Roman" w:hAnsi="Times New Roman"/>
          <w:sz w:val="24"/>
          <w:szCs w:val="24"/>
        </w:rPr>
        <w:t xml:space="preserve">Виноградова Н.Ф. Окружающий мир. 1-2 </w:t>
      </w:r>
      <w:proofErr w:type="spellStart"/>
      <w:r w:rsidRPr="00622D2F">
        <w:rPr>
          <w:rFonts w:ascii="Times New Roman" w:hAnsi="Times New Roman"/>
          <w:sz w:val="24"/>
          <w:szCs w:val="24"/>
        </w:rPr>
        <w:t>кл</w:t>
      </w:r>
      <w:proofErr w:type="spellEnd"/>
      <w:r w:rsidRPr="00622D2F">
        <w:rPr>
          <w:rFonts w:ascii="Times New Roman" w:hAnsi="Times New Roman"/>
          <w:sz w:val="24"/>
          <w:szCs w:val="24"/>
        </w:rPr>
        <w:t xml:space="preserve">. Методика обучения. – М.: </w:t>
      </w:r>
      <w:proofErr w:type="spellStart"/>
      <w:r w:rsidRPr="00622D2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22D2F">
        <w:rPr>
          <w:rFonts w:ascii="Times New Roman" w:hAnsi="Times New Roman"/>
          <w:sz w:val="24"/>
          <w:szCs w:val="24"/>
        </w:rPr>
        <w:t>-Граф, 2012.</w:t>
      </w:r>
    </w:p>
    <w:p w:rsidR="0034705D" w:rsidRPr="00622D2F" w:rsidRDefault="0034705D" w:rsidP="00D42623">
      <w:pPr>
        <w:ind w:firstLine="540"/>
        <w:jc w:val="both"/>
        <w:rPr>
          <w:rFonts w:ascii="Times New Roman" w:hAnsi="Times New Roman"/>
          <w:sz w:val="24"/>
        </w:rPr>
      </w:pPr>
    </w:p>
    <w:p w:rsidR="00D74C20" w:rsidRPr="00622D2F" w:rsidRDefault="00D74C20">
      <w:pPr>
        <w:rPr>
          <w:rFonts w:ascii="Times New Roman" w:hAnsi="Times New Roman"/>
          <w:sz w:val="24"/>
        </w:rPr>
      </w:pPr>
    </w:p>
    <w:sectPr w:rsidR="00D74C20" w:rsidRPr="00622D2F" w:rsidSect="0034705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20DF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A453400"/>
    <w:multiLevelType w:val="hybridMultilevel"/>
    <w:tmpl w:val="3F92425A"/>
    <w:lvl w:ilvl="0" w:tplc="9510F4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6547"/>
    <w:multiLevelType w:val="hybridMultilevel"/>
    <w:tmpl w:val="1DAA6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B6709"/>
    <w:multiLevelType w:val="hybridMultilevel"/>
    <w:tmpl w:val="9A26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740"/>
    <w:multiLevelType w:val="hybridMultilevel"/>
    <w:tmpl w:val="9A26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93037"/>
    <w:multiLevelType w:val="hybridMultilevel"/>
    <w:tmpl w:val="BDBE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73E18"/>
    <w:multiLevelType w:val="hybridMultilevel"/>
    <w:tmpl w:val="9A26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3F0A"/>
    <w:multiLevelType w:val="hybridMultilevel"/>
    <w:tmpl w:val="312E2F12"/>
    <w:lvl w:ilvl="0" w:tplc="9510F4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510F49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02654"/>
    <w:multiLevelType w:val="hybridMultilevel"/>
    <w:tmpl w:val="513E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4A2"/>
    <w:multiLevelType w:val="singleLevel"/>
    <w:tmpl w:val="1CB6C3D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75246C4"/>
    <w:multiLevelType w:val="hybridMultilevel"/>
    <w:tmpl w:val="9A26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—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6"/>
    <w:lvlOverride w:ilvl="0">
      <w:startOverride w:val="1"/>
    </w:lvlOverride>
  </w:num>
  <w:num w:numId="17">
    <w:abstractNumId w:val="17"/>
  </w:num>
  <w:num w:numId="18">
    <w:abstractNumId w:val="10"/>
  </w:num>
  <w:num w:numId="19">
    <w:abstractNumId w:val="11"/>
  </w:num>
  <w:num w:numId="20">
    <w:abstractNumId w:val="1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4C20"/>
    <w:rsid w:val="00040B8C"/>
    <w:rsid w:val="0023084D"/>
    <w:rsid w:val="002D0838"/>
    <w:rsid w:val="0034705D"/>
    <w:rsid w:val="00500E7B"/>
    <w:rsid w:val="00511154"/>
    <w:rsid w:val="00531E4D"/>
    <w:rsid w:val="00622D2F"/>
    <w:rsid w:val="006413EE"/>
    <w:rsid w:val="006A79CF"/>
    <w:rsid w:val="007E23D8"/>
    <w:rsid w:val="00863C27"/>
    <w:rsid w:val="00890EDF"/>
    <w:rsid w:val="00A138FD"/>
    <w:rsid w:val="00A87C13"/>
    <w:rsid w:val="00C7607C"/>
    <w:rsid w:val="00D33FFB"/>
    <w:rsid w:val="00D42623"/>
    <w:rsid w:val="00D74C20"/>
    <w:rsid w:val="00E6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C"/>
    <w:pPr>
      <w:widowControl w:val="0"/>
      <w:suppressAutoHyphens/>
      <w:spacing w:after="0" w:line="240" w:lineRule="auto"/>
    </w:pPr>
    <w:rPr>
      <w:rFonts w:eastAsia="Arial Unicode MS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2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a4">
    <w:name w:val="Содержимое таблицы"/>
    <w:basedOn w:val="a"/>
    <w:rsid w:val="00D74C20"/>
    <w:pPr>
      <w:suppressLineNumbers/>
    </w:pPr>
  </w:style>
  <w:style w:type="paragraph" w:customStyle="1" w:styleId="Zag3">
    <w:name w:val="Zag_3"/>
    <w:basedOn w:val="a"/>
    <w:uiPriority w:val="99"/>
    <w:rsid w:val="00D74C20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kern w:val="0"/>
      <w:sz w:val="24"/>
      <w:lang w:val="en-US"/>
    </w:rPr>
  </w:style>
  <w:style w:type="paragraph" w:customStyle="1" w:styleId="c15c0">
    <w:name w:val="c15 c0"/>
    <w:basedOn w:val="a"/>
    <w:rsid w:val="003470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20"/>
    <w:pPr>
      <w:widowControl w:val="0"/>
      <w:suppressAutoHyphens/>
      <w:spacing w:after="0" w:line="240" w:lineRule="auto"/>
    </w:pPr>
    <w:rPr>
      <w:rFonts w:eastAsia="Arial Unicode MS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2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a4">
    <w:name w:val="Содержимое таблицы"/>
    <w:basedOn w:val="a"/>
    <w:rsid w:val="00D74C20"/>
    <w:pPr>
      <w:suppressLineNumbers/>
    </w:pPr>
  </w:style>
  <w:style w:type="paragraph" w:customStyle="1" w:styleId="Zag3">
    <w:name w:val="Zag_3"/>
    <w:basedOn w:val="a"/>
    <w:uiPriority w:val="99"/>
    <w:rsid w:val="00D74C20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kern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8</cp:revision>
  <dcterms:created xsi:type="dcterms:W3CDTF">2013-09-15T10:50:00Z</dcterms:created>
  <dcterms:modified xsi:type="dcterms:W3CDTF">2013-10-13T13:43:00Z</dcterms:modified>
</cp:coreProperties>
</file>