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E6" w:rsidRPr="00EB0CE6" w:rsidRDefault="00EB0CE6" w:rsidP="00EB0CE6">
      <w:pPr>
        <w:spacing w:line="360" w:lineRule="auto"/>
        <w:jc w:val="center"/>
      </w:pPr>
      <w:r w:rsidRPr="00EB0CE6">
        <w:t>Комитет Администрации Шелаболихинского района по образованию</w:t>
      </w:r>
    </w:p>
    <w:p w:rsidR="00EB0CE6" w:rsidRPr="00EB0CE6" w:rsidRDefault="00EB0CE6" w:rsidP="00EB0CE6">
      <w:pPr>
        <w:spacing w:line="360" w:lineRule="auto"/>
        <w:jc w:val="center"/>
      </w:pPr>
      <w:r w:rsidRPr="00EB0CE6">
        <w:t>Муниципальное бюджетное общеобразовательное учреждение</w:t>
      </w:r>
    </w:p>
    <w:p w:rsidR="00EB0CE6" w:rsidRPr="00EB0CE6" w:rsidRDefault="00EB0CE6" w:rsidP="00EB0CE6">
      <w:pPr>
        <w:spacing w:line="360" w:lineRule="auto"/>
        <w:jc w:val="center"/>
      </w:pPr>
      <w:r w:rsidRPr="00EB0CE6">
        <w:t>«Новообинцевская средняя общеобразовательная школа»</w:t>
      </w:r>
    </w:p>
    <w:p w:rsidR="00EB0CE6" w:rsidRPr="00EB0CE6" w:rsidRDefault="00EB0CE6" w:rsidP="00EB0CE6">
      <w:pPr>
        <w:spacing w:line="360" w:lineRule="auto"/>
        <w:jc w:val="center"/>
      </w:pPr>
      <w:r w:rsidRPr="00EB0CE6">
        <w:t>Шелаболихинского района Алтайского края</w:t>
      </w:r>
    </w:p>
    <w:tbl>
      <w:tblPr>
        <w:tblpPr w:leftFromText="180" w:rightFromText="180" w:vertAnchor="text" w:horzAnchor="margin" w:tblpXSpec="center" w:tblpY="282"/>
        <w:tblW w:w="10455" w:type="dxa"/>
        <w:tblLayout w:type="fixed"/>
        <w:tblLook w:val="04A0" w:firstRow="1" w:lastRow="0" w:firstColumn="1" w:lastColumn="0" w:noHBand="0" w:noVBand="1"/>
      </w:tblPr>
      <w:tblGrid>
        <w:gridCol w:w="3795"/>
        <w:gridCol w:w="2693"/>
        <w:gridCol w:w="821"/>
        <w:gridCol w:w="3146"/>
      </w:tblGrid>
      <w:tr w:rsidR="00EB0CE6" w:rsidRPr="00EB0CE6" w:rsidTr="00EB0CE6">
        <w:trPr>
          <w:trHeight w:val="1975"/>
        </w:trPr>
        <w:tc>
          <w:tcPr>
            <w:tcW w:w="3795" w:type="dxa"/>
          </w:tcPr>
          <w:p w:rsidR="00EB0CE6" w:rsidRPr="00EB0CE6" w:rsidRDefault="009F1758" w:rsidP="00EB0CE6">
            <w:pPr>
              <w:tabs>
                <w:tab w:val="left" w:pos="9288"/>
              </w:tabs>
              <w:snapToGrid w:val="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9" type="#_x0000_t202" style="position:absolute;left:0;text-align:left;margin-left:-1.95pt;margin-top:2.65pt;width:3.55pt;height:3.55pt;z-index:251658240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" stroked="f">
                  <v:fill opacity="0"/>
                  <v:textbox inset="0,0,0,0">
                    <w:txbxContent>
                      <w:p w:rsidR="009F1758" w:rsidRDefault="009F1758" w:rsidP="00EB0CE6"/>
                    </w:txbxContent>
                  </v:textbox>
                  <w10:wrap type="square" side="largest" anchorx="margin" anchory="page"/>
                </v:shape>
              </w:pict>
            </w:r>
            <w:r w:rsidR="00EB0CE6" w:rsidRPr="00EB0CE6">
              <w:t xml:space="preserve">СОГЛАСОВАНО                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  <w:rPr>
                <w:b/>
              </w:rPr>
            </w:pP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 xml:space="preserve">на заседании ШМО 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>учителей начальных классов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>________________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 xml:space="preserve"> ФИО Кавылина Н.В.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>Протокол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 xml:space="preserve">от «__» _______2014 г. 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 xml:space="preserve">№ _____ 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</w:p>
        </w:tc>
        <w:tc>
          <w:tcPr>
            <w:tcW w:w="2693" w:type="dxa"/>
          </w:tcPr>
          <w:p w:rsidR="00EB0CE6" w:rsidRPr="00EB0CE6" w:rsidRDefault="00EB0CE6" w:rsidP="00EB0CE6">
            <w:pPr>
              <w:tabs>
                <w:tab w:val="left" w:pos="9288"/>
              </w:tabs>
              <w:snapToGrid w:val="0"/>
              <w:jc w:val="both"/>
            </w:pPr>
            <w:r w:rsidRPr="00EB0CE6">
              <w:t>СОГЛАСОВАНО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  <w:rPr>
                <w:b/>
              </w:rPr>
            </w:pP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>заместитель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>директора по УВР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>_______________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>ФИО Буянова Г.В.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>«  »_____2014г.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</w:p>
        </w:tc>
        <w:tc>
          <w:tcPr>
            <w:tcW w:w="821" w:type="dxa"/>
          </w:tcPr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</w:p>
        </w:tc>
        <w:tc>
          <w:tcPr>
            <w:tcW w:w="3146" w:type="dxa"/>
          </w:tcPr>
          <w:p w:rsidR="00EB0CE6" w:rsidRPr="00EB0CE6" w:rsidRDefault="00EB0CE6" w:rsidP="00EB0CE6">
            <w:pPr>
              <w:tabs>
                <w:tab w:val="left" w:pos="9288"/>
              </w:tabs>
              <w:snapToGrid w:val="0"/>
              <w:jc w:val="both"/>
            </w:pPr>
            <w:r w:rsidRPr="00EB0CE6">
              <w:t>УТВЕРЖДЕНО</w:t>
            </w:r>
          </w:p>
          <w:p w:rsidR="00EB0CE6" w:rsidRPr="00EB0CE6" w:rsidRDefault="00EB0CE6" w:rsidP="00EB0CE6">
            <w:pPr>
              <w:tabs>
                <w:tab w:val="left" w:pos="9288"/>
              </w:tabs>
              <w:snapToGrid w:val="0"/>
              <w:jc w:val="both"/>
            </w:pPr>
          </w:p>
          <w:p w:rsidR="00EB0CE6" w:rsidRPr="00EB0CE6" w:rsidRDefault="00EB0CE6" w:rsidP="00EB0CE6">
            <w:pPr>
              <w:tabs>
                <w:tab w:val="left" w:pos="9288"/>
              </w:tabs>
              <w:snapToGrid w:val="0"/>
              <w:jc w:val="both"/>
            </w:pPr>
            <w:r w:rsidRPr="00EB0CE6">
              <w:t>приказ №</w:t>
            </w:r>
          </w:p>
          <w:p w:rsidR="00EB0CE6" w:rsidRPr="00EB0CE6" w:rsidRDefault="00EB0CE6" w:rsidP="00EB0CE6">
            <w:pPr>
              <w:tabs>
                <w:tab w:val="left" w:pos="9288"/>
              </w:tabs>
              <w:snapToGrid w:val="0"/>
              <w:jc w:val="both"/>
            </w:pPr>
            <w:r w:rsidRPr="00EB0CE6">
              <w:t>от «  » ____ 2014г.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 xml:space="preserve">директор 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 xml:space="preserve">_____________ 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  <w:r w:rsidRPr="00EB0CE6">
              <w:t>ФИО Павлихина Н.Л.</w:t>
            </w: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  <w:rPr>
                <w:vertAlign w:val="superscript"/>
              </w:rPr>
            </w:pPr>
          </w:p>
          <w:p w:rsidR="00EB0CE6" w:rsidRPr="00EB0CE6" w:rsidRDefault="00EB0CE6" w:rsidP="00EB0CE6">
            <w:pPr>
              <w:tabs>
                <w:tab w:val="left" w:pos="9288"/>
              </w:tabs>
              <w:jc w:val="both"/>
            </w:pPr>
          </w:p>
        </w:tc>
      </w:tr>
    </w:tbl>
    <w:p w:rsidR="00EB0CE6" w:rsidRPr="00EB0CE6" w:rsidRDefault="00EB0CE6" w:rsidP="00EB0CE6">
      <w:pPr>
        <w:spacing w:line="360" w:lineRule="auto"/>
        <w:jc w:val="both"/>
        <w:rPr>
          <w:b/>
        </w:rPr>
      </w:pPr>
    </w:p>
    <w:p w:rsidR="00EB0CE6" w:rsidRPr="00EB0CE6" w:rsidRDefault="00EB0CE6" w:rsidP="00EB0CE6">
      <w:pPr>
        <w:spacing w:line="360" w:lineRule="auto"/>
        <w:jc w:val="both"/>
        <w:rPr>
          <w:b/>
        </w:rPr>
      </w:pPr>
    </w:p>
    <w:p w:rsidR="00EB0CE6" w:rsidRPr="00EB0CE6" w:rsidRDefault="00EB0CE6" w:rsidP="00EB0CE6">
      <w:pPr>
        <w:spacing w:line="360" w:lineRule="auto"/>
        <w:jc w:val="both"/>
        <w:rPr>
          <w:b/>
        </w:rPr>
      </w:pPr>
    </w:p>
    <w:p w:rsidR="00EB0CE6" w:rsidRPr="00EB0CE6" w:rsidRDefault="00EB0CE6" w:rsidP="00EB0CE6">
      <w:pPr>
        <w:spacing w:line="360" w:lineRule="auto"/>
        <w:jc w:val="both"/>
        <w:rPr>
          <w:b/>
        </w:rPr>
      </w:pPr>
    </w:p>
    <w:p w:rsidR="00EB0CE6" w:rsidRPr="00EB0CE6" w:rsidRDefault="00EB0CE6" w:rsidP="00EB0CE6">
      <w:pPr>
        <w:autoSpaceDE w:val="0"/>
        <w:jc w:val="center"/>
        <w:rPr>
          <w:b/>
          <w:bCs/>
        </w:rPr>
      </w:pPr>
    </w:p>
    <w:p w:rsidR="00EB0CE6" w:rsidRPr="00EB0CE6" w:rsidRDefault="00EB0CE6" w:rsidP="00EB0CE6">
      <w:pPr>
        <w:autoSpaceDE w:val="0"/>
        <w:ind w:left="426"/>
        <w:jc w:val="center"/>
        <w:rPr>
          <w:bCs/>
        </w:rPr>
      </w:pPr>
      <w:r w:rsidRPr="00EB0CE6">
        <w:rPr>
          <w:bCs/>
        </w:rPr>
        <w:t>РАБОЧАЯ ПРОГРАММА</w:t>
      </w:r>
    </w:p>
    <w:p w:rsidR="00EB0CE6" w:rsidRPr="00EB0CE6" w:rsidRDefault="00EB0CE6" w:rsidP="00EB0CE6">
      <w:pPr>
        <w:autoSpaceDE w:val="0"/>
        <w:jc w:val="center"/>
        <w:rPr>
          <w:b/>
        </w:rPr>
      </w:pPr>
      <w:r w:rsidRPr="00EB0CE6">
        <w:t>учебного курса</w:t>
      </w:r>
      <w:r w:rsidR="00713B6A">
        <w:t xml:space="preserve"> </w:t>
      </w:r>
      <w:r w:rsidRPr="00EB0CE6">
        <w:rPr>
          <w:b/>
          <w:sz w:val="28"/>
          <w:szCs w:val="28"/>
        </w:rPr>
        <w:t>«</w:t>
      </w:r>
      <w:r>
        <w:rPr>
          <w:sz w:val="28"/>
          <w:szCs w:val="28"/>
        </w:rPr>
        <w:t>Математика</w:t>
      </w:r>
      <w:r w:rsidRPr="00EB0CE6">
        <w:rPr>
          <w:sz w:val="28"/>
          <w:szCs w:val="28"/>
        </w:rPr>
        <w:t>»</w:t>
      </w: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  <w:r w:rsidRPr="00EB0CE6">
        <w:t xml:space="preserve">Образовательная область: </w:t>
      </w:r>
      <w:r>
        <w:t>математика</w:t>
      </w:r>
      <w:r w:rsidRPr="00EB0CE6">
        <w:t xml:space="preserve">.             </w:t>
      </w:r>
    </w:p>
    <w:p w:rsidR="00EB0CE6" w:rsidRPr="00EB0CE6" w:rsidRDefault="00EB0CE6" w:rsidP="00EB0CE6">
      <w:pPr>
        <w:jc w:val="both"/>
      </w:pPr>
      <w:r w:rsidRPr="00EB0CE6">
        <w:t xml:space="preserve">Ступень обучения: начальная школа, </w:t>
      </w:r>
      <w:r>
        <w:t>3</w:t>
      </w:r>
      <w:r w:rsidRPr="00EB0CE6">
        <w:t>класс.</w:t>
      </w:r>
    </w:p>
    <w:p w:rsidR="00EB0CE6" w:rsidRPr="00EB0CE6" w:rsidRDefault="00EB0CE6" w:rsidP="00EB0CE6">
      <w:pPr>
        <w:jc w:val="both"/>
      </w:pPr>
      <w:r w:rsidRPr="00EB0CE6">
        <w:t>Срок реализации: 2014-2015 учебный год.</w:t>
      </w:r>
    </w:p>
    <w:p w:rsidR="00EB0CE6" w:rsidRPr="00EB0CE6" w:rsidRDefault="00EB0CE6" w:rsidP="00EB0CE6">
      <w:pPr>
        <w:jc w:val="both"/>
      </w:pPr>
      <w:r w:rsidRPr="00EB0CE6">
        <w:t xml:space="preserve">Разработчик программы: </w:t>
      </w:r>
      <w:r>
        <w:t>Кавылина Надежда Васильевна</w:t>
      </w:r>
      <w:r w:rsidRPr="00EB0CE6">
        <w:t>, учитель.</w:t>
      </w: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jc w:val="both"/>
      </w:pPr>
    </w:p>
    <w:p w:rsidR="00EB0CE6" w:rsidRPr="00EB0CE6" w:rsidRDefault="00EB0CE6" w:rsidP="00EB0CE6">
      <w:pPr>
        <w:tabs>
          <w:tab w:val="left" w:pos="3345"/>
        </w:tabs>
        <w:autoSpaceDE w:val="0"/>
        <w:jc w:val="center"/>
      </w:pPr>
      <w:r w:rsidRPr="00EB0CE6">
        <w:t>с. Новообинцево</w:t>
      </w:r>
    </w:p>
    <w:p w:rsidR="00EB0CE6" w:rsidRPr="00EB0CE6" w:rsidRDefault="00EB0CE6" w:rsidP="00EB0CE6">
      <w:pPr>
        <w:tabs>
          <w:tab w:val="left" w:pos="3345"/>
        </w:tabs>
        <w:autoSpaceDE w:val="0"/>
        <w:jc w:val="center"/>
      </w:pPr>
    </w:p>
    <w:p w:rsidR="00EB0CE6" w:rsidRPr="00EB0CE6" w:rsidRDefault="00EB0CE6" w:rsidP="00EB0CE6">
      <w:pPr>
        <w:tabs>
          <w:tab w:val="left" w:pos="3345"/>
        </w:tabs>
        <w:autoSpaceDE w:val="0"/>
        <w:jc w:val="center"/>
      </w:pPr>
    </w:p>
    <w:p w:rsidR="00EB0CE6" w:rsidRPr="00EB0CE6" w:rsidRDefault="00EB0CE6" w:rsidP="00EB0CE6">
      <w:pPr>
        <w:tabs>
          <w:tab w:val="left" w:pos="3345"/>
        </w:tabs>
        <w:autoSpaceDE w:val="0"/>
        <w:jc w:val="center"/>
      </w:pPr>
    </w:p>
    <w:p w:rsidR="00EB0CE6" w:rsidRPr="00EB0CE6" w:rsidRDefault="00EB0CE6" w:rsidP="00EB0CE6">
      <w:pPr>
        <w:jc w:val="center"/>
      </w:pPr>
      <w:r w:rsidRPr="00EB0CE6">
        <w:t>2014г.</w:t>
      </w:r>
    </w:p>
    <w:p w:rsidR="00225174" w:rsidRDefault="00225174" w:rsidP="00225174">
      <w:pPr>
        <w:rPr>
          <w:b/>
        </w:rPr>
      </w:pPr>
    </w:p>
    <w:p w:rsidR="00225174" w:rsidRDefault="00225174" w:rsidP="00225174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25174" w:rsidRDefault="00225174" w:rsidP="00225174">
      <w:pPr>
        <w:jc w:val="center"/>
        <w:rPr>
          <w:b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6186"/>
      </w:tblGrid>
      <w:tr w:rsidR="00212288" w:rsidRPr="002318B7" w:rsidTr="00212288">
        <w:trPr>
          <w:trHeight w:val="1555"/>
        </w:trPr>
        <w:tc>
          <w:tcPr>
            <w:tcW w:w="0" w:type="auto"/>
            <w:shd w:val="clear" w:color="auto" w:fill="auto"/>
          </w:tcPr>
          <w:p w:rsidR="00212288" w:rsidRDefault="00212288" w:rsidP="00212288">
            <w:r>
              <w:t>1</w:t>
            </w:r>
            <w:r w:rsidRPr="00E976C9">
              <w:t xml:space="preserve">. Соответствие </w:t>
            </w:r>
          </w:p>
          <w:p w:rsidR="00212288" w:rsidRDefault="00212288" w:rsidP="00212288">
            <w:pPr>
              <w:ind w:left="175"/>
            </w:pPr>
            <w:r w:rsidRPr="00E976C9">
              <w:t xml:space="preserve">Государственному </w:t>
            </w:r>
          </w:p>
          <w:p w:rsidR="00212288" w:rsidRDefault="00212288" w:rsidP="00212288">
            <w:r w:rsidRPr="00E976C9">
              <w:t>образовательному стандарту</w:t>
            </w:r>
          </w:p>
          <w:p w:rsidR="009F1758" w:rsidRDefault="009F1758" w:rsidP="00212288"/>
          <w:p w:rsidR="009F1758" w:rsidRDefault="009F1758" w:rsidP="00212288"/>
          <w:p w:rsidR="009F1758" w:rsidRDefault="009F1758" w:rsidP="00212288"/>
          <w:p w:rsidR="009F1758" w:rsidRDefault="009F1758" w:rsidP="00212288"/>
          <w:p w:rsidR="009F1758" w:rsidRDefault="009F1758" w:rsidP="00212288"/>
          <w:p w:rsidR="009F1758" w:rsidRDefault="009F1758" w:rsidP="00212288"/>
          <w:p w:rsidR="009F1758" w:rsidRPr="002318B7" w:rsidRDefault="009F1758" w:rsidP="0021228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2288" w:rsidRDefault="00212288" w:rsidP="00212288">
            <w:r>
              <w:t>Рабочая программа по математике для 3 класса разработана на основе примерной программы начального общего образования, авторской программы М.И.Моро, М.А.Бантовой, Г.В.Бельтюковой, С.И.Волковой, С.В.Степановой «Математика», утверждённой МО РФ (Москва, 2011г.), в соответствии с требованиями федерального компонента государственного стандарта начального образования (Москва, 2011г.)</w:t>
            </w:r>
          </w:p>
          <w:p w:rsidR="009F1758" w:rsidRDefault="009F1758" w:rsidP="00212288"/>
          <w:p w:rsidR="009F1758" w:rsidRDefault="009F1758" w:rsidP="00212288"/>
        </w:tc>
      </w:tr>
      <w:tr w:rsidR="009F1758" w:rsidRPr="002318B7" w:rsidTr="00CF26B5">
        <w:trPr>
          <w:trHeight w:val="1741"/>
        </w:trPr>
        <w:tc>
          <w:tcPr>
            <w:tcW w:w="0" w:type="auto"/>
            <w:shd w:val="clear" w:color="auto" w:fill="auto"/>
          </w:tcPr>
          <w:p w:rsidR="009F1758" w:rsidRPr="002318B7" w:rsidRDefault="009F1758" w:rsidP="009F1758">
            <w:pPr>
              <w:rPr>
                <w:b/>
              </w:rPr>
            </w:pPr>
            <w:r>
              <w:t>2.Библиографический список</w:t>
            </w:r>
          </w:p>
        </w:tc>
        <w:tc>
          <w:tcPr>
            <w:tcW w:w="0" w:type="auto"/>
            <w:shd w:val="clear" w:color="auto" w:fill="auto"/>
          </w:tcPr>
          <w:p w:rsidR="009F1758" w:rsidRDefault="009F1758" w:rsidP="009F1758">
            <w:r>
              <w:t xml:space="preserve">Математика. Учебник для 3 класса (в двух частях) / </w:t>
            </w:r>
            <w:proofErr w:type="spellStart"/>
            <w:r>
              <w:t>М.И.Моро</w:t>
            </w:r>
            <w:proofErr w:type="spellEnd"/>
            <w:r>
              <w:t xml:space="preserve">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 и др.- М.: Просвещение,2012-2013.</w:t>
            </w:r>
          </w:p>
          <w:p w:rsidR="009F1758" w:rsidRDefault="009F1758" w:rsidP="009F1758">
            <w:r>
              <w:t xml:space="preserve">Тетрадь по математике для 3 класса (в двух частях) / </w:t>
            </w:r>
            <w:proofErr w:type="spellStart"/>
            <w:r>
              <w:t>М.И.Моро</w:t>
            </w:r>
            <w:proofErr w:type="spellEnd"/>
            <w:r>
              <w:t xml:space="preserve">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 и др.- М.: Просвещение,2012-2013.</w:t>
            </w:r>
          </w:p>
          <w:p w:rsidR="009F1758" w:rsidRPr="002318B7" w:rsidRDefault="009F1758" w:rsidP="009F1758">
            <w:pPr>
              <w:rPr>
                <w:b/>
              </w:rPr>
            </w:pPr>
            <w:r>
              <w:t xml:space="preserve">Поурочные разработки по математике к УК </w:t>
            </w:r>
            <w:proofErr w:type="spellStart"/>
            <w:r>
              <w:t>М.И.Моро</w:t>
            </w:r>
            <w:proofErr w:type="spellEnd"/>
            <w:r>
              <w:t xml:space="preserve">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 и др. / </w:t>
            </w:r>
            <w:proofErr w:type="spellStart"/>
            <w:r>
              <w:t>О.А.Мокрушина</w:t>
            </w:r>
            <w:proofErr w:type="spellEnd"/>
            <w:r>
              <w:t xml:space="preserve"> – М.:ВАКО, 2013.</w:t>
            </w:r>
          </w:p>
        </w:tc>
      </w:tr>
      <w:tr w:rsidR="009F1758" w:rsidRPr="002318B7" w:rsidTr="00CF26B5">
        <w:trPr>
          <w:trHeight w:val="516"/>
        </w:trPr>
        <w:tc>
          <w:tcPr>
            <w:tcW w:w="0" w:type="auto"/>
            <w:shd w:val="clear" w:color="auto" w:fill="auto"/>
          </w:tcPr>
          <w:p w:rsidR="009F1758" w:rsidRPr="007725A2" w:rsidRDefault="009F1758" w:rsidP="00212288">
            <w:r>
              <w:t>3. Цели программы</w:t>
            </w:r>
          </w:p>
        </w:tc>
        <w:tc>
          <w:tcPr>
            <w:tcW w:w="0" w:type="auto"/>
            <w:shd w:val="clear" w:color="auto" w:fill="auto"/>
          </w:tcPr>
          <w:p w:rsidR="009F1758" w:rsidRPr="00E976C9" w:rsidRDefault="009F1758" w:rsidP="00212288">
            <w:pPr>
              <w:jc w:val="both"/>
            </w:pPr>
            <w:r w:rsidRPr="00E976C9">
              <w:t xml:space="preserve">Изучение математики в начальной школе направлено на достижение следующих </w:t>
            </w:r>
            <w:r w:rsidRPr="002318B7">
              <w:rPr>
                <w:b/>
              </w:rPr>
              <w:t>целей:</w:t>
            </w:r>
          </w:p>
          <w:p w:rsidR="009F1758" w:rsidRPr="00E976C9" w:rsidRDefault="009F1758" w:rsidP="00212288">
            <w:pPr>
              <w:numPr>
                <w:ilvl w:val="0"/>
                <w:numId w:val="1"/>
              </w:numPr>
              <w:ind w:left="432" w:hanging="102"/>
              <w:jc w:val="both"/>
            </w:pPr>
            <w:r w:rsidRPr="004D34FB">
              <w:t xml:space="preserve">математическое </w:t>
            </w:r>
            <w:r w:rsidRPr="002318B7">
              <w:rPr>
                <w:b/>
              </w:rPr>
              <w:t>развитие</w:t>
            </w:r>
            <w:r w:rsidRPr="00E976C9">
              <w:t xml:space="preserve"> младшего школьник</w:t>
            </w:r>
            <w:proofErr w:type="gramStart"/>
            <w:r w:rsidRPr="00E976C9">
              <w:t>а</w:t>
            </w:r>
            <w:r>
              <w:t>-</w:t>
            </w:r>
            <w:proofErr w:type="gramEnd"/>
            <w:r>
              <w:t xml:space="preserve"> развитие </w:t>
            </w:r>
            <w:r w:rsidRPr="00E976C9">
              <w:t>логического и знаково</w:t>
            </w:r>
            <w:r>
              <w:t xml:space="preserve">го </w:t>
            </w:r>
            <w:r w:rsidRPr="00E976C9">
              <w:t>мышления, пространственного воображения, математической речи</w:t>
            </w:r>
            <w:r>
              <w:t xml:space="preserve"> (</w:t>
            </w:r>
            <w:r w:rsidRPr="00E976C9">
              <w:t>умение строить рассуждения, выбирать аргументацию</w:t>
            </w:r>
            <w:r>
              <w:t xml:space="preserve">); развитие умения </w:t>
            </w:r>
            <w:r w:rsidRPr="00E976C9">
              <w:t>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9F1758" w:rsidRPr="00E976C9" w:rsidRDefault="009F1758" w:rsidP="00212288">
            <w:pPr>
              <w:numPr>
                <w:ilvl w:val="0"/>
                <w:numId w:val="1"/>
              </w:numPr>
              <w:ind w:left="432" w:hanging="102"/>
              <w:jc w:val="both"/>
            </w:pPr>
            <w:r w:rsidRPr="002318B7">
              <w:rPr>
                <w:b/>
              </w:rPr>
              <w:t>освоение</w:t>
            </w:r>
            <w:r w:rsidRPr="00E976C9">
              <w:t xml:space="preserve">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9F1758" w:rsidRPr="00E976C9" w:rsidRDefault="009F1758" w:rsidP="00212288">
            <w:pPr>
              <w:ind w:left="432" w:hanging="102"/>
              <w:jc w:val="both"/>
            </w:pPr>
            <w:r w:rsidRPr="002318B7">
              <w:rPr>
                <w:b/>
              </w:rPr>
              <w:t>- воспитание</w:t>
            </w:r>
            <w:r w:rsidRPr="00E976C9">
              <w:t xml:space="preserve"> интереса к математике, стремления использовать математические знания в повседневной жизни</w:t>
            </w:r>
            <w:r>
              <w:t>.</w:t>
            </w:r>
          </w:p>
        </w:tc>
      </w:tr>
      <w:tr w:rsidR="009F1758" w:rsidRPr="002318B7" w:rsidTr="00CF26B5">
        <w:trPr>
          <w:trHeight w:val="516"/>
        </w:trPr>
        <w:tc>
          <w:tcPr>
            <w:tcW w:w="0" w:type="auto"/>
            <w:shd w:val="clear" w:color="auto" w:fill="auto"/>
          </w:tcPr>
          <w:p w:rsidR="009F1758" w:rsidRPr="002318B7" w:rsidRDefault="009F1758" w:rsidP="00212288">
            <w:pPr>
              <w:rPr>
                <w:b/>
              </w:rPr>
            </w:pPr>
            <w:r>
              <w:t>4. Задачи программы</w:t>
            </w:r>
          </w:p>
        </w:tc>
        <w:tc>
          <w:tcPr>
            <w:tcW w:w="0" w:type="auto"/>
            <w:shd w:val="clear" w:color="auto" w:fill="auto"/>
          </w:tcPr>
          <w:p w:rsidR="009F1758" w:rsidRDefault="009F1758" w:rsidP="00212288">
            <w:pPr>
              <w:numPr>
                <w:ilvl w:val="0"/>
                <w:numId w:val="2"/>
              </w:numPr>
              <w:jc w:val="both"/>
            </w:pPr>
            <w:r>
              <w:t>Формировать представления о числах как результате счета и измерения, о принципе записи чисел.</w:t>
            </w:r>
          </w:p>
          <w:p w:rsidR="009F1758" w:rsidRDefault="009F1758" w:rsidP="00212288">
            <w:pPr>
              <w:numPr>
                <w:ilvl w:val="0"/>
                <w:numId w:val="2"/>
              </w:numPr>
              <w:jc w:val="both"/>
            </w:pPr>
            <w:r>
              <w:t>Выполнять устно и письменно арифметические действия с числами.</w:t>
            </w:r>
          </w:p>
          <w:p w:rsidR="009F1758" w:rsidRDefault="009F1758" w:rsidP="00212288">
            <w:pPr>
              <w:numPr>
                <w:ilvl w:val="0"/>
                <w:numId w:val="2"/>
              </w:numPr>
              <w:jc w:val="both"/>
            </w:pPr>
            <w:r>
              <w:t>Накапливать опыт решения арифметических задач.</w:t>
            </w:r>
          </w:p>
          <w:p w:rsidR="009F1758" w:rsidRDefault="009F1758" w:rsidP="00212288">
            <w:pPr>
              <w:numPr>
                <w:ilvl w:val="0"/>
                <w:numId w:val="2"/>
              </w:numPr>
              <w:jc w:val="both"/>
            </w:pPr>
            <w:r>
              <w:t>Знакомить с простейшими геометрическими формами.</w:t>
            </w:r>
          </w:p>
          <w:p w:rsidR="009F1758" w:rsidRDefault="009F1758" w:rsidP="00212288">
            <w:pPr>
              <w:numPr>
                <w:ilvl w:val="0"/>
                <w:numId w:val="2"/>
              </w:numPr>
              <w:jc w:val="both"/>
            </w:pPr>
            <w:r>
              <w:t xml:space="preserve">Формировать умения, связанные с </w:t>
            </w:r>
            <w:r>
              <w:lastRenderedPageBreak/>
              <w:t>представлением, анализом и интерпретацией данных.</w:t>
            </w:r>
          </w:p>
          <w:p w:rsidR="009F1758" w:rsidRPr="00E976C9" w:rsidRDefault="009F1758" w:rsidP="00212288">
            <w:pPr>
              <w:ind w:left="360"/>
              <w:jc w:val="both"/>
            </w:pPr>
            <w:r>
              <w:t>Образовательные и воспитательные задачи обучения математике решаются комплексно.</w:t>
            </w:r>
          </w:p>
        </w:tc>
      </w:tr>
      <w:tr w:rsidR="009F1758" w:rsidRPr="002318B7" w:rsidTr="00CF26B5">
        <w:trPr>
          <w:trHeight w:val="516"/>
        </w:trPr>
        <w:tc>
          <w:tcPr>
            <w:tcW w:w="0" w:type="auto"/>
            <w:shd w:val="clear" w:color="auto" w:fill="auto"/>
          </w:tcPr>
          <w:p w:rsidR="009F1758" w:rsidRPr="002318B7" w:rsidRDefault="009F1758" w:rsidP="008A37B6">
            <w:pPr>
              <w:rPr>
                <w:b/>
              </w:rPr>
            </w:pPr>
            <w:r>
              <w:lastRenderedPageBreak/>
              <w:t>5. Ценностные ориентиры содержания учебного предмета.</w:t>
            </w:r>
          </w:p>
        </w:tc>
        <w:tc>
          <w:tcPr>
            <w:tcW w:w="0" w:type="auto"/>
            <w:shd w:val="clear" w:color="auto" w:fill="auto"/>
          </w:tcPr>
          <w:p w:rsidR="009F1758" w:rsidRDefault="009F1758" w:rsidP="008A37B6">
            <w:pPr>
              <w:ind w:firstLine="601"/>
              <w:jc w:val="both"/>
            </w:pPr>
            <w:r>
              <w:t>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      </w:r>
          </w:p>
          <w:p w:rsidR="009F1758" w:rsidRDefault="009F1758" w:rsidP="008A37B6">
            <w:pPr>
              <w:ind w:firstLine="601"/>
              <w:jc w:val="both"/>
            </w:pPr>
            <w:r>
      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      </w:r>
          </w:p>
          <w:p w:rsidR="009F1758" w:rsidRDefault="009F1758" w:rsidP="008A37B6">
            <w:pPr>
              <w:ind w:firstLine="601"/>
              <w:jc w:val="both"/>
            </w:pPr>
            <w:r>
              <w:t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      </w:r>
          </w:p>
          <w:p w:rsidR="009F1758" w:rsidRDefault="009F1758" w:rsidP="008A37B6">
            <w:pPr>
              <w:ind w:firstLine="601"/>
              <w:jc w:val="both"/>
            </w:pPr>
            <w:r>
      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      </w:r>
          </w:p>
          <w:p w:rsidR="009F1758" w:rsidRDefault="009F1758" w:rsidP="008A37B6">
            <w:pPr>
              <w:ind w:firstLine="601"/>
              <w:jc w:val="both"/>
            </w:pPr>
            <w:r>
              <w:t xml:space="preserve"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</w:t>
            </w:r>
            <w:r>
              <w:lastRenderedPageBreak/>
              <w:t>правильности, поиск путей преодоления ошибок.</w:t>
            </w:r>
          </w:p>
          <w:p w:rsidR="009F1758" w:rsidRPr="00DD63CF" w:rsidRDefault="009F1758" w:rsidP="008A37B6">
            <w:r>
      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      </w:r>
          </w:p>
        </w:tc>
      </w:tr>
      <w:tr w:rsidR="009F1758" w:rsidRPr="002318B7" w:rsidTr="00CF26B5">
        <w:trPr>
          <w:trHeight w:val="516"/>
        </w:trPr>
        <w:tc>
          <w:tcPr>
            <w:tcW w:w="0" w:type="auto"/>
            <w:shd w:val="clear" w:color="auto" w:fill="auto"/>
          </w:tcPr>
          <w:p w:rsidR="009F1758" w:rsidRPr="002318B7" w:rsidRDefault="009F1758" w:rsidP="00CF26B5">
            <w:pPr>
              <w:rPr>
                <w:b/>
              </w:rPr>
            </w:pPr>
            <w:r>
              <w:lastRenderedPageBreak/>
              <w:t>6. Основные содержательные линии курса (разделы, структура)</w:t>
            </w:r>
          </w:p>
        </w:tc>
        <w:tc>
          <w:tcPr>
            <w:tcW w:w="0" w:type="auto"/>
            <w:shd w:val="clear" w:color="auto" w:fill="auto"/>
          </w:tcPr>
          <w:p w:rsidR="009F1758" w:rsidRDefault="009F1758" w:rsidP="00CF26B5">
            <w:pPr>
              <w:numPr>
                <w:ilvl w:val="0"/>
                <w:numId w:val="3"/>
              </w:numPr>
            </w:pPr>
            <w:r>
              <w:t>Арифметические действия</w:t>
            </w:r>
          </w:p>
          <w:p w:rsidR="009F1758" w:rsidRDefault="009F1758" w:rsidP="00CF26B5">
            <w:pPr>
              <w:numPr>
                <w:ilvl w:val="0"/>
                <w:numId w:val="3"/>
              </w:numPr>
            </w:pPr>
            <w:r>
              <w:t xml:space="preserve">Табличное умножение и деление </w:t>
            </w:r>
          </w:p>
          <w:p w:rsidR="009F1758" w:rsidRDefault="009F1758" w:rsidP="00CF26B5">
            <w:pPr>
              <w:numPr>
                <w:ilvl w:val="0"/>
                <w:numId w:val="3"/>
              </w:numPr>
            </w:pPr>
            <w:r>
              <w:t>Внетабличное умножение и деление (от 1 до 100)</w:t>
            </w:r>
          </w:p>
          <w:p w:rsidR="009F1758" w:rsidRDefault="009F1758" w:rsidP="00CF26B5">
            <w:pPr>
              <w:numPr>
                <w:ilvl w:val="0"/>
                <w:numId w:val="3"/>
              </w:numPr>
            </w:pPr>
            <w:r>
              <w:t>Нумерация (числа от</w:t>
            </w:r>
            <w:proofErr w:type="gramStart"/>
            <w:r>
              <w:t>1</w:t>
            </w:r>
            <w:proofErr w:type="gramEnd"/>
            <w:r>
              <w:t xml:space="preserve"> до 1000)</w:t>
            </w:r>
          </w:p>
          <w:p w:rsidR="009F1758" w:rsidRDefault="009F1758" w:rsidP="00CF26B5">
            <w:pPr>
              <w:numPr>
                <w:ilvl w:val="0"/>
                <w:numId w:val="3"/>
              </w:numPr>
            </w:pPr>
            <w:r>
              <w:t>Повторение</w:t>
            </w:r>
          </w:p>
          <w:p w:rsidR="009F1758" w:rsidRDefault="009F1758" w:rsidP="00CF26B5">
            <w:r w:rsidRPr="002318B7">
              <w:rPr>
                <w:i/>
              </w:rPr>
              <w:t>Арифметические действия</w:t>
            </w:r>
            <w:r>
              <w:t xml:space="preserve">: устные приёмы сложения и вычитания, умножения и деления чисел в случаях, сводимых к действиям в пределах 100; письменные приёмы сложения и вычитания, письменные приёмы </w:t>
            </w:r>
          </w:p>
          <w:p w:rsidR="009F1758" w:rsidRDefault="009F1758" w:rsidP="00CF26B5">
            <w:r>
              <w:t>умножения и деления на однозначное число; единица масса: грамм, соотношение грамма и килограмма; виды треугольников: разносторонние, равнобедренные (равносторонние); решение задач в 1-3 действия на сложение, вычитание, умножение и деление в течение года.</w:t>
            </w:r>
          </w:p>
          <w:p w:rsidR="009F1758" w:rsidRDefault="009F1758" w:rsidP="00CF26B5">
            <w:proofErr w:type="gramStart"/>
            <w:r w:rsidRPr="002318B7">
              <w:rPr>
                <w:i/>
              </w:rPr>
              <w:t>Табличное умножение и деление</w:t>
            </w:r>
            <w:r>
              <w:t>: 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(цена-количество-стоимость и др.);</w:t>
            </w:r>
            <w:proofErr w:type="gramEnd"/>
            <w:r>
              <w:t xml:space="preserve"> решение подбором уравнений вида: х:4=9, 27:х=9; площадь, единицы площади: кв</w:t>
            </w:r>
            <w:proofErr w:type="gramStart"/>
            <w:r>
              <w:t>.с</w:t>
            </w:r>
            <w:proofErr w:type="gramEnd"/>
            <w:r>
              <w:t>антиметр, кв.дециметр, кв.метр, соотношение между ними; площадь прямоугольника (квадрата); 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</w:t>
            </w:r>
          </w:p>
          <w:p w:rsidR="009F1758" w:rsidRDefault="009F1758" w:rsidP="00CF26B5">
            <w:r w:rsidRPr="002318B7">
              <w:rPr>
                <w:i/>
              </w:rPr>
              <w:t>Внетабличное умножение и деление (от 1 до 100)</w:t>
            </w:r>
            <w:r>
              <w:t>:умножение суммы на число, деление суммы на число; устные приёмы внетабличного умножения и деления;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вида х:8=12, 64:х=16 и их решение на основе знаний взаимосвязей между результатами и компонентами действий.</w:t>
            </w:r>
          </w:p>
          <w:p w:rsidR="009F1758" w:rsidRPr="00DD63CF" w:rsidRDefault="009F1758" w:rsidP="00CF26B5">
            <w:r w:rsidRPr="002318B7">
              <w:rPr>
                <w:i/>
              </w:rPr>
              <w:t>Нумерация (числа от</w:t>
            </w:r>
            <w:proofErr w:type="gramStart"/>
            <w:r w:rsidRPr="002318B7">
              <w:rPr>
                <w:i/>
              </w:rPr>
              <w:t>1</w:t>
            </w:r>
            <w:proofErr w:type="gramEnd"/>
            <w:r w:rsidRPr="002318B7">
              <w:rPr>
                <w:i/>
              </w:rPr>
              <w:t xml:space="preserve"> до 1000)</w:t>
            </w:r>
            <w:r>
              <w:t>: образование и названия трёхзначных чисел, порядок следования чисел при счёте; запись и чтение трёхзначных чисел, представление трёхзначного числа в виде суммы разрядных слагаемых; сравнение чисел; увеличение и уменьшение числа в 10, 100 раз.</w:t>
            </w:r>
          </w:p>
        </w:tc>
      </w:tr>
      <w:tr w:rsidR="009F1758" w:rsidRPr="002318B7" w:rsidTr="00CF26B5">
        <w:trPr>
          <w:trHeight w:val="516"/>
        </w:trPr>
        <w:tc>
          <w:tcPr>
            <w:tcW w:w="0" w:type="auto"/>
            <w:shd w:val="clear" w:color="auto" w:fill="auto"/>
          </w:tcPr>
          <w:p w:rsidR="009F1758" w:rsidRPr="002318B7" w:rsidRDefault="009F1758" w:rsidP="00CF26B5">
            <w:pPr>
              <w:rPr>
                <w:b/>
              </w:rPr>
            </w:pPr>
            <w:r>
              <w:lastRenderedPageBreak/>
              <w:t>7</w:t>
            </w:r>
            <w:r w:rsidRPr="00E976C9">
              <w:t xml:space="preserve">. Требования </w:t>
            </w:r>
            <w:r>
              <w:t xml:space="preserve">куровню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F1758" w:rsidRDefault="009F1758" w:rsidP="00CF26B5">
            <w:r>
              <w:t>Обучающиеся к концу 3 класса должны знать/понимать:</w:t>
            </w:r>
          </w:p>
          <w:p w:rsidR="009F1758" w:rsidRDefault="009F1758" w:rsidP="00CF26B5">
            <w:r>
              <w:t>- последовательность чисел в пределах 100</w:t>
            </w:r>
          </w:p>
          <w:p w:rsidR="009F1758" w:rsidRDefault="009F1758" w:rsidP="00CF26B5">
            <w:r>
              <w:t>- таблицу сложения и вычитания однозначных чисел</w:t>
            </w:r>
          </w:p>
          <w:p w:rsidR="009F1758" w:rsidRDefault="009F1758" w:rsidP="00CF26B5">
            <w:r>
              <w:t>-  таблицу умножения и деления однозначных чисел</w:t>
            </w:r>
          </w:p>
          <w:p w:rsidR="009F1758" w:rsidRDefault="009F1758" w:rsidP="00CF26B5">
            <w:r>
              <w:t>- правила порядка выполнения действий в числовых             выражениях</w:t>
            </w:r>
          </w:p>
          <w:p w:rsidR="009F1758" w:rsidRDefault="009F1758" w:rsidP="00CF26B5">
            <w:r>
              <w:t>- состав и значение единиц измерения</w:t>
            </w:r>
          </w:p>
          <w:p w:rsidR="009F1758" w:rsidRDefault="009F1758" w:rsidP="00CF26B5">
            <w:r>
              <w:t>- последовательность чисел в пределах 1000</w:t>
            </w:r>
          </w:p>
          <w:p w:rsidR="009F1758" w:rsidRDefault="009F1758" w:rsidP="00CF26B5"/>
          <w:p w:rsidR="009F1758" w:rsidRDefault="009F1758" w:rsidP="00CF26B5">
            <w:r>
              <w:t>Обучающиеся к концу 3 класса должны уметь:</w:t>
            </w:r>
          </w:p>
          <w:p w:rsidR="009F1758" w:rsidRDefault="009F1758" w:rsidP="00CF26B5">
            <w:r>
              <w:t>- читать, записывать и сравнивать числа в пределах 100</w:t>
            </w:r>
          </w:p>
          <w:p w:rsidR="009F1758" w:rsidRDefault="009F1758" w:rsidP="00CF26B5">
            <w:r>
              <w:t>- представлять многозначные числа в виде суммы разрядных слагаемых</w:t>
            </w:r>
          </w:p>
          <w:p w:rsidR="009F1758" w:rsidRDefault="009F1758" w:rsidP="00CF26B5">
            <w:r>
              <w:t>- пользоваться изученной математической терминологией</w:t>
            </w:r>
          </w:p>
          <w:p w:rsidR="009F1758" w:rsidRDefault="009F1758" w:rsidP="00CF26B5">
            <w:r>
              <w:t>- чертить с помощью линейки отрезок заданной длины, измерять длину заданного отрезка</w:t>
            </w:r>
          </w:p>
          <w:p w:rsidR="009F1758" w:rsidRDefault="009F1758" w:rsidP="00CF26B5">
            <w:r>
              <w:t>- решать текстовые задачи арифметическим способом</w:t>
            </w:r>
          </w:p>
          <w:p w:rsidR="009F1758" w:rsidRDefault="009F1758" w:rsidP="00CF26B5">
            <w:r>
              <w:t>- вычислять значение числового  выражения, содержащего 2-3 действия (со скобками и без них)</w:t>
            </w:r>
          </w:p>
          <w:p w:rsidR="009F1758" w:rsidRDefault="009F1758" w:rsidP="00CF26B5">
            <w:r>
              <w:t>- проверять правильность выполнения вычислений</w:t>
            </w:r>
          </w:p>
          <w:p w:rsidR="009F1758" w:rsidRDefault="009F1758" w:rsidP="00CF26B5">
            <w:r>
              <w:t>- распознавать изученные геометрические фигуры и изображать их на бумаге с разлиновкой в клетку (с помощью линейки и от руки)</w:t>
            </w:r>
          </w:p>
          <w:p w:rsidR="009F1758" w:rsidRDefault="009F1758" w:rsidP="00CF26B5">
            <w:r>
              <w:t>- вычислять периметр и площадь прямоугольника (квадрата)</w:t>
            </w:r>
          </w:p>
          <w:p w:rsidR="009F1758" w:rsidRDefault="009F1758" w:rsidP="00CF26B5">
            <w:r>
              <w:t>- сравнивать величины по их числовым значениям</w:t>
            </w:r>
          </w:p>
          <w:p w:rsidR="009F1758" w:rsidRDefault="009F1758" w:rsidP="00CF26B5">
            <w:r>
              <w:t>- выражать данные величины в различных единицах</w:t>
            </w:r>
          </w:p>
          <w:p w:rsidR="009F1758" w:rsidRDefault="009F1758" w:rsidP="00CF26B5">
            <w:r>
              <w:t>- выполнять вычисления с нулём</w:t>
            </w:r>
          </w:p>
          <w:p w:rsidR="009F1758" w:rsidRDefault="009F1758" w:rsidP="00CF26B5">
            <w:r>
              <w:t>- выполнять деление числа на это же число</w:t>
            </w:r>
          </w:p>
          <w:p w:rsidR="009F1758" w:rsidRDefault="009F1758" w:rsidP="00CF26B5">
            <w:r>
              <w:t>- делить нуль на число</w:t>
            </w:r>
          </w:p>
          <w:p w:rsidR="009F1758" w:rsidRDefault="009F1758" w:rsidP="00CF26B5">
            <w:r>
              <w:t>- выполнять устные арифметические действия над числами в пределах сотни</w:t>
            </w:r>
          </w:p>
          <w:p w:rsidR="009F1758" w:rsidRDefault="009F1758" w:rsidP="00CF26B5">
            <w:r>
              <w:t>- читать, записывать и сравнивать числа в пределах 1000</w:t>
            </w:r>
          </w:p>
          <w:p w:rsidR="009F1758" w:rsidRDefault="009F1758" w:rsidP="00CF26B5">
            <w:r>
              <w:t>- выполнять письменные вычисления (сложение и вычитание многозначных чисел)</w:t>
            </w:r>
          </w:p>
          <w:p w:rsidR="009F1758" w:rsidRDefault="009F1758" w:rsidP="00CF26B5">
            <w:r>
              <w:t xml:space="preserve">- выполнять письменные вычисления (умножение и деление многозначных чисел </w:t>
            </w:r>
            <w:proofErr w:type="gramStart"/>
            <w:r>
              <w:t>на</w:t>
            </w:r>
            <w:proofErr w:type="gramEnd"/>
            <w:r>
              <w:t xml:space="preserve"> однозначное)</w:t>
            </w:r>
          </w:p>
          <w:p w:rsidR="009F1758" w:rsidRDefault="009F1758" w:rsidP="00CF26B5">
            <w:r>
              <w:t>- выполнять самостоятельно задания контрольной работы</w:t>
            </w:r>
          </w:p>
          <w:p w:rsidR="009F1758" w:rsidRPr="00DD63CF" w:rsidRDefault="009F1758" w:rsidP="00CF26B5">
            <w:r>
              <w:t xml:space="preserve">- использовать приобретенные знания и умения в практической деятельности и в повседневной жизни для решения задач, связанных с бытовыми жизненными ситуациями (покупка, измерение, взвешивание и др.) </w:t>
            </w:r>
          </w:p>
        </w:tc>
      </w:tr>
      <w:tr w:rsidR="009F1758" w:rsidRPr="002318B7" w:rsidTr="003F11E2">
        <w:trPr>
          <w:trHeight w:val="1677"/>
        </w:trPr>
        <w:tc>
          <w:tcPr>
            <w:tcW w:w="0" w:type="auto"/>
            <w:shd w:val="clear" w:color="auto" w:fill="auto"/>
          </w:tcPr>
          <w:p w:rsidR="009F1758" w:rsidRPr="002318B7" w:rsidRDefault="009F1758" w:rsidP="00CF26B5">
            <w:pPr>
              <w:rPr>
                <w:b/>
              </w:rPr>
            </w:pPr>
            <w:r>
              <w:t>8. Виды и формы организации учебного процесса</w:t>
            </w:r>
          </w:p>
        </w:tc>
        <w:tc>
          <w:tcPr>
            <w:tcW w:w="0" w:type="auto"/>
            <w:shd w:val="clear" w:color="auto" w:fill="auto"/>
          </w:tcPr>
          <w:p w:rsidR="009F1758" w:rsidRDefault="009F1758" w:rsidP="00CF26B5">
            <w:pPr>
              <w:jc w:val="both"/>
            </w:pPr>
            <w:r w:rsidRPr="00E976C9">
              <w:t xml:space="preserve">Программа предусматривает </w:t>
            </w:r>
            <w:r>
              <w:t>следующие формы организации учебного процесса:</w:t>
            </w:r>
          </w:p>
          <w:p w:rsidR="009F1758" w:rsidRDefault="009F1758" w:rsidP="00CF26B5">
            <w:pPr>
              <w:numPr>
                <w:ilvl w:val="0"/>
                <w:numId w:val="4"/>
              </w:numPr>
              <w:jc w:val="both"/>
            </w:pPr>
            <w:r w:rsidRPr="00E976C9">
              <w:t>традиционн</w:t>
            </w:r>
            <w:r>
              <w:t>ый</w:t>
            </w:r>
            <w:r w:rsidRPr="00E976C9">
              <w:t xml:space="preserve"> урок, обобщающ</w:t>
            </w:r>
            <w:r>
              <w:t>ий</w:t>
            </w:r>
            <w:r w:rsidRPr="00E976C9">
              <w:t xml:space="preserve"> урок, урок-зачёт</w:t>
            </w:r>
            <w:r>
              <w:t>;</w:t>
            </w:r>
          </w:p>
          <w:p w:rsidR="009F1758" w:rsidRDefault="009F1758" w:rsidP="00CF26B5">
            <w:pPr>
              <w:numPr>
                <w:ilvl w:val="0"/>
                <w:numId w:val="4"/>
              </w:numPr>
              <w:jc w:val="both"/>
            </w:pPr>
            <w:r w:rsidRPr="00E976C9">
              <w:t>фронтальная, групповая, индивидуальная работа, работа в парах</w:t>
            </w:r>
            <w:r>
              <w:t>.</w:t>
            </w:r>
          </w:p>
        </w:tc>
      </w:tr>
      <w:tr w:rsidR="009F1758" w:rsidRPr="002318B7" w:rsidTr="005D6383">
        <w:trPr>
          <w:trHeight w:val="983"/>
        </w:trPr>
        <w:tc>
          <w:tcPr>
            <w:tcW w:w="0" w:type="auto"/>
            <w:shd w:val="clear" w:color="auto" w:fill="auto"/>
          </w:tcPr>
          <w:p w:rsidR="009F1758" w:rsidRDefault="009F1758" w:rsidP="00CF26B5">
            <w:r>
              <w:t>9. Количество часов, на которое рассчитана Рабочая программа.</w:t>
            </w:r>
          </w:p>
        </w:tc>
        <w:tc>
          <w:tcPr>
            <w:tcW w:w="0" w:type="auto"/>
            <w:shd w:val="clear" w:color="auto" w:fill="auto"/>
          </w:tcPr>
          <w:p w:rsidR="009F1758" w:rsidRPr="005D6383" w:rsidRDefault="009F1758" w:rsidP="003F11E2">
            <w:pPr>
              <w:jc w:val="both"/>
            </w:pPr>
            <w:r w:rsidRPr="003F11E2">
              <w:t>Программа курса общим объемом 136 часов в год, 4 часа в неделю изучается в течение всего года</w:t>
            </w:r>
          </w:p>
        </w:tc>
      </w:tr>
      <w:tr w:rsidR="009F1758" w:rsidRPr="002318B7" w:rsidTr="00CF26B5">
        <w:trPr>
          <w:trHeight w:val="516"/>
        </w:trPr>
        <w:tc>
          <w:tcPr>
            <w:tcW w:w="0" w:type="auto"/>
            <w:shd w:val="clear" w:color="auto" w:fill="auto"/>
          </w:tcPr>
          <w:p w:rsidR="009F1758" w:rsidRPr="002318B7" w:rsidRDefault="009F1758" w:rsidP="00CF26B5">
            <w:pPr>
              <w:rPr>
                <w:b/>
              </w:rPr>
            </w:pPr>
            <w:r>
              <w:lastRenderedPageBreak/>
              <w:t>10</w:t>
            </w:r>
            <w:r w:rsidRPr="00E976C9">
              <w:t>. Универсальные учебные действия</w:t>
            </w:r>
          </w:p>
        </w:tc>
        <w:tc>
          <w:tcPr>
            <w:tcW w:w="0" w:type="auto"/>
            <w:shd w:val="clear" w:color="auto" w:fill="auto"/>
          </w:tcPr>
          <w:p w:rsidR="009F1758" w:rsidRDefault="009F1758" w:rsidP="00CF26B5">
            <w:pPr>
              <w:jc w:val="both"/>
            </w:pPr>
            <w:r>
              <w:t xml:space="preserve">В процессе изучения математики у </w:t>
            </w:r>
            <w:proofErr w:type="gramStart"/>
            <w:r>
              <w:t>обучающихся</w:t>
            </w:r>
            <w:proofErr w:type="gramEnd"/>
            <w:r>
              <w:t xml:space="preserve"> формируются общие учебные умения и способы познавательной деятельности:</w:t>
            </w:r>
          </w:p>
          <w:p w:rsidR="009F1758" w:rsidRPr="00E976C9" w:rsidRDefault="009F1758" w:rsidP="00CF26B5">
            <w:pPr>
              <w:numPr>
                <w:ilvl w:val="0"/>
                <w:numId w:val="5"/>
              </w:numPr>
              <w:ind w:left="714" w:hanging="357"/>
              <w:jc w:val="both"/>
            </w:pPr>
            <w:r>
              <w:t>о</w:t>
            </w:r>
            <w:r w:rsidRPr="00E976C9">
              <w:t>бнаружение моделей геометрических фигур, математических процессов</w:t>
            </w:r>
            <w:r>
              <w:t>, зависимостей в окружающем мире;</w:t>
            </w:r>
          </w:p>
          <w:p w:rsidR="009F1758" w:rsidRPr="00E976C9" w:rsidRDefault="009F1758" w:rsidP="00CF26B5">
            <w:pPr>
              <w:numPr>
                <w:ilvl w:val="0"/>
                <w:numId w:val="5"/>
              </w:numPr>
              <w:ind w:left="714" w:hanging="357"/>
              <w:jc w:val="both"/>
            </w:pPr>
            <w:r>
              <w:t>п</w:t>
            </w:r>
            <w:r w:rsidRPr="00E976C9">
              <w:t>рогнозирование резуль</w:t>
            </w:r>
            <w:r>
              <w:t>тата вычисления, решения задачи;</w:t>
            </w:r>
          </w:p>
          <w:p w:rsidR="009F1758" w:rsidRDefault="009F1758" w:rsidP="00CF26B5">
            <w:pPr>
              <w:numPr>
                <w:ilvl w:val="0"/>
                <w:numId w:val="5"/>
              </w:numPr>
              <w:ind w:left="714" w:hanging="357"/>
              <w:jc w:val="both"/>
            </w:pPr>
            <w:r>
              <w:t>с</w:t>
            </w:r>
            <w:r w:rsidRPr="00E976C9">
              <w:t xml:space="preserve">равнение разных способов вычислений, решения задачи; выбор </w:t>
            </w:r>
            <w:r>
              <w:t>рационального (</w:t>
            </w:r>
            <w:r w:rsidRPr="00E976C9">
              <w:t>удобного</w:t>
            </w:r>
            <w:r>
              <w:t>) способа;</w:t>
            </w:r>
          </w:p>
          <w:p w:rsidR="009F1758" w:rsidRPr="009A61E2" w:rsidRDefault="009F1758" w:rsidP="00CF26B5">
            <w:pPr>
              <w:numPr>
                <w:ilvl w:val="0"/>
                <w:numId w:val="5"/>
              </w:numPr>
              <w:ind w:left="714" w:hanging="357"/>
              <w:jc w:val="both"/>
            </w:pPr>
            <w:r w:rsidRPr="009A61E2">
              <w:t>планирование хода решения задачи, выполнение задания на измерение, вычисление, построение;</w:t>
            </w:r>
          </w:p>
          <w:p w:rsidR="009F1758" w:rsidRPr="00E976C9" w:rsidRDefault="009F1758" w:rsidP="00CF26B5">
            <w:pPr>
              <w:numPr>
                <w:ilvl w:val="0"/>
                <w:numId w:val="5"/>
              </w:numPr>
              <w:ind w:left="714" w:hanging="357"/>
              <w:jc w:val="both"/>
            </w:pPr>
            <w:r>
              <w:t>п</w:t>
            </w:r>
            <w:r w:rsidRPr="00E976C9">
              <w:t>ошаговый контроль правильности и полноты выполнения алгоритма арифметического действия, плана решения текстовой задачи, п</w:t>
            </w:r>
            <w:r>
              <w:t>остроения геометрической фигуры;</w:t>
            </w:r>
          </w:p>
          <w:p w:rsidR="009F1758" w:rsidRDefault="009F1758" w:rsidP="00CF26B5">
            <w:pPr>
              <w:numPr>
                <w:ilvl w:val="0"/>
                <w:numId w:val="5"/>
              </w:numPr>
              <w:ind w:left="714" w:hanging="357"/>
              <w:jc w:val="both"/>
            </w:pPr>
            <w:r>
              <w:t>п</w:t>
            </w:r>
            <w:r w:rsidRPr="00E976C9">
              <w:t>оиск, обнаружение и устранение ошибок логического (в ходе решения) и арифметич</w:t>
            </w:r>
            <w:r>
              <w:t>еского (в вычислении) характера;</w:t>
            </w:r>
          </w:p>
          <w:p w:rsidR="009F1758" w:rsidRPr="00E976C9" w:rsidRDefault="009F1758" w:rsidP="00CF26B5">
            <w:pPr>
              <w:numPr>
                <w:ilvl w:val="0"/>
                <w:numId w:val="5"/>
              </w:numPr>
              <w:ind w:left="714" w:hanging="357"/>
              <w:jc w:val="both"/>
            </w:pPr>
            <w:r>
              <w:t>м</w:t>
            </w:r>
            <w:r w:rsidRPr="00E976C9">
              <w:t>оделирование ситуаций, требующих упорядочения предметов и объектов по длине, массе, вместимости, времени; описание явлений и с</w:t>
            </w:r>
            <w:r>
              <w:t>обытий с использованием величин;</w:t>
            </w:r>
          </w:p>
          <w:p w:rsidR="009F1758" w:rsidRPr="009E1BC9" w:rsidRDefault="009F1758" w:rsidP="00CF26B5">
            <w:pPr>
              <w:numPr>
                <w:ilvl w:val="0"/>
                <w:numId w:val="5"/>
              </w:numPr>
              <w:ind w:left="714" w:hanging="357"/>
              <w:jc w:val="both"/>
            </w:pPr>
            <w:r w:rsidRPr="009E1BC9">
              <w:t>анализ и разрешение житейских ситуаций, требующих умения находить геометрические величины (планировка, разметка), выполнять построения и вычисления, анализировать зависимости;</w:t>
            </w:r>
          </w:p>
          <w:p w:rsidR="009F1758" w:rsidRPr="00E976C9" w:rsidRDefault="009F1758" w:rsidP="00CF26B5">
            <w:pPr>
              <w:numPr>
                <w:ilvl w:val="0"/>
                <w:numId w:val="5"/>
              </w:numPr>
              <w:ind w:left="714" w:hanging="357"/>
              <w:jc w:val="both"/>
            </w:pPr>
            <w:r>
              <w:t>с</w:t>
            </w:r>
            <w:r w:rsidRPr="00E976C9">
              <w:t>бор, обобщение и представление данных, полученных в ходе самостоятельно проведенных опросов</w:t>
            </w:r>
            <w:r>
              <w:t xml:space="preserve"> (без использования компьютера);</w:t>
            </w:r>
          </w:p>
          <w:p w:rsidR="009F1758" w:rsidRPr="002318B7" w:rsidRDefault="009F1758" w:rsidP="00CF26B5">
            <w:pPr>
              <w:rPr>
                <w:b/>
              </w:rPr>
            </w:pPr>
            <w:r>
              <w:t>п</w:t>
            </w:r>
            <w:r w:rsidRPr="00E976C9">
              <w:t xml:space="preserve">оиск необходимой информации в </w:t>
            </w:r>
            <w:r>
              <w:t>учебной и справочной литературе.</w:t>
            </w:r>
          </w:p>
        </w:tc>
      </w:tr>
      <w:tr w:rsidR="009F1758" w:rsidRPr="002318B7" w:rsidTr="00CF26B5">
        <w:trPr>
          <w:trHeight w:val="516"/>
        </w:trPr>
        <w:tc>
          <w:tcPr>
            <w:tcW w:w="0" w:type="auto"/>
            <w:shd w:val="clear" w:color="auto" w:fill="auto"/>
          </w:tcPr>
          <w:p w:rsidR="009F1758" w:rsidRPr="008274E3" w:rsidRDefault="009F1758" w:rsidP="009F1758">
            <w:pPr>
              <w:jc w:val="both"/>
            </w:pPr>
            <w:r>
              <w:t>11</w:t>
            </w:r>
            <w:r w:rsidRPr="008274E3">
              <w:t>.Информация о внесённых изменениях в авторскую программу и их обоснование</w:t>
            </w:r>
          </w:p>
        </w:tc>
        <w:tc>
          <w:tcPr>
            <w:tcW w:w="0" w:type="auto"/>
            <w:shd w:val="clear" w:color="auto" w:fill="auto"/>
          </w:tcPr>
          <w:p w:rsidR="009F1758" w:rsidRPr="008274E3" w:rsidRDefault="009F1758" w:rsidP="009F1758">
            <w:pPr>
              <w:jc w:val="both"/>
              <w:rPr>
                <w:spacing w:val="-1"/>
              </w:rPr>
            </w:pPr>
            <w:r w:rsidRPr="008274E3">
              <w:t xml:space="preserve">       Логика изложения и содержание  программы полностью соответствуют тре</w:t>
            </w:r>
            <w:r w:rsidRPr="008274E3">
              <w:softHyphen/>
              <w:t xml:space="preserve">бованиям федерального компонента государственного стандарта начального образования, </w:t>
            </w:r>
            <w:r w:rsidRPr="008274E3">
              <w:rPr>
                <w:spacing w:val="-1"/>
              </w:rPr>
              <w:t>поэтому в программу не внесено изменений.</w:t>
            </w:r>
          </w:p>
          <w:p w:rsidR="009F1758" w:rsidRPr="008274E3" w:rsidRDefault="009F1758" w:rsidP="009F1758">
            <w:pPr>
              <w:jc w:val="both"/>
              <w:rPr>
                <w:b/>
              </w:rPr>
            </w:pPr>
          </w:p>
        </w:tc>
      </w:tr>
    </w:tbl>
    <w:p w:rsidR="00225174" w:rsidRPr="005D6383" w:rsidRDefault="00225174" w:rsidP="00225174">
      <w:pPr>
        <w:rPr>
          <w:b/>
        </w:rPr>
      </w:pPr>
      <w:r w:rsidRPr="005D6383">
        <w:rPr>
          <w:b/>
        </w:rPr>
        <w:t>Практическая часть рабочей программы</w:t>
      </w:r>
    </w:p>
    <w:p w:rsidR="00225174" w:rsidRPr="005D6383" w:rsidRDefault="00225174" w:rsidP="00225174">
      <w:pPr>
        <w:rPr>
          <w:b/>
          <w:i/>
        </w:rPr>
      </w:pPr>
    </w:p>
    <w:p w:rsidR="00225174" w:rsidRDefault="00225174" w:rsidP="00225174"/>
    <w:p w:rsidR="00DE3B71" w:rsidRDefault="00DE3B71" w:rsidP="00DE3B71">
      <w:r>
        <w:t>Начальный курс математики – курс интегрированный: в нём объединены арифметический, алгебраический, геометрический материал. Основу начального курса составляют представления о натуральном числе и нуле, о четырёх арифметических действиях с целыми неотрицательными числами и их некоторыми свойствами, а также, основанное на этих знаниях осознанное и прочное усвоение приёмов устных и письменных вычислений.</w:t>
      </w:r>
    </w:p>
    <w:p w:rsidR="00DE3B71" w:rsidRDefault="00DE3B71" w:rsidP="00DE3B71">
      <w:r>
        <w:t xml:space="preserve">     Наряду с этим важное место в курсе занимает ознакомление с величинами и их измерением. В ходе формирования представлений о величинах  происходит опора на опыт ребёнка, уточнение и расширение его.</w:t>
      </w:r>
    </w:p>
    <w:p w:rsidR="00DE3B71" w:rsidRDefault="00DE3B71" w:rsidP="00DE3B71">
      <w:r>
        <w:t xml:space="preserve">     Курс изучения математики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чертежами и измерительными приборами. </w:t>
      </w:r>
      <w:r>
        <w:lastRenderedPageBreak/>
        <w:t xml:space="preserve">При этом ведущая роль отводится практическим упражнениям: построение, измерение, преобразования фигур. </w:t>
      </w:r>
    </w:p>
    <w:p w:rsidR="00DE3B71" w:rsidRDefault="00DE3B71" w:rsidP="00DE3B71">
      <w:r>
        <w:t xml:space="preserve">     Элементы алгебраической пропедевтики позволяют повысить уровень формируемых обобщений, способствует развитию абстрактного мышления учащихся. Особенностью начального курса математики является то, что рассматриваемые в нём основные понятия, отношения, взаимосвязи, закономерности раскрываются на системе соответствующих конкретных задач. К общим умениям работы над задачей относится и умение моделировать описанные в ней взаимосвязи, использовать разного вида схематические и условные обозначения.</w:t>
      </w:r>
    </w:p>
    <w:p w:rsidR="00DE3B71" w:rsidRDefault="00DE3B71" w:rsidP="00DE3B71">
      <w:r>
        <w:t xml:space="preserve">    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благоприятные условия для совершенствования формируемых знаний, умений и навыков.</w:t>
      </w:r>
    </w:p>
    <w:p w:rsidR="00DE3B71" w:rsidRDefault="00DE3B71" w:rsidP="00DE3B71">
      <w:r>
        <w:t xml:space="preserve">     Учитывая особенности класса, считаю необходимым организацию систематической работы на уроках математики, направленной на развитие не только логического, но и творческого математического мышления. Важнейшее значение при этом придаётся постоянному использованию сопоставления, сравнения, противопоставления, аналитико-синтетической деятельности учеников.</w:t>
      </w:r>
    </w:p>
    <w:p w:rsidR="00DE3B71" w:rsidRDefault="00DE3B71" w:rsidP="00DE3B71">
      <w:r>
        <w:t xml:space="preserve">     Рабочая программа ориентирована на усвоение обязательного минимума  математического образования, позволяет работать без перегрузок в классе с детьми разного уровня обучения и  интереса к  математике. </w:t>
      </w:r>
    </w:p>
    <w:p w:rsidR="008B43E3" w:rsidRDefault="008B43E3" w:rsidP="00DE3B71"/>
    <w:p w:rsidR="008B43E3" w:rsidRDefault="008B43E3" w:rsidP="00DE3B71"/>
    <w:p w:rsidR="006D3497" w:rsidRPr="006D3497" w:rsidRDefault="006D3497" w:rsidP="006D3497">
      <w:pPr>
        <w:rPr>
          <w:b/>
        </w:rPr>
      </w:pPr>
      <w:r>
        <w:t>3.</w:t>
      </w:r>
      <w:r>
        <w:tab/>
      </w:r>
      <w:r w:rsidRPr="006D3497">
        <w:rPr>
          <w:b/>
        </w:rPr>
        <w:t>Описание места учебного предмета в плане</w:t>
      </w:r>
    </w:p>
    <w:p w:rsidR="006D3497" w:rsidRDefault="006D3497" w:rsidP="006D3497"/>
    <w:p w:rsidR="006D3497" w:rsidRDefault="006D3497" w:rsidP="006D3497">
      <w:r>
        <w:t>Программа «Математика» в начальной школе соответствует образовательной области «Математика» обязательного минимума содержания начального общего образования. 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 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6D3497" w:rsidRDefault="006D3497" w:rsidP="006D3497">
      <w:r w:rsidRPr="008B43E3">
        <w:rPr>
          <w:b/>
        </w:rPr>
        <w:t xml:space="preserve">Основными формами </w:t>
      </w:r>
      <w:r>
        <w:t xml:space="preserve">педагогического контроля на уроках используются: </w:t>
      </w:r>
      <w:proofErr w:type="gramStart"/>
      <w:r>
        <w:t>текущий</w:t>
      </w:r>
      <w:proofErr w:type="gramEnd"/>
      <w:r>
        <w:t>, тематический и итоговый.</w:t>
      </w:r>
    </w:p>
    <w:p w:rsidR="006D3497" w:rsidRDefault="006D3497" w:rsidP="006D3497">
      <w:r>
        <w:t>- Фронтальный опрос;</w:t>
      </w:r>
    </w:p>
    <w:p w:rsidR="006D3497" w:rsidRDefault="006D3497" w:rsidP="006D3497">
      <w:r>
        <w:t>- Контрольные работы, самостоятельные работы;</w:t>
      </w:r>
    </w:p>
    <w:p w:rsidR="006D3497" w:rsidRDefault="006D3497" w:rsidP="006D3497">
      <w:r>
        <w:t>- Устный контрольный счёт;</w:t>
      </w:r>
    </w:p>
    <w:p w:rsidR="006D3497" w:rsidRDefault="006D3497" w:rsidP="006D3497">
      <w:r>
        <w:t>- Тестирование.</w:t>
      </w:r>
    </w:p>
    <w:p w:rsidR="006D3497" w:rsidRDefault="006D3497" w:rsidP="006D3497">
      <w:r>
        <w:t>Критерии оценки устных индивидуальных и фронтальных ответов</w:t>
      </w:r>
    </w:p>
    <w:p w:rsidR="006D3497" w:rsidRDefault="006D3497" w:rsidP="006D3497">
      <w:r>
        <w:t>1.</w:t>
      </w:r>
      <w:r>
        <w:tab/>
        <w:t>Активность участия.</w:t>
      </w:r>
    </w:p>
    <w:p w:rsidR="006D3497" w:rsidRDefault="006D3497" w:rsidP="006D3497">
      <w:r>
        <w:t>2.</w:t>
      </w:r>
      <w:r>
        <w:tab/>
        <w:t>Умение собеседника прочувствовать суть вопроса.</w:t>
      </w:r>
    </w:p>
    <w:p w:rsidR="006D3497" w:rsidRDefault="006D3497" w:rsidP="006D3497">
      <w:r>
        <w:t>3.</w:t>
      </w:r>
      <w:r>
        <w:tab/>
        <w:t>Развернутость, образность, аргументированность ответа.</w:t>
      </w:r>
    </w:p>
    <w:p w:rsidR="006D3497" w:rsidRDefault="006D3497" w:rsidP="006D3497">
      <w:r>
        <w:t>4.</w:t>
      </w:r>
      <w:r>
        <w:tab/>
        <w:t>Самостоятельность.</w:t>
      </w:r>
    </w:p>
    <w:p w:rsidR="006D3497" w:rsidRDefault="006D3497" w:rsidP="006D3497">
      <w:r>
        <w:t>5.</w:t>
      </w:r>
      <w:r>
        <w:tab/>
        <w:t>Оригинальность суждений.</w:t>
      </w:r>
    </w:p>
    <w:p w:rsidR="00DE3B71" w:rsidRDefault="00DE3B71" w:rsidP="00DE3B71">
      <w:r>
        <w:t>Программой предусмотрено:</w:t>
      </w:r>
    </w:p>
    <w:p w:rsidR="00DE3B71" w:rsidRDefault="00DE3B71" w:rsidP="00DE3B71">
      <w:r>
        <w:t>•</w:t>
      </w:r>
      <w:r>
        <w:tab/>
        <w:t>учитель положительно оценивает любую удачу ученика, если даже она весьма незначительна;</w:t>
      </w:r>
    </w:p>
    <w:p w:rsidR="00DE3B71" w:rsidRDefault="00DE3B71" w:rsidP="00DE3B71">
      <w:r>
        <w:t>•</w:t>
      </w:r>
      <w:r>
        <w:tab/>
        <w:t>тематические проверочные работы содержат несколько заданий по одной теме; выявить картину усвоения каждым учеником изученного материала;</w:t>
      </w:r>
    </w:p>
    <w:p w:rsidR="00DE3B71" w:rsidRDefault="00DE3B71" w:rsidP="00DE3B71">
      <w:r>
        <w:lastRenderedPageBreak/>
        <w:t>•</w:t>
      </w:r>
      <w:r>
        <w:tab/>
        <w:t>итоговая контрольная работа проводится в конце года и имеет целью проверку полученной детьми математической подготовки за длительный промежуток времени, в них включены задания по разным темам.</w:t>
      </w:r>
    </w:p>
    <w:p w:rsidR="00DE3B71" w:rsidRDefault="00DE3B71" w:rsidP="00DE3B71">
      <w:r>
        <w:t>В программе заложена основа для овладения школьниками определенным объемом математических знаний и умений по пяти направлениям:</w:t>
      </w:r>
    </w:p>
    <w:p w:rsidR="00DE3B71" w:rsidRDefault="00DE3B71" w:rsidP="00DE3B71">
      <w:r>
        <w:t>•</w:t>
      </w:r>
      <w:r>
        <w:tab/>
        <w:t>элементы арифметики;</w:t>
      </w:r>
    </w:p>
    <w:p w:rsidR="00DE3B71" w:rsidRDefault="00DE3B71" w:rsidP="00DE3B71">
      <w:r>
        <w:t>•</w:t>
      </w:r>
      <w:r>
        <w:tab/>
        <w:t>величины и их измерения;</w:t>
      </w:r>
    </w:p>
    <w:p w:rsidR="00DE3B71" w:rsidRDefault="00DE3B71" w:rsidP="00DE3B71">
      <w:r>
        <w:t>•</w:t>
      </w:r>
      <w:r>
        <w:tab/>
        <w:t>логико - математические понятия;</w:t>
      </w:r>
    </w:p>
    <w:p w:rsidR="00DE3B71" w:rsidRDefault="00DE3B71" w:rsidP="00DE3B71">
      <w:r>
        <w:t>•</w:t>
      </w:r>
      <w:r>
        <w:tab/>
        <w:t>элементы алгебры;</w:t>
      </w:r>
    </w:p>
    <w:p w:rsidR="00DE3B71" w:rsidRDefault="00DE3B71" w:rsidP="00DE3B71">
      <w:r>
        <w:t>•</w:t>
      </w:r>
      <w:r>
        <w:tab/>
        <w:t>элементы геометрии.</w:t>
      </w:r>
    </w:p>
    <w:p w:rsidR="00DE3B71" w:rsidRDefault="00DE3B71" w:rsidP="00DE3B71">
      <w:r>
        <w:t xml:space="preserve">Овладев общими способами действия, ученик применяет полученные при этом знания и умения для решения новых конкретных учебных задач. </w:t>
      </w:r>
    </w:p>
    <w:p w:rsidR="00DE3B71" w:rsidRPr="00DE3B71" w:rsidRDefault="00DE3B71" w:rsidP="00DE3B71">
      <w:pPr>
        <w:rPr>
          <w:b/>
        </w:rPr>
      </w:pPr>
      <w:r w:rsidRPr="00DE3B71">
        <w:rPr>
          <w:b/>
        </w:rPr>
        <w:t>Межпредметные связи:</w:t>
      </w:r>
    </w:p>
    <w:p w:rsidR="00DE3B71" w:rsidRDefault="00DE3B71" w:rsidP="00DE3B71">
      <w:r>
        <w:t>•</w:t>
      </w:r>
      <w:r>
        <w:tab/>
        <w:t>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DE3B71" w:rsidRDefault="00DE3B71" w:rsidP="00DE3B71">
      <w:r>
        <w:t>•</w:t>
      </w:r>
      <w:r>
        <w:tab/>
        <w:t>с уроками окружающего мира: формирование учебно-интелектуальных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</w:r>
      <w:proofErr w:type="gramStart"/>
      <w:r>
        <w:t>ств пр</w:t>
      </w:r>
      <w:proofErr w:type="gramEnd"/>
      <w:r>
        <w:t>оведенной классификации; ориентировка на поиск необходимого (нового способа действия);</w:t>
      </w:r>
    </w:p>
    <w:p w:rsidR="00DE3B71" w:rsidRDefault="00DE3B71" w:rsidP="00DE3B71">
      <w:r>
        <w:t>•</w:t>
      </w:r>
      <w:r>
        <w:tab/>
        <w:t>с уроками труда: перенос полученных знаний по математике в разнообразную самостоятельную трудовую деятельность.</w:t>
      </w:r>
    </w:p>
    <w:p w:rsidR="00DE3B71" w:rsidRDefault="00DE3B71" w:rsidP="00DE3B71">
      <w:r>
        <w:t>Для обеспечения дифференцированного подхода к учащимся при проведении проверочных работ текст каждой представлен в нескольких вариантах разных уровней сложности.</w:t>
      </w:r>
    </w:p>
    <w:p w:rsidR="00DE3B71" w:rsidRDefault="00DE3B71" w:rsidP="00DE3B71"/>
    <w:p w:rsidR="00DE3B71" w:rsidRDefault="00DE3B71" w:rsidP="00DE3B71">
      <w:r>
        <w:t xml:space="preserve">Личностными результатами изучения учебно-методического курса «Математика» в 3-м классе является формирование следующих умений: </w:t>
      </w:r>
    </w:p>
    <w:p w:rsidR="00DE3B71" w:rsidRDefault="00DE3B71" w:rsidP="00DE3B71">
      <w: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DE3B71" w:rsidRDefault="00DE3B71" w:rsidP="00DE3B71">
      <w:r w:rsidRPr="00DE3B71">
        <w:rPr>
          <w:b/>
        </w:rPr>
        <w:t>Метапредметными результатами</w:t>
      </w:r>
      <w: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DE3B71" w:rsidRDefault="00DE3B71" w:rsidP="00DE3B71">
      <w:r>
        <w:t>Регулятивные УУД:</w:t>
      </w:r>
    </w:p>
    <w:p w:rsidR="00DE3B71" w:rsidRDefault="00DE3B71" w:rsidP="00DE3B71">
      <w:r>
        <w:t>Самостоятельно формулировать цели урока после предварительного обсуждения.</w:t>
      </w:r>
    </w:p>
    <w:p w:rsidR="00DE3B71" w:rsidRDefault="00DE3B71" w:rsidP="00DE3B71">
      <w:r>
        <w:t>Учиться, совместно с учителем, обнаруживать и формулировать учебную проблему.</w:t>
      </w:r>
    </w:p>
    <w:p w:rsidR="00DE3B71" w:rsidRDefault="00DE3B71" w:rsidP="00DE3B71">
      <w:r>
        <w:t>Составлять план решения проблемы (задачи) совместно с учителем.</w:t>
      </w:r>
    </w:p>
    <w:p w:rsidR="00DE3B71" w:rsidRDefault="00DE3B71" w:rsidP="00DE3B71">
      <w:r>
        <w:t>Работая по плану, сверять свои действия с целью и, при необходимости, исправлять ошибки с помощью учителя.</w:t>
      </w:r>
    </w:p>
    <w:p w:rsidR="00DE3B71" w:rsidRPr="00DE3B71" w:rsidRDefault="00DE3B71" w:rsidP="00DE3B71">
      <w:pPr>
        <w:rPr>
          <w:b/>
        </w:rPr>
      </w:pPr>
      <w:r w:rsidRPr="00DE3B71">
        <w:rPr>
          <w:b/>
        </w:rPr>
        <w:t>Познавательные УУД:</w:t>
      </w:r>
    </w:p>
    <w:p w:rsidR="00DE3B71" w:rsidRDefault="00DE3B71" w:rsidP="00DE3B71">
      <w: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DE3B71" w:rsidRDefault="00DE3B71" w:rsidP="00DE3B71">
      <w: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DE3B71" w:rsidRDefault="00DE3B71" w:rsidP="00DE3B71">
      <w: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E3B71" w:rsidRDefault="00DE3B71" w:rsidP="00DE3B71">
      <w: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DE3B71" w:rsidRDefault="00DE3B71" w:rsidP="00DE3B71">
      <w:r>
        <w:t>Перерабатывать полученную информацию: делать выводы на основе обобщения   знаний.</w:t>
      </w:r>
    </w:p>
    <w:p w:rsidR="00DE3B71" w:rsidRDefault="00DE3B71" w:rsidP="00DE3B71">
      <w:r>
        <w:t xml:space="preserve">Преобразовывать информацию из одной формы в другую:  составлять простой план учебно-научного текста. </w:t>
      </w:r>
    </w:p>
    <w:p w:rsidR="00DE3B71" w:rsidRDefault="00DE3B71" w:rsidP="00DE3B71">
      <w:r w:rsidRPr="00DE3B71">
        <w:rPr>
          <w:b/>
        </w:rPr>
        <w:t>Коммуникативные УУД</w:t>
      </w:r>
      <w:r>
        <w:t>:</w:t>
      </w:r>
    </w:p>
    <w:p w:rsidR="00DE3B71" w:rsidRDefault="00DE3B71" w:rsidP="00DE3B71">
      <w:r>
        <w:lastRenderedPageBreak/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DE3B71" w:rsidRDefault="00DE3B71" w:rsidP="00DE3B71">
      <w:r>
        <w:t>Донести свою позицию до других: высказывать свою точку зрения и пытаться её обосновать, приводя аргументы.</w:t>
      </w:r>
    </w:p>
    <w:p w:rsidR="00DE3B71" w:rsidRDefault="00DE3B71" w:rsidP="00DE3B71">
      <w:r>
        <w:t>Слушать других, пытаться принимать другую точку зрения, быть готовым изменить свою точку зрения.</w:t>
      </w:r>
    </w:p>
    <w:p w:rsidR="00DE3B71" w:rsidRDefault="00DE3B71" w:rsidP="00DE3B71">
      <w: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t>от</w:t>
      </w:r>
      <w:proofErr w:type="gramEnd"/>
      <w:r>
        <w:t xml:space="preserve"> известного; выделять главное; составлять план. </w:t>
      </w:r>
    </w:p>
    <w:p w:rsidR="00DE3B71" w:rsidRDefault="00DE3B71" w:rsidP="00DE3B71">
      <w:r>
        <w:t>Договариваться с людьми: выполняя различные роли в группе, сотрудничать в совместном решении проблемы (задачи).</w:t>
      </w:r>
    </w:p>
    <w:p w:rsidR="00DE3B71" w:rsidRDefault="00DE3B71" w:rsidP="00DE3B71">
      <w:r>
        <w:t xml:space="preserve">Учиться </w:t>
      </w:r>
      <w:proofErr w:type="gramStart"/>
      <w:r>
        <w:t>уважительно</w:t>
      </w:r>
      <w:proofErr w:type="gramEnd"/>
      <w:r>
        <w:t xml:space="preserve"> относиться к позиции другого, пытаться договариваться.</w:t>
      </w:r>
    </w:p>
    <w:p w:rsidR="00DE3B71" w:rsidRDefault="00DE3B71" w:rsidP="00DE3B71">
      <w:r>
        <w:t>Предметные результаты изучения курса «Математика» в 3-м классе</w:t>
      </w:r>
    </w:p>
    <w:p w:rsidR="00DE3B71" w:rsidRDefault="00DE3B71" w:rsidP="00DE3B71">
      <w:r w:rsidRPr="00DE3B71">
        <w:rPr>
          <w:b/>
        </w:rPr>
        <w:t>Обучающиеся должны знать</w:t>
      </w:r>
      <w:r>
        <w:t>:</w:t>
      </w:r>
    </w:p>
    <w:p w:rsidR="00DE3B71" w:rsidRDefault="00DE3B71" w:rsidP="00DE3B71">
      <w:r>
        <w:t></w:t>
      </w:r>
      <w:r>
        <w:tab/>
        <w:t>названия и последовательность чисел до 1000;</w:t>
      </w:r>
    </w:p>
    <w:p w:rsidR="00DE3B71" w:rsidRDefault="00DE3B71" w:rsidP="00DE3B71">
      <w:r>
        <w:t></w:t>
      </w:r>
      <w:r>
        <w:tab/>
        <w:t>названия компонентов и результатов умножения и деления;</w:t>
      </w:r>
    </w:p>
    <w:p w:rsidR="00DE3B71" w:rsidRDefault="00DE3B71" w:rsidP="00DE3B71">
      <w:r>
        <w:t></w:t>
      </w:r>
      <w:r>
        <w:tab/>
        <w:t>таблицу умножения однозначных чисел и соответствующие случаи деления;</w:t>
      </w:r>
    </w:p>
    <w:p w:rsidR="00DE3B71" w:rsidRDefault="00DE3B71" w:rsidP="00DE3B71">
      <w:r>
        <w:t></w:t>
      </w:r>
      <w:r>
        <w:tab/>
        <w:t>правила порядка выполнения действий в выражениях в 2-3 действия  (со скобками и без них).</w:t>
      </w:r>
    </w:p>
    <w:p w:rsidR="00DE3B71" w:rsidRDefault="00DE3B71" w:rsidP="00DE3B71">
      <w:r w:rsidRPr="00DE3B71">
        <w:rPr>
          <w:b/>
        </w:rPr>
        <w:t>Обучающиеся должны уметь</w:t>
      </w:r>
      <w:r>
        <w:t>:</w:t>
      </w:r>
    </w:p>
    <w:p w:rsidR="00DE3B71" w:rsidRDefault="00DE3B71" w:rsidP="00DE3B71">
      <w:r>
        <w:t></w:t>
      </w:r>
      <w:r>
        <w:tab/>
        <w:t>читать, записывать, сравнивать числа в пределах 1000;</w:t>
      </w:r>
    </w:p>
    <w:p w:rsidR="00DE3B71" w:rsidRDefault="00DE3B71" w:rsidP="00DE3B71">
      <w:r>
        <w:t></w:t>
      </w:r>
      <w:r>
        <w:tab/>
        <w:t>выполнять устно четыре арифметических действия в пределах 100;</w:t>
      </w:r>
    </w:p>
    <w:p w:rsidR="00DE3B71" w:rsidRDefault="00DE3B71" w:rsidP="00DE3B71">
      <w:r>
        <w:t></w:t>
      </w:r>
      <w:r>
        <w:tab/>
        <w:t>выполнять письменно сложение, вычитание двузначных и трехзначных чисел в пределах 1000;</w:t>
      </w:r>
    </w:p>
    <w:p w:rsidR="00DE3B71" w:rsidRDefault="00DE3B71" w:rsidP="00DE3B71">
      <w:r>
        <w:t></w:t>
      </w:r>
      <w:r>
        <w:tab/>
        <w:t>выполнять проверку вычислений;</w:t>
      </w:r>
    </w:p>
    <w:p w:rsidR="00DE3B71" w:rsidRDefault="00DE3B71" w:rsidP="00DE3B71">
      <w:r>
        <w:t></w:t>
      </w:r>
      <w:r>
        <w:tab/>
        <w:t>вычислять значения числовых выражений, содержащих 2-3 действия (со скобками и без них);</w:t>
      </w:r>
    </w:p>
    <w:p w:rsidR="00DE3B71" w:rsidRDefault="00DE3B71" w:rsidP="00DE3B71">
      <w:r>
        <w:t></w:t>
      </w:r>
      <w:r>
        <w:tab/>
        <w:t>решать задачи в 1-3 действия;</w:t>
      </w:r>
    </w:p>
    <w:p w:rsidR="00DE3B71" w:rsidRDefault="00DE3B71" w:rsidP="00DE3B71">
      <w:r>
        <w:t></w:t>
      </w:r>
      <w:r>
        <w:tab/>
        <w:t>находить периметр многоугольника и в том числе прямоугольника (квадрата);</w:t>
      </w:r>
    </w:p>
    <w:p w:rsidR="00DE3B71" w:rsidRDefault="00DE3B71" w:rsidP="00DE3B71">
      <w:proofErr w:type="gramStart"/>
      <w:r>
        <w:t></w:t>
      </w:r>
      <w:r>
        <w:tab/>
        <w:t>называть: компоненты  арифметических действий  (сумма, слагаемое; разность, уменьшаемое, вычитаемое; произведение, множитель; частное, делимое, делитель);</w:t>
      </w:r>
      <w:proofErr w:type="gramEnd"/>
    </w:p>
    <w:p w:rsidR="00DE3B71" w:rsidRDefault="00DE3B71" w:rsidP="00DE3B71">
      <w:r>
        <w:t></w:t>
      </w:r>
      <w:r>
        <w:tab/>
        <w:t>воспроизводить по памяти результаты табличных случаев сложения и вычитания в пределах 20. умножения и деления;</w:t>
      </w:r>
    </w:p>
    <w:p w:rsidR="00DE3B71" w:rsidRDefault="00DE3B71" w:rsidP="00DE3B71">
      <w:r>
        <w:t>- единицы длины:1км = 1000м, 1м = 100 см, 1м = 10 дм. 1дм = 10см,  1см = 1мм;  времени:1ч = 60 мин. 1мин = 60с, 1сут = 24ч, 1год = 12мес; массы: 1кг = 1000г, 1т = 1000кг.</w:t>
      </w:r>
    </w:p>
    <w:p w:rsidR="00DE3B71" w:rsidRDefault="00DE3B71" w:rsidP="00DE3B71">
      <w:proofErr w:type="gramStart"/>
      <w:r>
        <w:t></w:t>
      </w:r>
      <w:r>
        <w:tab/>
        <w:t>различать и сравнивать: математические выражения: сумма, разность, произведение, частное; отношения «меньше  на», «меньше в», «больше на», «больше в»; периметр и площадь прямоугольника; геометрические фигуры (отрезок, круг, многоугольники);</w:t>
      </w:r>
      <w:proofErr w:type="gramEnd"/>
    </w:p>
    <w:p w:rsidR="00225174" w:rsidRDefault="00DE3B71" w:rsidP="00DE3B71">
      <w:r>
        <w:t></w:t>
      </w:r>
      <w:r>
        <w:tab/>
        <w:t>устанавливать связи и зависимости: между величинами: скоростью, временем, длиной пути при равномерном прямолинейном движении; между ценой, количеством и стоимостью товара.</w:t>
      </w:r>
    </w:p>
    <w:p w:rsidR="0005696C" w:rsidRDefault="0005696C" w:rsidP="00DE3B71">
      <w:pPr>
        <w:rPr>
          <w:b/>
        </w:rPr>
      </w:pPr>
    </w:p>
    <w:p w:rsidR="009F1758" w:rsidRDefault="009F1758" w:rsidP="00DE3B71">
      <w:pPr>
        <w:rPr>
          <w:b/>
        </w:rPr>
      </w:pPr>
    </w:p>
    <w:p w:rsidR="009F1758" w:rsidRDefault="009F1758" w:rsidP="00DE3B71">
      <w:pPr>
        <w:rPr>
          <w:b/>
        </w:rPr>
      </w:pPr>
    </w:p>
    <w:p w:rsidR="009F1758" w:rsidRDefault="009F1758" w:rsidP="00DE3B71">
      <w:pPr>
        <w:rPr>
          <w:b/>
        </w:rPr>
      </w:pPr>
    </w:p>
    <w:p w:rsidR="009F1758" w:rsidRDefault="009F1758" w:rsidP="00DE3B71">
      <w:pPr>
        <w:rPr>
          <w:b/>
        </w:rPr>
      </w:pPr>
    </w:p>
    <w:p w:rsidR="009F1758" w:rsidRDefault="009F1758" w:rsidP="00DE3B71">
      <w:pPr>
        <w:rPr>
          <w:b/>
        </w:rPr>
      </w:pPr>
    </w:p>
    <w:p w:rsidR="009F1758" w:rsidRDefault="009F1758" w:rsidP="00DE3B71">
      <w:pPr>
        <w:rPr>
          <w:b/>
        </w:rPr>
      </w:pPr>
    </w:p>
    <w:p w:rsidR="009F1758" w:rsidRDefault="009F1758" w:rsidP="00DE3B71">
      <w:pPr>
        <w:rPr>
          <w:b/>
        </w:rPr>
      </w:pPr>
    </w:p>
    <w:p w:rsidR="009F1758" w:rsidRDefault="009F1758" w:rsidP="00DE3B71">
      <w:pPr>
        <w:rPr>
          <w:b/>
        </w:rPr>
      </w:pPr>
    </w:p>
    <w:p w:rsidR="00DE3B71" w:rsidRPr="00DE3B71" w:rsidRDefault="00DE3B71" w:rsidP="00DE3B71">
      <w:pPr>
        <w:rPr>
          <w:b/>
        </w:rPr>
      </w:pPr>
      <w:r w:rsidRPr="00DE3B71">
        <w:rPr>
          <w:b/>
        </w:rPr>
        <w:lastRenderedPageBreak/>
        <w:t>Тематическое планирование</w:t>
      </w:r>
    </w:p>
    <w:p w:rsidR="00DE3B71" w:rsidRPr="00DE3B71" w:rsidRDefault="00DE3B71" w:rsidP="00DE3B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752"/>
        <w:gridCol w:w="828"/>
        <w:gridCol w:w="6295"/>
      </w:tblGrid>
      <w:tr w:rsidR="00DE3B71" w:rsidRPr="00DE3B71" w:rsidTr="00CF26B5">
        <w:trPr>
          <w:trHeight w:val="529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rPr>
                <w:b/>
                <w:lang w:val="en-US"/>
              </w:rPr>
            </w:pPr>
            <w:r w:rsidRPr="00DE3B71">
              <w:rPr>
                <w:b/>
              </w:rPr>
              <w:t>№</w:t>
            </w:r>
          </w:p>
          <w:p w:rsidR="00DE3B71" w:rsidRPr="00DE3B71" w:rsidRDefault="00DE3B71" w:rsidP="00DE3B71">
            <w:pPr>
              <w:rPr>
                <w:b/>
                <w:lang w:val="en-US"/>
              </w:rPr>
            </w:pPr>
          </w:p>
          <w:p w:rsidR="00DE3B71" w:rsidRPr="00DE3B71" w:rsidRDefault="00DE3B71" w:rsidP="00DE3B71">
            <w:pPr>
              <w:ind w:left="360"/>
              <w:rPr>
                <w:lang w:val="en-US"/>
              </w:rPr>
            </w:pPr>
          </w:p>
          <w:p w:rsidR="00DE3B71" w:rsidRPr="00DE3B71" w:rsidRDefault="00DE3B71" w:rsidP="00DE3B71">
            <w:pPr>
              <w:ind w:left="360"/>
              <w:rPr>
                <w:lang w:val="en-US"/>
              </w:rPr>
            </w:pPr>
          </w:p>
          <w:p w:rsidR="00DE3B71" w:rsidRPr="00DE3B71" w:rsidRDefault="00DE3B71" w:rsidP="00DE3B71">
            <w:pPr>
              <w:rPr>
                <w:b/>
              </w:rPr>
            </w:pPr>
            <w:r w:rsidRPr="00DE3B71">
              <w:rPr>
                <w:lang w:val="en-US"/>
              </w:rPr>
              <w:t xml:space="preserve">1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rPr>
                <w:b/>
              </w:rPr>
            </w:pPr>
            <w:r w:rsidRPr="00DE3B71">
              <w:rPr>
                <w:b/>
              </w:rPr>
              <w:t xml:space="preserve">Раздел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rPr>
                <w:b/>
              </w:rPr>
            </w:pPr>
            <w:r w:rsidRPr="00DE3B71">
              <w:rPr>
                <w:b/>
              </w:rPr>
              <w:t>Кол-во</w:t>
            </w:r>
          </w:p>
          <w:p w:rsidR="00DE3B71" w:rsidRPr="00DE3B71" w:rsidRDefault="00DE3B71" w:rsidP="00DE3B71">
            <w:pPr>
              <w:rPr>
                <w:b/>
              </w:rPr>
            </w:pPr>
            <w:r w:rsidRPr="00DE3B71">
              <w:rPr>
                <w:b/>
              </w:rPr>
              <w:t>часов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rPr>
                <w:b/>
              </w:rPr>
            </w:pPr>
            <w:r w:rsidRPr="00DE3B71">
              <w:rPr>
                <w:b/>
              </w:rPr>
              <w:t>Планируемый результат</w:t>
            </w:r>
          </w:p>
        </w:tc>
      </w:tr>
      <w:tr w:rsidR="00DE3B71" w:rsidRPr="00DE3B71" w:rsidTr="00CF26B5">
        <w:trPr>
          <w:trHeight w:val="130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71" w:rsidRPr="00DE3B71" w:rsidRDefault="00DE3B71" w:rsidP="00DE3B71">
            <w:pPr>
              <w:rPr>
                <w:b/>
                <w:color w:val="00000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rPr>
                <w:b/>
              </w:rPr>
            </w:pPr>
            <w:r w:rsidRPr="00DE3B71">
              <w:rPr>
                <w:b/>
              </w:rPr>
              <w:t>Числа от 1 до 100.</w:t>
            </w:r>
          </w:p>
          <w:p w:rsidR="00DE3B71" w:rsidRPr="00DE3B71" w:rsidRDefault="00DE3B71" w:rsidP="00DE3B71">
            <w:pPr>
              <w:rPr>
                <w:b/>
              </w:rPr>
            </w:pPr>
            <w:r w:rsidRPr="00DE3B71">
              <w:rPr>
                <w:b/>
              </w:rPr>
              <w:t>Сложение и вычитание.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>
              <w:t>8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>Использовать последовательность чисел в пределах 100;</w:t>
            </w:r>
          </w:p>
          <w:p w:rsidR="00DE3B71" w:rsidRPr="00DE3B71" w:rsidRDefault="00DE3B71" w:rsidP="00DE3B71">
            <w:r w:rsidRPr="00DE3B71">
              <w:t>таблицу сложения и вычитания однозначных чисел</w:t>
            </w:r>
            <w:proofErr w:type="gramStart"/>
            <w:r w:rsidRPr="00DE3B71">
              <w:t>.ч</w:t>
            </w:r>
            <w:proofErr w:type="gramEnd"/>
            <w:r w:rsidRPr="00DE3B71">
              <w:t>итать, записывать и сравнивать числа в пределах 100; представлять многозначные числа в виде суммы разрядных слагаемых; пользоваться изученной математической терминологией.</w:t>
            </w:r>
          </w:p>
        </w:tc>
      </w:tr>
      <w:tr w:rsidR="00DE3B71" w:rsidRPr="00DE3B71" w:rsidTr="00CF26B5">
        <w:trPr>
          <w:trHeight w:val="27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rPr>
                <w:b/>
              </w:rPr>
            </w:pPr>
            <w:r w:rsidRPr="00DE3B71">
              <w:rPr>
                <w:b/>
              </w:rPr>
              <w:t>Умножение и деление.</w:t>
            </w:r>
          </w:p>
          <w:p w:rsidR="00DE3B71" w:rsidRPr="00DE3B71" w:rsidRDefault="00DE3B71" w:rsidP="00DE3B71">
            <w:pPr>
              <w:rPr>
                <w:b/>
              </w:rPr>
            </w:pPr>
            <w:r w:rsidRPr="00DE3B71">
              <w:rPr>
                <w:b/>
              </w:rPr>
              <w:t>Табличное умножение и деление.</w:t>
            </w:r>
          </w:p>
          <w:p w:rsidR="00DE3B71" w:rsidRPr="00DE3B71" w:rsidRDefault="00DE3B71" w:rsidP="00DE3B71"/>
          <w:p w:rsidR="00DE3B71" w:rsidRPr="00DE3B71" w:rsidRDefault="00DE3B71" w:rsidP="00DE3B71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>5</w:t>
            </w:r>
            <w:r>
              <w:t>6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>Чертить  с помощью линейки отрезок заданной длины, измерять длину заданного отрезка.   Понимать  таблицу умножения и деления однозначных чисел.  Пользоваться  изученной математической терминологией.  Решать  текстовые задачи арифметическим способом.   Понимать  правила порядка выполнения действий в числовых выражениях.  Вычислять  значение числового выражения, содержащего 2 и 3 действия (со скобками и без них); проверять правильность выполненных вычислений. Понимать  состав и значение единиц измерения.  Понимать   таблицу умножения и деления однозначных чисел.   Решать  текстовые задачи арифметическим способом.  Использовать  приобретенные знания и умения в практической деятельности и повседневной жизни для решения задач, связанных с бытовыми жизненными ситуациями (покупка, измерение, взвешивание и др.)</w:t>
            </w:r>
          </w:p>
        </w:tc>
      </w:tr>
      <w:tr w:rsidR="00DE3B71" w:rsidRPr="00DE3B71" w:rsidTr="00CF26B5">
        <w:trPr>
          <w:trHeight w:val="221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rPr>
                <w:b/>
              </w:rPr>
            </w:pPr>
          </w:p>
          <w:p w:rsidR="00DE3B71" w:rsidRPr="00DE3B71" w:rsidRDefault="00DE3B71" w:rsidP="00DE3B71">
            <w:r w:rsidRPr="00DE3B71">
              <w:t xml:space="preserve"> 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tabs>
                <w:tab w:val="left" w:pos="330"/>
                <w:tab w:val="center" w:pos="1433"/>
              </w:tabs>
              <w:jc w:val="both"/>
            </w:pPr>
            <w:r w:rsidRPr="00DE3B71">
              <w:rPr>
                <w:b/>
              </w:rPr>
              <w:t>Внетабличное умножение и деление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>2</w:t>
            </w:r>
            <w:r>
              <w:t>7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 xml:space="preserve">  Распознавать  изученные геометрические фигуры и изображать их на бумаге с разлиновкой в клетку (с помощью линейки и от руки); вычислять периметр и площадь прямоугольника (квадрата).   Понимать   таблицу умножения и деления однозначных чисел.  Сравнивать  величины по их числовым значениям; выражать данные величины в различных единицах.   Решать  текстовые задачи арифметическим способом (не более двух действий).  Выполнять  вычисления с нулем.   Выполнять  деление числа на это же число; делить нуль на число.</w:t>
            </w:r>
          </w:p>
        </w:tc>
      </w:tr>
      <w:tr w:rsidR="00DE3B71" w:rsidRPr="00DE3B71" w:rsidTr="00CF26B5">
        <w:trPr>
          <w:trHeight w:val="98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ind w:left="360"/>
            </w:pPr>
            <w:r w:rsidRPr="00DE3B71"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rPr>
                <w:b/>
              </w:rPr>
              <w:t>Нумерация. Числа от</w:t>
            </w:r>
            <w:proofErr w:type="gramStart"/>
            <w:r w:rsidRPr="00DE3B71">
              <w:rPr>
                <w:b/>
              </w:rPr>
              <w:t>1</w:t>
            </w:r>
            <w:proofErr w:type="gramEnd"/>
            <w:r w:rsidRPr="00DE3B71">
              <w:rPr>
                <w:b/>
              </w:rPr>
              <w:t xml:space="preserve"> до 1000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>1</w:t>
            </w:r>
            <w:r>
              <w:t>3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 xml:space="preserve">  Пользоваться  изученной математической терминологией.   Проверять  правильность выполненных вычислений.   Выполнять  устно арифметические действия над числами в пределах сотни.   Понимать  таблицу умножения и деления однозначных чисел</w:t>
            </w:r>
          </w:p>
        </w:tc>
      </w:tr>
      <w:tr w:rsidR="00DE3B71" w:rsidRPr="00DE3B71" w:rsidTr="00CF26B5">
        <w:trPr>
          <w:trHeight w:val="67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ind w:left="360"/>
            </w:pPr>
            <w:r w:rsidRPr="00DE3B71">
              <w:t>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rPr>
                <w:b/>
              </w:rPr>
              <w:t>Сложение и вычитание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>1</w:t>
            </w:r>
            <w:r>
              <w:t>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 xml:space="preserve">  Понимать  последовательность чисел в пределах 1000.   представлять   многозначное число в виде суммы разрядных слагаемых.</w:t>
            </w:r>
          </w:p>
        </w:tc>
      </w:tr>
      <w:tr w:rsidR="00DE3B71" w:rsidRPr="00DE3B71" w:rsidTr="00CF26B5">
        <w:trPr>
          <w:trHeight w:val="124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ind w:left="360"/>
            </w:pPr>
            <w:r w:rsidRPr="00DE3B71">
              <w:t>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rPr>
                <w:b/>
              </w:rPr>
              <w:t>Умножение и деление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>12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 xml:space="preserve"> Сравнивать  величины по их числовым значениям; выражать данные величины в различных единицах; использовать приобретенные знания и умения в практической деятельности и  повседневной жизни для сравнения и упорядочения объектов по разным признакам: длине, массе и др.</w:t>
            </w:r>
          </w:p>
        </w:tc>
      </w:tr>
      <w:tr w:rsidR="00DE3B71" w:rsidRPr="00DE3B71" w:rsidTr="00CF26B5">
        <w:trPr>
          <w:trHeight w:val="252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ind w:left="360"/>
            </w:pPr>
            <w:r w:rsidRPr="00DE3B71">
              <w:lastRenderedPageBreak/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pPr>
              <w:rPr>
                <w:b/>
                <w:lang w:val="en-US"/>
              </w:rPr>
            </w:pPr>
            <w:r w:rsidRPr="00DE3B71">
              <w:t>Итоговое повторение</w:t>
            </w:r>
          </w:p>
          <w:p w:rsidR="00DE3B71" w:rsidRPr="00DE3B71" w:rsidRDefault="00DE3B71" w:rsidP="00DE3B71">
            <w:pPr>
              <w:rPr>
                <w:b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>
              <w:t>10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1" w:rsidRPr="00DE3B71" w:rsidRDefault="00DE3B71" w:rsidP="00DE3B71">
            <w:r w:rsidRPr="00DE3B71">
              <w:t>Решать  текстовые задачи арифметическим способом.   Понимать  правила порядка выполнения действий в числовых выражениях.  Вычислять  значение числового выражения, содержащего 2 и 3 действия (со скобками и без них); проверять правильность выполненных вычислений. Понимать  состав и значение единиц измерения.  Понимать   таблицу умножения и деления однозначных чисел.   Решать  текстовые задачи арифметическим способом.  Использовать  приобретенные знания и умения в практической деятельности и повседневной жизни для решения задач, связанных с бытовыми жизненными ситуациями (покупка, измерение, взвеш</w:t>
            </w:r>
            <w:r w:rsidR="00763B74">
              <w:t>ивание</w:t>
            </w:r>
            <w:proofErr w:type="gramStart"/>
            <w:r w:rsidRPr="00DE3B71">
              <w:t>.и</w:t>
            </w:r>
            <w:proofErr w:type="gramEnd"/>
            <w:r w:rsidRPr="00DE3B71">
              <w:t xml:space="preserve"> др.)</w:t>
            </w:r>
          </w:p>
        </w:tc>
      </w:tr>
    </w:tbl>
    <w:p w:rsidR="006D3497" w:rsidRDefault="006D3497" w:rsidP="00C10CD8">
      <w:pPr>
        <w:rPr>
          <w:rFonts w:eastAsia="Calibri"/>
          <w:b/>
          <w:sz w:val="22"/>
          <w:szCs w:val="22"/>
          <w:lang w:eastAsia="en-US"/>
        </w:rPr>
      </w:pPr>
    </w:p>
    <w:p w:rsidR="006D3497" w:rsidRDefault="006D3497" w:rsidP="006D349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D3497" w:rsidRPr="006D3497" w:rsidRDefault="006D3497" w:rsidP="006D349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D3497">
        <w:rPr>
          <w:rFonts w:eastAsia="Calibri"/>
          <w:b/>
          <w:sz w:val="22"/>
          <w:szCs w:val="22"/>
          <w:lang w:eastAsia="en-US"/>
        </w:rPr>
        <w:t>Разделы тематического планирования</w:t>
      </w:r>
    </w:p>
    <w:p w:rsidR="006D3497" w:rsidRPr="006D3497" w:rsidRDefault="006D3497" w:rsidP="006D3497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7687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2"/>
        <w:gridCol w:w="1965"/>
      </w:tblGrid>
      <w:tr w:rsidR="006D3497" w:rsidRPr="006D3497" w:rsidTr="00CF26B5">
        <w:trPr>
          <w:trHeight w:val="666"/>
        </w:trPr>
        <w:tc>
          <w:tcPr>
            <w:tcW w:w="5722" w:type="dxa"/>
          </w:tcPr>
          <w:p w:rsidR="006D3497" w:rsidRPr="006D3497" w:rsidRDefault="006D3497" w:rsidP="006D3497">
            <w:pPr>
              <w:jc w:val="center"/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0" w:type="auto"/>
          </w:tcPr>
          <w:p w:rsidR="006D3497" w:rsidRPr="006D3497" w:rsidRDefault="006D3497" w:rsidP="006D3497">
            <w:pPr>
              <w:jc w:val="center"/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Кол-во часов</w:t>
            </w:r>
          </w:p>
        </w:tc>
      </w:tr>
      <w:tr w:rsidR="006D3497" w:rsidRPr="006D3497" w:rsidTr="00CF26B5">
        <w:trPr>
          <w:trHeight w:val="465"/>
        </w:trPr>
        <w:tc>
          <w:tcPr>
            <w:tcW w:w="5722" w:type="dxa"/>
          </w:tcPr>
          <w:p w:rsidR="006D3497" w:rsidRPr="006D3497" w:rsidRDefault="006D3497" w:rsidP="006D3497">
            <w:pPr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Сложение и вычитание. Повторение</w:t>
            </w:r>
          </w:p>
        </w:tc>
        <w:tc>
          <w:tcPr>
            <w:tcW w:w="0" w:type="auto"/>
          </w:tcPr>
          <w:p w:rsidR="006D3497" w:rsidRPr="006D3497" w:rsidRDefault="006D3497" w:rsidP="006D3497">
            <w:pPr>
              <w:jc w:val="center"/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8</w:t>
            </w:r>
          </w:p>
        </w:tc>
      </w:tr>
      <w:tr w:rsidR="006D3497" w:rsidRPr="006D3497" w:rsidTr="009F1758">
        <w:trPr>
          <w:trHeight w:val="332"/>
        </w:trPr>
        <w:tc>
          <w:tcPr>
            <w:tcW w:w="5722" w:type="dxa"/>
            <w:tcBorders>
              <w:bottom w:val="single" w:sz="4" w:space="0" w:color="auto"/>
            </w:tcBorders>
          </w:tcPr>
          <w:p w:rsidR="009F1758" w:rsidRPr="006D3497" w:rsidRDefault="006D3497" w:rsidP="006D3497">
            <w:pPr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Табличное умножение и деление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3497" w:rsidRPr="006D3497" w:rsidRDefault="009F1758" w:rsidP="006D34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9F1758" w:rsidRPr="006D3497" w:rsidTr="009F1758">
        <w:trPr>
          <w:trHeight w:val="206"/>
        </w:trPr>
        <w:tc>
          <w:tcPr>
            <w:tcW w:w="5722" w:type="dxa"/>
            <w:tcBorders>
              <w:top w:val="single" w:sz="4" w:space="0" w:color="auto"/>
            </w:tcBorders>
          </w:tcPr>
          <w:p w:rsidR="009F1758" w:rsidRPr="006D3497" w:rsidRDefault="009F1758" w:rsidP="009F1758">
            <w:pPr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Табличное умножение и деление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F1758" w:rsidRPr="006D3497" w:rsidRDefault="009F1758" w:rsidP="009F1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9F1758" w:rsidRPr="006D3497" w:rsidTr="00CF26B5">
        <w:trPr>
          <w:trHeight w:val="465"/>
        </w:trPr>
        <w:tc>
          <w:tcPr>
            <w:tcW w:w="5722" w:type="dxa"/>
          </w:tcPr>
          <w:p w:rsidR="009F1758" w:rsidRPr="006D3497" w:rsidRDefault="009F1758" w:rsidP="006D3497">
            <w:pPr>
              <w:rPr>
                <w:rFonts w:eastAsia="Calibri"/>
                <w:lang w:eastAsia="en-US"/>
              </w:rPr>
            </w:pPr>
            <w:proofErr w:type="spellStart"/>
            <w:r w:rsidRPr="006D3497">
              <w:rPr>
                <w:rFonts w:eastAsia="Calibri"/>
                <w:lang w:eastAsia="en-US"/>
              </w:rPr>
              <w:t>Внетабличное</w:t>
            </w:r>
            <w:proofErr w:type="spellEnd"/>
            <w:r w:rsidRPr="006D3497">
              <w:rPr>
                <w:rFonts w:eastAsia="Calibri"/>
                <w:lang w:eastAsia="en-US"/>
              </w:rPr>
              <w:t xml:space="preserve"> умножение и деление</w:t>
            </w:r>
          </w:p>
        </w:tc>
        <w:tc>
          <w:tcPr>
            <w:tcW w:w="0" w:type="auto"/>
          </w:tcPr>
          <w:p w:rsidR="009F1758" w:rsidRPr="006D3497" w:rsidRDefault="009F1758" w:rsidP="006D3497">
            <w:pPr>
              <w:jc w:val="center"/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27</w:t>
            </w:r>
          </w:p>
        </w:tc>
      </w:tr>
      <w:tr w:rsidR="009F1758" w:rsidRPr="006D3497" w:rsidTr="00CF26B5">
        <w:trPr>
          <w:trHeight w:val="465"/>
        </w:trPr>
        <w:tc>
          <w:tcPr>
            <w:tcW w:w="5722" w:type="dxa"/>
          </w:tcPr>
          <w:p w:rsidR="009F1758" w:rsidRPr="006D3497" w:rsidRDefault="009F1758" w:rsidP="006D3497">
            <w:pPr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Числа от 1 до 1000. Нумерация</w:t>
            </w:r>
          </w:p>
        </w:tc>
        <w:tc>
          <w:tcPr>
            <w:tcW w:w="0" w:type="auto"/>
          </w:tcPr>
          <w:p w:rsidR="009F1758" w:rsidRPr="006D3497" w:rsidRDefault="009F1758" w:rsidP="006D3497">
            <w:pPr>
              <w:jc w:val="center"/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13</w:t>
            </w:r>
          </w:p>
        </w:tc>
      </w:tr>
      <w:tr w:rsidR="009F1758" w:rsidRPr="006D3497" w:rsidTr="00CF26B5">
        <w:trPr>
          <w:trHeight w:val="465"/>
        </w:trPr>
        <w:tc>
          <w:tcPr>
            <w:tcW w:w="5722" w:type="dxa"/>
          </w:tcPr>
          <w:p w:rsidR="009F1758" w:rsidRPr="006D3497" w:rsidRDefault="009F1758" w:rsidP="006D3497">
            <w:pPr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Сложение и вычитание</w:t>
            </w:r>
          </w:p>
        </w:tc>
        <w:tc>
          <w:tcPr>
            <w:tcW w:w="0" w:type="auto"/>
          </w:tcPr>
          <w:p w:rsidR="009F1758" w:rsidRPr="006D3497" w:rsidRDefault="009F1758" w:rsidP="006D3497">
            <w:pPr>
              <w:jc w:val="center"/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10</w:t>
            </w:r>
          </w:p>
        </w:tc>
      </w:tr>
      <w:tr w:rsidR="009F1758" w:rsidRPr="006D3497" w:rsidTr="00CF26B5">
        <w:trPr>
          <w:trHeight w:val="345"/>
        </w:trPr>
        <w:tc>
          <w:tcPr>
            <w:tcW w:w="5722" w:type="dxa"/>
            <w:tcBorders>
              <w:bottom w:val="single" w:sz="4" w:space="0" w:color="auto"/>
            </w:tcBorders>
          </w:tcPr>
          <w:p w:rsidR="009F1758" w:rsidRPr="006D3497" w:rsidRDefault="009F1758" w:rsidP="006D3497">
            <w:pPr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Умножение и деление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1758" w:rsidRPr="006D3497" w:rsidRDefault="009F1758" w:rsidP="006D3497">
            <w:pPr>
              <w:jc w:val="center"/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12</w:t>
            </w:r>
          </w:p>
        </w:tc>
      </w:tr>
      <w:tr w:rsidR="009F1758" w:rsidRPr="006D3497" w:rsidTr="00CF26B5">
        <w:trPr>
          <w:trHeight w:val="195"/>
        </w:trPr>
        <w:tc>
          <w:tcPr>
            <w:tcW w:w="5722" w:type="dxa"/>
            <w:tcBorders>
              <w:top w:val="single" w:sz="4" w:space="0" w:color="auto"/>
            </w:tcBorders>
          </w:tcPr>
          <w:p w:rsidR="009F1758" w:rsidRPr="006D3497" w:rsidRDefault="009F1758" w:rsidP="006D3497">
            <w:pPr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 xml:space="preserve">Итоговое повторение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F1758" w:rsidRPr="006D3497" w:rsidRDefault="009F1758" w:rsidP="006D3497">
            <w:pPr>
              <w:jc w:val="center"/>
              <w:rPr>
                <w:rFonts w:eastAsia="Calibri"/>
                <w:lang w:eastAsia="en-US"/>
              </w:rPr>
            </w:pPr>
            <w:r w:rsidRPr="006D3497">
              <w:rPr>
                <w:rFonts w:eastAsia="Calibri"/>
                <w:lang w:eastAsia="en-US"/>
              </w:rPr>
              <w:t>10</w:t>
            </w:r>
          </w:p>
          <w:p w:rsidR="009F1758" w:rsidRPr="006D3497" w:rsidRDefault="009F1758" w:rsidP="006D349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1758" w:rsidRPr="006D3497" w:rsidTr="00CF26B5">
        <w:trPr>
          <w:trHeight w:val="491"/>
        </w:trPr>
        <w:tc>
          <w:tcPr>
            <w:tcW w:w="5722" w:type="dxa"/>
          </w:tcPr>
          <w:p w:rsidR="009F1758" w:rsidRPr="006D3497" w:rsidRDefault="009F1758" w:rsidP="006D3497">
            <w:pPr>
              <w:rPr>
                <w:rFonts w:eastAsia="Calibri"/>
                <w:b/>
                <w:lang w:eastAsia="en-US"/>
              </w:rPr>
            </w:pPr>
            <w:r w:rsidRPr="006D3497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0" w:type="auto"/>
          </w:tcPr>
          <w:p w:rsidR="009F1758" w:rsidRPr="006D3497" w:rsidRDefault="009F1758" w:rsidP="003F11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</w:tr>
    </w:tbl>
    <w:p w:rsidR="003F11E2" w:rsidRDefault="003F11E2" w:rsidP="008A37B6">
      <w:pPr>
        <w:spacing w:line="276" w:lineRule="auto"/>
        <w:rPr>
          <w:b/>
          <w:sz w:val="28"/>
          <w:szCs w:val="22"/>
        </w:rPr>
      </w:pPr>
    </w:p>
    <w:p w:rsidR="006D3497" w:rsidRPr="006D3497" w:rsidRDefault="006D3497" w:rsidP="006D3497">
      <w:pPr>
        <w:spacing w:line="276" w:lineRule="auto"/>
        <w:jc w:val="center"/>
        <w:rPr>
          <w:b/>
          <w:sz w:val="28"/>
          <w:szCs w:val="22"/>
        </w:rPr>
      </w:pPr>
      <w:r w:rsidRPr="006D3497">
        <w:rPr>
          <w:b/>
          <w:sz w:val="28"/>
          <w:szCs w:val="22"/>
        </w:rPr>
        <w:t>График контрольных работ.</w:t>
      </w:r>
    </w:p>
    <w:p w:rsidR="006D3497" w:rsidRPr="006D3497" w:rsidRDefault="006D3497" w:rsidP="006D3497">
      <w:pPr>
        <w:spacing w:after="200" w:line="276" w:lineRule="auto"/>
        <w:jc w:val="center"/>
        <w:rPr>
          <w:b/>
          <w:bCs/>
          <w:sz w:val="28"/>
          <w:szCs w:val="22"/>
        </w:rPr>
      </w:pPr>
    </w:p>
    <w:p w:rsidR="006D3497" w:rsidRPr="006D3497" w:rsidRDefault="006D3497" w:rsidP="006D3497">
      <w:pPr>
        <w:numPr>
          <w:ilvl w:val="0"/>
          <w:numId w:val="6"/>
        </w:numPr>
        <w:spacing w:after="200" w:line="276" w:lineRule="auto"/>
        <w:contextualSpacing/>
        <w:rPr>
          <w:szCs w:val="22"/>
        </w:rPr>
      </w:pPr>
      <w:r w:rsidRPr="006D3497">
        <w:rPr>
          <w:szCs w:val="22"/>
        </w:rPr>
        <w:t>Входная контрольная работа.</w:t>
      </w:r>
    </w:p>
    <w:p w:rsidR="006D3497" w:rsidRPr="006D3497" w:rsidRDefault="006D3497" w:rsidP="006D3497">
      <w:pPr>
        <w:numPr>
          <w:ilvl w:val="0"/>
          <w:numId w:val="6"/>
        </w:numPr>
        <w:spacing w:after="200" w:line="276" w:lineRule="auto"/>
        <w:contextualSpacing/>
        <w:rPr>
          <w:szCs w:val="22"/>
        </w:rPr>
      </w:pPr>
      <w:r w:rsidRPr="006D3497">
        <w:rPr>
          <w:szCs w:val="22"/>
        </w:rPr>
        <w:t>Контрольная работа № 1 по теме «Сложение и вычитание. Повторение»</w:t>
      </w:r>
    </w:p>
    <w:p w:rsidR="006D3497" w:rsidRPr="006D3497" w:rsidRDefault="006D3497" w:rsidP="006D3497">
      <w:pPr>
        <w:numPr>
          <w:ilvl w:val="0"/>
          <w:numId w:val="6"/>
        </w:numPr>
        <w:spacing w:after="200" w:line="276" w:lineRule="auto"/>
        <w:contextualSpacing/>
        <w:rPr>
          <w:b/>
          <w:szCs w:val="22"/>
        </w:rPr>
      </w:pPr>
      <w:r w:rsidRPr="006D3497">
        <w:rPr>
          <w:szCs w:val="22"/>
        </w:rPr>
        <w:t xml:space="preserve">Контрольная работа № 2 по теме: «Умножение и деление на 2 и3» </w:t>
      </w:r>
    </w:p>
    <w:p w:rsidR="006D3497" w:rsidRPr="006D3497" w:rsidRDefault="006D3497" w:rsidP="006D349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b/>
          <w:szCs w:val="22"/>
        </w:rPr>
      </w:pPr>
      <w:r w:rsidRPr="006D3497">
        <w:rPr>
          <w:szCs w:val="22"/>
        </w:rPr>
        <w:t>Контрольная работа № 3 по теме «Табличное умножение и деление»</w:t>
      </w:r>
    </w:p>
    <w:p w:rsidR="006D3497" w:rsidRPr="006D3497" w:rsidRDefault="006D3497" w:rsidP="006D349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Cs w:val="22"/>
        </w:rPr>
      </w:pPr>
      <w:r w:rsidRPr="006D3497">
        <w:rPr>
          <w:szCs w:val="22"/>
        </w:rPr>
        <w:t xml:space="preserve">Контрольная работа № 4 по теме «Умножение и деление» </w:t>
      </w:r>
    </w:p>
    <w:p w:rsidR="006D3497" w:rsidRPr="006D3497" w:rsidRDefault="006D3497" w:rsidP="006D349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Cs w:val="22"/>
        </w:rPr>
      </w:pPr>
      <w:r w:rsidRPr="006D3497">
        <w:rPr>
          <w:szCs w:val="22"/>
        </w:rPr>
        <w:t xml:space="preserve">Контрольная работа № 5 по теме «Умножение и деление двузначного числа </w:t>
      </w:r>
      <w:proofErr w:type="gramStart"/>
      <w:r w:rsidRPr="006D3497">
        <w:rPr>
          <w:szCs w:val="22"/>
        </w:rPr>
        <w:t>на</w:t>
      </w:r>
      <w:proofErr w:type="gramEnd"/>
      <w:r w:rsidRPr="006D3497">
        <w:rPr>
          <w:szCs w:val="22"/>
        </w:rPr>
        <w:t xml:space="preserve"> однозначное»</w:t>
      </w:r>
    </w:p>
    <w:p w:rsidR="006D3497" w:rsidRPr="006D3497" w:rsidRDefault="006D3497" w:rsidP="006D349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Cs w:val="22"/>
        </w:rPr>
      </w:pPr>
      <w:r w:rsidRPr="006D3497">
        <w:rPr>
          <w:szCs w:val="22"/>
        </w:rPr>
        <w:t>Контрольная работа № 6 по теме «Внетабличное умножение и деление»</w:t>
      </w:r>
    </w:p>
    <w:p w:rsidR="006D3497" w:rsidRPr="006D3497" w:rsidRDefault="006D3497" w:rsidP="006D349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Cs w:val="22"/>
        </w:rPr>
      </w:pPr>
      <w:r w:rsidRPr="006D3497">
        <w:rPr>
          <w:szCs w:val="22"/>
        </w:rPr>
        <w:t>Контрольная работа № 7 по теме «Нумерация в пределах 1000»</w:t>
      </w:r>
    </w:p>
    <w:p w:rsidR="006D3497" w:rsidRPr="006D3497" w:rsidRDefault="006D3497" w:rsidP="006D349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Cs w:val="22"/>
        </w:rPr>
      </w:pPr>
      <w:r w:rsidRPr="006D3497">
        <w:rPr>
          <w:szCs w:val="22"/>
        </w:rPr>
        <w:t>Контрольная работа № 8 по теме «Сложение и вычитание в пределах 1000»</w:t>
      </w:r>
    </w:p>
    <w:p w:rsidR="006D3497" w:rsidRPr="006D3497" w:rsidRDefault="006D3497" w:rsidP="006D3497">
      <w:pPr>
        <w:numPr>
          <w:ilvl w:val="0"/>
          <w:numId w:val="6"/>
        </w:numPr>
        <w:pBdr>
          <w:bottom w:val="single" w:sz="12" w:space="1" w:color="auto"/>
        </w:pBdr>
        <w:spacing w:after="200" w:line="276" w:lineRule="auto"/>
        <w:contextualSpacing/>
        <w:rPr>
          <w:b/>
          <w:bCs/>
          <w:szCs w:val="22"/>
        </w:rPr>
      </w:pPr>
      <w:r w:rsidRPr="006D3497">
        <w:rPr>
          <w:szCs w:val="22"/>
        </w:rPr>
        <w:t>Итоговая контрольная работа.</w:t>
      </w:r>
    </w:p>
    <w:p w:rsidR="006D3497" w:rsidRPr="006D3497" w:rsidRDefault="006D3497" w:rsidP="006D3497">
      <w:pPr>
        <w:spacing w:after="200" w:line="276" w:lineRule="auto"/>
        <w:ind w:left="720"/>
        <w:contextualSpacing/>
        <w:jc w:val="right"/>
        <w:rPr>
          <w:b/>
          <w:bCs/>
          <w:szCs w:val="22"/>
        </w:rPr>
      </w:pPr>
      <w:r w:rsidRPr="006D3497">
        <w:rPr>
          <w:b/>
          <w:szCs w:val="22"/>
        </w:rPr>
        <w:softHyphen/>
      </w:r>
      <w:r w:rsidRPr="006D3497">
        <w:rPr>
          <w:b/>
          <w:szCs w:val="22"/>
        </w:rPr>
        <w:softHyphen/>
      </w:r>
      <w:r w:rsidRPr="006D3497">
        <w:rPr>
          <w:b/>
          <w:szCs w:val="22"/>
        </w:rPr>
        <w:softHyphen/>
      </w:r>
      <w:r w:rsidRPr="006D3497">
        <w:rPr>
          <w:b/>
          <w:szCs w:val="22"/>
        </w:rPr>
        <w:softHyphen/>
      </w:r>
      <w:r w:rsidRPr="006D3497">
        <w:rPr>
          <w:b/>
          <w:szCs w:val="22"/>
        </w:rPr>
        <w:softHyphen/>
      </w:r>
      <w:r w:rsidRPr="006D3497">
        <w:rPr>
          <w:b/>
          <w:szCs w:val="22"/>
        </w:rPr>
        <w:softHyphen/>
        <w:t>Итого: 10</w:t>
      </w:r>
    </w:p>
    <w:p w:rsidR="008B43E3" w:rsidRDefault="008B43E3" w:rsidP="009F1758">
      <w:pPr>
        <w:sectPr w:rsidR="008B43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B74" w:rsidRPr="00FC041F" w:rsidRDefault="00763B74" w:rsidP="009F1758">
      <w:pPr>
        <w:tabs>
          <w:tab w:val="num" w:pos="2520"/>
        </w:tabs>
        <w:rPr>
          <w:b/>
        </w:rPr>
      </w:pPr>
      <w:r w:rsidRPr="00FC041F">
        <w:rPr>
          <w:b/>
        </w:rPr>
        <w:lastRenderedPageBreak/>
        <w:t>Календарно-тематическое планирование по математике</w:t>
      </w:r>
    </w:p>
    <w:p w:rsidR="00763B74" w:rsidRPr="00FC041F" w:rsidRDefault="00763B74" w:rsidP="00763B74">
      <w:pPr>
        <w:jc w:val="center"/>
        <w:rPr>
          <w:b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186"/>
        <w:gridCol w:w="850"/>
        <w:gridCol w:w="4395"/>
        <w:gridCol w:w="1701"/>
        <w:gridCol w:w="1134"/>
        <w:gridCol w:w="1134"/>
        <w:gridCol w:w="991"/>
      </w:tblGrid>
      <w:tr w:rsidR="00763B74" w:rsidRPr="00FC041F" w:rsidTr="00A30387">
        <w:trPr>
          <w:trHeight w:val="444"/>
        </w:trPr>
        <w:tc>
          <w:tcPr>
            <w:tcW w:w="776" w:type="dxa"/>
          </w:tcPr>
          <w:p w:rsidR="00763B74" w:rsidRPr="00D06636" w:rsidRDefault="00763B74" w:rsidP="004B6374">
            <w:pPr>
              <w:rPr>
                <w:b/>
              </w:rPr>
            </w:pPr>
          </w:p>
          <w:p w:rsidR="00763B74" w:rsidRPr="00FC041F" w:rsidRDefault="00763B74" w:rsidP="004B6374">
            <w:pPr>
              <w:rPr>
                <w:b/>
              </w:rPr>
            </w:pPr>
            <w:r w:rsidRPr="00FC041F">
              <w:rPr>
                <w:b/>
              </w:rPr>
              <w:t xml:space="preserve">№ </w:t>
            </w:r>
            <w:proofErr w:type="gramStart"/>
            <w:r w:rsidRPr="00FC041F">
              <w:rPr>
                <w:b/>
              </w:rPr>
              <w:t>п</w:t>
            </w:r>
            <w:proofErr w:type="gramEnd"/>
            <w:r w:rsidRPr="00FC041F">
              <w:rPr>
                <w:b/>
              </w:rPr>
              <w:t>/п</w:t>
            </w:r>
          </w:p>
        </w:tc>
        <w:tc>
          <w:tcPr>
            <w:tcW w:w="4186" w:type="dxa"/>
          </w:tcPr>
          <w:p w:rsidR="00763B74" w:rsidRDefault="00763B74" w:rsidP="004B6374">
            <w:pPr>
              <w:rPr>
                <w:b/>
                <w:lang w:val="en-US"/>
              </w:rPr>
            </w:pPr>
          </w:p>
          <w:p w:rsidR="00763B74" w:rsidRPr="00FC041F" w:rsidRDefault="00763B74" w:rsidP="004B6374">
            <w:pPr>
              <w:rPr>
                <w:b/>
              </w:rPr>
            </w:pPr>
            <w:r w:rsidRPr="00FC041F">
              <w:rPr>
                <w:b/>
              </w:rPr>
              <w:t>Наименование раздела и темы</w:t>
            </w:r>
          </w:p>
        </w:tc>
        <w:tc>
          <w:tcPr>
            <w:tcW w:w="850" w:type="dxa"/>
          </w:tcPr>
          <w:p w:rsidR="00763B74" w:rsidRDefault="00763B74" w:rsidP="004B6374">
            <w:pPr>
              <w:rPr>
                <w:b/>
                <w:lang w:val="en-US"/>
              </w:rPr>
            </w:pPr>
          </w:p>
          <w:p w:rsidR="00763B74" w:rsidRPr="00FC041F" w:rsidRDefault="00763B74" w:rsidP="004B6374">
            <w:pPr>
              <w:rPr>
                <w:b/>
              </w:rPr>
            </w:pPr>
            <w:r w:rsidRPr="00FC041F">
              <w:rPr>
                <w:b/>
              </w:rPr>
              <w:t xml:space="preserve">Часы </w:t>
            </w:r>
          </w:p>
        </w:tc>
        <w:tc>
          <w:tcPr>
            <w:tcW w:w="4395" w:type="dxa"/>
          </w:tcPr>
          <w:p w:rsidR="00763B74" w:rsidRPr="00A30387" w:rsidRDefault="00763B74" w:rsidP="004B6374">
            <w:pPr>
              <w:jc w:val="center"/>
              <w:rPr>
                <w:b/>
                <w:bCs/>
                <w:iCs/>
              </w:rPr>
            </w:pPr>
          </w:p>
          <w:p w:rsidR="00763B74" w:rsidRPr="00FC041F" w:rsidRDefault="003F11E2" w:rsidP="004B6374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В</w:t>
            </w:r>
            <w:r w:rsidR="00E31E61">
              <w:rPr>
                <w:b/>
                <w:bCs/>
                <w:iCs/>
              </w:rPr>
              <w:t>иды и формы учебной деятельности</w:t>
            </w:r>
          </w:p>
        </w:tc>
        <w:tc>
          <w:tcPr>
            <w:tcW w:w="1701" w:type="dxa"/>
          </w:tcPr>
          <w:p w:rsidR="00763B74" w:rsidRPr="00FC041F" w:rsidRDefault="00763B74" w:rsidP="004B6374">
            <w:pPr>
              <w:rPr>
                <w:b/>
              </w:rPr>
            </w:pPr>
            <w:r w:rsidRPr="00FC041F">
              <w:rPr>
                <w:b/>
              </w:rPr>
              <w:t>Контрольные и практические работы</w:t>
            </w:r>
          </w:p>
        </w:tc>
        <w:tc>
          <w:tcPr>
            <w:tcW w:w="2268" w:type="dxa"/>
            <w:gridSpan w:val="2"/>
          </w:tcPr>
          <w:p w:rsidR="00763B74" w:rsidRPr="00FC041F" w:rsidRDefault="00763B74" w:rsidP="004B6374">
            <w:pPr>
              <w:rPr>
                <w:b/>
              </w:rPr>
            </w:pPr>
            <w:r w:rsidRPr="00FC041F">
              <w:rPr>
                <w:b/>
              </w:rPr>
              <w:t>Плановые сроки проведения</w:t>
            </w:r>
          </w:p>
        </w:tc>
        <w:tc>
          <w:tcPr>
            <w:tcW w:w="991" w:type="dxa"/>
          </w:tcPr>
          <w:p w:rsidR="00763B74" w:rsidRPr="00FC041F" w:rsidRDefault="006462F7" w:rsidP="004B6374">
            <w:pPr>
              <w:rPr>
                <w:b/>
              </w:rPr>
            </w:pPr>
            <w:r>
              <w:rPr>
                <w:b/>
              </w:rPr>
              <w:t>Вид занятий</w:t>
            </w:r>
          </w:p>
        </w:tc>
      </w:tr>
      <w:tr w:rsidR="00763B74" w:rsidRPr="00FC041F" w:rsidTr="00A30387">
        <w:trPr>
          <w:trHeight w:val="207"/>
        </w:trPr>
        <w:tc>
          <w:tcPr>
            <w:tcW w:w="776" w:type="dxa"/>
          </w:tcPr>
          <w:p w:rsidR="00763B74" w:rsidRPr="00FC041F" w:rsidRDefault="00763B74" w:rsidP="004B6374">
            <w:pPr>
              <w:tabs>
                <w:tab w:val="left" w:pos="0"/>
              </w:tabs>
            </w:pPr>
          </w:p>
        </w:tc>
        <w:tc>
          <w:tcPr>
            <w:tcW w:w="4186" w:type="dxa"/>
          </w:tcPr>
          <w:p w:rsidR="00BA7FDB" w:rsidRDefault="00BA7FDB" w:rsidP="00BA7FDB">
            <w:pPr>
              <w:tabs>
                <w:tab w:val="left" w:pos="0"/>
              </w:tabs>
              <w:jc w:val="center"/>
              <w:rPr>
                <w:b/>
              </w:rPr>
            </w:pPr>
            <w:r w:rsidRPr="00A30387">
              <w:rPr>
                <w:b/>
              </w:rPr>
              <w:t>Сложение и вычитание. Повторение</w:t>
            </w:r>
          </w:p>
          <w:p w:rsidR="00763B74" w:rsidRPr="00FC041F" w:rsidRDefault="00BA7FDB" w:rsidP="00BA7FDB">
            <w:pPr>
              <w:tabs>
                <w:tab w:val="left" w:pos="0"/>
              </w:tabs>
              <w:jc w:val="center"/>
            </w:pPr>
            <w:r w:rsidRPr="00BA7FDB">
              <w:rPr>
                <w:highlight w:val="lightGray"/>
              </w:rPr>
              <w:t>1 четверть</w:t>
            </w:r>
          </w:p>
        </w:tc>
        <w:tc>
          <w:tcPr>
            <w:tcW w:w="850" w:type="dxa"/>
          </w:tcPr>
          <w:p w:rsidR="00763B74" w:rsidRPr="00FC041F" w:rsidRDefault="00763B74" w:rsidP="004B6374">
            <w:pPr>
              <w:tabs>
                <w:tab w:val="left" w:pos="0"/>
              </w:tabs>
            </w:pPr>
          </w:p>
        </w:tc>
        <w:tc>
          <w:tcPr>
            <w:tcW w:w="4395" w:type="dxa"/>
          </w:tcPr>
          <w:p w:rsidR="00763B74" w:rsidRPr="00FC041F" w:rsidRDefault="00763B74" w:rsidP="004B6374">
            <w:pPr>
              <w:tabs>
                <w:tab w:val="left" w:pos="0"/>
              </w:tabs>
            </w:pPr>
          </w:p>
        </w:tc>
        <w:tc>
          <w:tcPr>
            <w:tcW w:w="1701" w:type="dxa"/>
          </w:tcPr>
          <w:p w:rsidR="00763B74" w:rsidRPr="00FC041F" w:rsidRDefault="00763B74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763B74" w:rsidRPr="00FC041F" w:rsidRDefault="00763B74" w:rsidP="004B6374">
            <w:pPr>
              <w:rPr>
                <w:b/>
              </w:rPr>
            </w:pPr>
            <w:r w:rsidRPr="00FC041F"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763B74" w:rsidRPr="00FC041F" w:rsidRDefault="00763B74" w:rsidP="004B6374">
            <w:pPr>
              <w:rPr>
                <w:b/>
              </w:rPr>
            </w:pPr>
            <w:r w:rsidRPr="00FC041F">
              <w:rPr>
                <w:b/>
              </w:rPr>
              <w:t>Фактически</w:t>
            </w:r>
          </w:p>
        </w:tc>
        <w:tc>
          <w:tcPr>
            <w:tcW w:w="991" w:type="dxa"/>
          </w:tcPr>
          <w:p w:rsidR="00763B74" w:rsidRPr="00FC041F" w:rsidRDefault="00763B74" w:rsidP="004B6374">
            <w:pPr>
              <w:rPr>
                <w:b/>
              </w:rPr>
            </w:pPr>
          </w:p>
        </w:tc>
      </w:tr>
      <w:tr w:rsidR="00763B74" w:rsidRPr="00FC041F" w:rsidTr="00A30387">
        <w:trPr>
          <w:trHeight w:val="207"/>
        </w:trPr>
        <w:tc>
          <w:tcPr>
            <w:tcW w:w="776" w:type="dxa"/>
          </w:tcPr>
          <w:p w:rsidR="00763B74" w:rsidRPr="00FC041F" w:rsidRDefault="00763B74" w:rsidP="004B6374">
            <w:pPr>
              <w:tabs>
                <w:tab w:val="left" w:pos="0"/>
              </w:tabs>
            </w:pPr>
          </w:p>
        </w:tc>
        <w:tc>
          <w:tcPr>
            <w:tcW w:w="4186" w:type="dxa"/>
          </w:tcPr>
          <w:p w:rsidR="00763B74" w:rsidRPr="002C491E" w:rsidRDefault="00763B74" w:rsidP="00A30387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63B74" w:rsidRPr="00FC041F" w:rsidRDefault="00763B74" w:rsidP="004B6374">
            <w:pPr>
              <w:tabs>
                <w:tab w:val="left" w:pos="0"/>
              </w:tabs>
            </w:pPr>
          </w:p>
        </w:tc>
        <w:tc>
          <w:tcPr>
            <w:tcW w:w="4395" w:type="dxa"/>
          </w:tcPr>
          <w:p w:rsidR="00763B74" w:rsidRPr="00FC041F" w:rsidRDefault="00763B74" w:rsidP="004B6374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:rsidR="00763B74" w:rsidRPr="00FC041F" w:rsidRDefault="00763B74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763B74" w:rsidRPr="00FC041F" w:rsidRDefault="00763B74" w:rsidP="004B6374">
            <w:pPr>
              <w:rPr>
                <w:b/>
              </w:rPr>
            </w:pPr>
          </w:p>
        </w:tc>
        <w:tc>
          <w:tcPr>
            <w:tcW w:w="1134" w:type="dxa"/>
          </w:tcPr>
          <w:p w:rsidR="00763B74" w:rsidRPr="00FC041F" w:rsidRDefault="00763B74" w:rsidP="004B6374"/>
        </w:tc>
        <w:tc>
          <w:tcPr>
            <w:tcW w:w="991" w:type="dxa"/>
          </w:tcPr>
          <w:p w:rsidR="00763B74" w:rsidRPr="00FC041F" w:rsidRDefault="00763B74" w:rsidP="004B6374"/>
        </w:tc>
      </w:tr>
      <w:tr w:rsidR="00763B74" w:rsidRPr="00FC041F" w:rsidTr="00A30387">
        <w:trPr>
          <w:trHeight w:val="207"/>
        </w:trPr>
        <w:tc>
          <w:tcPr>
            <w:tcW w:w="776" w:type="dxa"/>
          </w:tcPr>
          <w:p w:rsidR="00763B74" w:rsidRPr="00FC041F" w:rsidRDefault="00763B74" w:rsidP="004B6374">
            <w:pPr>
              <w:tabs>
                <w:tab w:val="left" w:pos="0"/>
              </w:tabs>
            </w:pPr>
            <w:r w:rsidRPr="00FC041F">
              <w:t>1</w:t>
            </w:r>
          </w:p>
        </w:tc>
        <w:tc>
          <w:tcPr>
            <w:tcW w:w="4186" w:type="dxa"/>
          </w:tcPr>
          <w:p w:rsidR="00763B74" w:rsidRPr="00FC041F" w:rsidRDefault="00763B74" w:rsidP="00763B74">
            <w:r>
              <w:t>Повторение. Нумерация чисел. Устные и письменные приемы сложения и вычитания</w:t>
            </w:r>
          </w:p>
        </w:tc>
        <w:tc>
          <w:tcPr>
            <w:tcW w:w="850" w:type="dxa"/>
          </w:tcPr>
          <w:p w:rsidR="00763B74" w:rsidRPr="00FC041F" w:rsidRDefault="009F1758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763B74" w:rsidRPr="00FC041F" w:rsidRDefault="00763B74" w:rsidP="004B6374">
            <w:pPr>
              <w:rPr>
                <w:bCs/>
                <w:iCs/>
              </w:rPr>
            </w:pPr>
            <w:r w:rsidRPr="00FC041F">
              <w:rPr>
                <w:bCs/>
                <w:iCs/>
              </w:rPr>
              <w:t>Повторение  знаний нумерации в пределах 100, совершенствование решения задач.</w:t>
            </w:r>
          </w:p>
        </w:tc>
        <w:tc>
          <w:tcPr>
            <w:tcW w:w="1701" w:type="dxa"/>
          </w:tcPr>
          <w:p w:rsidR="00763B74" w:rsidRPr="00FC041F" w:rsidRDefault="00763B74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763B74" w:rsidRPr="00004841" w:rsidRDefault="008A37B6" w:rsidP="004B6374">
            <w:pPr>
              <w:rPr>
                <w:b/>
              </w:rPr>
            </w:pPr>
            <w:r>
              <w:rPr>
                <w:b/>
              </w:rPr>
              <w:t>1н</w:t>
            </w:r>
          </w:p>
        </w:tc>
        <w:tc>
          <w:tcPr>
            <w:tcW w:w="1134" w:type="dxa"/>
          </w:tcPr>
          <w:p w:rsidR="00763B74" w:rsidRPr="00FC041F" w:rsidRDefault="00763B74" w:rsidP="004B6374"/>
        </w:tc>
        <w:tc>
          <w:tcPr>
            <w:tcW w:w="991" w:type="dxa"/>
          </w:tcPr>
          <w:p w:rsidR="00763B74" w:rsidRPr="00FC041F" w:rsidRDefault="006462F7" w:rsidP="004B6374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9F1758" w:rsidRPr="00FC041F" w:rsidTr="00A30387">
        <w:trPr>
          <w:trHeight w:val="207"/>
        </w:trPr>
        <w:tc>
          <w:tcPr>
            <w:tcW w:w="77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2</w:t>
            </w:r>
          </w:p>
        </w:tc>
        <w:tc>
          <w:tcPr>
            <w:tcW w:w="418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Устные и письменные приёмы сложения и вычитания в пределах 100</w:t>
            </w:r>
          </w:p>
        </w:tc>
        <w:tc>
          <w:tcPr>
            <w:tcW w:w="850" w:type="dxa"/>
          </w:tcPr>
          <w:p w:rsidR="009F1758" w:rsidRDefault="009F1758">
            <w:r w:rsidRPr="00034A0A">
              <w:t>1</w:t>
            </w:r>
          </w:p>
        </w:tc>
        <w:tc>
          <w:tcPr>
            <w:tcW w:w="4395" w:type="dxa"/>
          </w:tcPr>
          <w:p w:rsidR="009F1758" w:rsidRPr="00FC041F" w:rsidRDefault="009F1758" w:rsidP="004B6374">
            <w:pPr>
              <w:rPr>
                <w:bCs/>
                <w:iCs/>
              </w:rPr>
            </w:pPr>
            <w:r w:rsidRPr="00FC041F">
              <w:rPr>
                <w:bCs/>
                <w:iCs/>
              </w:rPr>
              <w:t>Упражнение в приёмах сложения и вычитания двузначных чисел с переходом через 10-ок.</w:t>
            </w:r>
          </w:p>
        </w:tc>
        <w:tc>
          <w:tcPr>
            <w:tcW w:w="1701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9F1758" w:rsidRDefault="009F1758">
            <w:r w:rsidRPr="00C63188">
              <w:rPr>
                <w:b/>
              </w:rPr>
              <w:t>1н</w:t>
            </w:r>
          </w:p>
        </w:tc>
        <w:tc>
          <w:tcPr>
            <w:tcW w:w="1134" w:type="dxa"/>
          </w:tcPr>
          <w:p w:rsidR="009F1758" w:rsidRPr="00FC041F" w:rsidRDefault="009F1758" w:rsidP="004B6374"/>
        </w:tc>
        <w:tc>
          <w:tcPr>
            <w:tcW w:w="991" w:type="dxa"/>
          </w:tcPr>
          <w:p w:rsidR="009F1758" w:rsidRPr="00FC041F" w:rsidRDefault="009F1758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9F1758" w:rsidRPr="00FC041F" w:rsidTr="00A30387">
        <w:trPr>
          <w:trHeight w:val="207"/>
        </w:trPr>
        <w:tc>
          <w:tcPr>
            <w:tcW w:w="77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3</w:t>
            </w:r>
          </w:p>
        </w:tc>
        <w:tc>
          <w:tcPr>
            <w:tcW w:w="418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Числовые выражения с переменной</w:t>
            </w:r>
          </w:p>
        </w:tc>
        <w:tc>
          <w:tcPr>
            <w:tcW w:w="850" w:type="dxa"/>
          </w:tcPr>
          <w:p w:rsidR="009F1758" w:rsidRDefault="009F1758">
            <w:r w:rsidRPr="00034A0A">
              <w:t>1</w:t>
            </w:r>
          </w:p>
        </w:tc>
        <w:tc>
          <w:tcPr>
            <w:tcW w:w="4395" w:type="dxa"/>
          </w:tcPr>
          <w:p w:rsidR="009F1758" w:rsidRPr="00FC041F" w:rsidRDefault="009F1758" w:rsidP="004B6374">
            <w:pPr>
              <w:rPr>
                <w:bCs/>
                <w:iCs/>
              </w:rPr>
            </w:pPr>
            <w:r w:rsidRPr="00FC041F">
              <w:rPr>
                <w:bCs/>
                <w:iCs/>
              </w:rPr>
              <w:t>Запоминание букв латинского алфавита и решение выражений с переменной.</w:t>
            </w:r>
          </w:p>
        </w:tc>
        <w:tc>
          <w:tcPr>
            <w:tcW w:w="1701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9F1758" w:rsidRDefault="009F1758">
            <w:r w:rsidRPr="00C63188">
              <w:rPr>
                <w:b/>
              </w:rPr>
              <w:t>1н</w:t>
            </w:r>
          </w:p>
        </w:tc>
        <w:tc>
          <w:tcPr>
            <w:tcW w:w="1134" w:type="dxa"/>
          </w:tcPr>
          <w:p w:rsidR="009F1758" w:rsidRPr="00FC041F" w:rsidRDefault="009F1758" w:rsidP="004B6374"/>
        </w:tc>
        <w:tc>
          <w:tcPr>
            <w:tcW w:w="991" w:type="dxa"/>
          </w:tcPr>
          <w:p w:rsidR="009F1758" w:rsidRPr="00FC041F" w:rsidRDefault="009F1758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9F1758" w:rsidRPr="00FC041F" w:rsidTr="00A30387">
        <w:trPr>
          <w:trHeight w:val="207"/>
        </w:trPr>
        <w:tc>
          <w:tcPr>
            <w:tcW w:w="77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4</w:t>
            </w:r>
          </w:p>
        </w:tc>
        <w:tc>
          <w:tcPr>
            <w:tcW w:w="418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Решение уравнений на основе связи слагаемых и суммы</w:t>
            </w:r>
          </w:p>
        </w:tc>
        <w:tc>
          <w:tcPr>
            <w:tcW w:w="850" w:type="dxa"/>
          </w:tcPr>
          <w:p w:rsidR="009F1758" w:rsidRDefault="009F1758">
            <w:r w:rsidRPr="00034A0A">
              <w:t>1</w:t>
            </w:r>
          </w:p>
        </w:tc>
        <w:tc>
          <w:tcPr>
            <w:tcW w:w="4395" w:type="dxa"/>
          </w:tcPr>
          <w:p w:rsidR="009F1758" w:rsidRPr="00FC041F" w:rsidRDefault="009F1758" w:rsidP="004B6374">
            <w:pPr>
              <w:rPr>
                <w:bCs/>
                <w:iCs/>
              </w:rPr>
            </w:pPr>
            <w:r w:rsidRPr="00FC041F">
              <w:rPr>
                <w:bCs/>
                <w:iCs/>
              </w:rPr>
              <w:t xml:space="preserve">Распознавание нового способа решение уравнений, </w:t>
            </w:r>
            <w:proofErr w:type="gramStart"/>
            <w:r w:rsidRPr="00FC041F">
              <w:rPr>
                <w:bCs/>
                <w:iCs/>
              </w:rPr>
              <w:t>основанном</w:t>
            </w:r>
            <w:proofErr w:type="gramEnd"/>
            <w:r w:rsidRPr="00FC041F">
              <w:rPr>
                <w:bCs/>
                <w:iCs/>
              </w:rPr>
              <w:t xml:space="preserve"> на связи между компонентами.</w:t>
            </w:r>
          </w:p>
        </w:tc>
        <w:tc>
          <w:tcPr>
            <w:tcW w:w="1701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9F1758" w:rsidRDefault="009F1758">
            <w:r w:rsidRPr="00C63188">
              <w:rPr>
                <w:b/>
              </w:rPr>
              <w:t>1н</w:t>
            </w:r>
          </w:p>
        </w:tc>
        <w:tc>
          <w:tcPr>
            <w:tcW w:w="1134" w:type="dxa"/>
          </w:tcPr>
          <w:p w:rsidR="009F1758" w:rsidRPr="00FC041F" w:rsidRDefault="009F1758" w:rsidP="004B6374"/>
        </w:tc>
        <w:tc>
          <w:tcPr>
            <w:tcW w:w="991" w:type="dxa"/>
          </w:tcPr>
          <w:p w:rsidR="009F1758" w:rsidRPr="00FC041F" w:rsidRDefault="009F1758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9F1758" w:rsidRPr="00FC041F" w:rsidTr="00A30387">
        <w:trPr>
          <w:trHeight w:val="207"/>
        </w:trPr>
        <w:tc>
          <w:tcPr>
            <w:tcW w:w="77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5</w:t>
            </w:r>
          </w:p>
        </w:tc>
        <w:tc>
          <w:tcPr>
            <w:tcW w:w="418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Решение уравнений на основе связи между уменьшаемым, вычитаемым и разностью</w:t>
            </w:r>
          </w:p>
        </w:tc>
        <w:tc>
          <w:tcPr>
            <w:tcW w:w="850" w:type="dxa"/>
          </w:tcPr>
          <w:p w:rsidR="009F1758" w:rsidRDefault="009F1758">
            <w:r w:rsidRPr="00034A0A">
              <w:t>1</w:t>
            </w:r>
          </w:p>
        </w:tc>
        <w:tc>
          <w:tcPr>
            <w:tcW w:w="4395" w:type="dxa"/>
          </w:tcPr>
          <w:p w:rsidR="009F1758" w:rsidRPr="00FC041F" w:rsidRDefault="009F1758" w:rsidP="004B6374">
            <w:pPr>
              <w:rPr>
                <w:bCs/>
                <w:iCs/>
              </w:rPr>
            </w:pPr>
            <w:r w:rsidRPr="00FC041F">
              <w:rPr>
                <w:bCs/>
                <w:iCs/>
              </w:rPr>
              <w:t>Упражнения по решению логических задач и уравнений.</w:t>
            </w:r>
          </w:p>
        </w:tc>
        <w:tc>
          <w:tcPr>
            <w:tcW w:w="1701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9F1758" w:rsidRPr="008A37B6" w:rsidRDefault="009F1758" w:rsidP="004B6374">
            <w:pPr>
              <w:rPr>
                <w:b/>
              </w:rPr>
            </w:pPr>
            <w:r>
              <w:rPr>
                <w:b/>
              </w:rPr>
              <w:t>2н</w:t>
            </w:r>
          </w:p>
        </w:tc>
        <w:tc>
          <w:tcPr>
            <w:tcW w:w="1134" w:type="dxa"/>
          </w:tcPr>
          <w:p w:rsidR="009F1758" w:rsidRPr="00FC041F" w:rsidRDefault="009F1758" w:rsidP="004B6374"/>
        </w:tc>
        <w:tc>
          <w:tcPr>
            <w:tcW w:w="991" w:type="dxa"/>
          </w:tcPr>
          <w:p w:rsidR="009F1758" w:rsidRPr="00FC041F" w:rsidRDefault="009F1758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9F1758" w:rsidRPr="00FC041F" w:rsidTr="00A30387">
        <w:trPr>
          <w:trHeight w:val="207"/>
        </w:trPr>
        <w:tc>
          <w:tcPr>
            <w:tcW w:w="77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6</w:t>
            </w:r>
          </w:p>
        </w:tc>
        <w:tc>
          <w:tcPr>
            <w:tcW w:w="418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Решение уравнений изученными способами</w:t>
            </w:r>
          </w:p>
        </w:tc>
        <w:tc>
          <w:tcPr>
            <w:tcW w:w="850" w:type="dxa"/>
          </w:tcPr>
          <w:p w:rsidR="009F1758" w:rsidRDefault="009F1758">
            <w:r w:rsidRPr="00034A0A">
              <w:t>1</w:t>
            </w:r>
          </w:p>
        </w:tc>
        <w:tc>
          <w:tcPr>
            <w:tcW w:w="4395" w:type="dxa"/>
          </w:tcPr>
          <w:p w:rsidR="009F1758" w:rsidRPr="00FC041F" w:rsidRDefault="009F1758" w:rsidP="004B6374">
            <w:pPr>
              <w:rPr>
                <w:bCs/>
                <w:iCs/>
              </w:rPr>
            </w:pPr>
            <w:r w:rsidRPr="00FC041F">
              <w:rPr>
                <w:bCs/>
                <w:iCs/>
              </w:rPr>
              <w:t>Совершенствование умения решать текстовые задачи, преобразовывать единицы длины.</w:t>
            </w:r>
          </w:p>
        </w:tc>
        <w:tc>
          <w:tcPr>
            <w:tcW w:w="1701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>
              <w:rPr>
                <w:i/>
                <w:color w:val="000000"/>
              </w:rPr>
              <w:t xml:space="preserve">Тестирование </w:t>
            </w:r>
          </w:p>
        </w:tc>
        <w:tc>
          <w:tcPr>
            <w:tcW w:w="1134" w:type="dxa"/>
          </w:tcPr>
          <w:p w:rsidR="009F1758" w:rsidRDefault="009F1758">
            <w:r w:rsidRPr="00AB2B48">
              <w:t>2н</w:t>
            </w:r>
          </w:p>
        </w:tc>
        <w:tc>
          <w:tcPr>
            <w:tcW w:w="1134" w:type="dxa"/>
          </w:tcPr>
          <w:p w:rsidR="009F1758" w:rsidRPr="00FC041F" w:rsidRDefault="009F1758" w:rsidP="004B6374"/>
        </w:tc>
        <w:tc>
          <w:tcPr>
            <w:tcW w:w="991" w:type="dxa"/>
          </w:tcPr>
          <w:p w:rsidR="009F1758" w:rsidRPr="00FC041F" w:rsidRDefault="009F1758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9F1758" w:rsidRPr="00FC041F" w:rsidTr="00A30387">
        <w:trPr>
          <w:trHeight w:val="207"/>
        </w:trPr>
        <w:tc>
          <w:tcPr>
            <w:tcW w:w="77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7</w:t>
            </w:r>
          </w:p>
        </w:tc>
        <w:tc>
          <w:tcPr>
            <w:tcW w:w="418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Обозначение геометрических фигур буквами</w:t>
            </w:r>
          </w:p>
        </w:tc>
        <w:tc>
          <w:tcPr>
            <w:tcW w:w="850" w:type="dxa"/>
          </w:tcPr>
          <w:p w:rsidR="009F1758" w:rsidRDefault="009F1758">
            <w:r w:rsidRPr="00034A0A">
              <w:t>1</w:t>
            </w:r>
          </w:p>
        </w:tc>
        <w:tc>
          <w:tcPr>
            <w:tcW w:w="4395" w:type="dxa"/>
          </w:tcPr>
          <w:p w:rsidR="009F1758" w:rsidRPr="00FC041F" w:rsidRDefault="009F1758" w:rsidP="004B6374">
            <w:pPr>
              <w:rPr>
                <w:bCs/>
                <w:iCs/>
              </w:rPr>
            </w:pPr>
            <w:r w:rsidRPr="00FC041F">
              <w:rPr>
                <w:bCs/>
                <w:iCs/>
              </w:rPr>
              <w:t>Упражнения  в умении чертить и измерять отрезки, строить фигуры и измерять их стороны.</w:t>
            </w:r>
          </w:p>
        </w:tc>
        <w:tc>
          <w:tcPr>
            <w:tcW w:w="1701" w:type="dxa"/>
          </w:tcPr>
          <w:p w:rsidR="009F1758" w:rsidRPr="00841F2C" w:rsidRDefault="009F1758" w:rsidP="004B6374">
            <w:pPr>
              <w:tabs>
                <w:tab w:val="left" w:pos="0"/>
              </w:tabs>
            </w:pPr>
            <w:r w:rsidRPr="00841F2C">
              <w:rPr>
                <w:i/>
                <w:iCs/>
              </w:rPr>
              <w:t>Самостоятельная работа.</w:t>
            </w:r>
          </w:p>
        </w:tc>
        <w:tc>
          <w:tcPr>
            <w:tcW w:w="1134" w:type="dxa"/>
          </w:tcPr>
          <w:p w:rsidR="009F1758" w:rsidRDefault="009F1758">
            <w:r w:rsidRPr="00AB2B48">
              <w:t>2н</w:t>
            </w:r>
          </w:p>
        </w:tc>
        <w:tc>
          <w:tcPr>
            <w:tcW w:w="1134" w:type="dxa"/>
          </w:tcPr>
          <w:p w:rsidR="009F1758" w:rsidRPr="00FC041F" w:rsidRDefault="009F1758" w:rsidP="004B6374"/>
        </w:tc>
        <w:tc>
          <w:tcPr>
            <w:tcW w:w="991" w:type="dxa"/>
          </w:tcPr>
          <w:p w:rsidR="009F1758" w:rsidRPr="00FC041F" w:rsidRDefault="009F1758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9F1758" w:rsidRPr="00FC041F" w:rsidTr="00A30387">
        <w:trPr>
          <w:trHeight w:val="207"/>
        </w:trPr>
        <w:tc>
          <w:tcPr>
            <w:tcW w:w="776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8</w:t>
            </w:r>
          </w:p>
        </w:tc>
        <w:tc>
          <w:tcPr>
            <w:tcW w:w="4186" w:type="dxa"/>
          </w:tcPr>
          <w:p w:rsidR="009F1758" w:rsidRPr="00FC041F" w:rsidRDefault="009F1758" w:rsidP="004B6374">
            <w:pPr>
              <w:tabs>
                <w:tab w:val="left" w:pos="0"/>
              </w:tabs>
              <w:rPr>
                <w:b/>
                <w:i/>
                <w:u w:val="single"/>
              </w:rPr>
            </w:pPr>
            <w:r w:rsidRPr="00FC041F">
              <w:rPr>
                <w:b/>
                <w:i/>
                <w:u w:val="single"/>
              </w:rPr>
              <w:t>Входная контрольная работа №1 по теме «Сложения и вычитания в пределах 100»</w:t>
            </w:r>
          </w:p>
        </w:tc>
        <w:tc>
          <w:tcPr>
            <w:tcW w:w="850" w:type="dxa"/>
          </w:tcPr>
          <w:p w:rsidR="009F1758" w:rsidRDefault="009F1758">
            <w:r w:rsidRPr="00034A0A">
              <w:t>1</w:t>
            </w:r>
          </w:p>
        </w:tc>
        <w:tc>
          <w:tcPr>
            <w:tcW w:w="4395" w:type="dxa"/>
          </w:tcPr>
          <w:p w:rsidR="009F1758" w:rsidRPr="00FC041F" w:rsidRDefault="009F1758" w:rsidP="004B6374">
            <w:r w:rsidRPr="00FC041F">
              <w:t>Применять полученные знания на практике.</w:t>
            </w:r>
          </w:p>
        </w:tc>
        <w:tc>
          <w:tcPr>
            <w:tcW w:w="1701" w:type="dxa"/>
          </w:tcPr>
          <w:p w:rsidR="009F1758" w:rsidRPr="00FC041F" w:rsidRDefault="009F1758" w:rsidP="004B6374">
            <w:pPr>
              <w:tabs>
                <w:tab w:val="left" w:pos="0"/>
              </w:tabs>
            </w:pPr>
            <w:r w:rsidRPr="00FC041F">
              <w:t>К. р. №1</w:t>
            </w:r>
          </w:p>
        </w:tc>
        <w:tc>
          <w:tcPr>
            <w:tcW w:w="1134" w:type="dxa"/>
          </w:tcPr>
          <w:p w:rsidR="009F1758" w:rsidRDefault="009F1758">
            <w:r w:rsidRPr="00AB2B48">
              <w:t>2н</w:t>
            </w:r>
          </w:p>
        </w:tc>
        <w:tc>
          <w:tcPr>
            <w:tcW w:w="1134" w:type="dxa"/>
          </w:tcPr>
          <w:p w:rsidR="009F1758" w:rsidRPr="00FC041F" w:rsidRDefault="009F1758" w:rsidP="004B6374"/>
        </w:tc>
        <w:tc>
          <w:tcPr>
            <w:tcW w:w="991" w:type="dxa"/>
          </w:tcPr>
          <w:p w:rsidR="009F1758" w:rsidRPr="00FC041F" w:rsidRDefault="009F1758" w:rsidP="004B6374">
            <w:proofErr w:type="gramStart"/>
            <w:r>
              <w:t>П</w:t>
            </w:r>
            <w:proofErr w:type="gramEnd"/>
          </w:p>
        </w:tc>
      </w:tr>
      <w:tr w:rsidR="00A30387" w:rsidRPr="00FC041F" w:rsidTr="00A30387">
        <w:trPr>
          <w:trHeight w:val="336"/>
        </w:trPr>
        <w:tc>
          <w:tcPr>
            <w:tcW w:w="776" w:type="dxa"/>
            <w:tcBorders>
              <w:top w:val="single" w:sz="4" w:space="0" w:color="auto"/>
            </w:tcBorders>
          </w:tcPr>
          <w:p w:rsidR="00A30387" w:rsidRPr="00FC041F" w:rsidRDefault="00A30387" w:rsidP="004B6374">
            <w:pPr>
              <w:tabs>
                <w:tab w:val="left" w:pos="0"/>
              </w:tabs>
            </w:pP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A30387" w:rsidRPr="00A30387" w:rsidRDefault="00A30387" w:rsidP="004B6374">
            <w:pPr>
              <w:tabs>
                <w:tab w:val="left" w:pos="0"/>
              </w:tabs>
              <w:rPr>
                <w:b/>
              </w:rPr>
            </w:pPr>
            <w:r w:rsidRPr="00A30387">
              <w:rPr>
                <w:b/>
              </w:rPr>
              <w:t>Табличное умножение и деление</w:t>
            </w:r>
            <w:r>
              <w:rPr>
                <w:b/>
              </w:rPr>
              <w:t xml:space="preserve"> 28ч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0387" w:rsidRPr="00FC041F" w:rsidRDefault="00A30387" w:rsidP="004B6374">
            <w:pPr>
              <w:tabs>
                <w:tab w:val="left" w:pos="0"/>
              </w:tabs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30387" w:rsidRPr="00FC041F" w:rsidRDefault="00A30387" w:rsidP="004B6374"/>
        </w:tc>
        <w:tc>
          <w:tcPr>
            <w:tcW w:w="1701" w:type="dxa"/>
            <w:tcBorders>
              <w:top w:val="single" w:sz="4" w:space="0" w:color="auto"/>
            </w:tcBorders>
          </w:tcPr>
          <w:p w:rsidR="00A30387" w:rsidRPr="00FC041F" w:rsidRDefault="00A30387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387" w:rsidRDefault="00A30387" w:rsidP="004B637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387" w:rsidRPr="00FC041F" w:rsidRDefault="00A30387" w:rsidP="004B6374"/>
        </w:tc>
        <w:tc>
          <w:tcPr>
            <w:tcW w:w="991" w:type="dxa"/>
            <w:tcBorders>
              <w:top w:val="single" w:sz="4" w:space="0" w:color="auto"/>
            </w:tcBorders>
          </w:tcPr>
          <w:p w:rsidR="00A30387" w:rsidRDefault="00A30387" w:rsidP="006462F7"/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9F1758" w:rsidP="004B6374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4186" w:type="dxa"/>
          </w:tcPr>
          <w:p w:rsidR="009F1758" w:rsidRPr="00FC041F" w:rsidRDefault="009F1758" w:rsidP="009F1758">
            <w:pPr>
              <w:tabs>
                <w:tab w:val="left" w:pos="0"/>
              </w:tabs>
            </w:pPr>
            <w:r w:rsidRPr="00FC041F">
              <w:t>Работа над ошибками</w:t>
            </w:r>
          </w:p>
          <w:p w:rsidR="008A37B6" w:rsidRPr="00FC041F" w:rsidRDefault="009F1758" w:rsidP="009F1758">
            <w:pPr>
              <w:tabs>
                <w:tab w:val="left" w:pos="0"/>
              </w:tabs>
            </w:pPr>
            <w:r w:rsidRPr="00FC041F">
              <w:t xml:space="preserve">Умножение. Решение задач на нахождение произведения </w:t>
            </w:r>
            <w:r w:rsidR="008A37B6" w:rsidRPr="00FC041F">
              <w:t>Связь между компонентами и результатом умножения</w:t>
            </w:r>
          </w:p>
        </w:tc>
        <w:tc>
          <w:tcPr>
            <w:tcW w:w="850" w:type="dxa"/>
          </w:tcPr>
          <w:p w:rsidR="008A37B6" w:rsidRPr="00FC041F" w:rsidRDefault="009F1758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4B6374">
            <w:r w:rsidRPr="00FC041F">
              <w:t>Знать смысл действия умножения, приема перестановки множителей и связи между членами при умножении. Знать правила умножения и деления. Решать простые задачи на умножение.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Default="008A37B6">
            <w:r w:rsidRPr="004873BE">
              <w:t>3н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1</w:t>
            </w:r>
            <w:r>
              <w:t>0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Чётные и нечётные числа</w:t>
            </w:r>
          </w:p>
        </w:tc>
        <w:tc>
          <w:tcPr>
            <w:tcW w:w="850" w:type="dxa"/>
          </w:tcPr>
          <w:p w:rsidR="00BA7FDB" w:rsidRDefault="00BA7FDB">
            <w:r w:rsidRPr="00053019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Определять четное и нечетное число, знать таблицу умножения и деления  на 2.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rPr>
                <w:i/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BA7FDB" w:rsidRDefault="00BA7FDB">
            <w:r w:rsidRPr="004873BE">
              <w:t>3н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1</w:t>
            </w:r>
            <w:r>
              <w:t>1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 xml:space="preserve">Таблица умножения и деления </w:t>
            </w:r>
          </w:p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на 3</w:t>
            </w:r>
          </w:p>
        </w:tc>
        <w:tc>
          <w:tcPr>
            <w:tcW w:w="850" w:type="dxa"/>
          </w:tcPr>
          <w:p w:rsidR="00BA7FDB" w:rsidRDefault="00BA7FDB">
            <w:r w:rsidRPr="00053019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Знать названия компонентов при умножении и делении; уметь решать задачи по нахождению периметра многоугольников, знать  таблицу  умножения и деления на 2 и на 3.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4873BE">
              <w:t>3н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1</w:t>
            </w:r>
            <w:r>
              <w:t>2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Задачи с величинами</w:t>
            </w:r>
            <w:proofErr w:type="gramStart"/>
            <w:r w:rsidRPr="00FC041F">
              <w:t xml:space="preserve"> :</w:t>
            </w:r>
            <w:proofErr w:type="gramEnd"/>
            <w:r w:rsidRPr="00FC041F">
              <w:t xml:space="preserve"> цена, количество, стоимость</w:t>
            </w:r>
          </w:p>
        </w:tc>
        <w:tc>
          <w:tcPr>
            <w:tcW w:w="850" w:type="dxa"/>
          </w:tcPr>
          <w:p w:rsidR="00BA7FDB" w:rsidRDefault="00BA7FDB">
            <w:r w:rsidRPr="00053019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задачи на умножение и деление; знать таблицу  умножения и деления на 2 и на 3.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>
              <w:rPr>
                <w:i/>
                <w:color w:val="000000"/>
              </w:rPr>
              <w:t xml:space="preserve">Тестирование </w:t>
            </w:r>
          </w:p>
        </w:tc>
        <w:tc>
          <w:tcPr>
            <w:tcW w:w="1134" w:type="dxa"/>
          </w:tcPr>
          <w:p w:rsidR="00BA7FDB" w:rsidRPr="008A37B6" w:rsidRDefault="00BA7FDB" w:rsidP="004B6374">
            <w:pPr>
              <w:rPr>
                <w:b/>
              </w:rPr>
            </w:pPr>
            <w:r>
              <w:rPr>
                <w:b/>
              </w:rPr>
              <w:t>3н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1</w:t>
            </w:r>
            <w:r>
              <w:t>3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Решение задач, основанных на связи между величинами</w:t>
            </w:r>
          </w:p>
        </w:tc>
        <w:tc>
          <w:tcPr>
            <w:tcW w:w="850" w:type="dxa"/>
          </w:tcPr>
          <w:p w:rsidR="00BA7FDB" w:rsidRDefault="00BA7FDB">
            <w:r w:rsidRPr="00053019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Знать названия геометрических фигур, уметь решать выражения со скобками и без скобок, уметь решать  задачи и уравнения.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A63B1F">
              <w:rPr>
                <w:b/>
              </w:rPr>
              <w:t>4н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1</w:t>
            </w:r>
            <w:r>
              <w:t>4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Порядок выполнения действий</w:t>
            </w:r>
          </w:p>
        </w:tc>
        <w:tc>
          <w:tcPr>
            <w:tcW w:w="850" w:type="dxa"/>
          </w:tcPr>
          <w:p w:rsidR="00BA7FDB" w:rsidRDefault="00BA7FDB">
            <w:r w:rsidRPr="00053019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Определять  порядок  действий в выражениях со скобками и без них, уметь самостоятельно анализировать задачи.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A63B1F">
              <w:rPr>
                <w:b/>
              </w:rPr>
              <w:t>4н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1</w:t>
            </w:r>
            <w:r>
              <w:t>5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Порядок выполнения действий</w:t>
            </w:r>
          </w:p>
        </w:tc>
        <w:tc>
          <w:tcPr>
            <w:tcW w:w="850" w:type="dxa"/>
          </w:tcPr>
          <w:p w:rsidR="00BA7FDB" w:rsidRDefault="00BA7FDB">
            <w:r w:rsidRPr="00053019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Определять  порядок  действий в выражениях со скобками и без них, уметь решать задачи, условие которых оформляется табличкой, знать таблицу умножения и деления на 2 и на 3.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841F2C">
              <w:t>Самостоятельная работа.</w:t>
            </w:r>
          </w:p>
        </w:tc>
        <w:tc>
          <w:tcPr>
            <w:tcW w:w="1134" w:type="dxa"/>
          </w:tcPr>
          <w:p w:rsidR="00BA7FDB" w:rsidRDefault="00BA7FDB">
            <w:r w:rsidRPr="00A63B1F">
              <w:rPr>
                <w:b/>
              </w:rPr>
              <w:t>4н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1</w:t>
            </w:r>
            <w:r>
              <w:t>6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Порядок выполнения действий</w:t>
            </w:r>
          </w:p>
        </w:tc>
        <w:tc>
          <w:tcPr>
            <w:tcW w:w="850" w:type="dxa"/>
          </w:tcPr>
          <w:p w:rsidR="00BA7FDB" w:rsidRDefault="00BA7FDB">
            <w:r w:rsidRPr="00F02E2A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 xml:space="preserve">Определять  порядок  действий в выражениях со скобками и без них, </w:t>
            </w:r>
            <w:r w:rsidRPr="00FC041F">
              <w:lastRenderedPageBreak/>
              <w:t>уметь решать задачи, условие которых оформляется табличкой, знать таблицу умножения и деления на 2 и на 3.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  <w:r>
              <w:rPr>
                <w:b/>
              </w:rPr>
              <w:t>4н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lastRenderedPageBreak/>
              <w:t>1</w:t>
            </w:r>
            <w:r>
              <w:t>7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  <w:rPr>
                <w:b/>
                <w:i/>
                <w:u w:val="single"/>
              </w:rPr>
            </w:pPr>
            <w:r w:rsidRPr="00FC041F">
              <w:rPr>
                <w:b/>
                <w:i/>
                <w:u w:val="single"/>
              </w:rPr>
              <w:t>Контрольная работа №2 по теме «Табличное умножение и деление»</w:t>
            </w:r>
          </w:p>
        </w:tc>
        <w:tc>
          <w:tcPr>
            <w:tcW w:w="850" w:type="dxa"/>
          </w:tcPr>
          <w:p w:rsidR="00BA7FDB" w:rsidRDefault="00BA7FDB">
            <w:r w:rsidRPr="00F02E2A">
              <w:t>1</w:t>
            </w:r>
          </w:p>
        </w:tc>
        <w:tc>
          <w:tcPr>
            <w:tcW w:w="4395" w:type="dxa"/>
          </w:tcPr>
          <w:p w:rsidR="00BA7FDB" w:rsidRDefault="00BA7FDB" w:rsidP="004B6374">
            <w:r w:rsidRPr="00FC041F">
              <w:t>Применять полученные знания на практике.</w:t>
            </w:r>
          </w:p>
          <w:p w:rsidR="00BA7FDB" w:rsidRPr="00FC041F" w:rsidRDefault="00BA7FDB" w:rsidP="004B6374"/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К.р.№2</w:t>
            </w:r>
          </w:p>
        </w:tc>
        <w:tc>
          <w:tcPr>
            <w:tcW w:w="1134" w:type="dxa"/>
          </w:tcPr>
          <w:p w:rsidR="00BA7FDB" w:rsidRDefault="00BA7FDB">
            <w:r w:rsidRPr="000675E7">
              <w:rPr>
                <w:b/>
              </w:rPr>
              <w:t>5н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4B6374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1</w:t>
            </w:r>
            <w:r>
              <w:t>8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Работа над ошибками. Восьмигранник, чудесные превращения (таблица умножения и деления 4)</w:t>
            </w:r>
          </w:p>
        </w:tc>
        <w:tc>
          <w:tcPr>
            <w:tcW w:w="850" w:type="dxa"/>
          </w:tcPr>
          <w:p w:rsidR="00BA7FDB" w:rsidRDefault="00BA7FDB">
            <w:r w:rsidRPr="00F02E2A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Выучить таблицу умножения и деления на 4; решать задачи с величинами: цена, количество, стоимость, решать уравнения.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0675E7">
              <w:rPr>
                <w:b/>
              </w:rPr>
              <w:t>5н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>
              <w:t>19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C041F">
              <w:t>Таблица Пифагора</w:t>
            </w:r>
          </w:p>
        </w:tc>
        <w:tc>
          <w:tcPr>
            <w:tcW w:w="850" w:type="dxa"/>
          </w:tcPr>
          <w:p w:rsidR="00BA7FDB" w:rsidRDefault="00BA7FDB">
            <w:r w:rsidRPr="00F02E2A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Знать таблицу умножения и деления на 2, на 3 и на 4. Решать  простые и сложные задачи.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  <w:r>
              <w:rPr>
                <w:b/>
              </w:rPr>
              <w:t>5н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418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2</w:t>
            </w:r>
            <w:r>
              <w:t>0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Задачи на увеличение числа в несколько раз</w:t>
            </w:r>
          </w:p>
        </w:tc>
        <w:tc>
          <w:tcPr>
            <w:tcW w:w="850" w:type="dxa"/>
          </w:tcPr>
          <w:p w:rsidR="00BA7FDB" w:rsidRDefault="00BA7FDB">
            <w:r w:rsidRPr="00010AAB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Умножать числа 1 и 0, научиться решать задачи  на увеличение числа в несколько раз. Решать уравнения, примеры.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  <w:r>
              <w:rPr>
                <w:b/>
              </w:rPr>
              <w:t>5н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2</w:t>
            </w:r>
            <w:r>
              <w:t>1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Задачи на увеличение числа в несколько раз</w:t>
            </w:r>
          </w:p>
        </w:tc>
        <w:tc>
          <w:tcPr>
            <w:tcW w:w="850" w:type="dxa"/>
          </w:tcPr>
          <w:p w:rsidR="00BA7FDB" w:rsidRDefault="00BA7FDB">
            <w:r w:rsidRPr="00010AAB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на увеличение числа в несколько раз, уметь сравнивать и анализировать задачи, уметь находить периметра прямоугольника.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CC10D8">
              <w:rPr>
                <w:b/>
              </w:rPr>
              <w:t>6н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2</w:t>
            </w:r>
            <w:r>
              <w:t>2</w:t>
            </w:r>
          </w:p>
        </w:tc>
        <w:tc>
          <w:tcPr>
            <w:tcW w:w="4186" w:type="dxa"/>
          </w:tcPr>
          <w:p w:rsidR="00BA7FDB" w:rsidRDefault="00BA7FDB" w:rsidP="004B6374">
            <w:pPr>
              <w:tabs>
                <w:tab w:val="left" w:pos="0"/>
              </w:tabs>
            </w:pPr>
            <w:r w:rsidRPr="00FC041F">
              <w:t>Задачи на уменьшение числа в несколько раз</w:t>
            </w:r>
          </w:p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850" w:type="dxa"/>
          </w:tcPr>
          <w:p w:rsidR="00BA7FDB" w:rsidRDefault="00BA7FDB">
            <w:r w:rsidRPr="00010AAB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задачи на уменьшение числа в несколько раз.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CC10D8">
              <w:rPr>
                <w:b/>
              </w:rPr>
              <w:t>6н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2</w:t>
            </w:r>
            <w:r>
              <w:t>3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Задачи на уменьшение числа в несколько раз</w:t>
            </w:r>
          </w:p>
        </w:tc>
        <w:tc>
          <w:tcPr>
            <w:tcW w:w="850" w:type="dxa"/>
          </w:tcPr>
          <w:p w:rsidR="00BA7FDB" w:rsidRDefault="00BA7FDB">
            <w:r w:rsidRPr="00010AAB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задачи на уменьшение или увеличение числа в несколько раз.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CC10D8">
              <w:rPr>
                <w:b/>
              </w:rPr>
              <w:t>6н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2</w:t>
            </w:r>
            <w:r>
              <w:t>4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Умножение пяти, на 5 и соответствующие случаи деления</w:t>
            </w:r>
          </w:p>
        </w:tc>
        <w:tc>
          <w:tcPr>
            <w:tcW w:w="850" w:type="dxa"/>
          </w:tcPr>
          <w:p w:rsidR="00BA7FDB" w:rsidRDefault="00BA7FDB">
            <w:r w:rsidRPr="00010AAB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 xml:space="preserve">Выучить таблицу умножения и деления на 5. 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  <w:r>
              <w:rPr>
                <w:b/>
              </w:rPr>
              <w:t>6н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2</w:t>
            </w:r>
            <w:r>
              <w:t>5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Задачи на кратное сравнение</w:t>
            </w:r>
          </w:p>
        </w:tc>
        <w:tc>
          <w:tcPr>
            <w:tcW w:w="850" w:type="dxa"/>
          </w:tcPr>
          <w:p w:rsidR="00BA7FDB" w:rsidRDefault="00BA7FDB">
            <w:r w:rsidRPr="00010AAB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задачи на кратное сравнение. Знать таблицы умножения и деления на 2, 3, 4, 5.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>
              <w:rPr>
                <w:color w:val="000000"/>
              </w:rPr>
              <w:t xml:space="preserve">Тестирование </w:t>
            </w: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7н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9F1758">
            <w:pPr>
              <w:tabs>
                <w:tab w:val="left" w:pos="0"/>
              </w:tabs>
            </w:pPr>
            <w:r w:rsidRPr="00FC041F">
              <w:t>2</w:t>
            </w:r>
            <w:r w:rsidR="009F1758">
              <w:t>6</w:t>
            </w:r>
          </w:p>
        </w:tc>
        <w:tc>
          <w:tcPr>
            <w:tcW w:w="418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Решение задач на кратное сравнение</w:t>
            </w:r>
          </w:p>
        </w:tc>
        <w:tc>
          <w:tcPr>
            <w:tcW w:w="850" w:type="dxa"/>
          </w:tcPr>
          <w:p w:rsidR="008A37B6" w:rsidRPr="00FC041F" w:rsidRDefault="00BA7FDB" w:rsidP="009F17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4B6374">
            <w:r w:rsidRPr="00FC041F">
              <w:t xml:space="preserve">Решать задачи на кратное сравнение. Усвоить взаимосвязь между </w:t>
            </w:r>
            <w:r w:rsidRPr="00FC041F">
              <w:lastRenderedPageBreak/>
              <w:t>компонентами и результатом сложения и вычитания.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7н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lastRenderedPageBreak/>
              <w:t>2</w:t>
            </w:r>
            <w:r>
              <w:t>7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Умножение шести, на 6 и соответствующие случаи деления</w:t>
            </w:r>
          </w:p>
        </w:tc>
        <w:tc>
          <w:tcPr>
            <w:tcW w:w="850" w:type="dxa"/>
          </w:tcPr>
          <w:p w:rsidR="00BA7FDB" w:rsidRDefault="00BA7FDB">
            <w:r w:rsidRPr="00070D44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задачи на нахождение неизвестного третьего слагаемого,  решать уравнения и выражения с переменной.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7н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2</w:t>
            </w:r>
            <w:r>
              <w:t>8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Решение задач изученных видов</w:t>
            </w:r>
          </w:p>
        </w:tc>
        <w:tc>
          <w:tcPr>
            <w:tcW w:w="850" w:type="dxa"/>
          </w:tcPr>
          <w:p w:rsidR="00BA7FDB" w:rsidRDefault="00BA7FDB">
            <w:r w:rsidRPr="00070D44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 xml:space="preserve">Выучить таблицу умножения и деления на 6. 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  <w:r>
              <w:rPr>
                <w:b/>
              </w:rPr>
              <w:t>7н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>
              <w:t>29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Решение задач на нахождение четвёртого пропорционального</w:t>
            </w:r>
          </w:p>
        </w:tc>
        <w:tc>
          <w:tcPr>
            <w:tcW w:w="850" w:type="dxa"/>
          </w:tcPr>
          <w:p w:rsidR="00BA7FDB" w:rsidRDefault="00BA7FDB">
            <w:r w:rsidRPr="00070D44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задачи на нахождение четвертого пропорционального, знать таблицу умножения и деления, решать примеры и уравнения.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0D458E">
              <w:rPr>
                <w:b/>
              </w:rPr>
              <w:t>8н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9F1758">
            <w:pPr>
              <w:tabs>
                <w:tab w:val="left" w:pos="0"/>
              </w:tabs>
            </w:pPr>
            <w:r w:rsidRPr="00FC041F">
              <w:t>3</w:t>
            </w:r>
            <w:r>
              <w:t>0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Решение задач изученных видов</w:t>
            </w:r>
          </w:p>
        </w:tc>
        <w:tc>
          <w:tcPr>
            <w:tcW w:w="850" w:type="dxa"/>
          </w:tcPr>
          <w:p w:rsidR="00BA7FDB" w:rsidRDefault="00BA7FDB">
            <w:r w:rsidRPr="00070D44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задачи изученных видов; решать уравнения и примеры.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0D458E">
              <w:rPr>
                <w:b/>
              </w:rPr>
              <w:t>8н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BA7FDB">
            <w:pPr>
              <w:tabs>
                <w:tab w:val="left" w:pos="0"/>
              </w:tabs>
            </w:pPr>
            <w:r w:rsidRPr="00FC041F">
              <w:t>3</w:t>
            </w:r>
            <w:r>
              <w:t>1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Умножение семи, на 7 и соответствующие случаи деления</w:t>
            </w:r>
          </w:p>
        </w:tc>
        <w:tc>
          <w:tcPr>
            <w:tcW w:w="850" w:type="dxa"/>
          </w:tcPr>
          <w:p w:rsidR="00BA7FDB" w:rsidRDefault="00BA7FDB">
            <w:r w:rsidRPr="00CA0F92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Выучить таблицу умножения и деления на 7.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0D458E">
              <w:rPr>
                <w:b/>
              </w:rPr>
              <w:t>8н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BA7FDB">
            <w:pPr>
              <w:tabs>
                <w:tab w:val="left" w:pos="0"/>
              </w:tabs>
            </w:pPr>
            <w:r w:rsidRPr="00FC041F">
              <w:t>3</w:t>
            </w:r>
            <w:r>
              <w:t>2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  <w:rPr>
                <w:b/>
                <w:i/>
                <w:u w:val="single"/>
              </w:rPr>
            </w:pPr>
            <w:r w:rsidRPr="00FC041F">
              <w:rPr>
                <w:b/>
                <w:i/>
                <w:u w:val="single"/>
              </w:rPr>
              <w:t>Контрольная работа №3 по теме «Порядок действий»</w:t>
            </w:r>
          </w:p>
        </w:tc>
        <w:tc>
          <w:tcPr>
            <w:tcW w:w="850" w:type="dxa"/>
          </w:tcPr>
          <w:p w:rsidR="00BA7FDB" w:rsidRDefault="00BA7FDB">
            <w:r w:rsidRPr="00CA0F92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Применять полученные знания на практике.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К. р.№3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  <w:r>
              <w:rPr>
                <w:b/>
              </w:rPr>
              <w:t>8н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4B6374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BA7FDB">
            <w:pPr>
              <w:tabs>
                <w:tab w:val="left" w:pos="0"/>
              </w:tabs>
            </w:pPr>
            <w:r w:rsidRPr="00FC041F">
              <w:t>3</w:t>
            </w:r>
            <w:r>
              <w:t>3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Работа над ошибками. Площадь. Единицы площади.</w:t>
            </w:r>
          </w:p>
        </w:tc>
        <w:tc>
          <w:tcPr>
            <w:tcW w:w="850" w:type="dxa"/>
          </w:tcPr>
          <w:p w:rsidR="00BA7FDB" w:rsidRDefault="00BA7FDB">
            <w:r w:rsidRPr="00CA0F92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составные задачи в 2-3 действия. Знать названия компонентов и результатов действий умножения и деления, а также соответствующих выражений.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9н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BA7FDB">
            <w:pPr>
              <w:tabs>
                <w:tab w:val="left" w:pos="0"/>
              </w:tabs>
            </w:pPr>
            <w:r w:rsidRPr="00FC041F">
              <w:t>3</w:t>
            </w:r>
            <w:r>
              <w:t>4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Квадратный сантиметр</w:t>
            </w:r>
          </w:p>
        </w:tc>
        <w:tc>
          <w:tcPr>
            <w:tcW w:w="850" w:type="dxa"/>
          </w:tcPr>
          <w:p w:rsidR="00BA7FDB" w:rsidRDefault="00BA7FDB">
            <w:r w:rsidRPr="00CA0F92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составные задачи в 2-3 действия. В  совершенстве владеть вычислительными навыками.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9н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BA7FDB">
            <w:pPr>
              <w:tabs>
                <w:tab w:val="left" w:pos="0"/>
              </w:tabs>
            </w:pPr>
            <w:r w:rsidRPr="00FC041F">
              <w:t>3</w:t>
            </w:r>
            <w:r>
              <w:t>5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Площадь прямоугольника. Игра «Строители»</w:t>
            </w:r>
          </w:p>
        </w:tc>
        <w:tc>
          <w:tcPr>
            <w:tcW w:w="850" w:type="dxa"/>
          </w:tcPr>
          <w:p w:rsidR="00BA7FDB" w:rsidRDefault="00BA7FDB">
            <w:r w:rsidRPr="00CA0F92"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Научиться определять площадь фигур разными способами, знать таблицу умножения и деления.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9н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6462F7" w:rsidRPr="00FC041F" w:rsidTr="00A30387">
        <w:trPr>
          <w:trHeight w:val="207"/>
        </w:trPr>
        <w:tc>
          <w:tcPr>
            <w:tcW w:w="776" w:type="dxa"/>
          </w:tcPr>
          <w:p w:rsidR="006462F7" w:rsidRPr="00FC041F" w:rsidRDefault="006462F7" w:rsidP="004B6374">
            <w:pPr>
              <w:tabs>
                <w:tab w:val="left" w:pos="0"/>
              </w:tabs>
            </w:pPr>
          </w:p>
        </w:tc>
        <w:tc>
          <w:tcPr>
            <w:tcW w:w="4186" w:type="dxa"/>
          </w:tcPr>
          <w:p w:rsidR="006462F7" w:rsidRDefault="006462F7" w:rsidP="004B6374">
            <w:pPr>
              <w:tabs>
                <w:tab w:val="left" w:pos="0"/>
              </w:tabs>
              <w:jc w:val="center"/>
            </w:pPr>
            <w:r w:rsidRPr="002C491E">
              <w:rPr>
                <w:highlight w:val="lightGray"/>
              </w:rPr>
              <w:t>2 четверть</w:t>
            </w:r>
          </w:p>
          <w:p w:rsidR="00A30387" w:rsidRDefault="00A30387" w:rsidP="004B6374">
            <w:pPr>
              <w:tabs>
                <w:tab w:val="left" w:pos="0"/>
              </w:tabs>
              <w:jc w:val="center"/>
              <w:rPr>
                <w:b/>
              </w:rPr>
            </w:pPr>
            <w:r w:rsidRPr="00A30387">
              <w:rPr>
                <w:b/>
              </w:rPr>
              <w:t xml:space="preserve">Табличное умножение и деление </w:t>
            </w:r>
          </w:p>
          <w:p w:rsidR="00A30387" w:rsidRPr="00A30387" w:rsidRDefault="00A30387" w:rsidP="004B6374">
            <w:pPr>
              <w:tabs>
                <w:tab w:val="left" w:pos="0"/>
              </w:tabs>
              <w:jc w:val="center"/>
              <w:rPr>
                <w:b/>
              </w:rPr>
            </w:pPr>
            <w:r w:rsidRPr="00A30387">
              <w:rPr>
                <w:b/>
              </w:rPr>
              <w:t>28 часов</w:t>
            </w:r>
          </w:p>
        </w:tc>
        <w:tc>
          <w:tcPr>
            <w:tcW w:w="850" w:type="dxa"/>
          </w:tcPr>
          <w:p w:rsidR="006462F7" w:rsidRPr="00FC041F" w:rsidRDefault="006462F7" w:rsidP="004B6374">
            <w:pPr>
              <w:tabs>
                <w:tab w:val="left" w:pos="0"/>
              </w:tabs>
            </w:pPr>
          </w:p>
        </w:tc>
        <w:tc>
          <w:tcPr>
            <w:tcW w:w="4395" w:type="dxa"/>
          </w:tcPr>
          <w:p w:rsidR="006462F7" w:rsidRPr="00FC041F" w:rsidRDefault="006462F7" w:rsidP="004B6374"/>
        </w:tc>
        <w:tc>
          <w:tcPr>
            <w:tcW w:w="1701" w:type="dxa"/>
          </w:tcPr>
          <w:p w:rsidR="006462F7" w:rsidRPr="00FC041F" w:rsidRDefault="006462F7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6462F7" w:rsidRPr="00FC041F" w:rsidRDefault="006462F7" w:rsidP="004B6374">
            <w:pPr>
              <w:rPr>
                <w:b/>
              </w:rPr>
            </w:pPr>
          </w:p>
        </w:tc>
        <w:tc>
          <w:tcPr>
            <w:tcW w:w="1134" w:type="dxa"/>
          </w:tcPr>
          <w:p w:rsidR="006462F7" w:rsidRPr="00FC041F" w:rsidRDefault="006462F7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6462F7" w:rsidRPr="00FC041F" w:rsidRDefault="006462F7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37</w:t>
            </w:r>
          </w:p>
        </w:tc>
        <w:tc>
          <w:tcPr>
            <w:tcW w:w="4186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t xml:space="preserve">Умножение восьми, на 8 </w:t>
            </w:r>
            <w:r w:rsidR="008A37B6" w:rsidRPr="00FC041F">
              <w:t xml:space="preserve"> </w:t>
            </w:r>
            <w:r w:rsidR="008A37B6" w:rsidRPr="00FC041F">
              <w:lastRenderedPageBreak/>
              <w:t>соответствующие случаи деления</w:t>
            </w:r>
          </w:p>
        </w:tc>
        <w:tc>
          <w:tcPr>
            <w:tcW w:w="850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lastRenderedPageBreak/>
              <w:t>1</w:t>
            </w:r>
          </w:p>
        </w:tc>
        <w:tc>
          <w:tcPr>
            <w:tcW w:w="4395" w:type="dxa"/>
          </w:tcPr>
          <w:p w:rsidR="008A37B6" w:rsidRPr="00FC041F" w:rsidRDefault="008A37B6" w:rsidP="004B6374">
            <w:r w:rsidRPr="00FC041F">
              <w:t xml:space="preserve">Знать что такое квадратный сантиметр, </w:t>
            </w:r>
            <w:r w:rsidRPr="00FC041F">
              <w:lastRenderedPageBreak/>
              <w:t>решать задачи и примеры.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10н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lastRenderedPageBreak/>
              <w:t>38</w:t>
            </w:r>
          </w:p>
        </w:tc>
        <w:tc>
          <w:tcPr>
            <w:tcW w:w="418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Решение задач на нахождение четвёртого пропорционального</w:t>
            </w:r>
          </w:p>
        </w:tc>
        <w:tc>
          <w:tcPr>
            <w:tcW w:w="850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4B6374">
            <w:r w:rsidRPr="00FC041F">
              <w:t>Определять площадь прямоугольника, зная длину его сторон;  решать задачи на нахождение четвертого пропорционального.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10н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39</w:t>
            </w:r>
          </w:p>
        </w:tc>
        <w:tc>
          <w:tcPr>
            <w:tcW w:w="418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Решение задач изученных видов</w:t>
            </w:r>
          </w:p>
        </w:tc>
        <w:tc>
          <w:tcPr>
            <w:tcW w:w="850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4B6374">
            <w:r w:rsidRPr="00FC041F">
              <w:t>Применять полученные знания на практике, решать задачи изученных видов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841F2C">
              <w:t>Самостоятельная работа.</w:t>
            </w: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10н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40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Умножение девяти, на 9 и соответствующие случаи деления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Знать таблицу умножения и деления, решать и анализировать задачи.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10н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41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Квадратный дециметр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Знать что такое квадратный сантиметр, решать задачи и примеры.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C045A8">
              <w:rPr>
                <w:b/>
              </w:rPr>
              <w:t>11н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42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Таблица умножения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Определять площадь прямоугольника, зная длину его сторон; решать задачи на нахождение четвертого пропорционального.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C045A8">
              <w:rPr>
                <w:b/>
              </w:rPr>
              <w:t>11н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43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Решение задач на нахождение третьего слагаемого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Применять полученные знания на практике.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Default="00BA7FDB">
            <w:r w:rsidRPr="00C045A8">
              <w:rPr>
                <w:b/>
              </w:rPr>
              <w:t>11н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44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Квадратный метр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Знать что такое квадратный метр, решать задачи на кратное сравнение.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11н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45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Решение задач с величинами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Владеть навыком сложения и вычитания в пределах 100, уметь решать задачи, а также находить площадь фигур и периметр прямоугольника и квадрата.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12н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46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  <w:rPr>
                <w:b/>
                <w:i/>
              </w:rPr>
            </w:pPr>
            <w:r w:rsidRPr="00FC041F">
              <w:rPr>
                <w:b/>
                <w:i/>
                <w:u w:val="single"/>
              </w:rPr>
              <w:t>Контрольная работа №4 по теме «Табличное умножение и деление»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Применять полученные знания на практике.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К.р.№4</w:t>
            </w: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12н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4B6374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47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 xml:space="preserve">Работа над ошибками. Умножение </w:t>
            </w:r>
          </w:p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на 1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Умножать числа на единицу, уметь решать задачи на нахождение площади и периметра геометрических фигур.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12н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48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Умножение на 0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Научиться применять правила умножения и деления с числом 0 при решении примеров, решать уравнения.</w:t>
            </w:r>
          </w:p>
          <w:p w:rsidR="00BA7FDB" w:rsidRPr="00FC041F" w:rsidRDefault="00BA7FDB" w:rsidP="004B6374"/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12н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lastRenderedPageBreak/>
              <w:t>49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Случаи деления вида а</w:t>
            </w:r>
            <w:proofErr w:type="gramStart"/>
            <w:r w:rsidRPr="00FC041F">
              <w:t>:а</w:t>
            </w:r>
            <w:proofErr w:type="gramEnd"/>
            <w:r w:rsidRPr="00FC041F">
              <w:t>, а:1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Научиться новым приемам деления, решать примеры  умножения на 0 и 1, решать задачи.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13н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50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Деление нуля на число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Научиться приему деления нуля на число, решать задачи и составлять равенства из данных чисел.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rPr>
                <w:i/>
                <w:color w:val="000000"/>
              </w:rPr>
              <w:t xml:space="preserve">Тестирование </w:t>
            </w: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13н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51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Решение составных задач на нахождение произведения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Знать таблицу умножения и деления, решать и анализировать задачи.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841F2C">
              <w:t>Самостоятельная работа.</w:t>
            </w: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13н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52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Доли. Решение задач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 xml:space="preserve">Научиться </w:t>
            </w:r>
            <w:proofErr w:type="gramStart"/>
            <w:r w:rsidRPr="00FC041F">
              <w:t>практически</w:t>
            </w:r>
            <w:proofErr w:type="gramEnd"/>
            <w:r w:rsidRPr="00FC041F">
              <w:t xml:space="preserve"> получать долю числа, решать  уравнения и выражения с переменными.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13н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53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Круг. Окружность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Определять и чертить  круг, окружность. Знать элементы окружности и круга - центр, радиус. Решать  задачи на нахождение четвертого пропорционального.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14н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54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Диаметр окружности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Знать что такое диаметр окружности, решать задачи на нахождение доли числа и числа по его доле.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14н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55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Решение  задач на нахождение числа по доле и доли по числу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задачи с долями, знать таблицу умножения и деления.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14н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56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Единицы времени. Год. Месяц.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Пользоваться таблице</w:t>
            </w:r>
            <w:proofErr w:type="gramStart"/>
            <w:r w:rsidRPr="00FC041F">
              <w:t>й-</w:t>
            </w:r>
            <w:proofErr w:type="gramEnd"/>
            <w:r w:rsidRPr="00FC041F">
              <w:t xml:space="preserve"> календарем, владеть вычислительными навыками.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14н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57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Единицы времени. Сутки.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r w:rsidRPr="00FC041F">
              <w:t>Решать задачи, связанные с пройденными единицами времени, уметь выполнять письменные приемы сложения и вычитания, а также проверку сложения и вычитания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15н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BA7FDB" w:rsidRPr="00FC041F" w:rsidTr="00A30387">
        <w:trPr>
          <w:trHeight w:val="207"/>
        </w:trPr>
        <w:tc>
          <w:tcPr>
            <w:tcW w:w="776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58</w:t>
            </w:r>
          </w:p>
        </w:tc>
        <w:tc>
          <w:tcPr>
            <w:tcW w:w="4186" w:type="dxa"/>
          </w:tcPr>
          <w:p w:rsidR="00BA7FDB" w:rsidRPr="00FC041F" w:rsidRDefault="00BA7FDB" w:rsidP="004B6374">
            <w:pPr>
              <w:tabs>
                <w:tab w:val="left" w:pos="0"/>
              </w:tabs>
              <w:rPr>
                <w:b/>
                <w:i/>
              </w:rPr>
            </w:pPr>
            <w:r w:rsidRPr="00FC041F">
              <w:rPr>
                <w:b/>
                <w:i/>
                <w:u w:val="single"/>
              </w:rPr>
              <w:t>Контрольная работа №5 по теме «Решение задач на нахождение доли числа и числа по его доле»</w:t>
            </w:r>
          </w:p>
        </w:tc>
        <w:tc>
          <w:tcPr>
            <w:tcW w:w="850" w:type="dxa"/>
          </w:tcPr>
          <w:p w:rsidR="00BA7FDB" w:rsidRPr="00FC041F" w:rsidRDefault="00BA7FDB" w:rsidP="009064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Применять полученные знания на практике.</w:t>
            </w:r>
          </w:p>
        </w:tc>
        <w:tc>
          <w:tcPr>
            <w:tcW w:w="1701" w:type="dxa"/>
          </w:tcPr>
          <w:p w:rsidR="00BA7FDB" w:rsidRPr="00FC041F" w:rsidRDefault="00BA7FDB" w:rsidP="004B6374">
            <w:pPr>
              <w:tabs>
                <w:tab w:val="left" w:pos="0"/>
              </w:tabs>
            </w:pPr>
            <w:r w:rsidRPr="00FC041F">
              <w:t>К.р.№5</w:t>
            </w:r>
          </w:p>
        </w:tc>
        <w:tc>
          <w:tcPr>
            <w:tcW w:w="1134" w:type="dxa"/>
          </w:tcPr>
          <w:p w:rsidR="00BA7FDB" w:rsidRPr="00FC041F" w:rsidRDefault="00BA7FDB" w:rsidP="008A37B6">
            <w:pPr>
              <w:rPr>
                <w:b/>
              </w:rPr>
            </w:pPr>
            <w:r>
              <w:rPr>
                <w:b/>
              </w:rPr>
              <w:t>15н</w:t>
            </w:r>
          </w:p>
        </w:tc>
        <w:tc>
          <w:tcPr>
            <w:tcW w:w="1134" w:type="dxa"/>
          </w:tcPr>
          <w:p w:rsidR="00BA7FDB" w:rsidRPr="00FC041F" w:rsidRDefault="00BA7FDB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BA7FDB" w:rsidRPr="00FC041F" w:rsidRDefault="00BA7FDB" w:rsidP="004B6374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4186" w:type="dxa"/>
          </w:tcPr>
          <w:p w:rsidR="00BA7FDB" w:rsidRDefault="00BA7FDB" w:rsidP="004B6374">
            <w:pPr>
              <w:tabs>
                <w:tab w:val="left" w:pos="0"/>
              </w:tabs>
              <w:rPr>
                <w:b/>
              </w:rPr>
            </w:pPr>
          </w:p>
          <w:p w:rsidR="008A37B6" w:rsidRPr="00FC041F" w:rsidRDefault="008A37B6" w:rsidP="004B6374">
            <w:pPr>
              <w:tabs>
                <w:tab w:val="left" w:pos="0"/>
              </w:tabs>
              <w:rPr>
                <w:b/>
              </w:rPr>
            </w:pPr>
            <w:proofErr w:type="spellStart"/>
            <w:r w:rsidRPr="00FC041F">
              <w:rPr>
                <w:b/>
              </w:rPr>
              <w:lastRenderedPageBreak/>
              <w:t>Внетабличное</w:t>
            </w:r>
            <w:proofErr w:type="spellEnd"/>
          </w:p>
          <w:p w:rsidR="008A37B6" w:rsidRPr="00FC041F" w:rsidRDefault="008A37B6" w:rsidP="00A30387">
            <w:pPr>
              <w:tabs>
                <w:tab w:val="left" w:pos="0"/>
              </w:tabs>
              <w:rPr>
                <w:b/>
              </w:rPr>
            </w:pPr>
            <w:r w:rsidRPr="00FC041F">
              <w:rPr>
                <w:b/>
              </w:rPr>
              <w:t xml:space="preserve"> умножение и деление (2</w:t>
            </w:r>
            <w:r w:rsidR="00A30387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850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4395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lastRenderedPageBreak/>
              <w:t>59</w:t>
            </w:r>
          </w:p>
        </w:tc>
        <w:tc>
          <w:tcPr>
            <w:tcW w:w="418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Работа над ошибками. Умножение и деление круглых чисел</w:t>
            </w:r>
          </w:p>
        </w:tc>
        <w:tc>
          <w:tcPr>
            <w:tcW w:w="850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4B6374">
            <w:r w:rsidRPr="00FC041F">
              <w:t>Познакомиться с новыми внетабличными случаями умножения и деления, знать таблицу умножения и деления, решать задачи.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15н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60</w:t>
            </w:r>
          </w:p>
        </w:tc>
        <w:tc>
          <w:tcPr>
            <w:tcW w:w="418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Деление вида 80:20</w:t>
            </w:r>
          </w:p>
        </w:tc>
        <w:tc>
          <w:tcPr>
            <w:tcW w:w="850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4B6374">
            <w:r w:rsidRPr="00FC041F">
              <w:t>Решать примеры внетабличного умножения и деления,  уметь решать уравнения и значение выражений с переменной, чертить отрезки заданной длины.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15н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61</w:t>
            </w:r>
          </w:p>
        </w:tc>
        <w:tc>
          <w:tcPr>
            <w:tcW w:w="418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Умножение суммы на число</w:t>
            </w:r>
          </w:p>
        </w:tc>
        <w:tc>
          <w:tcPr>
            <w:tcW w:w="850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4B6374">
            <w:r w:rsidRPr="00FC041F">
              <w:t>Применять различные  способы умножения суммы на число способы при решении задач и примеров, решать задачи с периметром.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16н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62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 xml:space="preserve">Умножение двузначного числа </w:t>
            </w:r>
            <w:proofErr w:type="gramStart"/>
            <w:r w:rsidRPr="00FC041F">
              <w:t>на</w:t>
            </w:r>
            <w:proofErr w:type="gramEnd"/>
            <w:r w:rsidRPr="00FC041F">
              <w:t xml:space="preserve"> однозначное. Урок-путешествие в космос.</w:t>
            </w:r>
          </w:p>
        </w:tc>
        <w:tc>
          <w:tcPr>
            <w:tcW w:w="850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Решать примеры новым приемом умножения, решать задачи, переводить единицы длины.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16н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63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 xml:space="preserve">Переместительное свойство умножения. </w:t>
            </w:r>
          </w:p>
        </w:tc>
        <w:tc>
          <w:tcPr>
            <w:tcW w:w="850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proofErr w:type="gramStart"/>
            <w:r w:rsidRPr="00FC041F">
              <w:t>Применять переместительное свойство умножения при нахождении значений выражений, умножать двузначные числа на однозначное и решать задачи, чертить отрезки, находить периметр четырехугольника, решать уравнения.</w:t>
            </w:r>
            <w:proofErr w:type="gramEnd"/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16н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64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Решение задач на приведение к единице</w:t>
            </w:r>
          </w:p>
        </w:tc>
        <w:tc>
          <w:tcPr>
            <w:tcW w:w="850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Решать задачи на приведение к единице, решать выражения с двумя переменными.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16н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4186" w:type="dxa"/>
          </w:tcPr>
          <w:p w:rsidR="008A37B6" w:rsidRPr="00FC041F" w:rsidRDefault="008A37B6" w:rsidP="004B6374">
            <w:pPr>
              <w:tabs>
                <w:tab w:val="left" w:pos="0"/>
              </w:tabs>
              <w:jc w:val="center"/>
            </w:pPr>
            <w:r>
              <w:rPr>
                <w:highlight w:val="lightGray"/>
              </w:rPr>
              <w:t>3</w:t>
            </w:r>
            <w:r w:rsidRPr="002C491E">
              <w:rPr>
                <w:highlight w:val="lightGray"/>
              </w:rPr>
              <w:t xml:space="preserve"> четверть</w:t>
            </w:r>
          </w:p>
        </w:tc>
        <w:tc>
          <w:tcPr>
            <w:tcW w:w="850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4395" w:type="dxa"/>
          </w:tcPr>
          <w:p w:rsidR="008A37B6" w:rsidRPr="00FC041F" w:rsidRDefault="008A37B6" w:rsidP="004B6374"/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</w:p>
        </w:tc>
        <w:tc>
          <w:tcPr>
            <w:tcW w:w="1134" w:type="dxa"/>
          </w:tcPr>
          <w:p w:rsidR="008A37B6" w:rsidRPr="00D86AD0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65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 xml:space="preserve">Умножение двузначного числа </w:t>
            </w:r>
            <w:proofErr w:type="gramStart"/>
            <w:r w:rsidRPr="00FC041F">
              <w:t>на</w:t>
            </w:r>
            <w:proofErr w:type="gramEnd"/>
            <w:r w:rsidRPr="00FC041F">
              <w:t xml:space="preserve"> однозначное</w:t>
            </w:r>
          </w:p>
        </w:tc>
        <w:tc>
          <w:tcPr>
            <w:tcW w:w="850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 xml:space="preserve">Умножать двузначные числа </w:t>
            </w:r>
            <w:proofErr w:type="gramStart"/>
            <w:r w:rsidRPr="00FC041F">
              <w:t>на</w:t>
            </w:r>
            <w:proofErr w:type="gramEnd"/>
            <w:r w:rsidRPr="00FC041F">
              <w:t xml:space="preserve"> однозначные, пользоваться  этим  приёмом при решении задач и примеров.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17н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66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  <w:rPr>
                <w:b/>
                <w:i/>
              </w:rPr>
            </w:pPr>
            <w:r w:rsidRPr="00FC041F">
              <w:rPr>
                <w:b/>
                <w:i/>
                <w:u w:val="single"/>
              </w:rPr>
              <w:t xml:space="preserve">Контрольная работа №6 по теме </w:t>
            </w:r>
            <w:r w:rsidRPr="00FC041F">
              <w:rPr>
                <w:b/>
                <w:i/>
                <w:u w:val="single"/>
              </w:rPr>
              <w:lastRenderedPageBreak/>
              <w:t>«Внетабличное умножение»</w:t>
            </w:r>
          </w:p>
        </w:tc>
        <w:tc>
          <w:tcPr>
            <w:tcW w:w="850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 xml:space="preserve">Применять полученные знания на </w:t>
            </w:r>
            <w:r w:rsidRPr="00FC041F">
              <w:lastRenderedPageBreak/>
              <w:t>практике.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17н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6462F7">
            <w:r>
              <w:t>Т.</w:t>
            </w:r>
            <w:proofErr w:type="gramStart"/>
            <w: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lastRenderedPageBreak/>
              <w:t>67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Работа над ошибками. Деление суммы на число</w:t>
            </w:r>
          </w:p>
        </w:tc>
        <w:tc>
          <w:tcPr>
            <w:tcW w:w="850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Решать примеры деления суммы на число, пользоваться  этим  свойством при решении задач и примеров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К.р.№6</w:t>
            </w: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17н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0431CE">
              <w:t>Т.</w:t>
            </w:r>
            <w:proofErr w:type="gramStart"/>
            <w:r w:rsidRPr="000431CE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68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Деление суммы на число</w:t>
            </w:r>
          </w:p>
        </w:tc>
        <w:tc>
          <w:tcPr>
            <w:tcW w:w="850" w:type="dxa"/>
          </w:tcPr>
          <w:p w:rsidR="008A37B6" w:rsidRPr="00FC041F" w:rsidRDefault="00BA7FDB" w:rsidP="004B637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Решать примеры новым приемом внетабличного деления, решать задачи и примеры.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17н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0431CE">
              <w:t>Т.</w:t>
            </w:r>
            <w:proofErr w:type="gramStart"/>
            <w:r w:rsidRPr="000431CE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69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Деление вида 69:3, 78:2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Знать внетабличные случаи умножения и деления, решать задачи на доли и на нахождение четвертого пропорционального.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18н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0431CE">
              <w:t>Т.</w:t>
            </w:r>
            <w:proofErr w:type="gramStart"/>
            <w:r w:rsidRPr="000431CE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70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Делимое, делитель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Знать внетабличные случаи умножения и деления, компоненты деления, решать задачи на доли и на нахождение четвертого пропорционального.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18н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0431CE">
              <w:t>Т.</w:t>
            </w:r>
            <w:proofErr w:type="gramStart"/>
            <w:r w:rsidRPr="000431CE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71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 xml:space="preserve">Проверка деления. 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Выполнять проверку деления умножением, решать задачи и примеры.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18н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0431CE">
              <w:t>Т.</w:t>
            </w:r>
            <w:proofErr w:type="gramStart"/>
            <w:r w:rsidRPr="000431CE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72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Нахождение частного способом подбора Деление вида 87:29,66:22.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Находить частное способом подбора. Выполнять деление нового вида.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18н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9550E4">
              <w:t>Т.</w:t>
            </w:r>
            <w:proofErr w:type="gramStart"/>
            <w:r w:rsidRPr="009550E4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73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Проверка умножения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Выполнять проверку умножения делением, решать задачи на доли и величинами: цена, количество, стоимость, находить значение выражения с двумя переменными.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19н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9550E4">
              <w:t>Т.</w:t>
            </w:r>
            <w:proofErr w:type="gramStart"/>
            <w:r w:rsidRPr="009550E4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74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Решение уравнений вида 76:х=38,х.7=84,х:3=24. Командный турнир.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Решать уравнения на нахождение делителя, делимого, множителя, решать задачи изученных видов, делать проверку умножения и деления.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713B6A" w:rsidP="004B6374">
            <w:pPr>
              <w:rPr>
                <w:b/>
              </w:rPr>
            </w:pPr>
            <w:r>
              <w:rPr>
                <w:b/>
              </w:rPr>
              <w:t>19</w:t>
            </w:r>
            <w:r w:rsidR="008A37B6">
              <w:rPr>
                <w:b/>
              </w:rPr>
              <w:t>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9550E4">
              <w:t>Т.</w:t>
            </w:r>
            <w:proofErr w:type="gramStart"/>
            <w:r w:rsidRPr="009550E4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75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Решение уравнений изученных видов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Выполнять проверку деления умножением,  решать задачи, уравнения.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713B6A" w:rsidP="008A37B6">
            <w:pPr>
              <w:rPr>
                <w:b/>
              </w:rPr>
            </w:pPr>
            <w:r>
              <w:rPr>
                <w:b/>
              </w:rPr>
              <w:t>19</w:t>
            </w:r>
            <w:r w:rsidR="008A37B6">
              <w:rPr>
                <w:b/>
              </w:rPr>
              <w:t>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9550E4">
              <w:t>Т.</w:t>
            </w:r>
            <w:proofErr w:type="gramStart"/>
            <w:r w:rsidRPr="009550E4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76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Решение задач изученных видов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 xml:space="preserve">Знать внетабличные случаи умножения и деления, решать задачи изученных </w:t>
            </w:r>
            <w:r w:rsidRPr="00FC041F">
              <w:lastRenderedPageBreak/>
              <w:t>видов.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713B6A" w:rsidP="008A37B6">
            <w:pPr>
              <w:rPr>
                <w:b/>
              </w:rPr>
            </w:pPr>
            <w:r>
              <w:rPr>
                <w:b/>
              </w:rPr>
              <w:t>19</w:t>
            </w:r>
            <w:r w:rsidR="008A37B6">
              <w:rPr>
                <w:b/>
              </w:rPr>
              <w:t>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9550E4">
              <w:t>Т.</w:t>
            </w:r>
            <w:proofErr w:type="gramStart"/>
            <w:r w:rsidRPr="009550E4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lastRenderedPageBreak/>
              <w:t>77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  <w:rPr>
                <w:b/>
                <w:i/>
              </w:rPr>
            </w:pPr>
            <w:r w:rsidRPr="00FC041F">
              <w:rPr>
                <w:b/>
                <w:i/>
                <w:u w:val="single"/>
              </w:rPr>
              <w:t>Контрольная работа №7 по теме «Внетабличное умножение и деление»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Применять полученные знания на практике.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20н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Pr="00FC041F" w:rsidRDefault="008A37B6" w:rsidP="004B6374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78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Работа над ошибками.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Знать внетабличные случаи умножения и деления, решать задачи изученных видов.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К.р.№7</w:t>
            </w:r>
          </w:p>
        </w:tc>
        <w:tc>
          <w:tcPr>
            <w:tcW w:w="1134" w:type="dxa"/>
          </w:tcPr>
          <w:p w:rsidR="008A37B6" w:rsidRPr="00FC041F" w:rsidRDefault="008A37B6" w:rsidP="00713B6A">
            <w:pPr>
              <w:rPr>
                <w:b/>
              </w:rPr>
            </w:pPr>
            <w:r>
              <w:rPr>
                <w:b/>
              </w:rPr>
              <w:t>2</w:t>
            </w:r>
            <w:r w:rsidR="00713B6A">
              <w:rPr>
                <w:b/>
              </w:rPr>
              <w:t>0</w:t>
            </w:r>
            <w:r>
              <w:rPr>
                <w:b/>
              </w:rPr>
              <w:t>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2075F0">
              <w:t>Т.</w:t>
            </w:r>
            <w:proofErr w:type="gramStart"/>
            <w:r w:rsidRPr="002075F0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79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Деление с остатком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Узнать в чем заключается конкретный смысл деления с остатком, научиться решать примеры  деления с остатком, решать задачи изученных видов.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713B6A">
            <w:pPr>
              <w:rPr>
                <w:b/>
              </w:rPr>
            </w:pPr>
            <w:r>
              <w:rPr>
                <w:b/>
              </w:rPr>
              <w:t>2</w:t>
            </w:r>
            <w:r w:rsidR="00713B6A">
              <w:rPr>
                <w:b/>
              </w:rPr>
              <w:t>0</w:t>
            </w:r>
            <w:r>
              <w:rPr>
                <w:b/>
              </w:rPr>
              <w:t>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2075F0">
              <w:t>Т.</w:t>
            </w:r>
            <w:proofErr w:type="gramStart"/>
            <w:r w:rsidRPr="002075F0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80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Деление с остатком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Решать примеры  деления с остатком, решать задачи изученных видов.</w:t>
            </w:r>
          </w:p>
        </w:tc>
        <w:tc>
          <w:tcPr>
            <w:tcW w:w="1701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1134" w:type="dxa"/>
          </w:tcPr>
          <w:p w:rsidR="008A37B6" w:rsidRPr="00FC041F" w:rsidRDefault="008A37B6" w:rsidP="00713B6A">
            <w:pPr>
              <w:rPr>
                <w:b/>
              </w:rPr>
            </w:pPr>
            <w:r>
              <w:rPr>
                <w:b/>
              </w:rPr>
              <w:t>2</w:t>
            </w:r>
            <w:r w:rsidR="00713B6A">
              <w:rPr>
                <w:b/>
              </w:rPr>
              <w:t>0</w:t>
            </w:r>
            <w:r>
              <w:rPr>
                <w:b/>
              </w:rPr>
              <w:t>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2075F0">
              <w:t>Т.</w:t>
            </w:r>
            <w:proofErr w:type="gramStart"/>
            <w:r w:rsidRPr="002075F0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81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Деление с остатком вида 32:5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Решать примеры  деления с остатком, решать задачи изученных видов.</w:t>
            </w:r>
          </w:p>
        </w:tc>
        <w:tc>
          <w:tcPr>
            <w:tcW w:w="1701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8A37B6">
            <w:pPr>
              <w:rPr>
                <w:b/>
              </w:rPr>
            </w:pPr>
            <w:r>
              <w:rPr>
                <w:b/>
              </w:rPr>
              <w:t>21н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FE79D8">
              <w:t>Т.</w:t>
            </w:r>
            <w:proofErr w:type="gramStart"/>
            <w:r w:rsidRPr="00FE79D8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82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Деление с остатком методом подбора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Научиться приему побора при делении с остатком, решать задачи на деление с остатком, уметь решать уравнения и находить значение выражений с переменной.</w:t>
            </w:r>
          </w:p>
        </w:tc>
        <w:tc>
          <w:tcPr>
            <w:tcW w:w="1701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713B6A">
            <w:pPr>
              <w:rPr>
                <w:b/>
              </w:rPr>
            </w:pPr>
            <w:r>
              <w:rPr>
                <w:b/>
              </w:rPr>
              <w:t>2</w:t>
            </w:r>
            <w:r w:rsidR="00713B6A">
              <w:rPr>
                <w:b/>
              </w:rPr>
              <w:t>1</w:t>
            </w:r>
            <w:r>
              <w:rPr>
                <w:b/>
              </w:rPr>
              <w:t>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FE79D8">
              <w:t>Т.</w:t>
            </w:r>
            <w:proofErr w:type="gramStart"/>
            <w:r w:rsidRPr="00FE79D8">
              <w:t>П</w:t>
            </w:r>
            <w:proofErr w:type="gramEnd"/>
          </w:p>
        </w:tc>
      </w:tr>
      <w:tr w:rsidR="008A37B6" w:rsidRPr="00FC041F" w:rsidTr="00A30387">
        <w:trPr>
          <w:trHeight w:val="207"/>
        </w:trPr>
        <w:tc>
          <w:tcPr>
            <w:tcW w:w="776" w:type="dxa"/>
          </w:tcPr>
          <w:p w:rsidR="008A37B6" w:rsidRPr="00FC041F" w:rsidRDefault="008A37B6" w:rsidP="004B6374">
            <w:pPr>
              <w:tabs>
                <w:tab w:val="left" w:pos="0"/>
              </w:tabs>
            </w:pPr>
            <w:r w:rsidRPr="00FC041F">
              <w:t>83</w:t>
            </w:r>
          </w:p>
        </w:tc>
        <w:tc>
          <w:tcPr>
            <w:tcW w:w="4186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  <w:r w:rsidRPr="00FC041F">
              <w:t>Решение задач на деление с остатком</w:t>
            </w:r>
            <w:r w:rsidR="00344E76" w:rsidRPr="00FC041F">
              <w:t xml:space="preserve"> Случаи деления, когда делитель больше делимого</w:t>
            </w:r>
          </w:p>
        </w:tc>
        <w:tc>
          <w:tcPr>
            <w:tcW w:w="850" w:type="dxa"/>
          </w:tcPr>
          <w:p w:rsidR="008A37B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8A37B6" w:rsidRPr="00FC041F" w:rsidRDefault="008A37B6" w:rsidP="008A37B6">
            <w:r w:rsidRPr="00FC041F">
              <w:t>Решать примеры на деление с остатком, решать задачи деления с остатком.</w:t>
            </w:r>
            <w:r w:rsidR="00344E76" w:rsidRPr="00FC041F">
              <w:t xml:space="preserve"> Научиться приему побора при делении с остатком, уметь решать задачи.</w:t>
            </w:r>
          </w:p>
        </w:tc>
        <w:tc>
          <w:tcPr>
            <w:tcW w:w="1701" w:type="dxa"/>
          </w:tcPr>
          <w:p w:rsidR="008A37B6" w:rsidRPr="00FC041F" w:rsidRDefault="008A37B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A37B6" w:rsidRPr="00FC041F" w:rsidRDefault="008A37B6" w:rsidP="00713B6A">
            <w:pPr>
              <w:rPr>
                <w:b/>
              </w:rPr>
            </w:pPr>
            <w:r>
              <w:rPr>
                <w:b/>
              </w:rPr>
              <w:t>2</w:t>
            </w:r>
            <w:r w:rsidR="00713B6A">
              <w:rPr>
                <w:b/>
              </w:rPr>
              <w:t>1</w:t>
            </w:r>
            <w:r>
              <w:rPr>
                <w:b/>
              </w:rPr>
              <w:t>н</w:t>
            </w:r>
          </w:p>
        </w:tc>
        <w:tc>
          <w:tcPr>
            <w:tcW w:w="1134" w:type="dxa"/>
          </w:tcPr>
          <w:p w:rsidR="008A37B6" w:rsidRPr="00FC041F" w:rsidRDefault="008A37B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8A37B6" w:rsidRDefault="008A37B6">
            <w:r w:rsidRPr="00FE79D8">
              <w:t>Т.</w:t>
            </w:r>
            <w:proofErr w:type="gramStart"/>
            <w:r w:rsidRPr="00FE79D8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84</w:t>
            </w:r>
          </w:p>
        </w:tc>
        <w:tc>
          <w:tcPr>
            <w:tcW w:w="4186" w:type="dxa"/>
          </w:tcPr>
          <w:p w:rsidR="00344E76" w:rsidRPr="00FC041F" w:rsidRDefault="00344E76" w:rsidP="009F1758">
            <w:pPr>
              <w:tabs>
                <w:tab w:val="left" w:pos="0"/>
              </w:tabs>
            </w:pPr>
            <w:r w:rsidRPr="00FC041F">
              <w:t>Проверка деления с остатком</w:t>
            </w:r>
          </w:p>
        </w:tc>
        <w:tc>
          <w:tcPr>
            <w:tcW w:w="850" w:type="dxa"/>
          </w:tcPr>
          <w:p w:rsidR="00344E76" w:rsidRPr="00FC041F" w:rsidRDefault="00BA7FDB" w:rsidP="009F17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344E76" w:rsidRPr="00FC041F" w:rsidRDefault="00344E76" w:rsidP="009F1758">
            <w:pPr>
              <w:tabs>
                <w:tab w:val="left" w:pos="0"/>
              </w:tabs>
            </w:pPr>
            <w:r w:rsidRPr="00FC041F">
              <w:t>Выполнять проверку деления с остатком; решать  задачи с долями и нахождение периметра геометрических фигур.</w:t>
            </w:r>
          </w:p>
        </w:tc>
        <w:tc>
          <w:tcPr>
            <w:tcW w:w="1701" w:type="dxa"/>
          </w:tcPr>
          <w:p w:rsidR="00344E76" w:rsidRPr="00FC041F" w:rsidRDefault="00344E76" w:rsidP="009F1758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9F1758">
            <w:pPr>
              <w:rPr>
                <w:b/>
              </w:rPr>
            </w:pPr>
            <w:r>
              <w:rPr>
                <w:b/>
              </w:rPr>
              <w:t>22н</w:t>
            </w:r>
          </w:p>
        </w:tc>
        <w:tc>
          <w:tcPr>
            <w:tcW w:w="1134" w:type="dxa"/>
          </w:tcPr>
          <w:p w:rsidR="00344E76" w:rsidRPr="00FC041F" w:rsidRDefault="00344E76" w:rsidP="009F1758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 w:rsidP="009F1758">
            <w:r w:rsidRPr="00FE79D8">
              <w:t>Т.</w:t>
            </w:r>
            <w:proofErr w:type="gramStart"/>
            <w:r w:rsidRPr="00FE79D8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85</w:t>
            </w:r>
          </w:p>
        </w:tc>
        <w:tc>
          <w:tcPr>
            <w:tcW w:w="4186" w:type="dxa"/>
          </w:tcPr>
          <w:p w:rsidR="00344E76" w:rsidRPr="00FC041F" w:rsidRDefault="00344E76" w:rsidP="009F1758">
            <w:pPr>
              <w:tabs>
                <w:tab w:val="left" w:pos="0"/>
              </w:tabs>
              <w:rPr>
                <w:b/>
                <w:i/>
              </w:rPr>
            </w:pPr>
            <w:r w:rsidRPr="00FC041F">
              <w:rPr>
                <w:b/>
                <w:i/>
                <w:u w:val="single"/>
              </w:rPr>
              <w:t xml:space="preserve">Контрольная работа №8 по теме «Деление двузначного числа </w:t>
            </w:r>
            <w:proofErr w:type="gramStart"/>
            <w:r w:rsidRPr="00FC041F">
              <w:rPr>
                <w:b/>
                <w:i/>
                <w:u w:val="single"/>
              </w:rPr>
              <w:t>на</w:t>
            </w:r>
            <w:proofErr w:type="gramEnd"/>
            <w:r w:rsidRPr="00FC041F">
              <w:rPr>
                <w:b/>
                <w:i/>
                <w:u w:val="single"/>
              </w:rPr>
              <w:t xml:space="preserve"> однозначное»</w:t>
            </w:r>
          </w:p>
        </w:tc>
        <w:tc>
          <w:tcPr>
            <w:tcW w:w="850" w:type="dxa"/>
          </w:tcPr>
          <w:p w:rsidR="00344E76" w:rsidRPr="00FC041F" w:rsidRDefault="00BA7FDB" w:rsidP="009F17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344E76" w:rsidRPr="00FC041F" w:rsidRDefault="00344E76" w:rsidP="009F1758">
            <w:pPr>
              <w:tabs>
                <w:tab w:val="left" w:pos="0"/>
              </w:tabs>
            </w:pPr>
            <w:r w:rsidRPr="00FC041F">
              <w:t>Применять полученные знания на практике.</w:t>
            </w:r>
          </w:p>
        </w:tc>
        <w:tc>
          <w:tcPr>
            <w:tcW w:w="1701" w:type="dxa"/>
          </w:tcPr>
          <w:p w:rsidR="00344E76" w:rsidRPr="00FC041F" w:rsidRDefault="00344E76" w:rsidP="009F1758">
            <w:pPr>
              <w:tabs>
                <w:tab w:val="left" w:pos="0"/>
              </w:tabs>
            </w:pPr>
            <w:r w:rsidRPr="00FC041F">
              <w:t>К.р.№8</w:t>
            </w:r>
          </w:p>
        </w:tc>
        <w:tc>
          <w:tcPr>
            <w:tcW w:w="1134" w:type="dxa"/>
          </w:tcPr>
          <w:p w:rsidR="00344E76" w:rsidRPr="00FC041F" w:rsidRDefault="00344E76" w:rsidP="009F1758">
            <w:pPr>
              <w:rPr>
                <w:b/>
              </w:rPr>
            </w:pPr>
            <w:r>
              <w:rPr>
                <w:b/>
              </w:rPr>
              <w:t>22н</w:t>
            </w:r>
          </w:p>
        </w:tc>
        <w:tc>
          <w:tcPr>
            <w:tcW w:w="1134" w:type="dxa"/>
          </w:tcPr>
          <w:p w:rsidR="00344E76" w:rsidRPr="00FC041F" w:rsidRDefault="00344E76" w:rsidP="009F1758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9F1758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86</w:t>
            </w:r>
          </w:p>
        </w:tc>
        <w:tc>
          <w:tcPr>
            <w:tcW w:w="4186" w:type="dxa"/>
          </w:tcPr>
          <w:p w:rsidR="00344E76" w:rsidRPr="00FC041F" w:rsidRDefault="00344E76" w:rsidP="009F1758">
            <w:pPr>
              <w:tabs>
                <w:tab w:val="left" w:pos="0"/>
              </w:tabs>
            </w:pPr>
            <w:r w:rsidRPr="00FC041F">
              <w:t>Работа над ошибками</w:t>
            </w:r>
          </w:p>
        </w:tc>
        <w:tc>
          <w:tcPr>
            <w:tcW w:w="850" w:type="dxa"/>
          </w:tcPr>
          <w:p w:rsidR="00344E76" w:rsidRPr="00FC041F" w:rsidRDefault="00344E76" w:rsidP="009F1758">
            <w:pPr>
              <w:tabs>
                <w:tab w:val="left" w:pos="0"/>
              </w:tabs>
            </w:pPr>
            <w:r w:rsidRPr="00FC041F">
              <w:t>30</w:t>
            </w:r>
          </w:p>
        </w:tc>
        <w:tc>
          <w:tcPr>
            <w:tcW w:w="4395" w:type="dxa"/>
          </w:tcPr>
          <w:p w:rsidR="00344E76" w:rsidRPr="00FC041F" w:rsidRDefault="00344E76" w:rsidP="009F1758">
            <w:pPr>
              <w:tabs>
                <w:tab w:val="left" w:pos="0"/>
              </w:tabs>
            </w:pPr>
            <w:r w:rsidRPr="00FC041F">
              <w:t>Решать примеры на деление с остатком, решать задачи.</w:t>
            </w:r>
          </w:p>
        </w:tc>
        <w:tc>
          <w:tcPr>
            <w:tcW w:w="1701" w:type="dxa"/>
          </w:tcPr>
          <w:p w:rsidR="00344E76" w:rsidRPr="00FC041F" w:rsidRDefault="00344E76" w:rsidP="009F1758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9F1758">
            <w:pPr>
              <w:rPr>
                <w:b/>
              </w:rPr>
            </w:pPr>
            <w:r>
              <w:rPr>
                <w:b/>
              </w:rPr>
              <w:t>22н</w:t>
            </w:r>
          </w:p>
        </w:tc>
        <w:tc>
          <w:tcPr>
            <w:tcW w:w="1134" w:type="dxa"/>
          </w:tcPr>
          <w:p w:rsidR="00344E76" w:rsidRPr="00FC041F" w:rsidRDefault="00344E76" w:rsidP="009F1758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092470" w:rsidRDefault="00344E76" w:rsidP="009F1758">
            <w:pPr>
              <w:rPr>
                <w:b/>
                <w:sz w:val="22"/>
              </w:rPr>
            </w:pPr>
            <w:r w:rsidRPr="00092470">
              <w:rPr>
                <w:b/>
                <w:sz w:val="22"/>
              </w:rPr>
              <w:t>Т.</w:t>
            </w:r>
            <w:proofErr w:type="gramStart"/>
            <w:r w:rsidRPr="00092470">
              <w:rPr>
                <w:b/>
                <w:sz w:val="22"/>
              </w:rPr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lastRenderedPageBreak/>
              <w:t>87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850" w:type="dxa"/>
          </w:tcPr>
          <w:p w:rsidR="00344E76" w:rsidRPr="00FC041F" w:rsidRDefault="00BA7FDB" w:rsidP="008A37B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092470" w:rsidRDefault="00344E76" w:rsidP="004B6374">
            <w:pPr>
              <w:rPr>
                <w:b/>
                <w:sz w:val="22"/>
              </w:rPr>
            </w:pPr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  <w:rPr>
                <w:b/>
              </w:rPr>
            </w:pPr>
            <w:r w:rsidRPr="00FC041F">
              <w:rPr>
                <w:b/>
              </w:rPr>
              <w:t>Числа от 1 до 1000</w:t>
            </w:r>
          </w:p>
          <w:p w:rsidR="00344E76" w:rsidRPr="00FC041F" w:rsidRDefault="00344E76" w:rsidP="00344E76">
            <w:pPr>
              <w:tabs>
                <w:tab w:val="left" w:pos="0"/>
              </w:tabs>
            </w:pPr>
            <w:r w:rsidRPr="00FC041F">
              <w:rPr>
                <w:b/>
              </w:rPr>
              <w:t>Нумерация (1</w:t>
            </w:r>
            <w:r>
              <w:rPr>
                <w:b/>
              </w:rPr>
              <w:t>3</w:t>
            </w:r>
            <w:r w:rsidRPr="00FC041F">
              <w:rPr>
                <w:b/>
              </w:rPr>
              <w:t>)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092470" w:rsidRDefault="00344E76" w:rsidP="004B6374">
            <w:pPr>
              <w:rPr>
                <w:b/>
                <w:sz w:val="22"/>
              </w:rPr>
            </w:pPr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88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Устная нумерация. Счёт сотнями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</w:t>
            </w:r>
          </w:p>
        </w:tc>
        <w:tc>
          <w:tcPr>
            <w:tcW w:w="4395" w:type="dxa"/>
          </w:tcPr>
          <w:p w:rsidR="00344E76" w:rsidRDefault="00344E76" w:rsidP="008A37B6">
            <w:r w:rsidRPr="00FC041F">
              <w:t>Знать названия сотен, научиться записывать трехзначные числа,  решать задачи и примеры.</w:t>
            </w:r>
          </w:p>
          <w:p w:rsidR="00344E76" w:rsidRPr="00FC041F" w:rsidRDefault="00344E76" w:rsidP="008A37B6"/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23н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8907FB">
              <w:t>Т.</w:t>
            </w:r>
            <w:proofErr w:type="gramStart"/>
            <w:r w:rsidRPr="008907FB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89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Десятичный состав в пределах 1000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Записывать и читать числа, состоящие из сотен, десятков, единиц, решать задачи и примеры.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rPr>
                <w:i/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23н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8907FB">
              <w:t>Т.</w:t>
            </w:r>
            <w:proofErr w:type="gramStart"/>
            <w:r w:rsidRPr="008907FB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90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Единицы 1,2 и 3 разрядов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3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 xml:space="preserve">Читать и записывать числа в пределах 1000, знать  название единиц первого, второго и третьего разрядов. 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23н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8907FB">
              <w:t>Т.</w:t>
            </w:r>
            <w:proofErr w:type="gramStart"/>
            <w:r w:rsidRPr="008907FB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91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Решение задач на нахождение четвёртого пропорционального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4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Решать задачи на нахождение четвёртого пропорционального, читать и записывать числа в таблице разрядов.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23н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8907FB">
              <w:t>Т.</w:t>
            </w:r>
            <w:proofErr w:type="gramStart"/>
            <w:r w:rsidRPr="008907FB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92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Письменная нумерация чисел в пределах 1000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5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Научиться записывать и читать числа, состоящие из сотен, десятков, единиц, знать десятичный состав трёхзначных чисел, решать задачи и примеры.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24н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EA7881">
              <w:t>Т.</w:t>
            </w:r>
            <w:proofErr w:type="gramStart"/>
            <w:r w:rsidRPr="00EA7881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93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Увеличение и уменьшение чисел в 10, 100 раз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6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Решать примеры на увеличение и уменьшение чисел в 10 и 100 раз, сравнивать единицы длины, решать уравнения, знать нумерацию чисел в пределах 1000.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24н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EA7881">
              <w:t>Т.</w:t>
            </w:r>
            <w:proofErr w:type="gramStart"/>
            <w:r w:rsidRPr="00EA7881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94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Приёмы устных вычислений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7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Представлять числа в виде суммы разрядных слагаемых, познакомиться с новыми случаями сложения и вычитания.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24н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EA7881">
              <w:t>Т.</w:t>
            </w:r>
            <w:proofErr w:type="gramStart"/>
            <w:r w:rsidRPr="00EA7881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95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 xml:space="preserve">Сравнение трёхзначных чисел. 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8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Познакомиться  с приемами сравнения трехзначных чисел; решать уравнения и задачи.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24н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EA7881">
              <w:t>Т.</w:t>
            </w:r>
            <w:proofErr w:type="gramStart"/>
            <w:r w:rsidRPr="00EA7881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96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 xml:space="preserve">Количество сотен, десятков единиц в </w:t>
            </w:r>
            <w:r w:rsidRPr="00FC041F">
              <w:lastRenderedPageBreak/>
              <w:t>числе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lastRenderedPageBreak/>
              <w:t>9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 xml:space="preserve">Познакомиться с новыми приемами </w:t>
            </w:r>
            <w:r w:rsidRPr="00FC041F">
              <w:lastRenderedPageBreak/>
              <w:t>сложения и вычитания, знать разрядный состав трехзначных чисел, знать правило нахождения площади квадрата.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25н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B73F55">
              <w:t>Т.</w:t>
            </w:r>
            <w:proofErr w:type="gramStart"/>
            <w:r w:rsidRPr="00B73F55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lastRenderedPageBreak/>
              <w:t>97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Римские цифры Единицы массы. Грамм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10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Познакомиться с римскими цифрами. Познакомиться с единицей измерения массы - грамм. Узнать соотношение между граммом и килограммом, решать уравнения.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25н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B73F55">
              <w:t>Т.</w:t>
            </w:r>
            <w:proofErr w:type="gramStart"/>
            <w:r w:rsidRPr="00B73F55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98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  <w:rPr>
                <w:b/>
                <w:i/>
              </w:rPr>
            </w:pPr>
            <w:r w:rsidRPr="00FC041F">
              <w:rPr>
                <w:b/>
                <w:i/>
                <w:u w:val="single"/>
              </w:rPr>
              <w:t>Контрольная работа №9 по теме «Письменная нумерация чисел в пределах 1000»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11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Применять полученные знания на практике.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К.р.№9</w:t>
            </w: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25н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4B6374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99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Работа над ошибками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12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Представлять числа в виде суммы разрядных слагаемых, знать порядок действий в выражениях и деление с остатком.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25н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4B6374">
            <w:pPr>
              <w:rPr>
                <w:b/>
              </w:rPr>
            </w:pPr>
            <w:r w:rsidRPr="00092470">
              <w:rPr>
                <w:b/>
              </w:rPr>
              <w:t>Т.</w:t>
            </w:r>
            <w:proofErr w:type="gramStart"/>
            <w:r w:rsidRPr="00092470">
              <w:rPr>
                <w:b/>
              </w:rPr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  <w:rPr>
                <w:b/>
              </w:rPr>
            </w:pPr>
            <w:r w:rsidRPr="00FC041F">
              <w:rPr>
                <w:b/>
              </w:rPr>
              <w:t>Арифметические действия (36)</w:t>
            </w:r>
          </w:p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rPr>
                <w:b/>
              </w:rPr>
              <w:t>Сложение и вычитание (14)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100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Приёмы устных  вычислений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Научиться новым приемам устных вычислений  сложения и вычитания трехзначных чисел, знать нумерацию чисел в пределах 1000, решать задачи и уравнения.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26н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2015CA">
              <w:t>Т.</w:t>
            </w:r>
            <w:proofErr w:type="gramStart"/>
            <w:r w:rsidRPr="002015CA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101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Сложение и вычитание вида 450+30, 620-200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2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Научиться новым приемам устных вычислений  сложения и вычитания трехзначных чисел, уметь проводить проверку сложения, вычитания, умножения и деления, решать задачи и уравнения.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26н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2015CA">
              <w:t>Т.</w:t>
            </w:r>
            <w:proofErr w:type="gramStart"/>
            <w:r w:rsidRPr="002015CA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102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Сложение и вычитание вида 470+80, 560-60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3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 xml:space="preserve">Научиться новым приемам устных вычислений  сложения и вычитания трехзначных чисел, знать нумерацию трехзначных чисел. 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26н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2015CA">
              <w:t>Т.</w:t>
            </w:r>
            <w:proofErr w:type="gramStart"/>
            <w:r w:rsidRPr="002015CA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103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 xml:space="preserve">Сложение и вычитание вида 260+310, </w:t>
            </w:r>
            <w:r w:rsidRPr="00FC041F">
              <w:lastRenderedPageBreak/>
              <w:t>670-140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lastRenderedPageBreak/>
              <w:t>4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 xml:space="preserve">Знать нумерацию чисел в пределах </w:t>
            </w:r>
            <w:r w:rsidRPr="00FC041F">
              <w:lastRenderedPageBreak/>
              <w:t>1000,  решать уравнения и задачи,  делать проверку сложения, вычитания, умножения и деления, знать порядок действий в выражениях и деление с остатком.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26н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lastRenderedPageBreak/>
              <w:t>104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  <w:jc w:val="center"/>
            </w:pPr>
            <w:r>
              <w:rPr>
                <w:highlight w:val="lightGray"/>
              </w:rPr>
              <w:t>4</w:t>
            </w:r>
            <w:r w:rsidRPr="002C491E">
              <w:rPr>
                <w:highlight w:val="lightGray"/>
              </w:rPr>
              <w:t xml:space="preserve"> четверть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4395" w:type="dxa"/>
          </w:tcPr>
          <w:p w:rsidR="00344E76" w:rsidRPr="00FC041F" w:rsidRDefault="00344E76" w:rsidP="008A37B6"/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Приёмы письменных вычислений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5</w:t>
            </w:r>
          </w:p>
        </w:tc>
        <w:tc>
          <w:tcPr>
            <w:tcW w:w="4395" w:type="dxa"/>
          </w:tcPr>
          <w:p w:rsidR="00344E76" w:rsidRDefault="00344E76" w:rsidP="008A37B6">
            <w:r w:rsidRPr="00FC041F">
              <w:t>Познакомиться  с письменными приемами сложения и вычитания без перехода через десяток; научиться правильно, оформлять запись таких примеров.</w:t>
            </w:r>
          </w:p>
          <w:p w:rsidR="00344E76" w:rsidRPr="00FC041F" w:rsidRDefault="00344E76" w:rsidP="008A37B6"/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27н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8C43E3">
              <w:t>Т.</w:t>
            </w:r>
            <w:proofErr w:type="gramStart"/>
            <w:r w:rsidRPr="008C43E3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105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Алгоритм сложения трёхзначных чисел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6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Познакомиться с новым письменным приемом сложения с одним переходом через разряд, решать примеры и задачи.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27н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8C43E3">
              <w:t>Т.</w:t>
            </w:r>
            <w:proofErr w:type="gramStart"/>
            <w:r w:rsidRPr="008C43E3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106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Алгоритм вычитания трёхзначных чисел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7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Применять новый письменный прием сложения с одним переходом через разряд, решать примеры и задачи.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27н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8C43E3">
              <w:t>Т.</w:t>
            </w:r>
            <w:proofErr w:type="gramStart"/>
            <w:r w:rsidRPr="008C43E3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107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Виды треугольников</w:t>
            </w:r>
          </w:p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Практическая работа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8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Научиться различать треугольники на чертеже, сравнивать единицы длины.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rPr>
                <w:i/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27н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3012DD">
              <w:t>Т.</w:t>
            </w:r>
            <w:proofErr w:type="gramStart"/>
            <w:r w:rsidRPr="003012DD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108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Письменное сложение и вычитание в пределах 1000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9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Решать примеры сложения и вычитания трехзначных чисел, владеть вычислительными навыками в пределах 100, находить по чертежу треугольники определенных видов.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28н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3012DD">
              <w:t>Т.</w:t>
            </w:r>
            <w:proofErr w:type="gramStart"/>
            <w:r w:rsidRPr="003012DD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109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Решение задач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10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Решать примеры и задачи изученных видов,  сравнивать единицы длины.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28н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3012DD">
              <w:t>Т.</w:t>
            </w:r>
            <w:proofErr w:type="gramStart"/>
            <w:r w:rsidRPr="003012DD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110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Письменные приёмы  сложения  и вычитания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11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  <w:rPr>
                <w:i/>
                <w:iCs/>
                <w:color w:val="FF0000"/>
              </w:rPr>
            </w:pPr>
            <w:r w:rsidRPr="00FC041F">
              <w:t>Решать примеры сложения и вычитания трехзначных чисел, владеть вычислительными навыками в пределах 100.</w:t>
            </w:r>
          </w:p>
        </w:tc>
        <w:tc>
          <w:tcPr>
            <w:tcW w:w="1701" w:type="dxa"/>
          </w:tcPr>
          <w:p w:rsidR="00344E76" w:rsidRPr="00841F2C" w:rsidRDefault="00344E76" w:rsidP="008A37B6">
            <w:pPr>
              <w:tabs>
                <w:tab w:val="left" w:pos="0"/>
              </w:tabs>
              <w:rPr>
                <w:i/>
                <w:iCs/>
              </w:rPr>
            </w:pPr>
            <w:r w:rsidRPr="00841F2C">
              <w:rPr>
                <w:i/>
                <w:iCs/>
              </w:rPr>
              <w:t>Самостоятельная работа.</w:t>
            </w:r>
          </w:p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28н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3012DD">
              <w:t>Т.</w:t>
            </w:r>
            <w:proofErr w:type="gramStart"/>
            <w:r w:rsidRPr="003012DD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111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Сложение и вычитание трёхзначных чисел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12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Решать примеры и задачи изученных видов, сравнивать единицы длины.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28н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lastRenderedPageBreak/>
              <w:t>112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  <w:rPr>
                <w:b/>
                <w:i/>
              </w:rPr>
            </w:pPr>
            <w:r w:rsidRPr="00FC041F">
              <w:rPr>
                <w:b/>
                <w:i/>
                <w:u w:val="single"/>
              </w:rPr>
              <w:t>Контрольная работа №10 по теме «Сложение и вычитание многозначных чисел»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13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Применять полученные знания на практике.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К.р.№10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29н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4B6374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113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Работа над ошибками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14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Решать примеры и задачи изученных видов, сравнивать единицы длины.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  <w:r>
              <w:rPr>
                <w:b/>
              </w:rPr>
              <w:t>29н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4B6374">
            <w:pPr>
              <w:rPr>
                <w:b/>
              </w:rPr>
            </w:pPr>
            <w:r w:rsidRPr="00092470">
              <w:rPr>
                <w:b/>
              </w:rPr>
              <w:t>Т.</w:t>
            </w:r>
            <w:proofErr w:type="gramStart"/>
            <w:r w:rsidRPr="00092470">
              <w:rPr>
                <w:b/>
              </w:rPr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rPr>
                <w:b/>
              </w:rPr>
              <w:t>Умножение и деление (22)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29н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114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Умножение и деление. Приёмы устных  вычислений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15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Умножать и делить числа, оканчивающиеся одним или двумя нулями, составлять и решать составные задачи на умножение и деление в пределах 1000.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29н</w:t>
            </w:r>
          </w:p>
        </w:tc>
        <w:tc>
          <w:tcPr>
            <w:tcW w:w="1134" w:type="dxa"/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3C1BF5">
              <w:t>Т.</w:t>
            </w:r>
            <w:proofErr w:type="gramStart"/>
            <w:r w:rsidRPr="003C1BF5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115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Деление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</w:t>
            </w:r>
            <w:r>
              <w:t>6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Познакомиться с приемами деления в пределах 1000; знать нумерацию трехзначных чисел, решать задачи.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30н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3C1BF5">
              <w:t>Т.</w:t>
            </w:r>
            <w:proofErr w:type="gramStart"/>
            <w:r w:rsidRPr="003C1BF5">
              <w:t>П</w:t>
            </w:r>
            <w:proofErr w:type="gramEnd"/>
          </w:p>
        </w:tc>
      </w:tr>
      <w:tr w:rsidR="00344E76" w:rsidRPr="00FC041F" w:rsidTr="00A30387">
        <w:trPr>
          <w:trHeight w:val="57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116</w:t>
            </w:r>
          </w:p>
          <w:p w:rsidR="00344E76" w:rsidRPr="00FC041F" w:rsidRDefault="00344E76" w:rsidP="004B6374">
            <w:pPr>
              <w:tabs>
                <w:tab w:val="left" w:pos="0"/>
              </w:tabs>
            </w:pP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Умножение и деление вида 230</w:t>
            </w:r>
            <w:r>
              <w:t>х</w:t>
            </w:r>
            <w:r w:rsidRPr="00FC041F">
              <w:t>3, 960:3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17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Познакомиться с устными приемами умножения и деления в пределах 1000, решать задачи несколькими способами, находить значение выражения с переменной.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30н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3C1BF5">
              <w:t>Т.</w:t>
            </w:r>
            <w:proofErr w:type="gramStart"/>
            <w:r w:rsidRPr="003C1BF5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117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Устные приёмы деления способом подбора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Познакомиться с новым приемом деления способом подбора, распознавать треугольники разных видов на чертеже.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30н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1A257F">
              <w:t>Т.</w:t>
            </w:r>
            <w:proofErr w:type="gramStart"/>
            <w:r w:rsidRPr="001A257F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118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Решение задач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19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Решать задачи, решать примеры на деление с остатком и проверять их.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30н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1A257F">
              <w:t>Т.</w:t>
            </w:r>
            <w:proofErr w:type="gramStart"/>
            <w:r w:rsidRPr="001A257F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119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Деление суммы на число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Уметь решать задачи изученных видов, знать геометрические понятия.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rPr>
                <w:i/>
                <w:color w:val="000000"/>
              </w:rPr>
              <w:t>Самостоятельная работа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31н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1A257F">
              <w:t>Т.</w:t>
            </w:r>
            <w:proofErr w:type="gramStart"/>
            <w:r w:rsidRPr="001A257F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120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Приёмы письменного умножения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Познакомиться с письменными приемами умножения, знать таблицу умножения и деления.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31н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1A257F">
              <w:t>Т.</w:t>
            </w:r>
            <w:proofErr w:type="gramStart"/>
            <w:r w:rsidRPr="001A257F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121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 xml:space="preserve">Письменное умножение трёхзначного числа </w:t>
            </w:r>
            <w:proofErr w:type="gramStart"/>
            <w:r w:rsidRPr="00FC041F">
              <w:t>на</w:t>
            </w:r>
            <w:proofErr w:type="gramEnd"/>
            <w:r w:rsidRPr="00FC041F">
              <w:t xml:space="preserve"> однозначное с переходом в другой разряд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 xml:space="preserve">Познакомиться с письменными приемами умножения трёхзначного числа на </w:t>
            </w:r>
            <w:proofErr w:type="gramStart"/>
            <w:r w:rsidRPr="00FC041F">
              <w:t>однозначное</w:t>
            </w:r>
            <w:proofErr w:type="gramEnd"/>
            <w:r w:rsidRPr="00FC041F">
              <w:t xml:space="preserve"> с переходом в </w:t>
            </w:r>
            <w:r w:rsidRPr="00FC041F">
              <w:lastRenderedPageBreak/>
              <w:t>другой разряд, устно делать вычисления в пределах 1000, решать задачи.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31н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1A257F">
              <w:t>Т.</w:t>
            </w:r>
            <w:proofErr w:type="gramStart"/>
            <w:r w:rsidRPr="001A257F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lastRenderedPageBreak/>
              <w:t>122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Приёмы письменного умножения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Выполнять письменные приемы  умножения, решать  уравнения, примеры; решать  задачи на нахождение периметра геометрических фигур.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31н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1A257F">
              <w:t>Т.</w:t>
            </w:r>
            <w:proofErr w:type="gramStart"/>
            <w:r w:rsidRPr="001A257F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123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Приёмы письменного умножения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Владеть письменными приемами умножения, знать приемы умножения с 0, 1 и 10, решать примеры на деление с остатком.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32н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8A37B6">
            <w:pPr>
              <w:rPr>
                <w:b/>
              </w:rPr>
            </w:pPr>
            <w:r w:rsidRPr="00092470">
              <w:rPr>
                <w:b/>
              </w:rPr>
              <w:t>Т.</w:t>
            </w:r>
            <w:proofErr w:type="gramStart"/>
            <w:r w:rsidRPr="00092470">
              <w:rPr>
                <w:b/>
              </w:rPr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124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  <w:rPr>
                <w:b/>
                <w:i/>
              </w:rPr>
            </w:pPr>
            <w:r w:rsidRPr="00FC041F">
              <w:rPr>
                <w:b/>
                <w:i/>
                <w:u w:val="single"/>
              </w:rPr>
              <w:t>Контрольная работа №11 по теме «Приёмы письменных вычислений»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25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Применять полученные знания на практике.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К.р.№11</w:t>
            </w: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32н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8A37B6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125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  <w:rPr>
                <w:u w:val="single"/>
              </w:rPr>
            </w:pPr>
            <w:r w:rsidRPr="00FC041F">
              <w:t>Работа над ошибками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26</w:t>
            </w:r>
          </w:p>
        </w:tc>
        <w:tc>
          <w:tcPr>
            <w:tcW w:w="4395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Владеть письменными приемами умножения, решать примеры на деление с остатком.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073ABA">
              <w:t>Т.</w:t>
            </w:r>
            <w:proofErr w:type="gramStart"/>
            <w:r w:rsidRPr="00073ABA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126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 xml:space="preserve">Приёмы  письменного деления трёхзначного числа на </w:t>
            </w:r>
            <w:proofErr w:type="gramStart"/>
            <w:r w:rsidRPr="00FC041F">
              <w:t>однозначное</w:t>
            </w:r>
            <w:proofErr w:type="gramEnd"/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27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Познакомиться с письменными приемами деления трёхзначного числа на однозначное, находить значение выражений с переменной.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32н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073ABA">
              <w:t>Т.</w:t>
            </w:r>
            <w:proofErr w:type="gramStart"/>
            <w:r w:rsidRPr="00073ABA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127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  <w:rPr>
                <w:u w:val="single"/>
              </w:rPr>
            </w:pPr>
            <w:r w:rsidRPr="00FC041F">
              <w:t xml:space="preserve">Алгоритм письменного деления трёхзначного числа на </w:t>
            </w:r>
            <w:proofErr w:type="gramStart"/>
            <w:r w:rsidRPr="00FC041F">
              <w:t>однозначное</w:t>
            </w:r>
            <w:proofErr w:type="gramEnd"/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28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 xml:space="preserve">Познакомиться с алгоритмом письменного  деления, решать уравнения и задачи с изменением вопроса. 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32н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BE7705">
              <w:t>Т.</w:t>
            </w:r>
            <w:proofErr w:type="gramStart"/>
            <w:r w:rsidRPr="00BE7705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128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Проверка деления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29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Владеть приемами письменных вычислений, выполнять проверку деления, решать задачи.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841F2C">
              <w:t>Самостоятельная работа.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33н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BE7705">
              <w:t>Т.</w:t>
            </w:r>
            <w:proofErr w:type="gramStart"/>
            <w:r w:rsidRPr="00BE7705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129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Письменное деление с проверкой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30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Выполнять  письменные приемы деления, проверку решения, решать задачи изученных видов.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33н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BE7705">
              <w:t>Т.</w:t>
            </w:r>
            <w:proofErr w:type="gramStart"/>
            <w:r w:rsidRPr="00BE7705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130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Приёмы  письменного умножения и деления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31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 xml:space="preserve">Знать таблицу умножения, деления, сложения и вычитания, решать примеры с остатком и делать к ним проверку, знать правила порядка арифметических </w:t>
            </w:r>
            <w:r w:rsidRPr="00FC041F">
              <w:lastRenderedPageBreak/>
              <w:t>действий.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33н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BE7705">
              <w:t>Т.</w:t>
            </w:r>
            <w:proofErr w:type="gramStart"/>
            <w:r w:rsidRPr="00BE7705"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lastRenderedPageBreak/>
              <w:t>131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rPr>
                <w:b/>
                <w:i/>
                <w:u w:val="single"/>
              </w:rPr>
              <w:t xml:space="preserve">Контрольная работа №12 по теме «Умножение и деление многозначного числа </w:t>
            </w:r>
            <w:proofErr w:type="gramStart"/>
            <w:r w:rsidRPr="00FC041F">
              <w:rPr>
                <w:b/>
                <w:i/>
                <w:u w:val="single"/>
              </w:rPr>
              <w:t>на</w:t>
            </w:r>
            <w:proofErr w:type="gramEnd"/>
            <w:r w:rsidRPr="00FC041F">
              <w:rPr>
                <w:b/>
                <w:i/>
                <w:u w:val="single"/>
              </w:rPr>
              <w:t xml:space="preserve"> однозначное»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32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Применять полученные знания на практике.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К.р.№12</w:t>
            </w:r>
          </w:p>
        </w:tc>
        <w:tc>
          <w:tcPr>
            <w:tcW w:w="1134" w:type="dxa"/>
          </w:tcPr>
          <w:p w:rsidR="00344E76" w:rsidRPr="00FC041F" w:rsidRDefault="00344E76" w:rsidP="00713B6A">
            <w:pPr>
              <w:rPr>
                <w:b/>
              </w:rPr>
            </w:pPr>
            <w:r>
              <w:rPr>
                <w:b/>
              </w:rPr>
              <w:t>33н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Pr="00FC041F" w:rsidRDefault="00344E76" w:rsidP="008A37B6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344E76" w:rsidRPr="00FC041F" w:rsidTr="00A30387">
        <w:trPr>
          <w:trHeight w:val="207"/>
        </w:trPr>
        <w:tc>
          <w:tcPr>
            <w:tcW w:w="776" w:type="dxa"/>
          </w:tcPr>
          <w:p w:rsidR="00344E76" w:rsidRPr="00FC041F" w:rsidRDefault="00344E76" w:rsidP="004B6374">
            <w:pPr>
              <w:tabs>
                <w:tab w:val="left" w:pos="0"/>
              </w:tabs>
            </w:pPr>
            <w:r w:rsidRPr="00FC041F">
              <w:t>132</w:t>
            </w:r>
          </w:p>
        </w:tc>
        <w:tc>
          <w:tcPr>
            <w:tcW w:w="4186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 xml:space="preserve">Работа над ошибками </w:t>
            </w:r>
          </w:p>
        </w:tc>
        <w:tc>
          <w:tcPr>
            <w:tcW w:w="850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33</w:t>
            </w:r>
          </w:p>
        </w:tc>
        <w:tc>
          <w:tcPr>
            <w:tcW w:w="4395" w:type="dxa"/>
          </w:tcPr>
          <w:p w:rsidR="00344E76" w:rsidRPr="00FC041F" w:rsidRDefault="00344E76" w:rsidP="008A37B6">
            <w:r w:rsidRPr="00FC041F">
              <w:t>Решать задачи изученных видов, задачи на нахождение площади и периметра геометрических фигур, на нахождение четвертого пропорционального.</w:t>
            </w:r>
          </w:p>
        </w:tc>
        <w:tc>
          <w:tcPr>
            <w:tcW w:w="1701" w:type="dxa"/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34н</w:t>
            </w:r>
          </w:p>
        </w:tc>
        <w:tc>
          <w:tcPr>
            <w:tcW w:w="1134" w:type="dxa"/>
          </w:tcPr>
          <w:p w:rsidR="00344E76" w:rsidRPr="00FC041F" w:rsidRDefault="00344E76" w:rsidP="008A37B6">
            <w:pPr>
              <w:rPr>
                <w:b/>
              </w:rPr>
            </w:pPr>
          </w:p>
        </w:tc>
        <w:tc>
          <w:tcPr>
            <w:tcW w:w="991" w:type="dxa"/>
          </w:tcPr>
          <w:p w:rsidR="00344E76" w:rsidRDefault="00344E76">
            <w:r w:rsidRPr="00321DCC">
              <w:t>Т.</w:t>
            </w:r>
            <w:proofErr w:type="gramStart"/>
            <w:r w:rsidRPr="00321DCC">
              <w:t>П</w:t>
            </w:r>
            <w:proofErr w:type="gramEnd"/>
          </w:p>
        </w:tc>
      </w:tr>
      <w:tr w:rsidR="00344E76" w:rsidRPr="00FC041F" w:rsidTr="00A30387">
        <w:trPr>
          <w:trHeight w:val="443"/>
        </w:trPr>
        <w:tc>
          <w:tcPr>
            <w:tcW w:w="776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133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  <w:rPr>
                <w:b/>
                <w:i/>
              </w:rPr>
            </w:pPr>
            <w:r w:rsidRPr="00FC041F">
              <w:t>Решение задач изученных видов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34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Решать задачи на нахождение площади и периметра геометрических фигур, на нахождение четвертого пропорционального.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76" w:rsidRPr="00FC041F" w:rsidRDefault="00344E76" w:rsidP="00A30387">
            <w:pPr>
              <w:rPr>
                <w:b/>
              </w:rPr>
            </w:pPr>
            <w:r>
              <w:rPr>
                <w:b/>
              </w:rPr>
              <w:t>34н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44E76" w:rsidRDefault="00344E76">
            <w:r w:rsidRPr="00321DCC">
              <w:t>Т.</w:t>
            </w:r>
            <w:proofErr w:type="gramStart"/>
            <w:r w:rsidRPr="00321DCC">
              <w:t>П</w:t>
            </w:r>
            <w:proofErr w:type="gramEnd"/>
          </w:p>
        </w:tc>
      </w:tr>
      <w:tr w:rsidR="00344E76" w:rsidRPr="00FC041F" w:rsidTr="00A30387">
        <w:trPr>
          <w:trHeight w:val="1139"/>
        </w:trPr>
        <w:tc>
          <w:tcPr>
            <w:tcW w:w="776" w:type="dxa"/>
            <w:tcBorders>
              <w:bottom w:val="single" w:sz="4" w:space="0" w:color="auto"/>
            </w:tcBorders>
          </w:tcPr>
          <w:p w:rsidR="00344E76" w:rsidRPr="00FC041F" w:rsidRDefault="00344E76" w:rsidP="004B6374">
            <w:pPr>
              <w:tabs>
                <w:tab w:val="left" w:pos="0"/>
              </w:tabs>
            </w:pPr>
            <w:r>
              <w:t>134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344E76" w:rsidRPr="00965BB7" w:rsidRDefault="00344E76" w:rsidP="008A37B6">
            <w:pPr>
              <w:tabs>
                <w:tab w:val="left" w:pos="0"/>
              </w:tabs>
            </w:pPr>
            <w:r w:rsidRPr="00965BB7">
              <w:t>Решение задач изученных видов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E76" w:rsidRPr="00FC041F" w:rsidRDefault="00344E76" w:rsidP="00965BB7">
            <w:pPr>
              <w:tabs>
                <w:tab w:val="left" w:pos="0"/>
              </w:tabs>
            </w:pPr>
            <w:r>
              <w:t>35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Решать задачи на нахождение площади и периметра геометрических фигур, на нахождение четвертого пропорционального.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E76" w:rsidRPr="00FC041F" w:rsidRDefault="00344E76" w:rsidP="00A30387">
            <w:pPr>
              <w:rPr>
                <w:b/>
              </w:rPr>
            </w:pPr>
            <w:r>
              <w:rPr>
                <w:b/>
              </w:rPr>
              <w:t>34н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44E76" w:rsidRDefault="00344E76">
            <w:r w:rsidRPr="00321DCC">
              <w:t>Т.</w:t>
            </w:r>
            <w:proofErr w:type="gramStart"/>
            <w:r w:rsidRPr="00321DCC">
              <w:t>П</w:t>
            </w:r>
            <w:proofErr w:type="gramEnd"/>
          </w:p>
        </w:tc>
      </w:tr>
      <w:tr w:rsidR="00344E76" w:rsidRPr="00FC041F" w:rsidTr="00A30387">
        <w:trPr>
          <w:trHeight w:val="501"/>
        </w:trPr>
        <w:tc>
          <w:tcPr>
            <w:tcW w:w="776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135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Приёмы  письменного умножения и деления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4E76" w:rsidRPr="00FC041F" w:rsidRDefault="00344E76" w:rsidP="00965BB7">
            <w:pPr>
              <w:tabs>
                <w:tab w:val="left" w:pos="0"/>
              </w:tabs>
            </w:pPr>
            <w:r>
              <w:t>36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r w:rsidRPr="00FC041F">
              <w:t>Владеть письменными приемами  вычисления в пределах 1000, нахождение значений выражений, на увеличение и уменьшение чисел, на нахождение неизвестных компонентов.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34н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44E76" w:rsidRDefault="00344E76">
            <w:r w:rsidRPr="00B1260B">
              <w:t>Т.</w:t>
            </w:r>
            <w:proofErr w:type="gramStart"/>
            <w:r w:rsidRPr="00B1260B">
              <w:t>П</w:t>
            </w:r>
            <w:proofErr w:type="gramEnd"/>
          </w:p>
        </w:tc>
      </w:tr>
      <w:tr w:rsidR="00344E76" w:rsidRPr="00FC041F" w:rsidTr="00A30387">
        <w:trPr>
          <w:trHeight w:val="501"/>
        </w:trPr>
        <w:tc>
          <w:tcPr>
            <w:tcW w:w="776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FC041F">
              <w:t>136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344E76" w:rsidRPr="00965BB7" w:rsidRDefault="00344E76" w:rsidP="008A37B6">
            <w:pPr>
              <w:tabs>
                <w:tab w:val="left" w:pos="0"/>
              </w:tabs>
            </w:pPr>
            <w:r w:rsidRPr="00965BB7">
              <w:t xml:space="preserve">Повторение </w:t>
            </w:r>
            <w:proofErr w:type="gramStart"/>
            <w:r w:rsidRPr="00965BB7">
              <w:t>изученного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  <w:r>
              <w:t>37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  <w:r w:rsidRPr="00965BB7">
              <w:t>Решать задачи на нахождение площади и периметра геометрических фигур, на нахождение четвертого пропорционального.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76" w:rsidRPr="00FC041F" w:rsidRDefault="00344E76" w:rsidP="008A37B6">
            <w:pPr>
              <w:rPr>
                <w:b/>
              </w:rPr>
            </w:pPr>
            <w:r>
              <w:rPr>
                <w:b/>
              </w:rPr>
              <w:t>34н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76" w:rsidRPr="00FC041F" w:rsidRDefault="00344E76" w:rsidP="004B6374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44E76" w:rsidRDefault="00344E76">
            <w:r w:rsidRPr="00B1260B">
              <w:t>Т.</w:t>
            </w:r>
            <w:proofErr w:type="gramStart"/>
            <w:r w:rsidRPr="00B1260B">
              <w:t>П</w:t>
            </w:r>
            <w:proofErr w:type="gramEnd"/>
          </w:p>
        </w:tc>
      </w:tr>
    </w:tbl>
    <w:p w:rsidR="00CF26B5" w:rsidRDefault="00CF26B5" w:rsidP="00225174">
      <w:pPr>
        <w:sectPr w:rsidR="00CF26B5" w:rsidSect="00CF26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2FD6" w:rsidRPr="00A013F2" w:rsidRDefault="00E72FD6" w:rsidP="00A013F2">
      <w:r w:rsidRPr="00897EFD">
        <w:rPr>
          <w:b/>
        </w:rPr>
        <w:lastRenderedPageBreak/>
        <w:t>Учебно</w:t>
      </w:r>
      <w:r>
        <w:rPr>
          <w:b/>
        </w:rPr>
        <w:t>-методические средства обучения</w:t>
      </w:r>
    </w:p>
    <w:p w:rsidR="00E72FD6" w:rsidRPr="00FC041F" w:rsidRDefault="00E72FD6" w:rsidP="00E72FD6">
      <w:pPr>
        <w:jc w:val="center"/>
        <w:rPr>
          <w:b/>
          <w:bCs/>
          <w:i/>
          <w:iCs/>
        </w:rPr>
      </w:pPr>
      <w:r w:rsidRPr="00897EFD">
        <w:rPr>
          <w:b/>
          <w:bCs/>
          <w:i/>
          <w:iCs/>
        </w:rPr>
        <w:t>Пособия для учителя:</w:t>
      </w:r>
    </w:p>
    <w:p w:rsidR="00E72FD6" w:rsidRPr="005076F7" w:rsidRDefault="00E72FD6" w:rsidP="00E72FD6">
      <w:pPr>
        <w:pStyle w:val="aa"/>
        <w:spacing w:before="0" w:beforeAutospacing="0" w:after="0" w:afterAutospacing="0"/>
        <w:jc w:val="center"/>
        <w:rPr>
          <w:sz w:val="16"/>
          <w:szCs w:val="16"/>
        </w:rPr>
      </w:pPr>
    </w:p>
    <w:p w:rsidR="00E72FD6" w:rsidRPr="00F45139" w:rsidRDefault="00E72FD6" w:rsidP="00E72FD6">
      <w:pPr>
        <w:pStyle w:val="aa"/>
        <w:spacing w:before="0" w:beforeAutospacing="0" w:after="0" w:afterAutospacing="0"/>
        <w:jc w:val="both"/>
      </w:pPr>
      <w:r w:rsidRPr="00F45139">
        <w:t>Моро М. И. Математика: учебник для 3 класса / М. И. Моро, М. А. Бантова, С. И. Волкова и др.</w:t>
      </w:r>
      <w:r>
        <w:t>: в 2 ч. — М.: Просвещение, 2013</w:t>
      </w:r>
      <w:r w:rsidRPr="00F45139">
        <w:t xml:space="preserve">. </w:t>
      </w:r>
    </w:p>
    <w:p w:rsidR="00E72FD6" w:rsidRPr="00F45139" w:rsidRDefault="00E72FD6" w:rsidP="00E72FD6">
      <w:pPr>
        <w:pStyle w:val="aa"/>
        <w:spacing w:before="0" w:beforeAutospacing="0" w:after="0" w:afterAutospacing="0"/>
        <w:jc w:val="both"/>
      </w:pPr>
      <w:r w:rsidRPr="00F45139">
        <w:t>Моро М. И. Тетрадь по математике для 3 класса: в 2 ч / М. И. Моро, М. А. Бантова, С. И. Волко</w:t>
      </w:r>
      <w:r>
        <w:t>ва и др. — М.: Просвещение, 2013</w:t>
      </w:r>
      <w:r w:rsidRPr="00F45139">
        <w:t>.</w:t>
      </w:r>
    </w:p>
    <w:p w:rsidR="004B6374" w:rsidRDefault="00E72FD6" w:rsidP="00E72FD6">
      <w:pPr>
        <w:pStyle w:val="aa"/>
        <w:spacing w:before="0" w:beforeAutospacing="0" w:after="0" w:afterAutospacing="0"/>
        <w:jc w:val="both"/>
      </w:pPr>
      <w:r w:rsidRPr="00F45139">
        <w:t>Дмитриева О. И., Мокрушина О. А. Поурочные разработки по математике: 3 класс. К учебному комплекту М</w:t>
      </w:r>
      <w:r w:rsidR="004B6374">
        <w:t>. И. Моро — Москва: «ВАКО», 2014</w:t>
      </w:r>
    </w:p>
    <w:p w:rsidR="004B6374" w:rsidRDefault="004B6374" w:rsidP="00E72FD6">
      <w:pPr>
        <w:pStyle w:val="aa"/>
        <w:spacing w:before="0" w:beforeAutospacing="0" w:after="0" w:afterAutospacing="0"/>
        <w:jc w:val="both"/>
      </w:pPr>
      <w:r>
        <w:t>Беденко М.В.   Сборник текстовых задач. 1-4 классы М.Вако,2007</w:t>
      </w:r>
    </w:p>
    <w:p w:rsidR="004B6374" w:rsidRDefault="004B6374" w:rsidP="00E72FD6">
      <w:pPr>
        <w:pStyle w:val="aa"/>
        <w:spacing w:before="0" w:beforeAutospacing="0" w:after="0" w:afterAutospacing="0"/>
        <w:jc w:val="both"/>
      </w:pPr>
      <w:r>
        <w:t>Богачёв С.В. Весёлая математика. М.1994</w:t>
      </w:r>
    </w:p>
    <w:p w:rsidR="004B6374" w:rsidRDefault="004B6374" w:rsidP="00E72FD6">
      <w:pPr>
        <w:pStyle w:val="aa"/>
        <w:spacing w:before="0" w:beforeAutospacing="0" w:after="0" w:afterAutospacing="0"/>
        <w:jc w:val="both"/>
      </w:pPr>
      <w:r>
        <w:t>Винокурова Н.К. Подумаем вместе: Сборник тестов, задач, упражнений. КН. 1,6.м.02</w:t>
      </w:r>
    </w:p>
    <w:p w:rsidR="004B6374" w:rsidRDefault="004B6374" w:rsidP="00E72FD6">
      <w:pPr>
        <w:pStyle w:val="aa"/>
        <w:spacing w:before="0" w:beforeAutospacing="0" w:after="0" w:afterAutospacing="0"/>
        <w:jc w:val="both"/>
      </w:pPr>
      <w:r>
        <w:t>Волина В.В. Праздник числа: Занимательная математика для детей. М. Знание, 1994</w:t>
      </w:r>
    </w:p>
    <w:p w:rsidR="00060FAF" w:rsidRDefault="004B6374" w:rsidP="00E72FD6">
      <w:pPr>
        <w:pStyle w:val="aa"/>
        <w:spacing w:before="0" w:beforeAutospacing="0" w:after="0" w:afterAutospacing="0"/>
        <w:jc w:val="both"/>
      </w:pPr>
      <w:r>
        <w:t xml:space="preserve">Максимова Т.Н. Олимпиадные задания по математике, русскому языку и курсу «Окружающий мир». </w:t>
      </w:r>
      <w:r w:rsidR="00060FAF">
        <w:t>3-4 классы</w:t>
      </w:r>
      <w:proofErr w:type="gramStart"/>
      <w:r w:rsidR="00060FAF">
        <w:t>.М</w:t>
      </w:r>
      <w:proofErr w:type="gramEnd"/>
      <w:r w:rsidR="00060FAF">
        <w:t>.:ВАКО,2014</w:t>
      </w:r>
    </w:p>
    <w:p w:rsidR="00060FAF" w:rsidRDefault="00060FAF" w:rsidP="00E72FD6">
      <w:pPr>
        <w:pStyle w:val="aa"/>
        <w:spacing w:before="0" w:beforeAutospacing="0" w:after="0" w:afterAutospacing="0"/>
        <w:jc w:val="both"/>
      </w:pPr>
      <w:r>
        <w:t>Математика</w:t>
      </w:r>
      <w:proofErr w:type="gramStart"/>
      <w:r>
        <w:t>.Р</w:t>
      </w:r>
      <w:proofErr w:type="gramEnd"/>
      <w:r>
        <w:t>азвитие логического мышления.1-4 классы: Комплекс упражнений и задач/ сост.Т.А. Мельникова</w:t>
      </w:r>
      <w:proofErr w:type="gramStart"/>
      <w:r>
        <w:t>.В</w:t>
      </w:r>
      <w:proofErr w:type="gramEnd"/>
      <w:r>
        <w:t>олгоград: учитель 2009</w:t>
      </w:r>
    </w:p>
    <w:p w:rsidR="00E72FD6" w:rsidRDefault="00060FAF" w:rsidP="00E72FD6">
      <w:pPr>
        <w:pStyle w:val="aa"/>
        <w:spacing w:before="0" w:beforeAutospacing="0" w:after="0" w:afterAutospacing="0"/>
        <w:jc w:val="both"/>
      </w:pPr>
      <w:r>
        <w:t>Математика. 1-4 классы: Упражнения для устного счёта/ сост. М.В.Голович, Ю.К.Бондаренко идр. Волгоград, Учитель 2008</w:t>
      </w:r>
      <w:r w:rsidR="00E72FD6" w:rsidRPr="00F45139">
        <w:t>.</w:t>
      </w:r>
    </w:p>
    <w:p w:rsidR="00060FAF" w:rsidRPr="00F45139" w:rsidRDefault="00060FAF" w:rsidP="00E72FD6">
      <w:pPr>
        <w:pStyle w:val="aa"/>
        <w:spacing w:before="0" w:beforeAutospacing="0" w:after="0" w:afterAutospacing="0"/>
        <w:jc w:val="both"/>
      </w:pPr>
      <w:r>
        <w:t>Михайлова З.А. Игровые занимательные задачи для дошкольников: Книга для воспитателей детского сада. М.:Просвещение, 1990</w:t>
      </w:r>
    </w:p>
    <w:p w:rsidR="00E72FD6" w:rsidRPr="005076F7" w:rsidRDefault="00E72FD6" w:rsidP="00E72FD6">
      <w:pPr>
        <w:pStyle w:val="aa"/>
        <w:spacing w:before="0" w:beforeAutospacing="0" w:after="0" w:afterAutospacing="0"/>
        <w:jc w:val="both"/>
      </w:pPr>
      <w:r w:rsidRPr="005076F7">
        <w:t xml:space="preserve">Шклярова Т. В. Сборник самостоятельных работ «Измеряй и вычисляй!», 3 класс (Пособие для начальных </w:t>
      </w:r>
      <w:r>
        <w:t>классов) / М.:  «</w:t>
      </w:r>
      <w:proofErr w:type="gramStart"/>
      <w:r>
        <w:t>Грамотей</w:t>
      </w:r>
      <w:proofErr w:type="gramEnd"/>
      <w:r>
        <w:t>», 2013</w:t>
      </w:r>
      <w:r w:rsidRPr="005076F7">
        <w:t>г.</w:t>
      </w:r>
    </w:p>
    <w:p w:rsidR="00E72FD6" w:rsidRPr="005076F7" w:rsidRDefault="00E72FD6" w:rsidP="00E72FD6">
      <w:pPr>
        <w:pStyle w:val="aa"/>
        <w:spacing w:before="0" w:beforeAutospacing="0" w:after="0" w:afterAutospacing="0"/>
        <w:jc w:val="both"/>
      </w:pPr>
      <w:r w:rsidRPr="005076F7">
        <w:t>Шклярова Т. В. Сборник самостоятельных работ «</w:t>
      </w:r>
      <w:proofErr w:type="gramStart"/>
      <w:r w:rsidRPr="005076F7">
        <w:t>Попробуй</w:t>
      </w:r>
      <w:proofErr w:type="gramEnd"/>
      <w:r w:rsidRPr="005076F7">
        <w:t xml:space="preserve"> реши!», 3 класс (Пособие для начальных </w:t>
      </w:r>
      <w:r>
        <w:t>классов) / М.:  «Грамотей», 2013</w:t>
      </w:r>
      <w:r w:rsidRPr="005076F7">
        <w:t>г.</w:t>
      </w:r>
    </w:p>
    <w:p w:rsidR="00E72FD6" w:rsidRPr="005076F7" w:rsidRDefault="00E72FD6" w:rsidP="00E72FD6">
      <w:pPr>
        <w:pStyle w:val="aa"/>
        <w:spacing w:before="0" w:beforeAutospacing="0" w:after="0" w:afterAutospacing="0"/>
        <w:jc w:val="both"/>
      </w:pPr>
      <w:r w:rsidRPr="005076F7">
        <w:t>Шклярова Т. В. Сборник самостоятельных работ «Проверим знание таблицы умножения!», 3 класс (Пособие для начальных классов) / М.:  «</w:t>
      </w:r>
      <w:proofErr w:type="gramStart"/>
      <w:r w:rsidRPr="005076F7">
        <w:t>Грамотей</w:t>
      </w:r>
      <w:proofErr w:type="gramEnd"/>
      <w:r w:rsidRPr="005076F7">
        <w:t>», 2009г.</w:t>
      </w:r>
    </w:p>
    <w:p w:rsidR="00E72FD6" w:rsidRPr="00897EFD" w:rsidRDefault="00E72FD6" w:rsidP="00E72FD6">
      <w:pPr>
        <w:jc w:val="both"/>
      </w:pPr>
      <w:r w:rsidRPr="00897EFD">
        <w:t>Волкова С. И. Проверочные работы к учебнику «Математика. 3</w:t>
      </w:r>
      <w:r>
        <w:t xml:space="preserve"> класс». – М.: Просвещение, 2013</w:t>
      </w:r>
    </w:p>
    <w:p w:rsidR="00E72FD6" w:rsidRPr="00897EFD" w:rsidRDefault="00E72FD6" w:rsidP="00E72FD6">
      <w:pPr>
        <w:jc w:val="both"/>
      </w:pPr>
      <w:r w:rsidRPr="00897EFD">
        <w:t>Мокрушина О. А. Поурочные разработки по математике: 3 класс. – М.: ВАКО</w:t>
      </w:r>
    </w:p>
    <w:p w:rsidR="00E72FD6" w:rsidRPr="00897EFD" w:rsidRDefault="00E72FD6" w:rsidP="00E72FD6">
      <w:pPr>
        <w:pStyle w:val="ac"/>
        <w:spacing w:after="0"/>
        <w:jc w:val="both"/>
      </w:pPr>
      <w:r w:rsidRPr="00897EFD">
        <w:t>Рудницкая В. Н. Контрольные работы по математике: 3 класс: К учебнику М. И. Моро «Математика. 1 класс.</w:t>
      </w:r>
    </w:p>
    <w:p w:rsidR="00E72FD6" w:rsidRPr="00897EFD" w:rsidRDefault="00E72FD6" w:rsidP="00E72FD6">
      <w:pPr>
        <w:pStyle w:val="ac"/>
        <w:spacing w:after="0"/>
        <w:jc w:val="both"/>
      </w:pPr>
      <w:r w:rsidRPr="00897EFD">
        <w:t>Я иду на урок в начальную школу: Математика: Книга для учите</w:t>
      </w:r>
      <w:r>
        <w:t>ля. – М.: Первое сентября, 2004,</w:t>
      </w:r>
      <w:r w:rsidRPr="00897EFD">
        <w:t>«Школа России». – М.: Экзамен, 2006.</w:t>
      </w:r>
    </w:p>
    <w:p w:rsidR="00E72FD6" w:rsidRPr="00897EFD" w:rsidRDefault="00E72FD6" w:rsidP="00E72FD6">
      <w:pPr>
        <w:jc w:val="both"/>
      </w:pPr>
    </w:p>
    <w:p w:rsidR="00E72FD6" w:rsidRPr="00897EFD" w:rsidRDefault="00E72FD6" w:rsidP="00E72FD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Литература для учащихся:</w:t>
      </w:r>
    </w:p>
    <w:p w:rsidR="00E72FD6" w:rsidRPr="00FC041F" w:rsidRDefault="00E72FD6" w:rsidP="00E72FD6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</w:pPr>
      <w:r w:rsidRPr="00897EFD">
        <w:t xml:space="preserve">Моро М.И., Бантова М.А., Бельтюкова Г.В. и др.  Математика 3 класс, </w:t>
      </w:r>
      <w:r w:rsidRPr="00FC041F">
        <w:t>М.: Просвещен</w:t>
      </w:r>
      <w:r>
        <w:t>ие, 2012-2013</w:t>
      </w:r>
    </w:p>
    <w:p w:rsidR="00E72FD6" w:rsidRDefault="00E72FD6" w:rsidP="00E72FD6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</w:pPr>
      <w:r w:rsidRPr="00897EFD">
        <w:t>Моро М. И., Волкова С. И. Тетрадь по математике для 3 класса в 2-х ча</w:t>
      </w:r>
      <w:r>
        <w:t xml:space="preserve">стях.        – Просвещение, 2012-2013 </w:t>
      </w:r>
      <w:r w:rsidRPr="00897EFD">
        <w:t>Ракитина М. Г. Математика: 3 класс: Тесты. Дидактические материалы. –</w:t>
      </w:r>
      <w:r>
        <w:t xml:space="preserve"> М.:           Айрис-пресс, 2013</w:t>
      </w:r>
    </w:p>
    <w:p w:rsidR="00225174" w:rsidRDefault="00225174" w:rsidP="00225174"/>
    <w:p w:rsidR="00225174" w:rsidRDefault="00225174" w:rsidP="00225174"/>
    <w:p w:rsidR="00E00131" w:rsidRDefault="00E00131" w:rsidP="00225174"/>
    <w:p w:rsidR="00E00131" w:rsidRDefault="00E00131" w:rsidP="00225174"/>
    <w:p w:rsidR="00E00131" w:rsidRDefault="00E00131" w:rsidP="00225174"/>
    <w:p w:rsidR="00E00131" w:rsidRDefault="00E00131" w:rsidP="00225174"/>
    <w:p w:rsidR="00E00131" w:rsidRDefault="00E00131" w:rsidP="00225174"/>
    <w:p w:rsidR="00E00131" w:rsidRDefault="00E00131" w:rsidP="00225174"/>
    <w:p w:rsidR="00E00131" w:rsidRDefault="00E00131" w:rsidP="00225174"/>
    <w:p w:rsidR="00E00131" w:rsidRDefault="00E00131" w:rsidP="00225174"/>
    <w:p w:rsidR="00E00131" w:rsidRDefault="00E00131" w:rsidP="00225174"/>
    <w:p w:rsidR="00E00131" w:rsidRDefault="00E00131" w:rsidP="00225174"/>
    <w:p w:rsidR="00E00131" w:rsidRPr="00E00131" w:rsidRDefault="00E00131" w:rsidP="00E00131">
      <w:pPr>
        <w:spacing w:after="200"/>
        <w:ind w:left="993"/>
        <w:contextualSpacing/>
        <w:jc w:val="center"/>
        <w:rPr>
          <w:b/>
        </w:rPr>
      </w:pPr>
      <w:r w:rsidRPr="00E00131">
        <w:rPr>
          <w:b/>
        </w:rPr>
        <w:lastRenderedPageBreak/>
        <w:t>Лист фиксирования изменений и дополнений к Рабочей программе</w:t>
      </w:r>
    </w:p>
    <w:p w:rsidR="00E00131" w:rsidRPr="00E00131" w:rsidRDefault="00E00131" w:rsidP="00E00131">
      <w:pPr>
        <w:spacing w:after="200"/>
        <w:ind w:left="993"/>
        <w:contextualSpacing/>
        <w:jc w:val="center"/>
        <w:rPr>
          <w:b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4961"/>
        <w:gridCol w:w="1984"/>
        <w:gridCol w:w="1972"/>
      </w:tblGrid>
      <w:tr w:rsidR="00E00131" w:rsidRPr="00E00131" w:rsidTr="008A37B6">
        <w:trPr>
          <w:trHeight w:val="703"/>
          <w:jc w:val="center"/>
        </w:trPr>
        <w:tc>
          <w:tcPr>
            <w:tcW w:w="1549" w:type="dxa"/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  <w:r w:rsidRPr="00E00131">
              <w:rPr>
                <w:rFonts w:eastAsia="Calibri"/>
                <w:b/>
                <w:lang w:eastAsia="en-US"/>
              </w:rPr>
              <w:t>Дата внесения изменений</w:t>
            </w:r>
          </w:p>
        </w:tc>
        <w:tc>
          <w:tcPr>
            <w:tcW w:w="4961" w:type="dxa"/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  <w:r w:rsidRPr="00E00131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984" w:type="dxa"/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  <w:r w:rsidRPr="00E00131">
              <w:rPr>
                <w:rFonts w:eastAsia="Calibri"/>
                <w:b/>
                <w:lang w:eastAsia="en-US"/>
              </w:rPr>
              <w:t>Подпись лица, внесшего запись</w:t>
            </w:r>
          </w:p>
        </w:tc>
        <w:tc>
          <w:tcPr>
            <w:tcW w:w="1972" w:type="dxa"/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  <w:r w:rsidRPr="00E00131">
              <w:rPr>
                <w:rFonts w:eastAsia="Calibri"/>
                <w:b/>
                <w:lang w:eastAsia="en-US"/>
              </w:rPr>
              <w:t>Подпись зам. директора по УВР</w:t>
            </w:r>
          </w:p>
        </w:tc>
      </w:tr>
      <w:tr w:rsidR="00E00131" w:rsidRPr="00E00131" w:rsidTr="008A37B6">
        <w:trPr>
          <w:trHeight w:val="359"/>
          <w:jc w:val="center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00131" w:rsidRPr="00E00131" w:rsidTr="008A37B6">
        <w:trPr>
          <w:trHeight w:val="341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00131" w:rsidRPr="00E00131" w:rsidTr="008A37B6">
        <w:trPr>
          <w:trHeight w:val="191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00131" w:rsidRPr="00E00131" w:rsidTr="008A37B6">
        <w:trPr>
          <w:trHeight w:val="191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00131" w:rsidRPr="00E00131" w:rsidTr="008A37B6">
        <w:trPr>
          <w:trHeight w:val="149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00131" w:rsidRPr="00E00131" w:rsidTr="008A37B6">
        <w:trPr>
          <w:trHeight w:val="191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00131" w:rsidRPr="00E00131" w:rsidTr="008A37B6">
        <w:trPr>
          <w:trHeight w:val="128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00131" w:rsidRPr="00E00131" w:rsidTr="008A37B6">
        <w:trPr>
          <w:trHeight w:val="212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00131" w:rsidRPr="00E00131" w:rsidTr="008A37B6">
        <w:trPr>
          <w:trHeight w:val="170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  <w:p w:rsidR="00E00131" w:rsidRPr="00E00131" w:rsidRDefault="00E00131" w:rsidP="00E001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31" w:rsidRPr="00E00131" w:rsidRDefault="00E00131" w:rsidP="00E001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E00131" w:rsidRPr="00E00131" w:rsidRDefault="00E00131" w:rsidP="00E00131"/>
    <w:p w:rsidR="00E00131" w:rsidRPr="00E00131" w:rsidRDefault="00E00131" w:rsidP="00E0013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00131" w:rsidRDefault="00E00131" w:rsidP="00225174"/>
    <w:sectPr w:rsidR="00E00131" w:rsidSect="0093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2">
    <w:nsid w:val="00000016"/>
    <w:multiLevelType w:val="multilevel"/>
    <w:tmpl w:val="0000001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12F66"/>
    <w:multiLevelType w:val="hybridMultilevel"/>
    <w:tmpl w:val="0D9A317E"/>
    <w:lvl w:ilvl="0" w:tplc="D2268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EA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50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2C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44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14F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E8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C5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D47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97A86"/>
    <w:multiLevelType w:val="singleLevel"/>
    <w:tmpl w:val="4F420FE2"/>
    <w:name w:val="WW8Num18"/>
    <w:lvl w:ilvl="0">
      <w:start w:val="5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5">
    <w:nsid w:val="12877EA5"/>
    <w:multiLevelType w:val="hybridMultilevel"/>
    <w:tmpl w:val="9C8C1A0C"/>
    <w:lvl w:ilvl="0" w:tplc="DA86B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BC8FF8C">
      <w:start w:val="1"/>
      <w:numFmt w:val="lowerLetter"/>
      <w:lvlText w:val="%2."/>
      <w:lvlJc w:val="left"/>
      <w:pPr>
        <w:ind w:left="1440" w:hanging="360"/>
      </w:pPr>
    </w:lvl>
    <w:lvl w:ilvl="2" w:tplc="4544A35C">
      <w:start w:val="1"/>
      <w:numFmt w:val="lowerRoman"/>
      <w:lvlText w:val="%3."/>
      <w:lvlJc w:val="right"/>
      <w:pPr>
        <w:ind w:left="2160" w:hanging="180"/>
      </w:pPr>
    </w:lvl>
    <w:lvl w:ilvl="3" w:tplc="85048DBC">
      <w:start w:val="1"/>
      <w:numFmt w:val="decimal"/>
      <w:lvlText w:val="%4."/>
      <w:lvlJc w:val="left"/>
      <w:pPr>
        <w:ind w:left="2880" w:hanging="360"/>
      </w:pPr>
    </w:lvl>
    <w:lvl w:ilvl="4" w:tplc="D19E38BA">
      <w:start w:val="1"/>
      <w:numFmt w:val="lowerLetter"/>
      <w:lvlText w:val="%5."/>
      <w:lvlJc w:val="left"/>
      <w:pPr>
        <w:ind w:left="3600" w:hanging="360"/>
      </w:pPr>
    </w:lvl>
    <w:lvl w:ilvl="5" w:tplc="7FC07B1C">
      <w:start w:val="1"/>
      <w:numFmt w:val="lowerRoman"/>
      <w:lvlText w:val="%6."/>
      <w:lvlJc w:val="right"/>
      <w:pPr>
        <w:ind w:left="4320" w:hanging="180"/>
      </w:pPr>
    </w:lvl>
    <w:lvl w:ilvl="6" w:tplc="4DB0AAA8">
      <w:start w:val="1"/>
      <w:numFmt w:val="decimal"/>
      <w:lvlText w:val="%7."/>
      <w:lvlJc w:val="left"/>
      <w:pPr>
        <w:ind w:left="5040" w:hanging="360"/>
      </w:pPr>
    </w:lvl>
    <w:lvl w:ilvl="7" w:tplc="8990D912">
      <w:start w:val="1"/>
      <w:numFmt w:val="lowerLetter"/>
      <w:lvlText w:val="%8."/>
      <w:lvlJc w:val="left"/>
      <w:pPr>
        <w:ind w:left="5760" w:hanging="360"/>
      </w:pPr>
    </w:lvl>
    <w:lvl w:ilvl="8" w:tplc="038A036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7388"/>
    <w:multiLevelType w:val="hybridMultilevel"/>
    <w:tmpl w:val="6352BE3A"/>
    <w:name w:val="WW8Num10"/>
    <w:lvl w:ilvl="0" w:tplc="2DC2F64E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BECC0CD2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1722B8C6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F70055F0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5EFEAF94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6F44E184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13B69D76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4AA40A46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70A4E534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7">
    <w:nsid w:val="19AC11AF"/>
    <w:multiLevelType w:val="hybridMultilevel"/>
    <w:tmpl w:val="2056C614"/>
    <w:lvl w:ilvl="0" w:tplc="635C3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473AC"/>
    <w:multiLevelType w:val="hybridMultilevel"/>
    <w:tmpl w:val="C29C6C62"/>
    <w:lvl w:ilvl="0" w:tplc="8CA05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CF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C3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A1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0F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026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04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8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48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841A5"/>
    <w:multiLevelType w:val="hybridMultilevel"/>
    <w:tmpl w:val="3B6E3FF0"/>
    <w:lvl w:ilvl="0" w:tplc="203C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61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EF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CD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CB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27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6F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02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43157"/>
    <w:multiLevelType w:val="hybridMultilevel"/>
    <w:tmpl w:val="0AB4EAB6"/>
    <w:lvl w:ilvl="0" w:tplc="231088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93D61"/>
    <w:multiLevelType w:val="hybridMultilevel"/>
    <w:tmpl w:val="054C93B6"/>
    <w:lvl w:ilvl="0" w:tplc="9D2E8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2081"/>
    <w:rsid w:val="0005696C"/>
    <w:rsid w:val="00060FAF"/>
    <w:rsid w:val="00092470"/>
    <w:rsid w:val="000B3CDC"/>
    <w:rsid w:val="00160202"/>
    <w:rsid w:val="00193B41"/>
    <w:rsid w:val="00212288"/>
    <w:rsid w:val="00225174"/>
    <w:rsid w:val="002B1520"/>
    <w:rsid w:val="00344E76"/>
    <w:rsid w:val="003B2EF1"/>
    <w:rsid w:val="003F11E2"/>
    <w:rsid w:val="004B6374"/>
    <w:rsid w:val="005D6383"/>
    <w:rsid w:val="006462F7"/>
    <w:rsid w:val="00662081"/>
    <w:rsid w:val="006D1AC5"/>
    <w:rsid w:val="006D3497"/>
    <w:rsid w:val="006F2A7B"/>
    <w:rsid w:val="00713B6A"/>
    <w:rsid w:val="00763B74"/>
    <w:rsid w:val="007B670E"/>
    <w:rsid w:val="008274E3"/>
    <w:rsid w:val="008A37B6"/>
    <w:rsid w:val="008B43E3"/>
    <w:rsid w:val="00936657"/>
    <w:rsid w:val="00965BB7"/>
    <w:rsid w:val="009F1758"/>
    <w:rsid w:val="00A013F2"/>
    <w:rsid w:val="00A30387"/>
    <w:rsid w:val="00BA7FDB"/>
    <w:rsid w:val="00C10CD8"/>
    <w:rsid w:val="00CB27BC"/>
    <w:rsid w:val="00CF26B5"/>
    <w:rsid w:val="00DE3B71"/>
    <w:rsid w:val="00E00131"/>
    <w:rsid w:val="00E05670"/>
    <w:rsid w:val="00E1793D"/>
    <w:rsid w:val="00E31E61"/>
    <w:rsid w:val="00E72FD6"/>
    <w:rsid w:val="00EB0CE6"/>
    <w:rsid w:val="00FE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46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B41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6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63B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6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rsid w:val="00CF26B5"/>
    <w:rPr>
      <w:color w:val="0000FF"/>
      <w:u w:val="single"/>
    </w:rPr>
  </w:style>
  <w:style w:type="character" w:styleId="a4">
    <w:name w:val="FollowedHyperlink"/>
    <w:rsid w:val="00CF26B5"/>
    <w:rPr>
      <w:color w:val="800080"/>
      <w:u w:val="single"/>
    </w:rPr>
  </w:style>
  <w:style w:type="character" w:customStyle="1" w:styleId="a5">
    <w:name w:val="Название Знак"/>
    <w:link w:val="a6"/>
    <w:locked/>
    <w:rsid w:val="00CF26B5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CF26B5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CF2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CF26B5"/>
    <w:pPr>
      <w:ind w:left="0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763B74"/>
    <w:rPr>
      <w:b/>
      <w:bCs/>
      <w:i/>
      <w:iCs/>
      <w:sz w:val="26"/>
      <w:szCs w:val="26"/>
    </w:rPr>
  </w:style>
  <w:style w:type="paragraph" w:customStyle="1" w:styleId="a8">
    <w:name w:val="Стиль"/>
    <w:rsid w:val="00763B74"/>
    <w:pPr>
      <w:widowControl w:val="0"/>
      <w:autoSpaceDE w:val="0"/>
      <w:autoSpaceDN w:val="0"/>
      <w:adjustRightInd w:val="0"/>
      <w:ind w:left="0"/>
    </w:pPr>
    <w:rPr>
      <w:sz w:val="24"/>
      <w:szCs w:val="24"/>
    </w:rPr>
  </w:style>
  <w:style w:type="character" w:styleId="a9">
    <w:name w:val="Emphasis"/>
    <w:uiPriority w:val="99"/>
    <w:qFormat/>
    <w:rsid w:val="00763B74"/>
    <w:rPr>
      <w:rFonts w:cs="Times New Roman"/>
      <w:i/>
      <w:iCs/>
    </w:rPr>
  </w:style>
  <w:style w:type="paragraph" w:customStyle="1" w:styleId="FR2">
    <w:name w:val="FR2"/>
    <w:rsid w:val="00763B74"/>
    <w:pPr>
      <w:widowControl w:val="0"/>
      <w:autoSpaceDE w:val="0"/>
      <w:autoSpaceDN w:val="0"/>
      <w:adjustRightInd w:val="0"/>
      <w:ind w:left="0"/>
    </w:pPr>
    <w:rPr>
      <w:sz w:val="24"/>
      <w:szCs w:val="24"/>
    </w:rPr>
  </w:style>
  <w:style w:type="paragraph" w:styleId="aa">
    <w:name w:val="Normal (Web)"/>
    <w:basedOn w:val="a"/>
    <w:uiPriority w:val="99"/>
    <w:rsid w:val="00763B7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63B74"/>
    <w:pPr>
      <w:ind w:left="0"/>
    </w:pPr>
    <w:rPr>
      <w:rFonts w:ascii="Courier New" w:hAnsi="Courier New" w:cs="Courier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763B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B74"/>
    <w:rPr>
      <w:sz w:val="24"/>
      <w:szCs w:val="24"/>
    </w:rPr>
  </w:style>
  <w:style w:type="paragraph" w:styleId="3">
    <w:name w:val="Body Text 3"/>
    <w:basedOn w:val="a"/>
    <w:link w:val="30"/>
    <w:rsid w:val="00763B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B74"/>
    <w:rPr>
      <w:sz w:val="16"/>
      <w:szCs w:val="16"/>
    </w:rPr>
  </w:style>
  <w:style w:type="paragraph" w:styleId="ac">
    <w:name w:val="Body Text"/>
    <w:basedOn w:val="a"/>
    <w:link w:val="ad"/>
    <w:rsid w:val="00763B74"/>
    <w:pPr>
      <w:spacing w:after="120"/>
    </w:pPr>
  </w:style>
  <w:style w:type="character" w:customStyle="1" w:styleId="ad">
    <w:name w:val="Основной текст Знак"/>
    <w:basedOn w:val="a0"/>
    <w:link w:val="ac"/>
    <w:rsid w:val="00763B74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63B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763B74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63B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763B74"/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763B74"/>
    <w:pPr>
      <w:spacing w:before="100" w:beforeAutospacing="1" w:after="100" w:afterAutospacing="1"/>
    </w:pPr>
  </w:style>
  <w:style w:type="character" w:customStyle="1" w:styleId="c2">
    <w:name w:val="c2"/>
    <w:rsid w:val="00763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46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B41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6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6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rsid w:val="00CF26B5"/>
    <w:rPr>
      <w:color w:val="0000FF"/>
      <w:u w:val="single"/>
    </w:rPr>
  </w:style>
  <w:style w:type="character" w:styleId="a4">
    <w:name w:val="FollowedHyperlink"/>
    <w:rsid w:val="00CF26B5"/>
    <w:rPr>
      <w:color w:val="800080"/>
      <w:u w:val="single"/>
    </w:rPr>
  </w:style>
  <w:style w:type="character" w:customStyle="1" w:styleId="a5">
    <w:name w:val="Название Знак"/>
    <w:link w:val="a6"/>
    <w:locked/>
    <w:rsid w:val="00CF26B5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CF26B5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CF2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CF26B5"/>
    <w:pPr>
      <w:ind w:left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D5F6-41CD-4E72-BEB9-B877C980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28</Pages>
  <Words>6525</Words>
  <Characters>43557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18</cp:revision>
  <cp:lastPrinted>2014-08-28T04:00:00Z</cp:lastPrinted>
  <dcterms:created xsi:type="dcterms:W3CDTF">2014-08-27T07:23:00Z</dcterms:created>
  <dcterms:modified xsi:type="dcterms:W3CDTF">2014-10-08T14:17:00Z</dcterms:modified>
</cp:coreProperties>
</file>