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DA" w:rsidRPr="00CA61DA" w:rsidRDefault="00CA61DA" w:rsidP="00CA61D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Урок математики </w:t>
      </w:r>
    </w:p>
    <w:p w:rsidR="00CA61DA" w:rsidRPr="00CA61DA" w:rsidRDefault="00CA61DA" w:rsidP="00CA61D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 класс</w:t>
      </w:r>
    </w:p>
    <w:p w:rsidR="00CA61DA" w:rsidRPr="00CA61DA" w:rsidRDefault="00CA61DA" w:rsidP="00CA61D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124" w:line="240" w:lineRule="auto"/>
        <w:ind w:right="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124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Тема урока: Периметр многоугольника.</w:t>
      </w:r>
    </w:p>
    <w:p w:rsidR="00CA61DA" w:rsidRPr="00CA61DA" w:rsidRDefault="00CA61DA" w:rsidP="00CA61DA">
      <w:pPr>
        <w:widowControl w:val="0"/>
        <w:spacing w:after="0" w:line="240" w:lineRule="auto"/>
        <w:ind w:left="340" w:hanging="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CA61DA" w:rsidRPr="00CA61DA" w:rsidRDefault="00CA61DA" w:rsidP="00CA61DA">
      <w:pPr>
        <w:widowControl w:val="0"/>
        <w:numPr>
          <w:ilvl w:val="0"/>
          <w:numId w:val="9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понятием «периметр многоугольника»;</w:t>
      </w:r>
    </w:p>
    <w:p w:rsidR="00CA61DA" w:rsidRPr="00CA61DA" w:rsidRDefault="00CA61DA" w:rsidP="00CA61DA">
      <w:pPr>
        <w:widowControl w:val="0"/>
        <w:numPr>
          <w:ilvl w:val="0"/>
          <w:numId w:val="9"/>
        </w:numPr>
        <w:tabs>
          <w:tab w:val="left" w:pos="303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 и умение решать за</w:t>
      </w: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дачи;</w:t>
      </w:r>
    </w:p>
    <w:p w:rsidR="00CA61DA" w:rsidRPr="00CA61DA" w:rsidRDefault="00CA61DA" w:rsidP="00CA61DA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bCs/>
          <w:sz w:val="28"/>
          <w:szCs w:val="28"/>
        </w:rPr>
      </w:pPr>
      <w:r w:rsidRPr="00CA61DA">
        <w:rPr>
          <w:rFonts w:ascii="Times New Roman" w:eastAsia="Courier New" w:hAnsi="Times New Roman" w:cs="Times New Roman"/>
          <w:b w:val="0"/>
          <w:bCs w:val="0"/>
          <w:color w:val="000000"/>
          <w:sz w:val="28"/>
          <w:szCs w:val="28"/>
          <w:lang w:eastAsia="ru-RU"/>
        </w:rPr>
        <w:t>развивать умение рассуждать, сопоставлять, сравнивать</w:t>
      </w:r>
    </w:p>
    <w:p w:rsidR="00CA61DA" w:rsidRPr="00CA61DA" w:rsidRDefault="00BF4768" w:rsidP="00BF4768">
      <w:pPr>
        <w:pStyle w:val="50"/>
        <w:shd w:val="clear" w:color="auto" w:fill="auto"/>
        <w:spacing w:after="124" w:line="240" w:lineRule="auto"/>
        <w:ind w:right="40" w:firstLine="0"/>
        <w:jc w:val="left"/>
        <w:rPr>
          <w:rStyle w:val="50pt"/>
          <w:rFonts w:ascii="Times New Roman" w:hAnsi="Times New Roman" w:cs="Times New Roman"/>
          <w:bCs/>
          <w:sz w:val="28"/>
          <w:szCs w:val="28"/>
        </w:rPr>
      </w:pPr>
      <w:r>
        <w:rPr>
          <w:rStyle w:val="50pt"/>
          <w:rFonts w:ascii="Times New Roman" w:hAnsi="Times New Roman" w:cs="Times New Roman"/>
          <w:bCs/>
          <w:sz w:val="28"/>
          <w:szCs w:val="28"/>
        </w:rPr>
        <w:t xml:space="preserve">Оборудование: учебник математики, прямоугольники, у учеников </w:t>
      </w:r>
      <w:proofErr w:type="gramStart"/>
      <w:r>
        <w:rPr>
          <w:rStyle w:val="50pt"/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>
        <w:rPr>
          <w:rStyle w:val="50pt"/>
          <w:rFonts w:ascii="Times New Roman" w:hAnsi="Times New Roman" w:cs="Times New Roman"/>
          <w:bCs/>
          <w:sz w:val="28"/>
          <w:szCs w:val="28"/>
        </w:rPr>
        <w:t>инейки, карандаши, презентация к уроку.</w:t>
      </w:r>
    </w:p>
    <w:p w:rsidR="00CA61DA" w:rsidRPr="00CA61DA" w:rsidRDefault="00CA61DA" w:rsidP="00CA61DA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Ход урока:</w:t>
      </w:r>
    </w:p>
    <w:p w:rsidR="00CA61DA" w:rsidRPr="00CA61DA" w:rsidRDefault="00BF4768" w:rsidP="00BF4768">
      <w:pPr>
        <w:pStyle w:val="50"/>
        <w:shd w:val="clear" w:color="auto" w:fill="auto"/>
        <w:tabs>
          <w:tab w:val="left" w:pos="207"/>
        </w:tabs>
        <w:spacing w:after="14" w:line="240" w:lineRule="auto"/>
        <w:ind w:firstLine="0"/>
        <w:jc w:val="left"/>
        <w:rPr>
          <w:rStyle w:val="50pt"/>
          <w:rFonts w:ascii="Times New Roman" w:hAnsi="Times New Roman" w:cs="Times New Roman"/>
          <w:sz w:val="28"/>
          <w:szCs w:val="28"/>
        </w:rPr>
      </w:pPr>
      <w:r>
        <w:rPr>
          <w:rStyle w:val="50pt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F4768">
        <w:rPr>
          <w:rStyle w:val="50pt"/>
          <w:rFonts w:ascii="Times New Roman" w:hAnsi="Times New Roman" w:cs="Times New Roman"/>
          <w:bCs/>
          <w:sz w:val="28"/>
          <w:szCs w:val="28"/>
        </w:rPr>
        <w:t>.</w:t>
      </w:r>
      <w:r w:rsidR="00CA61DA"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Организационный момент</w:t>
      </w:r>
    </w:p>
    <w:p w:rsidR="00CA61DA" w:rsidRPr="00BF4768" w:rsidRDefault="00CA61DA" w:rsidP="00CA61DA">
      <w:pPr>
        <w:pStyle w:val="50"/>
        <w:shd w:val="clear" w:color="auto" w:fill="auto"/>
        <w:spacing w:after="124" w:line="240" w:lineRule="auto"/>
        <w:ind w:right="40" w:firstLine="0"/>
        <w:rPr>
          <w:rFonts w:ascii="Times New Roman" w:hAnsi="Times New Roman" w:cs="Times New Roman"/>
          <w:bCs w:val="0"/>
          <w:color w:val="006600"/>
          <w:spacing w:val="10"/>
          <w:sz w:val="28"/>
          <w:szCs w:val="28"/>
        </w:rPr>
      </w:pPr>
    </w:p>
    <w:p w:rsidR="00CA61DA" w:rsidRPr="00CA61DA" w:rsidRDefault="00CA61DA" w:rsidP="00CA61DA">
      <w:pPr>
        <w:pStyle w:val="a4"/>
        <w:shd w:val="clear" w:color="auto" w:fill="auto"/>
        <w:spacing w:before="0" w:line="240" w:lineRule="auto"/>
        <w:ind w:left="1620" w:right="40" w:firstLine="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Прозвенел долгожданный звонок.</w:t>
      </w:r>
    </w:p>
    <w:p w:rsidR="00CA61DA" w:rsidRPr="00CA61DA" w:rsidRDefault="00CA61DA" w:rsidP="00CA61DA">
      <w:pPr>
        <w:pStyle w:val="a4"/>
        <w:shd w:val="clear" w:color="auto" w:fill="auto"/>
        <w:spacing w:before="0" w:line="240" w:lineRule="auto"/>
        <w:ind w:left="1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Урок с нетерпением встречи с вами ждет.</w:t>
      </w:r>
    </w:p>
    <w:p w:rsidR="00CA61DA" w:rsidRPr="00CA61DA" w:rsidRDefault="00CA61DA" w:rsidP="00CA61DA">
      <w:pPr>
        <w:pStyle w:val="a4"/>
        <w:shd w:val="clear" w:color="auto" w:fill="auto"/>
        <w:spacing w:before="0" w:line="240" w:lineRule="auto"/>
        <w:ind w:left="1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Задания интересные приготовил для вас,</w:t>
      </w:r>
    </w:p>
    <w:p w:rsidR="00CA61DA" w:rsidRPr="00CA61DA" w:rsidRDefault="00CA61DA" w:rsidP="00CA61DA">
      <w:pPr>
        <w:pStyle w:val="a4"/>
        <w:shd w:val="clear" w:color="auto" w:fill="auto"/>
        <w:spacing w:before="0" w:after="33" w:line="240" w:lineRule="auto"/>
        <w:ind w:left="1620" w:right="40" w:firstLine="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Чтобы дружно работал весь второй класс.</w:t>
      </w:r>
    </w:p>
    <w:p w:rsidR="00CA61DA" w:rsidRPr="00CA61DA" w:rsidRDefault="00BF4768" w:rsidP="00BF4768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Style w:val="50pt"/>
          <w:rFonts w:ascii="Times New Roman" w:hAnsi="Times New Roman" w:cs="Times New Roman"/>
          <w:bCs/>
          <w:sz w:val="28"/>
          <w:szCs w:val="28"/>
          <w:lang w:val="en-US"/>
        </w:rPr>
        <w:t>II.</w:t>
      </w:r>
      <w:r w:rsidR="00CA61DA"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Устный счет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/>
          <w:bCs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1.</w:t>
      </w:r>
      <w:r w:rsidRPr="00CA61DA">
        <w:rPr>
          <w:rStyle w:val="50pt"/>
          <w:rFonts w:ascii="Times New Roman" w:hAnsi="Times New Roman" w:cs="Times New Roman"/>
          <w:b/>
          <w:bCs/>
          <w:sz w:val="28"/>
          <w:szCs w:val="28"/>
        </w:rPr>
        <w:t>Разгадайте закономерность, по которой записаны ряды чисел и продолжайте ряд:</w:t>
      </w:r>
    </w:p>
    <w:p w:rsidR="00CA61DA" w:rsidRPr="007A0B4D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Cs/>
          <w:sz w:val="28"/>
          <w:szCs w:val="28"/>
        </w:rPr>
      </w:pPr>
      <w:r w:rsidRPr="007A0B4D">
        <w:rPr>
          <w:rStyle w:val="50pt"/>
          <w:rFonts w:ascii="Times New Roman" w:hAnsi="Times New Roman" w:cs="Times New Roman"/>
          <w:bCs/>
          <w:sz w:val="28"/>
          <w:szCs w:val="28"/>
        </w:rPr>
        <w:t>3,6,9,…</w:t>
      </w:r>
    </w:p>
    <w:p w:rsidR="00CA61DA" w:rsidRPr="007A0B4D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A0B4D">
        <w:rPr>
          <w:rStyle w:val="50pt"/>
          <w:rFonts w:ascii="Times New Roman" w:hAnsi="Times New Roman" w:cs="Times New Roman"/>
          <w:bCs/>
          <w:sz w:val="28"/>
          <w:szCs w:val="28"/>
        </w:rPr>
        <w:t>4,8,12,…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2,3,5,8,12…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2.Замените величин</w:t>
      </w:r>
      <w:proofErr w:type="gramStart"/>
      <w:r w:rsidRPr="00CA61DA">
        <w:rPr>
          <w:rFonts w:ascii="Times New Roman" w:hAnsi="Times New Roman" w:cs="Times New Roman"/>
          <w:b w:val="0"/>
          <w:sz w:val="28"/>
          <w:szCs w:val="28"/>
        </w:rPr>
        <w:t>ы</w:t>
      </w:r>
      <w:r w:rsidR="007A0B4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7A0B4D">
        <w:rPr>
          <w:rFonts w:ascii="Times New Roman" w:hAnsi="Times New Roman" w:cs="Times New Roman"/>
          <w:b w:val="0"/>
          <w:sz w:val="28"/>
          <w:szCs w:val="28"/>
        </w:rPr>
        <w:t>ответы записываем в тетрадях)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center" w:pos="4847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7дм 6 см=…</w:t>
      </w:r>
      <w:proofErr w:type="gramStart"/>
      <w:r w:rsidRPr="00CA61DA">
        <w:rPr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35см=…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>…см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7м=…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40см=…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18см=…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>…см</w:t>
      </w:r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5м=…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A61DA" w:rsidRDefault="007A0B4D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Проверка в структуре </w:t>
      </w:r>
      <w:r w:rsidR="00CA61DA" w:rsidRPr="007A0B4D">
        <w:rPr>
          <w:rFonts w:ascii="Times New Roman" w:hAnsi="Times New Roman" w:cs="Times New Roman"/>
          <w:sz w:val="32"/>
          <w:szCs w:val="32"/>
        </w:rPr>
        <w:t xml:space="preserve">клок </w:t>
      </w:r>
      <w:proofErr w:type="spellStart"/>
      <w:r w:rsidR="00CA61DA" w:rsidRPr="007A0B4D">
        <w:rPr>
          <w:rFonts w:ascii="Times New Roman" w:hAnsi="Times New Roman" w:cs="Times New Roman"/>
          <w:sz w:val="32"/>
          <w:szCs w:val="32"/>
        </w:rPr>
        <w:t>баддис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 учеников имеется модель часов с распределением времени, на каждый час назначена встреча с одним из учеников.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Имена написаны рядом с цифрой на циферблате.)</w:t>
      </w:r>
      <w:proofErr w:type="gramEnd"/>
    </w:p>
    <w:p w:rsidR="007A0B4D" w:rsidRPr="00CA61DA" w:rsidRDefault="007A0B4D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-Посмотрите на клок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баддис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с кем назначена встреча на 11 часов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возьмите тетради и идите на эту встречу .Проверьте правильность выполнения задания.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61DA" w:rsidRDefault="00BF4768" w:rsidP="00CA61DA">
      <w:pPr>
        <w:pStyle w:val="60"/>
        <w:shd w:val="clear" w:color="auto" w:fill="auto"/>
        <w:spacing w:before="0" w:line="240" w:lineRule="auto"/>
        <w:ind w:left="340" w:hanging="320"/>
        <w:jc w:val="left"/>
        <w:rPr>
          <w:rStyle w:val="6"/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bCs/>
          <w:iCs/>
          <w:sz w:val="28"/>
          <w:szCs w:val="28"/>
          <w:lang w:val="en-US"/>
        </w:rPr>
        <w:t>2</w:t>
      </w:r>
      <w:r w:rsidRPr="00BF4768">
        <w:rPr>
          <w:rStyle w:val="6"/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A0B4D">
        <w:rPr>
          <w:rStyle w:val="6"/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r w:rsidR="00CA61DA" w:rsidRPr="00CA61DA">
        <w:rPr>
          <w:rStyle w:val="6"/>
          <w:rFonts w:ascii="Times New Roman" w:hAnsi="Times New Roman" w:cs="Times New Roman"/>
          <w:b/>
          <w:bCs/>
          <w:iCs/>
          <w:sz w:val="28"/>
          <w:szCs w:val="28"/>
        </w:rPr>
        <w:t>рифметический диктант</w:t>
      </w:r>
    </w:p>
    <w:p w:rsidR="007A0B4D" w:rsidRDefault="007A0B4D" w:rsidP="00CA61DA">
      <w:pPr>
        <w:pStyle w:val="60"/>
        <w:shd w:val="clear" w:color="auto" w:fill="auto"/>
        <w:spacing w:before="0" w:line="240" w:lineRule="auto"/>
        <w:ind w:left="340" w:hanging="320"/>
        <w:jc w:val="left"/>
        <w:rPr>
          <w:rStyle w:val="6"/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bCs/>
          <w:iCs/>
          <w:sz w:val="28"/>
          <w:szCs w:val="28"/>
        </w:rPr>
        <w:t>Проводится в структуре ТЭК  ОФ ТАЧ ДАУН</w:t>
      </w:r>
    </w:p>
    <w:p w:rsidR="007A0B4D" w:rsidRPr="007A0B4D" w:rsidRDefault="007A0B4D" w:rsidP="00CA61DA">
      <w:pPr>
        <w:pStyle w:val="60"/>
        <w:shd w:val="clear" w:color="auto" w:fill="auto"/>
        <w:spacing w:before="0" w:line="240" w:lineRule="auto"/>
        <w:ind w:left="340" w:hanging="3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6"/>
          <w:rFonts w:ascii="Times New Roman" w:hAnsi="Times New Roman" w:cs="Times New Roman"/>
          <w:bCs/>
          <w:iCs/>
          <w:sz w:val="28"/>
          <w:szCs w:val="28"/>
        </w:rPr>
        <w:t xml:space="preserve">Если высказывание верное, то </w:t>
      </w:r>
      <w:proofErr w:type="spellStart"/>
      <w:r>
        <w:rPr>
          <w:rStyle w:val="6"/>
          <w:rFonts w:ascii="Times New Roman" w:hAnsi="Times New Roman" w:cs="Times New Roman"/>
          <w:bCs/>
          <w:iCs/>
          <w:sz w:val="28"/>
          <w:szCs w:val="28"/>
        </w:rPr>
        <w:t>тэк</w:t>
      </w:r>
      <w:proofErr w:type="spellEnd"/>
      <w:r>
        <w:rPr>
          <w:rStyle w:val="6"/>
          <w:rFonts w:ascii="Times New Roman" w:hAnsi="Times New Roman" w:cs="Times New Roman"/>
          <w:bCs/>
          <w:iCs/>
          <w:sz w:val="28"/>
          <w:szCs w:val="28"/>
        </w:rPr>
        <w:t xml:space="preserve"> оф – встать, если неверное, то </w:t>
      </w:r>
      <w:proofErr w:type="spellStart"/>
      <w:r>
        <w:rPr>
          <w:rStyle w:val="6"/>
          <w:rFonts w:ascii="Times New Roman" w:hAnsi="Times New Roman" w:cs="Times New Roman"/>
          <w:bCs/>
          <w:iCs/>
          <w:sz w:val="28"/>
          <w:szCs w:val="28"/>
        </w:rPr>
        <w:t>тач</w:t>
      </w:r>
      <w:proofErr w:type="spellEnd"/>
      <w:r>
        <w:rPr>
          <w:rStyle w:val="6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Style w:val="6"/>
          <w:rFonts w:ascii="Times New Roman" w:hAnsi="Times New Roman" w:cs="Times New Roman"/>
          <w:bCs/>
          <w:iCs/>
          <w:sz w:val="28"/>
          <w:szCs w:val="28"/>
        </w:rPr>
        <w:t>даун</w:t>
      </w:r>
      <w:proofErr w:type="spellEnd"/>
      <w:r>
        <w:rPr>
          <w:rStyle w:val="6"/>
          <w:rFonts w:ascii="Times New Roman" w:hAnsi="Times New Roman" w:cs="Times New Roman"/>
          <w:bCs/>
          <w:iCs/>
          <w:sz w:val="28"/>
          <w:szCs w:val="28"/>
        </w:rPr>
        <w:t xml:space="preserve"> - сидеть</w:t>
      </w:r>
    </w:p>
    <w:p w:rsidR="00CA61DA" w:rsidRPr="00CA61DA" w:rsidRDefault="00CA61DA" w:rsidP="00CA61DA">
      <w:pPr>
        <w:pStyle w:val="a4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40" w:lineRule="auto"/>
        <w:ind w:left="1440" w:hanging="28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Разность чисел 11 и 9 равна 2.</w:t>
      </w:r>
    </w:p>
    <w:p w:rsidR="00CA61DA" w:rsidRPr="00CA61DA" w:rsidRDefault="00CA61DA" w:rsidP="00CA61DA">
      <w:pPr>
        <w:pStyle w:val="a4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40" w:lineRule="auto"/>
        <w:ind w:left="1440" w:hanging="28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Сумма чисел 9 и 8 равна 17.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10 увеличить на 7, получим 17.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62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16 уменьшить на 6, получим 9.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62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меньше 13 на 6.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63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больше 6 на 9.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етре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метре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см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етре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метре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642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 с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smartTag w:uri="urn:schemas-microsoft-com:office:smarttags" w:element="metricconverter">
        <w:smartTagPr>
          <w:attr w:name="ProductID" w:val="1 м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9 м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мм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DA" w:rsidRPr="00CA61DA" w:rsidRDefault="00CA61DA" w:rsidP="00CA61DA">
      <w:pPr>
        <w:widowControl w:val="0"/>
        <w:numPr>
          <w:ilvl w:val="0"/>
          <w:numId w:val="3"/>
        </w:numPr>
        <w:tabs>
          <w:tab w:val="left" w:pos="642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часе 50 минут.</w:t>
      </w:r>
    </w:p>
    <w:p w:rsidR="00CA61DA" w:rsidRPr="00CA61DA" w:rsidRDefault="00CA61DA" w:rsidP="00CA61D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BF4768" w:rsidP="00CA61DA">
      <w:pPr>
        <w:widowControl w:val="0"/>
        <w:tabs>
          <w:tab w:val="left" w:pos="596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3.</w:t>
      </w:r>
      <w:r w:rsidR="00CA61DA" w:rsidRPr="00CA6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на смекалку</w:t>
      </w:r>
    </w:p>
    <w:p w:rsidR="00CA61DA" w:rsidRPr="00CA61DA" w:rsidRDefault="00CA61DA" w:rsidP="00CA61D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гуляли куры и собаки. Мальчик посчитал их лапы. По</w:t>
      </w: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лучилось десять. Сколько могло быть кур и сколько собак?</w:t>
      </w:r>
    </w:p>
    <w:p w:rsidR="00CA61DA" w:rsidRDefault="00CA61DA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собаки и 1 курица, 1 собака и 3 курицы).</w:t>
      </w:r>
    </w:p>
    <w:p w:rsidR="00BF4768" w:rsidRPr="00CA61DA" w:rsidRDefault="00BF4768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1DA" w:rsidRPr="00BF4768" w:rsidRDefault="00BF4768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III.</w:t>
      </w:r>
      <w:r w:rsidRPr="00BF4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</w:p>
    <w:p w:rsidR="00CA61DA" w:rsidRPr="00CA61DA" w:rsidRDefault="00CA61DA" w:rsidP="00CA61D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Как называются эти фигуры?</w:t>
      </w:r>
    </w:p>
    <w:p w:rsidR="003F3FDE" w:rsidRDefault="003F3FDE" w:rsidP="003F3FDE">
      <w:pPr>
        <w:widowControl w:val="0"/>
        <w:tabs>
          <w:tab w:val="left" w:pos="43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3F3FDE">
      <w:pPr>
        <w:widowControl w:val="0"/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незамкнутая ломаная;</w:t>
      </w:r>
    </w:p>
    <w:p w:rsidR="00CA61DA" w:rsidRPr="00CA61DA" w:rsidRDefault="00CA61DA" w:rsidP="003F3FDE">
      <w:pPr>
        <w:widowControl w:val="0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многоугольник, четырехугольник, замкнутая ломаная.</w:t>
      </w:r>
    </w:p>
    <w:p w:rsidR="00CA61DA" w:rsidRPr="00CA61DA" w:rsidRDefault="00BF4768" w:rsidP="00BF4768">
      <w:pPr>
        <w:keepNext/>
        <w:keepLines/>
        <w:widowControl w:val="0"/>
        <w:tabs>
          <w:tab w:val="left" w:pos="3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F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61DA"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новой темой</w:t>
      </w:r>
      <w:bookmarkEnd w:id="1"/>
      <w:r w:rsidR="00CA61DA"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CA61DA" w:rsidRPr="003F3FDE" w:rsidRDefault="00CA61DA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у учащихся - фигуры,</w:t>
      </w:r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из картона.</w:t>
      </w:r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сидят по группам по 4 человека. У каждог</w:t>
      </w:r>
      <w:proofErr w:type="gramStart"/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фигура.</w:t>
      </w:r>
    </w:p>
    <w:p w:rsidR="00CA61DA" w:rsidRPr="00BF4768" w:rsidRDefault="00CA61DA" w:rsidP="00CA61DA">
      <w:pPr>
        <w:widowControl w:val="0"/>
        <w:numPr>
          <w:ilvl w:val="0"/>
          <w:numId w:val="5"/>
        </w:numPr>
        <w:tabs>
          <w:tab w:val="left" w:pos="5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партах лежат фигуры. Какую форму они имеют?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(Форму прямоугольника.)</w:t>
      </w:r>
    </w:p>
    <w:p w:rsidR="00BF4768" w:rsidRPr="00CA61DA" w:rsidRDefault="00BF4768" w:rsidP="00CA61DA">
      <w:pPr>
        <w:widowControl w:val="0"/>
        <w:numPr>
          <w:ilvl w:val="0"/>
          <w:numId w:val="5"/>
        </w:numPr>
        <w:tabs>
          <w:tab w:val="left" w:pos="5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прямоугольника можно назвать замкнутой ломаной линией?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скольких звеньев состоит </w:t>
      </w:r>
      <w:proofErr w:type="gramStart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ломаная</w:t>
      </w:r>
      <w:proofErr w:type="gramEnd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четырех.)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ее длину? (Измерить звенья и сложить.)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это. 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по-другому назвать звенья в этой фигуре?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(Стороны.)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с вами нашли выражением  (Сумму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сторон.)</w:t>
      </w:r>
    </w:p>
    <w:p w:rsidR="00CA61DA" w:rsidRPr="00CA61DA" w:rsidRDefault="00CA61DA" w:rsidP="00CA61DA">
      <w:pPr>
        <w:widowControl w:val="0"/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Оказывается, мы с вами нашли периметр прямоугольника. Так что же такое периметр?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(Сумма длин сторон прямоугольника.)</w:t>
      </w:r>
    </w:p>
    <w:p w:rsidR="00CA61DA" w:rsidRPr="00CA61DA" w:rsidRDefault="00BF4768" w:rsidP="00CA61DA">
      <w:pPr>
        <w:widowControl w:val="0"/>
        <w:numPr>
          <w:ilvl w:val="0"/>
          <w:numId w:val="5"/>
        </w:numPr>
        <w:tabs>
          <w:tab w:val="left" w:pos="5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прямоугольника, но и 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угольника, пятиуголь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и т. д.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чертежи и прочитайте правило в учебнике на с. 120. Так что такое периметр многоугольника?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сумма длин его сторон.)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 - народ точный и не очень любят длинные слова, они решили периметр обозначать буквой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</w:t>
      </w: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запись будет такой:</w:t>
      </w:r>
    </w:p>
    <w:p w:rsidR="00CA61DA" w:rsidRPr="000A7A4D" w:rsidRDefault="00CA61DA" w:rsidP="000A7A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= 5</w:t>
      </w:r>
      <w:r w:rsidR="00BF4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+5 + 6 + 6 = 22</w:t>
      </w:r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(см)</w:t>
      </w:r>
    </w:p>
    <w:p w:rsidR="00CA61DA" w:rsidRPr="00CA61DA" w:rsidRDefault="00BF4768" w:rsidP="00BF4768">
      <w:pPr>
        <w:keepNext/>
        <w:keepLines/>
        <w:widowControl w:val="0"/>
        <w:tabs>
          <w:tab w:val="left" w:pos="3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BF4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A61DA"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</w:t>
      </w:r>
      <w:bookmarkEnd w:id="2"/>
    </w:p>
    <w:p w:rsidR="00CA61DA" w:rsidRPr="00CA61DA" w:rsidRDefault="00CA61DA" w:rsidP="00CA61DA">
      <w:pPr>
        <w:keepNext/>
        <w:keepLines/>
        <w:widowControl w:val="0"/>
        <w:tabs>
          <w:tab w:val="left" w:pos="395"/>
        </w:tabs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DA" w:rsidRPr="00CA61DA" w:rsidRDefault="00BF4768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учебником:</w:t>
      </w:r>
    </w:p>
    <w:p w:rsidR="00CA61DA" w:rsidRPr="00134CDA" w:rsidRDefault="00134CDA" w:rsidP="00134C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с.121</w:t>
      </w: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ученик записывает на доске решение.</w:t>
      </w: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CA61DA" w:rsidRDefault="00BF4768" w:rsidP="00BF4768">
      <w:pPr>
        <w:keepNext/>
        <w:keepLines/>
        <w:widowControl w:val="0"/>
        <w:tabs>
          <w:tab w:val="left" w:pos="4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2.</w:t>
      </w:r>
      <w:r w:rsidR="00CA61DA" w:rsidRPr="00BF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вариантам.</w:t>
      </w:r>
      <w:proofErr w:type="gramEnd"/>
    </w:p>
    <w:p w:rsidR="00CA61DA" w:rsidRPr="00CA61DA" w:rsidRDefault="00CA61DA" w:rsidP="00CA61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 вариантам получают карточки </w:t>
      </w:r>
      <w:proofErr w:type="gramStart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линейку и циркуль измеряют стороны фигур, вычисляют и записывают с</w:t>
      </w:r>
      <w:r w:rsidR="00BF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уммы длин сторон каждой фигуры </w:t>
      </w:r>
    </w:p>
    <w:p w:rsidR="00CA61DA" w:rsidRPr="00CA61DA" w:rsidRDefault="00CA61DA" w:rsidP="00CA61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проводится </w:t>
      </w:r>
      <w:r w:rsidR="00BF4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КОНЭРС (На четырех углах помещены карточки с ответами.</w:t>
      </w:r>
      <w:proofErr w:type="gramEnd"/>
      <w:r w:rsidR="00BF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находит свой ответ и встаёт около него)</w:t>
      </w:r>
      <w:proofErr w:type="gramEnd"/>
    </w:p>
    <w:p w:rsidR="00CA61DA" w:rsidRPr="00CA61DA" w:rsidRDefault="00CA61DA" w:rsidP="00CA61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BF4768" w:rsidRDefault="00CA61DA" w:rsidP="00BF4768">
      <w:pPr>
        <w:pStyle w:val="a6"/>
        <w:keepNext/>
        <w:keepLines/>
        <w:widowControl w:val="0"/>
        <w:numPr>
          <w:ilvl w:val="0"/>
          <w:numId w:val="11"/>
        </w:numPr>
        <w:tabs>
          <w:tab w:val="left" w:pos="56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 w:rsidRPr="00BF4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</w:t>
      </w:r>
      <w:bookmarkEnd w:id="3"/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особенно понравилось?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осталось непонятн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ым?</w:t>
      </w:r>
    </w:p>
    <w:p w:rsidR="00CA61DA" w:rsidRPr="00CA61DA" w:rsidRDefault="00134CDA" w:rsidP="00CA61DA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задание: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,с.121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1DA" w:rsidRPr="00CA61DA" w:rsidRDefault="00CA61DA" w:rsidP="00CA61DA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F3" w:rsidRPr="00CA61DA" w:rsidRDefault="000F3AF3">
      <w:pPr>
        <w:rPr>
          <w:rFonts w:ascii="Times New Roman" w:hAnsi="Times New Roman" w:cs="Times New Roman"/>
          <w:sz w:val="28"/>
          <w:szCs w:val="28"/>
        </w:rPr>
      </w:pPr>
    </w:p>
    <w:sectPr w:rsidR="000F3AF3" w:rsidRPr="00C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1"/>
    <w:multiLevelType w:val="multilevel"/>
    <w:tmpl w:val="5E4AADA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10012B7F"/>
    <w:multiLevelType w:val="hybridMultilevel"/>
    <w:tmpl w:val="E020DAC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416338A9"/>
    <w:multiLevelType w:val="hybridMultilevel"/>
    <w:tmpl w:val="A4A866C2"/>
    <w:lvl w:ilvl="0" w:tplc="37B2375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9196D"/>
    <w:multiLevelType w:val="hybridMultilevel"/>
    <w:tmpl w:val="BD76CE54"/>
    <w:lvl w:ilvl="0" w:tplc="A82AEAA0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561"/>
    <w:multiLevelType w:val="multilevel"/>
    <w:tmpl w:val="46AA48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56D451DC"/>
    <w:multiLevelType w:val="hybridMultilevel"/>
    <w:tmpl w:val="E22C3BA4"/>
    <w:lvl w:ilvl="0" w:tplc="481AA09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A"/>
    <w:rsid w:val="000A7A4D"/>
    <w:rsid w:val="000F3AF3"/>
    <w:rsid w:val="00134CDA"/>
    <w:rsid w:val="003F3FDE"/>
    <w:rsid w:val="007A0B4D"/>
    <w:rsid w:val="00AF3E84"/>
    <w:rsid w:val="00BF4768"/>
    <w:rsid w:val="00CA61DA"/>
    <w:rsid w:val="00E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A61DA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61DA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A61DA"/>
    <w:rPr>
      <w:b/>
      <w:bCs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61DA"/>
    <w:rPr>
      <w:b/>
      <w:bCs/>
      <w:i/>
      <w:iCs/>
      <w:shd w:val="clear" w:color="auto" w:fill="FFFFFF"/>
    </w:rPr>
  </w:style>
  <w:style w:type="paragraph" w:styleId="a4">
    <w:name w:val="Body Text"/>
    <w:basedOn w:val="a"/>
    <w:link w:val="a3"/>
    <w:rsid w:val="00CA61DA"/>
    <w:pPr>
      <w:widowControl w:val="0"/>
      <w:shd w:val="clear" w:color="auto" w:fill="FFFFFF"/>
      <w:spacing w:before="240" w:after="0" w:line="226" w:lineRule="exact"/>
      <w:ind w:hanging="34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A61DA"/>
  </w:style>
  <w:style w:type="paragraph" w:customStyle="1" w:styleId="50">
    <w:name w:val="Основной текст (5)"/>
    <w:basedOn w:val="a"/>
    <w:link w:val="5"/>
    <w:rsid w:val="00CA61DA"/>
    <w:pPr>
      <w:widowControl w:val="0"/>
      <w:shd w:val="clear" w:color="auto" w:fill="FFFFFF"/>
      <w:spacing w:after="0" w:line="240" w:lineRule="atLeast"/>
      <w:ind w:hanging="340"/>
      <w:jc w:val="both"/>
    </w:pPr>
    <w:rPr>
      <w:b/>
      <w:bCs/>
    </w:rPr>
  </w:style>
  <w:style w:type="paragraph" w:customStyle="1" w:styleId="60">
    <w:name w:val="Основной текст (6)"/>
    <w:basedOn w:val="a"/>
    <w:link w:val="6"/>
    <w:rsid w:val="00CA61DA"/>
    <w:pPr>
      <w:widowControl w:val="0"/>
      <w:shd w:val="clear" w:color="auto" w:fill="FFFFFF"/>
      <w:spacing w:before="120" w:after="0" w:line="230" w:lineRule="exact"/>
      <w:jc w:val="both"/>
    </w:pPr>
    <w:rPr>
      <w:b/>
      <w:bCs/>
      <w:i/>
      <w:iCs/>
    </w:rPr>
  </w:style>
  <w:style w:type="table" w:styleId="a5">
    <w:name w:val="Table Grid"/>
    <w:basedOn w:val="a1"/>
    <w:rsid w:val="00CA6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A61DA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61DA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A61DA"/>
    <w:rPr>
      <w:b/>
      <w:bCs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61DA"/>
    <w:rPr>
      <w:b/>
      <w:bCs/>
      <w:i/>
      <w:iCs/>
      <w:shd w:val="clear" w:color="auto" w:fill="FFFFFF"/>
    </w:rPr>
  </w:style>
  <w:style w:type="paragraph" w:styleId="a4">
    <w:name w:val="Body Text"/>
    <w:basedOn w:val="a"/>
    <w:link w:val="a3"/>
    <w:rsid w:val="00CA61DA"/>
    <w:pPr>
      <w:widowControl w:val="0"/>
      <w:shd w:val="clear" w:color="auto" w:fill="FFFFFF"/>
      <w:spacing w:before="240" w:after="0" w:line="226" w:lineRule="exact"/>
      <w:ind w:hanging="34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A61DA"/>
  </w:style>
  <w:style w:type="paragraph" w:customStyle="1" w:styleId="50">
    <w:name w:val="Основной текст (5)"/>
    <w:basedOn w:val="a"/>
    <w:link w:val="5"/>
    <w:rsid w:val="00CA61DA"/>
    <w:pPr>
      <w:widowControl w:val="0"/>
      <w:shd w:val="clear" w:color="auto" w:fill="FFFFFF"/>
      <w:spacing w:after="0" w:line="240" w:lineRule="atLeast"/>
      <w:ind w:hanging="340"/>
      <w:jc w:val="both"/>
    </w:pPr>
    <w:rPr>
      <w:b/>
      <w:bCs/>
    </w:rPr>
  </w:style>
  <w:style w:type="paragraph" w:customStyle="1" w:styleId="60">
    <w:name w:val="Основной текст (6)"/>
    <w:basedOn w:val="a"/>
    <w:link w:val="6"/>
    <w:rsid w:val="00CA61DA"/>
    <w:pPr>
      <w:widowControl w:val="0"/>
      <w:shd w:val="clear" w:color="auto" w:fill="FFFFFF"/>
      <w:spacing w:before="120" w:after="0" w:line="230" w:lineRule="exact"/>
      <w:jc w:val="both"/>
    </w:pPr>
    <w:rPr>
      <w:b/>
      <w:bCs/>
      <w:i/>
      <w:iCs/>
    </w:rPr>
  </w:style>
  <w:style w:type="table" w:styleId="a5">
    <w:name w:val="Table Grid"/>
    <w:basedOn w:val="a1"/>
    <w:rsid w:val="00CA6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848C-36AA-426A-9D90-15FE28F5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k4</cp:lastModifiedBy>
  <cp:revision>7</cp:revision>
  <cp:lastPrinted>2013-12-17T10:07:00Z</cp:lastPrinted>
  <dcterms:created xsi:type="dcterms:W3CDTF">2013-12-16T10:45:00Z</dcterms:created>
  <dcterms:modified xsi:type="dcterms:W3CDTF">2013-12-25T06:02:00Z</dcterms:modified>
</cp:coreProperties>
</file>