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Конкурс чтецов  «Приходи к нам осень в гости»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Цели: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 xml:space="preserve">привлечь внимание родителей к проблеме </w:t>
      </w:r>
      <w:proofErr w:type="spellStart"/>
      <w:r w:rsidRPr="00C2182E">
        <w:rPr>
          <w:rStyle w:val="a9"/>
          <w:rFonts w:ascii="Times New Roman" w:hAnsi="Times New Roman" w:cs="Times New Roman"/>
          <w:i w:val="0"/>
        </w:rPr>
        <w:t>декламирования</w:t>
      </w:r>
      <w:proofErr w:type="spellEnd"/>
      <w:r w:rsidRPr="00C2182E">
        <w:rPr>
          <w:rStyle w:val="a9"/>
          <w:rFonts w:ascii="Times New Roman" w:hAnsi="Times New Roman" w:cs="Times New Roman"/>
          <w:i w:val="0"/>
        </w:rPr>
        <w:t xml:space="preserve"> стихов, как к одному из условий совершенствования речевой деятельности;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формировать способности детей к выразительному чтению наизусть, развитию поэтического слуха, умение понимать музыкальность поэтической речи; чувствовать и отображать поэтические образы;</w:t>
      </w:r>
    </w:p>
    <w:p w:rsidR="0054721C" w:rsidRPr="00C2182E" w:rsidRDefault="009E052B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воспитывать эстетический вкус</w:t>
      </w:r>
      <w:r w:rsidR="0054721C" w:rsidRPr="00C2182E">
        <w:rPr>
          <w:rStyle w:val="a9"/>
          <w:rFonts w:ascii="Times New Roman" w:hAnsi="Times New Roman" w:cs="Times New Roman"/>
          <w:i w:val="0"/>
        </w:rPr>
        <w:t xml:space="preserve"> к поэтическому жанру художественной литературы.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proofErr w:type="gramStart"/>
      <w:r w:rsidRPr="00C2182E">
        <w:rPr>
          <w:rStyle w:val="a9"/>
          <w:rFonts w:ascii="Times New Roman" w:hAnsi="Times New Roman" w:cs="Times New Roman"/>
          <w:i w:val="0"/>
        </w:rPr>
        <w:t>Материалы: картинки: рябина – корзина, грибок – кузовок, опята – ребята, урожай – каравай, плоды – сады, дворник – садовник, дождинка – снежинка, дорожки – ножки, ладошки – сапожки, картина – осина, берёзы – слёзы, паучок – старичок.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Три корзины, дары осени (садов, огородов, леса), звукозаписи.</w:t>
      </w:r>
    </w:p>
    <w:p w:rsidR="0054721C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ХОД МЕРОПРИЯТИЯ</w:t>
      </w:r>
    </w:p>
    <w:p w:rsidR="00C2182E" w:rsidRPr="00C2182E" w:rsidRDefault="00C2182E" w:rsidP="00C2182E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 xml:space="preserve">Улыбнулась в озеро зеркальное, </w:t>
      </w:r>
    </w:p>
    <w:p w:rsidR="00C2182E" w:rsidRPr="00C2182E" w:rsidRDefault="00C2182E" w:rsidP="00C2182E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 xml:space="preserve">Покрутилась в танце не спеша, </w:t>
      </w:r>
    </w:p>
    <w:p w:rsidR="00C2182E" w:rsidRPr="00C2182E" w:rsidRDefault="00C2182E" w:rsidP="00C2182E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 xml:space="preserve">Кто сказал об осени «печальная»? </w:t>
      </w:r>
    </w:p>
    <w:p w:rsidR="00C2182E" w:rsidRPr="00C2182E" w:rsidRDefault="00C2182E" w:rsidP="00C2182E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Посмотрите - как же хороша!</w:t>
      </w:r>
    </w:p>
    <w:p w:rsidR="00C2182E" w:rsidRPr="00C2182E" w:rsidRDefault="00C2182E" w:rsidP="009E052B">
      <w:pPr>
        <w:pStyle w:val="a5"/>
        <w:rPr>
          <w:rStyle w:val="a9"/>
          <w:rFonts w:ascii="Times New Roman" w:hAnsi="Times New Roman" w:cs="Times New Roman"/>
          <w:i w:val="0"/>
        </w:rPr>
      </w:pP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– Здравствуйте, дорогие гости. Добрый вечер, ребята. Мы сегодня в этом зале собрались, чтобы порадовать друг друга умением рассказывать стихотворения и возможно среди вас найдутся те кто делает это особенно хорошо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t>.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t>с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>тихи сегодня прозвучат очень разные, но все посвящены одному времени года. Какому? Вы узнаете, отгадав загадку: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Пусты поля,</w:t>
      </w:r>
      <w:r w:rsidRPr="00C2182E">
        <w:rPr>
          <w:rStyle w:val="a9"/>
          <w:rFonts w:ascii="Times New Roman" w:hAnsi="Times New Roman" w:cs="Times New Roman"/>
          <w:i w:val="0"/>
        </w:rPr>
        <w:br/>
        <w:t>Мокнет земля,</w:t>
      </w:r>
      <w:r w:rsidRPr="00C2182E">
        <w:rPr>
          <w:rStyle w:val="a9"/>
          <w:rFonts w:ascii="Times New Roman" w:hAnsi="Times New Roman" w:cs="Times New Roman"/>
          <w:i w:val="0"/>
        </w:rPr>
        <w:br/>
        <w:t>Дождь поливает.</w:t>
      </w:r>
      <w:r w:rsidRPr="00C2182E">
        <w:rPr>
          <w:rStyle w:val="a9"/>
          <w:rFonts w:ascii="Times New Roman" w:hAnsi="Times New Roman" w:cs="Times New Roman"/>
          <w:i w:val="0"/>
        </w:rPr>
        <w:br/>
        <w:t>Когда это бывает?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– Правильно, это – осень. Она дарит нам необыкновенную красоту.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Лес, точно терем расписной</w:t>
      </w:r>
      <w:r w:rsidRPr="00C2182E">
        <w:rPr>
          <w:rStyle w:val="a9"/>
          <w:rFonts w:ascii="Times New Roman" w:hAnsi="Times New Roman" w:cs="Times New Roman"/>
          <w:i w:val="0"/>
        </w:rPr>
        <w:br/>
        <w:t>Лиловый, золотой, багряный,</w:t>
      </w:r>
      <w:r w:rsidRPr="00C2182E">
        <w:rPr>
          <w:rStyle w:val="a9"/>
          <w:rFonts w:ascii="Times New Roman" w:hAnsi="Times New Roman" w:cs="Times New Roman"/>
          <w:i w:val="0"/>
        </w:rPr>
        <w:br/>
        <w:t>Стоит над солнечной поляной</w:t>
      </w:r>
      <w:r w:rsidRPr="00C2182E">
        <w:rPr>
          <w:rStyle w:val="a9"/>
          <w:rFonts w:ascii="Times New Roman" w:hAnsi="Times New Roman" w:cs="Times New Roman"/>
          <w:i w:val="0"/>
        </w:rPr>
        <w:br/>
        <w:t>Заворожённый тишиной.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– Вот как красиво и проникновенно об этом времени года говорит поэт Бунин. Я думаю, вы тоже сможете заворожить всех чтением стихов об осени. А мы будем слушать тихо и внимательно.</w:t>
      </w:r>
    </w:p>
    <w:p w:rsidR="0054721C" w:rsidRPr="00C2182E" w:rsidRDefault="00C74303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>
        <w:rPr>
          <w:rStyle w:val="a9"/>
          <w:rFonts w:ascii="Times New Roman" w:hAnsi="Times New Roman" w:cs="Times New Roman"/>
          <w:i w:val="0"/>
        </w:rPr>
        <w:t xml:space="preserve">Осень     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В золотой карете, </w:t>
      </w:r>
      <w:r w:rsidRPr="00C2182E">
        <w:rPr>
          <w:rStyle w:val="a9"/>
          <w:rFonts w:ascii="Times New Roman" w:hAnsi="Times New Roman" w:cs="Times New Roman"/>
          <w:i w:val="0"/>
        </w:rPr>
        <w:br/>
        <w:t>Что с конём игривым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П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>роскакала осень</w:t>
      </w:r>
      <w:r w:rsidRPr="00C2182E">
        <w:rPr>
          <w:rStyle w:val="a9"/>
          <w:rFonts w:ascii="Times New Roman" w:hAnsi="Times New Roman" w:cs="Times New Roman"/>
          <w:i w:val="0"/>
        </w:rPr>
        <w:br/>
        <w:t>По полям и нивам.</w:t>
      </w:r>
      <w:r w:rsidRPr="00C2182E">
        <w:rPr>
          <w:rStyle w:val="a9"/>
          <w:rFonts w:ascii="Times New Roman" w:hAnsi="Times New Roman" w:cs="Times New Roman"/>
          <w:i w:val="0"/>
        </w:rPr>
        <w:br/>
        <w:t>Добрая волшебница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В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>сё переиначила</w:t>
      </w:r>
      <w:r w:rsidRPr="00C2182E">
        <w:rPr>
          <w:rStyle w:val="a9"/>
          <w:rFonts w:ascii="Times New Roman" w:hAnsi="Times New Roman" w:cs="Times New Roman"/>
          <w:i w:val="0"/>
        </w:rPr>
        <w:br/>
        <w:t>Ярко-жёлтым цветом</w:t>
      </w:r>
      <w:r w:rsidRPr="00C2182E">
        <w:rPr>
          <w:rStyle w:val="a9"/>
          <w:rFonts w:ascii="Times New Roman" w:hAnsi="Times New Roman" w:cs="Times New Roman"/>
          <w:i w:val="0"/>
        </w:rPr>
        <w:br/>
        <w:t>Землю разукрасила.</w:t>
      </w:r>
      <w:r w:rsidRPr="00C2182E">
        <w:rPr>
          <w:rStyle w:val="a9"/>
          <w:rFonts w:ascii="Times New Roman" w:hAnsi="Times New Roman" w:cs="Times New Roman"/>
          <w:i w:val="0"/>
        </w:rPr>
        <w:br/>
        <w:t>С неба сонный месяц </w:t>
      </w:r>
      <w:r w:rsidRPr="00C2182E">
        <w:rPr>
          <w:rStyle w:val="a9"/>
          <w:rFonts w:ascii="Times New Roman" w:hAnsi="Times New Roman" w:cs="Times New Roman"/>
          <w:i w:val="0"/>
        </w:rPr>
        <w:br/>
        <w:t>Чуду удивляется –</w:t>
      </w:r>
      <w:r w:rsidRPr="00C2182E">
        <w:rPr>
          <w:rStyle w:val="a9"/>
          <w:rFonts w:ascii="Times New Roman" w:hAnsi="Times New Roman" w:cs="Times New Roman"/>
          <w:i w:val="0"/>
        </w:rPr>
        <w:br/>
        <w:t>Всё кругом искрится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В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>сё переливается.  Капустина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 xml:space="preserve">– Как называется следующее 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t>стихотворение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вы узнаете, если закончите строчку: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Зелены лишь иглы сосен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К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>расить их боится…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</w:p>
    <w:p w:rsidR="0054721C" w:rsidRPr="00C2182E" w:rsidRDefault="00C74303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>
        <w:rPr>
          <w:rStyle w:val="a9"/>
          <w:rFonts w:ascii="Times New Roman" w:hAnsi="Times New Roman" w:cs="Times New Roman"/>
          <w:i w:val="0"/>
        </w:rPr>
        <w:t xml:space="preserve">Осень      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Дарит осень чудеса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Д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>а ещё какие!</w:t>
      </w:r>
      <w:r w:rsidRPr="00C2182E">
        <w:rPr>
          <w:rStyle w:val="a9"/>
          <w:rFonts w:ascii="Times New Roman" w:hAnsi="Times New Roman" w:cs="Times New Roman"/>
          <w:i w:val="0"/>
        </w:rPr>
        <w:br/>
        <w:t>Разнаряжены леса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В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шапки золотые.</w:t>
      </w:r>
      <w:r w:rsidRPr="00C2182E">
        <w:rPr>
          <w:rStyle w:val="a9"/>
          <w:rFonts w:ascii="Times New Roman" w:hAnsi="Times New Roman" w:cs="Times New Roman"/>
          <w:i w:val="0"/>
        </w:rPr>
        <w:br/>
        <w:t>На пеньке сидят гурьбой</w:t>
      </w:r>
      <w:r w:rsidRPr="00C2182E">
        <w:rPr>
          <w:rStyle w:val="a9"/>
          <w:rFonts w:ascii="Times New Roman" w:hAnsi="Times New Roman" w:cs="Times New Roman"/>
          <w:i w:val="0"/>
        </w:rPr>
        <w:br/>
        <w:t>Рыжие опята.</w:t>
      </w:r>
      <w:r w:rsidRPr="00C2182E">
        <w:rPr>
          <w:rStyle w:val="a9"/>
          <w:rFonts w:ascii="Times New Roman" w:hAnsi="Times New Roman" w:cs="Times New Roman"/>
          <w:i w:val="0"/>
        </w:rPr>
        <w:br/>
        <w:t>И паук – ловкач, какой!</w:t>
      </w:r>
      <w:r w:rsidRPr="00C2182E">
        <w:rPr>
          <w:rStyle w:val="a9"/>
          <w:rFonts w:ascii="Times New Roman" w:hAnsi="Times New Roman" w:cs="Times New Roman"/>
          <w:i w:val="0"/>
        </w:rPr>
        <w:br/>
        <w:t>Тянет сеть куда-то.</w:t>
      </w:r>
      <w:r w:rsidRPr="00C2182E">
        <w:rPr>
          <w:rStyle w:val="a9"/>
          <w:rFonts w:ascii="Times New Roman" w:hAnsi="Times New Roman" w:cs="Times New Roman"/>
          <w:i w:val="0"/>
        </w:rPr>
        <w:br/>
        <w:t>Дождь и сонная трава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В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сонной чаще ночью</w:t>
      </w:r>
      <w:r w:rsidRPr="00C2182E">
        <w:rPr>
          <w:rStyle w:val="a9"/>
          <w:rFonts w:ascii="Times New Roman" w:hAnsi="Times New Roman" w:cs="Times New Roman"/>
          <w:i w:val="0"/>
        </w:rPr>
        <w:br/>
      </w:r>
      <w:r w:rsidRPr="00C2182E">
        <w:rPr>
          <w:rStyle w:val="a9"/>
          <w:rFonts w:ascii="Times New Roman" w:hAnsi="Times New Roman" w:cs="Times New Roman"/>
          <w:i w:val="0"/>
        </w:rPr>
        <w:lastRenderedPageBreak/>
        <w:t>Непонятные слова</w:t>
      </w:r>
      <w:r w:rsidRPr="00C2182E">
        <w:rPr>
          <w:rStyle w:val="a9"/>
          <w:rFonts w:ascii="Times New Roman" w:hAnsi="Times New Roman" w:cs="Times New Roman"/>
          <w:i w:val="0"/>
        </w:rPr>
        <w:br/>
        <w:t>До утра бормочут.  Геллер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Осень длинной тонкой кистью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П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>ерекрашивает листья</w:t>
      </w:r>
      <w:r w:rsidRPr="00C2182E">
        <w:rPr>
          <w:rStyle w:val="a9"/>
          <w:rFonts w:ascii="Times New Roman" w:hAnsi="Times New Roman" w:cs="Times New Roman"/>
          <w:i w:val="0"/>
        </w:rPr>
        <w:br/>
        <w:t>Красный, жёлтый, золотой,</w:t>
      </w:r>
      <w:r w:rsidRPr="00C2182E">
        <w:rPr>
          <w:rStyle w:val="a9"/>
          <w:rFonts w:ascii="Times New Roman" w:hAnsi="Times New Roman" w:cs="Times New Roman"/>
          <w:i w:val="0"/>
        </w:rPr>
        <w:br/>
        <w:t>Как хорош ты, лист цветной!</w:t>
      </w:r>
      <w:r w:rsidRPr="00C2182E">
        <w:rPr>
          <w:rStyle w:val="a9"/>
          <w:rFonts w:ascii="Times New Roman" w:hAnsi="Times New Roman" w:cs="Times New Roman"/>
          <w:i w:val="0"/>
        </w:rPr>
        <w:br/>
        <w:t>А ветер щёки толстые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Н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>адул, надул, надул</w:t>
      </w:r>
      <w:r w:rsidRPr="00C2182E">
        <w:rPr>
          <w:rStyle w:val="a9"/>
          <w:rFonts w:ascii="Times New Roman" w:hAnsi="Times New Roman" w:cs="Times New Roman"/>
          <w:i w:val="0"/>
        </w:rPr>
        <w:br/>
        <w:t>И на деревья пёстрые</w:t>
      </w:r>
      <w:r w:rsidRPr="00C2182E">
        <w:rPr>
          <w:rStyle w:val="a9"/>
          <w:rFonts w:ascii="Times New Roman" w:hAnsi="Times New Roman" w:cs="Times New Roman"/>
          <w:i w:val="0"/>
        </w:rPr>
        <w:br/>
        <w:t>Подул, подул, подул.</w:t>
      </w:r>
      <w:r w:rsidRPr="00C2182E">
        <w:rPr>
          <w:rStyle w:val="a9"/>
          <w:rFonts w:ascii="Times New Roman" w:hAnsi="Times New Roman" w:cs="Times New Roman"/>
          <w:i w:val="0"/>
        </w:rPr>
        <w:br/>
        <w:t>Красный, жёлтый, золотой,</w:t>
      </w:r>
      <w:r w:rsidRPr="00C2182E">
        <w:rPr>
          <w:rStyle w:val="a9"/>
          <w:rFonts w:ascii="Times New Roman" w:hAnsi="Times New Roman" w:cs="Times New Roman"/>
          <w:i w:val="0"/>
        </w:rPr>
        <w:br/>
        <w:t>Облетел весь лист цветной!</w:t>
      </w:r>
      <w:r w:rsidRPr="00C2182E">
        <w:rPr>
          <w:rStyle w:val="a9"/>
          <w:rFonts w:ascii="Times New Roman" w:hAnsi="Times New Roman" w:cs="Times New Roman"/>
          <w:i w:val="0"/>
        </w:rPr>
        <w:br/>
        <w:t>Как обидно, как обидно</w:t>
      </w:r>
      <w:r w:rsidRPr="00C2182E">
        <w:rPr>
          <w:rStyle w:val="a9"/>
          <w:rFonts w:ascii="Times New Roman" w:hAnsi="Times New Roman" w:cs="Times New Roman"/>
          <w:i w:val="0"/>
        </w:rPr>
        <w:br/>
        <w:t>Листьев нет, лишь ветки видно.  Михайлова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– Отгадайте-ка, ребятки вот такую вот загадку: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Его весной и летом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В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>се видели одетым,</w:t>
      </w:r>
      <w:r w:rsidRPr="00C2182E">
        <w:rPr>
          <w:rStyle w:val="a9"/>
          <w:rFonts w:ascii="Times New Roman" w:hAnsi="Times New Roman" w:cs="Times New Roman"/>
          <w:i w:val="0"/>
        </w:rPr>
        <w:br/>
        <w:t>А осенью с бедняжки</w:t>
      </w:r>
      <w:r w:rsidRPr="00C2182E">
        <w:rPr>
          <w:rStyle w:val="a9"/>
          <w:rFonts w:ascii="Times New Roman" w:hAnsi="Times New Roman" w:cs="Times New Roman"/>
          <w:i w:val="0"/>
        </w:rPr>
        <w:br/>
        <w:t>Содрали все рубашки.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– Догадались? Правильно, это – дерево. Как раз о деревьях пойдёт речь в следующем стихотворении.</w:t>
      </w:r>
    </w:p>
    <w:p w:rsidR="0054721C" w:rsidRPr="00C2182E" w:rsidRDefault="00C74303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>
        <w:rPr>
          <w:rStyle w:val="a9"/>
          <w:rFonts w:ascii="Times New Roman" w:hAnsi="Times New Roman" w:cs="Times New Roman"/>
          <w:i w:val="0"/>
        </w:rPr>
        <w:t xml:space="preserve">Осинка  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Зябнет осинка,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Дрожит на ветру.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Стонет на солнышке,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Мерзнет в жару.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Дайте осинке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Пальто и ботинки.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Надо согреться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Бедной осинке.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</w:p>
    <w:p w:rsidR="0054721C" w:rsidRPr="00C2182E" w:rsidRDefault="00C74303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>
        <w:rPr>
          <w:rStyle w:val="a9"/>
          <w:rFonts w:ascii="Times New Roman" w:hAnsi="Times New Roman" w:cs="Times New Roman"/>
          <w:i w:val="0"/>
        </w:rPr>
        <w:t xml:space="preserve">Осень    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Берёзы косы расплели,</w:t>
      </w:r>
      <w:r w:rsidRPr="00C2182E">
        <w:rPr>
          <w:rStyle w:val="a9"/>
          <w:rFonts w:ascii="Times New Roman" w:hAnsi="Times New Roman" w:cs="Times New Roman"/>
          <w:i w:val="0"/>
        </w:rPr>
        <w:br/>
        <w:t>Руками клёны хлопали,</w:t>
      </w:r>
      <w:r w:rsidRPr="00C2182E">
        <w:rPr>
          <w:rStyle w:val="a9"/>
          <w:rFonts w:ascii="Times New Roman" w:hAnsi="Times New Roman" w:cs="Times New Roman"/>
          <w:i w:val="0"/>
        </w:rPr>
        <w:br/>
        <w:t>Ветра холодные пришли,</w:t>
      </w:r>
      <w:r w:rsidRPr="00C2182E">
        <w:rPr>
          <w:rStyle w:val="a9"/>
          <w:rFonts w:ascii="Times New Roman" w:hAnsi="Times New Roman" w:cs="Times New Roman"/>
          <w:i w:val="0"/>
        </w:rPr>
        <w:br/>
        <w:t>И тополи затопали.</w:t>
      </w:r>
      <w:r w:rsidRPr="00C2182E">
        <w:rPr>
          <w:rStyle w:val="a9"/>
          <w:rFonts w:ascii="Times New Roman" w:hAnsi="Times New Roman" w:cs="Times New Roman"/>
          <w:i w:val="0"/>
        </w:rPr>
        <w:br/>
        <w:t>Поникли ивы у пруда,</w:t>
      </w:r>
      <w:r w:rsidRPr="00C2182E">
        <w:rPr>
          <w:rStyle w:val="a9"/>
          <w:rFonts w:ascii="Times New Roman" w:hAnsi="Times New Roman" w:cs="Times New Roman"/>
          <w:i w:val="0"/>
        </w:rPr>
        <w:br/>
        <w:t>Осины задрожали,</w:t>
      </w:r>
      <w:r w:rsidRPr="00C2182E">
        <w:rPr>
          <w:rStyle w:val="a9"/>
          <w:rFonts w:ascii="Times New Roman" w:hAnsi="Times New Roman" w:cs="Times New Roman"/>
          <w:i w:val="0"/>
        </w:rPr>
        <w:br/>
        <w:t>Дубы, огромные всегда,</w:t>
      </w:r>
      <w:r w:rsidRPr="00C2182E">
        <w:rPr>
          <w:rStyle w:val="a9"/>
          <w:rFonts w:ascii="Times New Roman" w:hAnsi="Times New Roman" w:cs="Times New Roman"/>
          <w:i w:val="0"/>
        </w:rPr>
        <w:br/>
        <w:t>Как будто меньше стали.</w:t>
      </w:r>
      <w:r w:rsidRPr="00C2182E">
        <w:rPr>
          <w:rStyle w:val="a9"/>
          <w:rFonts w:ascii="Times New Roman" w:hAnsi="Times New Roman" w:cs="Times New Roman"/>
          <w:i w:val="0"/>
        </w:rPr>
        <w:br/>
        <w:t>Всё присмирело, съёжилось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П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>оникло, пожелтело.</w:t>
      </w:r>
      <w:r w:rsidRPr="00C2182E">
        <w:rPr>
          <w:rStyle w:val="a9"/>
          <w:rFonts w:ascii="Times New Roman" w:hAnsi="Times New Roman" w:cs="Times New Roman"/>
          <w:i w:val="0"/>
        </w:rPr>
        <w:br/>
        <w:t>Лишь ёлочка пригожая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К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зиме похорошела.  М.Садовский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 xml:space="preserve">– 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t>Правда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замечательные стихотворения поэты для нас придумали. 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Листьев летящих парад </w:t>
      </w:r>
      <w:r w:rsidRPr="00C2182E">
        <w:rPr>
          <w:rStyle w:val="a9"/>
          <w:rFonts w:ascii="Times New Roman" w:hAnsi="Times New Roman" w:cs="Times New Roman"/>
          <w:i w:val="0"/>
        </w:rPr>
        <w:br/>
        <w:t>Словом осенним зовем… (листопад)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Игра «Листопад»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Вед.: Ребята, сейчас вы будете листочками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t>.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t>к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>акие у вас листочки? ( ответы детей). Дует ветерок, листочки тихонько качаются. Подул сильный ветер и листочки полетели с веточек (дети бегают по кругу), Закружились листочки дубовые, закружились листочки кленовые. Кружатся липовые листочки. Листопад! Листопад! Листья по ветру летят (подкинули все листочки)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Следующее стихотворение тоже называется «Листопад»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</w:p>
    <w:p w:rsidR="0054721C" w:rsidRPr="00C2182E" w:rsidRDefault="00C74303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>
        <w:rPr>
          <w:rStyle w:val="a9"/>
          <w:rFonts w:ascii="Times New Roman" w:hAnsi="Times New Roman" w:cs="Times New Roman"/>
          <w:i w:val="0"/>
        </w:rPr>
        <w:t xml:space="preserve">Листопад      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Листопад, листопад,</w:t>
      </w:r>
      <w:r w:rsidRPr="00C2182E">
        <w:rPr>
          <w:rStyle w:val="a9"/>
          <w:rFonts w:ascii="Times New Roman" w:hAnsi="Times New Roman" w:cs="Times New Roman"/>
          <w:i w:val="0"/>
        </w:rPr>
        <w:br/>
        <w:t>Листья жёлтые летят,</w:t>
      </w:r>
      <w:r w:rsidRPr="00C2182E">
        <w:rPr>
          <w:rStyle w:val="a9"/>
          <w:rFonts w:ascii="Times New Roman" w:hAnsi="Times New Roman" w:cs="Times New Roman"/>
          <w:i w:val="0"/>
        </w:rPr>
        <w:br/>
        <w:t>Жёлтый клён, жёлтый бук,</w:t>
      </w:r>
      <w:r w:rsidRPr="00C2182E">
        <w:rPr>
          <w:rStyle w:val="a9"/>
          <w:rFonts w:ascii="Times New Roman" w:hAnsi="Times New Roman" w:cs="Times New Roman"/>
          <w:i w:val="0"/>
        </w:rPr>
        <w:br/>
        <w:t>Жёлтый в небе солнца круг. </w:t>
      </w:r>
      <w:r w:rsidRPr="00C2182E">
        <w:rPr>
          <w:rStyle w:val="a9"/>
          <w:rFonts w:ascii="Times New Roman" w:hAnsi="Times New Roman" w:cs="Times New Roman"/>
          <w:i w:val="0"/>
        </w:rPr>
        <w:br/>
        <w:t>Жёлтый двор, жёлтый дом.</w:t>
      </w:r>
      <w:r w:rsidRPr="00C2182E">
        <w:rPr>
          <w:rStyle w:val="a9"/>
          <w:rFonts w:ascii="Times New Roman" w:hAnsi="Times New Roman" w:cs="Times New Roman"/>
          <w:i w:val="0"/>
        </w:rPr>
        <w:br/>
      </w:r>
      <w:r w:rsidRPr="00C2182E">
        <w:rPr>
          <w:rStyle w:val="a9"/>
          <w:rFonts w:ascii="Times New Roman" w:hAnsi="Times New Roman" w:cs="Times New Roman"/>
          <w:i w:val="0"/>
        </w:rPr>
        <w:lastRenderedPageBreak/>
        <w:t>Вся земля желта кругом</w:t>
      </w:r>
      <w:r w:rsidRPr="00C2182E">
        <w:rPr>
          <w:rStyle w:val="a9"/>
          <w:rFonts w:ascii="Times New Roman" w:hAnsi="Times New Roman" w:cs="Times New Roman"/>
          <w:i w:val="0"/>
        </w:rPr>
        <w:br/>
        <w:t>Желтизна, желтизна, </w:t>
      </w:r>
      <w:r w:rsidRPr="00C2182E">
        <w:rPr>
          <w:rStyle w:val="a9"/>
          <w:rFonts w:ascii="Times New Roman" w:hAnsi="Times New Roman" w:cs="Times New Roman"/>
          <w:i w:val="0"/>
        </w:rPr>
        <w:br/>
        <w:t xml:space="preserve">Значит, осень – не весна.   </w:t>
      </w:r>
      <w:proofErr w:type="spellStart"/>
      <w:r w:rsidRPr="00C2182E">
        <w:rPr>
          <w:rStyle w:val="a9"/>
          <w:rFonts w:ascii="Times New Roman" w:hAnsi="Times New Roman" w:cs="Times New Roman"/>
          <w:i w:val="0"/>
        </w:rPr>
        <w:t>Нирович</w:t>
      </w:r>
      <w:proofErr w:type="spellEnd"/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Ребята, послушайте загадку: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Вслед за августом приходит,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С листопадом хороводит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И богат он урожаем,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Мы его, конечно, знаем!  - сентябрь -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</w:p>
    <w:p w:rsidR="0054721C" w:rsidRPr="00C2182E" w:rsidRDefault="00C74303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>
        <w:rPr>
          <w:rStyle w:val="a9"/>
          <w:rFonts w:ascii="Times New Roman" w:hAnsi="Times New Roman" w:cs="Times New Roman"/>
          <w:i w:val="0"/>
        </w:rPr>
        <w:t xml:space="preserve">Сентябрь  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Шум большой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t> В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лесу стоит</w:t>
      </w:r>
      <w:r w:rsidRPr="00C2182E">
        <w:rPr>
          <w:rStyle w:val="a9"/>
          <w:rFonts w:ascii="Times New Roman" w:hAnsi="Times New Roman" w:cs="Times New Roman"/>
          <w:i w:val="0"/>
        </w:rPr>
        <w:br/>
        <w:t xml:space="preserve">Не медведь </w:t>
      </w:r>
      <w:proofErr w:type="spellStart"/>
      <w:r w:rsidRPr="00C2182E">
        <w:rPr>
          <w:rStyle w:val="a9"/>
          <w:rFonts w:ascii="Times New Roman" w:hAnsi="Times New Roman" w:cs="Times New Roman"/>
          <w:i w:val="0"/>
        </w:rPr>
        <w:t>лиК</w:t>
      </w:r>
      <w:proofErr w:type="spellEnd"/>
      <w:r w:rsidRPr="00C2182E">
        <w:rPr>
          <w:rStyle w:val="a9"/>
          <w:rFonts w:ascii="Times New Roman" w:hAnsi="Times New Roman" w:cs="Times New Roman"/>
          <w:i w:val="0"/>
        </w:rPr>
        <w:t xml:space="preserve"> нам спешит?</w:t>
      </w:r>
      <w:r w:rsidRPr="00C2182E">
        <w:rPr>
          <w:rStyle w:val="a9"/>
          <w:rFonts w:ascii="Times New Roman" w:hAnsi="Times New Roman" w:cs="Times New Roman"/>
          <w:i w:val="0"/>
        </w:rPr>
        <w:br/>
        <w:t>– Это я! –Бормочет ёж –</w:t>
      </w:r>
      <w:r w:rsidRPr="00C2182E">
        <w:rPr>
          <w:rStyle w:val="a9"/>
          <w:rFonts w:ascii="Times New Roman" w:hAnsi="Times New Roman" w:cs="Times New Roman"/>
          <w:i w:val="0"/>
        </w:rPr>
        <w:br/>
        <w:t>Нынче тихо не пойдёшь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И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под лапками Мышат</w:t>
      </w:r>
      <w:r w:rsidRPr="00C2182E">
        <w:rPr>
          <w:rStyle w:val="a9"/>
          <w:rFonts w:ascii="Times New Roman" w:hAnsi="Times New Roman" w:cs="Times New Roman"/>
          <w:i w:val="0"/>
        </w:rPr>
        <w:br/>
        <w:t>Листья палые шуршат.  В.Бирюков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– Ребята, а вы знаете, что может быть осенним? Давайте поиграем в такую игру. (Игра с мячом)</w:t>
      </w:r>
      <w:r w:rsidRPr="00C2182E">
        <w:rPr>
          <w:rStyle w:val="a9"/>
          <w:rFonts w:ascii="Times New Roman" w:hAnsi="Times New Roman" w:cs="Times New Roman"/>
          <w:i w:val="0"/>
        </w:rPr>
        <w:br/>
      </w:r>
    </w:p>
    <w:p w:rsidR="0054721C" w:rsidRPr="00C2182E" w:rsidRDefault="00C74303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>
        <w:rPr>
          <w:rStyle w:val="a9"/>
          <w:rFonts w:ascii="Times New Roman" w:hAnsi="Times New Roman" w:cs="Times New Roman"/>
          <w:i w:val="0"/>
        </w:rPr>
        <w:t xml:space="preserve">Осенний ветерок  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В листьях вся скамейка – Время листопада.</w:t>
      </w:r>
      <w:r w:rsidRPr="00C2182E">
        <w:rPr>
          <w:rStyle w:val="a9"/>
          <w:rFonts w:ascii="Times New Roman" w:hAnsi="Times New Roman" w:cs="Times New Roman"/>
          <w:i w:val="0"/>
        </w:rPr>
        <w:br/>
        <w:t>Ветер жёлтой змейкой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t xml:space="preserve"> П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>рошуршал по саду,</w:t>
      </w:r>
      <w:r w:rsidRPr="00C2182E">
        <w:rPr>
          <w:rStyle w:val="a9"/>
          <w:rFonts w:ascii="Times New Roman" w:hAnsi="Times New Roman" w:cs="Times New Roman"/>
          <w:i w:val="0"/>
        </w:rPr>
        <w:br/>
        <w:t xml:space="preserve">По пути </w:t>
      </w:r>
      <w:proofErr w:type="spellStart"/>
      <w:r w:rsidRPr="00C2182E">
        <w:rPr>
          <w:rStyle w:val="a9"/>
          <w:rFonts w:ascii="Times New Roman" w:hAnsi="Times New Roman" w:cs="Times New Roman"/>
          <w:i w:val="0"/>
        </w:rPr>
        <w:t>встревожилНа</w:t>
      </w:r>
      <w:proofErr w:type="spellEnd"/>
      <w:r w:rsidRPr="00C2182E">
        <w:rPr>
          <w:rStyle w:val="a9"/>
          <w:rFonts w:ascii="Times New Roman" w:hAnsi="Times New Roman" w:cs="Times New Roman"/>
          <w:i w:val="0"/>
        </w:rPr>
        <w:t xml:space="preserve"> аллее листья</w:t>
      </w:r>
      <w:r w:rsidRPr="00C2182E">
        <w:rPr>
          <w:rStyle w:val="a9"/>
          <w:rFonts w:ascii="Times New Roman" w:hAnsi="Times New Roman" w:cs="Times New Roman"/>
          <w:i w:val="0"/>
        </w:rPr>
        <w:br/>
        <w:t>И – исчез…А может просто затаился?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А. Стариков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– А бывает, ребята и осенний пожар.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Вед: Осенний пожар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В лесу теперь светлей и тише</w:t>
      </w:r>
      <w:r w:rsidRPr="00C2182E">
        <w:rPr>
          <w:rStyle w:val="a9"/>
          <w:rFonts w:ascii="Times New Roman" w:hAnsi="Times New Roman" w:cs="Times New Roman"/>
          <w:i w:val="0"/>
        </w:rPr>
        <w:br/>
        <w:t>Видна сквозь ветви вышина.</w:t>
      </w:r>
      <w:r w:rsidRPr="00C2182E">
        <w:rPr>
          <w:rStyle w:val="a9"/>
          <w:rFonts w:ascii="Times New Roman" w:hAnsi="Times New Roman" w:cs="Times New Roman"/>
          <w:i w:val="0"/>
        </w:rPr>
        <w:br/>
        <w:t xml:space="preserve">Его 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t>вершина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словно крыша,</w:t>
      </w:r>
      <w:r w:rsidRPr="00C2182E">
        <w:rPr>
          <w:rStyle w:val="a9"/>
          <w:rFonts w:ascii="Times New Roman" w:hAnsi="Times New Roman" w:cs="Times New Roman"/>
          <w:i w:val="0"/>
        </w:rPr>
        <w:br/>
        <w:t>Огнём осенним сожжена.</w:t>
      </w:r>
      <w:r w:rsidRPr="00C2182E">
        <w:rPr>
          <w:rStyle w:val="a9"/>
          <w:rFonts w:ascii="Times New Roman" w:hAnsi="Times New Roman" w:cs="Times New Roman"/>
          <w:i w:val="0"/>
        </w:rPr>
        <w:br/>
        <w:t>Среди стволов туман пушистый,</w:t>
      </w:r>
      <w:r w:rsidRPr="00C2182E">
        <w:rPr>
          <w:rStyle w:val="a9"/>
          <w:rFonts w:ascii="Times New Roman" w:hAnsi="Times New Roman" w:cs="Times New Roman"/>
          <w:i w:val="0"/>
        </w:rPr>
        <w:br/>
        <w:t>Как дым клубится на заре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С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>летают листья словно искры</w:t>
      </w:r>
      <w:r w:rsidRPr="00C2182E">
        <w:rPr>
          <w:rStyle w:val="a9"/>
          <w:rFonts w:ascii="Times New Roman" w:hAnsi="Times New Roman" w:cs="Times New Roman"/>
          <w:i w:val="0"/>
        </w:rPr>
        <w:br/>
        <w:t>И догорают на земле.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В.Орлов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– Действительно, осенний лес словно полыхает в огне – столько там огненных красок. А вы знаете, какой номер надо набирать, чтобы вызвать пожарных. Молодцы, что знаете. Об эт</w:t>
      </w:r>
      <w:r w:rsidR="00C74303">
        <w:rPr>
          <w:rStyle w:val="a9"/>
          <w:rFonts w:ascii="Times New Roman" w:hAnsi="Times New Roman" w:cs="Times New Roman"/>
          <w:i w:val="0"/>
        </w:rPr>
        <w:t>ом нам расскажет ……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Что, ответил – ноль один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Караул! Горят вершины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У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берёзок и осин</w:t>
      </w:r>
      <w:r w:rsidRPr="00C2182E">
        <w:rPr>
          <w:rStyle w:val="a9"/>
          <w:rFonts w:ascii="Times New Roman" w:hAnsi="Times New Roman" w:cs="Times New Roman"/>
          <w:i w:val="0"/>
        </w:rPr>
        <w:br/>
        <w:t>Я пожарную машину</w:t>
      </w:r>
      <w:r w:rsidRPr="00C2182E">
        <w:rPr>
          <w:rStyle w:val="a9"/>
          <w:rFonts w:ascii="Times New Roman" w:hAnsi="Times New Roman" w:cs="Times New Roman"/>
          <w:i w:val="0"/>
        </w:rPr>
        <w:br/>
        <w:t>Вызываю: ноль – один.</w:t>
      </w:r>
      <w:r w:rsidRPr="00C2182E">
        <w:rPr>
          <w:rStyle w:val="a9"/>
          <w:rFonts w:ascii="Times New Roman" w:hAnsi="Times New Roman" w:cs="Times New Roman"/>
          <w:i w:val="0"/>
        </w:rPr>
        <w:br/>
        <w:t>Я прошу – Пожалуйста,</w:t>
      </w:r>
      <w:r w:rsidRPr="00C2182E">
        <w:rPr>
          <w:rStyle w:val="a9"/>
          <w:rFonts w:ascii="Times New Roman" w:hAnsi="Times New Roman" w:cs="Times New Roman"/>
          <w:i w:val="0"/>
        </w:rPr>
        <w:br/>
        <w:t>Добрые пожарные,</w:t>
      </w:r>
      <w:r w:rsidRPr="00C2182E">
        <w:rPr>
          <w:rStyle w:val="a9"/>
          <w:rFonts w:ascii="Times New Roman" w:hAnsi="Times New Roman" w:cs="Times New Roman"/>
          <w:i w:val="0"/>
        </w:rPr>
        <w:br/>
        <w:t>Выручайте новую Улицу садовую.</w:t>
      </w:r>
      <w:r w:rsidRPr="00C2182E">
        <w:rPr>
          <w:rStyle w:val="a9"/>
          <w:rFonts w:ascii="Times New Roman" w:hAnsi="Times New Roman" w:cs="Times New Roman"/>
          <w:i w:val="0"/>
        </w:rPr>
        <w:br/>
        <w:t>Отвечает ноль – один:</w:t>
      </w:r>
      <w:r w:rsidRPr="00C2182E">
        <w:rPr>
          <w:rStyle w:val="a9"/>
          <w:rFonts w:ascii="Times New Roman" w:hAnsi="Times New Roman" w:cs="Times New Roman"/>
          <w:i w:val="0"/>
        </w:rPr>
        <w:br/>
        <w:t>– Успокойся, гражданин.</w:t>
      </w:r>
      <w:r w:rsidRPr="00C2182E">
        <w:rPr>
          <w:rStyle w:val="a9"/>
          <w:rFonts w:ascii="Times New Roman" w:hAnsi="Times New Roman" w:cs="Times New Roman"/>
          <w:i w:val="0"/>
        </w:rPr>
        <w:br/>
        <w:t>Это осень подошла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t xml:space="preserve"> И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деревья подожгла.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ВЕД: Осень скверы украшает</w:t>
      </w:r>
      <w:r w:rsidRPr="00C2182E">
        <w:rPr>
          <w:rStyle w:val="a9"/>
          <w:rFonts w:ascii="Times New Roman" w:hAnsi="Times New Roman" w:cs="Times New Roman"/>
          <w:i w:val="0"/>
        </w:rPr>
        <w:br/>
        <w:t>Разноцветною листвой.</w:t>
      </w:r>
      <w:r w:rsidRPr="00C2182E">
        <w:rPr>
          <w:rStyle w:val="a9"/>
          <w:rFonts w:ascii="Times New Roman" w:hAnsi="Times New Roman" w:cs="Times New Roman"/>
          <w:i w:val="0"/>
        </w:rPr>
        <w:br/>
        <w:t>Осень кормит урожаем</w:t>
      </w:r>
      <w:r w:rsidRPr="00C2182E">
        <w:rPr>
          <w:rStyle w:val="a9"/>
          <w:rFonts w:ascii="Times New Roman" w:hAnsi="Times New Roman" w:cs="Times New Roman"/>
          <w:i w:val="0"/>
        </w:rPr>
        <w:br/>
        <w:t>Птиц, зверей и нас с тобой.</w:t>
      </w:r>
      <w:r w:rsidRPr="00C2182E">
        <w:rPr>
          <w:rStyle w:val="a9"/>
          <w:rFonts w:ascii="Times New Roman" w:hAnsi="Times New Roman" w:cs="Times New Roman"/>
          <w:i w:val="0"/>
        </w:rPr>
        <w:br/>
        <w:t>И в садах и в огороде,</w:t>
      </w:r>
      <w:r w:rsidRPr="00C2182E">
        <w:rPr>
          <w:rStyle w:val="a9"/>
          <w:rFonts w:ascii="Times New Roman" w:hAnsi="Times New Roman" w:cs="Times New Roman"/>
          <w:i w:val="0"/>
        </w:rPr>
        <w:br/>
        <w:t>И в лесу и у воды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П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>риготовила природа</w:t>
      </w:r>
      <w:r w:rsidRPr="00C2182E">
        <w:rPr>
          <w:rStyle w:val="a9"/>
          <w:rFonts w:ascii="Times New Roman" w:hAnsi="Times New Roman" w:cs="Times New Roman"/>
          <w:i w:val="0"/>
        </w:rPr>
        <w:br/>
        <w:t>Всевозможные плоды.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 xml:space="preserve">– Читая, стихотворение ведущая расставляет три 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t>корзины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на которых картинки сада, огорода и леса, и рассыпает картинки или муляжи «даров природы»: фрукты, овощи, грибы. Детей делят на три команды.</w:t>
      </w:r>
      <w:r w:rsidRPr="00C2182E">
        <w:rPr>
          <w:rStyle w:val="a9"/>
          <w:rFonts w:ascii="Times New Roman" w:hAnsi="Times New Roman" w:cs="Times New Roman"/>
          <w:i w:val="0"/>
        </w:rPr>
        <w:br/>
        <w:t xml:space="preserve">– Ребята, задача каждой команды собрать «дары природы» в те корзины с изображением места где </w:t>
      </w:r>
      <w:r w:rsidRPr="00C2182E">
        <w:rPr>
          <w:rStyle w:val="a9"/>
          <w:rFonts w:ascii="Times New Roman" w:hAnsi="Times New Roman" w:cs="Times New Roman"/>
          <w:i w:val="0"/>
        </w:rPr>
        <w:lastRenderedPageBreak/>
        <w:t>они выросли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t xml:space="preserve"> .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выигрывает та команда, которая справится быстрее.</w:t>
      </w:r>
      <w:r w:rsidRPr="00C2182E">
        <w:rPr>
          <w:rStyle w:val="a9"/>
          <w:rFonts w:ascii="Times New Roman" w:hAnsi="Times New Roman" w:cs="Times New Roman"/>
          <w:i w:val="0"/>
        </w:rPr>
        <w:br/>
        <w:t>– Немного поиграли и вновь к стихам. Закончите строчку: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Не пробьётся солнца луч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И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>з-за толстых серых…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Тучи хоть и серые и мрачные, но и они развлечь могут.</w:t>
      </w:r>
    </w:p>
    <w:p w:rsidR="0054721C" w:rsidRPr="00C2182E" w:rsidRDefault="00C74303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>
        <w:rPr>
          <w:rStyle w:val="a9"/>
          <w:rFonts w:ascii="Times New Roman" w:hAnsi="Times New Roman" w:cs="Times New Roman"/>
          <w:i w:val="0"/>
        </w:rPr>
        <w:t xml:space="preserve">Тучи  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 xml:space="preserve">Туча – </w:t>
      </w:r>
      <w:proofErr w:type="spellStart"/>
      <w:r w:rsidRPr="00C2182E">
        <w:rPr>
          <w:rStyle w:val="a9"/>
          <w:rFonts w:ascii="Times New Roman" w:hAnsi="Times New Roman" w:cs="Times New Roman"/>
          <w:i w:val="0"/>
        </w:rPr>
        <w:t>кошка,хвост</w:t>
      </w:r>
      <w:proofErr w:type="spellEnd"/>
      <w:r w:rsidRPr="00C2182E">
        <w:rPr>
          <w:rStyle w:val="a9"/>
          <w:rFonts w:ascii="Times New Roman" w:hAnsi="Times New Roman" w:cs="Times New Roman"/>
          <w:i w:val="0"/>
        </w:rPr>
        <w:t xml:space="preserve"> трубой,</w:t>
      </w:r>
      <w:r w:rsidRPr="00C2182E">
        <w:rPr>
          <w:rStyle w:val="a9"/>
          <w:rFonts w:ascii="Times New Roman" w:hAnsi="Times New Roman" w:cs="Times New Roman"/>
          <w:i w:val="0"/>
        </w:rPr>
        <w:br/>
        <w:t>Туча с длинной бородой,</w:t>
      </w:r>
      <w:r w:rsidRPr="00C2182E">
        <w:rPr>
          <w:rStyle w:val="a9"/>
          <w:rFonts w:ascii="Times New Roman" w:hAnsi="Times New Roman" w:cs="Times New Roman"/>
          <w:i w:val="0"/>
        </w:rPr>
        <w:br/>
        <w:t>Туча – лошадь, туча – жук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А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всего их двести штук.</w:t>
      </w:r>
      <w:r w:rsidRPr="00C2182E">
        <w:rPr>
          <w:rStyle w:val="a9"/>
          <w:rFonts w:ascii="Times New Roman" w:hAnsi="Times New Roman" w:cs="Times New Roman"/>
          <w:i w:val="0"/>
        </w:rPr>
        <w:br/>
        <w:t>Бедным тучам очень тесно,</w:t>
      </w:r>
      <w:r w:rsidRPr="00C2182E">
        <w:rPr>
          <w:rStyle w:val="a9"/>
          <w:rFonts w:ascii="Times New Roman" w:hAnsi="Times New Roman" w:cs="Times New Roman"/>
          <w:i w:val="0"/>
        </w:rPr>
        <w:br/>
        <w:t>Нету тучам в небе места,</w:t>
      </w:r>
      <w:r w:rsidRPr="00C2182E">
        <w:rPr>
          <w:rStyle w:val="a9"/>
          <w:rFonts w:ascii="Times New Roman" w:hAnsi="Times New Roman" w:cs="Times New Roman"/>
          <w:i w:val="0"/>
        </w:rPr>
        <w:br/>
        <w:t>Перессорятся все двести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А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потом заплачут вместе</w:t>
      </w:r>
      <w:r w:rsidRPr="00C2182E">
        <w:rPr>
          <w:rStyle w:val="a9"/>
          <w:rFonts w:ascii="Times New Roman" w:hAnsi="Times New Roman" w:cs="Times New Roman"/>
          <w:i w:val="0"/>
        </w:rPr>
        <w:br/>
        <w:t>И кричит внизу народ:</w:t>
      </w:r>
      <w:r w:rsidRPr="00C2182E">
        <w:rPr>
          <w:rStyle w:val="a9"/>
          <w:rFonts w:ascii="Times New Roman" w:hAnsi="Times New Roman" w:cs="Times New Roman"/>
          <w:i w:val="0"/>
        </w:rPr>
        <w:br/>
        <w:t>«Разбегайся, дождь идёт!»  Д. Лунин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 xml:space="preserve">А когда 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t>идет дождик мы что с собой берем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>?  Правильно зонтик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t xml:space="preserve"> .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А про зонтик нам расскаже</w:t>
      </w:r>
      <w:r w:rsidR="00C74303">
        <w:rPr>
          <w:rStyle w:val="a9"/>
          <w:rFonts w:ascii="Times New Roman" w:hAnsi="Times New Roman" w:cs="Times New Roman"/>
          <w:i w:val="0"/>
        </w:rPr>
        <w:t>т стихотворение ….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Зонтик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Если дождик проливной,</w:t>
      </w:r>
      <w:r w:rsidR="00C2182E">
        <w:rPr>
          <w:rStyle w:val="a9"/>
          <w:rFonts w:ascii="Times New Roman" w:hAnsi="Times New Roman" w:cs="Times New Roman"/>
          <w:i w:val="0"/>
        </w:rPr>
        <w:t xml:space="preserve">   </w:t>
      </w:r>
      <w:r w:rsidRPr="00C2182E">
        <w:rPr>
          <w:rStyle w:val="a9"/>
          <w:rFonts w:ascii="Times New Roman" w:hAnsi="Times New Roman" w:cs="Times New Roman"/>
          <w:i w:val="0"/>
        </w:rPr>
        <w:t>Зонтик я беру с собой,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Очень яркий и большой,</w:t>
      </w:r>
      <w:r w:rsidR="00C2182E">
        <w:rPr>
          <w:rStyle w:val="a9"/>
          <w:rFonts w:ascii="Times New Roman" w:hAnsi="Times New Roman" w:cs="Times New Roman"/>
          <w:i w:val="0"/>
        </w:rPr>
        <w:t xml:space="preserve">    </w:t>
      </w:r>
      <w:r w:rsidRPr="00C2182E">
        <w:rPr>
          <w:rStyle w:val="a9"/>
          <w:rFonts w:ascii="Times New Roman" w:hAnsi="Times New Roman" w:cs="Times New Roman"/>
          <w:i w:val="0"/>
        </w:rPr>
        <w:t>Желто-красно-голубой.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Кто ни повстречается,</w:t>
      </w:r>
      <w:r w:rsidR="00C2182E">
        <w:rPr>
          <w:rStyle w:val="a9"/>
          <w:rFonts w:ascii="Times New Roman" w:hAnsi="Times New Roman" w:cs="Times New Roman"/>
          <w:i w:val="0"/>
        </w:rPr>
        <w:t xml:space="preserve">     </w:t>
      </w:r>
      <w:r w:rsidRPr="00C2182E">
        <w:rPr>
          <w:rStyle w:val="a9"/>
          <w:rFonts w:ascii="Times New Roman" w:hAnsi="Times New Roman" w:cs="Times New Roman"/>
          <w:i w:val="0"/>
        </w:rPr>
        <w:t>Очень удивляется.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Говорит кругом народ:</w:t>
      </w:r>
      <w:r w:rsidR="00C2182E">
        <w:rPr>
          <w:rStyle w:val="a9"/>
          <w:rFonts w:ascii="Times New Roman" w:hAnsi="Times New Roman" w:cs="Times New Roman"/>
          <w:i w:val="0"/>
        </w:rPr>
        <w:t xml:space="preserve">    </w:t>
      </w:r>
      <w:r w:rsidRPr="00C2182E">
        <w:rPr>
          <w:rStyle w:val="a9"/>
          <w:rFonts w:ascii="Times New Roman" w:hAnsi="Times New Roman" w:cs="Times New Roman"/>
          <w:i w:val="0"/>
        </w:rPr>
        <w:t>"Вот так чудо! Зонт идет!"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Даже чуточку обидно,</w:t>
      </w:r>
      <w:r w:rsidR="00C2182E">
        <w:rPr>
          <w:rStyle w:val="a9"/>
          <w:rFonts w:ascii="Times New Roman" w:hAnsi="Times New Roman" w:cs="Times New Roman"/>
          <w:i w:val="0"/>
        </w:rPr>
        <w:t xml:space="preserve">    </w:t>
      </w:r>
      <w:r w:rsidRPr="00C2182E">
        <w:rPr>
          <w:rStyle w:val="a9"/>
          <w:rFonts w:ascii="Times New Roman" w:hAnsi="Times New Roman" w:cs="Times New Roman"/>
          <w:i w:val="0"/>
        </w:rPr>
        <w:t>Что меня совсем не видно...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– Отгадайте загадку: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Он всюду: в поле и саду,</w:t>
      </w:r>
      <w:r w:rsidRPr="00C2182E">
        <w:rPr>
          <w:rStyle w:val="a9"/>
          <w:rFonts w:ascii="Times New Roman" w:hAnsi="Times New Roman" w:cs="Times New Roman"/>
          <w:i w:val="0"/>
        </w:rPr>
        <w:br/>
        <w:t>А в дом не попадёт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И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никуда я не пойду,</w:t>
      </w:r>
      <w:r w:rsidRPr="00C2182E">
        <w:rPr>
          <w:rStyle w:val="a9"/>
          <w:rFonts w:ascii="Times New Roman" w:hAnsi="Times New Roman" w:cs="Times New Roman"/>
          <w:i w:val="0"/>
        </w:rPr>
        <w:br/>
        <w:t>Покуда он идёт.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– Правильно. Это дождь. Послушайте стихотворение и об этом явлении природы.</w:t>
      </w:r>
    </w:p>
    <w:p w:rsidR="0054721C" w:rsidRPr="00C2182E" w:rsidRDefault="00C74303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>
        <w:rPr>
          <w:rStyle w:val="a9"/>
          <w:rFonts w:ascii="Times New Roman" w:hAnsi="Times New Roman" w:cs="Times New Roman"/>
          <w:i w:val="0"/>
        </w:rPr>
        <w:t xml:space="preserve">Дождик плачет    </w:t>
      </w:r>
    </w:p>
    <w:p w:rsidR="0054721C" w:rsidRPr="00C2182E" w:rsidRDefault="009E052B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 xml:space="preserve">За окошком плачет дождик,   </w:t>
      </w:r>
      <w:r w:rsidR="0054721C" w:rsidRPr="00C2182E">
        <w:rPr>
          <w:rStyle w:val="a9"/>
          <w:rFonts w:ascii="Times New Roman" w:hAnsi="Times New Roman" w:cs="Times New Roman"/>
          <w:i w:val="0"/>
        </w:rPr>
        <w:t xml:space="preserve">Дождик не </w:t>
      </w:r>
      <w:proofErr w:type="gramStart"/>
      <w:r w:rsidR="0054721C" w:rsidRPr="00C2182E">
        <w:rPr>
          <w:rStyle w:val="a9"/>
          <w:rFonts w:ascii="Times New Roman" w:hAnsi="Times New Roman" w:cs="Times New Roman"/>
          <w:i w:val="0"/>
        </w:rPr>
        <w:t>кончает</w:t>
      </w:r>
      <w:r w:rsidRPr="00C2182E">
        <w:rPr>
          <w:rStyle w:val="a9"/>
          <w:rFonts w:ascii="Times New Roman" w:hAnsi="Times New Roman" w:cs="Times New Roman"/>
          <w:i w:val="0"/>
        </w:rPr>
        <w:t>ся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>…</w:t>
      </w:r>
      <w:r w:rsidRPr="00C2182E">
        <w:rPr>
          <w:rStyle w:val="a9"/>
          <w:rFonts w:ascii="Times New Roman" w:hAnsi="Times New Roman" w:cs="Times New Roman"/>
          <w:i w:val="0"/>
        </w:rPr>
        <w:br/>
        <w:t xml:space="preserve">Раз он плачет, это значит –   </w:t>
      </w:r>
      <w:r w:rsidR="00C74303">
        <w:rPr>
          <w:rStyle w:val="a9"/>
          <w:rFonts w:ascii="Times New Roman" w:hAnsi="Times New Roman" w:cs="Times New Roman"/>
          <w:i w:val="0"/>
        </w:rPr>
        <w:t xml:space="preserve">  </w:t>
      </w:r>
      <w:r w:rsidR="0054721C" w:rsidRPr="00C2182E">
        <w:rPr>
          <w:rStyle w:val="a9"/>
          <w:rFonts w:ascii="Times New Roman" w:hAnsi="Times New Roman" w:cs="Times New Roman"/>
          <w:i w:val="0"/>
        </w:rPr>
        <w:t xml:space="preserve">С летом он </w:t>
      </w:r>
      <w:r w:rsidRPr="00C2182E">
        <w:rPr>
          <w:rStyle w:val="a9"/>
          <w:rFonts w:ascii="Times New Roman" w:hAnsi="Times New Roman" w:cs="Times New Roman"/>
          <w:i w:val="0"/>
        </w:rPr>
        <w:t>прощается.</w:t>
      </w:r>
      <w:r w:rsidRPr="00C2182E">
        <w:rPr>
          <w:rStyle w:val="a9"/>
          <w:rFonts w:ascii="Times New Roman" w:hAnsi="Times New Roman" w:cs="Times New Roman"/>
          <w:i w:val="0"/>
        </w:rPr>
        <w:br/>
        <w:t xml:space="preserve">Улетают птичьи стаи,     </w:t>
      </w:r>
      <w:r w:rsidR="00C74303">
        <w:rPr>
          <w:rStyle w:val="a9"/>
          <w:rFonts w:ascii="Times New Roman" w:hAnsi="Times New Roman" w:cs="Times New Roman"/>
          <w:i w:val="0"/>
        </w:rPr>
        <w:t xml:space="preserve">       </w:t>
      </w:r>
      <w:r w:rsidRPr="00C2182E">
        <w:rPr>
          <w:rStyle w:val="a9"/>
          <w:rFonts w:ascii="Times New Roman" w:hAnsi="Times New Roman" w:cs="Times New Roman"/>
          <w:i w:val="0"/>
        </w:rPr>
        <w:t xml:space="preserve"> </w:t>
      </w:r>
      <w:r w:rsidR="0054721C" w:rsidRPr="00C2182E">
        <w:rPr>
          <w:rStyle w:val="a9"/>
          <w:rFonts w:ascii="Times New Roman" w:hAnsi="Times New Roman" w:cs="Times New Roman"/>
          <w:i w:val="0"/>
        </w:rPr>
        <w:t>Меньше света и тепла.</w:t>
      </w:r>
      <w:r w:rsidR="0054721C" w:rsidRPr="00C2182E">
        <w:rPr>
          <w:rStyle w:val="a9"/>
          <w:rFonts w:ascii="Times New Roman" w:hAnsi="Times New Roman" w:cs="Times New Roman"/>
          <w:i w:val="0"/>
        </w:rPr>
        <w:br/>
        <w:t xml:space="preserve">Листья </w:t>
      </w:r>
      <w:r w:rsidRPr="00C2182E">
        <w:rPr>
          <w:rStyle w:val="a9"/>
          <w:rFonts w:ascii="Times New Roman" w:hAnsi="Times New Roman" w:cs="Times New Roman"/>
          <w:i w:val="0"/>
        </w:rPr>
        <w:t xml:space="preserve">с клёнов облетают,   </w:t>
      </w:r>
      <w:r w:rsidR="00C74303">
        <w:rPr>
          <w:rStyle w:val="a9"/>
          <w:rFonts w:ascii="Times New Roman" w:hAnsi="Times New Roman" w:cs="Times New Roman"/>
          <w:i w:val="0"/>
        </w:rPr>
        <w:t xml:space="preserve">  </w:t>
      </w:r>
      <w:r w:rsidRPr="00C2182E">
        <w:rPr>
          <w:rStyle w:val="a9"/>
          <w:rFonts w:ascii="Times New Roman" w:hAnsi="Times New Roman" w:cs="Times New Roman"/>
          <w:i w:val="0"/>
        </w:rPr>
        <w:t xml:space="preserve"> </w:t>
      </w:r>
      <w:r w:rsidR="0054721C" w:rsidRPr="00C2182E">
        <w:rPr>
          <w:rStyle w:val="a9"/>
          <w:rFonts w:ascii="Times New Roman" w:hAnsi="Times New Roman" w:cs="Times New Roman"/>
          <w:i w:val="0"/>
        </w:rPr>
        <w:t>Значит, осень золотая</w:t>
      </w:r>
      <w:proofErr w:type="gramStart"/>
      <w:r w:rsidR="0054721C" w:rsidRPr="00C2182E">
        <w:rPr>
          <w:rStyle w:val="a9"/>
          <w:rFonts w:ascii="Times New Roman" w:hAnsi="Times New Roman" w:cs="Times New Roman"/>
          <w:i w:val="0"/>
        </w:rPr>
        <w:br/>
        <w:t>В</w:t>
      </w:r>
      <w:proofErr w:type="gramEnd"/>
      <w:r w:rsidR="0054721C" w:rsidRPr="00C2182E">
        <w:rPr>
          <w:rStyle w:val="a9"/>
          <w:rFonts w:ascii="Times New Roman" w:hAnsi="Times New Roman" w:cs="Times New Roman"/>
          <w:i w:val="0"/>
        </w:rPr>
        <w:t xml:space="preserve"> наш родимый край пришла!</w:t>
      </w:r>
      <w:r w:rsidRPr="00C2182E">
        <w:rPr>
          <w:rStyle w:val="a9"/>
          <w:rFonts w:ascii="Times New Roman" w:hAnsi="Times New Roman" w:cs="Times New Roman"/>
          <w:i w:val="0"/>
        </w:rPr>
        <w:t xml:space="preserve">     </w:t>
      </w:r>
      <w:proofErr w:type="spellStart"/>
      <w:r w:rsidR="0054721C" w:rsidRPr="00C2182E">
        <w:rPr>
          <w:rStyle w:val="a9"/>
          <w:rFonts w:ascii="Times New Roman" w:hAnsi="Times New Roman" w:cs="Times New Roman"/>
          <w:i w:val="0"/>
        </w:rPr>
        <w:t>И.Токмакова</w:t>
      </w:r>
      <w:proofErr w:type="spellEnd"/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– Посмотришь вокруг и верно – всё кругом золотое. А ведь мы с вами знаем игру «Золотые ворота». Предлагаю в неё поиграть, пока жюри будет подводить итоги.</w:t>
      </w:r>
    </w:p>
    <w:p w:rsidR="0054721C" w:rsidRPr="00C2182E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Хороводная игра «Золотые ворота»</w:t>
      </w:r>
    </w:p>
    <w:p w:rsidR="009E052B" w:rsidRPr="00C2182E" w:rsidRDefault="009E052B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Игра «Золотые ворота»</w:t>
      </w:r>
    </w:p>
    <w:p w:rsidR="009E052B" w:rsidRPr="00C2182E" w:rsidRDefault="009E052B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proofErr w:type="gramStart"/>
      <w:r w:rsidRPr="00C2182E">
        <w:rPr>
          <w:rStyle w:val="a9"/>
          <w:rFonts w:ascii="Times New Roman" w:hAnsi="Times New Roman" w:cs="Times New Roman"/>
          <w:i w:val="0"/>
        </w:rPr>
        <w:t>Играющие делятся на равные команды.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 xml:space="preserve"> Одна команда образует круг, ее игроки берутся за руки и поднимают их вверх. Игроки располагаются с интервалом в два шага, чтобы между ними мог пройти человек, хотя бы согнувшись. Другая команда начинает движение, обходя «змейкой» по очереди каждого игрока первой команды и каждый раз проходя через ворота, образованные руками игроков первой команды. Игроки второй команды держатся за руки, расцеплять которые нельзя! Итак, вторая команда оказывается то в круге, то за его пределами.</w:t>
      </w:r>
    </w:p>
    <w:p w:rsidR="009E052B" w:rsidRPr="00C2182E" w:rsidRDefault="009E052B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Первая команда в течение игры повторяет:</w:t>
      </w:r>
    </w:p>
    <w:p w:rsidR="009E052B" w:rsidRPr="00C2182E" w:rsidRDefault="009E052B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Золотые ворота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П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>ропускают не всегда.</w:t>
      </w:r>
      <w:r w:rsidRPr="00C2182E">
        <w:rPr>
          <w:rStyle w:val="a9"/>
          <w:rFonts w:ascii="Times New Roman" w:hAnsi="Times New Roman" w:cs="Times New Roman"/>
          <w:i w:val="0"/>
        </w:rPr>
        <w:br/>
        <w:t>Первый – разрешается,</w:t>
      </w:r>
      <w:r w:rsidRPr="00C2182E">
        <w:rPr>
          <w:rStyle w:val="a9"/>
          <w:rFonts w:ascii="Times New Roman" w:hAnsi="Times New Roman" w:cs="Times New Roman"/>
          <w:i w:val="0"/>
        </w:rPr>
        <w:br/>
        <w:t>Второй раз запрещается,</w:t>
      </w:r>
      <w:r w:rsidRPr="00C2182E">
        <w:rPr>
          <w:rStyle w:val="a9"/>
          <w:rFonts w:ascii="Times New Roman" w:hAnsi="Times New Roman" w:cs="Times New Roman"/>
          <w:i w:val="0"/>
        </w:rPr>
        <w:br/>
        <w:t>А на третий раз</w:t>
      </w:r>
      <w:proofErr w:type="gramStart"/>
      <w:r w:rsidRPr="00C2182E">
        <w:rPr>
          <w:rStyle w:val="a9"/>
          <w:rFonts w:ascii="Times New Roman" w:hAnsi="Times New Roman" w:cs="Times New Roman"/>
          <w:i w:val="0"/>
        </w:rPr>
        <w:br/>
        <w:t>Н</w:t>
      </w:r>
      <w:proofErr w:type="gramEnd"/>
      <w:r w:rsidRPr="00C2182E">
        <w:rPr>
          <w:rStyle w:val="a9"/>
          <w:rFonts w:ascii="Times New Roman" w:hAnsi="Times New Roman" w:cs="Times New Roman"/>
          <w:i w:val="0"/>
        </w:rPr>
        <w:t>е пропустим вас!</w:t>
      </w:r>
    </w:p>
    <w:p w:rsidR="009E052B" w:rsidRPr="00C2182E" w:rsidRDefault="009E052B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На последнем слове команда резко опускает руки. Если кто-то из второй команды оказался внутри, он уходит из цепочки и встает в центр круга. Естественно, игроки второй команды стараются на последнем слове быть вне круга, но это не всегда удается.</w:t>
      </w:r>
    </w:p>
    <w:p w:rsidR="009E052B" w:rsidRPr="00C2182E" w:rsidRDefault="009E052B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Когда во второй команде остается один человек, он признается победителем. Команды меняются ролями.</w:t>
      </w:r>
    </w:p>
    <w:p w:rsidR="009E052B" w:rsidRPr="00C2182E" w:rsidRDefault="009E052B" w:rsidP="009E052B">
      <w:pPr>
        <w:pStyle w:val="a5"/>
        <w:rPr>
          <w:rStyle w:val="a9"/>
          <w:rFonts w:ascii="Times New Roman" w:hAnsi="Times New Roman" w:cs="Times New Roman"/>
          <w:i w:val="0"/>
        </w:rPr>
      </w:pPr>
    </w:p>
    <w:p w:rsidR="0054721C" w:rsidRDefault="0054721C" w:rsidP="009E052B">
      <w:pPr>
        <w:pStyle w:val="a5"/>
        <w:rPr>
          <w:rStyle w:val="a9"/>
          <w:rFonts w:ascii="Times New Roman" w:hAnsi="Times New Roman" w:cs="Times New Roman"/>
          <w:i w:val="0"/>
        </w:rPr>
      </w:pPr>
      <w:r w:rsidRPr="00C2182E">
        <w:rPr>
          <w:rStyle w:val="a9"/>
          <w:rFonts w:ascii="Times New Roman" w:hAnsi="Times New Roman" w:cs="Times New Roman"/>
          <w:i w:val="0"/>
        </w:rPr>
        <w:t>Награждение победителей и участников.</w:t>
      </w:r>
    </w:p>
    <w:p w:rsidR="00A03CBB" w:rsidRDefault="00A03CBB" w:rsidP="00A03CBB">
      <w:pPr>
        <w:pStyle w:val="a5"/>
        <w:ind w:left="709"/>
        <w:rPr>
          <w:rStyle w:val="a9"/>
          <w:rFonts w:ascii="Times New Roman" w:hAnsi="Times New Roman" w:cs="Times New Roman"/>
          <w:i w:val="0"/>
        </w:rPr>
      </w:pPr>
    </w:p>
    <w:sectPr w:rsidR="00A03CBB" w:rsidSect="005472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21C"/>
    <w:rsid w:val="00171BF5"/>
    <w:rsid w:val="00457B01"/>
    <w:rsid w:val="0054721C"/>
    <w:rsid w:val="005F012B"/>
    <w:rsid w:val="006210F0"/>
    <w:rsid w:val="0086473B"/>
    <w:rsid w:val="00954B48"/>
    <w:rsid w:val="009E052B"/>
    <w:rsid w:val="00A03CBB"/>
    <w:rsid w:val="00A04BBA"/>
    <w:rsid w:val="00A559BC"/>
    <w:rsid w:val="00A6584E"/>
    <w:rsid w:val="00BC6C03"/>
    <w:rsid w:val="00C2182E"/>
    <w:rsid w:val="00C7379A"/>
    <w:rsid w:val="00C74303"/>
    <w:rsid w:val="00EB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F0"/>
  </w:style>
  <w:style w:type="paragraph" w:styleId="1">
    <w:name w:val="heading 1"/>
    <w:basedOn w:val="a"/>
    <w:link w:val="10"/>
    <w:uiPriority w:val="9"/>
    <w:qFormat/>
    <w:rsid w:val="009E0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21C"/>
  </w:style>
  <w:style w:type="character" w:styleId="a3">
    <w:name w:val="Strong"/>
    <w:basedOn w:val="a0"/>
    <w:uiPriority w:val="22"/>
    <w:qFormat/>
    <w:rsid w:val="0054721C"/>
    <w:rPr>
      <w:b/>
      <w:bCs/>
    </w:rPr>
  </w:style>
  <w:style w:type="character" w:styleId="a4">
    <w:name w:val="Emphasis"/>
    <w:basedOn w:val="a0"/>
    <w:uiPriority w:val="20"/>
    <w:qFormat/>
    <w:rsid w:val="0054721C"/>
    <w:rPr>
      <w:i/>
      <w:iCs/>
    </w:rPr>
  </w:style>
  <w:style w:type="paragraph" w:styleId="a5">
    <w:name w:val="No Spacing"/>
    <w:uiPriority w:val="1"/>
    <w:qFormat/>
    <w:rsid w:val="0054721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4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2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0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9E052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Дугины</dc:creator>
  <cp:lastModifiedBy>Дугины</cp:lastModifiedBy>
  <cp:revision>7</cp:revision>
  <cp:lastPrinted>2014-10-04T09:55:00Z</cp:lastPrinted>
  <dcterms:created xsi:type="dcterms:W3CDTF">2014-09-23T10:48:00Z</dcterms:created>
  <dcterms:modified xsi:type="dcterms:W3CDTF">2014-10-12T04:04:00Z</dcterms:modified>
</cp:coreProperties>
</file>