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7" w:rsidRDefault="00C30257" w:rsidP="00DF180D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57" w:rsidRPr="00E90F41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i/>
          <w:iCs/>
        </w:rPr>
        <w:tab/>
      </w:r>
      <w:r w:rsidRPr="00E90F4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</w:p>
    <w:p w:rsidR="00DF180D" w:rsidRPr="005760F4" w:rsidRDefault="00DF180D" w:rsidP="00DF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F180D" w:rsidRPr="005760F4" w:rsidRDefault="00DF180D" w:rsidP="00DF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Самарской области средняя общеобразовательная школа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абановка</w:t>
      </w:r>
      <w:proofErr w:type="spellEnd"/>
    </w:p>
    <w:p w:rsidR="00DF180D" w:rsidRPr="005760F4" w:rsidRDefault="00DF180D" w:rsidP="00DF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– Черкасский Самарской области</w:t>
      </w:r>
    </w:p>
    <w:p w:rsidR="00DF180D" w:rsidRPr="005760F4" w:rsidRDefault="00DF180D" w:rsidP="00DF18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831" w:rsidRPr="005760F4" w:rsidTr="00E26831">
        <w:tc>
          <w:tcPr>
            <w:tcW w:w="3190" w:type="dxa"/>
            <w:shd w:val="clear" w:color="auto" w:fill="auto"/>
          </w:tcPr>
          <w:p w:rsidR="00DF180D" w:rsidRPr="00280A3C" w:rsidRDefault="00DF180D" w:rsidP="002B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_________/Уткина Е.Н./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от «___»________2013г.</w:t>
            </w:r>
          </w:p>
        </w:tc>
        <w:tc>
          <w:tcPr>
            <w:tcW w:w="3190" w:type="dxa"/>
            <w:shd w:val="clear" w:color="auto" w:fill="auto"/>
          </w:tcPr>
          <w:p w:rsidR="00DF180D" w:rsidRPr="00280A3C" w:rsidRDefault="00DF180D" w:rsidP="002B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УР ГБОУ СОШ </w:t>
            </w:r>
            <w:proofErr w:type="spellStart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абановка</w:t>
            </w:r>
            <w:proofErr w:type="spellEnd"/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Чехлякова</w:t>
            </w:r>
            <w:proofErr w:type="spellEnd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 xml:space="preserve"> Е.Н./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от «____»_______2013г.</w:t>
            </w:r>
          </w:p>
          <w:p w:rsidR="00DF180D" w:rsidRPr="00280A3C" w:rsidRDefault="00DF180D" w:rsidP="00E2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F180D" w:rsidRPr="00280A3C" w:rsidRDefault="00DF180D" w:rsidP="002B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абановка</w:t>
            </w:r>
            <w:proofErr w:type="spellEnd"/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______/Кузнецова Л.А./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DF180D" w:rsidRPr="00280A3C" w:rsidRDefault="00DF180D" w:rsidP="002B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от «____»______2013г</w:t>
            </w:r>
          </w:p>
        </w:tc>
      </w:tr>
    </w:tbl>
    <w:p w:rsidR="00DF180D" w:rsidRPr="005760F4" w:rsidRDefault="00DF180D" w:rsidP="00DF1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по внеурочной деятельности  </w:t>
      </w: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«Основы экологии»</w:t>
      </w: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для 5 классов</w:t>
      </w:r>
    </w:p>
    <w:p w:rsidR="00C30257" w:rsidRPr="005760F4" w:rsidRDefault="00DF180D" w:rsidP="00C86F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на 2013-2014</w:t>
      </w:r>
      <w:r w:rsidR="00C30257" w:rsidRPr="005760F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DF18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учителя биологии</w:t>
      </w:r>
      <w:r w:rsidR="00DF180D" w:rsidRPr="005760F4">
        <w:rPr>
          <w:rFonts w:ascii="Times New Roman" w:hAnsi="Times New Roman" w:cs="Times New Roman"/>
          <w:sz w:val="28"/>
          <w:szCs w:val="28"/>
        </w:rPr>
        <w:t xml:space="preserve"> и химии</w:t>
      </w:r>
    </w:p>
    <w:p w:rsidR="00C30257" w:rsidRPr="005760F4" w:rsidRDefault="00DF180D" w:rsidP="00DF18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Л.А.Таинкина</w:t>
      </w:r>
      <w:proofErr w:type="spellEnd"/>
    </w:p>
    <w:p w:rsidR="00C30257" w:rsidRPr="005760F4" w:rsidRDefault="00C30257" w:rsidP="00DF18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80D" w:rsidRPr="005760F4" w:rsidRDefault="00C30257" w:rsidP="00E90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80D"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180D" w:rsidRPr="005760F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DF180D" w:rsidRPr="005760F4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DF180D" w:rsidRPr="005760F4">
        <w:rPr>
          <w:rFonts w:ascii="Times New Roman" w:hAnsi="Times New Roman" w:cs="Times New Roman"/>
          <w:b/>
          <w:bCs/>
          <w:sz w:val="28"/>
          <w:szCs w:val="28"/>
        </w:rPr>
        <w:t>абановка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sz w:val="28"/>
          <w:szCs w:val="28"/>
        </w:rPr>
        <w:t>201</w:t>
      </w:r>
      <w:r w:rsidR="00DF180D" w:rsidRPr="005760F4">
        <w:rPr>
          <w:rFonts w:ascii="Times New Roman" w:hAnsi="Times New Roman" w:cs="Times New Roman"/>
          <w:b/>
          <w:sz w:val="28"/>
          <w:szCs w:val="28"/>
        </w:rPr>
        <w:t>3</w:t>
      </w:r>
      <w:r w:rsidRPr="005760F4">
        <w:rPr>
          <w:rFonts w:ascii="Times New Roman" w:hAnsi="Times New Roman" w:cs="Times New Roman"/>
          <w:b/>
          <w:sz w:val="28"/>
          <w:szCs w:val="28"/>
        </w:rPr>
        <w:t>г</w:t>
      </w:r>
      <w:r w:rsidRPr="005760F4">
        <w:rPr>
          <w:rFonts w:ascii="Times New Roman" w:hAnsi="Times New Roman" w:cs="Times New Roman"/>
          <w:sz w:val="28"/>
          <w:szCs w:val="28"/>
        </w:rPr>
        <w:t>.</w:t>
      </w:r>
    </w:p>
    <w:p w:rsidR="00280A3C" w:rsidRDefault="00DF180D" w:rsidP="00DF18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80A3C" w:rsidRDefault="00280A3C" w:rsidP="00DF18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280A3C" w:rsidP="00DF18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bookmarkStart w:id="0" w:name="_GoBack"/>
      <w:bookmarkEnd w:id="0"/>
      <w:r w:rsidR="00DF180D"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="00E90F41"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="00DF180D" w:rsidRPr="005760F4">
        <w:rPr>
          <w:rFonts w:ascii="Times New Roman" w:hAnsi="Times New Roman" w:cs="Times New Roman"/>
          <w:sz w:val="28"/>
          <w:szCs w:val="28"/>
        </w:rPr>
        <w:t xml:space="preserve">  </w:t>
      </w:r>
      <w:r w:rsidR="00C30257" w:rsidRPr="005760F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записка……………………………………………………………........3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1.1  Актуальность проблемы……………………………………………………………3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1.2  Цель и задачи программы………………………………………………………......3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1.3 Системно-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подход…………………………………………………4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1.4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связи программы внеурочной деятельности …………………4</w:t>
      </w:r>
    </w:p>
    <w:p w:rsidR="00C30257" w:rsidRPr="005760F4" w:rsidRDefault="00C30257" w:rsidP="00C86F10">
      <w:pPr>
        <w:pStyle w:val="a4"/>
        <w:suppressAutoHyphens/>
        <w:ind w:left="135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1.5  Предметные результаты……………………………………………………………5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2.Планируемые результаты освоения программы………………………………………6                                                                                          </w:t>
      </w:r>
    </w:p>
    <w:p w:rsidR="00C30257" w:rsidRPr="005760F4" w:rsidRDefault="00C30257" w:rsidP="00C86F1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2.1 Показатели в личностной сфере ребёнка…………………………………………6</w:t>
      </w:r>
    </w:p>
    <w:p w:rsidR="00C30257" w:rsidRPr="005760F4" w:rsidRDefault="00C30257" w:rsidP="00C86F1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3. Формирование УУД……………………………………………………………………7</w:t>
      </w:r>
    </w:p>
    <w:p w:rsidR="00C30257" w:rsidRPr="005760F4" w:rsidRDefault="00C30257" w:rsidP="00C86F1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3.1 Личностные УУД……………………………………………………………………8</w:t>
      </w:r>
    </w:p>
    <w:p w:rsidR="00C30257" w:rsidRPr="005760F4" w:rsidRDefault="00C30257" w:rsidP="00C86F1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3.2 Регулятивные УУД……………………………………………………………….....8</w:t>
      </w:r>
    </w:p>
    <w:p w:rsidR="00C30257" w:rsidRPr="005760F4" w:rsidRDefault="00C30257" w:rsidP="00C86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3.3 Познавательные УУД……………………………………………………………….8</w:t>
      </w:r>
    </w:p>
    <w:p w:rsidR="00C30257" w:rsidRPr="005760F4" w:rsidRDefault="00C30257" w:rsidP="00C86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3.4 Коммуникативные УУД…………………………………………………………….9</w:t>
      </w:r>
    </w:p>
    <w:p w:rsidR="00C30257" w:rsidRPr="005760F4" w:rsidRDefault="00C30257" w:rsidP="001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sz w:val="28"/>
          <w:szCs w:val="28"/>
        </w:rPr>
        <w:t>3.5 Преимущественные формы достижения результатов трёх уровней во внеурочной познавательной деятельности……………………………………………10</w:t>
      </w:r>
    </w:p>
    <w:p w:rsidR="00C30257" w:rsidRPr="005760F4" w:rsidRDefault="00C30257" w:rsidP="00C86F1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sz w:val="28"/>
          <w:szCs w:val="28"/>
        </w:rPr>
        <w:t>3.6 Компетенции, которые должны освоить  занимающиеся   в процессе реализации программы внеурочной деятельности………………………………………………….11</w:t>
      </w:r>
    </w:p>
    <w:p w:rsidR="00C30257" w:rsidRPr="005760F4" w:rsidRDefault="00C30257" w:rsidP="00C86F1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4. Основные направления содержания программы……………………………………12</w:t>
      </w:r>
    </w:p>
    <w:p w:rsidR="00C30257" w:rsidRPr="005760F4" w:rsidRDefault="00C30257" w:rsidP="00C86F10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4.1  </w:t>
      </w:r>
      <w:proofErr w:type="spellStart"/>
      <w:r w:rsidRPr="005760F4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 - тематический план………………………………………………………14</w:t>
      </w:r>
    </w:p>
    <w:p w:rsidR="00C30257" w:rsidRPr="005760F4" w:rsidRDefault="00C30257" w:rsidP="00E2571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sz w:val="28"/>
          <w:szCs w:val="28"/>
        </w:rPr>
        <w:t>4.2 Содержание процесса внеурочной деятельности………………………………...14</w:t>
      </w:r>
    </w:p>
    <w:p w:rsidR="00C30257" w:rsidRPr="005760F4" w:rsidRDefault="00C30257" w:rsidP="00C86F10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4.3 Формы учета для оценки планируемых результатов освоения программы внеурочной деятельности……………………………………………………………….15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5. Описание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обеспечении внеурочной деятельности……………………………………………………………………………..16</w:t>
      </w:r>
    </w:p>
    <w:p w:rsidR="00C30257" w:rsidRPr="005760F4" w:rsidRDefault="00C30257" w:rsidP="00032432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5.1 Учебные пособия для реализации программы…………………………………...16</w:t>
      </w:r>
    </w:p>
    <w:p w:rsidR="00C30257" w:rsidRPr="005760F4" w:rsidRDefault="00C30257" w:rsidP="0003243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sz w:val="28"/>
          <w:szCs w:val="28"/>
        </w:rPr>
        <w:t>5.2 Оборудование для демонстрации презентаций…..………………………………17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6.Список используемой литературы для составления программы………………….17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7. Тематическое планирование с определением основных видов внеурочной деятельности обучающихся. ...………………………………………………………….19</w:t>
      </w: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E576EE">
      <w:pPr>
        <w:tabs>
          <w:tab w:val="left" w:pos="365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0257" w:rsidRPr="005760F4" w:rsidRDefault="00C30257" w:rsidP="00C86F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1.1 Актуальность программы</w:t>
      </w:r>
    </w:p>
    <w:p w:rsidR="00C30257" w:rsidRPr="005760F4" w:rsidRDefault="00C30257" w:rsidP="00771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-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актуальнейшая задача сложившейся социально-культурной си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 xml:space="preserve">туации начала </w:t>
      </w:r>
      <w:r w:rsidRPr="005760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760F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30257" w:rsidRPr="005760F4" w:rsidRDefault="00C30257" w:rsidP="00771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-5"/>
          <w:sz w:val="28"/>
          <w:szCs w:val="28"/>
        </w:rPr>
        <w:t xml:space="preserve">         В условиях разностороннего глубочайшего экологического 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кризиса усиливается значение экологического образования в школе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 xml:space="preserve"> как ответственного этапа в становлении и разви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тии личности ребенка. Закон «Об экологическом образовании», 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принятый во многих регионах России, ставит своей задачей соз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 xml:space="preserve">эффективных средств экологического образования населения. </w:t>
      </w:r>
      <w:proofErr w:type="gramStart"/>
      <w:r w:rsidRPr="005760F4">
        <w:rPr>
          <w:rFonts w:ascii="Times New Roman" w:hAnsi="Times New Roman" w:cs="Times New Roman"/>
          <w:spacing w:val="-6"/>
          <w:sz w:val="28"/>
          <w:szCs w:val="28"/>
        </w:rPr>
        <w:t>Анализ теоретической и методической экологической литерату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в  школах свидетельствует о необходимости совер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>шенствования всей системы воспитательной работы со</w:t>
      </w:r>
      <w:r w:rsidRPr="005760F4">
        <w:rPr>
          <w:rFonts w:ascii="Times New Roman" w:hAnsi="Times New Roman" w:cs="Times New Roman"/>
          <w:spacing w:val="-7"/>
          <w:sz w:val="28"/>
          <w:szCs w:val="28"/>
        </w:rPr>
        <w:t xml:space="preserve"> школьниками, одной из приоритетной целей которой должно стать становление экологически грамотной личности, способной 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гармонично взаимодействовать с окружающим миром и осоз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нающей свое место в Природе.</w:t>
      </w:r>
      <w:proofErr w:type="gramEnd"/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Актуальность разработанной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программы продиктована также отсутствием в теории и практи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  <w:t>ке экологического образования в школе единой, рас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считанной на весь период обучения, программы дополнительно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 xml:space="preserve">го образования с экологической направленностью для </w:t>
      </w:r>
      <w:r w:rsidRPr="005760F4">
        <w:rPr>
          <w:rFonts w:ascii="Times New Roman" w:hAnsi="Times New Roman" w:cs="Times New Roman"/>
          <w:sz w:val="28"/>
          <w:szCs w:val="28"/>
        </w:rPr>
        <w:t>школьников.</w:t>
      </w:r>
    </w:p>
    <w:p w:rsidR="00C30257" w:rsidRPr="005760F4" w:rsidRDefault="00C30257" w:rsidP="00C86F10">
      <w:pPr>
        <w:tabs>
          <w:tab w:val="left" w:pos="567"/>
        </w:tabs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 1.2. Цель программы -  </w:t>
      </w:r>
      <w:r w:rsidRPr="005760F4">
        <w:rPr>
          <w:rFonts w:ascii="Times New Roman" w:hAnsi="Times New Roman" w:cs="Times New Roman"/>
          <w:spacing w:val="6"/>
          <w:w w:val="103"/>
          <w:sz w:val="28"/>
          <w:szCs w:val="28"/>
        </w:rPr>
        <w:t>формирование и развитие экологически сообразно</w:t>
      </w:r>
      <w:r w:rsidRPr="005760F4">
        <w:rPr>
          <w:rFonts w:ascii="Times New Roman" w:hAnsi="Times New Roman" w:cs="Times New Roman"/>
          <w:spacing w:val="6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го поведения у школьников.</w:t>
      </w:r>
    </w:p>
    <w:p w:rsidR="00C30257" w:rsidRPr="005760F4" w:rsidRDefault="00C30257" w:rsidP="00C86F10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3"/>
          <w:w w:val="103"/>
          <w:sz w:val="28"/>
          <w:szCs w:val="28"/>
        </w:rPr>
        <w:t xml:space="preserve">Формирование знаний о закономерностях и взаимосвязях </w:t>
      </w:r>
      <w:r w:rsidRPr="005760F4">
        <w:rPr>
          <w:rFonts w:ascii="Times New Roman" w:hAnsi="Times New Roman" w:cs="Times New Roman"/>
          <w:spacing w:val="14"/>
          <w:w w:val="103"/>
          <w:sz w:val="28"/>
          <w:szCs w:val="28"/>
        </w:rPr>
        <w:t xml:space="preserve">природных явлений, единстве неживой и живой  природы, </w:t>
      </w:r>
      <w:r w:rsidRPr="005760F4">
        <w:rPr>
          <w:rFonts w:ascii="Times New Roman" w:hAnsi="Times New Roman" w:cs="Times New Roman"/>
          <w:spacing w:val="7"/>
          <w:w w:val="103"/>
          <w:sz w:val="28"/>
          <w:szCs w:val="28"/>
        </w:rPr>
        <w:t xml:space="preserve">о взаимодействии  и  взаимозависимости  природы,  общества </w:t>
      </w:r>
      <w:r w:rsidRPr="005760F4">
        <w:rPr>
          <w:rFonts w:ascii="Times New Roman" w:hAnsi="Times New Roman" w:cs="Times New Roman"/>
          <w:spacing w:val="-1"/>
          <w:w w:val="103"/>
          <w:sz w:val="28"/>
          <w:szCs w:val="28"/>
        </w:rPr>
        <w:t>и человека.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Формирование   осознанных   представлений   о   нормах </w:t>
      </w:r>
      <w:r w:rsidRPr="005760F4">
        <w:rPr>
          <w:rFonts w:ascii="Times New Roman" w:hAnsi="Times New Roman" w:cs="Times New Roman"/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в своей жизнедеятельности.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Формирование экологически  ценностных   ориентации 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в деятельности детей.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t>Воспитание ответственного отношения к здоровью, при</w:t>
      </w: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w w:val="103"/>
          <w:sz w:val="28"/>
          <w:szCs w:val="28"/>
        </w:rPr>
        <w:t>роде, жизни.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t>Развитие способности формирования научных, эстетиче</w:t>
      </w: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2"/>
          <w:w w:val="103"/>
          <w:sz w:val="28"/>
          <w:szCs w:val="28"/>
        </w:rPr>
        <w:t>просам.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3"/>
          <w:w w:val="103"/>
          <w:sz w:val="28"/>
          <w:szCs w:val="28"/>
        </w:rPr>
        <w:t xml:space="preserve">Развитие: альтернативного мышления в выборе способов 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решения экологических проблем, восприятия прекрасного и без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softHyphen/>
        <w:t xml:space="preserve"> </w:t>
      </w:r>
      <w:r w:rsidRPr="005760F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образного, чувств удовлетворения и негодования от поведения </w:t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и поступков людей по отношению к здоровью и миру природы.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7"/>
          <w:w w:val="103"/>
          <w:sz w:val="28"/>
          <w:szCs w:val="28"/>
        </w:rPr>
        <w:t xml:space="preserve">Развитие потребности в необходимости и возможности  </w:t>
      </w: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t>решения экологических проблем, доступных школь</w:t>
      </w: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нику, ведения здорового образа жизни, стремления к активной </w:t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:rsidR="00C30257" w:rsidRPr="005760F4" w:rsidRDefault="00C30257" w:rsidP="00277B7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Развитие знаний и умений по оценке и прогнозированию </w:t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состояния и охраны природного окружения.</w:t>
      </w:r>
    </w:p>
    <w:p w:rsidR="00C30257" w:rsidRPr="005760F4" w:rsidRDefault="00C30257" w:rsidP="00C8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1.3 Системно - </w:t>
      </w:r>
      <w:proofErr w:type="spellStart"/>
      <w:r w:rsidRPr="005760F4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подход.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В основе реализации   программы лежит системно -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C30257" w:rsidRPr="005760F4" w:rsidRDefault="00C30257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 поликультурного.</w:t>
      </w:r>
    </w:p>
    <w:p w:rsidR="00C30257" w:rsidRPr="005760F4" w:rsidRDefault="00C30257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C30257" w:rsidRPr="005760F4" w:rsidRDefault="00C30257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C30257" w:rsidRPr="005760F4" w:rsidRDefault="00C30257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C30257" w:rsidRPr="005760F4" w:rsidRDefault="00C30257" w:rsidP="00277B7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занимающихся;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0F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связи программы внеурочной деятельности.</w:t>
      </w:r>
    </w:p>
    <w:p w:rsidR="00C30257" w:rsidRPr="005760F4" w:rsidRDefault="00C30257" w:rsidP="00C86F1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Pr="005760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5760F4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760F4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5760F4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30257" w:rsidRPr="005760F4" w:rsidRDefault="00C30257" w:rsidP="00277B7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30257" w:rsidRPr="005760F4" w:rsidRDefault="00C30257" w:rsidP="00642B2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642B2F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результаты.</w:t>
      </w: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3"/>
        <w:numPr>
          <w:ilvl w:val="0"/>
          <w:numId w:val="12"/>
        </w:numPr>
        <w:rPr>
          <w:rStyle w:val="apple-converted-space"/>
          <w:color w:val="000000"/>
          <w:sz w:val="28"/>
          <w:szCs w:val="28"/>
        </w:rPr>
      </w:pPr>
      <w:r w:rsidRPr="005760F4">
        <w:rPr>
          <w:color w:val="000000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30257" w:rsidRPr="005760F4" w:rsidRDefault="00C30257" w:rsidP="00277B72">
      <w:pPr>
        <w:pStyle w:val="a3"/>
        <w:numPr>
          <w:ilvl w:val="0"/>
          <w:numId w:val="12"/>
        </w:numPr>
        <w:rPr>
          <w:rStyle w:val="apple-converted-space"/>
          <w:color w:val="000000"/>
          <w:sz w:val="28"/>
          <w:szCs w:val="28"/>
        </w:rPr>
      </w:pPr>
      <w:r w:rsidRPr="005760F4">
        <w:rPr>
          <w:color w:val="000000"/>
          <w:sz w:val="28"/>
          <w:szCs w:val="28"/>
        </w:rPr>
        <w:t xml:space="preserve">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C30257" w:rsidRPr="005760F4" w:rsidRDefault="00C30257" w:rsidP="00277B72">
      <w:pPr>
        <w:pStyle w:val="a3"/>
        <w:numPr>
          <w:ilvl w:val="0"/>
          <w:numId w:val="12"/>
        </w:numPr>
        <w:rPr>
          <w:rStyle w:val="apple-converted-space"/>
          <w:color w:val="000000"/>
          <w:sz w:val="28"/>
          <w:szCs w:val="28"/>
        </w:rPr>
      </w:pPr>
      <w:r w:rsidRPr="005760F4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760F4">
        <w:rPr>
          <w:color w:val="000000"/>
          <w:sz w:val="28"/>
          <w:szCs w:val="28"/>
        </w:rPr>
        <w:t>здоровьесберегающего</w:t>
      </w:r>
      <w:proofErr w:type="spellEnd"/>
      <w:r w:rsidRPr="005760F4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C30257" w:rsidRPr="005760F4" w:rsidRDefault="00C30257" w:rsidP="00277B72">
      <w:pPr>
        <w:pStyle w:val="a3"/>
        <w:numPr>
          <w:ilvl w:val="0"/>
          <w:numId w:val="12"/>
        </w:numPr>
        <w:rPr>
          <w:rStyle w:val="apple-converted-space"/>
          <w:color w:val="000000"/>
          <w:sz w:val="28"/>
          <w:szCs w:val="28"/>
        </w:rPr>
      </w:pPr>
      <w:r w:rsidRPr="005760F4">
        <w:rPr>
          <w:color w:val="000000"/>
          <w:sz w:val="28"/>
          <w:szCs w:val="28"/>
        </w:rPr>
        <w:lastRenderedPageBreak/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30257" w:rsidRPr="005760F4" w:rsidRDefault="00C30257" w:rsidP="00277B72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5760F4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C30257" w:rsidRPr="005760F4" w:rsidRDefault="00C30257" w:rsidP="00C86F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</w:p>
    <w:p w:rsidR="00C30257" w:rsidRPr="005760F4" w:rsidRDefault="00C30257" w:rsidP="00C86F10">
      <w:pPr>
        <w:pStyle w:val="a5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учащимися программы внеурочной деятельности. </w:t>
      </w:r>
    </w:p>
    <w:p w:rsidR="00C30257" w:rsidRPr="005760F4" w:rsidRDefault="00C30257" w:rsidP="00C86F10">
      <w:pPr>
        <w:pStyle w:val="a5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750DA">
      <w:pPr>
        <w:pStyle w:val="a5"/>
        <w:spacing w:line="240" w:lineRule="auto"/>
        <w:ind w:left="426" w:firstLine="282"/>
        <w:rPr>
          <w:rFonts w:ascii="Times New Roman" w:hAnsi="Times New Roman" w:cs="Times New Roman"/>
          <w:spacing w:val="-4"/>
          <w:sz w:val="28"/>
          <w:szCs w:val="28"/>
        </w:rPr>
      </w:pPr>
      <w:r w:rsidRPr="005760F4">
        <w:rPr>
          <w:rFonts w:ascii="Times New Roman" w:hAnsi="Times New Roman" w:cs="Times New Roman"/>
          <w:spacing w:val="8"/>
          <w:sz w:val="28"/>
          <w:szCs w:val="28"/>
        </w:rPr>
        <w:t>Результативность и целесообраз</w:t>
      </w:r>
      <w:r w:rsidRPr="005760F4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>ность работы по программе «Юный эколог» выявляется с по</w:t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3"/>
          <w:sz w:val="28"/>
          <w:szCs w:val="28"/>
        </w:rPr>
        <w:t xml:space="preserve">мощью комплекса диагностических методик: в конце каждого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года обучения проводятся тестирование и анкетирование уча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  <w:t>щихся, анкетирование педагогов и родителей; в течение учебно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 xml:space="preserve">татов реализации программы выступают ежегодные Недели </w:t>
      </w:r>
      <w:r w:rsidRPr="005760F4">
        <w:rPr>
          <w:rFonts w:ascii="Times New Roman" w:hAnsi="Times New Roman" w:cs="Times New Roman"/>
          <w:spacing w:val="-3"/>
          <w:sz w:val="28"/>
          <w:szCs w:val="28"/>
        </w:rPr>
        <w:t xml:space="preserve">экологии, традиционные экологические праздники: ярмарка </w:t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>«Золотая осень», «День птиц», «День Земли» и др.</w:t>
      </w:r>
    </w:p>
    <w:p w:rsidR="00C30257" w:rsidRPr="005760F4" w:rsidRDefault="00C30257" w:rsidP="00C750DA">
      <w:pPr>
        <w:pStyle w:val="a5"/>
        <w:spacing w:line="240" w:lineRule="auto"/>
        <w:ind w:left="426" w:firstLine="282"/>
        <w:rPr>
          <w:rFonts w:ascii="Times New Roman" w:hAnsi="Times New Roman" w:cs="Times New Roman"/>
          <w:spacing w:val="-4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Личностными результатами программы внеурочной деятельности является формирование следующих  компетенций:</w:t>
      </w:r>
    </w:p>
    <w:p w:rsidR="00C30257" w:rsidRPr="005760F4" w:rsidRDefault="00C30257" w:rsidP="00277B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 </w:t>
      </w:r>
      <w:r w:rsidRPr="005760F4">
        <w:rPr>
          <w:rFonts w:ascii="Times New Roman" w:hAnsi="Times New Roman" w:cs="Times New Roman"/>
          <w:sz w:val="28"/>
          <w:szCs w:val="28"/>
        </w:rPr>
        <w:t>и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высказывать</w:t>
      </w:r>
      <w:r w:rsidRPr="005760F4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C30257" w:rsidRPr="005760F4" w:rsidRDefault="00C30257" w:rsidP="00277B72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делать выбор,</w:t>
      </w:r>
      <w:r w:rsidRPr="005760F4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C30257" w:rsidRPr="005760F4" w:rsidRDefault="00C30257" w:rsidP="00C86F10">
      <w:pPr>
        <w:pStyle w:val="a4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результатами программы внеурочной деятельности - является формирование следующих универсальных учебных действий (УУД):</w:t>
      </w:r>
    </w:p>
    <w:p w:rsidR="00C30257" w:rsidRPr="005760F4" w:rsidRDefault="00C30257" w:rsidP="00C86F10">
      <w:pPr>
        <w:pStyle w:val="a4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ind w:firstLine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2.1 Показатели в 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>личностной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сфере ребёнка</w:t>
      </w:r>
    </w:p>
    <w:p w:rsidR="00C30257" w:rsidRPr="005760F4" w:rsidRDefault="00C30257" w:rsidP="00DD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-5"/>
          <w:sz w:val="28"/>
          <w:szCs w:val="28"/>
        </w:rPr>
        <w:t>интерес к познанию мира природы;</w:t>
      </w:r>
    </w:p>
    <w:p w:rsidR="00C30257" w:rsidRPr="005760F4" w:rsidRDefault="00C30257" w:rsidP="00DD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- </w:t>
      </w:r>
      <w:r w:rsidRPr="005760F4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5760F4">
        <w:rPr>
          <w:rFonts w:ascii="Times New Roman" w:hAnsi="Times New Roman" w:cs="Times New Roman"/>
          <w:spacing w:val="-7"/>
          <w:sz w:val="28"/>
          <w:szCs w:val="28"/>
        </w:rPr>
        <w:t>поступков;</w:t>
      </w:r>
    </w:p>
    <w:p w:rsidR="00C30257" w:rsidRPr="005760F4" w:rsidRDefault="00C30257" w:rsidP="00DD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-1"/>
          <w:sz w:val="28"/>
          <w:szCs w:val="28"/>
        </w:rPr>
        <w:t xml:space="preserve">-осознание места и роли человека в биосфере как существа 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биосоциального;</w:t>
      </w:r>
    </w:p>
    <w:p w:rsidR="00C30257" w:rsidRPr="005760F4" w:rsidRDefault="00C30257" w:rsidP="00DD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- </w:t>
      </w:r>
      <w:r w:rsidRPr="005760F4">
        <w:rPr>
          <w:rFonts w:ascii="Times New Roman" w:hAnsi="Times New Roman" w:cs="Times New Roman"/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>с природой с точки зрения экологической допустимости.</w:t>
      </w:r>
    </w:p>
    <w:p w:rsidR="00C30257" w:rsidRPr="005760F4" w:rsidRDefault="00C30257" w:rsidP="00DD2A53">
      <w:pPr>
        <w:pStyle w:val="style17"/>
        <w:spacing w:before="240" w:beforeAutospacing="0" w:after="0" w:afterAutospacing="0"/>
        <w:rPr>
          <w:sz w:val="28"/>
          <w:szCs w:val="28"/>
        </w:rPr>
      </w:pPr>
      <w:proofErr w:type="spellStart"/>
      <w:proofErr w:type="gramStart"/>
      <w:r w:rsidRPr="005760F4">
        <w:rPr>
          <w:sz w:val="28"/>
          <w:szCs w:val="28"/>
        </w:rPr>
        <w:t>Метапредметные</w:t>
      </w:r>
      <w:proofErr w:type="spellEnd"/>
      <w:r w:rsidRPr="005760F4">
        <w:rPr>
          <w:sz w:val="28"/>
          <w:szCs w:val="28"/>
        </w:rPr>
        <w:t xml:space="preserve"> результаты программы внеурочной деятельности по научно-</w:t>
      </w:r>
      <w:proofErr w:type="spellStart"/>
      <w:r w:rsidRPr="005760F4">
        <w:rPr>
          <w:sz w:val="28"/>
          <w:szCs w:val="28"/>
        </w:rPr>
        <w:t>позновательному</w:t>
      </w:r>
      <w:proofErr w:type="spellEnd"/>
      <w:r w:rsidRPr="005760F4">
        <w:rPr>
          <w:sz w:val="28"/>
          <w:szCs w:val="28"/>
        </w:rPr>
        <w:t xml:space="preserve"> направлению обеспечивает формирование у школьников целостной картины окружающего мира в его многообразии и взаимосвязях;</w:t>
      </w:r>
      <w:r w:rsidRPr="005760F4">
        <w:rPr>
          <w:rStyle w:val="apple-converted-space"/>
          <w:sz w:val="28"/>
          <w:szCs w:val="28"/>
        </w:rPr>
        <w:t> </w:t>
      </w:r>
      <w:r w:rsidRPr="005760F4">
        <w:rPr>
          <w:rStyle w:val="fontstyle44"/>
          <w:sz w:val="28"/>
          <w:szCs w:val="28"/>
        </w:rPr>
        <w:t>экологической и культурологической грамотности, нравственно-этических и безопасных норм взаимодействия с природой и людьми;</w:t>
      </w:r>
      <w:r w:rsidRPr="005760F4">
        <w:rPr>
          <w:rStyle w:val="apple-converted-space"/>
          <w:sz w:val="28"/>
          <w:szCs w:val="28"/>
        </w:rPr>
        <w:t> </w:t>
      </w:r>
      <w:r w:rsidRPr="005760F4">
        <w:rPr>
          <w:sz w:val="28"/>
          <w:szCs w:val="28"/>
        </w:rPr>
        <w:t xml:space="preserve">воспитание гармонично развитой, духовно-нравственной личности, гражданина, любящего своё </w:t>
      </w:r>
      <w:r w:rsidRPr="005760F4">
        <w:rPr>
          <w:sz w:val="28"/>
          <w:szCs w:val="28"/>
        </w:rPr>
        <w:lastRenderedPageBreak/>
        <w:t>Отечество, уважающего образ жизни, нравы и традиции народов, его населяющих;</w:t>
      </w:r>
      <w:proofErr w:type="gramEnd"/>
      <w:r w:rsidRPr="005760F4">
        <w:rPr>
          <w:sz w:val="28"/>
          <w:szCs w:val="28"/>
        </w:rPr>
        <w:t xml:space="preserve"> личности, стремящейся активно участвовать в природоохранной, </w:t>
      </w:r>
      <w:proofErr w:type="spellStart"/>
      <w:r w:rsidRPr="005760F4">
        <w:rPr>
          <w:sz w:val="28"/>
          <w:szCs w:val="28"/>
        </w:rPr>
        <w:t>здоровьесберегающей</w:t>
      </w:r>
      <w:proofErr w:type="spellEnd"/>
      <w:r w:rsidRPr="005760F4">
        <w:rPr>
          <w:sz w:val="28"/>
          <w:szCs w:val="28"/>
        </w:rPr>
        <w:t xml:space="preserve"> и творческой деятельности.</w:t>
      </w:r>
    </w:p>
    <w:p w:rsidR="00C30257" w:rsidRPr="005760F4" w:rsidRDefault="00C30257" w:rsidP="00DD2A53">
      <w:pPr>
        <w:pStyle w:val="style17"/>
        <w:spacing w:before="240" w:beforeAutospacing="0" w:after="0" w:afterAutospacing="0"/>
        <w:rPr>
          <w:sz w:val="28"/>
          <w:szCs w:val="28"/>
        </w:rPr>
      </w:pPr>
      <w:r w:rsidRPr="005760F4">
        <w:rPr>
          <w:rStyle w:val="fontstyle44"/>
          <w:sz w:val="28"/>
          <w:szCs w:val="28"/>
        </w:rPr>
        <w:t>Изучая этот предмет, учащиеся знакомятся с методами познания окружающего мира (наблюдение, эксперимент, измерение, моделирование, классификация и др.); усваивают предметные знания и умения, а также комплекс личностных, регулятивных, познавательных, коммуникативных учебных действий для успешного продолжения образования в основной школе.</w:t>
      </w:r>
    </w:p>
    <w:p w:rsidR="00C30257" w:rsidRPr="005760F4" w:rsidRDefault="00C30257" w:rsidP="00BF481A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Формирование УУД</w:t>
      </w:r>
    </w:p>
    <w:p w:rsidR="00C30257" w:rsidRPr="005760F4" w:rsidRDefault="00C30257" w:rsidP="002C17A0">
      <w:pPr>
        <w:pStyle w:val="style18"/>
        <w:spacing w:before="240" w:beforeAutospacing="0" w:after="240" w:afterAutospacing="0"/>
        <w:ind w:firstLine="360"/>
        <w:rPr>
          <w:sz w:val="28"/>
          <w:szCs w:val="28"/>
        </w:rPr>
      </w:pPr>
      <w:proofErr w:type="gramStart"/>
      <w:r w:rsidRPr="005760F4">
        <w:rPr>
          <w:rStyle w:val="fontstyle44"/>
          <w:sz w:val="28"/>
          <w:szCs w:val="28"/>
        </w:rPr>
        <w:t>Реализация возможностей формирования у школьников УУД обеспечивается: логикой развёртывания содержания и его структурой, представленной в учебниках; системно-</w:t>
      </w:r>
      <w:proofErr w:type="spellStart"/>
      <w:r w:rsidRPr="005760F4">
        <w:rPr>
          <w:rStyle w:val="fontstyle44"/>
          <w:sz w:val="28"/>
          <w:szCs w:val="28"/>
        </w:rPr>
        <w:t>деятельностным</w:t>
      </w:r>
      <w:proofErr w:type="spellEnd"/>
      <w:r w:rsidRPr="005760F4">
        <w:rPr>
          <w:rStyle w:val="fontstyle44"/>
          <w:sz w:val="28"/>
          <w:szCs w:val="28"/>
        </w:rPr>
        <w:t xml:space="preserve"> подходом к организации познавательной деятельности учащихся (она представлена в учебниках различными методическими приёмами); системой учебных ситуаций, учебно-познавательных и учебно-практических задач, предложенных в учебниках, в рабочих тетрадях, в тетрадях для тестовых заданий;</w:t>
      </w:r>
      <w:proofErr w:type="gramEnd"/>
      <w:r w:rsidRPr="005760F4">
        <w:rPr>
          <w:rStyle w:val="fontstyle44"/>
          <w:sz w:val="28"/>
          <w:szCs w:val="28"/>
        </w:rPr>
        <w:t> методическими рекомендациями учителю,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C30257" w:rsidRPr="005760F4" w:rsidRDefault="00C30257" w:rsidP="00277B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и генетической грамотности: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способности оценивать последствия деятельности человека в природе,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влияние факторов риска на здоровье человека, выбирать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смысловые установки в своих действиях и поступках по отношению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живой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природе, здоровью своему и окружающих;</w:t>
      </w:r>
    </w:p>
    <w:p w:rsidR="00C30257" w:rsidRPr="005760F4" w:rsidRDefault="00C30257" w:rsidP="00277B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 биологических процессах, явлениях, закономерностях, их роли в жизни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организмов и человека; овладение понятийным аппаратом биологии;</w:t>
      </w:r>
    </w:p>
    <w:p w:rsidR="00C30257" w:rsidRPr="005760F4" w:rsidRDefault="00C30257" w:rsidP="00277B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приобретение опыта использования методов биологической науки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для изучения живых организмов и человека: наблюдения за живыми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объектами, собственным организмом; описание биологических объектов 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процессов; проведение несложных биологических экспериментов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использованием аналоговых и цифровых биологических приборов и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C30257" w:rsidRPr="005760F4" w:rsidRDefault="00C30257" w:rsidP="00277B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освоение приемов оказания первой помощи, рациональной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организации труда и отдыха, выращивания и размножения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растений и домашних животных, ухода за ними; проведение наблюдений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состоянием собственного организма;</w:t>
      </w:r>
    </w:p>
    <w:p w:rsidR="00C30257" w:rsidRPr="005760F4" w:rsidRDefault="00C30257" w:rsidP="00277B7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овладение приемами работы с информацией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содержания, представленной в разной форме (в виде текста, табличных </w:t>
      </w:r>
      <w:proofErr w:type="gramEnd"/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данных, схем, фотографий и др.);</w:t>
      </w:r>
    </w:p>
    <w:p w:rsidR="00C30257" w:rsidRPr="005760F4" w:rsidRDefault="00C30257" w:rsidP="004D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создание основы для формирования интереса к дальнейшему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расширению и углублению биологических знаний и выбора биологии как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lastRenderedPageBreak/>
        <w:t xml:space="preserve">профильного предмета на ступени среднего полного образования, а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5760F4" w:rsidRDefault="00C30257" w:rsidP="0022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60F4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и в качестве сферы своей профессиональной деятельности.</w:t>
      </w:r>
    </w:p>
    <w:p w:rsidR="00C30257" w:rsidRPr="005760F4" w:rsidRDefault="00C30257" w:rsidP="0022748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227488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27488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27488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3.1 Личностные УУД</w:t>
      </w:r>
    </w:p>
    <w:p w:rsidR="00C30257" w:rsidRPr="005760F4" w:rsidRDefault="00C30257" w:rsidP="00E6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0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 сфере 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 w:rsidRPr="005760F4">
        <w:rPr>
          <w:rFonts w:ascii="Times New Roman" w:hAnsi="Times New Roman" w:cs="Times New Roman"/>
          <w:sz w:val="28"/>
          <w:szCs w:val="28"/>
        </w:rPr>
        <w:t xml:space="preserve"> универсальных учебных действий формируется: </w:t>
      </w:r>
    </w:p>
    <w:p w:rsidR="00C30257" w:rsidRPr="005760F4" w:rsidRDefault="00C30257" w:rsidP="00277B7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умение вести себя культурно, экологически грамотно, безопасно в социальной (со сверстниками, взрослыми, в общественных местах) и природной среде</w:t>
      </w:r>
    </w:p>
    <w:p w:rsidR="00C30257" w:rsidRPr="005760F4" w:rsidRDefault="00C30257" w:rsidP="00277B7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осознание личной ответственности за своё здоровье и окружающих, уважительное и заботливое отношение к людям с нарушениями здоровья</w:t>
      </w:r>
    </w:p>
    <w:p w:rsidR="00C30257" w:rsidRPr="005760F4" w:rsidRDefault="00C30257" w:rsidP="00277B7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60F4">
        <w:rPr>
          <w:rFonts w:ascii="Times New Roman" w:hAnsi="Times New Roman" w:cs="Times New Roman"/>
          <w:sz w:val="28"/>
          <w:szCs w:val="28"/>
        </w:rPr>
        <w:t>умение различать государственную символику Российской Федерации, своего региона (республики, края, области, административного центра); находить на картах (географических, политико-административных, исторических) территорию России, её столицу – город Москву, территорию родного края, его административный центр; описывать достопримечательности столицы и родного края, особенности некоторых зарубежных стран.</w:t>
      </w:r>
      <w:proofErr w:type="gramEnd"/>
    </w:p>
    <w:p w:rsidR="00C30257" w:rsidRPr="005760F4" w:rsidRDefault="00C30257" w:rsidP="0022748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4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6928DA">
      <w:pPr>
        <w:pStyle w:val="a4"/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3.2 Регулятивные УУД:</w:t>
      </w:r>
      <w:r w:rsidRPr="005760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30257" w:rsidRPr="005760F4" w:rsidRDefault="00C30257" w:rsidP="003F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3F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 сфере 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регулятивных</w:t>
      </w:r>
      <w:r w:rsidRPr="005760F4">
        <w:rPr>
          <w:rFonts w:ascii="Times New Roman" w:hAnsi="Times New Roman" w:cs="Times New Roman"/>
          <w:sz w:val="28"/>
          <w:szCs w:val="28"/>
        </w:rPr>
        <w:t> универсальных учебных действий формируется умение: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осознавать границы собственных знаний и умений о природе, человеке и обществе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понимать перспективы дальнейшей учебной работы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определять цели и задачи усвоения новых знаний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оценивать правильность выполнения своих действий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вносить необходимые коррективы, подводить итоги своей познавательной, учебной, практической деятельности. </w:t>
      </w:r>
    </w:p>
    <w:p w:rsidR="00C30257" w:rsidRPr="005760F4" w:rsidRDefault="00C30257" w:rsidP="006E77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Особое внимание уделяется развитию способности к постановке (принятию) учеником учебно-познавательных и учебно-практических задач, которые определяются перед изучением раздела, темы, чтением смыслового блока текста, выполнением заданий, перед проверкой знаний и умений в рабочей и тестовой тетради. Планирование учебных (исследовательских) действий ученик осваивает, наблюдая природные и социальные объекты, готовя о них сообщения, выполняя опыты в классе или в домашних условиях, участвуя в проектной работе.</w:t>
      </w:r>
    </w:p>
    <w:p w:rsidR="00C30257" w:rsidRPr="005760F4" w:rsidRDefault="00C30257" w:rsidP="00AA3B53">
      <w:pPr>
        <w:pStyle w:val="a5"/>
        <w:spacing w:after="0" w:line="240" w:lineRule="auto"/>
        <w:ind w:left="769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277B72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Познавательные УУД:</w:t>
      </w:r>
    </w:p>
    <w:p w:rsidR="00C30257" w:rsidRPr="005760F4" w:rsidRDefault="00C30257" w:rsidP="000B1FB1">
      <w:pPr>
        <w:pStyle w:val="style18"/>
        <w:spacing w:before="240" w:beforeAutospacing="0" w:after="240" w:afterAutospacing="0"/>
        <w:rPr>
          <w:sz w:val="28"/>
          <w:szCs w:val="28"/>
        </w:rPr>
      </w:pPr>
      <w:r w:rsidRPr="005760F4">
        <w:rPr>
          <w:sz w:val="28"/>
          <w:szCs w:val="28"/>
        </w:rPr>
        <w:t>При изучении курса развиваются следующие познавательные учебные действия: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60F4">
        <w:rPr>
          <w:rFonts w:ascii="Times New Roman" w:hAnsi="Times New Roman" w:cs="Times New Roman"/>
          <w:sz w:val="28"/>
          <w:szCs w:val="28"/>
        </w:rPr>
        <w:lastRenderedPageBreak/>
        <w:t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</w:t>
      </w:r>
      <w:proofErr w:type="gramEnd"/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описывать, сравнивать, классифицировать природные и социальные объекты на основе их внешних признаков (известных характерных свойств)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пользоваться готовыми моделями для изучения строения природных объектов, объяснения причин природных явлений, последовательности их протекания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моделировать объекты и явления окружающего мира</w:t>
      </w:r>
    </w:p>
    <w:p w:rsidR="00C30257" w:rsidRPr="005760F4" w:rsidRDefault="00C30257" w:rsidP="00277B7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и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</w:r>
    </w:p>
    <w:p w:rsidR="00C30257" w:rsidRPr="005760F4" w:rsidRDefault="00C30257" w:rsidP="00BF49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Учащиеся приобретают навыки работы с информацией: учатся обобщать, систематизировать, преобразовать информацию из одного вида в другой (из изобразительной, схематической, модельной, условно-знаковой в словесную и наоборот); кодировать и декодировать информацию (состояние погоды, легенда карты, дорожные знаки и др.).</w:t>
      </w:r>
    </w:p>
    <w:p w:rsidR="00C30257" w:rsidRPr="005760F4" w:rsidRDefault="00C30257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находить ответы</w:t>
      </w:r>
      <w:r w:rsidRPr="005760F4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C30257" w:rsidRPr="005760F4" w:rsidRDefault="00C30257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делать</w:t>
      </w:r>
      <w:r w:rsidRPr="005760F4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C30257" w:rsidRPr="005760F4" w:rsidRDefault="00C30257" w:rsidP="00F55E86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30257" w:rsidRPr="005760F4" w:rsidRDefault="00C30257" w:rsidP="00C86F10">
      <w:pPr>
        <w:pStyle w:val="a4"/>
        <w:suppressAutoHyphens/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277B72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УУД</w:t>
      </w:r>
      <w:r w:rsidRPr="005760F4">
        <w:rPr>
          <w:rFonts w:ascii="Times New Roman" w:hAnsi="Times New Roman" w:cs="Times New Roman"/>
          <w:sz w:val="28"/>
          <w:szCs w:val="28"/>
        </w:rPr>
        <w:t>:</w:t>
      </w:r>
    </w:p>
    <w:p w:rsidR="00C30257" w:rsidRPr="005760F4" w:rsidRDefault="00C30257" w:rsidP="006D2750">
      <w:pPr>
        <w:pStyle w:val="a4"/>
        <w:ind w:left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6D2750">
      <w:pPr>
        <w:pStyle w:val="a4"/>
        <w:ind w:firstLine="15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Развиваются и 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5760F4">
        <w:rPr>
          <w:rFonts w:ascii="Times New Roman" w:hAnsi="Times New Roman" w:cs="Times New Roman"/>
          <w:sz w:val="28"/>
          <w:szCs w:val="28"/>
        </w:rPr>
        <w:t> способности учащихся: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обогащается их опыт культурного общения с одноклассниками, в семье, с другими людьми;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приобретается опыт учебного сотрудничества с учителем и одноклассниками;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осуществляется совместная познавательная, трудовая, творческая деятельность в парах, в группе;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осваиваются различные способы взаимной помощи партнёрам по общению, осознаётся необходимость доброго, уважительного отношения между партнёрами;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lastRenderedPageBreak/>
        <w:t>слушать и понимать речь других.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C30257" w:rsidRPr="005760F4" w:rsidRDefault="00C30257" w:rsidP="00277B7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C30257" w:rsidRPr="005760F4" w:rsidRDefault="00C30257" w:rsidP="00A177F1">
      <w:pPr>
        <w:pStyle w:val="a4"/>
        <w:ind w:left="870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D233F8">
      <w:pPr>
        <w:pStyle w:val="a4"/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30257" w:rsidRPr="005760F4" w:rsidRDefault="00C30257" w:rsidP="00D233F8">
      <w:pPr>
        <w:pStyle w:val="a4"/>
        <w:suppressAutoHyphen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30257" w:rsidRPr="005760F4" w:rsidRDefault="00C30257" w:rsidP="00277B72">
      <w:pPr>
        <w:pStyle w:val="a4"/>
        <w:numPr>
          <w:ilvl w:val="1"/>
          <w:numId w:val="6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Преимущественные формы достижения результатов трёх уровней во внеурочной познавательной деятельности.</w:t>
      </w:r>
    </w:p>
    <w:p w:rsidR="00C30257" w:rsidRPr="005760F4" w:rsidRDefault="00C30257" w:rsidP="00D42B79">
      <w:pPr>
        <w:pStyle w:val="a4"/>
        <w:suppressAutoHyphens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Первый уровень - воспитательные результаты.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бытовые отходы, как правильно оплатить коммунальные платежи и т. п.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Второй уровень - познавательная деятельность.</w:t>
      </w:r>
    </w:p>
    <w:p w:rsidR="00C30257" w:rsidRPr="005760F4" w:rsidRDefault="00C30257" w:rsidP="003861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Формирование позитивных отношений детей к базовым ценностям общества.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 </w:t>
      </w:r>
    </w:p>
    <w:p w:rsidR="00C30257" w:rsidRPr="005760F4" w:rsidRDefault="00C30257" w:rsidP="00790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своей собственной.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тема: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«Использование животных для опытов: научная необходимость или жестокость людей?» </w:t>
      </w:r>
    </w:p>
    <w:p w:rsidR="00C30257" w:rsidRPr="005760F4" w:rsidRDefault="00C30257" w:rsidP="00604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Обращать внимание школьников на нравственные проблемы, связанные с открытиями и изобретениями в той или иной области познания. Например, можно </w:t>
      </w:r>
      <w:r w:rsidRPr="005760F4">
        <w:rPr>
          <w:rFonts w:ascii="Times New Roman" w:hAnsi="Times New Roman" w:cs="Times New Roman"/>
          <w:sz w:val="28"/>
          <w:szCs w:val="28"/>
        </w:rPr>
        <w:lastRenderedPageBreak/>
        <w:t>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C30257" w:rsidRPr="005760F4" w:rsidRDefault="00C30257" w:rsidP="00CB3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всё новым жертвам. Такие проблемы педагогам рекомендуется поднимать и обсуждать вместе со школьниками. Позитивное отношение к 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A4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Третий уровень - познавательная деятельность.</w:t>
      </w:r>
    </w:p>
    <w:p w:rsidR="00C30257" w:rsidRPr="005760F4" w:rsidRDefault="00C30257" w:rsidP="00177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177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C30257" w:rsidRPr="005760F4" w:rsidRDefault="00C30257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Как улучшить качество питьевой воды в школе?</w:t>
      </w:r>
    </w:p>
    <w:p w:rsidR="00C30257" w:rsidRPr="005760F4" w:rsidRDefault="00C30257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Исчезающие биологические виды нашего региона: стратегии спасения.</w:t>
      </w:r>
    </w:p>
    <w:p w:rsidR="00C30257" w:rsidRPr="005760F4" w:rsidRDefault="00C30257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Способы решения конфликтов и преодоления агрессии в школе и семье.</w:t>
      </w:r>
    </w:p>
    <w:p w:rsidR="00C30257" w:rsidRPr="005760F4" w:rsidRDefault="00C30257" w:rsidP="0011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Химический состав популярных детских напитков и проблемы здоровья.</w:t>
      </w:r>
    </w:p>
    <w:p w:rsidR="00C30257" w:rsidRPr="005760F4" w:rsidRDefault="00C30257" w:rsidP="001776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C30257" w:rsidRPr="005760F4" w:rsidRDefault="00C30257" w:rsidP="00C86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5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3.6  Компетенции, которые должны освоить  занимающиеся  в процессе реализации  программы внеурочной деятельности.</w:t>
      </w:r>
    </w:p>
    <w:p w:rsidR="00C30257" w:rsidRPr="005760F4" w:rsidRDefault="00C30257" w:rsidP="00C86F1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узнавать животных и птиц в природе, на картинках, по описанию;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ухаживать за домашними животными и птицами;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выполнять правила экологически сообразного поведения в природе;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ухаживать за культурными растениями и домашними жи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вотными (посильное участие);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составлять экологические модели, трофические цепи;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lastRenderedPageBreak/>
        <w:t>доказывать, уникальность и красоту каждого природного объекта;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заботиться о здоровом образе жизни;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заботиться об оздоровлении окружающей природной сре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ды, об улучшении качества жизни;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улучшать состояние окружающей среды (жилище, двор, улицу, ближайшее природное окружение);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осуществлять экологически сообразные поступки в окру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жающей природе;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наблюдать предметы и явления природы по предложенно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му плану или схеме;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оформлять результаты наблюдений в виде простейших схем, знаков, рисунков, описаний, выводов;</w:t>
      </w:r>
    </w:p>
    <w:p w:rsidR="00C30257" w:rsidRPr="005760F4" w:rsidRDefault="00C30257" w:rsidP="00277B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ставить простейшие опыты с объектами живой и неживой природы;</w:t>
      </w:r>
    </w:p>
    <w:p w:rsidR="00C30257" w:rsidRPr="005760F4" w:rsidRDefault="00C30257" w:rsidP="00C86F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содержания программы.</w:t>
      </w:r>
    </w:p>
    <w:p w:rsidR="00C30257" w:rsidRPr="005760F4" w:rsidRDefault="00C30257" w:rsidP="00CA4E6D">
      <w:pPr>
        <w:spacing w:line="240" w:lineRule="auto"/>
        <w:rPr>
          <w:rFonts w:ascii="Times New Roman" w:hAnsi="Times New Roman" w:cs="Times New Roman"/>
          <w:spacing w:val="1"/>
          <w:w w:val="103"/>
          <w:sz w:val="28"/>
          <w:szCs w:val="28"/>
        </w:rPr>
      </w:pPr>
    </w:p>
    <w:p w:rsidR="00C30257" w:rsidRPr="005760F4" w:rsidRDefault="00C30257" w:rsidP="00CA4E6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Представленная целостная программа разработана для уча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softHyphen/>
      </w:r>
      <w:r w:rsidR="00726627" w:rsidRPr="005760F4">
        <w:rPr>
          <w:rFonts w:ascii="Times New Roman" w:hAnsi="Times New Roman" w:cs="Times New Roman"/>
          <w:w w:val="103"/>
          <w:sz w:val="28"/>
          <w:szCs w:val="28"/>
        </w:rPr>
        <w:t>щихся школы на 34 часа</w:t>
      </w:r>
      <w:r w:rsidRPr="005760F4">
        <w:rPr>
          <w:rFonts w:ascii="Times New Roman" w:hAnsi="Times New Roman" w:cs="Times New Roman"/>
          <w:w w:val="103"/>
          <w:sz w:val="28"/>
          <w:szCs w:val="28"/>
        </w:rPr>
        <w:t>. Программа имеет эколого-био</w:t>
      </w:r>
      <w:r w:rsidRPr="005760F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логическую направленность, является учебно-образовательной </w:t>
      </w: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с практической ориентацией.</w:t>
      </w:r>
    </w:p>
    <w:p w:rsidR="00C30257" w:rsidRPr="005760F4" w:rsidRDefault="00C30257" w:rsidP="00CA4E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pacing w:val="7"/>
          <w:w w:val="103"/>
          <w:sz w:val="28"/>
          <w:szCs w:val="28"/>
        </w:rPr>
        <w:t xml:space="preserve">Основные </w:t>
      </w:r>
      <w:r w:rsidRPr="005760F4">
        <w:rPr>
          <w:rFonts w:ascii="Times New Roman" w:hAnsi="Times New Roman" w:cs="Times New Roman"/>
          <w:b/>
          <w:bCs/>
          <w:spacing w:val="66"/>
          <w:w w:val="103"/>
          <w:sz w:val="28"/>
          <w:szCs w:val="28"/>
        </w:rPr>
        <w:t>принципы</w:t>
      </w:r>
      <w:r w:rsidRPr="005760F4">
        <w:rPr>
          <w:rFonts w:ascii="Times New Roman" w:hAnsi="Times New Roman" w:cs="Times New Roman"/>
          <w:b/>
          <w:bCs/>
          <w:spacing w:val="7"/>
          <w:w w:val="103"/>
          <w:sz w:val="28"/>
          <w:szCs w:val="28"/>
        </w:rPr>
        <w:t xml:space="preserve"> содержания программы: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системности и целостности;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экологического гуманизма;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C30257" w:rsidRPr="005760F4" w:rsidRDefault="00C30257" w:rsidP="00277B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5760F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C30257" w:rsidRPr="005760F4" w:rsidRDefault="00C30257" w:rsidP="00CA4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0257" w:rsidRPr="005760F4" w:rsidRDefault="00C30257" w:rsidP="0062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B6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Вводное занятие.(2ч.)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Собеседование с учащимися. Инструктаж по технике безопасности. Проведение инструктажей по технике безопасности при проведении наблюдений в природе, работе на участке. Беседа о целях занятий в новом учебном году.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 Что такое экология.(5ч.)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 Энергия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- основа основ.(5ч.)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 Суша как часть биосферы.(5ч.)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Тема: Атмосфера. 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4ч.)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 Вода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важнейший компонент окружающей среды.(3ч.)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 Живая природа.(8ч.)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B6DFB"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Природоохранная деятельность.(2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C30257" w:rsidRPr="005760F4" w:rsidRDefault="00C30257" w:rsidP="005B3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571CD6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4.1 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4163"/>
        <w:gridCol w:w="1474"/>
        <w:gridCol w:w="1768"/>
        <w:gridCol w:w="2175"/>
      </w:tblGrid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30257" w:rsidRPr="005760F4" w:rsidRDefault="00C30257" w:rsidP="00FC665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01" w:type="dxa"/>
          </w:tcPr>
          <w:p w:rsidR="00C30257" w:rsidRPr="005760F4" w:rsidRDefault="00C30257" w:rsidP="00FC66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799" w:type="dxa"/>
          </w:tcPr>
          <w:p w:rsidR="00C30257" w:rsidRPr="005760F4" w:rsidRDefault="00C30257" w:rsidP="00FC66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209" w:type="dxa"/>
          </w:tcPr>
          <w:p w:rsidR="00C30257" w:rsidRPr="005760F4" w:rsidRDefault="00C30257" w:rsidP="00FC66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экология.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Энергия-основа основ.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Суша как часть биосферы.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Атмосфера.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Живая природа.</w:t>
            </w:r>
          </w:p>
        </w:tc>
        <w:tc>
          <w:tcPr>
            <w:tcW w:w="1501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257" w:rsidRPr="005760F4">
        <w:tc>
          <w:tcPr>
            <w:tcW w:w="8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Природоохранная деятельность</w:t>
            </w:r>
          </w:p>
        </w:tc>
        <w:tc>
          <w:tcPr>
            <w:tcW w:w="1501" w:type="dxa"/>
            <w:vAlign w:val="center"/>
          </w:tcPr>
          <w:p w:rsidR="00C30257" w:rsidRPr="005760F4" w:rsidRDefault="002B6DFB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 w:rsidR="00C30257" w:rsidRPr="005760F4" w:rsidRDefault="000E6F30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C30257" w:rsidRPr="005760F4" w:rsidRDefault="00C30257" w:rsidP="00FC665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30257" w:rsidRPr="005760F4" w:rsidRDefault="00C30257" w:rsidP="00C86F1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120E2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C30257" w:rsidRPr="005760F4" w:rsidRDefault="00C30257" w:rsidP="00C86F10">
      <w:pPr>
        <w:spacing w:before="100" w:beforeAutospacing="1" w:after="100" w:afterAutospacing="1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pStyle w:val="a5"/>
        <w:numPr>
          <w:ilvl w:val="1"/>
          <w:numId w:val="15"/>
        </w:numPr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Содержание процесса внеурочной деятельности.</w:t>
      </w:r>
    </w:p>
    <w:p w:rsidR="00C30257" w:rsidRPr="005760F4" w:rsidRDefault="00C30257" w:rsidP="00C86F10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распределяются по трём уровням.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3472"/>
        <w:gridCol w:w="3475"/>
      </w:tblGrid>
      <w:tr w:rsidR="00C30257" w:rsidRPr="005760F4">
        <w:tc>
          <w:tcPr>
            <w:tcW w:w="3473" w:type="dxa"/>
          </w:tcPr>
          <w:p w:rsidR="00C30257" w:rsidRPr="005760F4" w:rsidRDefault="00C30257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уровень</w:t>
            </w:r>
          </w:p>
        </w:tc>
        <w:tc>
          <w:tcPr>
            <w:tcW w:w="3473" w:type="dxa"/>
          </w:tcPr>
          <w:p w:rsidR="00C30257" w:rsidRPr="005760F4" w:rsidRDefault="00C30257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3476" w:type="dxa"/>
          </w:tcPr>
          <w:p w:rsidR="00C30257" w:rsidRPr="005760F4" w:rsidRDefault="00C30257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уровень</w:t>
            </w:r>
          </w:p>
        </w:tc>
      </w:tr>
      <w:tr w:rsidR="00C30257" w:rsidRPr="005760F4">
        <w:tc>
          <w:tcPr>
            <w:tcW w:w="3473" w:type="dxa"/>
          </w:tcPr>
          <w:p w:rsidR="00C30257" w:rsidRPr="005760F4" w:rsidRDefault="00C30257" w:rsidP="006D33ED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школьник знает и понимает общественную жизнь</w:t>
            </w:r>
          </w:p>
        </w:tc>
        <w:tc>
          <w:tcPr>
            <w:tcW w:w="3473" w:type="dxa"/>
          </w:tcPr>
          <w:p w:rsidR="00C30257" w:rsidRPr="005760F4" w:rsidRDefault="00C30257" w:rsidP="006D33ED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школьник ценит общественную жизнь</w:t>
            </w:r>
          </w:p>
        </w:tc>
        <w:tc>
          <w:tcPr>
            <w:tcW w:w="3476" w:type="dxa"/>
          </w:tcPr>
          <w:p w:rsidR="00C30257" w:rsidRPr="005760F4" w:rsidRDefault="00C30257" w:rsidP="006D33ED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школьник самостоятельно действует в общественной жизни</w:t>
            </w:r>
          </w:p>
        </w:tc>
      </w:tr>
      <w:tr w:rsidR="00C30257" w:rsidRPr="005760F4">
        <w:tc>
          <w:tcPr>
            <w:tcW w:w="10422" w:type="dxa"/>
            <w:gridSpan w:val="3"/>
          </w:tcPr>
          <w:p w:rsidR="00C30257" w:rsidRPr="005760F4" w:rsidRDefault="00C30257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достижения данного уровня необходимо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257" w:rsidRPr="005760F4">
        <w:tc>
          <w:tcPr>
            <w:tcW w:w="3473" w:type="dxa"/>
          </w:tcPr>
          <w:p w:rsidR="00C30257" w:rsidRPr="005760F4" w:rsidRDefault="00C30257" w:rsidP="006D4284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взаимодействие обучающегося со своими учителями 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C30257" w:rsidRPr="005760F4" w:rsidRDefault="00C30257" w:rsidP="006D4284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обучающихся между собой на уровне класса, образовательного учреждения, т. е. в защищённой, дружественной </w:t>
            </w:r>
            <w:proofErr w:type="spell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среде, в которой ребёнок получает (или не получает) первое практическое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приобретённых социальных знаний, начинает их ценить (или отвергает).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C30257" w:rsidRPr="005760F4" w:rsidRDefault="00C30257" w:rsidP="006D4284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школьников между собой на уровне класса, школы, то есть в защищенной, дружественной </w:t>
            </w:r>
            <w:proofErr w:type="spell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среде. Именно в такой близкой социальной среде ребенок получает (или не получает) первое практическое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приобретенных социальных знаний, начинает их ценить (или отвергает).</w:t>
            </w:r>
          </w:p>
        </w:tc>
      </w:tr>
    </w:tbl>
    <w:p w:rsidR="00C30257" w:rsidRPr="005760F4" w:rsidRDefault="00C30257" w:rsidP="00C86F10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14069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 внеурочной </w:t>
      </w:r>
      <w:proofErr w:type="spellStart"/>
      <w:r w:rsidRPr="005760F4">
        <w:rPr>
          <w:rFonts w:ascii="Times New Roman" w:hAnsi="Times New Roman" w:cs="Times New Roman"/>
          <w:b/>
          <w:bCs/>
          <w:sz w:val="28"/>
          <w:szCs w:val="28"/>
        </w:rPr>
        <w:t>деятеятельности</w:t>
      </w:r>
      <w:proofErr w:type="spellEnd"/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7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кружок</w:t>
      </w:r>
      <w:r w:rsidRPr="005760F4">
        <w:rPr>
          <w:rFonts w:ascii="Times New Roman" w:hAnsi="Times New Roman" w:cs="Times New Roman"/>
          <w:color w:val="000000"/>
          <w:sz w:val="28"/>
          <w:szCs w:val="28"/>
        </w:rPr>
        <w:t>,  форма добровольного объединения детей.</w:t>
      </w:r>
    </w:p>
    <w:p w:rsidR="00C30257" w:rsidRPr="005760F4" w:rsidRDefault="00C30257" w:rsidP="00C86F10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Функции:</w:t>
      </w:r>
    </w:p>
    <w:p w:rsidR="00C30257" w:rsidRPr="005760F4" w:rsidRDefault="00C30257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расширение, углубление, компенсация предметных знаний; </w:t>
      </w:r>
    </w:p>
    <w:p w:rsidR="00C30257" w:rsidRPr="005760F4" w:rsidRDefault="00C30257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приобщения детей к разнообразным социокультурным видам деятельности; </w:t>
      </w:r>
    </w:p>
    <w:p w:rsidR="00C30257" w:rsidRPr="005760F4" w:rsidRDefault="00C30257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расширения коммуникативного опыта;</w:t>
      </w:r>
    </w:p>
    <w:p w:rsidR="00C30257" w:rsidRPr="005760F4" w:rsidRDefault="00C30257" w:rsidP="00277B7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организации детского досуга и отдыха.</w:t>
      </w:r>
    </w:p>
    <w:p w:rsidR="00C30257" w:rsidRPr="005760F4" w:rsidRDefault="00C30257" w:rsidP="00C86F10">
      <w:pPr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4.3 Формы учета для контроля и  оценки планируемых результатов освоения </w:t>
      </w:r>
    </w:p>
    <w:p w:rsidR="00C30257" w:rsidRPr="005760F4" w:rsidRDefault="00C30257" w:rsidP="00C86F10">
      <w:pPr>
        <w:pStyle w:val="a5"/>
        <w:spacing w:after="0" w:line="200" w:lineRule="atLeast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программы внеурочной деятельности.</w:t>
      </w:r>
    </w:p>
    <w:p w:rsidR="00C30257" w:rsidRPr="005760F4" w:rsidRDefault="00C30257" w:rsidP="00C86F10">
      <w:pPr>
        <w:pStyle w:val="a5"/>
        <w:spacing w:after="0" w:line="2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1433">
      <w:pPr>
        <w:pStyle w:val="a5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C30257" w:rsidRPr="005760F4" w:rsidRDefault="00C30257" w:rsidP="00C81433">
      <w:pPr>
        <w:pStyle w:val="a5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C30257" w:rsidRPr="005760F4" w:rsidRDefault="00C30257" w:rsidP="00C81433">
      <w:pPr>
        <w:pStyle w:val="a5"/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C30257" w:rsidRPr="005760F4" w:rsidRDefault="00C30257" w:rsidP="00155204">
      <w:pPr>
        <w:pStyle w:val="a4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60F4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</w:t>
      </w:r>
      <w:r w:rsidR="00993941" w:rsidRPr="005760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60F4">
        <w:rPr>
          <w:rFonts w:ascii="Times New Roman" w:hAnsi="Times New Roman" w:cs="Times New Roman"/>
          <w:color w:val="000000"/>
          <w:sz w:val="28"/>
          <w:szCs w:val="28"/>
        </w:rPr>
        <w:t xml:space="preserve"> часов – 1 раз в неделю</w:t>
      </w:r>
      <w:r w:rsidRPr="005760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0257" w:rsidRPr="005760F4" w:rsidRDefault="00C30257" w:rsidP="00C86F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C30257" w:rsidRPr="005760F4" w:rsidRDefault="00C30257" w:rsidP="00277B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внеурочной деятельности.</w:t>
      </w:r>
    </w:p>
    <w:p w:rsidR="00C30257" w:rsidRPr="005760F4" w:rsidRDefault="00C30257" w:rsidP="0093533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spacing w:val="-2"/>
          <w:sz w:val="28"/>
          <w:szCs w:val="28"/>
        </w:rPr>
        <w:t>Спецификой курса является подход к выбору педагогиче</w:t>
      </w:r>
      <w:r w:rsidRPr="005760F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действенную, эмоционально-поведенческую природу  школьника, личную активность каждого ребенка, где он высту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005760F4">
        <w:rPr>
          <w:rFonts w:ascii="Times New Roman" w:hAnsi="Times New Roman" w:cs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5760F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о взаимодействии с природой.</w:t>
      </w:r>
    </w:p>
    <w:p w:rsidR="00C30257" w:rsidRPr="005760F4" w:rsidRDefault="00C30257" w:rsidP="0093533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5760F4">
        <w:rPr>
          <w:rFonts w:ascii="Times New Roman" w:hAnsi="Times New Roman" w:cs="Times New Roman"/>
          <w:spacing w:val="-6"/>
          <w:sz w:val="28"/>
          <w:szCs w:val="28"/>
        </w:rPr>
        <w:t>эмпатии</w:t>
      </w:r>
      <w:proofErr w:type="spellEnd"/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во взаимоотношениях с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природой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, ситуации оценки и прогнозирования последствий поведения человека, си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C30257" w:rsidRPr="005760F4" w:rsidRDefault="00C30257" w:rsidP="00935336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     Практическая,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направленность курса осуще</w:t>
      </w:r>
      <w:r w:rsidRPr="005760F4">
        <w:rPr>
          <w:rFonts w:ascii="Times New Roman" w:hAnsi="Times New Roman" w:cs="Times New Roman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практикумы и опытническую работу. Формы организации дея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детей разнообразны: индивидуальная, групповая, 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t>звеньевая, кружковая.</w:t>
      </w:r>
    </w:p>
    <w:p w:rsidR="00C30257" w:rsidRPr="005760F4" w:rsidRDefault="00C30257" w:rsidP="00935336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8"/>
          <w:szCs w:val="28"/>
        </w:rPr>
      </w:pPr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      Одним из основных методов обучения являются системати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ческие фенологические наблюдения, раскрывающие экологиче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ские взаимосвязи в природе и позволяющие заложить основы </w:t>
      </w:r>
      <w:proofErr w:type="spellStart"/>
      <w:r w:rsidRPr="005760F4">
        <w:rPr>
          <w:rFonts w:ascii="Times New Roman" w:hAnsi="Times New Roman" w:cs="Times New Roman"/>
          <w:spacing w:val="-6"/>
          <w:sz w:val="28"/>
          <w:szCs w:val="28"/>
        </w:rPr>
        <w:t>экоцентрической</w:t>
      </w:r>
      <w:proofErr w:type="spellEnd"/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картины мира у детей. Данный вид деятельно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сти предполагает систематическую работу с «Календарем приро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ды» в классных уголках «Юный эколог», а также ведение инди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видуальных блокнотов или тетрадей «Дневник юного эколога».</w:t>
      </w:r>
    </w:p>
    <w:p w:rsidR="00C30257" w:rsidRPr="005760F4" w:rsidRDefault="00C30257" w:rsidP="0093533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spacing w:val="-6"/>
          <w:sz w:val="28"/>
          <w:szCs w:val="28"/>
        </w:rPr>
        <w:t xml:space="preserve">        Средствами эффективного усвоения программы курса явля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курсии и прогулки в природу, моделирование, разработка и соз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дание </w:t>
      </w:r>
      <w:proofErr w:type="spellStart"/>
      <w:r w:rsidRPr="005760F4">
        <w:rPr>
          <w:rFonts w:ascii="Times New Roman" w:hAnsi="Times New Roman" w:cs="Times New Roman"/>
          <w:spacing w:val="-6"/>
          <w:sz w:val="28"/>
          <w:szCs w:val="28"/>
        </w:rPr>
        <w:t>экознаков</w:t>
      </w:r>
      <w:proofErr w:type="spellEnd"/>
      <w:r w:rsidRPr="005760F4">
        <w:rPr>
          <w:rFonts w:ascii="Times New Roman" w:hAnsi="Times New Roman" w:cs="Times New Roman"/>
          <w:spacing w:val="-6"/>
          <w:sz w:val="28"/>
          <w:szCs w:val="28"/>
        </w:rPr>
        <w:t>, театрализованные представления, экологиче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ские акции, знакомство с определителями, гербаризация, со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ставление памяток. Предполагаются различные формы привле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чения семьи к совместной экологической деятельности: семей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ных комнат и «Зеленой комнаты», являющейся местом проведе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ния занятий с детьми, участие в организации праздников и в вы</w:t>
      </w:r>
      <w:r w:rsidRPr="005760F4">
        <w:rPr>
          <w:rFonts w:ascii="Times New Roman" w:hAnsi="Times New Roman" w:cs="Times New Roman"/>
          <w:spacing w:val="-6"/>
          <w:sz w:val="28"/>
          <w:szCs w:val="28"/>
        </w:rPr>
        <w:softHyphen/>
        <w:t>полнении летних заданий</w:t>
      </w:r>
      <w:r w:rsidRPr="005760F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30257" w:rsidRPr="005760F4" w:rsidRDefault="00C30257" w:rsidP="001F7E38">
      <w:pPr>
        <w:pStyle w:val="a4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</w:p>
    <w:p w:rsidR="00C30257" w:rsidRPr="005760F4" w:rsidRDefault="00C30257" w:rsidP="001F7E38">
      <w:pPr>
        <w:pStyle w:val="a4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color w:val="170E02"/>
          <w:sz w:val="28"/>
          <w:szCs w:val="28"/>
        </w:rPr>
        <w:t>5.1  Учебные пособия для реализации программы:</w:t>
      </w:r>
    </w:p>
    <w:p w:rsidR="00C30257" w:rsidRPr="005760F4" w:rsidRDefault="00C30257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5760F4">
        <w:rPr>
          <w:rFonts w:ascii="Times New Roman" w:hAnsi="Times New Roman" w:cs="Times New Roman"/>
          <w:color w:val="170E02"/>
          <w:sz w:val="28"/>
          <w:szCs w:val="28"/>
        </w:rPr>
        <w:t>Натуральные пособия (реальные объекты живой и неживой природы)</w:t>
      </w:r>
    </w:p>
    <w:p w:rsidR="00C30257" w:rsidRPr="005760F4" w:rsidRDefault="00C30257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color w:val="170E02"/>
          <w:sz w:val="28"/>
          <w:szCs w:val="28"/>
        </w:rPr>
        <w:t>изобразительные наглядные пособия (рисунки, схематические рисунки, схемы, таблицы) плакаты, презентации.</w:t>
      </w:r>
    </w:p>
    <w:p w:rsidR="00C30257" w:rsidRPr="005760F4" w:rsidRDefault="00C30257" w:rsidP="00277B7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w w:val="103"/>
          <w:sz w:val="28"/>
          <w:szCs w:val="28"/>
        </w:rPr>
        <w:t>Теоретические основы программы - исследования возраст</w:t>
      </w:r>
      <w:r w:rsidRPr="005760F4">
        <w:rPr>
          <w:rFonts w:ascii="Times New Roman" w:hAnsi="Times New Roman" w:cs="Times New Roman"/>
          <w:w w:val="103"/>
          <w:sz w:val="28"/>
          <w:szCs w:val="28"/>
        </w:rPr>
        <w:softHyphen/>
      </w:r>
      <w:r w:rsidRPr="005760F4">
        <w:rPr>
          <w:rFonts w:ascii="Times New Roman" w:hAnsi="Times New Roman" w:cs="Times New Roman"/>
          <w:spacing w:val="13"/>
          <w:w w:val="103"/>
          <w:sz w:val="28"/>
          <w:szCs w:val="28"/>
        </w:rPr>
        <w:t xml:space="preserve">ной психологии, экологической педагогики и психологии </w:t>
      </w:r>
      <w:r w:rsidRPr="005760F4">
        <w:rPr>
          <w:rFonts w:ascii="Times New Roman" w:hAnsi="Times New Roman" w:cs="Times New Roman"/>
          <w:w w:val="103"/>
          <w:sz w:val="28"/>
          <w:szCs w:val="28"/>
        </w:rPr>
        <w:t xml:space="preserve">(С. Д. </w:t>
      </w:r>
      <w:proofErr w:type="spellStart"/>
      <w:r w:rsidRPr="005760F4">
        <w:rPr>
          <w:rFonts w:ascii="Times New Roman" w:hAnsi="Times New Roman" w:cs="Times New Roman"/>
          <w:w w:val="103"/>
          <w:sz w:val="28"/>
          <w:szCs w:val="28"/>
        </w:rPr>
        <w:t>Дерябо</w:t>
      </w:r>
      <w:proofErr w:type="spellEnd"/>
      <w:r w:rsidRPr="005760F4">
        <w:rPr>
          <w:rFonts w:ascii="Times New Roman" w:hAnsi="Times New Roman" w:cs="Times New Roman"/>
          <w:w w:val="103"/>
          <w:sz w:val="28"/>
          <w:szCs w:val="28"/>
        </w:rPr>
        <w:t xml:space="preserve">, В. А. </w:t>
      </w:r>
      <w:proofErr w:type="spellStart"/>
      <w:r w:rsidRPr="005760F4">
        <w:rPr>
          <w:rFonts w:ascii="Times New Roman" w:hAnsi="Times New Roman" w:cs="Times New Roman"/>
          <w:w w:val="103"/>
          <w:sz w:val="28"/>
          <w:szCs w:val="28"/>
        </w:rPr>
        <w:t>Ясвин</w:t>
      </w:r>
      <w:proofErr w:type="spellEnd"/>
      <w:r w:rsidRPr="005760F4">
        <w:rPr>
          <w:rFonts w:ascii="Times New Roman" w:hAnsi="Times New Roman" w:cs="Times New Roman"/>
          <w:w w:val="103"/>
          <w:sz w:val="28"/>
          <w:szCs w:val="28"/>
        </w:rPr>
        <w:t>), идеи экологической этики (В. Е. Бо</w:t>
      </w:r>
      <w:r w:rsidRPr="005760F4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рейко) и концепция личностно ориентированного образования </w:t>
      </w:r>
      <w:r w:rsidRPr="005760F4">
        <w:rPr>
          <w:rFonts w:ascii="Times New Roman" w:hAnsi="Times New Roman" w:cs="Times New Roman"/>
          <w:spacing w:val="1"/>
          <w:w w:val="103"/>
          <w:sz w:val="28"/>
          <w:szCs w:val="28"/>
        </w:rPr>
        <w:t>(В. В. Сериков).</w:t>
      </w:r>
    </w:p>
    <w:p w:rsidR="00C30257" w:rsidRPr="005760F4" w:rsidRDefault="00C30257" w:rsidP="001F7E38">
      <w:pPr>
        <w:pStyle w:val="a4"/>
        <w:rPr>
          <w:rFonts w:ascii="Times New Roman" w:hAnsi="Times New Roman" w:cs="Times New Roman"/>
          <w:spacing w:val="1"/>
          <w:w w:val="103"/>
          <w:sz w:val="28"/>
          <w:szCs w:val="28"/>
        </w:rPr>
      </w:pPr>
    </w:p>
    <w:p w:rsidR="00C30257" w:rsidRPr="005760F4" w:rsidRDefault="00C30257" w:rsidP="001F7E38">
      <w:pPr>
        <w:pStyle w:val="a4"/>
        <w:suppressAutoHyphens/>
        <w:rPr>
          <w:rFonts w:ascii="Times New Roman" w:hAnsi="Times New Roman" w:cs="Times New Roman"/>
          <w:color w:val="170E02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color w:val="170E02"/>
          <w:sz w:val="28"/>
          <w:szCs w:val="28"/>
        </w:rPr>
        <w:t>5.2 Оборудование для  демонстрации мультимедийных презентаций:</w:t>
      </w:r>
    </w:p>
    <w:p w:rsidR="00C30257" w:rsidRPr="005760F4" w:rsidRDefault="00C30257" w:rsidP="001F7E38">
      <w:pPr>
        <w:pStyle w:val="a4"/>
        <w:suppressAutoHyphens/>
        <w:rPr>
          <w:rFonts w:ascii="Times New Roman" w:hAnsi="Times New Roman" w:cs="Times New Roman"/>
          <w:color w:val="170E02"/>
          <w:sz w:val="28"/>
          <w:szCs w:val="28"/>
        </w:rPr>
      </w:pPr>
    </w:p>
    <w:p w:rsidR="00C30257" w:rsidRPr="005760F4" w:rsidRDefault="00C30257" w:rsidP="001F7E38">
      <w:pPr>
        <w:pStyle w:val="a4"/>
        <w:suppressAutoHyphens/>
        <w:rPr>
          <w:rFonts w:ascii="Times New Roman" w:hAnsi="Times New Roman" w:cs="Times New Roman"/>
          <w:color w:val="170E02"/>
          <w:sz w:val="28"/>
          <w:szCs w:val="28"/>
        </w:rPr>
      </w:pPr>
      <w:r w:rsidRPr="005760F4">
        <w:rPr>
          <w:rFonts w:ascii="Times New Roman" w:hAnsi="Times New Roman" w:cs="Times New Roman"/>
          <w:color w:val="170E02"/>
          <w:sz w:val="28"/>
          <w:szCs w:val="28"/>
        </w:rPr>
        <w:t xml:space="preserve"> компьютер, </w:t>
      </w:r>
      <w:r w:rsidRPr="005760F4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color w:val="170E02"/>
          <w:sz w:val="28"/>
          <w:szCs w:val="28"/>
        </w:rPr>
        <w:t>мультимедийный проектор, DVD, и др.</w:t>
      </w:r>
    </w:p>
    <w:p w:rsidR="00C30257" w:rsidRPr="005760F4" w:rsidRDefault="00C30257" w:rsidP="001F7E38">
      <w:pPr>
        <w:spacing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C86F1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>6.   Список используемой литературы для составления программы.</w:t>
      </w:r>
    </w:p>
    <w:p w:rsidR="00C30257" w:rsidRPr="005760F4" w:rsidRDefault="00C30257" w:rsidP="00C86F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Большой </w:t>
      </w:r>
      <w:r w:rsidRPr="005760F4">
        <w:rPr>
          <w:rFonts w:ascii="Times New Roman" w:hAnsi="Times New Roman" w:cs="Times New Roman"/>
          <w:spacing w:val="1"/>
          <w:sz w:val="28"/>
          <w:szCs w:val="28"/>
        </w:rPr>
        <w:t>атлас природы России: иллюстрированная эн</w:t>
      </w:r>
      <w:r w:rsidRPr="005760F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>циклопедия для     детей. - М.: Эгмонт, Россия Лтд, 2003.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Брем  А. Э. </w:t>
      </w:r>
      <w:r w:rsidRPr="005760F4">
        <w:rPr>
          <w:rFonts w:ascii="Times New Roman" w:hAnsi="Times New Roman" w:cs="Times New Roman"/>
          <w:sz w:val="28"/>
          <w:szCs w:val="28"/>
        </w:rPr>
        <w:t>Жизнь животных: в 3 т. / А. Э. Брем. - Москва. Терра -</w:t>
      </w:r>
      <w:r w:rsidRPr="005760F4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5760F4">
        <w:rPr>
          <w:rFonts w:ascii="Times New Roman" w:hAnsi="Times New Roman" w:cs="Times New Roman"/>
          <w:sz w:val="28"/>
          <w:szCs w:val="28"/>
        </w:rPr>
        <w:t>, 1992.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Букин  А. П. </w:t>
      </w:r>
      <w:r w:rsidRPr="005760F4">
        <w:rPr>
          <w:rFonts w:ascii="Times New Roman" w:hAnsi="Times New Roman" w:cs="Times New Roman"/>
          <w:sz w:val="28"/>
          <w:szCs w:val="28"/>
        </w:rPr>
        <w:t>В дружбе с природой / А. П. Букин. - М, 1991.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0F4">
        <w:rPr>
          <w:rFonts w:ascii="Times New Roman" w:hAnsi="Times New Roman" w:cs="Times New Roman"/>
          <w:i/>
          <w:iCs/>
          <w:spacing w:val="-4"/>
          <w:sz w:val="28"/>
          <w:szCs w:val="28"/>
        </w:rPr>
        <w:t>Грехова</w:t>
      </w:r>
      <w:proofErr w:type="spellEnd"/>
      <w:r w:rsidRPr="005760F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 Л. И. </w:t>
      </w:r>
      <w:r w:rsidRPr="005760F4">
        <w:rPr>
          <w:rFonts w:ascii="Times New Roman" w:hAnsi="Times New Roman" w:cs="Times New Roman"/>
          <w:spacing w:val="-4"/>
          <w:sz w:val="28"/>
          <w:szCs w:val="28"/>
        </w:rPr>
        <w:t>В союзе с природой: эколого-природовед</w:t>
      </w:r>
      <w:r w:rsidRPr="005760F4">
        <w:rPr>
          <w:rFonts w:ascii="Times New Roman" w:hAnsi="Times New Roman" w:cs="Times New Roman"/>
          <w:sz w:val="28"/>
          <w:szCs w:val="28"/>
        </w:rPr>
        <w:t xml:space="preserve">ческие игры и развлечения с детьми / Л. И.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. – М,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; Ставрополь, 2000.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Дыбина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 О. В.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рядом / О. В.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 Н. П. Рахманова  В. В. Щетинина. – М, Сфера, 2001.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Ердаков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, Л. Н. </w:t>
      </w:r>
      <w:r w:rsidRPr="005760F4">
        <w:rPr>
          <w:rFonts w:ascii="Times New Roman" w:hAnsi="Times New Roman" w:cs="Times New Roman"/>
          <w:sz w:val="28"/>
          <w:szCs w:val="28"/>
        </w:rPr>
        <w:t>Экологическая сказка для первоклассни</w:t>
      </w:r>
      <w:r w:rsidRPr="005760F4">
        <w:rPr>
          <w:rFonts w:ascii="Times New Roman" w:hAnsi="Times New Roman" w:cs="Times New Roman"/>
          <w:sz w:val="28"/>
          <w:szCs w:val="28"/>
        </w:rPr>
        <w:softHyphen/>
        <w:t xml:space="preserve">ков / Л. Н.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Ердако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>// Начальная школа. - 1992. - № 11-12.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Зверев  И. Д. </w:t>
      </w:r>
      <w:r w:rsidRPr="005760F4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/И. Д. Зверев // Экологическое образование: концепции и техно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логии: сб. науч. тр. / под ред. проф. С. Н. Глазачева. - Волго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град, 1996.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Ишутинов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 Л. М. </w:t>
      </w:r>
      <w:r w:rsidRPr="005760F4">
        <w:rPr>
          <w:rFonts w:ascii="Times New Roman" w:hAnsi="Times New Roman" w:cs="Times New Roman"/>
          <w:sz w:val="28"/>
          <w:szCs w:val="28"/>
        </w:rPr>
        <w:t xml:space="preserve">Грибы - это грибы / Л. М.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Ишутинова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// Начальная школа. - 2000. -- № 6.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Калецкип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 А. А. </w:t>
      </w:r>
      <w:r w:rsidRPr="005760F4">
        <w:rPr>
          <w:rFonts w:ascii="Times New Roman" w:hAnsi="Times New Roman" w:cs="Times New Roman"/>
          <w:sz w:val="28"/>
          <w:szCs w:val="28"/>
        </w:rPr>
        <w:t xml:space="preserve">Калейдоскоп натуралиста / А. А.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Калецкий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>.-М., 1976.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Кирсанова, Т. А. </w:t>
      </w:r>
      <w:r w:rsidRPr="005760F4">
        <w:rPr>
          <w:rFonts w:ascii="Times New Roman" w:hAnsi="Times New Roman" w:cs="Times New Roman"/>
          <w:sz w:val="28"/>
          <w:szCs w:val="28"/>
        </w:rPr>
        <w:t>Птичьи имена / Т. А. Кирсанова // На</w:t>
      </w:r>
      <w:r w:rsidRPr="005760F4">
        <w:rPr>
          <w:rFonts w:ascii="Times New Roman" w:hAnsi="Times New Roman" w:cs="Times New Roman"/>
          <w:sz w:val="28"/>
          <w:szCs w:val="28"/>
        </w:rPr>
        <w:softHyphen/>
        <w:t xml:space="preserve">чальная школа. -  2001. - № 1.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Лучич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 М. В. </w:t>
      </w:r>
      <w:r w:rsidRPr="005760F4">
        <w:rPr>
          <w:rFonts w:ascii="Times New Roman" w:hAnsi="Times New Roman" w:cs="Times New Roman"/>
          <w:sz w:val="28"/>
          <w:szCs w:val="28"/>
        </w:rPr>
        <w:t xml:space="preserve">Детям о природе/ М. В. Лучин. - М., 1989. </w:t>
      </w:r>
      <w:r w:rsidRPr="005760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Машкова, С. В. </w:t>
      </w:r>
      <w:r w:rsidRPr="005760F4">
        <w:rPr>
          <w:rFonts w:ascii="Times New Roman" w:hAnsi="Times New Roman" w:cs="Times New Roman"/>
          <w:spacing w:val="4"/>
          <w:sz w:val="28"/>
          <w:szCs w:val="28"/>
        </w:rPr>
        <w:t>Изучение животных младшими школьни</w:t>
      </w:r>
      <w:r w:rsidRPr="005760F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 xml:space="preserve">ками на экскурсии в природу / С. В. Машкова, Е. И.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>. - Волгоград, 1996. - С. 36.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Никитина  Б. А. </w:t>
      </w:r>
      <w:r w:rsidRPr="005760F4">
        <w:rPr>
          <w:rFonts w:ascii="Times New Roman" w:hAnsi="Times New Roman" w:cs="Times New Roman"/>
          <w:spacing w:val="4"/>
          <w:sz w:val="28"/>
          <w:szCs w:val="28"/>
        </w:rPr>
        <w:t>Развивающие экологические игры в шко</w:t>
      </w:r>
      <w:r w:rsidRPr="005760F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>ле и не только   / Б. А. Никитина. - Самара, 1996.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760F4">
        <w:rPr>
          <w:rFonts w:ascii="Times New Roman" w:hAnsi="Times New Roman" w:cs="Times New Roman"/>
          <w:i/>
          <w:iCs/>
          <w:spacing w:val="6"/>
          <w:sz w:val="28"/>
          <w:szCs w:val="28"/>
        </w:rPr>
        <w:t>Носаль</w:t>
      </w:r>
      <w:proofErr w:type="spellEnd"/>
      <w:r w:rsidRPr="005760F4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 М. А. </w:t>
      </w:r>
      <w:r w:rsidRPr="005760F4">
        <w:rPr>
          <w:rFonts w:ascii="Times New Roman" w:hAnsi="Times New Roman" w:cs="Times New Roman"/>
          <w:spacing w:val="6"/>
          <w:sz w:val="28"/>
          <w:szCs w:val="28"/>
        </w:rPr>
        <w:t>Лекарственные растения. Способы их при</w:t>
      </w:r>
      <w:r w:rsidRPr="005760F4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 xml:space="preserve">менения в   народе / М. А.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 И. М.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>. - Ленинград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1991.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760F4">
        <w:rPr>
          <w:rFonts w:ascii="Times New Roman" w:hAnsi="Times New Roman" w:cs="Times New Roman"/>
          <w:i/>
          <w:iCs/>
          <w:spacing w:val="5"/>
          <w:sz w:val="28"/>
          <w:szCs w:val="28"/>
        </w:rPr>
        <w:t>Пакулова</w:t>
      </w:r>
      <w:proofErr w:type="spellEnd"/>
      <w:r w:rsidRPr="005760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 Н. И. </w:t>
      </w:r>
      <w:r w:rsidRPr="005760F4">
        <w:rPr>
          <w:rFonts w:ascii="Times New Roman" w:hAnsi="Times New Roman" w:cs="Times New Roman"/>
          <w:spacing w:val="5"/>
          <w:sz w:val="28"/>
          <w:szCs w:val="28"/>
        </w:rPr>
        <w:t xml:space="preserve">Методика преподавания природоведения </w:t>
      </w:r>
      <w:r w:rsidRPr="005760F4">
        <w:rPr>
          <w:rFonts w:ascii="Times New Roman" w:hAnsi="Times New Roman" w:cs="Times New Roman"/>
          <w:sz w:val="28"/>
          <w:szCs w:val="28"/>
        </w:rPr>
        <w:t xml:space="preserve">в начальной школе / Н. И. </w:t>
      </w:r>
      <w:proofErr w:type="spellStart"/>
      <w:r w:rsidRPr="005760F4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и др. - Москва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1993.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Плешаков  А. А. </w:t>
      </w:r>
      <w:r w:rsidRPr="005760F4">
        <w:rPr>
          <w:rFonts w:ascii="Times New Roman" w:hAnsi="Times New Roman" w:cs="Times New Roman"/>
          <w:sz w:val="28"/>
          <w:szCs w:val="28"/>
        </w:rPr>
        <w:t>Зеленый дом / А. А. Плешаков // Мир во</w:t>
      </w:r>
      <w:r w:rsidRPr="005760F4">
        <w:rPr>
          <w:rFonts w:ascii="Times New Roman" w:hAnsi="Times New Roman" w:cs="Times New Roman"/>
          <w:sz w:val="28"/>
          <w:szCs w:val="28"/>
        </w:rPr>
        <w:softHyphen/>
        <w:t>круг нас. – Москва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 Просвещение, 2001.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 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Плешаков  А. А.   </w:t>
      </w:r>
      <w:r w:rsidRPr="005760F4">
        <w:rPr>
          <w:rFonts w:ascii="Times New Roman" w:hAnsi="Times New Roman" w:cs="Times New Roman"/>
          <w:sz w:val="28"/>
          <w:szCs w:val="28"/>
        </w:rPr>
        <w:t>Зеленый  дом.  От  земли  до  неба  А. А. Плешаков. Москва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: Просвещение, 1998.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Pr="005760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Плешаков  А. А. </w:t>
      </w:r>
      <w:r w:rsidRPr="005760F4">
        <w:rPr>
          <w:rFonts w:ascii="Times New Roman" w:hAnsi="Times New Roman" w:cs="Times New Roman"/>
          <w:spacing w:val="5"/>
          <w:sz w:val="28"/>
          <w:szCs w:val="28"/>
        </w:rPr>
        <w:t xml:space="preserve">Зеленый дом: программно-методические  </w:t>
      </w:r>
      <w:r w:rsidRPr="005760F4">
        <w:rPr>
          <w:rFonts w:ascii="Times New Roman" w:hAnsi="Times New Roman" w:cs="Times New Roman"/>
          <w:sz w:val="28"/>
          <w:szCs w:val="28"/>
        </w:rPr>
        <w:t>материалы / А. А. Плешаков. – Москва ., 2000.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760F4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Плешаков  А. А. </w:t>
      </w:r>
      <w:r w:rsidRPr="005760F4">
        <w:rPr>
          <w:rFonts w:ascii="Times New Roman" w:hAnsi="Times New Roman" w:cs="Times New Roman"/>
          <w:spacing w:val="8"/>
          <w:sz w:val="28"/>
          <w:szCs w:val="28"/>
        </w:rPr>
        <w:t>Как знакомить детей с правилами пове</w:t>
      </w:r>
      <w:r w:rsidRPr="005760F4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5760F4">
        <w:rPr>
          <w:rFonts w:ascii="Times New Roman" w:hAnsi="Times New Roman" w:cs="Times New Roman"/>
          <w:sz w:val="28"/>
          <w:szCs w:val="28"/>
        </w:rPr>
        <w:t xml:space="preserve">дения в  природе / А. А. Плешаков // Начальная школа. - 1998. -№ 8.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Pr="005760F4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Плешаков  А. А. </w:t>
      </w:r>
      <w:r w:rsidRPr="005760F4">
        <w:rPr>
          <w:rFonts w:ascii="Times New Roman" w:hAnsi="Times New Roman" w:cs="Times New Roman"/>
          <w:spacing w:val="10"/>
          <w:sz w:val="28"/>
          <w:szCs w:val="28"/>
        </w:rPr>
        <w:t xml:space="preserve">Экологические проблемы и начальная </w:t>
      </w:r>
      <w:r w:rsidRPr="005760F4">
        <w:rPr>
          <w:rFonts w:ascii="Times New Roman" w:hAnsi="Times New Roman" w:cs="Times New Roman"/>
          <w:sz w:val="28"/>
          <w:szCs w:val="28"/>
        </w:rPr>
        <w:t xml:space="preserve">школа / А. А. Плешаков // Начальная школа. - 1991. - № 5.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sz w:val="28"/>
          <w:szCs w:val="28"/>
        </w:rPr>
        <w:t xml:space="preserve">  </w:t>
      </w:r>
      <w:r w:rsidRPr="005760F4">
        <w:rPr>
          <w:rFonts w:ascii="Times New Roman" w:hAnsi="Times New Roman" w:cs="Times New Roman"/>
          <w:i/>
          <w:iCs/>
          <w:sz w:val="28"/>
          <w:szCs w:val="28"/>
        </w:rPr>
        <w:t>Чернявский А.В., Ковальчук  Д. А</w:t>
      </w:r>
      <w:r w:rsidRPr="005760F4">
        <w:rPr>
          <w:rFonts w:ascii="Times New Roman" w:hAnsi="Times New Roman" w:cs="Times New Roman"/>
          <w:sz w:val="28"/>
          <w:szCs w:val="28"/>
        </w:rPr>
        <w:t>.  Универсальный энциклопедический справочник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/  Харьков, Белгород – 2010 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Вологдина Е. В.,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Малофеева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Н. Н.</w:t>
      </w:r>
      <w:r w:rsidRPr="005760F4">
        <w:rPr>
          <w:rFonts w:ascii="Times New Roman" w:hAnsi="Times New Roman" w:cs="Times New Roman"/>
          <w:sz w:val="28"/>
          <w:szCs w:val="28"/>
        </w:rPr>
        <w:t xml:space="preserve"> ,Травина И. В. / Живая природа. / Энциклопедии для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. /  Москва 2008. 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Вагнер Б.Б.</w:t>
      </w:r>
      <w:r w:rsidRPr="005760F4">
        <w:rPr>
          <w:rFonts w:ascii="Times New Roman" w:hAnsi="Times New Roman" w:cs="Times New Roman"/>
          <w:sz w:val="28"/>
          <w:szCs w:val="28"/>
        </w:rPr>
        <w:t xml:space="preserve">/Сто Великих чудес природы./ Энциклопедии для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.  Москва 2010.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Сэм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Тэплин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. / Динозавры и доисторические животные. / Энциклопедии для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. / Харьков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Белгород  2009.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Бен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Денн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. / Моря и океаны. / Энциклопедии для 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. /  Харьков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Белгород  2009.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Лори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Уиддон</w:t>
      </w:r>
      <w:proofErr w:type="spellEnd"/>
      <w:proofErr w:type="gram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Энкомпасс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Грэфикс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, Колин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Эрроусмит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, Э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ндрю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Дэвис, Мэн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Иллюстрейшнс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 ./  Иллюстрированный атлас Мира. / Индия  2008.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Цеханская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А.Ф.,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Стренков</w:t>
      </w:r>
      <w:proofErr w:type="spellEnd"/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Д. Г</w:t>
      </w:r>
      <w:r w:rsidRPr="005760F4">
        <w:rPr>
          <w:rFonts w:ascii="Times New Roman" w:hAnsi="Times New Roman" w:cs="Times New Roman"/>
          <w:sz w:val="28"/>
          <w:szCs w:val="28"/>
        </w:rPr>
        <w:t xml:space="preserve">. / Новый атлас животных. / Москва  2007. 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Пол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Даузвелл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 xml:space="preserve">. /В мире животных./Энциклопедии для  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>. /  Харьков</w:t>
      </w:r>
      <w:proofErr w:type="gramStart"/>
      <w:r w:rsidRPr="00576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0F4">
        <w:rPr>
          <w:rFonts w:ascii="Times New Roman" w:hAnsi="Times New Roman" w:cs="Times New Roman"/>
          <w:sz w:val="28"/>
          <w:szCs w:val="28"/>
        </w:rPr>
        <w:t xml:space="preserve"> Белгород  2008.</w:t>
      </w:r>
    </w:p>
    <w:p w:rsidR="00C30257" w:rsidRPr="005760F4" w:rsidRDefault="00C30257" w:rsidP="00277B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F4">
        <w:rPr>
          <w:rFonts w:ascii="Times New Roman" w:hAnsi="Times New Roman" w:cs="Times New Roman"/>
          <w:i/>
          <w:iCs/>
          <w:sz w:val="28"/>
          <w:szCs w:val="28"/>
        </w:rPr>
        <w:t xml:space="preserve"> Роберт </w:t>
      </w:r>
      <w:proofErr w:type="spellStart"/>
      <w:r w:rsidRPr="005760F4">
        <w:rPr>
          <w:rFonts w:ascii="Times New Roman" w:hAnsi="Times New Roman" w:cs="Times New Roman"/>
          <w:i/>
          <w:iCs/>
          <w:sz w:val="28"/>
          <w:szCs w:val="28"/>
        </w:rPr>
        <w:t>Коуп</w:t>
      </w:r>
      <w:proofErr w:type="spellEnd"/>
      <w:r w:rsidRPr="005760F4">
        <w:rPr>
          <w:rFonts w:ascii="Times New Roman" w:hAnsi="Times New Roman" w:cs="Times New Roman"/>
          <w:sz w:val="28"/>
          <w:szCs w:val="28"/>
        </w:rPr>
        <w:t>. / Мир насекомых. / Москва «Махаон» 2009</w:t>
      </w:r>
    </w:p>
    <w:p w:rsidR="00C30257" w:rsidRPr="005760F4" w:rsidRDefault="00C30257" w:rsidP="00C86F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C30257" w:rsidRPr="005760F4">
          <w:footerReference w:type="default" r:id="rId8"/>
          <w:pgSz w:w="11906" w:h="16838"/>
          <w:pgMar w:top="1134" w:right="566" w:bottom="1134" w:left="1134" w:header="708" w:footer="708" w:gutter="0"/>
          <w:pgNumType w:fmt="numberInDash"/>
          <w:cols w:space="720"/>
        </w:sectPr>
      </w:pPr>
    </w:p>
    <w:p w:rsidR="00C30257" w:rsidRPr="005760F4" w:rsidRDefault="00C30257" w:rsidP="00C8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 Тематическое планирование с определением основных видов внеурочной </w:t>
      </w:r>
      <w:r w:rsidR="00DF180D" w:rsidRPr="005760F4">
        <w:rPr>
          <w:rFonts w:ascii="Times New Roman" w:hAnsi="Times New Roman" w:cs="Times New Roman"/>
          <w:b/>
          <w:bCs/>
          <w:sz w:val="28"/>
          <w:szCs w:val="28"/>
        </w:rPr>
        <w:t>деятельности обучающихся на 2013-2014</w:t>
      </w:r>
      <w:r w:rsidRPr="005760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0257" w:rsidRPr="005760F4" w:rsidRDefault="00C30257" w:rsidP="00C86F10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034"/>
        <w:gridCol w:w="3260"/>
        <w:gridCol w:w="5479"/>
        <w:gridCol w:w="4111"/>
      </w:tblGrid>
      <w:tr w:rsidR="00C30257" w:rsidRPr="005760F4">
        <w:trPr>
          <w:trHeight w:val="510"/>
        </w:trPr>
        <w:tc>
          <w:tcPr>
            <w:tcW w:w="851" w:type="dxa"/>
            <w:vMerge w:val="restart"/>
          </w:tcPr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№</w:t>
            </w:r>
          </w:p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/</w:t>
            </w:r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</w:p>
        </w:tc>
        <w:tc>
          <w:tcPr>
            <w:tcW w:w="2034" w:type="dxa"/>
            <w:vMerge w:val="restart"/>
          </w:tcPr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</w:tcPr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Решаемые проблемы учеником </w:t>
            </w:r>
          </w:p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0" w:type="dxa"/>
            <w:gridSpan w:val="2"/>
            <w:tcBorders>
              <w:bottom w:val="single" w:sz="4" w:space="0" w:color="auto"/>
            </w:tcBorders>
          </w:tcPr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Планируемые результаты </w:t>
            </w:r>
          </w:p>
          <w:p w:rsidR="00C30257" w:rsidRPr="005760F4" w:rsidRDefault="00C30257">
            <w:pPr>
              <w:spacing w:before="91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(в соответствии с ФГОС) </w:t>
            </w:r>
          </w:p>
        </w:tc>
      </w:tr>
      <w:tr w:rsidR="00C30257" w:rsidRPr="005760F4">
        <w:trPr>
          <w:trHeight w:val="630"/>
        </w:trPr>
        <w:tc>
          <w:tcPr>
            <w:tcW w:w="851" w:type="dxa"/>
            <w:vMerge/>
            <w:vAlign w:val="center"/>
          </w:tcPr>
          <w:p w:rsidR="00C30257" w:rsidRPr="005760F4" w:rsidRDefault="00C3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C30257" w:rsidRPr="005760F4" w:rsidRDefault="00C3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30257" w:rsidRPr="005760F4" w:rsidRDefault="00C3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C30257" w:rsidRPr="005760F4" w:rsidRDefault="00C3025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5760F4">
              <w:rPr>
                <w:b/>
                <w:bCs/>
                <w:color w:val="000000"/>
                <w:kern w:val="24"/>
                <w:sz w:val="28"/>
                <w:szCs w:val="28"/>
              </w:rPr>
              <w:t>УУД</w:t>
            </w:r>
            <w:r w:rsidRPr="005760F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30257" w:rsidRPr="005760F4" w:rsidRDefault="00C30257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5760F4">
              <w:rPr>
                <w:b/>
                <w:bCs/>
                <w:color w:val="000000"/>
                <w:kern w:val="24"/>
                <w:sz w:val="28"/>
                <w:szCs w:val="28"/>
              </w:rPr>
              <w:t>Личностные результаты</w:t>
            </w:r>
            <w:r w:rsidRPr="005760F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 природе.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осуществлять взаимный контроль и оказывать в сотрудничестве необходимую взаимопомощь?</w:t>
            </w:r>
          </w:p>
        </w:tc>
        <w:tc>
          <w:tcPr>
            <w:tcW w:w="5479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подбор информации для составления портфолио.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обосновывать положительное влияние занятий внеурочной деятельности на формирование личности.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знаний на занятии.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Формировать адекватную самооценку собственного здоровья.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34" w:type="dxa"/>
          </w:tcPr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явления в жизни природы.</w:t>
            </w:r>
          </w:p>
        </w:tc>
        <w:tc>
          <w:tcPr>
            <w:tcW w:w="3260" w:type="dxa"/>
          </w:tcPr>
          <w:p w:rsidR="00C30257" w:rsidRPr="005760F4" w:rsidRDefault="00C30257" w:rsidP="00DF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 вести фенологический дневник?</w:t>
            </w:r>
          </w:p>
        </w:tc>
        <w:tc>
          <w:tcPr>
            <w:tcW w:w="5479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подбор информации для составления портфолио.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П.: определять назначение </w:t>
            </w:r>
            <w:proofErr w:type="spell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 - оздоровительных занятий, их роль и значение в режиме дня.</w:t>
            </w:r>
          </w:p>
          <w:p w:rsidR="00C30257" w:rsidRPr="005760F4" w:rsidRDefault="00C30257" w:rsidP="0048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обосновывать положительное влияние занятий внеурочной деятельности на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личности.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экологическое мышление.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4" w:type="dxa"/>
          </w:tcPr>
          <w:p w:rsidR="00C30257" w:rsidRPr="005760F4" w:rsidRDefault="00C30257" w:rsidP="00851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такое экология?</w:t>
            </w:r>
          </w:p>
          <w:p w:rsidR="00C30257" w:rsidRPr="005760F4" w:rsidRDefault="00C30257" w:rsidP="00851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0257" w:rsidRPr="005760F4" w:rsidRDefault="00C30257" w:rsidP="00851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экология.</w:t>
            </w:r>
          </w:p>
        </w:tc>
        <w:tc>
          <w:tcPr>
            <w:tcW w:w="3260" w:type="dxa"/>
          </w:tcPr>
          <w:p w:rsidR="00C30257" w:rsidRPr="005760F4" w:rsidRDefault="00C30257" w:rsidP="006F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научиться обсуждать проведенные занятия, личное участие каждого ученика?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подбор информации для составления портфолио.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П.: давать оценку экологии в жизни человека.  </w:t>
            </w:r>
          </w:p>
          <w:p w:rsidR="00C30257" w:rsidRPr="005760F4" w:rsidRDefault="00C30257" w:rsidP="0083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знаний вне школы.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экологическое мышление.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034" w:type="dxa"/>
          </w:tcPr>
          <w:p w:rsidR="00C30257" w:rsidRPr="005760F4" w:rsidRDefault="00C30257" w:rsidP="00D77B1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Биосфера-живая</w:t>
            </w:r>
            <w:proofErr w:type="gramEnd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оболочка Земли.</w:t>
            </w:r>
          </w:p>
        </w:tc>
        <w:tc>
          <w:tcPr>
            <w:tcW w:w="3260" w:type="dxa"/>
          </w:tcPr>
          <w:p w:rsidR="00C30257" w:rsidRPr="005760F4" w:rsidRDefault="00C30257" w:rsidP="005D56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согласовать действия с возможностями ученика?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Р.: – выделение и осознание учащимся того, что уже усвоено и что еще нужно </w:t>
            </w:r>
            <w:proofErr w:type="gram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населенности биосферы.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осуществлять взаимный контроль и сотрудничество со сверстниками.</w:t>
            </w:r>
          </w:p>
        </w:tc>
        <w:tc>
          <w:tcPr>
            <w:tcW w:w="4111" w:type="dxa"/>
          </w:tcPr>
          <w:p w:rsidR="00C30257" w:rsidRPr="005760F4" w:rsidRDefault="00C30257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экологически сообразного поведения учащихся в природе.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системы.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осмыслить и принять цели предстоящей деятельности и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 учебных задач.</w:t>
            </w:r>
          </w:p>
        </w:tc>
        <w:tc>
          <w:tcPr>
            <w:tcW w:w="5479" w:type="dxa"/>
          </w:tcPr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Р.: ставить учебную  задачу на основе соотнесения того, что уже известно и усвоено учащимся, и того, что еще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экологических систем.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знаний.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основ экологической грамотности.  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Цепи питания.</w:t>
            </w:r>
          </w:p>
        </w:tc>
        <w:tc>
          <w:tcPr>
            <w:tcW w:w="3260" w:type="dxa"/>
          </w:tcPr>
          <w:p w:rsidR="00C30257" w:rsidRPr="005760F4" w:rsidRDefault="00C30257" w:rsidP="0089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479" w:type="dxa"/>
          </w:tcPr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Р.: </w:t>
            </w: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последовательности промежуточных целей с учетом конечного результата; составление плана и последовательности действий.  </w:t>
            </w:r>
          </w:p>
          <w:p w:rsidR="00C30257" w:rsidRPr="005760F4" w:rsidRDefault="00C30257" w:rsidP="008E7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0257" w:rsidRPr="005760F4" w:rsidRDefault="00C30257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мнению сверстников.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4" w:type="dxa"/>
          </w:tcPr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родного края.</w:t>
            </w:r>
          </w:p>
        </w:tc>
        <w:tc>
          <w:tcPr>
            <w:tcW w:w="3260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479" w:type="dxa"/>
          </w:tcPr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предвосхищать результат и уровень усвоения знаний, его временных характеристик.</w:t>
            </w:r>
          </w:p>
          <w:p w:rsidR="00C30257" w:rsidRPr="005760F4" w:rsidRDefault="00C30257" w:rsidP="005A3F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57" w:rsidRPr="005760F4" w:rsidRDefault="00C30257" w:rsidP="005A3F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П.: создание атмосферы взаимопонимания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сотрудничества.</w:t>
            </w:r>
          </w:p>
          <w:p w:rsidR="00C30257" w:rsidRPr="005760F4" w:rsidRDefault="00C30257" w:rsidP="005A3F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</w:t>
            </w:r>
            <w:proofErr w:type="gram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школьника на основе положительного отношения к школе.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34" w:type="dxa"/>
          </w:tcPr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Энергия </w:t>
            </w:r>
            <w:proofErr w:type="gramStart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-о</w:t>
            </w:r>
            <w:proofErr w:type="gramEnd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снова основ.</w:t>
            </w:r>
          </w:p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Солнца для жизни на Земле.</w:t>
            </w:r>
          </w:p>
        </w:tc>
        <w:tc>
          <w:tcPr>
            <w:tcW w:w="3260" w:type="dxa"/>
          </w:tcPr>
          <w:p w:rsidR="00C30257" w:rsidRPr="005760F4" w:rsidRDefault="00C30257" w:rsidP="00F2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научиться обсуждать проведенные занятия, личное участие каждого ученика?</w:t>
            </w:r>
          </w:p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подбор информации для составления портфолио.</w:t>
            </w:r>
          </w:p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значения Солнца.</w:t>
            </w:r>
          </w:p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знаний вне школы.</w:t>
            </w:r>
          </w:p>
        </w:tc>
        <w:tc>
          <w:tcPr>
            <w:tcW w:w="4111" w:type="dxa"/>
          </w:tcPr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экологической грамотности.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034" w:type="dxa"/>
          </w:tcPr>
          <w:p w:rsidR="00C30257" w:rsidRPr="005760F4" w:rsidRDefault="00C30257" w:rsidP="00B0262C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Фотосинтез.</w:t>
            </w:r>
          </w:p>
        </w:tc>
        <w:tc>
          <w:tcPr>
            <w:tcW w:w="3260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479" w:type="dxa"/>
          </w:tcPr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C30257" w:rsidRPr="005760F4" w:rsidRDefault="00C30257" w:rsidP="009F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proofErr w:type="gramEnd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школьника на основе положительного отношения к школе.</w:t>
            </w:r>
          </w:p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Семена-аккумуляторы</w:t>
            </w:r>
          </w:p>
          <w:p w:rsidR="00C30257" w:rsidRPr="005760F4" w:rsidRDefault="00C302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солнечной энергии.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правильно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осмыслить и принять цели предстоящей деятельности?</w:t>
            </w:r>
          </w:p>
        </w:tc>
        <w:tc>
          <w:tcPr>
            <w:tcW w:w="5479" w:type="dxa"/>
          </w:tcPr>
          <w:p w:rsidR="00C30257" w:rsidRPr="005760F4" w:rsidRDefault="00C30257" w:rsidP="0083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Р.:</w:t>
            </w:r>
            <w:r w:rsidRPr="0057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последовательности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промежуточных целей с учетом конечного результата; составление плана и последовательности действий.   </w:t>
            </w:r>
          </w:p>
          <w:p w:rsidR="00C30257" w:rsidRPr="005760F4" w:rsidRDefault="00C30257" w:rsidP="005C557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5C557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4111" w:type="dxa"/>
          </w:tcPr>
          <w:p w:rsidR="00C30257" w:rsidRPr="005760F4" w:rsidRDefault="00C30257" w:rsidP="009058D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внутренней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школьника на основе положительного отношения к школе.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плодов и семян деревьев.</w:t>
            </w:r>
          </w:p>
        </w:tc>
        <w:tc>
          <w:tcPr>
            <w:tcW w:w="3260" w:type="dxa"/>
          </w:tcPr>
          <w:p w:rsidR="00C30257" w:rsidRPr="005760F4" w:rsidRDefault="00C30257" w:rsidP="0092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применять на практике теоретические знания?</w:t>
            </w:r>
          </w:p>
        </w:tc>
        <w:tc>
          <w:tcPr>
            <w:tcW w:w="5479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теорию на практике.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практическим знаниям.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соблюдать правила безопасности.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Организовывать совместные занятия вне аудитории со сверстниками.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Различные источники энергии.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осмыслить  и принять цели предстоящей деятельности и постановке учебных задач?</w:t>
            </w:r>
          </w:p>
        </w:tc>
        <w:tc>
          <w:tcPr>
            <w:tcW w:w="5479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уважительно относиться к сверстнику.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различным источникам энергии.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занятий.</w:t>
            </w:r>
          </w:p>
        </w:tc>
        <w:tc>
          <w:tcPr>
            <w:tcW w:w="4111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адекватной самооценки учащихся.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4" w:type="dxa"/>
          </w:tcPr>
          <w:p w:rsidR="00C30257" w:rsidRPr="005760F4" w:rsidRDefault="00C30257" w:rsidP="000E0A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Суша как часть биосферы.</w:t>
            </w:r>
          </w:p>
          <w:p w:rsidR="00C30257" w:rsidRPr="005760F4" w:rsidRDefault="00C30257" w:rsidP="000E0A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0257" w:rsidRPr="005760F4" w:rsidRDefault="00C30257" w:rsidP="000E0A8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Геологичес</w:t>
            </w:r>
            <w:proofErr w:type="spellEnd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-кое</w:t>
            </w:r>
            <w:proofErr w:type="gramEnd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строение Земли.</w:t>
            </w:r>
          </w:p>
        </w:tc>
        <w:tc>
          <w:tcPr>
            <w:tcW w:w="3260" w:type="dxa"/>
          </w:tcPr>
          <w:p w:rsidR="00C30257" w:rsidRPr="005760F4" w:rsidRDefault="00C30257" w:rsidP="005D56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согласовать действия с возможностями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ученика?</w:t>
            </w:r>
          </w:p>
          <w:p w:rsidR="00C30257" w:rsidRPr="005760F4" w:rsidRDefault="00C30257" w:rsidP="0003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9" w:type="dxa"/>
          </w:tcPr>
          <w:p w:rsidR="00C30257" w:rsidRPr="005760F4" w:rsidRDefault="00C30257" w:rsidP="0083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Р.: ставить учебную  задачу на основе соотнесения того, что уже известно и усвоено учащимся, и того, что еще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4111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адекватной самооценки учащихся.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14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Горные породы и минералы.</w:t>
            </w:r>
          </w:p>
        </w:tc>
        <w:tc>
          <w:tcPr>
            <w:tcW w:w="3260" w:type="dxa"/>
          </w:tcPr>
          <w:p w:rsidR="00C30257" w:rsidRPr="005760F4" w:rsidRDefault="00C30257" w:rsidP="007D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осмыслить и принять цели предстоящей деятельности? </w:t>
            </w:r>
          </w:p>
        </w:tc>
        <w:tc>
          <w:tcPr>
            <w:tcW w:w="5479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горных пород и минералов.</w:t>
            </w:r>
          </w:p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соблюдать правила безопасности.</w:t>
            </w:r>
          </w:p>
        </w:tc>
        <w:tc>
          <w:tcPr>
            <w:tcW w:w="4111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учащихся.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Механический состав почвы, типы почв.</w:t>
            </w:r>
          </w:p>
        </w:tc>
        <w:tc>
          <w:tcPr>
            <w:tcW w:w="3260" w:type="dxa"/>
          </w:tcPr>
          <w:p w:rsidR="00C30257" w:rsidRPr="005760F4" w:rsidRDefault="00C30257" w:rsidP="0072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со сверстниками в процессе совместного освоения знаний?</w:t>
            </w:r>
          </w:p>
        </w:tc>
        <w:tc>
          <w:tcPr>
            <w:tcW w:w="5479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4111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учащихся.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почвенной фауны.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Выбор действия с возможностями ученика.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 w:rsidP="0083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Р.: ставить учебную  задачу на основе соотнесения того, что уже известно и усвоено учащимся, и того, что еще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  <w:p w:rsidR="00C30257" w:rsidRPr="005760F4" w:rsidRDefault="00C30257" w:rsidP="0063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представителей почвенной фауны.</w:t>
            </w:r>
          </w:p>
          <w:p w:rsidR="00C30257" w:rsidRPr="005760F4" w:rsidRDefault="00C30257" w:rsidP="0063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использование проблемных ситуаций, споров дискуссий. </w:t>
            </w:r>
          </w:p>
        </w:tc>
        <w:tc>
          <w:tcPr>
            <w:tcW w:w="4111" w:type="dxa"/>
          </w:tcPr>
          <w:p w:rsidR="00C30257" w:rsidRPr="005760F4" w:rsidRDefault="00C3025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</w:t>
            </w:r>
            <w:r w:rsidR="00993941" w:rsidRPr="005760F4">
              <w:rPr>
                <w:rFonts w:ascii="Times New Roman" w:hAnsi="Times New Roman" w:cs="Times New Roman"/>
                <w:sz w:val="28"/>
                <w:szCs w:val="28"/>
              </w:rPr>
              <w:t>ошения к живым организмам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почв.</w:t>
            </w:r>
          </w:p>
        </w:tc>
        <w:tc>
          <w:tcPr>
            <w:tcW w:w="3260" w:type="dxa"/>
          </w:tcPr>
          <w:p w:rsidR="00C30257" w:rsidRPr="005760F4" w:rsidRDefault="00C30257" w:rsidP="00F2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479" w:type="dxa"/>
          </w:tcPr>
          <w:p w:rsidR="00C30257" w:rsidRPr="005760F4" w:rsidRDefault="00C30257" w:rsidP="0083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предвосхищать результат и уровень усвоения знаний, его временных характеристик.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процессе совместного освоения теоретических знаний </w:t>
            </w:r>
          </w:p>
        </w:tc>
        <w:tc>
          <w:tcPr>
            <w:tcW w:w="4111" w:type="dxa"/>
          </w:tcPr>
          <w:p w:rsidR="00C30257" w:rsidRPr="005760F4" w:rsidRDefault="00C30257" w:rsidP="00F21E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учащихся.</w:t>
            </w:r>
          </w:p>
        </w:tc>
      </w:tr>
      <w:tr w:rsidR="00C30257" w:rsidRPr="005760F4" w:rsidTr="00993941">
        <w:trPr>
          <w:trHeight w:val="841"/>
        </w:trPr>
        <w:tc>
          <w:tcPr>
            <w:tcW w:w="851" w:type="dxa"/>
          </w:tcPr>
          <w:p w:rsidR="00C30257" w:rsidRPr="005760F4" w:rsidRDefault="00C302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Атмосфера.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атмосферы.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479" w:type="dxa"/>
          </w:tcPr>
          <w:p w:rsidR="00C30257" w:rsidRPr="005760F4" w:rsidRDefault="00C30257" w:rsidP="0083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C30257" w:rsidRPr="005760F4" w:rsidRDefault="00C30257" w:rsidP="00125F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125F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совместного освоения теоретических знаний.</w:t>
            </w:r>
          </w:p>
          <w:p w:rsidR="00C30257" w:rsidRPr="005760F4" w:rsidRDefault="00C30257" w:rsidP="000D6B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адекватную самооценку здоровья </w:t>
            </w:r>
            <w:proofErr w:type="gramStart"/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за жизнью растений и животных зимой.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 вести фенологический дневник?</w:t>
            </w:r>
          </w:p>
        </w:tc>
        <w:tc>
          <w:tcPr>
            <w:tcW w:w="5479" w:type="dxa"/>
          </w:tcPr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создание атмосферы взаимопонимания и сотрудничества.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основ экологической грамотности.  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атмосферы человеком.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устанавливать причинно-следственные связи и постановку задач?</w:t>
            </w:r>
          </w:p>
        </w:tc>
        <w:tc>
          <w:tcPr>
            <w:tcW w:w="5479" w:type="dxa"/>
          </w:tcPr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загрязнению атмосферы.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основ экологической грамотности.  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Гидросфера.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воды для всего живого.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осмыслить  и принять цели предстоящей деятельности и постановке учебных задач?</w:t>
            </w:r>
          </w:p>
        </w:tc>
        <w:tc>
          <w:tcPr>
            <w:tcW w:w="5479" w:type="dxa"/>
          </w:tcPr>
          <w:p w:rsidR="00C30257" w:rsidRPr="005760F4" w:rsidRDefault="00C30257" w:rsidP="00667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предвосхищать результат и уровень усвоения знаний, его временных характеристик.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значения воды.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основ экологической грамотности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Обитатели водной среды.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479" w:type="dxa"/>
          </w:tcPr>
          <w:p w:rsidR="00C30257" w:rsidRPr="005760F4" w:rsidRDefault="00C30257" w:rsidP="00667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обитателей водной среды.</w:t>
            </w:r>
          </w:p>
          <w:p w:rsidR="00C30257" w:rsidRPr="005760F4" w:rsidRDefault="00C30257" w:rsidP="00D172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живой природе.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загрязнения воды.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479" w:type="dxa"/>
          </w:tcPr>
          <w:p w:rsidR="00C30257" w:rsidRPr="005760F4" w:rsidRDefault="00C30257" w:rsidP="00C1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предвосхищать результат и уровень усвоения знаний, его временных характеристик.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загрязнения воды.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экологической грамотности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Живая природа.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Многообразие растений.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правильно осмыслить  и принять цели предстоящей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постановке учебных задач?</w:t>
            </w:r>
          </w:p>
        </w:tc>
        <w:tc>
          <w:tcPr>
            <w:tcW w:w="5479" w:type="dxa"/>
          </w:tcPr>
          <w:p w:rsidR="00C30257" w:rsidRPr="005760F4" w:rsidRDefault="00C30257" w:rsidP="00667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Р.: ставить учебную  задачу на основе соотнесения того, что уже известно и усвоено учащимся, и того, что еще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многообразия растений.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к живой природе.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 леса, парка, луга.</w:t>
            </w:r>
          </w:p>
        </w:tc>
        <w:tc>
          <w:tcPr>
            <w:tcW w:w="3260" w:type="dxa"/>
          </w:tcPr>
          <w:p w:rsidR="00C30257" w:rsidRPr="005760F4" w:rsidRDefault="00C30257" w:rsidP="005D56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согласовать действия с возможностями ученика?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природных сообществ.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живой природе.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Наблюдения за весенними явлениями.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 вести фенологический дневник?</w:t>
            </w: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весенних явлений.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живой природе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Лекарствен-</w:t>
            </w:r>
            <w:proofErr w:type="spellStart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растения.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применять на практике теоретические знания?</w:t>
            </w: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лекарственных растений.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 xml:space="preserve">К.: взаимодействовать со сверстниками в процессе совместного освоения </w:t>
            </w: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к живой природе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правильно применять на практике теоретические знания?</w:t>
            </w: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комнатных растений.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экологической грамотности.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Фауна нашего края.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479" w:type="dxa"/>
          </w:tcPr>
          <w:p w:rsidR="00C30257" w:rsidRPr="005760F4" w:rsidRDefault="00C30257" w:rsidP="00C1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фауне родного края.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живой природе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группы животных.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479" w:type="dxa"/>
          </w:tcPr>
          <w:p w:rsidR="00C30257" w:rsidRPr="005760F4" w:rsidRDefault="00C30257" w:rsidP="00C1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ставить учебную  задачу на основе соотнесения того, что уже известно и усвоено учащимся, и того, что еще неизвестно.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экологических групп животных.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основ экологической грамотности.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человека на флору и фауну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со сверстниками в процессе совместного усвоения знаний?</w:t>
            </w: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фауне родного края.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экологической грамотности.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Природо</w:t>
            </w:r>
            <w:proofErr w:type="spellEnd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-охранная</w:t>
            </w:r>
            <w:proofErr w:type="gramEnd"/>
            <w:r w:rsidRPr="005760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деятельность.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природы в России.</w:t>
            </w:r>
          </w:p>
        </w:tc>
        <w:tc>
          <w:tcPr>
            <w:tcW w:w="3260" w:type="dxa"/>
          </w:tcPr>
          <w:p w:rsidR="00C30257" w:rsidRPr="005760F4" w:rsidRDefault="00C30257" w:rsidP="005D56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согласовать действия с возможностями ученика?</w:t>
            </w:r>
          </w:p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охраны природы в России.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Сосновый бор-памятник природы.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479" w:type="dxa"/>
          </w:tcPr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использовать теорию на практике.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давать оценку памятникам природы.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позиции.</w:t>
            </w:r>
          </w:p>
        </w:tc>
      </w:tr>
      <w:tr w:rsidR="00C30257" w:rsidRPr="005760F4">
        <w:tc>
          <w:tcPr>
            <w:tcW w:w="851" w:type="dxa"/>
          </w:tcPr>
          <w:p w:rsidR="00C30257" w:rsidRPr="005760F4" w:rsidRDefault="0099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34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занятие: «Что мы узнали за год?»</w:t>
            </w:r>
          </w:p>
        </w:tc>
        <w:tc>
          <w:tcPr>
            <w:tcW w:w="3260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Как выполнить коллективное обсуждение  проведенных занятий, личное участие каждого ученика?</w:t>
            </w:r>
          </w:p>
        </w:tc>
        <w:tc>
          <w:tcPr>
            <w:tcW w:w="5479" w:type="dxa"/>
          </w:tcPr>
          <w:p w:rsidR="00C30257" w:rsidRPr="005760F4" w:rsidRDefault="00C30257" w:rsidP="0083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Р.: применять подбор информации для составления портфолио.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П.: систематизировать полученные знания.</w:t>
            </w:r>
          </w:p>
          <w:p w:rsidR="00C30257" w:rsidRPr="005760F4" w:rsidRDefault="00C30257" w:rsidP="00F52D0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К.: взаимодействовать со сверстниками в процессе совместного освоения теоретических знаний</w:t>
            </w:r>
          </w:p>
        </w:tc>
        <w:tc>
          <w:tcPr>
            <w:tcW w:w="4111" w:type="dxa"/>
          </w:tcPr>
          <w:p w:rsidR="00C30257" w:rsidRPr="005760F4" w:rsidRDefault="00C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F4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мышления.</w:t>
            </w:r>
          </w:p>
        </w:tc>
      </w:tr>
    </w:tbl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p w:rsidR="00C30257" w:rsidRPr="005760F4" w:rsidRDefault="00C30257" w:rsidP="00C86F10">
      <w:pPr>
        <w:rPr>
          <w:rFonts w:ascii="Times New Roman" w:hAnsi="Times New Roman" w:cs="Times New Roman"/>
          <w:sz w:val="28"/>
          <w:szCs w:val="28"/>
        </w:rPr>
      </w:pPr>
    </w:p>
    <w:sectPr w:rsidR="00C30257" w:rsidRPr="005760F4" w:rsidSect="00AA2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D9" w:rsidRDefault="00C657D9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57D9" w:rsidRDefault="00C657D9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F4" w:rsidRDefault="005760F4">
    <w:pPr>
      <w:pStyle w:val="ab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80A3C">
      <w:rPr>
        <w:noProof/>
      </w:rPr>
      <w:t>30</w:t>
    </w:r>
    <w:r>
      <w:rPr>
        <w:noProof/>
      </w:rPr>
      <w:fldChar w:fldCharType="end"/>
    </w:r>
  </w:p>
  <w:p w:rsidR="005760F4" w:rsidRDefault="005760F4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D9" w:rsidRDefault="00C657D9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57D9" w:rsidRDefault="00C657D9" w:rsidP="006758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/>
        <w:iCs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292486B"/>
    <w:multiLevelType w:val="hybridMultilevel"/>
    <w:tmpl w:val="EE945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7">
    <w:nsid w:val="0D4C52C0"/>
    <w:multiLevelType w:val="hybridMultilevel"/>
    <w:tmpl w:val="91FC0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6D6EFA"/>
    <w:multiLevelType w:val="hybridMultilevel"/>
    <w:tmpl w:val="82F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33823"/>
    <w:multiLevelType w:val="hybridMultilevel"/>
    <w:tmpl w:val="AD94A5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A6E1410"/>
    <w:multiLevelType w:val="hybridMultilevel"/>
    <w:tmpl w:val="A39C01C0"/>
    <w:lvl w:ilvl="0" w:tplc="04190011">
      <w:start w:val="1"/>
      <w:numFmt w:val="decimal"/>
      <w:lvlText w:val="%1)"/>
      <w:lvlJc w:val="left"/>
      <w:pPr>
        <w:ind w:left="7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1">
    <w:nsid w:val="2259656E"/>
    <w:multiLevelType w:val="multilevel"/>
    <w:tmpl w:val="A274D2B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 w:hint="default"/>
      </w:rPr>
    </w:lvl>
  </w:abstractNum>
  <w:abstractNum w:abstractNumId="12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315B5"/>
    <w:multiLevelType w:val="multilevel"/>
    <w:tmpl w:val="C890EAA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ind w:left="2130" w:hanging="37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14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F469E3"/>
    <w:multiLevelType w:val="hybridMultilevel"/>
    <w:tmpl w:val="E024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E7818"/>
    <w:multiLevelType w:val="hybridMultilevel"/>
    <w:tmpl w:val="8D3A69F4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35618"/>
    <w:multiLevelType w:val="hybridMultilevel"/>
    <w:tmpl w:val="24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27089"/>
    <w:multiLevelType w:val="hybridMultilevel"/>
    <w:tmpl w:val="016493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9"/>
  </w:num>
  <w:num w:numId="17">
    <w:abstractNumId w:val="2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F10"/>
    <w:rsid w:val="00022DFE"/>
    <w:rsid w:val="00032432"/>
    <w:rsid w:val="00035DC3"/>
    <w:rsid w:val="000368A5"/>
    <w:rsid w:val="000465D6"/>
    <w:rsid w:val="00046DD7"/>
    <w:rsid w:val="00047B7D"/>
    <w:rsid w:val="0005376A"/>
    <w:rsid w:val="00057144"/>
    <w:rsid w:val="00072452"/>
    <w:rsid w:val="00080220"/>
    <w:rsid w:val="000958B7"/>
    <w:rsid w:val="000B1FB1"/>
    <w:rsid w:val="000D4972"/>
    <w:rsid w:val="000D6B7C"/>
    <w:rsid w:val="000E0A8A"/>
    <w:rsid w:val="000E5250"/>
    <w:rsid w:val="000E6F30"/>
    <w:rsid w:val="000F5065"/>
    <w:rsid w:val="001077FB"/>
    <w:rsid w:val="00113317"/>
    <w:rsid w:val="00120DA3"/>
    <w:rsid w:val="00120E23"/>
    <w:rsid w:val="00125F9A"/>
    <w:rsid w:val="00130F4F"/>
    <w:rsid w:val="00140692"/>
    <w:rsid w:val="0014354D"/>
    <w:rsid w:val="00155204"/>
    <w:rsid w:val="0017190F"/>
    <w:rsid w:val="00171F6B"/>
    <w:rsid w:val="00176684"/>
    <w:rsid w:val="00177657"/>
    <w:rsid w:val="00185B64"/>
    <w:rsid w:val="00192061"/>
    <w:rsid w:val="00192319"/>
    <w:rsid w:val="001C5F4D"/>
    <w:rsid w:val="001D30D5"/>
    <w:rsid w:val="001D4D2A"/>
    <w:rsid w:val="001E53EE"/>
    <w:rsid w:val="001E622E"/>
    <w:rsid w:val="001F2DF4"/>
    <w:rsid w:val="001F7E38"/>
    <w:rsid w:val="00200E26"/>
    <w:rsid w:val="00210754"/>
    <w:rsid w:val="00221E69"/>
    <w:rsid w:val="00227488"/>
    <w:rsid w:val="00231BD6"/>
    <w:rsid w:val="00233F19"/>
    <w:rsid w:val="00245892"/>
    <w:rsid w:val="00255F17"/>
    <w:rsid w:val="0025743D"/>
    <w:rsid w:val="00277B72"/>
    <w:rsid w:val="00280A3C"/>
    <w:rsid w:val="00290BD7"/>
    <w:rsid w:val="00297C73"/>
    <w:rsid w:val="002A1117"/>
    <w:rsid w:val="002A6D33"/>
    <w:rsid w:val="002B1168"/>
    <w:rsid w:val="002B3774"/>
    <w:rsid w:val="002B4938"/>
    <w:rsid w:val="002B6DFB"/>
    <w:rsid w:val="002C17A0"/>
    <w:rsid w:val="002C30E4"/>
    <w:rsid w:val="002D248C"/>
    <w:rsid w:val="002D4A29"/>
    <w:rsid w:val="002D6031"/>
    <w:rsid w:val="0031724E"/>
    <w:rsid w:val="00322833"/>
    <w:rsid w:val="00322E78"/>
    <w:rsid w:val="003256B2"/>
    <w:rsid w:val="00344F3F"/>
    <w:rsid w:val="00370E7E"/>
    <w:rsid w:val="0037610F"/>
    <w:rsid w:val="0037647F"/>
    <w:rsid w:val="00386156"/>
    <w:rsid w:val="003947D0"/>
    <w:rsid w:val="003A3345"/>
    <w:rsid w:val="003B1974"/>
    <w:rsid w:val="003C74A6"/>
    <w:rsid w:val="003D0367"/>
    <w:rsid w:val="003D0F53"/>
    <w:rsid w:val="003D7C3F"/>
    <w:rsid w:val="003E1D22"/>
    <w:rsid w:val="003E2C61"/>
    <w:rsid w:val="003F1624"/>
    <w:rsid w:val="00406AD9"/>
    <w:rsid w:val="004103B6"/>
    <w:rsid w:val="004276B3"/>
    <w:rsid w:val="004368D8"/>
    <w:rsid w:val="00440173"/>
    <w:rsid w:val="00441D6F"/>
    <w:rsid w:val="004666BB"/>
    <w:rsid w:val="00481178"/>
    <w:rsid w:val="00482996"/>
    <w:rsid w:val="0048422F"/>
    <w:rsid w:val="00484822"/>
    <w:rsid w:val="00484E84"/>
    <w:rsid w:val="00492262"/>
    <w:rsid w:val="00497F26"/>
    <w:rsid w:val="004A4ADB"/>
    <w:rsid w:val="004A5731"/>
    <w:rsid w:val="004B58A1"/>
    <w:rsid w:val="004B7C8C"/>
    <w:rsid w:val="004C14B5"/>
    <w:rsid w:val="004D74C2"/>
    <w:rsid w:val="004E2774"/>
    <w:rsid w:val="004F0442"/>
    <w:rsid w:val="00507B1B"/>
    <w:rsid w:val="005103DB"/>
    <w:rsid w:val="00524AB2"/>
    <w:rsid w:val="005342AC"/>
    <w:rsid w:val="00547230"/>
    <w:rsid w:val="00571CD6"/>
    <w:rsid w:val="005760F4"/>
    <w:rsid w:val="00586E4C"/>
    <w:rsid w:val="005937B0"/>
    <w:rsid w:val="005A3FA6"/>
    <w:rsid w:val="005B3C7B"/>
    <w:rsid w:val="005C5571"/>
    <w:rsid w:val="005D1C63"/>
    <w:rsid w:val="005D562B"/>
    <w:rsid w:val="005E6976"/>
    <w:rsid w:val="005E73F9"/>
    <w:rsid w:val="00604360"/>
    <w:rsid w:val="00624CAE"/>
    <w:rsid w:val="006251C8"/>
    <w:rsid w:val="00634D08"/>
    <w:rsid w:val="00634F1B"/>
    <w:rsid w:val="00642B2F"/>
    <w:rsid w:val="006475C1"/>
    <w:rsid w:val="0065652F"/>
    <w:rsid w:val="00657AEB"/>
    <w:rsid w:val="00667838"/>
    <w:rsid w:val="00672E11"/>
    <w:rsid w:val="0067588D"/>
    <w:rsid w:val="00680A7C"/>
    <w:rsid w:val="006928DA"/>
    <w:rsid w:val="006B6B72"/>
    <w:rsid w:val="006C03B9"/>
    <w:rsid w:val="006C479D"/>
    <w:rsid w:val="006D2750"/>
    <w:rsid w:val="006D33ED"/>
    <w:rsid w:val="006D4284"/>
    <w:rsid w:val="006E29B1"/>
    <w:rsid w:val="006E529E"/>
    <w:rsid w:val="006E776D"/>
    <w:rsid w:val="006F75B8"/>
    <w:rsid w:val="0070216A"/>
    <w:rsid w:val="007138F4"/>
    <w:rsid w:val="00725ED9"/>
    <w:rsid w:val="00726627"/>
    <w:rsid w:val="007278B9"/>
    <w:rsid w:val="007374D5"/>
    <w:rsid w:val="007402DF"/>
    <w:rsid w:val="00745BCB"/>
    <w:rsid w:val="007512B1"/>
    <w:rsid w:val="00771B41"/>
    <w:rsid w:val="0077762D"/>
    <w:rsid w:val="007907A1"/>
    <w:rsid w:val="00797B6F"/>
    <w:rsid w:val="007A096A"/>
    <w:rsid w:val="007A774D"/>
    <w:rsid w:val="007B2B76"/>
    <w:rsid w:val="007B6EB5"/>
    <w:rsid w:val="007D6049"/>
    <w:rsid w:val="007D60DE"/>
    <w:rsid w:val="007E4B63"/>
    <w:rsid w:val="007F6AF1"/>
    <w:rsid w:val="00804699"/>
    <w:rsid w:val="00813A53"/>
    <w:rsid w:val="00826955"/>
    <w:rsid w:val="00834A1B"/>
    <w:rsid w:val="00835919"/>
    <w:rsid w:val="008365E2"/>
    <w:rsid w:val="00840D75"/>
    <w:rsid w:val="008513D9"/>
    <w:rsid w:val="00863A8E"/>
    <w:rsid w:val="00873C16"/>
    <w:rsid w:val="008928F4"/>
    <w:rsid w:val="008A2954"/>
    <w:rsid w:val="008A46B1"/>
    <w:rsid w:val="008C47AA"/>
    <w:rsid w:val="008D5D1B"/>
    <w:rsid w:val="008E7C4D"/>
    <w:rsid w:val="008F3CB5"/>
    <w:rsid w:val="008F41EB"/>
    <w:rsid w:val="009058D4"/>
    <w:rsid w:val="00911BD2"/>
    <w:rsid w:val="009162CE"/>
    <w:rsid w:val="009250A2"/>
    <w:rsid w:val="009272D3"/>
    <w:rsid w:val="00933E0B"/>
    <w:rsid w:val="00935336"/>
    <w:rsid w:val="00942844"/>
    <w:rsid w:val="00980E6D"/>
    <w:rsid w:val="00993941"/>
    <w:rsid w:val="00995A31"/>
    <w:rsid w:val="009B6438"/>
    <w:rsid w:val="009C0CA6"/>
    <w:rsid w:val="009C3036"/>
    <w:rsid w:val="009D35F4"/>
    <w:rsid w:val="009D536E"/>
    <w:rsid w:val="009F0390"/>
    <w:rsid w:val="009F140F"/>
    <w:rsid w:val="009F356B"/>
    <w:rsid w:val="00A05F29"/>
    <w:rsid w:val="00A177F1"/>
    <w:rsid w:val="00A367FD"/>
    <w:rsid w:val="00A378AC"/>
    <w:rsid w:val="00A41C7F"/>
    <w:rsid w:val="00A44359"/>
    <w:rsid w:val="00A55FEB"/>
    <w:rsid w:val="00A57C7C"/>
    <w:rsid w:val="00A87644"/>
    <w:rsid w:val="00AA2357"/>
    <w:rsid w:val="00AA3B53"/>
    <w:rsid w:val="00AD107C"/>
    <w:rsid w:val="00AD44DB"/>
    <w:rsid w:val="00AF2376"/>
    <w:rsid w:val="00AF5B56"/>
    <w:rsid w:val="00AF7A8F"/>
    <w:rsid w:val="00B0262C"/>
    <w:rsid w:val="00B12741"/>
    <w:rsid w:val="00B15313"/>
    <w:rsid w:val="00B22CD2"/>
    <w:rsid w:val="00B24641"/>
    <w:rsid w:val="00B316E4"/>
    <w:rsid w:val="00B322A7"/>
    <w:rsid w:val="00B3231E"/>
    <w:rsid w:val="00B324F1"/>
    <w:rsid w:val="00B52288"/>
    <w:rsid w:val="00B52C47"/>
    <w:rsid w:val="00B63D49"/>
    <w:rsid w:val="00BB4078"/>
    <w:rsid w:val="00BC2EBF"/>
    <w:rsid w:val="00BC41F9"/>
    <w:rsid w:val="00BC6010"/>
    <w:rsid w:val="00BF481A"/>
    <w:rsid w:val="00BF4902"/>
    <w:rsid w:val="00C12B26"/>
    <w:rsid w:val="00C158EA"/>
    <w:rsid w:val="00C24331"/>
    <w:rsid w:val="00C30257"/>
    <w:rsid w:val="00C439F9"/>
    <w:rsid w:val="00C52747"/>
    <w:rsid w:val="00C638D7"/>
    <w:rsid w:val="00C648A9"/>
    <w:rsid w:val="00C657D9"/>
    <w:rsid w:val="00C716BC"/>
    <w:rsid w:val="00C750DA"/>
    <w:rsid w:val="00C81433"/>
    <w:rsid w:val="00C8148F"/>
    <w:rsid w:val="00C86F10"/>
    <w:rsid w:val="00C94DDB"/>
    <w:rsid w:val="00C97F89"/>
    <w:rsid w:val="00CA4E6D"/>
    <w:rsid w:val="00CA6C57"/>
    <w:rsid w:val="00CB33C0"/>
    <w:rsid w:val="00CD6C3E"/>
    <w:rsid w:val="00D139CE"/>
    <w:rsid w:val="00D1722C"/>
    <w:rsid w:val="00D21A14"/>
    <w:rsid w:val="00D233F8"/>
    <w:rsid w:val="00D26A8E"/>
    <w:rsid w:val="00D42B79"/>
    <w:rsid w:val="00D634E7"/>
    <w:rsid w:val="00D64E20"/>
    <w:rsid w:val="00D72C01"/>
    <w:rsid w:val="00D72FDD"/>
    <w:rsid w:val="00D77B10"/>
    <w:rsid w:val="00D80B00"/>
    <w:rsid w:val="00D91BAA"/>
    <w:rsid w:val="00D94DD0"/>
    <w:rsid w:val="00D97CF6"/>
    <w:rsid w:val="00DD2A53"/>
    <w:rsid w:val="00DF1559"/>
    <w:rsid w:val="00DF1754"/>
    <w:rsid w:val="00DF180D"/>
    <w:rsid w:val="00DF4F87"/>
    <w:rsid w:val="00DF54DF"/>
    <w:rsid w:val="00E01596"/>
    <w:rsid w:val="00E04BB4"/>
    <w:rsid w:val="00E14F2D"/>
    <w:rsid w:val="00E17752"/>
    <w:rsid w:val="00E2122B"/>
    <w:rsid w:val="00E25719"/>
    <w:rsid w:val="00E25EA6"/>
    <w:rsid w:val="00E26831"/>
    <w:rsid w:val="00E343A7"/>
    <w:rsid w:val="00E4045F"/>
    <w:rsid w:val="00E5085F"/>
    <w:rsid w:val="00E576EE"/>
    <w:rsid w:val="00E63437"/>
    <w:rsid w:val="00E64853"/>
    <w:rsid w:val="00E649FE"/>
    <w:rsid w:val="00E652D9"/>
    <w:rsid w:val="00E7733D"/>
    <w:rsid w:val="00E90CD5"/>
    <w:rsid w:val="00E90F41"/>
    <w:rsid w:val="00E95A2E"/>
    <w:rsid w:val="00E96CC6"/>
    <w:rsid w:val="00EB1001"/>
    <w:rsid w:val="00EB32CE"/>
    <w:rsid w:val="00EC618D"/>
    <w:rsid w:val="00ED7312"/>
    <w:rsid w:val="00EE6DBD"/>
    <w:rsid w:val="00EF5345"/>
    <w:rsid w:val="00F01308"/>
    <w:rsid w:val="00F05D56"/>
    <w:rsid w:val="00F1467A"/>
    <w:rsid w:val="00F21ED2"/>
    <w:rsid w:val="00F21EE9"/>
    <w:rsid w:val="00F32249"/>
    <w:rsid w:val="00F33358"/>
    <w:rsid w:val="00F42447"/>
    <w:rsid w:val="00F52D06"/>
    <w:rsid w:val="00F55E86"/>
    <w:rsid w:val="00F567EE"/>
    <w:rsid w:val="00F9793C"/>
    <w:rsid w:val="00FC4867"/>
    <w:rsid w:val="00FC6654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86F1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C86F10"/>
    <w:pPr>
      <w:ind w:left="720"/>
    </w:pPr>
  </w:style>
  <w:style w:type="character" w:customStyle="1" w:styleId="apple-converted-space">
    <w:name w:val="apple-converted-space"/>
    <w:uiPriority w:val="99"/>
    <w:rsid w:val="00642B2F"/>
    <w:rPr>
      <w:rFonts w:cs="Times New Roman"/>
    </w:rPr>
  </w:style>
  <w:style w:type="paragraph" w:customStyle="1" w:styleId="style17">
    <w:name w:val="style17"/>
    <w:basedOn w:val="a"/>
    <w:uiPriority w:val="99"/>
    <w:rsid w:val="00DD2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style44"/>
    <w:uiPriority w:val="99"/>
    <w:rsid w:val="00DD2A53"/>
    <w:rPr>
      <w:rFonts w:cs="Times New Roman"/>
    </w:rPr>
  </w:style>
  <w:style w:type="character" w:styleId="a6">
    <w:name w:val="Strong"/>
    <w:uiPriority w:val="99"/>
    <w:qFormat/>
    <w:rsid w:val="00E649FE"/>
    <w:rPr>
      <w:rFonts w:cs="Times New Roman"/>
      <w:b/>
      <w:bCs/>
    </w:rPr>
  </w:style>
  <w:style w:type="paragraph" w:customStyle="1" w:styleId="style18">
    <w:name w:val="style18"/>
    <w:basedOn w:val="a"/>
    <w:uiPriority w:val="99"/>
    <w:rsid w:val="00E649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99"/>
    <w:qFormat/>
    <w:rsid w:val="00E649FE"/>
    <w:rPr>
      <w:rFonts w:cs="Times New Roman"/>
      <w:i/>
      <w:iCs/>
    </w:rPr>
  </w:style>
  <w:style w:type="table" w:styleId="a8">
    <w:name w:val="Table Grid"/>
    <w:basedOn w:val="a1"/>
    <w:uiPriority w:val="59"/>
    <w:rsid w:val="00571C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7588D"/>
    <w:rPr>
      <w:rFonts w:ascii="Calibri" w:hAnsi="Calibri" w:cs="Calibri"/>
      <w:lang w:eastAsia="ru-RU"/>
    </w:rPr>
  </w:style>
  <w:style w:type="paragraph" w:styleId="ab">
    <w:name w:val="footer"/>
    <w:basedOn w:val="a"/>
    <w:link w:val="ac"/>
    <w:uiPriority w:val="99"/>
    <w:rsid w:val="006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7588D"/>
    <w:rPr>
      <w:rFonts w:ascii="Calibri" w:hAnsi="Calibri" w:cs="Calibri"/>
      <w:lang w:eastAsia="ru-RU"/>
    </w:rPr>
  </w:style>
  <w:style w:type="paragraph" w:styleId="ad">
    <w:name w:val="Document Map"/>
    <w:basedOn w:val="a"/>
    <w:link w:val="ae"/>
    <w:uiPriority w:val="99"/>
    <w:semiHidden/>
    <w:rsid w:val="002A1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F33358"/>
    <w:rPr>
      <w:rFonts w:ascii="Times New Roman" w:hAnsi="Times New Roman" w:cs="Times New Roman"/>
      <w:sz w:val="2"/>
      <w:szCs w:val="2"/>
    </w:rPr>
  </w:style>
  <w:style w:type="paragraph" w:styleId="af">
    <w:name w:val="Balloon Text"/>
    <w:basedOn w:val="a"/>
    <w:link w:val="af0"/>
    <w:uiPriority w:val="99"/>
    <w:semiHidden/>
    <w:unhideWhenUsed/>
    <w:rsid w:val="005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76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46686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Dmitry Sivogrivov</dc:creator>
  <cp:keywords/>
  <dc:description/>
  <cp:lastModifiedBy>Таинкина</cp:lastModifiedBy>
  <cp:revision>13</cp:revision>
  <cp:lastPrinted>2014-03-04T06:23:00Z</cp:lastPrinted>
  <dcterms:created xsi:type="dcterms:W3CDTF">2012-10-08T08:22:00Z</dcterms:created>
  <dcterms:modified xsi:type="dcterms:W3CDTF">2014-03-04T06:29:00Z</dcterms:modified>
</cp:coreProperties>
</file>