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62" w:rsidRPr="00F306B6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         </w:t>
      </w:r>
      <w:r w:rsidRPr="00F306B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6B6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C2862" w:rsidRPr="00F306B6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6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06B6">
        <w:rPr>
          <w:rFonts w:ascii="Times New Roman" w:hAnsi="Times New Roman" w:cs="Times New Roman"/>
          <w:sz w:val="28"/>
          <w:szCs w:val="28"/>
        </w:rPr>
        <w:t>Перевозский</w:t>
      </w:r>
      <w:proofErr w:type="spellEnd"/>
      <w:r w:rsidRPr="00F306B6">
        <w:rPr>
          <w:rFonts w:ascii="Times New Roman" w:hAnsi="Times New Roman" w:cs="Times New Roman"/>
          <w:sz w:val="28"/>
          <w:szCs w:val="28"/>
        </w:rPr>
        <w:t xml:space="preserve"> детско-юношеский центр»</w:t>
      </w: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862" w:rsidRPr="00F306B6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286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C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Утверждена приказом </w:t>
      </w: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28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C2862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="00962B6D">
        <w:rPr>
          <w:rFonts w:ascii="Times New Roman" w:hAnsi="Times New Roman" w:cs="Times New Roman"/>
          <w:sz w:val="28"/>
          <w:szCs w:val="28"/>
        </w:rPr>
        <w:tab/>
        <w:t>директора №193-ПД</w:t>
      </w: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2862">
        <w:rPr>
          <w:rFonts w:ascii="Times New Roman" w:hAnsi="Times New Roman" w:cs="Times New Roman"/>
          <w:sz w:val="28"/>
          <w:szCs w:val="28"/>
        </w:rPr>
        <w:t>совете</w:t>
      </w:r>
      <w:r w:rsidR="00962B6D">
        <w:rPr>
          <w:rFonts w:ascii="Times New Roman" w:hAnsi="Times New Roman" w:cs="Times New Roman"/>
          <w:sz w:val="28"/>
          <w:szCs w:val="28"/>
        </w:rPr>
        <w:t xml:space="preserve"> (протокол №3</w:t>
      </w:r>
      <w:r w:rsidR="00962B6D">
        <w:rPr>
          <w:rFonts w:ascii="Times New Roman" w:hAnsi="Times New Roman" w:cs="Times New Roman"/>
          <w:sz w:val="28"/>
          <w:szCs w:val="28"/>
        </w:rPr>
        <w:tab/>
        <w:t>от 23.09.2013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9C2862" w:rsidRP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29.08.2013 года)</w:t>
      </w:r>
    </w:p>
    <w:p w:rsidR="009C2862" w:rsidRP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До</w:t>
      </w:r>
      <w:r w:rsidR="00876E12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полнительная образовательная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программа</w:t>
      </w: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«Школа этикета»</w:t>
      </w:r>
    </w:p>
    <w:p w:rsidR="009C2862" w:rsidRDefault="00EB1FF4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(срок реализации </w:t>
      </w:r>
      <w:r w:rsidR="00876E12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5 лет</w:t>
      </w:r>
      <w:r w:rsidR="009C2862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)</w:t>
      </w:r>
    </w:p>
    <w:p w:rsidR="00876E12" w:rsidRDefault="00876E1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(</w:t>
      </w:r>
      <w:r w:rsidR="00BF52F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возраст детей с 6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лет)</w:t>
      </w: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876E12" w:rsidRPr="00876E1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ab/>
      </w:r>
      <w:r w:rsidR="00876E12" w:rsidRPr="0087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EB1FF4" w:rsidRDefault="00EB1FF4" w:rsidP="00EB1FF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Наталья Михайловна </w:t>
      </w:r>
      <w:r w:rsidR="009C2862" w:rsidRPr="009C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Вавилина</w:t>
      </w:r>
    </w:p>
    <w:p w:rsidR="00EB1FF4" w:rsidRPr="009C2862" w:rsidRDefault="00EB1FF4" w:rsidP="00EB1FF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7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дополнительного </w:t>
      </w:r>
      <w:r w:rsidRPr="009C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EB1FF4" w:rsidRPr="009C2862" w:rsidRDefault="00EB1FF4" w:rsidP="00EB1FF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ысшей квалификационной категории </w:t>
      </w: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C2862" w:rsidRPr="009C2862" w:rsidRDefault="00876E12" w:rsidP="00876E1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                                         </w:t>
      </w:r>
      <w:r w:rsidR="009C2862" w:rsidRPr="009C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</w:t>
      </w:r>
    </w:p>
    <w:p w:rsidR="00BA3357" w:rsidRPr="009C2862" w:rsidRDefault="009C2862" w:rsidP="009C286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bookmarkEnd w:id="0"/>
    </w:p>
    <w:p w:rsidR="00B87B68" w:rsidRDefault="00AF3408" w:rsidP="008A699D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132D4" w:rsidRDefault="00F132D4" w:rsidP="00B87B68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4133B4" w:rsidRDefault="004133B4" w:rsidP="00B87B68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C0D3C" w:rsidRDefault="00CC3F0B" w:rsidP="00413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32D4" w:rsidRPr="00F1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российском обществе </w:t>
      </w:r>
      <w:r w:rsidR="00F1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более актуальной проблем является проблема воспитания молодого поколе</w:t>
      </w:r>
      <w:r w:rsidR="0047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которое будет определять «л</w:t>
      </w:r>
      <w:r w:rsidR="00F1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ицо» общества будущего. Воспитательный идеал в начале 21 века претерпел определенные изменения, н</w:t>
      </w:r>
      <w:r w:rsidR="00AC0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 сути своей остался прежним</w:t>
      </w:r>
      <w:r w:rsidR="0041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3B4" w:rsidRPr="00AC0D3C" w:rsidRDefault="00F132D4" w:rsidP="004133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3B4" w:rsidRPr="00F55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</w:t>
      </w:r>
      <w:r w:rsidR="00413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значимость.</w:t>
      </w:r>
    </w:p>
    <w:p w:rsidR="004133B4" w:rsidRPr="00F555EB" w:rsidRDefault="004133B4" w:rsidP="00413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нравственного развития личности всегда была одной из актуальных проблем воспитания и образования. И этот факт не случаен. На крутых поворотах истории, вместе с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оями старого общества рушился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этикет, создавались новые демократические формы общения между людьми. </w:t>
      </w:r>
      <w:r w:rsidRPr="00F55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чётких нравственных ориентиров, снижение уровня духовной культуры - всё это реальность, которая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окружает современных детей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проявления высокой нравственности, как сострадание, соучастие, сопереживание, уважение к другим и самому себе, к сожалению, отходят на второй план.</w:t>
      </w:r>
    </w:p>
    <w:p w:rsidR="004133B4" w:rsidRPr="00AC0D3C" w:rsidRDefault="004133B4" w:rsidP="00413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общество нуждается в возрождении и развитии  нравственно-этической культуры. Не только образованным, но и интеллигентным должен быть наш современник.</w:t>
      </w:r>
    </w:p>
    <w:p w:rsidR="00AC0D3C" w:rsidRDefault="004133B4" w:rsidP="00AC0D3C">
      <w:pPr>
        <w:shd w:val="clear" w:color="auto" w:fill="FFFFFF"/>
        <w:spacing w:after="0" w:line="240" w:lineRule="auto"/>
        <w:ind w:left="74" w:right="45" w:firstLine="4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«Школа этикета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6657C6" w:rsidRPr="006657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социально-педагогическую</w:t>
      </w:r>
      <w:r w:rsidR="006657C6" w:rsidRPr="006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7C6" w:rsidRPr="006657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</w:t>
      </w:r>
      <w:proofErr w:type="gramStart"/>
      <w:r w:rsidR="006657C6" w:rsidRPr="006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нравственности </w:t>
      </w:r>
      <w:r w:rsidR="0066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этической культуры.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-  включение  каждого обучающегося в последовател</w:t>
      </w:r>
      <w:r w:rsidR="00AC0D3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процесс осознания, усвоение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нравственной жизни людей, приобщени</w:t>
      </w:r>
      <w:r w:rsidR="00AC0D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этим нормам.  Программа представляет собой непрерывную нить содержательно выверенной канвы диалога детей и педагога, при котором го</w:t>
      </w:r>
      <w:r w:rsidR="00665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 каждого значим и слышим.</w:t>
      </w:r>
      <w:r w:rsidR="00F1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D4" w:rsidRDefault="00AC0D3C" w:rsidP="00F555EB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Данная п</w:t>
      </w:r>
      <w:r w:rsidR="00F1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может быть использована как педагогами дополнительного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так и учителями начального, среднего и старшего звена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1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5EB" w:rsidRPr="00F555EB" w:rsidRDefault="00F555EB" w:rsidP="00F555E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</w:t>
      </w:r>
    </w:p>
    <w:p w:rsidR="0008094F" w:rsidRDefault="00F555EB" w:rsidP="0008094F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Теоретической базой  программы  стали труды ведущих философов, эстетов и педагогов современности А. </w:t>
      </w:r>
      <w:proofErr w:type="spellStart"/>
      <w:r w:rsidR="000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Шемшуриной</w:t>
      </w:r>
      <w:proofErr w:type="spellEnd"/>
      <w:proofErr w:type="gramStart"/>
      <w:r w:rsidR="000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0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Ш. </w:t>
      </w:r>
      <w:proofErr w:type="spellStart"/>
      <w:r w:rsidR="000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Амонашвили</w:t>
      </w:r>
      <w:proofErr w:type="spellEnd"/>
      <w:r w:rsidR="000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А.С. Макаренко, В.А. Сухомлинского, И. Курочкиной </w:t>
      </w:r>
      <w:r w:rsidR="00CE7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 Они </w:t>
      </w:r>
      <w:r w:rsidR="00080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др., а также законодательно-правовые документы Российской Федерации:</w:t>
      </w:r>
    </w:p>
    <w:p w:rsidR="0008094F" w:rsidRDefault="0008094F" w:rsidP="0008094F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-Конституция Российской Федерации;</w:t>
      </w:r>
    </w:p>
    <w:p w:rsidR="0008094F" w:rsidRDefault="0008094F" w:rsidP="0008094F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-Закон «Об образовании в Российской Федерации» № 273- ФЗ от 27.12.2012 года;</w:t>
      </w:r>
    </w:p>
    <w:p w:rsidR="0008094F" w:rsidRDefault="0008094F" w:rsidP="0008094F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-Проект межведомственной программы развития дополнительного образования до 2020 года;</w:t>
      </w:r>
    </w:p>
    <w:p w:rsidR="0008094F" w:rsidRDefault="0008094F" w:rsidP="0008094F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-Приказ Министерства образования и науки РФ от 29.08.2013 года,№ 1008 «Об  утверждении порядка</w:t>
      </w:r>
      <w:r w:rsidR="00CE7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CE7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осуществления образовательной деятельности по дополнительным общеобразовательным программам</w:t>
      </w:r>
      <w:r w:rsidR="00CE7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55EB" w:rsidRPr="00F555EB" w:rsidRDefault="00F555EB" w:rsidP="00F555E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</w:t>
      </w:r>
    </w:p>
    <w:p w:rsidR="00F555EB" w:rsidRPr="00CE762A" w:rsidRDefault="00CE762A" w:rsidP="00CE762A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программа является комплексной, </w:t>
      </w:r>
      <w:r w:rsidR="00AC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рассчитана на 5 лет обучения,</w:t>
      </w:r>
      <w:r w:rsidR="00AC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от 6 до 18 лет. </w:t>
      </w:r>
    </w:p>
    <w:p w:rsidR="00F555EB" w:rsidRPr="00F555EB" w:rsidRDefault="00F555EB" w:rsidP="00F555EB">
      <w:pPr>
        <w:spacing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содержания программы</w:t>
      </w:r>
    </w:p>
    <w:p w:rsidR="00F555EB" w:rsidRPr="00F555EB" w:rsidRDefault="00CE762A" w:rsidP="00F555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«Школа этикета</w:t>
      </w:r>
      <w:r w:rsidR="00F555E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содержит обширный комплекс знаний о правилах хорошего тона: как следует знакомиться и приветствовать, как красиво вести беседу и делать комплименты, посылать приглашения, дарить и получать подарки, как правильно вести беседу по телефону, вести себя в общественных местах</w:t>
      </w:r>
      <w:r w:rsidR="0013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F555E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5EB" w:rsidRPr="00F555EB" w:rsidRDefault="00132476" w:rsidP="00F555EB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="00F555EB"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построена на логической взаимосвязи следующих структурных компонентов: </w:t>
      </w:r>
    </w:p>
    <w:p w:rsidR="00F555EB" w:rsidRPr="00F555EB" w:rsidRDefault="00F555EB" w:rsidP="00F555EB">
      <w:pPr>
        <w:tabs>
          <w:tab w:val="left" w:pos="0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AC0D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этический курс теоретико-практических занятий</w:t>
      </w:r>
      <w:r w:rsidRPr="00AC0D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остроенный на принципах диалогового взаимодействия педагога с </w:t>
      </w:r>
      <w:proofErr w:type="gramStart"/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сущности и ценностных смыслах нравственной сферы жизнедеятельности человека.</w:t>
      </w:r>
    </w:p>
    <w:p w:rsidR="00F555EB" w:rsidRPr="00F555EB" w:rsidRDefault="00F555EB" w:rsidP="00F555EB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AC0D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повседневная педагогически инструментированная методика «этического заряда»,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основанная на доброжелательности и уважении в отношениях с окружающими. Значение </w:t>
      </w:r>
      <w:r w:rsidRPr="00F55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этического заряда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организации доброжелательного климата взаимоотношений в детском коллективе.</w:t>
      </w:r>
    </w:p>
    <w:p w:rsidR="00F555EB" w:rsidRPr="00F555EB" w:rsidRDefault="00F555EB" w:rsidP="00F555EB">
      <w:pPr>
        <w:tabs>
          <w:tab w:val="left" w:pos="0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AC0D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общеколлективная</w:t>
      </w:r>
      <w:proofErr w:type="spellEnd"/>
      <w:r w:rsidRPr="00AC0D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внеурочная деятельность с этической направленностью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разностороннего общения, взаимодействия обучающихся, в основе которого педагогом определена нравственная перспектива, предусмотрена возможность ситуации успеха каждому, созданы условия для этической рефлексии (участие в мероприятиях).</w:t>
      </w:r>
      <w:proofErr w:type="gramEnd"/>
    </w:p>
    <w:p w:rsidR="00F555EB" w:rsidRPr="00F555EB" w:rsidRDefault="00F555EB" w:rsidP="00F555E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рода деятельность на</w:t>
      </w:r>
      <w:r w:rsidR="00C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правлена на познание </w:t>
      </w:r>
      <w:r w:rsidRPr="00F5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человека и самого себя: умение сравнивать, анализировать и обобщать поступки товарища и собственные, видеть их этическое содержание и оценивать их.</w:t>
      </w:r>
    </w:p>
    <w:p w:rsidR="00F555EB" w:rsidRPr="00F555EB" w:rsidRDefault="00F555EB" w:rsidP="00F555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и ее методика усложняются в зависимости от года обучения, программа курса не стабильна, вариативна. Она может и должна корректироваться (по тематике и содержанию, формам занятий и их методике) в зависимости от зада</w:t>
      </w:r>
      <w:r w:rsidR="00C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воспитания, специфики группы,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отдельных обучающихся.</w:t>
      </w:r>
    </w:p>
    <w:p w:rsidR="00F555EB" w:rsidRPr="00F555EB" w:rsidRDefault="00F555EB" w:rsidP="00F55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постепенное и последовательное углубление знаний, навыков и умений, обучающихся от элементарных правил поведения к осмыслению, осознанию и усвоению норм нравственности, определяемых ими, правил культуры поведения. Занят</w:t>
      </w:r>
      <w:r w:rsidR="00C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строятся так, чтобы обучающиеся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дня в день утверждались в необходимости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следовать нравственным нормам отношений, испытывали чувство удовлетворенности и самоуважения, видя нравственный результат своих усилий.</w:t>
      </w:r>
    </w:p>
    <w:p w:rsidR="00F555EB" w:rsidRPr="00F555EB" w:rsidRDefault="00F555EB" w:rsidP="00F555E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AC0D3C" w:rsidRDefault="00F555EB" w:rsidP="00F5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составлена с учетом  возрастных особенностей детей. </w:t>
      </w:r>
    </w:p>
    <w:p w:rsidR="00BA24BD" w:rsidRDefault="00BA24BD" w:rsidP="00BA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младшими школьниками преобладают следующие методы работы: ролевые игры, театрализованные представления, игровые приемы и упражнения, чтение и анализ детской литературы, пословиц и поговорок и т.д. В работе с подростками используются такие формы как дискуссия, «мозговой штурм»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тренинга, этические диалоги.</w:t>
      </w:r>
    </w:p>
    <w:p w:rsidR="00F555EB" w:rsidRPr="00F555EB" w:rsidRDefault="00CE762A" w:rsidP="00F5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="00F555E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этикету становятся своеобразным аккумулятором накопленных нравственных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жизненном опыте</w:t>
      </w:r>
      <w:r w:rsidR="00F555E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позволяет выстроить действенный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спитывающий диалог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E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555E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пробуждающий желание самосовершенствоваться</w:t>
      </w:r>
      <w:r w:rsidR="00F555EB" w:rsidRPr="00F55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развивает коммуникабельность и толерантность</w:t>
      </w:r>
      <w:r w:rsidR="00F555EB" w:rsidRPr="00F55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обучающихся </w:t>
      </w:r>
      <w:r w:rsidR="00F555E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нравственный выбор даёт возможность им соотнести различные варианты поведения с собой и собственным опытом, задуматься о нравственной ценности совершённого поступка, подводя каждого к осознанию и осмыслению нравственных критериев собственного поведения.</w:t>
      </w:r>
    </w:p>
    <w:p w:rsidR="00F555EB" w:rsidRPr="00F555EB" w:rsidRDefault="00F555EB" w:rsidP="00F555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</w:t>
      </w:r>
      <w:r w:rsidR="00C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по программе «Школа этикета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создают благоприятную обстановку для формирования личности как субъекта деятельности и отношений.</w:t>
      </w:r>
    </w:p>
    <w:p w:rsidR="00F555EB" w:rsidRPr="00F555EB" w:rsidRDefault="00F555EB" w:rsidP="00F5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программы</w:t>
      </w:r>
      <w:r w:rsidRPr="00F55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нравственной, социально а</w:t>
      </w:r>
      <w:r w:rsidR="00132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даптированной личности</w:t>
      </w:r>
      <w:proofErr w:type="gramStart"/>
      <w:r w:rsidR="0013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владеющей основами культуры поведения.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программы:</w:t>
      </w:r>
    </w:p>
    <w:p w:rsidR="00F555EB" w:rsidRPr="00F555EB" w:rsidRDefault="00F555EB" w:rsidP="00F5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этикетной терминологией, развивать умение использовать «специальные слова» в повседневной жизни;</w:t>
      </w:r>
    </w:p>
    <w:p w:rsidR="00F555EB" w:rsidRPr="00F555EB" w:rsidRDefault="00F555EB" w:rsidP="00F5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представления о нормах этического поведения;</w:t>
      </w:r>
    </w:p>
    <w:p w:rsidR="00F555EB" w:rsidRPr="00F555EB" w:rsidRDefault="00F555EB" w:rsidP="00F5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адекватную оценочную деятельность, направленную на анализ </w:t>
      </w:r>
    </w:p>
    <w:p w:rsidR="00F555EB" w:rsidRPr="00F555EB" w:rsidRDefault="00F555EB" w:rsidP="00F5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поведения и поступков окружающих людей;</w:t>
      </w:r>
    </w:p>
    <w:p w:rsidR="00F555EB" w:rsidRPr="00F555EB" w:rsidRDefault="00027991" w:rsidP="00F555EB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у обучающихся </w:t>
      </w:r>
      <w:r w:rsidR="00F555EB"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общения в различных жизненных ситуациях со сверстниками, педагогами, родителями и другими окружающими людьми.</w:t>
      </w:r>
      <w:proofErr w:type="gramEnd"/>
    </w:p>
    <w:p w:rsidR="00027991" w:rsidRDefault="00027991" w:rsidP="00027991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-воспитание привычки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социально одобряемому поведению в семье, школе, в общественных местах;</w:t>
      </w:r>
    </w:p>
    <w:p w:rsidR="00027991" w:rsidRDefault="00027991" w:rsidP="00027991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-выработка навыков культурного поведения в разных видах деятельности (игровой, учебной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трудовой, общения);</w:t>
      </w:r>
    </w:p>
    <w:p w:rsidR="00486CAD" w:rsidRDefault="00027991" w:rsidP="0048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таких личностных качеств и свойств, как внимание и уважение к людям, доброта и милосердие, тактичность и скромность, вежливость и деликатность.</w:t>
      </w:r>
      <w:r w:rsidR="00486CAD" w:rsidRPr="0048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CAD" w:rsidRPr="00027991" w:rsidRDefault="00486CAD" w:rsidP="0048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этикета» рекомендуется для школьников младшего, среднего и старшего звена. Каждый курс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 для разных возрастных групп и решает свои задачи. Это позволяет легко адаптировать программу к меняющимся условиям работы в организации, варьировать и комбинировать ее при изменении контингента и возраста детей. Программа рассчитана на 5 лет обучения.</w:t>
      </w:r>
    </w:p>
    <w:p w:rsidR="00486CAD" w:rsidRPr="00027991" w:rsidRDefault="00486CAD" w:rsidP="0048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1 года обучения набираются дети 6-8 лет, 2 года -9-10 лет, 3 года- 11-13 лет, 4 года-14-15 лет, 5 года-16-18 лет. Занятия для группы 1 года обучения проводятся 2 раза в неделю по 2 часа, для группы второго и последующих годов обучения-3 раза по 2 часа. Занятия проводятся как теоретические, так и практические</w:t>
      </w:r>
      <w:proofErr w:type="gramStart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индивидуальные.</w:t>
      </w:r>
    </w:p>
    <w:p w:rsidR="00F555EB" w:rsidRPr="00027991" w:rsidRDefault="00F555EB" w:rsidP="00027991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027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формами организации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программе являются: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коллективная, индивидуальная.</w:t>
      </w:r>
    </w:p>
    <w:p w:rsidR="00F555EB" w:rsidRPr="00027991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проведения занятий: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-круглый стол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-экскурсия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-диспут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-открытый микрофон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-коллективное творческое дело</w:t>
      </w:r>
    </w:p>
    <w:p w:rsidR="000449ED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-ролевая игра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 тренинга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-массовое мероприятие</w:t>
      </w:r>
    </w:p>
    <w:p w:rsidR="00F555EB" w:rsidRPr="00F555EB" w:rsidRDefault="00F555EB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-нетрадиционные</w:t>
      </w:r>
    </w:p>
    <w:p w:rsidR="00F555EB" w:rsidRPr="00F555EB" w:rsidRDefault="00027991" w:rsidP="00F5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-видео-занятия и др.</w:t>
      </w:r>
    </w:p>
    <w:p w:rsidR="00F555EB" w:rsidRPr="00F555EB" w:rsidRDefault="00132476" w:rsidP="00F555EB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реализации </w:t>
      </w:r>
      <w:r w:rsidR="00F555EB" w:rsidRPr="00F55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</w:t>
      </w:r>
    </w:p>
    <w:p w:rsidR="00F555EB" w:rsidRPr="00F555EB" w:rsidRDefault="00F555EB" w:rsidP="00F555EB">
      <w:pPr>
        <w:spacing w:before="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используются словесные, наглядные, практические, репродуктивные, проблемно-поисковые, а</w:t>
      </w:r>
      <w:r w:rsidRPr="00F55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ссоциативно-сравнительные</w:t>
      </w:r>
      <w:r w:rsidRPr="00F5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методы. Выбор методов зависит от цели занятия, условий, контингента обучающихся.</w:t>
      </w:r>
    </w:p>
    <w:p w:rsidR="00027991" w:rsidRPr="00027991" w:rsidRDefault="00486CAD" w:rsidP="0002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7991"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различные технологии, методы, приемы и средства  обучения и воспитания:</w:t>
      </w:r>
    </w:p>
    <w:p w:rsidR="00027991" w:rsidRPr="00027991" w:rsidRDefault="00027991" w:rsidP="0002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-информационные, электронные, дистанционные, репродуктивные (педагог сам объясняет материал); объяснительно-иллюстративные;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</w:t>
      </w:r>
      <w:proofErr w:type="spell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беседа), наглядные (иллюстрация, демонстрация, показ, мультимедиа презен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тации,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видеоролики),практические (упражнения, решение этических задач), поисковые (учащиеся сами решают проблему, а педагог делает вывод)</w:t>
      </w:r>
    </w:p>
    <w:p w:rsidR="00027991" w:rsidRPr="00027991" w:rsidRDefault="00027991" w:rsidP="0002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эвристические (изложение педагога + творческий поиск обучаемых); метод «лови ошибку»; метод проблемного изложения, диспуты, диалоги, ИКТ-технологии, методы организации деятельности и формирования опыта поведения учащихся </w:t>
      </w:r>
      <w:proofErr w:type="gramStart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поручение, игра, тренинг, упражнение, КТД, 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экскурсии, сюжетно-ролевые игры</w:t>
      </w:r>
      <w:r w:rsidR="0048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проектная деятельность </w:t>
      </w: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методы стимулирования (поощрение, одобрение, похвала, награждение, соревнование).</w:t>
      </w:r>
    </w:p>
    <w:p w:rsidR="00027991" w:rsidRPr="00027991" w:rsidRDefault="00027991" w:rsidP="0002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Критерии эффективности программы с наибольшей полнотой раскрываются через систему следующих показателей, отслеживание которых выявляет степень успешности хода реализации программы: уровень учебных достижений в соответствии с программными целями, определяется тестированием в начале года</w:t>
      </w:r>
      <w:proofErr w:type="gramStart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и в конце учебного года, итоговой аттестацией в форме теста, собеседования. </w:t>
      </w:r>
      <w:proofErr w:type="gramStart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учению,  включая мотивацию и интерес к предмету определяется с помощью анкет "Полезны ли были для тебя уроки этикета", "Преподаватель глазами ученика",  уровень развития </w:t>
      </w:r>
      <w:proofErr w:type="spellStart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(интеллектуальных) умений: умений высказывать гипотезы, проводить учебное исследование, включающее наблюдение, поиск информации, поиск аналогий и понимание сущности, передачу информации, формулирование вопросов и разрешение проблем, применение изученного в новой ситуации, оценка проделанной работы.</w:t>
      </w:r>
      <w:proofErr w:type="gram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изучения каждого раздела проводятся итоговые </w:t>
      </w:r>
      <w:proofErr w:type="gramStart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срез знаний (см. приложение).</w:t>
      </w:r>
    </w:p>
    <w:p w:rsidR="00027991" w:rsidRPr="00486CAD" w:rsidRDefault="00027991" w:rsidP="000279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</w:t>
      </w:r>
      <w:r w:rsidRPr="00486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27991" w:rsidRPr="00027991" w:rsidRDefault="00027991" w:rsidP="0002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учащиеся должны обладать</w:t>
      </w:r>
      <w:r w:rsidR="0048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знаниями, умениями и навыками:</w:t>
      </w:r>
    </w:p>
    <w:p w:rsidR="00486CAD" w:rsidRDefault="00486CAD" w:rsidP="0048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0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ашимися</w:t>
      </w:r>
      <w:proofErr w:type="spellEnd"/>
      <w:r w:rsidR="000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этикетной терминологией, навыками культуры поведения, общения в разных видах деятельности;</w:t>
      </w:r>
    </w:p>
    <w:p w:rsidR="00027991" w:rsidRPr="00027991" w:rsidRDefault="00486CAD" w:rsidP="0048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991"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этических норм поведения;</w:t>
      </w:r>
    </w:p>
    <w:p w:rsidR="00027991" w:rsidRDefault="00486CAD" w:rsidP="0048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991"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поведения, общения с людьми;</w:t>
      </w:r>
    </w:p>
    <w:p w:rsidR="00486CAD" w:rsidRPr="00027991" w:rsidRDefault="00486CAD" w:rsidP="0048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самоконтролю, с</w:t>
      </w:r>
      <w:r w:rsidR="00803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амопознанию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самореализации.</w:t>
      </w:r>
    </w:p>
    <w:p w:rsidR="00027991" w:rsidRPr="00027991" w:rsidRDefault="00027991" w:rsidP="0002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учащиеся проходят собеседование и получают сертификаты об окончании.</w:t>
      </w:r>
    </w:p>
    <w:p w:rsidR="00027991" w:rsidRPr="00027991" w:rsidRDefault="00027991" w:rsidP="00027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F555EB" w:rsidRPr="00F555EB" w:rsidRDefault="00F555EB" w:rsidP="00F5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3C" w:rsidRDefault="00AC0D3C" w:rsidP="00B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AC0D3C" w:rsidRDefault="00AC0D3C" w:rsidP="00B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AC0D3C" w:rsidRDefault="00AC0D3C" w:rsidP="00B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AC0D3C" w:rsidRDefault="00AC0D3C" w:rsidP="00B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AC0D3C" w:rsidRDefault="00AC0D3C" w:rsidP="00B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AC0D3C" w:rsidRDefault="00AC0D3C" w:rsidP="00B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803319" w:rsidRDefault="00803319" w:rsidP="00BA2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ED4BFC" w:rsidRPr="00EC5262" w:rsidRDefault="00ED4BFC" w:rsidP="00B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FC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lastRenderedPageBreak/>
        <w:t>1 год обучения</w:t>
      </w:r>
    </w:p>
    <w:p w:rsidR="00ED4BFC" w:rsidRPr="00347C7A" w:rsidRDefault="00ED4BFC" w:rsidP="00ED4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F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Цель:- </w:t>
      </w:r>
      <w:r w:rsidR="00FC6F28"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</w:t>
      </w:r>
      <w:r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элементарным навыкам культурного поведения</w:t>
      </w:r>
      <w:r w:rsidR="00C23A78"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BFC" w:rsidRPr="00347C7A" w:rsidRDefault="00ED4BFC" w:rsidP="00ED4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D4BFC" w:rsidRPr="00347C7A" w:rsidRDefault="00FC6F28" w:rsidP="00ED4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 знания</w:t>
      </w:r>
      <w:r w:rsidR="00ED4BFC"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нормах воспитанности;</w:t>
      </w:r>
    </w:p>
    <w:p w:rsidR="00ED4BFC" w:rsidRPr="00347C7A" w:rsidRDefault="00FC6F28" w:rsidP="00ED4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-обогатить </w:t>
      </w:r>
      <w:r w:rsidR="00ED4BFC"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понятийного аппарата</w:t>
      </w:r>
      <w:r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proofErr w:type="gramStart"/>
      <w:r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BFC"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D4BFC" w:rsidRPr="00347C7A" w:rsidRDefault="00ED4BFC" w:rsidP="00ED4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-пробудить в учащихся желание стать культурными</w:t>
      </w:r>
      <w:proofErr w:type="gramStart"/>
      <w:r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воспитанными людьми и научить их основным правилам поведения в типичных ситуациях</w:t>
      </w:r>
      <w:r w:rsidR="00C23A78" w:rsidRP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BFC" w:rsidRDefault="00ED4BFC" w:rsidP="00ED4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1" w:name="bookmark2"/>
    </w:p>
    <w:p w:rsidR="00ED4BFC" w:rsidRPr="00347C7A" w:rsidRDefault="00ED4BFC" w:rsidP="00ED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347C7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Учебно-тематический план </w:t>
      </w:r>
    </w:p>
    <w:p w:rsidR="00ED4BFC" w:rsidRPr="00347C7A" w:rsidRDefault="00347C7A" w:rsidP="00347C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                                 </w:t>
      </w:r>
      <w:r w:rsidR="00EC5262" w:rsidRPr="00347C7A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1 год</w:t>
      </w:r>
      <w:r w:rsidR="009E61E0" w:rsidRPr="00347C7A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а</w:t>
      </w:r>
      <w:r w:rsidR="00ED4BFC" w:rsidRPr="00347C7A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обучения</w:t>
      </w:r>
      <w:bookmarkEnd w:id="1"/>
    </w:p>
    <w:p w:rsidR="00ED4BFC" w:rsidRPr="00ED4BFC" w:rsidRDefault="00ED4BFC" w:rsidP="00E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64"/>
        <w:gridCol w:w="941"/>
        <w:gridCol w:w="902"/>
        <w:gridCol w:w="697"/>
        <w:gridCol w:w="709"/>
        <w:gridCol w:w="1984"/>
      </w:tblGrid>
      <w:tr w:rsidR="00ED4BFC" w:rsidRPr="00ED4BFC" w:rsidTr="00F149C3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ED4BFC" w:rsidRDefault="00ED4BFC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ED4BFC" w:rsidRDefault="00ED4BFC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4BFC" w:rsidRPr="00ED4BFC" w:rsidRDefault="00ED4BFC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</w:t>
            </w:r>
          </w:p>
          <w:p w:rsidR="00ED4BFC" w:rsidRPr="00ED4BFC" w:rsidRDefault="00ED4BFC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ED4BFC" w:rsidRPr="00ED4BFC" w:rsidRDefault="00ED4BFC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ED4BFC" w:rsidRDefault="00ED4BFC" w:rsidP="00EC52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</w:t>
            </w:r>
            <w:proofErr w:type="spellEnd"/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="00EC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D4BFC" w:rsidRPr="00ED4BFC" w:rsidRDefault="00ED4BFC" w:rsidP="00EC52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ED4BFC" w:rsidRDefault="00ED4BFC" w:rsidP="00EC52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</w:t>
            </w:r>
            <w:proofErr w:type="spellEnd"/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="00EC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D4BFC" w:rsidRPr="00ED4BFC" w:rsidRDefault="00ED4BFC" w:rsidP="00EC52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ED4BFC" w:rsidRDefault="00EC5262" w:rsidP="00EC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</w:t>
            </w:r>
            <w:r w:rsidR="00ED4BFC"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D4BFC"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D4BFC"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proofErr w:type="spellEnd"/>
            <w:r w:rsidR="00ED4BFC"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BFC" w:rsidRPr="00ED4BFC" w:rsidRDefault="00ED4BFC" w:rsidP="00EC52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ED4BFC" w:rsidRPr="00ED4BFC" w:rsidRDefault="00ED4BFC" w:rsidP="00EC52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</w:tr>
      <w:tr w:rsidR="00ED4BFC" w:rsidRPr="00ED4BFC" w:rsidTr="00F149C3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4BFC" w:rsidRPr="00ED4BFC" w:rsidRDefault="00ED4BFC" w:rsidP="00ED4BFC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ED4BFC" w:rsidRDefault="00F149C3" w:rsidP="00ED4BFC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F149C3" w:rsidRDefault="00F149C3" w:rsidP="00ED4BFC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32</w:t>
            </w:r>
            <w:r w:rsidR="00ED4BFC" w:rsidRPr="00F1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F149C3" w:rsidRDefault="00F149C3" w:rsidP="00ED4BFC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="00ED4BFC" w:rsidRPr="00F149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F149C3" w:rsidRDefault="00F149C3" w:rsidP="00ED4BFC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ED4BFC" w:rsidRPr="00F149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BFC" w:rsidRPr="00F149C3" w:rsidRDefault="00ED4BFC" w:rsidP="00ED4BFC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BFC" w:rsidRPr="00ED4BFC" w:rsidRDefault="00ED4BFC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6F6FA8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.Простые правила этикета.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6F6FA8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2.Повседневный этикет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6F6FA8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Сказка об этикете.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6F6FA8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Премудрости дедушки Этикета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49C3" w:rsidRPr="006F6FA8" w:rsidRDefault="00F149C3" w:rsidP="00BC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столом с дедушкой Этикетом.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149C3" w:rsidRPr="006F6FA8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6.Школьные правила этикета.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49C3" w:rsidRPr="006F6FA8" w:rsidRDefault="00F149C3" w:rsidP="00BC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7.Как решать семейные проблемы.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6F6FA8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Чистый ручеек нашей речи.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6F6FA8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9.Путешествие в страну этикета.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6F6FA8" w:rsidRDefault="00F149C3" w:rsidP="00BC5B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Мы идем в гости.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F149C3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BC5BA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Этика общения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30ч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15ч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1.Здравствуйте, все!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2.Доброе слово, что ясный день.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F14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F14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F149C3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4.Дружим с добрыми словами.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49C3" w:rsidRPr="00ED4BFC" w:rsidTr="00F149C3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49C3" w:rsidRPr="00E105D3" w:rsidRDefault="00F149C3" w:rsidP="00ED4BF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9C3" w:rsidRPr="00E105D3" w:rsidRDefault="00E105D3" w:rsidP="00ED4BFC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</w:t>
            </w: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здравствует мыло душистое.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9C3" w:rsidRPr="00E105D3" w:rsidRDefault="00E105D3" w:rsidP="00E105D3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149C3" w:rsidRPr="00E105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9C3" w:rsidRPr="00E105D3" w:rsidRDefault="00F149C3" w:rsidP="00ED4BF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E105D3" w:rsidRPr="00E105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9C3" w:rsidRPr="00ED4BFC" w:rsidRDefault="00F149C3" w:rsidP="00E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D4BFC" w:rsidRDefault="00ED4B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9"/>
        <w:gridCol w:w="4262"/>
        <w:gridCol w:w="15"/>
        <w:gridCol w:w="931"/>
        <w:gridCol w:w="10"/>
        <w:gridCol w:w="888"/>
        <w:gridCol w:w="14"/>
        <w:gridCol w:w="898"/>
        <w:gridCol w:w="9"/>
        <w:gridCol w:w="922"/>
        <w:gridCol w:w="10"/>
        <w:gridCol w:w="1541"/>
      </w:tblGrid>
      <w:tr w:rsidR="006F6FA8" w:rsidRPr="006F6FA8" w:rsidTr="00E105D3">
        <w:trPr>
          <w:trHeight w:hRule="exact"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Когда идешь по улице.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7.Узнай себя.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8.Любим добрые поступки.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Нам счастья не сулит обида чья – то.</w:t>
            </w:r>
          </w:p>
          <w:p w:rsidR="00E105D3" w:rsidRPr="00E105D3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E1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10.Спешите делать добро.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11.Подари доброе дело и доброе слово.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E1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12.Будем беречь друг друга.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E105D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13.Каждый интересен.</w:t>
            </w:r>
          </w:p>
          <w:p w:rsidR="00E105D3" w:rsidRPr="00E105D3" w:rsidRDefault="00E105D3" w:rsidP="00E105D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E105D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14.Умеем общаться.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E105D3" w:rsidRDefault="00E105D3" w:rsidP="00E105D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15.Подарок коллективу.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105D3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Этика отношений к окружающему.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29 ч.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>15ч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.Путешествие в волшебную сказку.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2.Я могу быть волшебником.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Маленькое дело лучше большого безделья.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 вежливости и вежливых словах.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5.Рыцарский турнир вежливости.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6.Я люблю маму милую мою.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7.Конкурс галантности.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8.Любимый уголок родной Отчизны</w:t>
            </w:r>
            <w:proofErr w:type="gramStart"/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9.У каждого народа свои герои.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10.Люби все живое.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Этика отношений в коллективе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35ч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>15 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>15 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.Если радость на всех одна.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Мой клас</w:t>
            </w:r>
            <w:proofErr w:type="gramStart"/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с-</w:t>
            </w:r>
            <w:proofErr w:type="gramEnd"/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мои друзья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E105D3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3.Коллектив начинается с меня.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6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4.Самолюб никому не люб.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4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О дружбе.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6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6.Секретные советы девочкам и мальчикам.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6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7.Путешествие в мир мудрых мыслей.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4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8.Поиграем и подумаем.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4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9.Если солнце тебе улыбается.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3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EC5262" w:rsidP="00EC526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 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Доброта, что солнце.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74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D74530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Этика человеческих отношений.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18 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Зч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65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.Душа-это наше творение.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77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2.Отворите волшебные двери добра и доверия.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3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3.Хорошие песни к добру ведут.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4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4.Помоги понять себя.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6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5.Вглядись в себя, сравни с другими.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47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6.0 </w:t>
            </w:r>
            <w:proofErr w:type="gramStart"/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настоящем</w:t>
            </w:r>
            <w:proofErr w:type="gramEnd"/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поддельном.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347C7A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F6FA8"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66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7.Тепло родного дома.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64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8.Вот и стали добрей и умней.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F6FA8" w:rsidRPr="006F6FA8" w:rsidTr="00FC6F28">
        <w:trPr>
          <w:trHeight w:hRule="exact" w:val="7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6F6FA8" w:rsidRDefault="006F6FA8" w:rsidP="006F6FA8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8"/>
                <w:szCs w:val="38"/>
                <w:lang w:eastAsia="ru-RU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EC5262" w:rsidRDefault="006F6FA8" w:rsidP="004A4DF4">
            <w:pPr>
              <w:spacing w:after="0" w:line="380" w:lineRule="exact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EC52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40"/>
                <w:szCs w:val="40"/>
                <w:lang w:eastAsia="ru-RU"/>
              </w:rPr>
              <w:t>144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EC5262" w:rsidRDefault="006F6FA8" w:rsidP="004A4DF4">
            <w:pPr>
              <w:spacing w:after="0" w:line="380" w:lineRule="exact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EC52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EC5262" w:rsidRDefault="00EC5262" w:rsidP="00EC526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EC5262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6FA8" w:rsidRPr="00EC5262" w:rsidRDefault="006F6FA8" w:rsidP="004A4DF4">
            <w:pPr>
              <w:spacing w:after="0" w:line="380" w:lineRule="exact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EC52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A8" w:rsidRPr="00EC5262" w:rsidRDefault="006F6FA8" w:rsidP="00EC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</w:p>
        </w:tc>
      </w:tr>
    </w:tbl>
    <w:p w:rsidR="00C33E5B" w:rsidRDefault="00C33E5B" w:rsidP="000D5E7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3E5B" w:rsidRDefault="00C33E5B" w:rsidP="000D5E7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3E5B" w:rsidRDefault="00C33E5B" w:rsidP="000D5E7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3E5B" w:rsidRDefault="00C33E5B" w:rsidP="000D5E7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3E5B" w:rsidRDefault="00C33E5B" w:rsidP="000D5E7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F28" w:rsidRDefault="00C33E5B" w:rsidP="000D5E7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</w:p>
    <w:p w:rsidR="0024686C" w:rsidRDefault="0024686C" w:rsidP="00FC6F2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4686C" w:rsidRDefault="0024686C" w:rsidP="00FC6F2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24686C" w:rsidRDefault="0024686C" w:rsidP="00FC6F2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EC5262" w:rsidRPr="00EC5262" w:rsidRDefault="006F6FA8" w:rsidP="00FC6F2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EC5262"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Содержание программы</w:t>
      </w:r>
    </w:p>
    <w:p w:rsidR="006F6FA8" w:rsidRPr="00EC5262" w:rsidRDefault="006F6FA8" w:rsidP="00FC6F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5262">
        <w:rPr>
          <w:rFonts w:ascii="Times New Roman" w:hAnsi="Times New Roman" w:cs="Times New Roman"/>
          <w:b/>
          <w:bCs/>
          <w:i/>
          <w:iCs/>
          <w:sz w:val="40"/>
          <w:szCs w:val="40"/>
        </w:rPr>
        <w:t>1 года обучения</w:t>
      </w:r>
    </w:p>
    <w:p w:rsidR="00FC6F28" w:rsidRDefault="00FC6F28" w:rsidP="00FC6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5D3" w:rsidRPr="006F6FA8" w:rsidRDefault="00E105D3" w:rsidP="00E10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F6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ЭТИКЕТ</w:t>
      </w:r>
    </w:p>
    <w:p w:rsidR="00E105D3" w:rsidRPr="006F6FA8" w:rsidRDefault="00E105D3" w:rsidP="00E10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F6FA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105D3" w:rsidRPr="006F6FA8" w:rsidRDefault="00E105D3" w:rsidP="00E10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t>-расширить знания о понятии «Этикет» и его содержании.</w:t>
      </w:r>
    </w:p>
    <w:p w:rsidR="00E105D3" w:rsidRPr="006F6FA8" w:rsidRDefault="00E105D3" w:rsidP="00E10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105D3" w:rsidRPr="006F6FA8" w:rsidRDefault="00E105D3" w:rsidP="00E10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t>-углубить и разнообразить сферу применения правил этикета в повседневной жизни;</w:t>
      </w:r>
    </w:p>
    <w:p w:rsidR="00E105D3" w:rsidRPr="006F6FA8" w:rsidRDefault="00E105D3" w:rsidP="00E10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t>-разнообразить практические формы работы с учащимися по усвоению этикета, его норм.</w:t>
      </w:r>
    </w:p>
    <w:p w:rsidR="00E105D3" w:rsidRPr="006F6FA8" w:rsidRDefault="00E105D3" w:rsidP="00E10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 xml:space="preserve">Понятия, </w:t>
      </w:r>
      <w:r w:rsidRPr="006F6FA8">
        <w:rPr>
          <w:rFonts w:ascii="Times New Roman" w:hAnsi="Times New Roman" w:cs="Times New Roman"/>
          <w:sz w:val="28"/>
          <w:szCs w:val="28"/>
        </w:rPr>
        <w:t>которые должны усвоить дети: этикетные нормы поведения. Речевой этикет. Повседневный этикет. Хорошие манеры.</w:t>
      </w:r>
    </w:p>
    <w:p w:rsidR="00E105D3" w:rsidRPr="006F6FA8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правила этикета.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Повседневный этикет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об этикете.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Премудрости дедушки Этикета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 с дедушкой Этикетом.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правила этикета.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решать семейные проблемы.</w:t>
      </w:r>
    </w:p>
    <w:p w:rsidR="00E105D3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Чистый ручеек нашей речи.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этикета.</w:t>
      </w:r>
    </w:p>
    <w:p w:rsidR="00E105D3" w:rsidRPr="000D5E7A" w:rsidRDefault="00E105D3" w:rsidP="00E1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идем в гости.</w:t>
      </w:r>
    </w:p>
    <w:p w:rsidR="006F6FA8" w:rsidRPr="006F6FA8" w:rsidRDefault="006F6FA8" w:rsidP="00FC6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F6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ЭТИКА ОБЩЕНИЯ</w:t>
      </w:r>
    </w:p>
    <w:p w:rsidR="006F6FA8" w:rsidRPr="006F6FA8" w:rsidRDefault="006F6FA8" w:rsidP="00FC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F6FA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6F6FA8" w:rsidRPr="006F6FA8" w:rsidRDefault="006F6FA8" w:rsidP="00FC6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t>-</w:t>
      </w:r>
      <w:r w:rsidR="00EC5262">
        <w:rPr>
          <w:rFonts w:ascii="Times New Roman" w:hAnsi="Times New Roman" w:cs="Times New Roman"/>
          <w:sz w:val="28"/>
          <w:szCs w:val="28"/>
        </w:rPr>
        <w:t xml:space="preserve"> </w:t>
      </w:r>
      <w:r w:rsidRPr="006F6FA8">
        <w:rPr>
          <w:rFonts w:ascii="Times New Roman" w:hAnsi="Times New Roman" w:cs="Times New Roman"/>
          <w:sz w:val="28"/>
          <w:szCs w:val="28"/>
        </w:rPr>
        <w:t>развивать у учащихся знания о нормах воспитанности, прививать навыки культуры поведения, общения с людьми;</w:t>
      </w:r>
    </w:p>
    <w:p w:rsidR="006F6FA8" w:rsidRPr="006F6FA8" w:rsidRDefault="006F6FA8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6FA8" w:rsidRPr="006F6FA8" w:rsidRDefault="006F6FA8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t>-</w:t>
      </w:r>
      <w:r w:rsidR="00EC5262">
        <w:rPr>
          <w:rFonts w:ascii="Times New Roman" w:hAnsi="Times New Roman" w:cs="Times New Roman"/>
          <w:sz w:val="28"/>
          <w:szCs w:val="28"/>
        </w:rPr>
        <w:t xml:space="preserve"> </w:t>
      </w:r>
      <w:r w:rsidRPr="006F6FA8">
        <w:rPr>
          <w:rFonts w:ascii="Times New Roman" w:hAnsi="Times New Roman" w:cs="Times New Roman"/>
          <w:sz w:val="28"/>
          <w:szCs w:val="28"/>
        </w:rPr>
        <w:t>расширить этический кругозор учащихся;</w:t>
      </w:r>
    </w:p>
    <w:p w:rsidR="00EC5262" w:rsidRDefault="006F6FA8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t>-</w:t>
      </w:r>
      <w:r w:rsidR="00EC5262">
        <w:rPr>
          <w:rFonts w:ascii="Times New Roman" w:hAnsi="Times New Roman" w:cs="Times New Roman"/>
          <w:sz w:val="28"/>
          <w:szCs w:val="28"/>
        </w:rPr>
        <w:t xml:space="preserve"> </w:t>
      </w:r>
      <w:r w:rsidRPr="006F6FA8">
        <w:rPr>
          <w:rFonts w:ascii="Times New Roman" w:hAnsi="Times New Roman" w:cs="Times New Roman"/>
          <w:sz w:val="28"/>
          <w:szCs w:val="28"/>
        </w:rPr>
        <w:t>активизировать практику общения, применения этических норм поведения.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A8" w:rsidRPr="006F6FA8">
        <w:rPr>
          <w:rFonts w:ascii="Times New Roman" w:hAnsi="Times New Roman" w:cs="Times New Roman"/>
          <w:sz w:val="28"/>
          <w:szCs w:val="28"/>
        </w:rPr>
        <w:t xml:space="preserve"> </w:t>
      </w:r>
      <w:r w:rsidR="006F6FA8" w:rsidRPr="006F6FA8">
        <w:rPr>
          <w:rFonts w:ascii="Times New Roman" w:hAnsi="Times New Roman" w:cs="Times New Roman"/>
          <w:b/>
          <w:bCs/>
          <w:sz w:val="28"/>
          <w:szCs w:val="28"/>
        </w:rPr>
        <w:t xml:space="preserve">Понятия, </w:t>
      </w:r>
      <w:r w:rsidR="006F6FA8" w:rsidRPr="006F6FA8">
        <w:rPr>
          <w:rFonts w:ascii="Times New Roman" w:hAnsi="Times New Roman" w:cs="Times New Roman"/>
          <w:sz w:val="28"/>
          <w:szCs w:val="28"/>
        </w:rPr>
        <w:t>которые должны углубить и расширить учащиеся:</w:t>
      </w:r>
    </w:p>
    <w:p w:rsidR="00EC5262" w:rsidRDefault="00C33E5B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-вежливость, </w:t>
      </w:r>
      <w:r w:rsidR="00EC5262">
        <w:rPr>
          <w:rFonts w:ascii="Times New Roman" w:hAnsi="Times New Roman" w:cs="Times New Roman"/>
          <w:sz w:val="28"/>
          <w:szCs w:val="28"/>
        </w:rPr>
        <w:t xml:space="preserve"> е</w:t>
      </w:r>
      <w:r w:rsidR="006F6FA8" w:rsidRPr="006F6FA8">
        <w:rPr>
          <w:rFonts w:ascii="Times New Roman" w:hAnsi="Times New Roman" w:cs="Times New Roman"/>
          <w:sz w:val="28"/>
          <w:szCs w:val="28"/>
        </w:rPr>
        <w:t>е оттенки в повседневной жизни;</w:t>
      </w:r>
    </w:p>
    <w:p w:rsidR="00EC5262" w:rsidRDefault="00C33E5B" w:rsidP="000D5E7A">
      <w:pPr>
        <w:spacing w:after="0"/>
        <w:ind w:right="-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  <w:r w:rsidR="006F6FA8" w:rsidRPr="006F6FA8">
        <w:rPr>
          <w:rFonts w:ascii="Times New Roman" w:hAnsi="Times New Roman" w:cs="Times New Roman"/>
          <w:sz w:val="28"/>
          <w:szCs w:val="28"/>
        </w:rPr>
        <w:t>снисходительность, д</w:t>
      </w:r>
      <w:r w:rsidR="000D5E7A">
        <w:rPr>
          <w:rFonts w:ascii="Times New Roman" w:hAnsi="Times New Roman" w:cs="Times New Roman"/>
          <w:sz w:val="28"/>
          <w:szCs w:val="28"/>
        </w:rPr>
        <w:t>оброжелательность</w:t>
      </w:r>
      <w:proofErr w:type="gramStart"/>
      <w:r w:rsidR="000D5E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5E7A">
        <w:rPr>
          <w:rFonts w:ascii="Times New Roman" w:hAnsi="Times New Roman" w:cs="Times New Roman"/>
          <w:sz w:val="28"/>
          <w:szCs w:val="28"/>
        </w:rPr>
        <w:t xml:space="preserve"> забота</w:t>
      </w:r>
      <w:r w:rsidR="006F6FA8" w:rsidRPr="006F6FA8">
        <w:rPr>
          <w:rFonts w:ascii="Times New Roman" w:hAnsi="Times New Roman" w:cs="Times New Roman"/>
          <w:sz w:val="28"/>
          <w:szCs w:val="28"/>
        </w:rPr>
        <w:t xml:space="preserve">; зависть - расположенность </w:t>
      </w:r>
      <w:r w:rsidR="000D5E7A">
        <w:rPr>
          <w:rFonts w:ascii="Times New Roman" w:hAnsi="Times New Roman" w:cs="Times New Roman"/>
          <w:sz w:val="28"/>
          <w:szCs w:val="28"/>
        </w:rPr>
        <w:t xml:space="preserve">,грубость, нежность, дерзость, </w:t>
      </w:r>
      <w:r w:rsidR="006F6FA8" w:rsidRPr="006F6FA8">
        <w:rPr>
          <w:rFonts w:ascii="Times New Roman" w:hAnsi="Times New Roman" w:cs="Times New Roman"/>
          <w:sz w:val="28"/>
          <w:szCs w:val="28"/>
        </w:rPr>
        <w:t>предупредительность,</w:t>
      </w:r>
      <w:r w:rsidR="000D5E7A">
        <w:rPr>
          <w:rFonts w:ascii="Times New Roman" w:hAnsi="Times New Roman" w:cs="Times New Roman"/>
          <w:sz w:val="28"/>
          <w:szCs w:val="28"/>
        </w:rPr>
        <w:t xml:space="preserve"> </w:t>
      </w:r>
      <w:r w:rsidR="006F6FA8" w:rsidRPr="006F6FA8">
        <w:rPr>
          <w:rFonts w:ascii="Times New Roman" w:hAnsi="Times New Roman" w:cs="Times New Roman"/>
          <w:sz w:val="28"/>
          <w:szCs w:val="28"/>
        </w:rPr>
        <w:t xml:space="preserve"> жестокость-сочувствие...;</w:t>
      </w:r>
    </w:p>
    <w:p w:rsidR="006F6FA8" w:rsidRPr="006F6FA8" w:rsidRDefault="006F6FA8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sz w:val="28"/>
          <w:szCs w:val="28"/>
        </w:rPr>
        <w:lastRenderedPageBreak/>
        <w:t>этические компоненты словосочетаний: добрый поступок, этичность в общении.</w:t>
      </w:r>
    </w:p>
    <w:p w:rsidR="00EC5262" w:rsidRDefault="006F6FA8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A8">
        <w:rPr>
          <w:rFonts w:ascii="Times New Roman" w:hAnsi="Times New Roman" w:cs="Times New Roman"/>
          <w:b/>
          <w:bCs/>
          <w:sz w:val="28"/>
          <w:szCs w:val="28"/>
        </w:rPr>
        <w:t>Темы раздела: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FA8" w:rsidRPr="006F6FA8">
        <w:rPr>
          <w:rFonts w:ascii="Times New Roman" w:hAnsi="Times New Roman" w:cs="Times New Roman"/>
          <w:sz w:val="28"/>
          <w:szCs w:val="28"/>
        </w:rPr>
        <w:t>Здравствуйте все!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FA8" w:rsidRPr="006F6FA8">
        <w:rPr>
          <w:rFonts w:ascii="Times New Roman" w:hAnsi="Times New Roman" w:cs="Times New Roman"/>
          <w:sz w:val="28"/>
          <w:szCs w:val="28"/>
        </w:rPr>
        <w:t>Доброе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A8" w:rsidRPr="006F6FA8">
        <w:rPr>
          <w:rFonts w:ascii="Times New Roman" w:hAnsi="Times New Roman" w:cs="Times New Roman"/>
          <w:sz w:val="28"/>
          <w:szCs w:val="28"/>
        </w:rPr>
        <w:t>что ясный день.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F6FA8" w:rsidRPr="006F6FA8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6F6FA8" w:rsidRPr="006F6FA8">
        <w:rPr>
          <w:rFonts w:ascii="Times New Roman" w:hAnsi="Times New Roman" w:cs="Times New Roman"/>
          <w:sz w:val="28"/>
          <w:szCs w:val="28"/>
        </w:rPr>
        <w:t xml:space="preserve"> вы вежливы.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6FA8" w:rsidRPr="006F6FA8">
        <w:rPr>
          <w:rFonts w:ascii="Times New Roman" w:hAnsi="Times New Roman" w:cs="Times New Roman"/>
          <w:sz w:val="28"/>
          <w:szCs w:val="28"/>
        </w:rPr>
        <w:t>Дружим с добрыми словами.</w:t>
      </w:r>
    </w:p>
    <w:p w:rsidR="006F6FA8" w:rsidRPr="00EC5262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6FA8" w:rsidRPr="00EC5262">
        <w:rPr>
          <w:rFonts w:ascii="Times New Roman" w:hAnsi="Times New Roman" w:cs="Times New Roman"/>
          <w:sz w:val="28"/>
          <w:szCs w:val="28"/>
        </w:rPr>
        <w:t>Да здравствует мыло душистое.</w:t>
      </w:r>
    </w:p>
    <w:p w:rsidR="006F6FA8" w:rsidRPr="00EC5262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F6FA8" w:rsidRPr="00EC5262">
        <w:rPr>
          <w:rFonts w:ascii="Times New Roman" w:hAnsi="Times New Roman" w:cs="Times New Roman"/>
          <w:sz w:val="28"/>
          <w:szCs w:val="28"/>
        </w:rPr>
        <w:t>Когда идешь по улице.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F6FA8" w:rsidRPr="006F6FA8">
        <w:rPr>
          <w:rFonts w:ascii="Times New Roman" w:hAnsi="Times New Roman" w:cs="Times New Roman"/>
          <w:sz w:val="28"/>
          <w:szCs w:val="28"/>
        </w:rPr>
        <w:t>Узнай себя.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F6FA8" w:rsidRPr="006F6FA8">
        <w:rPr>
          <w:rFonts w:ascii="Times New Roman" w:hAnsi="Times New Roman" w:cs="Times New Roman"/>
          <w:sz w:val="28"/>
          <w:szCs w:val="28"/>
        </w:rPr>
        <w:t>Любим добрые поступки.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F6FA8" w:rsidRPr="006F6FA8">
        <w:rPr>
          <w:rFonts w:ascii="Times New Roman" w:hAnsi="Times New Roman" w:cs="Times New Roman"/>
          <w:sz w:val="28"/>
          <w:szCs w:val="28"/>
        </w:rPr>
        <w:t>Нам счастья не сулит обида чья-то.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F6FA8" w:rsidRPr="006F6FA8">
        <w:rPr>
          <w:rFonts w:ascii="Times New Roman" w:hAnsi="Times New Roman" w:cs="Times New Roman"/>
          <w:sz w:val="28"/>
          <w:szCs w:val="28"/>
        </w:rPr>
        <w:t>Спешите делать добро.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6FA8" w:rsidRPr="006F6FA8">
        <w:rPr>
          <w:rFonts w:ascii="Times New Roman" w:hAnsi="Times New Roman" w:cs="Times New Roman"/>
          <w:sz w:val="28"/>
          <w:szCs w:val="28"/>
        </w:rPr>
        <w:t>.Подари доброе дело и доброе слово.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F6FA8" w:rsidRPr="006F6FA8">
        <w:rPr>
          <w:rFonts w:ascii="Times New Roman" w:hAnsi="Times New Roman" w:cs="Times New Roman"/>
          <w:sz w:val="28"/>
          <w:szCs w:val="28"/>
        </w:rPr>
        <w:t>Будем беречь друг друга.</w:t>
      </w:r>
    </w:p>
    <w:p w:rsidR="00EC5262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13.Каждый интересен.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F6FA8" w:rsidRPr="006F6FA8">
        <w:rPr>
          <w:rFonts w:ascii="Times New Roman" w:hAnsi="Times New Roman" w:cs="Times New Roman"/>
          <w:sz w:val="28"/>
          <w:szCs w:val="28"/>
        </w:rPr>
        <w:t>Умеем общаться.</w:t>
      </w:r>
    </w:p>
    <w:p w:rsidR="006F6FA8" w:rsidRPr="006F6FA8" w:rsidRDefault="00EC5262" w:rsidP="00EC5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F6FA8" w:rsidRPr="006F6FA8">
        <w:rPr>
          <w:rFonts w:ascii="Times New Roman" w:hAnsi="Times New Roman" w:cs="Times New Roman"/>
          <w:sz w:val="28"/>
          <w:szCs w:val="28"/>
        </w:rPr>
        <w:t>Подарок коллективу.</w:t>
      </w:r>
    </w:p>
    <w:p w:rsidR="00E105D3" w:rsidRDefault="00E105D3" w:rsidP="006F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A8" w:rsidRPr="000D5E7A" w:rsidRDefault="000D5E7A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F6FA8" w:rsidRPr="000D5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ЭТИКА ОТНОШЕНИЙ К ОКРУЖАЮЩЕМУ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знания об этике отношений к окружающему</w:t>
      </w:r>
      <w:proofErr w:type="gramStart"/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Понятия, 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должны усвоить учащиеся: Доброта, Отчизна, народные герои, уважение к традициям народов, толерантность 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раздела: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.Путешествие в волшебную сказку.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быть волшебником.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Маленькое дело лучше большого безделья.</w:t>
      </w:r>
    </w:p>
    <w:p w:rsidR="006F6FA8" w:rsidRPr="00FC6F28" w:rsidRDefault="00FC6F28" w:rsidP="00FC6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 </w:t>
      </w:r>
      <w:r w:rsidR="006F6FA8" w:rsidRPr="00FC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вежливости и вежливых словах.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Рыцарский турнир вежливости.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маму милую мою.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галантности.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уголок родной Отчизны</w:t>
      </w:r>
      <w:proofErr w:type="gramStart"/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народа свои герои.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все живое.</w:t>
      </w:r>
    </w:p>
    <w:p w:rsidR="000D5E7A" w:rsidRDefault="000D5E7A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E7A" w:rsidRDefault="000D5E7A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0D5E7A" w:rsidRDefault="000D5E7A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5D3" w:rsidRDefault="000D5E7A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E105D3" w:rsidRDefault="00E105D3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FA8" w:rsidRPr="000D5E7A" w:rsidRDefault="000D5E7A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F6FA8" w:rsidRPr="000D5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ЭТИКА ОТНОШЕНИЙ В КОЛЛЕКТИВЕ.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и углубить понятия коллективизма, сформировать опыт коллективных отношений, создать условия для применения накопленных знаний.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-совершенствовать знания учащихся в области коллективных отношений; 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понятийный аппарат учащихся.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Понятия, 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должны усвоить учащиеся: коллектив, коллективизм</w:t>
      </w:r>
      <w:proofErr w:type="gramStart"/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товарищество, дружба , симпатия, уважение, единомышленник ,рыцарь. </w:t>
      </w: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раздела:</w:t>
      </w:r>
    </w:p>
    <w:p w:rsidR="000D5E7A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.Если радость на всех одна.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клас</w:t>
      </w:r>
      <w:proofErr w:type="gramStart"/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друзья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начинается с меня.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Самолюб никому не люб.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дружбе.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Секретные советы девочкам и мальчикам.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мудрых мыслей.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и подумаем.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солнце тебе улыбается.</w:t>
      </w:r>
    </w:p>
    <w:p w:rsidR="006F6FA8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  <w:proofErr w:type="gramStart"/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солнце.</w:t>
      </w:r>
    </w:p>
    <w:p w:rsidR="000D5E7A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FA8" w:rsidRPr="000D5E7A" w:rsidRDefault="006F6FA8" w:rsidP="000D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0D5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ЭТИКА ЧЕЛОВЕЧЕСКИХ ОТНОШЕНИЙ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понятийный аппарат в области э</w:t>
      </w:r>
      <w:r w:rsid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человеческих отношений</w:t>
      </w:r>
      <w:proofErr w:type="gramStart"/>
      <w:r w:rsid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D5E7A" w:rsidRDefault="000D5E7A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опыт поведения и проявления доброжелательности к окружающим людям</w:t>
      </w:r>
      <w:proofErr w:type="gramStart"/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этический кругозор в логике этики отношений учащихся; 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практику этического поведения учащихся в отношениях к людям, природе, окружающей действительности</w:t>
      </w:r>
      <w:r w:rsid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Понятия, </w:t>
      </w: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должны усвоить учащиеся: добро, доверие, дружба</w:t>
      </w:r>
      <w:proofErr w:type="gramStart"/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самооценка, самоанализ.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раздела: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.Душа-это наше творение.</w:t>
      </w:r>
    </w:p>
    <w:p w:rsidR="006F6FA8" w:rsidRPr="000D5E7A" w:rsidRDefault="00FC6F2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творите волшебные двери добра и доверия.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песни к добру ведут.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понять себя.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Вглядись в себя, сравни с другими.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 н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астоящем и поддельном.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родного дома.</w:t>
      </w:r>
    </w:p>
    <w:p w:rsidR="006F6FA8" w:rsidRPr="000D5E7A" w:rsidRDefault="000D5E7A" w:rsidP="000D5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F6FA8"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стали добрей и умней.</w:t>
      </w:r>
    </w:p>
    <w:p w:rsidR="006F6FA8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0D5E7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>Ожидаемые результаты 1 года обучения:</w:t>
      </w:r>
    </w:p>
    <w:p w:rsidR="000D5E7A" w:rsidRPr="000D5E7A" w:rsidRDefault="000D5E7A" w:rsidP="006F6F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этического кругозора учащихся,</w:t>
      </w:r>
    </w:p>
    <w:p w:rsidR="006F6FA8" w:rsidRPr="000D5E7A" w:rsidRDefault="006F6FA8" w:rsidP="006F6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элементарными навыками культурного поведения, понятиями «этикет», «вежливость», «хорошие манеры», «доброта», «дружба»;</w:t>
      </w:r>
    </w:p>
    <w:p w:rsidR="00347C7A" w:rsidRDefault="006F6FA8" w:rsidP="003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</w:t>
      </w:r>
      <w:r w:rsidR="0034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о нормах воспитанности.</w:t>
      </w:r>
    </w:p>
    <w:p w:rsidR="00347C7A" w:rsidRDefault="00347C7A" w:rsidP="0034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C8E" w:rsidRPr="00347C7A" w:rsidRDefault="007D4C8E" w:rsidP="003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A8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Методическое обеспечение программы</w:t>
      </w:r>
    </w:p>
    <w:p w:rsidR="007D4C8E" w:rsidRDefault="007D4C8E" w:rsidP="0034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1 года обучения</w:t>
      </w:r>
    </w:p>
    <w:p w:rsidR="007D4C8E" w:rsidRDefault="007D4C8E" w:rsidP="0034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tbl>
      <w:tblPr>
        <w:tblStyle w:val="a9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8"/>
        <w:gridCol w:w="1738"/>
        <w:gridCol w:w="1947"/>
        <w:gridCol w:w="1401"/>
        <w:gridCol w:w="1430"/>
      </w:tblGrid>
      <w:tr w:rsidR="00611EF4" w:rsidTr="00611EF4">
        <w:tc>
          <w:tcPr>
            <w:tcW w:w="426" w:type="dxa"/>
          </w:tcPr>
          <w:p w:rsidR="007D4C8E" w:rsidRPr="00B31167" w:rsidRDefault="007D4C8E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7D4C8E" w:rsidRPr="00B31167" w:rsidRDefault="007D4C8E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Раздел, тема</w:t>
            </w:r>
          </w:p>
        </w:tc>
        <w:tc>
          <w:tcPr>
            <w:tcW w:w="1848" w:type="dxa"/>
          </w:tcPr>
          <w:p w:rsidR="007D4C8E" w:rsidRPr="00B31167" w:rsidRDefault="007D4C8E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738" w:type="dxa"/>
          </w:tcPr>
          <w:p w:rsidR="007D4C8E" w:rsidRPr="00B31167" w:rsidRDefault="007D4C8E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Приемы, методы организации</w:t>
            </w:r>
            <w:r w:rsidR="00B31167"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947" w:type="dxa"/>
          </w:tcPr>
          <w:p w:rsidR="007D4C8E" w:rsidRPr="00B31167" w:rsidRDefault="00B31167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Методический и дидактический материал</w:t>
            </w:r>
          </w:p>
        </w:tc>
        <w:tc>
          <w:tcPr>
            <w:tcW w:w="1401" w:type="dxa"/>
          </w:tcPr>
          <w:p w:rsidR="007D4C8E" w:rsidRPr="00B31167" w:rsidRDefault="00B31167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Техническое оснащение занятий</w:t>
            </w:r>
          </w:p>
        </w:tc>
        <w:tc>
          <w:tcPr>
            <w:tcW w:w="1430" w:type="dxa"/>
          </w:tcPr>
          <w:p w:rsidR="007D4C8E" w:rsidRPr="00B31167" w:rsidRDefault="00B31167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подведения итогов</w:t>
            </w:r>
          </w:p>
        </w:tc>
      </w:tr>
      <w:tr w:rsidR="00611EF4" w:rsidTr="00611EF4">
        <w:tc>
          <w:tcPr>
            <w:tcW w:w="426" w:type="dxa"/>
          </w:tcPr>
          <w:p w:rsidR="00B31167" w:rsidRPr="00EC332A" w:rsidRDefault="00B31167" w:rsidP="0092738D">
            <w:pPr>
              <w:spacing w:line="22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3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B31167" w:rsidRPr="006F6FA8" w:rsidRDefault="00E105D3" w:rsidP="0092738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</w:t>
            </w:r>
          </w:p>
        </w:tc>
        <w:tc>
          <w:tcPr>
            <w:tcW w:w="1848" w:type="dxa"/>
          </w:tcPr>
          <w:p w:rsidR="000C5E14" w:rsidRDefault="00B31167" w:rsidP="00B3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16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5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E14" w:rsidRDefault="00E105D3" w:rsidP="000C5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C5E14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теоретических,</w:t>
            </w:r>
          </w:p>
          <w:p w:rsidR="000C5E14" w:rsidRPr="00B31167" w:rsidRDefault="00E105D3" w:rsidP="000C5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практических</w:t>
            </w:r>
          </w:p>
        </w:tc>
        <w:tc>
          <w:tcPr>
            <w:tcW w:w="1738" w:type="dxa"/>
          </w:tcPr>
          <w:p w:rsid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Словесные, наглядные, практические,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1167" w:rsidRPr="000C5E14" w:rsidRDefault="000C5E1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беседа,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диалог, </w:t>
            </w: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сюжетно-ролевые игры,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 ошибку»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театрализация, инсценировка, анализ ситуаций, показ видеороликов, мультфильмов.</w:t>
            </w:r>
            <w:proofErr w:type="gramEnd"/>
          </w:p>
        </w:tc>
        <w:tc>
          <w:tcPr>
            <w:tcW w:w="1947" w:type="dxa"/>
          </w:tcPr>
          <w:p w:rsidR="000C5E14" w:rsidRPr="000C5E14" w:rsidRDefault="000C5E14" w:rsidP="000C5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азработка,</w:t>
            </w:r>
          </w:p>
          <w:p w:rsidR="000C5E14" w:rsidRPr="000C5E14" w:rsidRDefault="000C5E14" w:rsidP="000C5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И.Н.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Курочкиной «Путешествие в страну хороших манер»,</w:t>
            </w:r>
          </w:p>
          <w:p w:rsidR="000C5E14" w:rsidRPr="000C5E14" w:rsidRDefault="000C5E14" w:rsidP="000C5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Мультипликацион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 уроки 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хорошего</w:t>
            </w:r>
            <w:proofErr w:type="gramEnd"/>
          </w:p>
          <w:p w:rsidR="000C5E14" w:rsidRPr="000C5E14" w:rsidRDefault="000C5E14" w:rsidP="000C5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поведения тетушки Совы,</w:t>
            </w:r>
          </w:p>
          <w:p w:rsidR="00B31167" w:rsidRPr="006F6FA8" w:rsidRDefault="000C5E14" w:rsidP="000C5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радионяни</w:t>
            </w:r>
            <w:proofErr w:type="spell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уроки </w:t>
            </w:r>
            <w:r w:rsidR="00E1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телеканале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видеролик</w:t>
            </w:r>
            <w:proofErr w:type="spellEnd"/>
          </w:p>
        </w:tc>
        <w:tc>
          <w:tcPr>
            <w:tcW w:w="1401" w:type="dxa"/>
          </w:tcPr>
          <w:p w:rsidR="000C5E14" w:rsidRPr="000C5E14" w:rsidRDefault="000C5E14" w:rsidP="000C5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0C5E14" w:rsidRPr="000C5E14" w:rsidRDefault="000C5E14" w:rsidP="000C5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B31167" w:rsidRPr="000C5E14" w:rsidRDefault="000C5E14" w:rsidP="000C5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430" w:type="dxa"/>
          </w:tcPr>
          <w:p w:rsidR="00B31167" w:rsidRPr="000C5E14" w:rsidRDefault="000C5E14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Опрос, практическая работа</w:t>
            </w:r>
          </w:p>
        </w:tc>
      </w:tr>
      <w:tr w:rsidR="00611EF4" w:rsidTr="00611EF4">
        <w:tc>
          <w:tcPr>
            <w:tcW w:w="426" w:type="dxa"/>
          </w:tcPr>
          <w:p w:rsidR="000C5E14" w:rsidRPr="000C5E14" w:rsidRDefault="000C5E14" w:rsidP="00E34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0C5E14" w:rsidRPr="006F6FA8" w:rsidRDefault="00E105D3" w:rsidP="0092738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Этика общения</w:t>
            </w:r>
          </w:p>
        </w:tc>
        <w:tc>
          <w:tcPr>
            <w:tcW w:w="1848" w:type="dxa"/>
          </w:tcPr>
          <w:p w:rsidR="000C5E14" w:rsidRPr="000C5E14" w:rsidRDefault="000C5E1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</w:t>
            </w:r>
          </w:p>
          <w:p w:rsidR="000C5E14" w:rsidRPr="000C5E14" w:rsidRDefault="00E105D3" w:rsidP="000C5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0C5E14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теоретических</w:t>
            </w:r>
          </w:p>
          <w:p w:rsidR="00E105D3" w:rsidRDefault="00E105D3" w:rsidP="000C5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0C5E14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C5E14" w:rsidRPr="000C5E14" w:rsidRDefault="00E105D3" w:rsidP="000C5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индивидуальное</w:t>
            </w:r>
          </w:p>
        </w:tc>
        <w:tc>
          <w:tcPr>
            <w:tcW w:w="1738" w:type="dxa"/>
          </w:tcPr>
          <w:p w:rsidR="0087737A" w:rsidRDefault="008773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наглядные, практические,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</w:t>
            </w: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  <w:proofErr w:type="gramEnd"/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5E14" w:rsidRPr="000C5E14" w:rsidRDefault="000C5E1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Рассказ, беседа, диалог, сюжетно-ролевые игры, прием «лови ошибку», театрализация, инсценировка, анализ ситуаций, показ видеороликов, мультфильмов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положительная оценка поведения, одобрение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похвала</w:t>
            </w:r>
          </w:p>
        </w:tc>
        <w:tc>
          <w:tcPr>
            <w:tcW w:w="1947" w:type="dxa"/>
          </w:tcPr>
          <w:p w:rsidR="000C5E14" w:rsidRPr="000C5E14" w:rsidRDefault="000C5E1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</w:t>
            </w:r>
          </w:p>
          <w:p w:rsidR="00611EF4" w:rsidRDefault="000C5E1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Мультипликацион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уроки хорошего поведения тетушки Совы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(диск)</w:t>
            </w:r>
          </w:p>
          <w:p w:rsidR="000C5E14" w:rsidRPr="000C5E14" w:rsidRDefault="000C5E1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уроки </w:t>
            </w:r>
            <w:proofErr w:type="spell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радионяни</w:t>
            </w:r>
            <w:proofErr w:type="spell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уроки на телеканале </w:t>
            </w:r>
            <w:proofErr w:type="spell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Бибигон</w:t>
            </w:r>
            <w:proofErr w:type="spell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видеофильм</w:t>
            </w:r>
          </w:p>
        </w:tc>
        <w:tc>
          <w:tcPr>
            <w:tcW w:w="1401" w:type="dxa"/>
          </w:tcPr>
          <w:p w:rsidR="000C5E14" w:rsidRPr="000C5E14" w:rsidRDefault="000C5E1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0C5E14" w:rsidRPr="000C5E14" w:rsidRDefault="000C5E1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0C5E14" w:rsidRPr="00611EF4" w:rsidRDefault="000C5E1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 w:rsid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430" w:type="dxa"/>
          </w:tcPr>
          <w:p w:rsidR="000C5E14" w:rsidRPr="000C5E14" w:rsidRDefault="000C5E14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  <w:tr w:rsidR="00611EF4" w:rsidTr="00611EF4">
        <w:tc>
          <w:tcPr>
            <w:tcW w:w="426" w:type="dxa"/>
          </w:tcPr>
          <w:p w:rsidR="000C5E14" w:rsidRPr="006F6FA8" w:rsidRDefault="000C5E14" w:rsidP="0092738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0C5E14" w:rsidRPr="006F6FA8" w:rsidRDefault="000C5E14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Этика отношений к окружающему.</w:t>
            </w:r>
          </w:p>
        </w:tc>
        <w:tc>
          <w:tcPr>
            <w:tcW w:w="1848" w:type="dxa"/>
          </w:tcPr>
          <w:p w:rsidR="000C5E14" w:rsidRP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теоретических,</w:t>
            </w:r>
          </w:p>
          <w:p w:rsid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практических,</w:t>
            </w:r>
          </w:p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индивидуальных</w:t>
            </w:r>
          </w:p>
        </w:tc>
        <w:tc>
          <w:tcPr>
            <w:tcW w:w="1738" w:type="dxa"/>
          </w:tcPr>
          <w:p w:rsidR="000C5E14" w:rsidRP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беседа, диалог, сюжетно-ролевые игры, прием «лови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ошибку», театрализация, инсценировка, 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ситуаций, показ видеороликов,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мультфильмов, 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</w:t>
            </w:r>
            <w:proofErr w:type="gramEnd"/>
          </w:p>
        </w:tc>
        <w:tc>
          <w:tcPr>
            <w:tcW w:w="1947" w:type="dxa"/>
          </w:tcPr>
          <w:p w:rsidR="00611EF4" w:rsidRPr="000C5E14" w:rsidRDefault="00611EF4" w:rsidP="0061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азработка, </w:t>
            </w:r>
          </w:p>
          <w:p w:rsidR="00611EF4" w:rsidRDefault="00611EF4" w:rsidP="0061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Мультипликацион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 уроки хорошего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поведения тетушки Совы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(диск)</w:t>
            </w:r>
          </w:p>
          <w:p w:rsidR="000C5E14" w:rsidRPr="006F6FA8" w:rsidRDefault="00611EF4" w:rsidP="00611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радионяни</w:t>
            </w:r>
            <w:proofErr w:type="spell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уроки на телеканале </w:t>
            </w:r>
            <w:proofErr w:type="spell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Бибигон</w:t>
            </w:r>
            <w:proofErr w:type="spell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видеофильм</w:t>
            </w:r>
          </w:p>
        </w:tc>
        <w:tc>
          <w:tcPr>
            <w:tcW w:w="1401" w:type="dxa"/>
          </w:tcPr>
          <w:p w:rsidR="00611EF4" w:rsidRPr="000C5E14" w:rsidRDefault="00611EF4" w:rsidP="0061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 экран,  мульти</w:t>
            </w:r>
          </w:p>
          <w:p w:rsidR="00611EF4" w:rsidRPr="000C5E14" w:rsidRDefault="00611EF4" w:rsidP="0061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0C5E14" w:rsidRPr="00611EF4" w:rsidRDefault="00611EF4" w:rsidP="0061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430" w:type="dxa"/>
          </w:tcPr>
          <w:p w:rsidR="000C5E14" w:rsidRPr="00611EF4" w:rsidRDefault="00611EF4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Опрос, наблюдение, открытое занятие</w:t>
            </w:r>
          </w:p>
        </w:tc>
      </w:tr>
      <w:tr w:rsidR="00611EF4" w:rsidTr="0087737A">
        <w:trPr>
          <w:trHeight w:val="4101"/>
        </w:trPr>
        <w:tc>
          <w:tcPr>
            <w:tcW w:w="426" w:type="dxa"/>
          </w:tcPr>
          <w:p w:rsidR="00611EF4" w:rsidRPr="006F6FA8" w:rsidRDefault="00611EF4" w:rsidP="0092738D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611EF4" w:rsidRPr="0087737A" w:rsidRDefault="00611EF4" w:rsidP="008773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Этика отношений в коллективе</w:t>
            </w:r>
          </w:p>
        </w:tc>
        <w:tc>
          <w:tcPr>
            <w:tcW w:w="1848" w:type="dxa"/>
          </w:tcPr>
          <w:p w:rsidR="00611EF4" w:rsidRPr="008C6176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</w:t>
            </w:r>
          </w:p>
          <w:p w:rsidR="00611EF4" w:rsidRPr="008C6176" w:rsidRDefault="00611EF4" w:rsidP="00611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теоретических,</w:t>
            </w:r>
          </w:p>
          <w:p w:rsidR="00611EF4" w:rsidRPr="008C6176" w:rsidRDefault="00611EF4" w:rsidP="00611E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практических,</w:t>
            </w:r>
          </w:p>
          <w:p w:rsidR="00611EF4" w:rsidRPr="006F6FA8" w:rsidRDefault="00611EF4" w:rsidP="00611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индивидуальных</w:t>
            </w:r>
          </w:p>
        </w:tc>
        <w:tc>
          <w:tcPr>
            <w:tcW w:w="1738" w:type="dxa"/>
          </w:tcPr>
          <w:p w:rsidR="0087737A" w:rsidRDefault="00611EF4" w:rsidP="00877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Словесные, наглядные, практические</w:t>
            </w:r>
            <w:r w:rsidR="00877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877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 w:rsidR="00877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11EF4" w:rsidRPr="0087737A" w:rsidRDefault="0087737A" w:rsidP="008773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сюжетно-ролевые игры, прием «лови ошибку», театрализация, инсценировка, 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ситуаций, показ видеороликов,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мультфильмов, 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</w:t>
            </w:r>
            <w:proofErr w:type="gramEnd"/>
          </w:p>
        </w:tc>
        <w:tc>
          <w:tcPr>
            <w:tcW w:w="1947" w:type="dxa"/>
          </w:tcPr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Пособие И.Н.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Курочкиной «Путешествие в страну хороших манер»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Мультипликацион</w:t>
            </w: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 уроки 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хорошего</w:t>
            </w:r>
            <w:proofErr w:type="gramEnd"/>
          </w:p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поведения тетушки Совы</w:t>
            </w:r>
          </w:p>
          <w:p w:rsidR="00611EF4" w:rsidRDefault="00611EF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«Мое жизнетворчество»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Ковальчука,</w:t>
            </w:r>
          </w:p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 Иванковой</w:t>
            </w:r>
          </w:p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611EF4" w:rsidRPr="00611EF4" w:rsidRDefault="00611EF4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="00877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430" w:type="dxa"/>
          </w:tcPr>
          <w:p w:rsidR="00611EF4" w:rsidRPr="0087737A" w:rsidRDefault="0087737A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</w:t>
            </w:r>
          </w:p>
        </w:tc>
      </w:tr>
      <w:tr w:rsidR="008C6176" w:rsidTr="00611EF4">
        <w:tc>
          <w:tcPr>
            <w:tcW w:w="426" w:type="dxa"/>
          </w:tcPr>
          <w:p w:rsidR="008C6176" w:rsidRPr="006F6FA8" w:rsidRDefault="008C6176" w:rsidP="0092738D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8C6176" w:rsidRPr="006F6FA8" w:rsidRDefault="008C6176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Этика человеческих отношений</w:t>
            </w:r>
          </w:p>
        </w:tc>
        <w:tc>
          <w:tcPr>
            <w:tcW w:w="1848" w:type="dxa"/>
          </w:tcPr>
          <w:p w:rsidR="008C6176" w:rsidRPr="008C6176" w:rsidRDefault="008C6176" w:rsidP="008C6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</w:t>
            </w:r>
          </w:p>
          <w:p w:rsidR="008C6176" w:rsidRPr="008C6176" w:rsidRDefault="008C6176" w:rsidP="008C6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теоретических,</w:t>
            </w:r>
          </w:p>
          <w:p w:rsidR="008C6176" w:rsidRPr="008C6176" w:rsidRDefault="008C6176" w:rsidP="008C6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практических,</w:t>
            </w:r>
          </w:p>
          <w:p w:rsidR="008C6176" w:rsidRPr="008C6176" w:rsidRDefault="008C6176" w:rsidP="008C61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</w:t>
            </w:r>
          </w:p>
        </w:tc>
        <w:tc>
          <w:tcPr>
            <w:tcW w:w="1738" w:type="dxa"/>
          </w:tcPr>
          <w:p w:rsidR="008C6176" w:rsidRDefault="008C6176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Проблемный,</w:t>
            </w:r>
          </w:p>
          <w:p w:rsidR="00347C7A" w:rsidRDefault="00347C7A" w:rsidP="00347C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C6176" w:rsidRPr="00347C7A" w:rsidRDefault="00347C7A" w:rsidP="00347C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сюжетно-ролевые игры, прием «лови ошибку», театрализация, инсценировка, 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ситуаций, показ видеороликов,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мультфильмов, 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</w:t>
            </w:r>
            <w:proofErr w:type="gramEnd"/>
          </w:p>
        </w:tc>
        <w:tc>
          <w:tcPr>
            <w:tcW w:w="1947" w:type="dxa"/>
          </w:tcPr>
          <w:p w:rsidR="008C6176" w:rsidRPr="008C6176" w:rsidRDefault="008C6176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Шемшуриной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 «Этическая грамматика»</w:t>
            </w:r>
          </w:p>
        </w:tc>
        <w:tc>
          <w:tcPr>
            <w:tcW w:w="1401" w:type="dxa"/>
          </w:tcPr>
          <w:p w:rsidR="008C6176" w:rsidRPr="008C6176" w:rsidRDefault="008C6176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8C6176" w:rsidRPr="008C6176" w:rsidRDefault="008C6176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8C6176" w:rsidRPr="008C6176" w:rsidRDefault="008C6176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электрон</w:t>
            </w:r>
          </w:p>
          <w:p w:rsidR="008C6176" w:rsidRPr="008C6176" w:rsidRDefault="008C6176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носитель, активная колонка</w:t>
            </w:r>
          </w:p>
        </w:tc>
        <w:tc>
          <w:tcPr>
            <w:tcW w:w="1430" w:type="dxa"/>
          </w:tcPr>
          <w:p w:rsidR="008C6176" w:rsidRPr="008C6176" w:rsidRDefault="008C6176" w:rsidP="00E348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</w:tbl>
    <w:p w:rsidR="007D4C8E" w:rsidRDefault="007D4C8E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347C7A" w:rsidRDefault="00347C7A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347C7A" w:rsidRDefault="00347C7A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347C7A" w:rsidRDefault="00347C7A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347C7A" w:rsidRDefault="00347C7A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347C7A" w:rsidRDefault="00347C7A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347C7A" w:rsidRDefault="00347C7A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347C7A" w:rsidRDefault="00347C7A" w:rsidP="00347C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E34872" w:rsidRDefault="00347C7A" w:rsidP="00347C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 xml:space="preserve">                                </w:t>
      </w:r>
      <w:r w:rsid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2 г</w:t>
      </w:r>
      <w:r w:rsidR="00E34872"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од обучения</w:t>
      </w:r>
    </w:p>
    <w:p w:rsidR="00E34872" w:rsidRPr="00E34872" w:rsidRDefault="00E34872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Цель</w:t>
      </w: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E34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E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знания о нормах воспитанности, совершенствовать навыки культурного поведения.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Задачи:</w:t>
      </w:r>
    </w:p>
    <w:p w:rsidR="00E34872" w:rsidRPr="009E61E0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положительный опыт и создать условия для применения навыков культурного поведения и проявления доброжелательности к окружающим людям;</w:t>
      </w:r>
    </w:p>
    <w:p w:rsidR="0024686C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-совершенствовать знания учащихся в области культуры поведения; </w:t>
      </w:r>
    </w:p>
    <w:p w:rsidR="00E34872" w:rsidRPr="009E61E0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 учащихся нравственные качества вежливости, тактичности, деликатности, галантности.</w:t>
      </w:r>
    </w:p>
    <w:p w:rsid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                     </w:t>
      </w: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Учебно-тематический план 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                             </w:t>
      </w: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2 год</w:t>
      </w:r>
      <w:r w:rsidR="009E61E0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а</w:t>
      </w: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обучения</w:t>
      </w:r>
      <w:bookmarkEnd w:id="2"/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4251"/>
        <w:gridCol w:w="960"/>
        <w:gridCol w:w="883"/>
        <w:gridCol w:w="912"/>
        <w:gridCol w:w="946"/>
        <w:gridCol w:w="1250"/>
      </w:tblGrid>
      <w:tr w:rsidR="00E34872" w:rsidRPr="00E34872" w:rsidTr="00356B12">
        <w:trPr>
          <w:trHeight w:hRule="exact" w:val="8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</w:t>
            </w:r>
          </w:p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proofErr w:type="spellEnd"/>
          </w:p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</w:t>
            </w:r>
            <w:proofErr w:type="spellEnd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spellEnd"/>
          </w:p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proofErr w:type="spellEnd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</w:tr>
      <w:tr w:rsidR="00E34872" w:rsidRPr="00E34872" w:rsidTr="00356B12"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4A4DF4" w:rsidRDefault="004A4DF4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74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36</w:t>
            </w:r>
            <w:r w:rsidR="00E34872" w:rsidRPr="00D74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15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11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10 </w:t>
            </w:r>
            <w:r w:rsidR="004A4D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9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4A4DF4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E6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Этике</w:t>
            </w:r>
            <w:proofErr w:type="gramStart"/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</w:t>
            </w:r>
            <w:proofErr w:type="gramEnd"/>
            <w:r w:rsidR="00246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составная часть общественного порядка и порядочного человека.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2.Воспитанный человек-это...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6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</w:t>
            </w:r>
            <w:r w:rsidR="004A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порядочность и честность.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6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4.Что такое справедливость и сочувствие.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5.Вежливость и скромность.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4A4DF4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.Честность и ложь.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7.Доброта и милосердие.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24686C">
        <w:trPr>
          <w:trHeight w:hRule="exact"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8.Уважение,</w:t>
            </w:r>
            <w:r w:rsidR="004A4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взаимопомощь, дружба.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3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9.Итоговое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E34872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взаимоотношений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D74530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4</w:t>
            </w:r>
            <w:r w:rsidR="00D74530" w:rsidRPr="00D74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4</w:t>
            </w:r>
            <w:r w:rsidR="00E34872" w:rsidRPr="00D74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6E74A3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14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6E74A3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16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14</w:t>
            </w:r>
            <w:r w:rsidR="00D74530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6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D7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«Золотое правило нравственности»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1"/>
              <w:gridCol w:w="5185"/>
            </w:tblGrid>
            <w:tr w:rsidR="00D74530" w:rsidRPr="00E34872" w:rsidTr="00394BDF">
              <w:trPr>
                <w:trHeight w:hRule="exact" w:val="667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74530" w:rsidRPr="00E34872" w:rsidRDefault="00D74530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D74530" w:rsidRPr="00E34872" w:rsidRDefault="00D74530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2.Что значит быть воспитанным.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значит быть человеком.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  <w:r w:rsidR="006E74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  <w:r w:rsidR="009E6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Школьный этикет.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5.Правила взаимоотношений между людьми.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10"/>
              <w:gridCol w:w="5196"/>
            </w:tblGrid>
            <w:tr w:rsidR="00D74530" w:rsidRPr="00E34872" w:rsidTr="00394BDF">
              <w:trPr>
                <w:trHeight w:hRule="exact" w:val="490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4530" w:rsidRPr="00E34872" w:rsidRDefault="006E74A3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="00D74530"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4530" w:rsidRPr="00E34872" w:rsidRDefault="00D74530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24686C">
        <w:trPr>
          <w:trHeight w:hRule="exact" w:val="3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6.Итоговое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24686C">
        <w:trPr>
          <w:trHeight w:hRule="exact" w:val="2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4A4DF4" w:rsidRDefault="004A4DF4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9E61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4A4DF4" w:rsidRDefault="004A4DF4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Этикет общения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18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18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6E74A3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1.Что такое культура речи и отчего она зависит.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1"/>
              <w:gridCol w:w="5185"/>
            </w:tblGrid>
            <w:tr w:rsidR="006E74A3" w:rsidRPr="00E34872" w:rsidTr="00394BDF">
              <w:trPr>
                <w:trHeight w:hRule="exact" w:val="49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E74A3" w:rsidRPr="00E34872" w:rsidRDefault="006E74A3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E74A3" w:rsidRPr="00E34872" w:rsidRDefault="006E74A3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2.Язык мой - друг мой.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3.Приветствие.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4.Обращение к другому человеку.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5.Общение со старшими</w:t>
            </w:r>
            <w:proofErr w:type="gramStart"/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4A4DF4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.Как познакомиться.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7.Итоговое занятие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4A4DF4" w:rsidRDefault="004A4DF4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9E61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4A4DF4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A4D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Этикет </w:t>
            </w:r>
            <w:r w:rsidR="004A4D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поведения в общественных местах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A8289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72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A8289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32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A8289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32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A82890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8ч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1.Кино.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C4025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1"/>
              <w:gridCol w:w="5185"/>
            </w:tblGrid>
            <w:tr w:rsidR="00A82890" w:rsidRPr="00E34872" w:rsidTr="00394BDF">
              <w:trPr>
                <w:trHeight w:hRule="exact" w:val="49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82890" w:rsidRPr="00E34872" w:rsidRDefault="00A82890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82890" w:rsidRPr="00E34872" w:rsidRDefault="00A82890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2.Театр.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C4025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1"/>
              <w:gridCol w:w="5185"/>
            </w:tblGrid>
            <w:tr w:rsidR="00A82890" w:rsidRPr="00E34872" w:rsidTr="00394BDF">
              <w:trPr>
                <w:trHeight w:hRule="exact" w:val="49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82890" w:rsidRPr="00E34872" w:rsidRDefault="00A82890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82890" w:rsidRPr="00E34872" w:rsidRDefault="00A82890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3.Концерт.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4.Библиотека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5.Музей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Стадион.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A8289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A82890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7.Парк.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8.Сквер.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9.Санаторий.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10.Дом отдыха.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11.Гостиница.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12.В гостях.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6E74A3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 Работа.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14.Магазин.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15.Итоговое занятие по теме.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4A4DF4" w:rsidRDefault="004A4DF4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9E61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4A4DF4" w:rsidRDefault="004A4DF4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Этикет движения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6E74A3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  <w:r w:rsidR="00A82890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C4025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12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C40250" w:rsidRDefault="00C4025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11</w:t>
            </w:r>
            <w:r w:rsidR="00E34872" w:rsidRPr="00C402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1"/>
              <w:gridCol w:w="5185"/>
            </w:tblGrid>
            <w:tr w:rsidR="006E74A3" w:rsidRPr="00C40250" w:rsidTr="00394BDF">
              <w:trPr>
                <w:trHeight w:hRule="exact" w:val="49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E74A3" w:rsidRPr="00C40250" w:rsidRDefault="00356B12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="006E74A3" w:rsidRPr="00C4025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E74A3" w:rsidRPr="00C40250" w:rsidRDefault="006E74A3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C4025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2ч</w:t>
                  </w:r>
                </w:p>
              </w:tc>
            </w:tr>
          </w:tbl>
          <w:p w:rsidR="00E34872" w:rsidRPr="00C40250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Дисциплина улицы.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1"/>
              <w:gridCol w:w="5185"/>
            </w:tblGrid>
            <w:tr w:rsidR="006E74A3" w:rsidRPr="00E34872" w:rsidTr="00394BDF">
              <w:trPr>
                <w:trHeight w:hRule="exact" w:val="49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E74A3" w:rsidRPr="00E34872" w:rsidRDefault="006E74A3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E74A3" w:rsidRPr="00E34872" w:rsidRDefault="006E74A3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356B12">
        <w:trPr>
          <w:trHeight w:hRule="exact" w:val="4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2.Поведение в транспорте.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24686C">
        <w:trPr>
          <w:trHeight w:hRule="exact" w:val="5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3.Поведение в общественном транспорте.</w:t>
            </w: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4530" w:rsidRPr="00E34872" w:rsidRDefault="00D7453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9E61E0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1"/>
              <w:gridCol w:w="5185"/>
            </w:tblGrid>
            <w:tr w:rsidR="006E74A3" w:rsidRPr="00E34872" w:rsidTr="00394BDF">
              <w:trPr>
                <w:trHeight w:hRule="exact" w:val="49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E74A3" w:rsidRPr="00E34872" w:rsidRDefault="006E74A3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E74A3" w:rsidRPr="00E34872" w:rsidRDefault="006E74A3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6B12" w:rsidRPr="00E34872" w:rsidTr="0024686C">
        <w:trPr>
          <w:trHeight w:hRule="exact" w:val="4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4.Этикет путешествия.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2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1"/>
              <w:gridCol w:w="5185"/>
            </w:tblGrid>
            <w:tr w:rsidR="00356B12" w:rsidRPr="00E34872" w:rsidTr="00394BDF">
              <w:trPr>
                <w:trHeight w:hRule="exact" w:val="49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56B12" w:rsidRPr="00E34872" w:rsidRDefault="00356B12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56B12" w:rsidRPr="00E34872" w:rsidRDefault="00356B12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6B12" w:rsidRPr="00E34872" w:rsidTr="0024686C">
        <w:trPr>
          <w:trHeight w:hRule="exact" w:val="4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56B1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Этикет путешествия за границу.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6B12" w:rsidRPr="00E34872" w:rsidTr="0024686C">
        <w:trPr>
          <w:trHeight w:hRule="exact" w:val="4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6.Итоговое занятие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6B12" w:rsidRPr="00E34872" w:rsidTr="0024686C">
        <w:trPr>
          <w:trHeight w:hRule="exact" w:val="5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56B1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56B1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56B1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56B1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56B1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56B1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56B1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56B1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B12" w:rsidRPr="00356B12" w:rsidRDefault="00356B12" w:rsidP="00356B12">
            <w:pPr>
              <w:spacing w:after="0" w:line="380" w:lineRule="exac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56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B12" w:rsidRPr="00E34872" w:rsidRDefault="00356B1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4686C" w:rsidRDefault="0024686C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E34872" w:rsidRPr="00E34872" w:rsidRDefault="00E34872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Содержание программы 2 года обучения</w:t>
      </w:r>
    </w:p>
    <w:p w:rsidR="00E34872" w:rsidRDefault="00E34872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872" w:rsidRPr="00E34872" w:rsidRDefault="00E34872" w:rsidP="00E3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знания о понятии «Этикет»</w:t>
      </w:r>
      <w:r w:rsidR="004A4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совершенствовать опыт поведения и проявления доброжелательности к окружающим людям, гуманизма.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-расширить этический кругозор в логике этики отношений учащихся; 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proofErr w:type="gram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овершенствовать практику этического поведения учащихся в отношениях к людям, природе, окружающей действительности.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.Этикет</w:t>
      </w:r>
      <w:r w:rsidR="0034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6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составная часть общественного порядка и порядочного человека.</w:t>
      </w:r>
    </w:p>
    <w:p w:rsidR="004A4DF4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данном занятии рассматривается понятия этикета в более широком смысле. Учащиеся узнают новые сведения из истории этикета, о российском домострое, разновидностях этикета, уровнях этикета. 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2.Воспитанный человек-это...</w:t>
      </w:r>
    </w:p>
    <w:p w:rsidR="00347C7A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занятии учащиеся раскрывают смысл слов «культурный человек»,</w:t>
      </w:r>
    </w:p>
    <w:p w:rsidR="00E34872" w:rsidRPr="00E34872" w:rsidRDefault="00347C7A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такое сдержанность, тактичность и вежливость, щепетильность, дипломатичность, деликатность, хамство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рассматривается классический пример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 воспитанного человека,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разработанный А.П.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Чеховым.</w:t>
      </w:r>
    </w:p>
    <w:p w:rsidR="00E34872" w:rsidRPr="00E34872" w:rsidRDefault="00356B1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порядочность и честность.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учащиеся широко рассматривают смысл понятий «порядочность» и «честность» используя диалог, диспут...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4.Что такое справедливость и сочувствие.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учащиеся широко рассматривают смысл понятий «справедливость» и «сочувствие » используя диалог, диспут, решая этические задачи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356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задачник по этикету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J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Шкатовой</w:t>
      </w:r>
      <w:proofErr w:type="spell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4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с.62)</w:t>
      </w:r>
      <w:proofErr w:type="gramEnd"/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5.Вежливость и скромность.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занятии учащиеся знакомятся с пон</w:t>
      </w:r>
      <w:r w:rsidR="00356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ятиями вежливость и скромность, рассматривают применение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этих качеств через решение этических задач 6.Честность и ложь.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занятии рассматриваются понятия «честность» и «ложь», анализируют примеры из задачника по этикету </w:t>
      </w:r>
      <w:proofErr w:type="spell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Л.А.Шкатовой</w:t>
      </w:r>
      <w:proofErr w:type="spell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872" w:rsidRPr="00E34872" w:rsidRDefault="00356B12" w:rsidP="0035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Доброта и милосердие.</w:t>
      </w:r>
    </w:p>
    <w:p w:rsidR="00E34872" w:rsidRDefault="00356B12" w:rsidP="0035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взаимопомощь, дружба.</w:t>
      </w:r>
    </w:p>
    <w:p w:rsidR="00356B12" w:rsidRPr="00E34872" w:rsidRDefault="00356B12" w:rsidP="0035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872" w:rsidRPr="00E34872" w:rsidRDefault="00356B1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E34872"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 ВЗАИМООТНОШЕНИЙ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понятием «Золотое правило нравственности», сформировать опыт человеческих взаимоотношений, создать условия для применения накопленных знаний.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человеческих взаимоотношений;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Понятия: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-«золотое правило нравственности»,</w:t>
      </w:r>
      <w:r w:rsidR="00356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культура, вежливость, беспорочность. </w:t>
      </w: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«Золотое правило нравственности»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занятии учащиеся рассматривают смысл понятий беспорочность и добродетель в «золотом правиле нравственности, знакомятся с «золотым правилом в древней этике, Библии, трудах Маркса, народной мудрости.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2.Что значит быть воспитанным.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занятии рассматриваются понятия слов «культурный», «сдержанность», тактичность, вежливость, культурность.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3.Что значит быть человеком.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данном занятии учащиеся выделяют отличия человека от животного, знакомятся с общечеловеческим законом нравственности, знакомятся с понятием «совесть», знакомятся с 10 заповедями человечности </w:t>
      </w:r>
      <w:proofErr w:type="spell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Д.И.Лихачева</w:t>
      </w:r>
      <w:proofErr w:type="spell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божьими заповедями</w:t>
      </w:r>
    </w:p>
    <w:p w:rsidR="00E34872" w:rsidRPr="00356B12" w:rsidRDefault="00356B12" w:rsidP="0035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E34872" w:rsidRPr="00356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Школьный этикет.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рассматриваются правила поведения учащихся в школе, анализируются ситуации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предложенные педагогом и детьми для разбора и выявления нарушений.</w:t>
      </w:r>
    </w:p>
    <w:p w:rsidR="00E34872" w:rsidRPr="00E34872" w:rsidRDefault="00356B12" w:rsidP="0035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взаимоотношений между людьми.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рассматриваются основные правила взаимоотношений между людьми, правила хорошего тона, рассматривается понятие «цена улыбки»,</w:t>
      </w:r>
      <w:r w:rsidR="00356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знакомятся с секретами хороших взаимоотношений </w:t>
      </w:r>
      <w:proofErr w:type="spell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Д.Карнегги</w:t>
      </w:r>
      <w:proofErr w:type="spellEnd"/>
    </w:p>
    <w:p w:rsidR="00356B12" w:rsidRDefault="00356B12" w:rsidP="0035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872" w:rsidRPr="00E34872" w:rsidRDefault="00E34872" w:rsidP="0035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 ОБЩЕНИЯ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расширить у учащихся знания о нормах воспитанности, совершенствовать навыки культурного поведения, общения с окружающими.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этики общения;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-активизировать практику общения, применения этических норм поведения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Понятия:</w:t>
      </w:r>
    </w:p>
    <w:p w:rsidR="00E34872" w:rsidRPr="00E34872" w:rsidRDefault="00356B1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-внимательность,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снисходительность,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доброжелательность,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заботливость,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грубость, жестокость, сочувствие.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.Что такое культура речи и отчего она зависит.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занятие строится по следующему плану: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-правильное произношение и употребление слов;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-эмоциональная сторона речи;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-волшебные слова, комплименты;</w:t>
      </w:r>
    </w:p>
    <w:p w:rsidR="00E34872" w:rsidRPr="00E34872" w:rsidRDefault="00356B1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-ненормативная лексика;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-словарный запас и как его пополнить...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знакомятся с понятиями «культура речи», интонация, жестикуляция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мимика..</w:t>
      </w:r>
    </w:p>
    <w:p w:rsidR="00E34872" w:rsidRPr="00E34872" w:rsidRDefault="00356B12" w:rsidP="0035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 мой - друг мой.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на данном занятии рассматривают смысл слов «владение речью»,</w:t>
      </w:r>
      <w:r w:rsid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знакомятся с прав</w:t>
      </w:r>
      <w:r w:rsid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илами ведения дискуссии, беседы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знакомятся с понятием «ораторского искусства»</w:t>
      </w:r>
      <w:r w:rsid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Приветствие.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учащиеся разбирают слова и знаки приветствия, дискутируют на темы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должен приветствовать первым: старший или младший, женщина или мужчина, кто должен первым подавать руку, когда приветствуют стоя?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4.Обращение к другому человеку.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занятии учащиеся знакомятся с правилами обращения к другому человеку в служебной, официальной, неофициальной обстановке, при дружеских отношениях, к равному и младшему по возрасту и положению.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5.Общение со старшими.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учащиеся рассматривают варианты общения со старшими, правила поведения в общении со старшими.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6.Как познакомиться.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занятии учащиеся предлагают способы знакомства и знакомятся с секретами знакомства, предложенные педагогом.</w:t>
      </w:r>
    </w:p>
    <w:p w:rsidR="00703697" w:rsidRDefault="00703697" w:rsidP="00E34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872" w:rsidRPr="00E34872" w:rsidRDefault="00703697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E34872"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 ПОВЕДЕНИЯ В ОБЩЕСТВЕННЫХ МЕСТАХ.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поведения в обществен</w:t>
      </w:r>
      <w:r w:rsid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местах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сформировать опыт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условия для применения накопленных знаний. </w:t>
      </w: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поведения в общественных местах;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Понятия: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вежливость и тактичность, галантность, предупредительность и доброжелательность,</w:t>
      </w:r>
      <w:r w:rsid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деликатность и внимательность.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данном разделе программы учащиеся рассматривают правила ежедневного поведения в общественных местах, таких </w:t>
      </w:r>
      <w:r w:rsid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 кино, театре, на концерте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библиотеке, на стадионе, в гостях и т. д., узнают особенности поведения в том или ином месте, решают этические задачи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Кино.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Театр.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Концерт.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Музей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Стадион.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Сквер.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Санаторий.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отдыха.</w:t>
      </w:r>
    </w:p>
    <w:p w:rsidR="00703697" w:rsidRPr="00703697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34872" w:rsidRP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остиница.</w:t>
      </w:r>
    </w:p>
    <w:p w:rsidR="00E34872" w:rsidRPr="00703697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E34872" w:rsidRP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гостях.</w:t>
      </w:r>
    </w:p>
    <w:p w:rsidR="00E34872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Работа.</w:t>
      </w:r>
    </w:p>
    <w:p w:rsid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Магазин.</w:t>
      </w:r>
    </w:p>
    <w:p w:rsidR="00703697" w:rsidRPr="00E34872" w:rsidRDefault="00703697" w:rsidP="00703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872" w:rsidRPr="00E34872" w:rsidRDefault="00703697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E34872"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  <w:lang w:eastAsia="ru-RU"/>
        </w:rPr>
        <w:t>ЭТИКЕТ ДВИЖЕНИЯ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движения, сформировать опыт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условия для применения накопленных знаний.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 движения;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.Дисциплина улицы.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занятии рассматриваются следующие вопросы: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-движение пешеходов по тротуару;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идти с другом, подругой, группой;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-как вести </w:t>
      </w:r>
      <w:proofErr w:type="gramStart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proofErr w:type="gramEnd"/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встретил знакомого, друга, подругу, не близкого знакомого;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безопасно перейти улицу.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2.Поведение в транспорте.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занятии рассматриваются следующие вопросы: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-вход, выход из транспорта;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-твое место в общественном транспорте;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-общение;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-правила поведения в поезде, самолете, междугороднем автобусе.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3.Поведение в общественном транспорте.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4.Этикет путешествия.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5.Этикет путешествия за границу.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двух вышеперечисленных темах рассматрива</w:t>
      </w:r>
      <w:r w:rsidR="00703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ются следующие вопросы:- виза,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билеты, сувениры при поездке за границу;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Экипировка, правила поведения при путешествии, при путешествии за границу</w:t>
      </w:r>
    </w:p>
    <w:p w:rsidR="00703697" w:rsidRDefault="00703697" w:rsidP="00E348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703697" w:rsidRDefault="00703697" w:rsidP="00E348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                    </w:t>
      </w:r>
      <w:r w:rsidR="00E34872"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Ожидаемые результаты </w:t>
      </w:r>
    </w:p>
    <w:p w:rsidR="00E34872" w:rsidRPr="00E34872" w:rsidRDefault="00E34872" w:rsidP="0070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2 года обучения: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-владение знаниями о нормах воспитанности;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-применение навыков культурного поведения и проявления доброжелательности к окружающим людям;</w:t>
      </w:r>
    </w:p>
    <w:p w:rsidR="00E34872" w:rsidRDefault="00E34872" w:rsidP="0034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-владение навыками вежливости, тактичнос</w:t>
      </w:r>
      <w:r w:rsidR="00246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ти, деликатности, галантности</w:t>
      </w:r>
    </w:p>
    <w:p w:rsidR="00347C7A" w:rsidRPr="00347C7A" w:rsidRDefault="00347C7A" w:rsidP="0034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A" w:rsidRPr="00347C7A" w:rsidRDefault="00347C7A" w:rsidP="00347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A8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>Методическое обеспечение программы</w:t>
      </w:r>
    </w:p>
    <w:p w:rsidR="00347C7A" w:rsidRDefault="00347C7A" w:rsidP="0034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2 года обучения</w:t>
      </w:r>
    </w:p>
    <w:p w:rsidR="00347C7A" w:rsidRDefault="00347C7A" w:rsidP="0034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tbl>
      <w:tblPr>
        <w:tblStyle w:val="a9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8"/>
        <w:gridCol w:w="1738"/>
        <w:gridCol w:w="1947"/>
        <w:gridCol w:w="1401"/>
        <w:gridCol w:w="1430"/>
      </w:tblGrid>
      <w:tr w:rsidR="00347C7A" w:rsidTr="00886B3B">
        <w:tc>
          <w:tcPr>
            <w:tcW w:w="426" w:type="dxa"/>
          </w:tcPr>
          <w:p w:rsidR="00347C7A" w:rsidRPr="00B31167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347C7A" w:rsidRPr="00B31167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Раздел, тема</w:t>
            </w:r>
          </w:p>
        </w:tc>
        <w:tc>
          <w:tcPr>
            <w:tcW w:w="1848" w:type="dxa"/>
          </w:tcPr>
          <w:p w:rsidR="00347C7A" w:rsidRPr="00B31167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738" w:type="dxa"/>
          </w:tcPr>
          <w:p w:rsidR="00347C7A" w:rsidRPr="00B31167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Приемы, методы организации образовательной деятельности</w:t>
            </w:r>
          </w:p>
        </w:tc>
        <w:tc>
          <w:tcPr>
            <w:tcW w:w="1947" w:type="dxa"/>
          </w:tcPr>
          <w:p w:rsidR="00347C7A" w:rsidRPr="00B31167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Методический и дидактический материал</w:t>
            </w:r>
          </w:p>
        </w:tc>
        <w:tc>
          <w:tcPr>
            <w:tcW w:w="1401" w:type="dxa"/>
          </w:tcPr>
          <w:p w:rsidR="00347C7A" w:rsidRPr="00B31167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Техническое оснащение занятий</w:t>
            </w:r>
          </w:p>
        </w:tc>
        <w:tc>
          <w:tcPr>
            <w:tcW w:w="1430" w:type="dxa"/>
          </w:tcPr>
          <w:p w:rsidR="00347C7A" w:rsidRPr="00B31167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подведения итогов</w:t>
            </w:r>
          </w:p>
        </w:tc>
      </w:tr>
      <w:tr w:rsidR="00347C7A" w:rsidTr="00886B3B">
        <w:tc>
          <w:tcPr>
            <w:tcW w:w="426" w:type="dxa"/>
          </w:tcPr>
          <w:p w:rsidR="00347C7A" w:rsidRPr="00EC332A" w:rsidRDefault="00347C7A" w:rsidP="0092738D">
            <w:pPr>
              <w:spacing w:line="22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3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347C7A" w:rsidRPr="006F6FA8" w:rsidRDefault="00347C7A" w:rsidP="0092738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Этикет </w:t>
            </w:r>
          </w:p>
        </w:tc>
        <w:tc>
          <w:tcPr>
            <w:tcW w:w="1848" w:type="dxa"/>
          </w:tcPr>
          <w:p w:rsidR="00347C7A" w:rsidRDefault="00347C7A" w:rsidP="00514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16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4910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347C7A" w:rsidRDefault="00347C7A" w:rsidP="00514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теоретических,</w:t>
            </w:r>
          </w:p>
          <w:p w:rsidR="00347C7A" w:rsidRDefault="00514910" w:rsidP="00514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347C7A">
              <w:rPr>
                <w:rFonts w:ascii="Times New Roman" w:hAnsi="Times New Roman" w:cs="Times New Roman"/>
                <w:sz w:val="20"/>
                <w:szCs w:val="20"/>
              </w:rPr>
              <w:t>практических,</w:t>
            </w:r>
          </w:p>
          <w:p w:rsidR="00347C7A" w:rsidRPr="00B31167" w:rsidRDefault="00347C7A" w:rsidP="00514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49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51491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</w:p>
        </w:tc>
        <w:tc>
          <w:tcPr>
            <w:tcW w:w="1738" w:type="dxa"/>
          </w:tcPr>
          <w:p w:rsidR="00514910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практические</w:t>
            </w:r>
            <w:r w:rsid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47C7A" w:rsidRDefault="00514910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проблемные, частично-поисковые, </w:t>
            </w:r>
            <w:r w:rsidR="0034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4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 w:rsidR="0034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7C7A" w:rsidRPr="000C5E14" w:rsidRDefault="00347C7A" w:rsidP="005149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беседа,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диалог, </w:t>
            </w: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 ошибку»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театрализация, инсценировка, анализ ситуаций, п</w:t>
            </w:r>
            <w:r w:rsid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 видеороликов, </w:t>
            </w:r>
            <w:proofErr w:type="gramEnd"/>
          </w:p>
        </w:tc>
        <w:tc>
          <w:tcPr>
            <w:tcW w:w="1947" w:type="dxa"/>
          </w:tcPr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азработка,</w:t>
            </w:r>
          </w:p>
          <w:p w:rsidR="00347C7A" w:rsidRPr="00514910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r w:rsidR="00514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телеканала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видеролик</w:t>
            </w:r>
            <w:proofErr w:type="spellEnd"/>
          </w:p>
        </w:tc>
        <w:tc>
          <w:tcPr>
            <w:tcW w:w="1401" w:type="dxa"/>
          </w:tcPr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430" w:type="dxa"/>
          </w:tcPr>
          <w:p w:rsidR="00347C7A" w:rsidRPr="000C5E14" w:rsidRDefault="00514910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347C7A" w:rsidTr="00886B3B">
        <w:tc>
          <w:tcPr>
            <w:tcW w:w="426" w:type="dxa"/>
          </w:tcPr>
          <w:p w:rsidR="00347C7A" w:rsidRPr="000C5E14" w:rsidRDefault="00347C7A" w:rsidP="0092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514910" w:rsidRDefault="00347C7A" w:rsidP="0092738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взаимоотно</w:t>
            </w:r>
            <w:proofErr w:type="spellEnd"/>
            <w:r w:rsidR="005149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-</w:t>
            </w:r>
          </w:p>
          <w:p w:rsidR="00347C7A" w:rsidRPr="006F6FA8" w:rsidRDefault="00347C7A" w:rsidP="0092738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шений</w:t>
            </w:r>
            <w:proofErr w:type="spellEnd"/>
          </w:p>
        </w:tc>
        <w:tc>
          <w:tcPr>
            <w:tcW w:w="1848" w:type="dxa"/>
          </w:tcPr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</w:t>
            </w:r>
            <w:r w:rsidR="00514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индивидуальная.</w:t>
            </w:r>
          </w:p>
          <w:p w:rsidR="00347C7A" w:rsidRPr="000C5E14" w:rsidRDefault="00514910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="00347C7A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347C7A" w:rsidRDefault="00514910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47C7A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практических</w:t>
            </w:r>
          </w:p>
          <w:p w:rsidR="00514910" w:rsidRPr="000C5E14" w:rsidRDefault="00514910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индивидуальных</w:t>
            </w:r>
          </w:p>
        </w:tc>
        <w:tc>
          <w:tcPr>
            <w:tcW w:w="1738" w:type="dxa"/>
          </w:tcPr>
          <w:p w:rsidR="00347C7A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наглядные, практические,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</w:t>
            </w: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  <w:proofErr w:type="gramEnd"/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4910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Рассказ, беседа</w:t>
            </w:r>
            <w:r w:rsid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диалог, </w:t>
            </w: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«лови ошибку», </w:t>
            </w:r>
            <w:r w:rsid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диспут, круглый стол, тренинг,</w:t>
            </w:r>
          </w:p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театрализация, инсценировка, анализ ситуаций, </w:t>
            </w:r>
            <w:r w:rsid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 видеороликов,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 оценка поведения, одобрение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похвала</w:t>
            </w:r>
          </w:p>
        </w:tc>
        <w:tc>
          <w:tcPr>
            <w:tcW w:w="1947" w:type="dxa"/>
          </w:tcPr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</w:t>
            </w:r>
          </w:p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уроки </w:t>
            </w:r>
            <w:r w:rsidR="00514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телеканале </w:t>
            </w:r>
            <w:proofErr w:type="spellStart"/>
            <w:r w:rsidR="00514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Бибигон</w:t>
            </w:r>
            <w:proofErr w:type="spellEnd"/>
            <w:r w:rsidR="00514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видеоролик</w:t>
            </w:r>
          </w:p>
        </w:tc>
        <w:tc>
          <w:tcPr>
            <w:tcW w:w="1401" w:type="dxa"/>
          </w:tcPr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47C7A" w:rsidRPr="00611EF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430" w:type="dxa"/>
          </w:tcPr>
          <w:p w:rsidR="00347C7A" w:rsidRPr="000C5E14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  <w:tr w:rsidR="00347C7A" w:rsidTr="00886B3B">
        <w:tc>
          <w:tcPr>
            <w:tcW w:w="426" w:type="dxa"/>
          </w:tcPr>
          <w:p w:rsidR="00347C7A" w:rsidRPr="006F6FA8" w:rsidRDefault="00347C7A" w:rsidP="0092738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347C7A" w:rsidRPr="006F6FA8" w:rsidRDefault="00347C7A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общения</w:t>
            </w:r>
          </w:p>
        </w:tc>
        <w:tc>
          <w:tcPr>
            <w:tcW w:w="1848" w:type="dxa"/>
          </w:tcPr>
          <w:p w:rsidR="00347C7A" w:rsidRPr="00611EF4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r w:rsid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индивидуальная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дифференцированная.</w:t>
            </w:r>
          </w:p>
          <w:p w:rsidR="00347C7A" w:rsidRDefault="00514910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47C7A"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теоретических,</w:t>
            </w:r>
          </w:p>
          <w:p w:rsidR="00347C7A" w:rsidRDefault="00514910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47C7A"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практических,</w:t>
            </w:r>
          </w:p>
          <w:p w:rsidR="00347C7A" w:rsidRPr="00611EF4" w:rsidRDefault="00514910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47C7A"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</w:t>
            </w:r>
          </w:p>
        </w:tc>
        <w:tc>
          <w:tcPr>
            <w:tcW w:w="1738" w:type="dxa"/>
          </w:tcPr>
          <w:p w:rsidR="00514910" w:rsidRPr="00514910" w:rsidRDefault="00514910" w:rsidP="005149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практические,</w:t>
            </w:r>
          </w:p>
          <w:p w:rsidR="00347C7A" w:rsidRPr="00611EF4" w:rsidRDefault="00514910" w:rsidP="005149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проблемные, 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ично-поисковые,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7" w:type="dxa"/>
          </w:tcPr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азработка, </w:t>
            </w:r>
          </w:p>
          <w:p w:rsidR="00347C7A" w:rsidRPr="006F6FA8" w:rsidRDefault="00347C7A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уроки на телеканале </w:t>
            </w:r>
            <w:proofErr w:type="spell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Бибигон</w:t>
            </w:r>
            <w:proofErr w:type="spell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видеофильм</w:t>
            </w:r>
          </w:p>
        </w:tc>
        <w:tc>
          <w:tcPr>
            <w:tcW w:w="1401" w:type="dxa"/>
          </w:tcPr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47C7A" w:rsidRPr="000C5E1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47C7A" w:rsidRPr="00611EF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430" w:type="dxa"/>
          </w:tcPr>
          <w:p w:rsidR="00347C7A" w:rsidRPr="00611EF4" w:rsidRDefault="00514910" w:rsidP="005149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</w:t>
            </w:r>
          </w:p>
        </w:tc>
      </w:tr>
      <w:tr w:rsidR="00347C7A" w:rsidTr="00886B3B">
        <w:trPr>
          <w:trHeight w:val="4101"/>
        </w:trPr>
        <w:tc>
          <w:tcPr>
            <w:tcW w:w="426" w:type="dxa"/>
          </w:tcPr>
          <w:p w:rsidR="00347C7A" w:rsidRPr="006F6FA8" w:rsidRDefault="00347C7A" w:rsidP="0092738D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886B3B" w:rsidRDefault="00347C7A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Этикет поведения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обществен</w:t>
            </w:r>
            <w:r w:rsidR="00886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ных</w:t>
            </w:r>
            <w:proofErr w:type="gramEnd"/>
          </w:p>
          <w:p w:rsidR="00347C7A" w:rsidRPr="0087737A" w:rsidRDefault="00347C7A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местах</w:t>
            </w:r>
            <w:proofErr w:type="gramEnd"/>
          </w:p>
        </w:tc>
        <w:tc>
          <w:tcPr>
            <w:tcW w:w="1848" w:type="dxa"/>
          </w:tcPr>
          <w:p w:rsidR="00347C7A" w:rsidRPr="008C6176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Start"/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.</w:t>
            </w:r>
          </w:p>
          <w:p w:rsidR="00347C7A" w:rsidRPr="008C6176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  <w:r w:rsidR="00347C7A"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теоретических,</w:t>
            </w:r>
          </w:p>
          <w:p w:rsidR="00886B3B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практических</w:t>
            </w:r>
          </w:p>
          <w:p w:rsidR="00347C7A" w:rsidRPr="008C6176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(посещение театра, кинотеатра, стадиона)</w:t>
            </w:r>
          </w:p>
          <w:p w:rsidR="00347C7A" w:rsidRPr="006F6FA8" w:rsidRDefault="00886B3B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47C7A"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</w:t>
            </w:r>
          </w:p>
        </w:tc>
        <w:tc>
          <w:tcPr>
            <w:tcW w:w="1738" w:type="dxa"/>
          </w:tcPr>
          <w:p w:rsidR="00347C7A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Словесные, наглядные, практические,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47C7A" w:rsidRDefault="00347C7A" w:rsidP="00886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прием «лови ошибку»,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видеороликов,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B3B" w:rsidRDefault="00886B3B" w:rsidP="00886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Сюжетно-ролевое занятие «Мы идем в гости»</w:t>
            </w:r>
          </w:p>
          <w:p w:rsidR="00886B3B" w:rsidRPr="0087737A" w:rsidRDefault="00886B3B" w:rsidP="00886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347C7A" w:rsidRPr="00611EF4" w:rsidRDefault="00347C7A" w:rsidP="00886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азработка, </w:t>
            </w:r>
          </w:p>
          <w:p w:rsidR="00347C7A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«Мое жизнетворчество»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</w:t>
            </w: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Ковальчука,</w:t>
            </w:r>
          </w:p>
          <w:p w:rsidR="00347C7A" w:rsidRPr="00611EF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 Иванковой</w:t>
            </w:r>
          </w:p>
          <w:p w:rsidR="00347C7A" w:rsidRPr="00611EF4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347C7A" w:rsidRPr="00611EF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47C7A" w:rsidRPr="00611EF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47C7A" w:rsidRPr="00611EF4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электронный носитель, активная колонка</w:t>
            </w:r>
          </w:p>
        </w:tc>
        <w:tc>
          <w:tcPr>
            <w:tcW w:w="1430" w:type="dxa"/>
          </w:tcPr>
          <w:p w:rsidR="00347C7A" w:rsidRPr="0087737A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</w:t>
            </w:r>
            <w:r w:rsidR="00886B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7C7A" w:rsidTr="00886B3B">
        <w:tc>
          <w:tcPr>
            <w:tcW w:w="426" w:type="dxa"/>
          </w:tcPr>
          <w:p w:rsidR="00347C7A" w:rsidRPr="006F6FA8" w:rsidRDefault="00347C7A" w:rsidP="0092738D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347C7A" w:rsidRPr="006F6FA8" w:rsidRDefault="00347C7A" w:rsidP="00347C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движения</w:t>
            </w:r>
          </w:p>
        </w:tc>
        <w:tc>
          <w:tcPr>
            <w:tcW w:w="1848" w:type="dxa"/>
          </w:tcPr>
          <w:p w:rsidR="00347C7A" w:rsidRPr="008C6176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Start"/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347C7A" w:rsidRPr="008C6176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47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7C7A"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теоретических,</w:t>
            </w:r>
          </w:p>
          <w:p w:rsidR="00347C7A" w:rsidRPr="008C6176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47C7A"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практических,</w:t>
            </w:r>
          </w:p>
          <w:p w:rsidR="00347C7A" w:rsidRPr="008C6176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</w:t>
            </w:r>
          </w:p>
        </w:tc>
        <w:tc>
          <w:tcPr>
            <w:tcW w:w="1738" w:type="dxa"/>
          </w:tcPr>
          <w:p w:rsidR="00347C7A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Проблемный,</w:t>
            </w:r>
          </w:p>
          <w:p w:rsidR="00347C7A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86B3B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сюжетно-ролевые игры, прием «лови ошибку», театрализация, инсценировка, 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ситуаций, показ видеороликов,</w:t>
            </w:r>
            <w:proofErr w:type="gramEnd"/>
          </w:p>
          <w:p w:rsidR="00347C7A" w:rsidRPr="00347C7A" w:rsidRDefault="00347C7A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</w:t>
            </w:r>
          </w:p>
        </w:tc>
        <w:tc>
          <w:tcPr>
            <w:tcW w:w="1947" w:type="dxa"/>
          </w:tcPr>
          <w:p w:rsidR="00347C7A" w:rsidRPr="008C6176" w:rsidRDefault="00886B3B" w:rsidP="0088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</w:t>
            </w:r>
          </w:p>
        </w:tc>
        <w:tc>
          <w:tcPr>
            <w:tcW w:w="1401" w:type="dxa"/>
          </w:tcPr>
          <w:p w:rsidR="00347C7A" w:rsidRPr="008C6176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47C7A" w:rsidRPr="008C6176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47C7A" w:rsidRPr="008C6176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электрон</w:t>
            </w:r>
          </w:p>
          <w:p w:rsidR="00347C7A" w:rsidRPr="008C6176" w:rsidRDefault="00347C7A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носитель, активная колонка</w:t>
            </w:r>
          </w:p>
        </w:tc>
        <w:tc>
          <w:tcPr>
            <w:tcW w:w="1430" w:type="dxa"/>
          </w:tcPr>
          <w:p w:rsidR="00347C7A" w:rsidRPr="008C6176" w:rsidRDefault="00347C7A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</w:tbl>
    <w:p w:rsidR="00347C7A" w:rsidRDefault="00347C7A" w:rsidP="0034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347C7A" w:rsidRDefault="00347C7A" w:rsidP="0034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E34872" w:rsidRDefault="00E34872">
      <w:pPr>
        <w:rPr>
          <w:rFonts w:ascii="Times New Roman" w:hAnsi="Times New Roman" w:cs="Times New Roman"/>
          <w:sz w:val="28"/>
          <w:szCs w:val="28"/>
        </w:rPr>
      </w:pPr>
    </w:p>
    <w:p w:rsidR="00E34872" w:rsidRDefault="00E34872">
      <w:pPr>
        <w:rPr>
          <w:rFonts w:ascii="Times New Roman" w:hAnsi="Times New Roman" w:cs="Times New Roman"/>
          <w:sz w:val="28"/>
          <w:szCs w:val="28"/>
        </w:rPr>
      </w:pPr>
    </w:p>
    <w:p w:rsidR="00E34872" w:rsidRDefault="00E34872">
      <w:pPr>
        <w:rPr>
          <w:rFonts w:ascii="Times New Roman" w:hAnsi="Times New Roman" w:cs="Times New Roman"/>
          <w:sz w:val="28"/>
          <w:szCs w:val="28"/>
        </w:rPr>
      </w:pPr>
    </w:p>
    <w:p w:rsidR="00E34872" w:rsidRDefault="00E34872">
      <w:pPr>
        <w:rPr>
          <w:rFonts w:ascii="Times New Roman" w:hAnsi="Times New Roman" w:cs="Times New Roman"/>
          <w:sz w:val="28"/>
          <w:szCs w:val="28"/>
        </w:rPr>
      </w:pPr>
    </w:p>
    <w:p w:rsidR="00E34872" w:rsidRDefault="00E34872">
      <w:pPr>
        <w:rPr>
          <w:rFonts w:ascii="Times New Roman" w:hAnsi="Times New Roman" w:cs="Times New Roman"/>
          <w:sz w:val="28"/>
          <w:szCs w:val="28"/>
        </w:rPr>
      </w:pPr>
    </w:p>
    <w:p w:rsidR="00E34872" w:rsidRDefault="00E34872">
      <w:pPr>
        <w:rPr>
          <w:rFonts w:ascii="Times New Roman" w:hAnsi="Times New Roman" w:cs="Times New Roman"/>
          <w:sz w:val="28"/>
          <w:szCs w:val="28"/>
        </w:rPr>
      </w:pPr>
    </w:p>
    <w:p w:rsidR="00AB3AEC" w:rsidRDefault="00AB3AEC">
      <w:pPr>
        <w:rPr>
          <w:rFonts w:ascii="Times New Roman" w:hAnsi="Times New Roman" w:cs="Times New Roman"/>
          <w:sz w:val="28"/>
          <w:szCs w:val="28"/>
        </w:rPr>
      </w:pPr>
    </w:p>
    <w:p w:rsidR="00E34872" w:rsidRDefault="00E34872">
      <w:pPr>
        <w:rPr>
          <w:rFonts w:ascii="Times New Roman" w:hAnsi="Times New Roman" w:cs="Times New Roman"/>
          <w:sz w:val="28"/>
          <w:szCs w:val="28"/>
        </w:rPr>
      </w:pPr>
    </w:p>
    <w:p w:rsidR="00886B3B" w:rsidRDefault="00886B3B">
      <w:pPr>
        <w:rPr>
          <w:rFonts w:ascii="Times New Roman" w:hAnsi="Times New Roman" w:cs="Times New Roman"/>
          <w:sz w:val="28"/>
          <w:szCs w:val="28"/>
        </w:rPr>
      </w:pPr>
    </w:p>
    <w:p w:rsidR="00E34872" w:rsidRPr="00E34872" w:rsidRDefault="00E34872" w:rsidP="00AB3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>3 год обучения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Цель</w:t>
      </w:r>
      <w:r w:rsidR="00C33E5B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- </w:t>
      </w:r>
      <w:r w:rsidR="00AB3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расширить  и углубить </w:t>
      </w: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понятия «Этикет»</w:t>
      </w:r>
    </w:p>
    <w:p w:rsidR="00E34872" w:rsidRP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Задачи:</w:t>
      </w:r>
    </w:p>
    <w:p w:rsidR="00E34872" w:rsidRPr="00E34872" w:rsidRDefault="00112802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-воспитание чу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вств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</w:t>
      </w:r>
      <w:proofErr w:type="gramEnd"/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ажданственности и патриотизма;</w:t>
      </w:r>
    </w:p>
    <w:p w:rsidR="00E34872" w:rsidRPr="00E34872" w:rsidRDefault="00AB3AEC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-воспитание любви к спорту, </w:t>
      </w:r>
      <w:r w:rsidR="00E34872"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здоровому образу жизни;</w:t>
      </w:r>
    </w:p>
    <w:p w:rsidR="00E34872" w:rsidRDefault="00E34872" w:rsidP="00E34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-активизация практики общения, прим</w:t>
      </w:r>
      <w:r w:rsidR="00AB3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енения этических норм поведения.</w:t>
      </w:r>
    </w:p>
    <w:p w:rsidR="00AB3AEC" w:rsidRPr="00E34872" w:rsidRDefault="00AB3AEC" w:rsidP="00E3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EC" w:rsidRDefault="00E34872" w:rsidP="00AB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Учебно-тематический план</w:t>
      </w:r>
    </w:p>
    <w:p w:rsidR="00E34872" w:rsidRDefault="00E34872" w:rsidP="00AB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3 год</w:t>
      </w:r>
      <w:r w:rsidR="00AB3AEC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а</w:t>
      </w:r>
      <w:r w:rsidRPr="00E34872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обучения</w:t>
      </w:r>
    </w:p>
    <w:p w:rsidR="00886B3B" w:rsidRPr="00E34872" w:rsidRDefault="00886B3B" w:rsidP="00AB3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521"/>
        <w:gridCol w:w="992"/>
        <w:gridCol w:w="846"/>
        <w:gridCol w:w="997"/>
        <w:gridCol w:w="851"/>
        <w:gridCol w:w="1134"/>
      </w:tblGrid>
      <w:tr w:rsidR="00E34872" w:rsidRPr="00E34872" w:rsidTr="00717A1A">
        <w:trPr>
          <w:trHeight w:hRule="exact"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</w:t>
            </w:r>
          </w:p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proofErr w:type="spellEnd"/>
          </w:p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</w:t>
            </w:r>
            <w:proofErr w:type="spellEnd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spellEnd"/>
          </w:p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proofErr w:type="spellEnd"/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E34872" w:rsidRPr="00E34872" w:rsidRDefault="00E34872" w:rsidP="00E348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</w:tr>
      <w:tr w:rsidR="00E34872" w:rsidRPr="00E34872" w:rsidTr="005A753D">
        <w:trPr>
          <w:trHeight w:hRule="exact" w:val="4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AB3AEC" w:rsidRDefault="00AB3AEC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3A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AB3AEC" w:rsidRDefault="00AB3AEC" w:rsidP="00BC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Этикет, патриотизм, </w:t>
            </w:r>
            <w:r w:rsidR="00E34872" w:rsidRPr="00AB3A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репутация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58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26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20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.Этикет гражданина.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2"/>
              <w:gridCol w:w="4633"/>
            </w:tblGrid>
            <w:tr w:rsidR="00BC3C06" w:rsidRPr="00E34872" w:rsidTr="00394BDF">
              <w:trPr>
                <w:trHeight w:hRule="exact" w:val="47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2.Следование законам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3.Патриотизм.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4.Мещанство.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Гражданство.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  <w:r w:rsidR="005A7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Репутация.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«Береги честь смолоду».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  <w:r w:rsidR="005A7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3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E34872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визитов.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56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BC3C06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20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4872" w:rsidRPr="00E34872" w:rsidRDefault="00BC3C06" w:rsidP="00E348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6ч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20"/>
              <w:gridCol w:w="5445"/>
            </w:tblGrid>
            <w:tr w:rsidR="005A753D" w:rsidRPr="00E34872" w:rsidTr="00394BDF">
              <w:trPr>
                <w:trHeight w:hRule="exact" w:val="38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753D" w:rsidRPr="00E34872" w:rsidRDefault="005A753D" w:rsidP="00394BDF">
                  <w:pPr>
                    <w:spacing w:after="0" w:line="3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10</w:t>
                  </w:r>
                  <w:r w:rsidRPr="00E348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ч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753D" w:rsidRPr="00E34872" w:rsidRDefault="005A753D" w:rsidP="00394BDF">
                  <w:pPr>
                    <w:spacing w:after="0" w:line="3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6ч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1.Какие бывают визиты.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2.Прием визитов.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5A753D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визитах соболезнования</w:t>
            </w:r>
            <w:proofErr w:type="gramStart"/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4.Визиты к больным.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5.Как принять гостей.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6.Как вести себя в гостях.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872" w:rsidRPr="00E34872" w:rsidTr="00717A1A">
        <w:trPr>
          <w:trHeight w:hRule="exact"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7.Подарки</w:t>
            </w:r>
            <w:proofErr w:type="gramStart"/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="00BC3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дарим, принимаем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872" w:rsidRPr="00E34872" w:rsidRDefault="00BC3C06" w:rsidP="00E3487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34872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30"/>
              <w:gridCol w:w="4635"/>
            </w:tblGrid>
            <w:tr w:rsidR="00BC3C06" w:rsidRPr="00E34872" w:rsidTr="00394BDF">
              <w:trPr>
                <w:trHeight w:hRule="exact" w:val="47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C3C06" w:rsidRPr="00E34872" w:rsidRDefault="00BC3C06" w:rsidP="00394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</w:tr>
          </w:tbl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872" w:rsidRPr="00E34872" w:rsidRDefault="00E34872" w:rsidP="00E3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5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554"/>
        <w:gridCol w:w="992"/>
        <w:gridCol w:w="851"/>
        <w:gridCol w:w="992"/>
        <w:gridCol w:w="851"/>
        <w:gridCol w:w="1134"/>
      </w:tblGrid>
      <w:tr w:rsidR="00717A1A" w:rsidRPr="00E34872" w:rsidTr="00394BDF">
        <w:trPr>
          <w:trHeight w:hRule="exact"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8.Подарки-символы.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9.Итоговое занятие</w:t>
            </w:r>
          </w:p>
          <w:p w:rsidR="00394BDF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94BDF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94BDF" w:rsidRPr="00E34872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здоровья и болезней.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44</w:t>
            </w:r>
            <w:r w:rsidR="00717A1A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7 </w:t>
            </w:r>
            <w:r w:rsidR="00717A1A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1.Здоровье и вредные привычки.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7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2.Что такое духовное, психическое и физическое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3.О 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пагубности вредных привычек.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3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4.Этикет болезни.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006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20"/>
              <w:gridCol w:w="5445"/>
            </w:tblGrid>
            <w:tr w:rsidR="005A753D" w:rsidRPr="00E34872" w:rsidTr="005A753D">
              <w:trPr>
                <w:trHeight w:hRule="exact" w:val="38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A753D" w:rsidRPr="00E34872" w:rsidRDefault="005A753D" w:rsidP="0053182E">
                  <w:pPr>
                    <w:framePr w:hSpace="180" w:wrap="around" w:vAnchor="text" w:hAnchor="margin" w:y="65"/>
                    <w:spacing w:after="0" w:line="3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A753D" w:rsidRPr="00E34872" w:rsidRDefault="005A753D" w:rsidP="0053182E">
                  <w:pPr>
                    <w:framePr w:hSpace="180" w:wrap="around" w:vAnchor="text" w:hAnchor="margin" w:y="65"/>
                    <w:spacing w:after="0" w:line="3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2</w:t>
                  </w:r>
                  <w:r w:rsidRPr="00E348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6ч</w:t>
                  </w:r>
                </w:p>
              </w:tc>
            </w:tr>
          </w:tbl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5.Культура и болезнь.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3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.Траур.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3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7.Соболезнования.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отдыха на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19ч.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8ч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3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.На пляже.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D31877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6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="00394B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и безопасность отдыха на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D31877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.Необходимое снаряжение.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6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4.Правила безопасности разведения костра и сбора грибов, ягод, орехов.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3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5.Пикник.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телефонных разговоров.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D31877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39</w:t>
            </w:r>
            <w:r w:rsidR="00717A1A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394BDF" w:rsidP="00394B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18</w:t>
            </w:r>
            <w:r w:rsidR="00717A1A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D31877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</w:t>
            </w:r>
            <w:r w:rsidR="005A753D" w:rsidRPr="00E348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.Правила разговора по телефону.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2.О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мобильных телефонах.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</w:t>
            </w:r>
            <w:r w:rsidR="005A7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«телекс».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4.Телефакс.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5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5.Этикет и Интернет.</w:t>
            </w:r>
            <w:r w:rsidR="005A7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A7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Сетикет</w:t>
            </w:r>
            <w:proofErr w:type="spellEnd"/>
            <w:r w:rsidR="005A75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1A" w:rsidRPr="00E34872" w:rsidRDefault="005A753D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7A1A" w:rsidRPr="00E34872" w:rsidTr="00394BDF">
        <w:trPr>
          <w:trHeight w:hRule="exact" w:val="4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6.Опасность посещения чатов</w:t>
            </w:r>
          </w:p>
          <w:p w:rsidR="00394BDF" w:rsidRPr="00E34872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D31877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717A1A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1A" w:rsidRPr="00E34872" w:rsidRDefault="00D31877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A753D" w:rsidRPr="00E34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1A" w:rsidRPr="00E34872" w:rsidRDefault="00717A1A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4BDF" w:rsidRPr="00E34872" w:rsidTr="00394BDF">
        <w:trPr>
          <w:trHeight w:hRule="exact"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E34872" w:rsidRDefault="00394BDF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7.Итоговое занятие</w:t>
            </w:r>
          </w:p>
          <w:p w:rsidR="00394BDF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94BDF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94BDF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E34872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E34872" w:rsidRDefault="00394BDF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Default="00394BDF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DF" w:rsidRPr="00E34872" w:rsidRDefault="00394BDF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4BDF" w:rsidRPr="00C33E5B" w:rsidTr="00394BDF">
        <w:trPr>
          <w:trHeight w:hRule="exact" w:val="4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C33E5B" w:rsidRDefault="00394BDF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C33E5B" w:rsidRDefault="00C33E5B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33E5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C33E5B" w:rsidRDefault="00C33E5B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33E5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C33E5B" w:rsidRDefault="00C33E5B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C33E5B" w:rsidRDefault="00112802" w:rsidP="00394BDF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BDF" w:rsidRPr="00C33E5B" w:rsidRDefault="00112802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DF" w:rsidRPr="00C33E5B" w:rsidRDefault="00394BDF" w:rsidP="0039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E34872" w:rsidRPr="00C33E5B" w:rsidRDefault="00E3487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17A1A" w:rsidRPr="00C33E5B" w:rsidRDefault="00717A1A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C33E5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            </w:t>
      </w:r>
    </w:p>
    <w:p w:rsidR="00717A1A" w:rsidRDefault="00717A1A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394BDF" w:rsidRDefault="00717A1A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</w:p>
    <w:p w:rsidR="00394BDF" w:rsidRDefault="00394BDF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394BDF" w:rsidRDefault="00394BDF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394BDF" w:rsidRPr="00394BDF" w:rsidRDefault="00955694" w:rsidP="0039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8"/>
          <w:szCs w:val="38"/>
          <w:lang w:eastAsia="ru-RU"/>
        </w:rPr>
      </w:pPr>
      <w:r w:rsidRPr="00394BDF">
        <w:rPr>
          <w:rFonts w:ascii="Times New Roman" w:eastAsia="Times New Roman" w:hAnsi="Times New Roman" w:cs="Times New Roman"/>
          <w:b/>
          <w:bCs/>
          <w:i/>
          <w:color w:val="000000"/>
          <w:sz w:val="38"/>
          <w:szCs w:val="38"/>
          <w:lang w:eastAsia="ru-RU"/>
        </w:rPr>
        <w:lastRenderedPageBreak/>
        <w:t xml:space="preserve">Содержание программы </w:t>
      </w:r>
    </w:p>
    <w:p w:rsidR="00955694" w:rsidRPr="00394BDF" w:rsidRDefault="00955694" w:rsidP="0039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8"/>
          <w:szCs w:val="38"/>
          <w:lang w:eastAsia="ru-RU"/>
        </w:rPr>
      </w:pPr>
      <w:r w:rsidRPr="00394BDF">
        <w:rPr>
          <w:rFonts w:ascii="Times New Roman" w:eastAsia="Times New Roman" w:hAnsi="Times New Roman" w:cs="Times New Roman"/>
          <w:b/>
          <w:bCs/>
          <w:i/>
          <w:color w:val="000000"/>
          <w:sz w:val="38"/>
          <w:szCs w:val="38"/>
          <w:lang w:eastAsia="ru-RU"/>
        </w:rPr>
        <w:t>3 года обучения</w:t>
      </w:r>
    </w:p>
    <w:p w:rsidR="00394BDF" w:rsidRPr="00394BDF" w:rsidRDefault="00394BDF" w:rsidP="0039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5694" w:rsidRPr="00955694" w:rsidRDefault="00955694" w:rsidP="00D5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  <w:lang w:eastAsia="ru-RU"/>
        </w:rPr>
        <w:t>ЭТИКЕТ, ПАТРИОТИЗМ, РЕПУТАЦИЯ.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-воспитание чу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вств гр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ажданственности, патриотизма </w:t>
      </w: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-совершенствовать знания учащихся в области </w:t>
      </w:r>
      <w:r w:rsid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патриотизма, гражданственности;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патриотизм, мещанство, гражданин, гражданственност</w:t>
      </w:r>
      <w:r w:rsid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ь, патриот, честь, честолюбие,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репутация 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1.Этикет гражданина.</w:t>
      </w:r>
    </w:p>
    <w:p w:rsidR="00955694" w:rsidRPr="00D51E7F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955694" w:rsidRP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Следование законам страны.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Патриотизм.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Мещанство.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Гражданство.</w:t>
      </w:r>
    </w:p>
    <w:p w:rsidR="00955694" w:rsidRPr="00D51E7F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5694" w:rsidRP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Репутация.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«Береги честь смолоду».</w:t>
      </w:r>
    </w:p>
    <w:p w:rsidR="00955694" w:rsidRPr="00955694" w:rsidRDefault="00D51E7F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данных занятиях учащиеся знакомятся с понятиями пат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риотизм, мещанство, гражданство, Родина, гордость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честь, благородство. Рассматриваются правила скромности, благородства</w:t>
      </w:r>
      <w:proofErr w:type="gramStart"/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55694" w:rsidRPr="00955694" w:rsidRDefault="00955694" w:rsidP="00D5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  <w:lang w:eastAsia="ru-RU"/>
        </w:rPr>
        <w:t>ЭТИКЕТ ВИЗИТОВ.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визитов, сформировать опыт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условия для применения накопленных знаний.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 визитов;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приглашение,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 гостей, сервировка и украшение стола, подача блюд, развлечения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D51E7F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55694" w:rsidRP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бывают визиты.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данном занятии учащиеся знакомятся с классификацией визитов, как выбрать время для визита, поведение в соответствии с целью визита, рассматривают понятие «нежданный гость», «визит вежливости».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2.Прием визитов.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визитах соболезнования</w:t>
      </w:r>
      <w:proofErr w:type="gramStart"/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Визиты к больным.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принять гостей.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занятие строится по следующему плану: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к приему гостей, приглашение в гости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 гостей, сервировка стола, украшен</w:t>
      </w:r>
      <w:r w:rsid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стола, порядок подачи блюд, напитков,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развлечения.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вести себя в гостях.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-приход в гости, поведение за столом: как пользоваться приборами, что и как есть, беседа, развлечения.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Подарки</w:t>
      </w:r>
      <w:proofErr w:type="gramStart"/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дарим, принимаем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-подарки для детей, подарки детей родителям, подарки другим членам семьи, подарки друзьям, как красиво подарить и принять подарок.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Подарки-символы.</w:t>
      </w:r>
    </w:p>
    <w:p w:rsidR="00D51E7F" w:rsidRDefault="00955694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-цветы 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имволы, символы красок, символы драгоценных камней </w:t>
      </w:r>
    </w:p>
    <w:p w:rsidR="00D51E7F" w:rsidRDefault="00D51E7F" w:rsidP="00D51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694" w:rsidRPr="00955694" w:rsidRDefault="00955694" w:rsidP="00D5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 ЗДОРОВЬЯ И БОЛЕЗНИ.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здоровья</w:t>
      </w:r>
      <w:r w:rsid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болезни, сформировать опыт,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применения накопленных знаний.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D51E7F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 здоровья и болезни;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-обогащать понятийный аппарат учащихся.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 психическое, духовное и физическое, пагубность вредных привычек, этикет боле</w:t>
      </w:r>
      <w:r w:rsid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зни, культура и болезнь, траур,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соболезнования и поминки.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.Здоровье и вредные привычки.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2.Что такое духовное, психическое и физическое здоровье.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пагубности вредных привычек.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4.Этикет болезни.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и болезнь.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6.Т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раур.</w:t>
      </w:r>
    </w:p>
    <w:p w:rsidR="00955694" w:rsidRPr="00955694" w:rsidRDefault="00D51E7F" w:rsidP="00D5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Соболезнования.</w:t>
      </w:r>
    </w:p>
    <w:p w:rsidR="00955694" w:rsidRPr="00955694" w:rsidRDefault="00D51E7F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данных занятиях рассматриваются вопросы психического и физического</w:t>
      </w:r>
      <w:proofErr w:type="gramStart"/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духовного здоровья; знакомятся с православными традициями похорон, соболезнованиями .</w:t>
      </w:r>
    </w:p>
    <w:p w:rsidR="00D51E7F" w:rsidRDefault="00D51E7F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694" w:rsidRPr="00955694" w:rsidRDefault="00D51E7F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955694"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 ОТДЫХА НА ПРИРОДЕ.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отдыха</w:t>
      </w:r>
      <w:r w:rsidR="00D5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природе, сформировать опыт,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условия для применения накопленных знаний.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D51E7F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-совершенствовать знания учащихся в области этикета отдыха на природе; 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D51E7F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одежда, поведение, культура и безопасность отдыха, пикник. 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955694" w:rsidRDefault="00D51E7F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пляже.</w:t>
      </w:r>
    </w:p>
    <w:p w:rsidR="00955694" w:rsidRPr="00955694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-одежда; поведение,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здоровья.</w:t>
      </w:r>
    </w:p>
    <w:p w:rsidR="00955694" w:rsidRPr="00955694" w:rsidRDefault="00AF3E0C" w:rsidP="00AF3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и безопасность отдыха на природе.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-снаряжение; правила правильного и безопасного разведения костра</w:t>
      </w:r>
    </w:p>
    <w:p w:rsidR="00955694" w:rsidRPr="00955694" w:rsidRDefault="00AF3E0C" w:rsidP="00AF3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Необходимое снаряжение.</w:t>
      </w:r>
    </w:p>
    <w:p w:rsidR="00955694" w:rsidRPr="00955694" w:rsidRDefault="00AF3E0C" w:rsidP="00AF3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безопасности разведения костра и сбора грибов, ягод, орехов.</w:t>
      </w:r>
    </w:p>
    <w:p w:rsidR="00955694" w:rsidRPr="00955694" w:rsidRDefault="00AF3E0C" w:rsidP="00AF3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Пикник.</w:t>
      </w:r>
    </w:p>
    <w:p w:rsid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-как организовать пикник: финансы, посуда, продукты, развлечения, безопасность и бережное отношение к природе.</w:t>
      </w:r>
    </w:p>
    <w:p w:rsidR="00AF3E0C" w:rsidRPr="00955694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94" w:rsidRPr="00955694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955694"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 ТЕЛЕФОННЫХ РАЗГОВОРОВ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AF3E0C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-расширить и углубить понятия этикета телефонных </w:t>
      </w:r>
      <w:r w:rsidR="00AF3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разговоров, сформировать опыт,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условия для применения накопленных знаний. 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 телефонных разговоров;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.Правила разговора по телефону.</w:t>
      </w:r>
    </w:p>
    <w:p w:rsidR="00955694" w:rsidRPr="00955694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2.О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мобильных телефонах.</w:t>
      </w:r>
    </w:p>
    <w:p w:rsidR="00955694" w:rsidRPr="00955694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.Что такое «телекс».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4.Телефакс.</w:t>
      </w:r>
    </w:p>
    <w:p w:rsidR="00AF3E0C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5.Этикет и Интернет. </w:t>
      </w:r>
      <w:proofErr w:type="spellStart"/>
      <w:r w:rsidR="00AF3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Сетикет</w:t>
      </w:r>
      <w:proofErr w:type="spellEnd"/>
    </w:p>
    <w:p w:rsidR="00955694" w:rsidRPr="00955694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.Опасность посещения чатов.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данном разделе учащиеся учатся общаться по телефону: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-вам звонят;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 звоните;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-деловой звонок;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-личные разговоры по телефону.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Дискутируют на тему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Применение мобильных телефонов в школе, знакомятся с понятиями «телефакс», «телекс», выделяют особенности общения в чатах и опасности их посещения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3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сетикет</w:t>
      </w:r>
      <w:proofErr w:type="spellEnd"/>
      <w:r w:rsidR="00AF3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в Интернете.</w:t>
      </w:r>
    </w:p>
    <w:p w:rsidR="00886B3B" w:rsidRDefault="00886B3B" w:rsidP="00AF3E0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E34872" w:rsidRDefault="00955694" w:rsidP="00AF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Ожидаемые результаты: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-привитие любви к Родине;</w:t>
      </w:r>
    </w:p>
    <w:p w:rsidR="00AF3E0C" w:rsidRDefault="00F07298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-привитие любви к спорту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здоровому образу жизни; 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-активное прим</w:t>
      </w:r>
      <w:r w:rsidR="00AF3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енение этических норм поведения.</w:t>
      </w:r>
    </w:p>
    <w:p w:rsidR="00AF3E0C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AF3E0C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AF3E0C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AF3E0C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AF3E0C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AF3E0C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AF3E0C" w:rsidRDefault="00AF3E0C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AF3E0C" w:rsidRDefault="00AF3E0C" w:rsidP="00AF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886B3B" w:rsidRDefault="00886B3B" w:rsidP="00AF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886B3B" w:rsidRDefault="00886B3B" w:rsidP="0088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>Методическое обеспечение программы</w:t>
      </w:r>
    </w:p>
    <w:p w:rsidR="00886B3B" w:rsidRDefault="00886B3B" w:rsidP="0088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3 года обучения</w:t>
      </w:r>
    </w:p>
    <w:p w:rsidR="00886B3B" w:rsidRPr="00886B3B" w:rsidRDefault="00886B3B" w:rsidP="0088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989"/>
        <w:gridCol w:w="1738"/>
        <w:gridCol w:w="1947"/>
        <w:gridCol w:w="1401"/>
        <w:gridCol w:w="1571"/>
      </w:tblGrid>
      <w:tr w:rsidR="00886B3B" w:rsidTr="00611881">
        <w:tc>
          <w:tcPr>
            <w:tcW w:w="426" w:type="dxa"/>
          </w:tcPr>
          <w:p w:rsidR="00886B3B" w:rsidRPr="00B31167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</w:tcPr>
          <w:p w:rsidR="00886B3B" w:rsidRPr="00B31167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Раздел, тема</w:t>
            </w:r>
          </w:p>
        </w:tc>
        <w:tc>
          <w:tcPr>
            <w:tcW w:w="1989" w:type="dxa"/>
          </w:tcPr>
          <w:p w:rsidR="00886B3B" w:rsidRPr="00B31167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738" w:type="dxa"/>
          </w:tcPr>
          <w:p w:rsidR="00886B3B" w:rsidRPr="00B31167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Приемы, методы организации образовательной деятельности</w:t>
            </w:r>
          </w:p>
        </w:tc>
        <w:tc>
          <w:tcPr>
            <w:tcW w:w="1947" w:type="dxa"/>
          </w:tcPr>
          <w:p w:rsidR="00886B3B" w:rsidRPr="00B31167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Методический и дидактический материал</w:t>
            </w:r>
          </w:p>
        </w:tc>
        <w:tc>
          <w:tcPr>
            <w:tcW w:w="1401" w:type="dxa"/>
          </w:tcPr>
          <w:p w:rsidR="00886B3B" w:rsidRPr="00B31167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Техническое оснащение занятий</w:t>
            </w:r>
          </w:p>
        </w:tc>
        <w:tc>
          <w:tcPr>
            <w:tcW w:w="1571" w:type="dxa"/>
          </w:tcPr>
          <w:p w:rsidR="00886B3B" w:rsidRPr="00B31167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подведения итогов</w:t>
            </w:r>
          </w:p>
        </w:tc>
      </w:tr>
      <w:tr w:rsidR="00886B3B" w:rsidTr="00611881">
        <w:tc>
          <w:tcPr>
            <w:tcW w:w="426" w:type="dxa"/>
          </w:tcPr>
          <w:p w:rsidR="00886B3B" w:rsidRPr="00EC332A" w:rsidRDefault="00886B3B" w:rsidP="0092738D">
            <w:pPr>
              <w:spacing w:line="22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3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</w:tcPr>
          <w:p w:rsidR="00886B3B" w:rsidRDefault="00886B3B" w:rsidP="0092738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Этикет,</w:t>
            </w:r>
          </w:p>
          <w:p w:rsidR="00886B3B" w:rsidRPr="00611881" w:rsidRDefault="00611881" w:rsidP="0092738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</w:t>
            </w:r>
            <w:r w:rsidR="00886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атриотизм репутация</w:t>
            </w:r>
          </w:p>
        </w:tc>
        <w:tc>
          <w:tcPr>
            <w:tcW w:w="1989" w:type="dxa"/>
          </w:tcPr>
          <w:p w:rsidR="00886B3B" w:rsidRDefault="00886B3B" w:rsidP="009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16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индивидуальная.</w:t>
            </w:r>
          </w:p>
          <w:p w:rsidR="00886B3B" w:rsidRDefault="00611881" w:rsidP="009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886B3B">
              <w:rPr>
                <w:rFonts w:ascii="Times New Roman" w:hAnsi="Times New Roman" w:cs="Times New Roman"/>
                <w:sz w:val="20"/>
                <w:szCs w:val="20"/>
              </w:rPr>
              <w:t>теоретических,</w:t>
            </w:r>
          </w:p>
          <w:p w:rsidR="00886B3B" w:rsidRDefault="00611881" w:rsidP="009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6B3B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практических,</w:t>
            </w:r>
          </w:p>
          <w:p w:rsidR="00886B3B" w:rsidRPr="00B31167" w:rsidRDefault="00611881" w:rsidP="009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886B3B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1738" w:type="dxa"/>
          </w:tcPr>
          <w:p w:rsidR="00886B3B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практические,</w:t>
            </w:r>
          </w:p>
          <w:p w:rsidR="00886B3B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проблемные, частично-поисковые,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B3B" w:rsidRPr="000C5E14" w:rsidRDefault="00886B3B" w:rsidP="006118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беседа,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диалог, </w:t>
            </w:r>
            <w:r w:rsidR="0061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диспут, круглый стол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ситуаций, показ видеороликов, </w:t>
            </w:r>
            <w:r w:rsidR="0061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этических задач</w:t>
            </w:r>
          </w:p>
        </w:tc>
        <w:tc>
          <w:tcPr>
            <w:tcW w:w="1947" w:type="dxa"/>
          </w:tcPr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61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</w:t>
            </w:r>
          </w:p>
          <w:p w:rsidR="00886B3B" w:rsidRPr="00514910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886B3B" w:rsidRPr="000C5E14" w:rsidRDefault="00611881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</w:tr>
      <w:tr w:rsidR="00886B3B" w:rsidTr="00611881">
        <w:tc>
          <w:tcPr>
            <w:tcW w:w="426" w:type="dxa"/>
          </w:tcPr>
          <w:p w:rsidR="00886B3B" w:rsidRPr="000C5E14" w:rsidRDefault="00886B3B" w:rsidP="0092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7" w:type="dxa"/>
          </w:tcPr>
          <w:p w:rsidR="00886B3B" w:rsidRPr="00886B3B" w:rsidRDefault="00886B3B" w:rsidP="0092738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визитов</w:t>
            </w:r>
          </w:p>
        </w:tc>
        <w:tc>
          <w:tcPr>
            <w:tcW w:w="1989" w:type="dxa"/>
          </w:tcPr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индивидуальная.</w:t>
            </w:r>
          </w:p>
          <w:p w:rsidR="00886B3B" w:rsidRPr="000C5E14" w:rsidRDefault="00611881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86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6B3B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886B3B" w:rsidRDefault="00611881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86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86B3B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практических</w:t>
            </w:r>
          </w:p>
          <w:p w:rsidR="00886B3B" w:rsidRPr="000C5E14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86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индивидуальных</w:t>
            </w:r>
          </w:p>
        </w:tc>
        <w:tc>
          <w:tcPr>
            <w:tcW w:w="1738" w:type="dxa"/>
          </w:tcPr>
          <w:p w:rsidR="00886B3B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наглядные, практические, 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="00927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технологии.</w:t>
            </w:r>
          </w:p>
          <w:p w:rsidR="00886B3B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Рассказ,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диалог, </w:t>
            </w:r>
          </w:p>
          <w:p w:rsidR="00611881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театрализация, инсценировка, анализ ситуаций,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 видеороликов,  </w:t>
            </w:r>
            <w:r w:rsidR="0061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этических задач,</w:t>
            </w:r>
          </w:p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оценка поведения, одобрение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похвала</w:t>
            </w:r>
          </w:p>
        </w:tc>
        <w:tc>
          <w:tcPr>
            <w:tcW w:w="1947" w:type="dxa"/>
          </w:tcPr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</w:t>
            </w:r>
          </w:p>
          <w:p w:rsidR="00886B3B" w:rsidRPr="000C5E14" w:rsidRDefault="00886B3B" w:rsidP="006118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</w:t>
            </w:r>
            <w:r w:rsidR="0061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01" w:type="dxa"/>
          </w:tcPr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886B3B" w:rsidRPr="00611EF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886B3B" w:rsidRPr="000C5E14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  <w:tr w:rsidR="00886B3B" w:rsidTr="00611881">
        <w:tc>
          <w:tcPr>
            <w:tcW w:w="426" w:type="dxa"/>
          </w:tcPr>
          <w:p w:rsidR="00886B3B" w:rsidRPr="006F6FA8" w:rsidRDefault="00886B3B" w:rsidP="0092738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</w:tcPr>
          <w:p w:rsidR="00886B3B" w:rsidRPr="006F6FA8" w:rsidRDefault="00886B3B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здоровья и болезней</w:t>
            </w:r>
          </w:p>
        </w:tc>
        <w:tc>
          <w:tcPr>
            <w:tcW w:w="1989" w:type="dxa"/>
          </w:tcPr>
          <w:p w:rsidR="00611881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индивидуальная, дифференцирован</w:t>
            </w:r>
            <w:r w:rsidR="0061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6B3B" w:rsidRPr="00611EF4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B3B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r w:rsidR="00886B3B"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теоретических,</w:t>
            </w:r>
          </w:p>
          <w:p w:rsidR="00886B3B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86B3B"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практических,</w:t>
            </w:r>
          </w:p>
          <w:p w:rsidR="00886B3B" w:rsidRPr="00611EF4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86B3B"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</w:t>
            </w:r>
          </w:p>
        </w:tc>
        <w:tc>
          <w:tcPr>
            <w:tcW w:w="1738" w:type="dxa"/>
          </w:tcPr>
          <w:p w:rsidR="00886B3B" w:rsidRPr="00514910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практические,</w:t>
            </w:r>
          </w:p>
          <w:p w:rsidR="0092738D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проблемные, 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ично-поисковые,</w:t>
            </w:r>
          </w:p>
          <w:p w:rsidR="00886B3B" w:rsidRPr="00611EF4" w:rsidRDefault="0092738D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эвристические 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7" w:type="dxa"/>
          </w:tcPr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азработка, </w:t>
            </w:r>
          </w:p>
          <w:p w:rsidR="00886B3B" w:rsidRPr="006F6FA8" w:rsidRDefault="0092738D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видеоролики</w:t>
            </w:r>
          </w:p>
        </w:tc>
        <w:tc>
          <w:tcPr>
            <w:tcW w:w="1401" w:type="dxa"/>
          </w:tcPr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886B3B" w:rsidRPr="000C5E1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886B3B" w:rsidRPr="00611EF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886B3B" w:rsidRPr="00611EF4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</w:t>
            </w:r>
            <w:r w:rsidR="009273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опрос</w:t>
            </w:r>
          </w:p>
        </w:tc>
      </w:tr>
      <w:tr w:rsidR="00886B3B" w:rsidTr="0092738D">
        <w:trPr>
          <w:trHeight w:val="2967"/>
        </w:trPr>
        <w:tc>
          <w:tcPr>
            <w:tcW w:w="426" w:type="dxa"/>
          </w:tcPr>
          <w:p w:rsidR="00886B3B" w:rsidRPr="006F6FA8" w:rsidRDefault="00886B3B" w:rsidP="0092738D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</w:tcPr>
          <w:p w:rsidR="00886B3B" w:rsidRPr="0087737A" w:rsidRDefault="00886B3B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отдыха на природе</w:t>
            </w:r>
          </w:p>
        </w:tc>
        <w:tc>
          <w:tcPr>
            <w:tcW w:w="1989" w:type="dxa"/>
          </w:tcPr>
          <w:p w:rsidR="00611881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886B3B" w:rsidRPr="008C6176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B3B"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теоретических,</w:t>
            </w:r>
          </w:p>
          <w:p w:rsidR="00886B3B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практических</w:t>
            </w:r>
          </w:p>
          <w:p w:rsidR="00886B3B" w:rsidRPr="006F6FA8" w:rsidRDefault="00886B3B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886B3B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Словесные, наглядные, практические,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86B3B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прием «лови ошибку»,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видеороликов,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поведения.</w:t>
            </w:r>
          </w:p>
          <w:p w:rsidR="00886B3B" w:rsidRPr="0087737A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886B3B" w:rsidRPr="00611EF4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видеоролики</w:t>
            </w:r>
          </w:p>
          <w:p w:rsidR="00886B3B" w:rsidRPr="00611EF4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886B3B" w:rsidRPr="00611EF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886B3B" w:rsidRPr="00611EF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886B3B" w:rsidRPr="00611EF4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электронный носитель, активная колонка</w:t>
            </w:r>
          </w:p>
        </w:tc>
        <w:tc>
          <w:tcPr>
            <w:tcW w:w="1571" w:type="dxa"/>
          </w:tcPr>
          <w:p w:rsidR="00886B3B" w:rsidRPr="0087737A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6B3B" w:rsidTr="0092738D">
        <w:trPr>
          <w:trHeight w:val="4356"/>
        </w:trPr>
        <w:tc>
          <w:tcPr>
            <w:tcW w:w="426" w:type="dxa"/>
          </w:tcPr>
          <w:p w:rsidR="00886B3B" w:rsidRPr="006F6FA8" w:rsidRDefault="00886B3B" w:rsidP="0092738D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7" w:type="dxa"/>
          </w:tcPr>
          <w:p w:rsidR="00886B3B" w:rsidRDefault="00886B3B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Этикет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телефонны</w:t>
            </w:r>
            <w:r w:rsidR="006118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х</w:t>
            </w:r>
            <w:proofErr w:type="gramEnd"/>
          </w:p>
          <w:p w:rsidR="00611881" w:rsidRPr="006F6FA8" w:rsidRDefault="00611881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разговоров</w:t>
            </w:r>
          </w:p>
        </w:tc>
        <w:tc>
          <w:tcPr>
            <w:tcW w:w="1989" w:type="dxa"/>
          </w:tcPr>
          <w:p w:rsidR="00886B3B" w:rsidRPr="008C6176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Start"/>
            <w:r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886B3B" w:rsidRPr="008C6176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8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B3B"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теоретических,</w:t>
            </w:r>
          </w:p>
          <w:p w:rsidR="00886B3B" w:rsidRPr="008C6176" w:rsidRDefault="00611881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="00886B3B"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практических,</w:t>
            </w:r>
          </w:p>
          <w:p w:rsidR="00886B3B" w:rsidRPr="008C6176" w:rsidRDefault="00611881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86B3B" w:rsidRPr="008C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</w:t>
            </w:r>
          </w:p>
        </w:tc>
        <w:tc>
          <w:tcPr>
            <w:tcW w:w="1738" w:type="dxa"/>
          </w:tcPr>
          <w:p w:rsidR="00886B3B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Проблемный,</w:t>
            </w:r>
          </w:p>
          <w:p w:rsidR="00886B3B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игровой, </w:t>
            </w:r>
            <w:r w:rsidR="0092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сюжетно-ролевой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86B3B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сюжетно-ролевые игры, прием «лови ошибку», театрализация, инсценировка, 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ситуаций, показ видеороликов,</w:t>
            </w:r>
            <w:proofErr w:type="gramEnd"/>
          </w:p>
          <w:p w:rsidR="00886B3B" w:rsidRPr="00347C7A" w:rsidRDefault="00886B3B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</w:t>
            </w:r>
          </w:p>
        </w:tc>
        <w:tc>
          <w:tcPr>
            <w:tcW w:w="1947" w:type="dxa"/>
          </w:tcPr>
          <w:p w:rsidR="00886B3B" w:rsidRPr="008C6176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Метод. </w:t>
            </w:r>
            <w:r w:rsidR="0092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</w:t>
            </w:r>
            <w:r w:rsidR="0092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видеоролики</w:t>
            </w:r>
          </w:p>
        </w:tc>
        <w:tc>
          <w:tcPr>
            <w:tcW w:w="1401" w:type="dxa"/>
          </w:tcPr>
          <w:p w:rsidR="00886B3B" w:rsidRPr="008C6176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886B3B" w:rsidRPr="008C6176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886B3B" w:rsidRPr="008C6176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электрон</w:t>
            </w:r>
          </w:p>
          <w:p w:rsidR="00886B3B" w:rsidRPr="008C6176" w:rsidRDefault="00886B3B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носитель, активная колонка</w:t>
            </w:r>
          </w:p>
        </w:tc>
        <w:tc>
          <w:tcPr>
            <w:tcW w:w="1571" w:type="dxa"/>
          </w:tcPr>
          <w:p w:rsidR="00886B3B" w:rsidRPr="008C6176" w:rsidRDefault="00886B3B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</w:tbl>
    <w:p w:rsidR="00886B3B" w:rsidRDefault="00886B3B" w:rsidP="0088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886B3B" w:rsidRDefault="00886B3B" w:rsidP="0088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886B3B" w:rsidRDefault="00886B3B" w:rsidP="00886B3B">
      <w:pPr>
        <w:rPr>
          <w:rFonts w:ascii="Times New Roman" w:hAnsi="Times New Roman" w:cs="Times New Roman"/>
          <w:sz w:val="28"/>
          <w:szCs w:val="28"/>
        </w:rPr>
      </w:pPr>
    </w:p>
    <w:p w:rsidR="00E22138" w:rsidRDefault="00E22138">
      <w:pPr>
        <w:rPr>
          <w:rFonts w:ascii="Times New Roman" w:hAnsi="Times New Roman" w:cs="Times New Roman"/>
          <w:sz w:val="28"/>
          <w:szCs w:val="28"/>
        </w:rPr>
      </w:pPr>
    </w:p>
    <w:p w:rsidR="00E22138" w:rsidRDefault="00E22138">
      <w:pPr>
        <w:rPr>
          <w:rFonts w:ascii="Times New Roman" w:hAnsi="Times New Roman" w:cs="Times New Roman"/>
          <w:sz w:val="28"/>
          <w:szCs w:val="28"/>
        </w:rPr>
      </w:pPr>
    </w:p>
    <w:p w:rsidR="00E22138" w:rsidRDefault="00E22138">
      <w:pPr>
        <w:rPr>
          <w:rFonts w:ascii="Times New Roman" w:hAnsi="Times New Roman" w:cs="Times New Roman"/>
          <w:sz w:val="28"/>
          <w:szCs w:val="28"/>
        </w:rPr>
      </w:pPr>
    </w:p>
    <w:p w:rsidR="0092738D" w:rsidRDefault="0092738D">
      <w:pPr>
        <w:rPr>
          <w:rFonts w:ascii="Times New Roman" w:hAnsi="Times New Roman" w:cs="Times New Roman"/>
          <w:sz w:val="28"/>
          <w:szCs w:val="28"/>
        </w:rPr>
      </w:pPr>
    </w:p>
    <w:p w:rsidR="0092738D" w:rsidRDefault="0092738D">
      <w:pPr>
        <w:rPr>
          <w:rFonts w:ascii="Times New Roman" w:hAnsi="Times New Roman" w:cs="Times New Roman"/>
          <w:sz w:val="28"/>
          <w:szCs w:val="28"/>
        </w:rPr>
      </w:pPr>
    </w:p>
    <w:p w:rsidR="0092738D" w:rsidRDefault="0092738D">
      <w:pPr>
        <w:rPr>
          <w:rFonts w:ascii="Times New Roman" w:hAnsi="Times New Roman" w:cs="Times New Roman"/>
          <w:sz w:val="28"/>
          <w:szCs w:val="28"/>
        </w:rPr>
      </w:pPr>
    </w:p>
    <w:p w:rsidR="0092738D" w:rsidRDefault="0092738D">
      <w:pPr>
        <w:rPr>
          <w:rFonts w:ascii="Times New Roman" w:hAnsi="Times New Roman" w:cs="Times New Roman"/>
          <w:sz w:val="28"/>
          <w:szCs w:val="28"/>
        </w:rPr>
      </w:pPr>
    </w:p>
    <w:p w:rsidR="0092738D" w:rsidRDefault="0092738D">
      <w:pPr>
        <w:rPr>
          <w:rFonts w:ascii="Times New Roman" w:hAnsi="Times New Roman" w:cs="Times New Roman"/>
          <w:sz w:val="28"/>
          <w:szCs w:val="28"/>
        </w:rPr>
      </w:pPr>
    </w:p>
    <w:p w:rsidR="0092738D" w:rsidRDefault="0092738D">
      <w:pPr>
        <w:rPr>
          <w:rFonts w:ascii="Times New Roman" w:hAnsi="Times New Roman" w:cs="Times New Roman"/>
          <w:sz w:val="28"/>
          <w:szCs w:val="28"/>
        </w:rPr>
      </w:pPr>
    </w:p>
    <w:p w:rsidR="00955694" w:rsidRPr="00955694" w:rsidRDefault="00955694" w:rsidP="00E2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>4 год обучения</w:t>
      </w:r>
    </w:p>
    <w:p w:rsidR="00955694" w:rsidRPr="00955694" w:rsidRDefault="00E22138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32"/>
          <w:szCs w:val="32"/>
          <w:lang w:eastAsia="ru-RU"/>
        </w:rPr>
        <w:t>Цель</w:t>
      </w:r>
      <w:r w:rsidR="00955694"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32"/>
          <w:szCs w:val="32"/>
          <w:lang w:eastAsia="ru-RU"/>
        </w:rPr>
        <w:t>:-</w:t>
      </w:r>
      <w:r w:rsidR="00955694" w:rsidRPr="0095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нравственных качеств личности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Задачи: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E22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аучить навыкам делового общения;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-научить правилам поведения в увеселительных заведениях, правилам общения по телефону;</w:t>
      </w:r>
    </w:p>
    <w:p w:rsidR="00E22138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-ознакомить с историческими фактами связи религии и этикета; 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-формировать положительный опыт общения в семье, с друзьями.</w:t>
      </w:r>
    </w:p>
    <w:p w:rsidR="00E22138" w:rsidRDefault="00E22138" w:rsidP="00E2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br/>
        <w:t xml:space="preserve">             </w:t>
      </w:r>
      <w:r w:rsidR="00955694"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Учебно-тематический план</w:t>
      </w:r>
    </w:p>
    <w:p w:rsidR="00955694" w:rsidRDefault="00955694" w:rsidP="00E2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4 года обучения</w:t>
      </w:r>
    </w:p>
    <w:p w:rsidR="0092738D" w:rsidRPr="00955694" w:rsidRDefault="0092738D" w:rsidP="00E2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952"/>
        <w:gridCol w:w="902"/>
        <w:gridCol w:w="907"/>
        <w:gridCol w:w="922"/>
        <w:gridCol w:w="1278"/>
      </w:tblGrid>
      <w:tr w:rsidR="00955694" w:rsidRPr="00955694" w:rsidTr="00943877">
        <w:trPr>
          <w:trHeight w:hRule="exact"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</w:t>
            </w:r>
          </w:p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proofErr w:type="spellEnd"/>
          </w:p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</w:t>
            </w:r>
            <w:proofErr w:type="spellEnd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spellEnd"/>
          </w:p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proofErr w:type="spellEnd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</w:tr>
      <w:tr w:rsidR="00955694" w:rsidRPr="00955694" w:rsidTr="00943877">
        <w:trPr>
          <w:trHeight w:hRule="exact"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4F32C0" w:rsidRDefault="00955694" w:rsidP="004F32C0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2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  <w:r w:rsidRPr="004F3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4F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поведения в увеселительных заведениях.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4F32C0" w:rsidRDefault="00955694" w:rsidP="00A90B42">
            <w:pPr>
              <w:spacing w:after="0" w:line="26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3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  <w:r w:rsidR="00A90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  <w:r w:rsidRPr="004F3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4F32C0" w:rsidRDefault="00A90B42" w:rsidP="00955694">
            <w:pPr>
              <w:spacing w:after="0" w:line="3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12</w:t>
            </w:r>
            <w:r w:rsidR="00955694" w:rsidRPr="004F3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4F32C0" w:rsidRDefault="00A90B42" w:rsidP="00955694">
            <w:pPr>
              <w:spacing w:after="0" w:line="3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12</w:t>
            </w:r>
            <w:r w:rsidR="00955694" w:rsidRPr="004F3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4F32C0" w:rsidRDefault="00955694" w:rsidP="00955694">
            <w:pPr>
              <w:spacing w:after="0" w:line="3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4F32C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Ресторанный этикет.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3025E6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3025E6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3025E6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2.Правила поведения в ресторане мужчины и женщины.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3025E6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3025E6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3.Правила поведения за столом.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3025E6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3025E6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3025E6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Дискотека.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.Общие правила поведения в увеселительных заведениях.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78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Этикет в любви и дружбе.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24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14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10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.Этикет в дружбе.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2.Этикет в любви.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.Бракосочетание.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4.Рождение ребенка.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5.Этикет семьи.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6.Итоговое занятие.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78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Этикет делового человека.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A90B4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4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14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10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.Как найти работу и устроиться</w:t>
            </w:r>
            <w:proofErr w:type="gramStart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2.Немного о внешнем виде.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3.Имидж делового человека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4.Этикет деловой встречи.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5.Этикет в переписке.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6.Итоговое занятие.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78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Красота и этикет.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40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26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14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.Этикет внешнего вида.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2.Мода и вкус.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3.Гардероб мужчины</w:t>
            </w:r>
            <w:proofErr w:type="gramStart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4.Гардероб женщины.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5.Одежда для дома.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6.Одежда для работы.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7.Одежда для отдыха.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8.Одежда нарядная.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1B78E0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9.У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крашения.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B78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10.Итоговое занятие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B78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Семейный этикет.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80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40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1B78E0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40</w:t>
            </w:r>
            <w:r w:rsidR="00955694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.Хороший тон в доме и семье.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2.Жилище.</w:t>
            </w:r>
            <w:r w:rsidR="00D94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47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Обстановка и убранство комнат.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A90B4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147EB3" w:rsidP="00A90B4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3.Правила поведения в семье.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4.Семейные ссоры.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5.Роль хозяйки дома.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Дети.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7.Хороший тон в отношениях между супругами.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8.Правила хорошего тона за домашним столом.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9.Виды домашних приемов. Сервировка праздничного стола.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10.Этикет семейных событий.</w:t>
            </w: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P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943877">
        <w:trPr>
          <w:trHeight w:hRule="exact"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.Можно ли научить любить, быть любимым?</w:t>
            </w: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EB3" w:rsidRPr="00955694" w:rsidRDefault="00147EB3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12.Сам себя воспитать должен. Кто я?</w:t>
            </w:r>
          </w:p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я?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 «Я» и «Мы». «Я» и «Семья»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14.Искусство общения и взаимопонимания.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15.Женственность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ужественность.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16.О дружбе, влюбленности, любви и культуре поведения влюбленных.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 Спутник жизни. Кто? На сколько? Если его нет?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18.Планирование бюджета молодой семьи.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Default="00D94472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 Итоговое занятие.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4472" w:rsidRPr="00955694" w:rsidTr="00943877">
        <w:trPr>
          <w:trHeight w:hRule="exact"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1B78E0" w:rsidRDefault="00BE1B35" w:rsidP="00F0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</w:t>
            </w:r>
            <w:r w:rsidR="00D94472" w:rsidRPr="001B78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1B78E0" w:rsidRDefault="00D94472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Этикет домашних приемов.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1B78E0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D94472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4ч.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1B78E0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12</w:t>
            </w:r>
            <w:r w:rsidR="00D94472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1B78E0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12</w:t>
            </w:r>
            <w:r w:rsidR="00D94472" w:rsidRPr="001B78E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72" w:rsidRPr="00955694" w:rsidRDefault="00D94472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43877" w:rsidRPr="00955694" w:rsidTr="00943877">
        <w:trPr>
          <w:trHeight w:hRule="exact"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D94472" w:rsidRDefault="00943877" w:rsidP="00D9447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гостей, почетные места.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Поведение гостей, правила поведения за столом, в гостях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43877" w:rsidRPr="00955694" w:rsidTr="00943877">
        <w:trPr>
          <w:trHeight w:hRule="exact"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Default="00943877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2.Неожиданный гость.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43877" w:rsidRPr="00955694" w:rsidTr="00943877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Default="00943877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3.Дальние родственники.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43877" w:rsidRPr="00955694" w:rsidTr="00943877">
        <w:trPr>
          <w:trHeight w:hRule="exact"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Default="00943877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4.Подача блюд к столу. Напитки.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43877" w:rsidRPr="00955694" w:rsidTr="00943877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Default="00943877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5.Разговор за столом. Речи и тосты.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43877" w:rsidRPr="00955694" w:rsidTr="00943877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Default="00943877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Итоговое занятие.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F072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43877" w:rsidRPr="00955694" w:rsidTr="00943877"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43877" w:rsidRDefault="00943877" w:rsidP="00955694">
            <w:pPr>
              <w:spacing w:after="0" w:line="380" w:lineRule="exac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43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43877" w:rsidRDefault="00943877" w:rsidP="00943877">
            <w:pPr>
              <w:spacing w:after="0" w:line="380" w:lineRule="exac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4387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43877" w:rsidRDefault="00943877" w:rsidP="0094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4387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43877" w:rsidRDefault="00943877" w:rsidP="00943877">
            <w:pPr>
              <w:spacing w:after="0" w:line="380" w:lineRule="exac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4387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77" w:rsidRPr="00955694" w:rsidRDefault="00943877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43877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43877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43877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43877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43877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43877" w:rsidRDefault="00955694" w:rsidP="0094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>Содержание программы</w:t>
      </w:r>
    </w:p>
    <w:p w:rsidR="00955694" w:rsidRDefault="00955694" w:rsidP="0094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4 го</w:t>
      </w:r>
      <w:r w:rsidR="00943877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да</w:t>
      </w: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обучения</w:t>
      </w:r>
    </w:p>
    <w:p w:rsidR="00943877" w:rsidRPr="00955694" w:rsidRDefault="00943877" w:rsidP="0094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ЭТИКЕТ ПОВЕДЕНИЯ В УВЕСЕЛИТЕЛЬНЫХ ЗАВЕДЕНИЯХ. </w:t>
      </w: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-расширить и углубить понятия этикета в увеселительных </w:t>
      </w:r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заведениях, сформировать опыт,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условия для применения накопленных знаний. </w:t>
      </w: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</w:t>
      </w:r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ета в увеселительных заведениях;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943877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ресторанный этикет, правила ухаживания </w:t>
      </w:r>
    </w:p>
    <w:p w:rsidR="00943877" w:rsidRDefault="00955694" w:rsidP="009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943877" w:rsidRDefault="00943877" w:rsidP="009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5694" w:rsidRP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.Ресторанный этикет.</w:t>
      </w:r>
    </w:p>
    <w:p w:rsidR="00955694" w:rsidRPr="00955694" w:rsidRDefault="00943877" w:rsidP="0094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в ресторане мужчины и женщины.</w:t>
      </w:r>
    </w:p>
    <w:p w:rsidR="00955694" w:rsidRPr="00955694" w:rsidRDefault="00943877" w:rsidP="0094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3.Правила поведения за столом.</w:t>
      </w:r>
    </w:p>
    <w:p w:rsidR="00955694" w:rsidRPr="00955694" w:rsidRDefault="00943877" w:rsidP="0094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Дискотека.</w:t>
      </w:r>
    </w:p>
    <w:p w:rsidR="00955694" w:rsidRPr="00955694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правила поведения в увеселительных заведениях.</w:t>
      </w:r>
    </w:p>
    <w:p w:rsid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данных занятиях учащиеся изучают правила поведения в ресторане мужчины и женщины, кто угощает, кто платит, кто провожает, повторяют правила пользования столовыми приборами, ухаживание.</w:t>
      </w:r>
    </w:p>
    <w:p w:rsidR="00943877" w:rsidRPr="00955694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94" w:rsidRPr="00955694" w:rsidRDefault="00955694" w:rsidP="0094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 В ЛЮБВИ И ДРУЖБЕ.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в любв</w:t>
      </w:r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 дружбе, сформировать опыт,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применения накопленных знаний.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43877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 в любви и дружбе;</w:t>
      </w:r>
    </w:p>
    <w:p w:rsidR="00955694" w:rsidRPr="00955694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обогащать понятийный аппарат учащихся.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ружба, основные правила дружбы</w:t>
      </w:r>
      <w:proofErr w:type="gramStart"/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этикет и дружба, любовь и этикет, культура чувств, свободная любовь и ее последствия, помолвка, свадьба, венчание, рождение ребенка, этикет семьи.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.Этикет в дружбе.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такое дружба?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-основные правила дружбы;</w:t>
      </w:r>
    </w:p>
    <w:p w:rsidR="00943877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-этикет и дружба 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2.Этикет в любви.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такое любовь?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 культуре чувств.</w:t>
      </w:r>
    </w:p>
    <w:p w:rsidR="00943877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-свободная любовь и ее последствия </w:t>
      </w:r>
    </w:p>
    <w:p w:rsidR="00955694" w:rsidRPr="00955694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.Бракосочетание.</w:t>
      </w:r>
    </w:p>
    <w:p w:rsidR="00955694" w:rsidRPr="00955694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-помолвка, свадьба, венчание.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4.Рождение ребенка.</w:t>
      </w:r>
    </w:p>
    <w:p w:rsidR="00943877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-выбор имени, крестины, подарки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5.Этикет семьи.</w:t>
      </w:r>
    </w:p>
    <w:p w:rsid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-понятие «семья», условия семейного счастья, как достичь семейного счастья, галантное отношение в семье, дети и родители.</w:t>
      </w:r>
    </w:p>
    <w:p w:rsidR="00943877" w:rsidRPr="00955694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94" w:rsidRPr="00955694" w:rsidRDefault="00943877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955694"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ЭТИКЕТ ДЕЛОВОГО ЧЕЛОВЕКА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деловог</w:t>
      </w:r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человека, сформировать опыт</w:t>
      </w:r>
      <w:proofErr w:type="gramStart"/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применения накопленных знаний.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43877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 делового человека;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-обогащать понятийный аппарат учащихся.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деловая встреча, деловой разговор, этикет переписки, деловой звонок.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.Как найти работу и устроиться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понравиться работодателю, поиск работы.</w:t>
      </w:r>
    </w:p>
    <w:p w:rsidR="00955694" w:rsidRPr="00955694" w:rsidRDefault="00A1277A" w:rsidP="0094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емного о внешнем виде.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-внешний ви</w:t>
      </w:r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делового человека, прическа</w:t>
      </w:r>
      <w:proofErr w:type="gramStart"/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стиль.</w:t>
      </w:r>
    </w:p>
    <w:p w:rsidR="00A1277A" w:rsidRDefault="00A1277A" w:rsidP="0094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43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мидж делового человека </w:t>
      </w:r>
    </w:p>
    <w:p w:rsidR="00955694" w:rsidRPr="00955694" w:rsidRDefault="00955694" w:rsidP="0094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4.Этикет деловой встречи.</w:t>
      </w:r>
    </w:p>
    <w:p w:rsidR="00A1277A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-подготовка к встрече, начало деловой встречи, этикетные знаки, слова 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5.Этикет в переписке.</w:t>
      </w:r>
    </w:p>
    <w:p w:rsid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-правила делового письма, личная переписка, общие правила переписки</w:t>
      </w:r>
    </w:p>
    <w:p w:rsidR="00A1277A" w:rsidRPr="00955694" w:rsidRDefault="00A1277A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94" w:rsidRPr="00955694" w:rsidRDefault="00955694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A12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КРАСОТА И ЭТИКЕТ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внешнего вида, сформировать опыт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условия для применения накопленных знаний.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F07298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-совершенствовать знания учащихся в области этикета внешнего вида; 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внешность, недостатки внешности, скрытие недостатков, гардероб мужчины и женщины.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A1277A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.Этикет внешнего вида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бщие правила этикета внешнего вида)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-ежедневный уход за телом и лицом: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-из чего складывается внешность?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-практические советы, как скрыть недостатки внешности и подчеркнуть достоинства, роль костюма в создании внешнего облика.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Мода и вкус.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Гардероб мужчины</w:t>
      </w:r>
      <w:proofErr w:type="gramStart"/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Гардероб женщины.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данных занятиях рассматривается примерный перечень мужского и женского гардероба, перечисляются обязательные атрибуты мужского и женского туалета.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5.Одежда для дома.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6.Одежда для работы.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7.Одежда для отдыха.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8.Одежда нарядная.</w:t>
      </w:r>
    </w:p>
    <w:p w:rsidR="00955694" w:rsidRDefault="00A1277A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9.У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крашения.</w:t>
      </w:r>
    </w:p>
    <w:p w:rsidR="00A1277A" w:rsidRPr="00955694" w:rsidRDefault="00A1277A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94" w:rsidRPr="00955694" w:rsidRDefault="00955694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A12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СЕМЕЙНЫЙ ЭТИКЕТ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семейного этикета, сформировать опыт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условия для применения накопленных знаний.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-совершенствовать знания учащихся в области семейного этикета; 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богащать понятийный аппарат учащихся.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семья,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семейное счастье, супружество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галантность.</w:t>
      </w:r>
    </w:p>
    <w:p w:rsidR="00A1277A" w:rsidRDefault="00955694" w:rsidP="00A1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A1277A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Хороший тон в доме и семье.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-правила хорошего тона в семье: отчего и от кого они зависят?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2.Жилище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бстановка и убранство комнат.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-оформление комнат, дизайн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 поведения в семье.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Семейные ссоры.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хозяйки дома.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Дети.</w:t>
      </w:r>
    </w:p>
    <w:p w:rsidR="00A1277A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955694" w:rsidRP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Хороший тон в отношениях между супругами.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хорошего тона за домашним столом.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домашних прием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ов.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Сервировка праздничного стола.</w:t>
      </w:r>
    </w:p>
    <w:p w:rsidR="00955694" w:rsidRPr="00955694" w:rsidRDefault="00A1277A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Этикет семейных событий.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научить любить, быть любимым.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 себя воспитать должен.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я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?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 я ?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13.«Я» и «мы».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«Я» и «семья».</w:t>
      </w:r>
    </w:p>
    <w:p w:rsidR="00955694" w:rsidRPr="00A1277A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955694" w:rsidRP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 общения и взаимопонимания.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15.Женственность.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Мужественность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5694" w:rsidRPr="00955694" w:rsidRDefault="00A1277A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О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дружбе, влюбленности, любви и культуре поведения влюбленных.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Спутник жизни: кто? На сколько? А если его нет?</w:t>
      </w:r>
    </w:p>
    <w:p w:rsid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бюджета молодой семьи.</w:t>
      </w:r>
    </w:p>
    <w:p w:rsidR="00A1277A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694" w:rsidRPr="00955694" w:rsidRDefault="00A1277A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</w:t>
      </w:r>
      <w:r w:rsidR="00955694"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  <w:lang w:eastAsia="ru-RU"/>
        </w:rPr>
        <w:t>ЭТИКЕТ ДОМАШНИХ ПРИЕМОВ.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6"/>
          <w:szCs w:val="26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-расширить и углубить понятия этикета домашн</w:t>
      </w:r>
      <w:r w:rsid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приемов, сформировать опыт,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применения накопленных знаний.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A1277A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 домашних приемов;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-обогащать понятийный аппарат учащихся.</w:t>
      </w:r>
    </w:p>
    <w:p w:rsidR="00A1277A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обходительность</w:t>
      </w:r>
      <w:r w:rsid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гостеприимство, галантность,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вежливость.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5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955694" w:rsidRPr="00A1277A" w:rsidRDefault="00955694" w:rsidP="00A1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.Размещение гостей, почетные места.</w:t>
      </w:r>
      <w:r w:rsidR="00F07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Поведение гостей</w:t>
      </w:r>
      <w:proofErr w:type="gramStart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за столом</w:t>
      </w:r>
    </w:p>
    <w:p w:rsidR="00A1277A" w:rsidRPr="00A1277A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1.Размещение гостей, почетные места. Поведение гостей, правила поведения за столом, в гостях.</w:t>
      </w:r>
    </w:p>
    <w:p w:rsidR="00A1277A" w:rsidRPr="00A1277A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2.Неожиданный гость.</w:t>
      </w:r>
    </w:p>
    <w:p w:rsidR="00A1277A" w:rsidRPr="00A1277A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3.Дальние родственники.</w:t>
      </w:r>
    </w:p>
    <w:p w:rsidR="00A1277A" w:rsidRPr="00A1277A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4.Подача блюд к столу. Напитки.</w:t>
      </w:r>
    </w:p>
    <w:p w:rsidR="00A1277A" w:rsidRPr="00A1277A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5.Разговор за столом. Речи и тосты.</w:t>
      </w:r>
    </w:p>
    <w:p w:rsid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Итоговое занятие.</w:t>
      </w:r>
    </w:p>
    <w:p w:rsidR="00A1277A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298" w:rsidRDefault="00955694" w:rsidP="00F0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Ожидаемые результаты</w:t>
      </w:r>
    </w:p>
    <w:p w:rsidR="00955694" w:rsidRPr="00955694" w:rsidRDefault="00955694" w:rsidP="00F0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4 года обучения:</w:t>
      </w:r>
    </w:p>
    <w:p w:rsidR="00955694" w:rsidRPr="00955694" w:rsidRDefault="00A1277A" w:rsidP="00A1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владение навыками делового общения,</w:t>
      </w:r>
    </w:p>
    <w:p w:rsidR="00955694" w:rsidRPr="00A1277A" w:rsidRDefault="00A1277A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55694"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владение правилами поведения в увеселительных заведениях,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правилами общения по телефону;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07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положительного опыта общения в семье, с друзьями.</w:t>
      </w:r>
    </w:p>
    <w:p w:rsidR="00E34872" w:rsidRDefault="00E34872">
      <w:pPr>
        <w:rPr>
          <w:rFonts w:ascii="Times New Roman" w:hAnsi="Times New Roman" w:cs="Times New Roman"/>
          <w:sz w:val="28"/>
          <w:szCs w:val="28"/>
        </w:rPr>
      </w:pPr>
    </w:p>
    <w:p w:rsidR="00F07298" w:rsidRDefault="00F07298" w:rsidP="00F812B6">
      <w:pPr>
        <w:pStyle w:val="3"/>
        <w:tabs>
          <w:tab w:val="left" w:pos="8647"/>
        </w:tabs>
        <w:ind w:right="-610"/>
        <w:rPr>
          <w:rFonts w:eastAsia="Times New Roman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2738D" w:rsidRDefault="0092738D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A1277A" w:rsidRDefault="00955694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>Методическое обеспечение программы</w:t>
      </w:r>
    </w:p>
    <w:p w:rsidR="00955694" w:rsidRDefault="00955694" w:rsidP="00A1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4 года обучения</w:t>
      </w:r>
    </w:p>
    <w:tbl>
      <w:tblPr>
        <w:tblStyle w:val="a9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989"/>
        <w:gridCol w:w="1738"/>
        <w:gridCol w:w="1947"/>
        <w:gridCol w:w="1401"/>
        <w:gridCol w:w="1571"/>
      </w:tblGrid>
      <w:tr w:rsidR="0092738D" w:rsidTr="0092738D">
        <w:tc>
          <w:tcPr>
            <w:tcW w:w="426" w:type="dxa"/>
          </w:tcPr>
          <w:p w:rsidR="0092738D" w:rsidRPr="00B31167" w:rsidRDefault="0092738D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</w:tcPr>
          <w:p w:rsidR="0092738D" w:rsidRPr="00B31167" w:rsidRDefault="0092738D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Раздел, тема</w:t>
            </w:r>
          </w:p>
        </w:tc>
        <w:tc>
          <w:tcPr>
            <w:tcW w:w="1989" w:type="dxa"/>
          </w:tcPr>
          <w:p w:rsidR="0092738D" w:rsidRPr="00B31167" w:rsidRDefault="0092738D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738" w:type="dxa"/>
          </w:tcPr>
          <w:p w:rsidR="0092738D" w:rsidRPr="00B31167" w:rsidRDefault="0092738D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Приемы, методы организации образовательной деятельности</w:t>
            </w:r>
          </w:p>
        </w:tc>
        <w:tc>
          <w:tcPr>
            <w:tcW w:w="1947" w:type="dxa"/>
          </w:tcPr>
          <w:p w:rsidR="0092738D" w:rsidRPr="00B31167" w:rsidRDefault="0092738D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Методический и дидактический материал</w:t>
            </w:r>
          </w:p>
        </w:tc>
        <w:tc>
          <w:tcPr>
            <w:tcW w:w="1401" w:type="dxa"/>
          </w:tcPr>
          <w:p w:rsidR="0092738D" w:rsidRPr="00B31167" w:rsidRDefault="0092738D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Техническое оснащение занятий</w:t>
            </w:r>
          </w:p>
        </w:tc>
        <w:tc>
          <w:tcPr>
            <w:tcW w:w="1571" w:type="dxa"/>
          </w:tcPr>
          <w:p w:rsidR="0092738D" w:rsidRPr="00B31167" w:rsidRDefault="0092738D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подведения итогов</w:t>
            </w:r>
          </w:p>
        </w:tc>
      </w:tr>
      <w:tr w:rsidR="0092738D" w:rsidTr="0092738D">
        <w:tc>
          <w:tcPr>
            <w:tcW w:w="426" w:type="dxa"/>
          </w:tcPr>
          <w:p w:rsidR="0092738D" w:rsidRPr="00EC332A" w:rsidRDefault="0092738D" w:rsidP="0092738D">
            <w:pPr>
              <w:spacing w:line="22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3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</w:tcPr>
          <w:p w:rsidR="0092738D" w:rsidRDefault="0092738D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Этикет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увеселитель</w:t>
            </w:r>
            <w:r w:rsidR="00111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-</w:t>
            </w:r>
          </w:p>
          <w:p w:rsidR="0092738D" w:rsidRPr="00955694" w:rsidRDefault="0092738D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ных</w:t>
            </w:r>
            <w:proofErr w:type="spellEnd"/>
          </w:p>
          <w:p w:rsidR="0092738D" w:rsidRPr="00611881" w:rsidRDefault="0092738D" w:rsidP="0092738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заведениях</w:t>
            </w:r>
            <w:proofErr w:type="gramEnd"/>
          </w:p>
        </w:tc>
        <w:tc>
          <w:tcPr>
            <w:tcW w:w="1989" w:type="dxa"/>
          </w:tcPr>
          <w:p w:rsidR="00111EF2" w:rsidRDefault="0092738D" w:rsidP="009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16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 w:rsidR="00111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38D" w:rsidRDefault="00111EF2" w:rsidP="009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38D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теоретических,</w:t>
            </w:r>
          </w:p>
          <w:p w:rsidR="0092738D" w:rsidRDefault="00111EF2" w:rsidP="009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38D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практических,</w:t>
            </w:r>
          </w:p>
          <w:p w:rsidR="0092738D" w:rsidRPr="00B31167" w:rsidRDefault="0092738D" w:rsidP="0092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2738D" w:rsidRDefault="0092738D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практические,</w:t>
            </w:r>
          </w:p>
          <w:p w:rsidR="0092738D" w:rsidRDefault="0092738D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проблемные, частично-поисковые,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738D" w:rsidRPr="000C5E14" w:rsidRDefault="0092738D" w:rsidP="00111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беседа,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анализ ситуаций, показ видеороликов, решение этических задач</w:t>
            </w:r>
            <w:r w:rsidR="00111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пример, </w:t>
            </w:r>
            <w:proofErr w:type="spellStart"/>
            <w:r w:rsidR="00111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="00111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упражнения</w:t>
            </w:r>
            <w:proofErr w:type="gramEnd"/>
          </w:p>
        </w:tc>
        <w:tc>
          <w:tcPr>
            <w:tcW w:w="1947" w:type="dxa"/>
          </w:tcPr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</w:t>
            </w:r>
          </w:p>
          <w:p w:rsidR="0092738D" w:rsidRPr="00514910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111EF2" w:rsidRDefault="00111EF2" w:rsidP="00111EF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="009273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нкетирование</w:t>
            </w:r>
          </w:p>
          <w:p w:rsidR="00111EF2" w:rsidRPr="000C5E14" w:rsidRDefault="00111EF2" w:rsidP="00111EF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тесты</w:t>
            </w:r>
          </w:p>
        </w:tc>
      </w:tr>
      <w:tr w:rsidR="0092738D" w:rsidTr="0092738D">
        <w:tc>
          <w:tcPr>
            <w:tcW w:w="426" w:type="dxa"/>
          </w:tcPr>
          <w:p w:rsidR="0092738D" w:rsidRPr="000C5E14" w:rsidRDefault="0092738D" w:rsidP="0092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7" w:type="dxa"/>
          </w:tcPr>
          <w:p w:rsidR="0092738D" w:rsidRPr="00886B3B" w:rsidRDefault="0092738D" w:rsidP="0092738D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6F6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в любви и дружбе</w:t>
            </w:r>
          </w:p>
        </w:tc>
        <w:tc>
          <w:tcPr>
            <w:tcW w:w="1989" w:type="dxa"/>
          </w:tcPr>
          <w:p w:rsidR="0092738D" w:rsidRPr="000C5E1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92738D" w:rsidRPr="000C5E1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92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738D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92738D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92738D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92738D" w:rsidRDefault="0092738D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наглядные, практические, 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технологии.</w:t>
            </w:r>
          </w:p>
          <w:p w:rsidR="0092738D" w:rsidRDefault="0092738D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Рассказ,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диалог, </w:t>
            </w:r>
          </w:p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театрализация, инсценировка, анализ ситуаций,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видеорол</w:t>
            </w:r>
            <w:r w:rsidR="0030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иков,  решение этических задач</w:t>
            </w:r>
          </w:p>
        </w:tc>
        <w:tc>
          <w:tcPr>
            <w:tcW w:w="1947" w:type="dxa"/>
          </w:tcPr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</w:t>
            </w:r>
          </w:p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видеоролики</w:t>
            </w:r>
          </w:p>
        </w:tc>
        <w:tc>
          <w:tcPr>
            <w:tcW w:w="1401" w:type="dxa"/>
          </w:tcPr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92738D" w:rsidRPr="000C5E14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92738D" w:rsidRPr="00611EF4" w:rsidRDefault="0092738D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92738D" w:rsidRPr="000C5E14" w:rsidRDefault="0092738D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  <w:tr w:rsidR="00111EF2" w:rsidTr="0092738D">
        <w:tc>
          <w:tcPr>
            <w:tcW w:w="426" w:type="dxa"/>
          </w:tcPr>
          <w:p w:rsidR="00111EF2" w:rsidRPr="006F6FA8" w:rsidRDefault="00111EF2" w:rsidP="0092738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</w:tcPr>
          <w:p w:rsidR="00111EF2" w:rsidRPr="006F6FA8" w:rsidRDefault="00111EF2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делового человека</w:t>
            </w:r>
          </w:p>
        </w:tc>
        <w:tc>
          <w:tcPr>
            <w:tcW w:w="1989" w:type="dxa"/>
          </w:tcPr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111EF2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111EF2" w:rsidRPr="00514910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практические,</w:t>
            </w: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проблемные, 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ично-поисковые,</w:t>
            </w:r>
          </w:p>
          <w:p w:rsidR="00111EF2" w:rsidRPr="00611EF4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эвристические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7" w:type="dxa"/>
          </w:tcPr>
          <w:p w:rsidR="00111EF2" w:rsidRPr="000C5E1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азработка, </w:t>
            </w:r>
          </w:p>
          <w:p w:rsidR="00111EF2" w:rsidRPr="006F6FA8" w:rsidRDefault="00111EF2" w:rsidP="00927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видеоролики</w:t>
            </w:r>
          </w:p>
        </w:tc>
        <w:tc>
          <w:tcPr>
            <w:tcW w:w="1401" w:type="dxa"/>
          </w:tcPr>
          <w:p w:rsidR="00111EF2" w:rsidRPr="000C5E1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111EF2" w:rsidRPr="000C5E1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111EF2" w:rsidRPr="00611EF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111EF2" w:rsidRPr="00611EF4" w:rsidRDefault="00111EF2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тест, опрос</w:t>
            </w:r>
          </w:p>
        </w:tc>
      </w:tr>
      <w:tr w:rsidR="00111EF2" w:rsidTr="0092738D">
        <w:trPr>
          <w:trHeight w:val="2967"/>
        </w:trPr>
        <w:tc>
          <w:tcPr>
            <w:tcW w:w="426" w:type="dxa"/>
          </w:tcPr>
          <w:p w:rsidR="00111EF2" w:rsidRPr="006F6FA8" w:rsidRDefault="00111EF2" w:rsidP="0092738D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7" w:type="dxa"/>
          </w:tcPr>
          <w:p w:rsidR="00111EF2" w:rsidRPr="0087737A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Красота и этикет</w:t>
            </w:r>
          </w:p>
        </w:tc>
        <w:tc>
          <w:tcPr>
            <w:tcW w:w="1989" w:type="dxa"/>
          </w:tcPr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111EF2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111EF2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Словесные, наглядные, практические,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прием «лови ошибку»,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видеороликов,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поведения.</w:t>
            </w:r>
          </w:p>
          <w:p w:rsidR="00111EF2" w:rsidRPr="0087737A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111EF2" w:rsidRPr="00611EF4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азработка, видеоролики</w:t>
            </w:r>
          </w:p>
          <w:p w:rsidR="00111EF2" w:rsidRPr="00611EF4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111EF2" w:rsidRPr="00611EF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111EF2" w:rsidRPr="00611EF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111EF2" w:rsidRPr="00611EF4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электронный носитель, активная колонка</w:t>
            </w:r>
          </w:p>
        </w:tc>
        <w:tc>
          <w:tcPr>
            <w:tcW w:w="1571" w:type="dxa"/>
          </w:tcPr>
          <w:p w:rsidR="00111EF2" w:rsidRPr="0087737A" w:rsidRDefault="00111EF2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1EF2" w:rsidTr="0092738D">
        <w:trPr>
          <w:trHeight w:val="3839"/>
        </w:trPr>
        <w:tc>
          <w:tcPr>
            <w:tcW w:w="426" w:type="dxa"/>
          </w:tcPr>
          <w:p w:rsidR="00111EF2" w:rsidRPr="006F6FA8" w:rsidRDefault="00111EF2" w:rsidP="0092738D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Семейный этикет</w:t>
            </w: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111EF2" w:rsidRPr="006F6FA8" w:rsidRDefault="00111EF2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</w:tcPr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111EF2" w:rsidRDefault="00111EF2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111EF2" w:rsidRPr="000C5E14" w:rsidRDefault="00111EF2" w:rsidP="00111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111EF2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Проблемный,</w:t>
            </w: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игровой, сюжетно-ролевой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11EF2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сюжетно-ролевые игры, прием «лови ошибку», театрализация, инсценировка, 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ситуаций, показ видеороликов,</w:t>
            </w:r>
            <w:proofErr w:type="gramEnd"/>
          </w:p>
          <w:p w:rsidR="00111EF2" w:rsidRPr="00347C7A" w:rsidRDefault="00111EF2" w:rsidP="00927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</w:t>
            </w:r>
          </w:p>
        </w:tc>
        <w:tc>
          <w:tcPr>
            <w:tcW w:w="1947" w:type="dxa"/>
          </w:tcPr>
          <w:p w:rsidR="00111EF2" w:rsidRPr="008C6176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азработка, видеоролики</w:t>
            </w:r>
          </w:p>
        </w:tc>
        <w:tc>
          <w:tcPr>
            <w:tcW w:w="1401" w:type="dxa"/>
          </w:tcPr>
          <w:p w:rsidR="00111EF2" w:rsidRPr="008C6176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111EF2" w:rsidRPr="008C6176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111EF2" w:rsidRPr="008C6176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электрон</w:t>
            </w:r>
          </w:p>
          <w:p w:rsidR="00111EF2" w:rsidRPr="008C6176" w:rsidRDefault="00111EF2" w:rsidP="00927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носитель, активная колонка</w:t>
            </w:r>
          </w:p>
        </w:tc>
        <w:tc>
          <w:tcPr>
            <w:tcW w:w="1571" w:type="dxa"/>
          </w:tcPr>
          <w:p w:rsidR="00111EF2" w:rsidRPr="008C6176" w:rsidRDefault="00111EF2" w:rsidP="009273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  <w:tr w:rsidR="00307F21" w:rsidTr="00307F21">
        <w:trPr>
          <w:trHeight w:val="2865"/>
        </w:trPr>
        <w:tc>
          <w:tcPr>
            <w:tcW w:w="426" w:type="dxa"/>
          </w:tcPr>
          <w:p w:rsidR="00307F21" w:rsidRDefault="00307F21" w:rsidP="009273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307F21" w:rsidRDefault="00307F21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домашних приемов</w:t>
            </w:r>
          </w:p>
          <w:p w:rsidR="00307F21" w:rsidRDefault="00307F21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9273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</w:tcPr>
          <w:p w:rsidR="00307F21" w:rsidRPr="000C5E14" w:rsidRDefault="00307F21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307F21" w:rsidRPr="000C5E14" w:rsidRDefault="00307F21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307F21" w:rsidRDefault="00307F21" w:rsidP="00111E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307F21" w:rsidRPr="000C5E14" w:rsidRDefault="00307F21" w:rsidP="00111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307F21" w:rsidRPr="00307F21" w:rsidRDefault="00307F21" w:rsidP="00307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Словесные, наглядные, практические, </w:t>
            </w:r>
            <w:proofErr w:type="gramStart"/>
            <w:r w:rsidRP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 w:rsidRP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07F21" w:rsidRDefault="00307F21" w:rsidP="00307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 беседа, диалог, прием «лови ошибку»,</w:t>
            </w:r>
            <w:proofErr w:type="gramStart"/>
            <w:r w:rsidRP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 видеороликов,  положительная оценка поведения.</w:t>
            </w:r>
          </w:p>
          <w:p w:rsidR="00307F21" w:rsidRPr="00307F21" w:rsidRDefault="00307F21" w:rsidP="00307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азработка, видеоролики</w:t>
            </w:r>
          </w:p>
        </w:tc>
        <w:tc>
          <w:tcPr>
            <w:tcW w:w="1401" w:type="dxa"/>
          </w:tcPr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электрон</w:t>
            </w: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307F21" w:rsidRPr="008C6176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</w:tbl>
    <w:p w:rsidR="00F64944" w:rsidRDefault="00F64944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92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38D" w:rsidRDefault="0092738D" w:rsidP="009273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955694" w:rsidRDefault="00955694" w:rsidP="00F6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>5 год обучения</w:t>
      </w:r>
    </w:p>
    <w:p w:rsidR="00F64944" w:rsidRPr="00955694" w:rsidRDefault="00F64944" w:rsidP="00F6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Цель: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-совершенствование знаний о нормах воспитанности, правилах культурного поведения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Задачи: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-обучение основ</w:t>
      </w:r>
      <w:r w:rsidR="00F649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семейного этикета;</w:t>
      </w:r>
    </w:p>
    <w:p w:rsidR="00F6494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-обучение основам самовоспитания, самопо</w:t>
      </w:r>
      <w:r w:rsidR="00F649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знания, </w:t>
      </w:r>
      <w:proofErr w:type="spellStart"/>
      <w:r w:rsidR="00F649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эмпатии</w:t>
      </w:r>
      <w:proofErr w:type="spellEnd"/>
      <w:proofErr w:type="gramStart"/>
      <w:r w:rsidR="00F649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F649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толерантности;</w:t>
      </w:r>
    </w:p>
    <w:p w:rsidR="00955694" w:rsidRPr="00955694" w:rsidRDefault="00955694" w:rsidP="0095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-формирование общечеловеческих ценностей</w:t>
      </w:r>
      <w:r w:rsidR="00F649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64944" w:rsidRDefault="00F64944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F64944" w:rsidRDefault="00F64944" w:rsidP="009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                         </w:t>
      </w:r>
      <w:r w:rsidR="00955694"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 xml:space="preserve">Учебно-тематический план </w:t>
      </w:r>
    </w:p>
    <w:p w:rsidR="00955694" w:rsidRDefault="00955694" w:rsidP="00F6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955694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5 года обучения</w:t>
      </w:r>
    </w:p>
    <w:p w:rsidR="00F64944" w:rsidRPr="00955694" w:rsidRDefault="00F64944" w:rsidP="00F6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42"/>
        <w:gridCol w:w="946"/>
        <w:gridCol w:w="898"/>
        <w:gridCol w:w="912"/>
        <w:gridCol w:w="923"/>
        <w:gridCol w:w="1418"/>
      </w:tblGrid>
      <w:tr w:rsidR="00955694" w:rsidRPr="00955694" w:rsidTr="005D2271">
        <w:trPr>
          <w:trHeight w:hRule="exact"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</w:t>
            </w:r>
          </w:p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proofErr w:type="spellEnd"/>
          </w:p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</w:t>
            </w:r>
            <w:proofErr w:type="spellEnd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spellEnd"/>
          </w:p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</w:t>
            </w:r>
            <w:proofErr w:type="spellEnd"/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</w:tr>
      <w:tr w:rsidR="00955694" w:rsidRPr="00955694" w:rsidTr="005D2271">
        <w:trPr>
          <w:trHeight w:hRule="exact"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Из истории развития этикета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032BBD" w:rsidP="0095569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3</w:t>
            </w:r>
            <w:r w:rsidR="00226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</w:t>
            </w:r>
            <w:r w:rsidR="00955694"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032BBD" w:rsidRDefault="00226D3F" w:rsidP="00955694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955694" w:rsidRPr="00032B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032BBD" w:rsidRDefault="00226D3F" w:rsidP="00955694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955694" w:rsidRPr="00032B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226D3F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032B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5D2271">
        <w:trPr>
          <w:trHeight w:hRule="exact" w:val="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1</w:t>
            </w:r>
            <w:r w:rsidRPr="00955694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Сущность и значение этикета в развитии современного общества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5D2271">
        <w:trPr>
          <w:trHeight w:hRule="exact"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развития этикета в зарубежной культуре.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694" w:rsidRPr="00955694" w:rsidTr="005D2271">
        <w:trPr>
          <w:trHeight w:hRule="exact"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0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развития этикета в отечественной культуре.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694" w:rsidRPr="00955694" w:rsidRDefault="00955694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2BBD" w:rsidRPr="00955694" w:rsidTr="005D2271">
        <w:trPr>
          <w:trHeight w:hRule="exact"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дипломатического этикета.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BD" w:rsidRPr="00955694" w:rsidRDefault="00032BBD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32BBD" w:rsidRPr="00955694" w:rsidTr="005D2271">
        <w:trPr>
          <w:trHeight w:hRule="exact"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делового этикета.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BD" w:rsidRPr="00955694" w:rsidRDefault="00032BBD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26D3F" w:rsidRPr="00955694" w:rsidTr="005D2271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Речевой этикет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3F" w:rsidRPr="00955694" w:rsidRDefault="00226D3F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6D3F" w:rsidRPr="00955694" w:rsidTr="005D2271">
        <w:trPr>
          <w:trHeight w:hRule="exact"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26D3F" w:rsidRPr="00955694" w:rsidTr="005D2271">
        <w:trPr>
          <w:trHeight w:hRule="exact"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F64944" w:rsidRDefault="00226D3F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F64944" w:rsidRDefault="00226D3F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Культура общения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36</w:t>
            </w:r>
            <w:r w:rsidR="00226D3F"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16</w:t>
            </w:r>
            <w:r w:rsidR="00226D3F"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14</w:t>
            </w:r>
            <w:r w:rsidR="00226D3F"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D3F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6</w:t>
            </w: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3F" w:rsidRPr="00955694" w:rsidRDefault="00226D3F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2271" w:rsidRPr="00955694" w:rsidTr="005D2271">
        <w:trPr>
          <w:trHeight w:hRule="exact"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Этикет разговора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Традиции общения в русской Семье «Домострой»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2271" w:rsidRPr="00955694" w:rsidTr="005D2271">
        <w:trPr>
          <w:trHeight w:hRule="exact"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общения в современной семье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2271" w:rsidRPr="00955694" w:rsidTr="005D2271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Соседи России: культура общения в японской семье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терпимости к людям. Учимся видеть </w:t>
            </w:r>
            <w:proofErr w:type="gramStart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хорошее</w:t>
            </w:r>
            <w:proofErr w:type="gramEnd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человеке.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спора</w:t>
            </w:r>
          </w:p>
          <w:p w:rsidR="005D2271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Итоговое занятие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2271" w:rsidRPr="00955694" w:rsidTr="005D2271">
        <w:trPr>
          <w:trHeight w:hRule="exact"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Самовоспитан</w:t>
            </w: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28</w:t>
            </w: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10ч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10</w:t>
            </w: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8</w:t>
            </w: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F6494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5D2271" w:rsidRPr="00955694" w:rsidTr="005D2271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Сколько можешь, сам себя выводи на чистую воду.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нравственном идеале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Сколько раз прощать брату моему?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Итоги самовоспитания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2271" w:rsidRPr="00955694" w:rsidTr="005D2271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Общечеловеческие нормы нравственности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38</w:t>
            </w: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16</w:t>
            </w: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14</w:t>
            </w:r>
            <w:r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F64944" w:rsidRDefault="00194078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8</w:t>
            </w:r>
            <w:r w:rsidR="005D2271" w:rsidRPr="00F6494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F6494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5D2271" w:rsidRPr="00955694" w:rsidTr="005D2271">
        <w:trPr>
          <w:trHeight w:hRule="exact"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Заповеди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95569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271" w:rsidRPr="00955694" w:rsidTr="005D2271">
        <w:trPr>
          <w:trHeight w:hRule="exact"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благодарности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955694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194078" w:rsidRDefault="005D2271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2271" w:rsidRPr="00194078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71" w:rsidRPr="00F64944" w:rsidRDefault="005D2271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194078" w:rsidRPr="00955694" w:rsidTr="005D2271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 ты сильнее, тем будь добрее.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194078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194078" w:rsidRDefault="00194078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78" w:rsidRPr="00F64944" w:rsidRDefault="00194078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194078" w:rsidRPr="00955694" w:rsidTr="005D2271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«Нет в мире алчности страшней и нет порока скупости </w:t>
            </w:r>
            <w:proofErr w:type="gramStart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гнусней</w:t>
            </w:r>
            <w:proofErr w:type="gramEnd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...»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5D2271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«Досадно мне, что слово честь забыто...»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5D2271">
        <w:trPr>
          <w:trHeight w:hRule="exact"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мы? Как исполняем заповеди?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194078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194078" w:rsidRDefault="00194078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78" w:rsidRPr="00F64944" w:rsidRDefault="00194078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194078" w:rsidRPr="00955694" w:rsidTr="005D2271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5D2271" w:rsidRDefault="00194078" w:rsidP="00955694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5D2271" w:rsidRDefault="00194078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F64944" w:rsidRDefault="00194078" w:rsidP="00F31BCE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9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194078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032BBD" w:rsidRDefault="00194078" w:rsidP="0019407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Default="00194078" w:rsidP="0019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32BB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Давайте 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онимать друг друга</w:t>
            </w:r>
          </w:p>
          <w:p w:rsidR="00194078" w:rsidRPr="00032BBD" w:rsidRDefault="00194078" w:rsidP="0019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с полуслова.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032BBD" w:rsidRDefault="00194078" w:rsidP="0019407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16</w:t>
            </w:r>
            <w:r w:rsidRPr="00032BB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032BBD" w:rsidRDefault="00194078" w:rsidP="0019407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32BB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6ч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194078" w:rsidRDefault="00194078" w:rsidP="0019407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19407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6ч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194078" w:rsidRDefault="00194078" w:rsidP="0019407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9407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4ч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078" w:rsidRPr="00955694" w:rsidRDefault="00194078" w:rsidP="0019407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537"/>
        <w:gridCol w:w="946"/>
        <w:gridCol w:w="898"/>
        <w:gridCol w:w="912"/>
        <w:gridCol w:w="946"/>
        <w:gridCol w:w="1395"/>
      </w:tblGrid>
      <w:tr w:rsidR="00194078" w:rsidRPr="00955694" w:rsidTr="00334696">
        <w:trPr>
          <w:trHeight w:hRule="exact" w:val="6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Учимся понимать другого.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4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 слушать собеседника.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078" w:rsidRPr="00955694" w:rsidTr="00334696">
        <w:trPr>
          <w:trHeight w:hRule="exact" w:val="4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7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Подготовка к семейной жизни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58</w:t>
            </w:r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eastAsia="ru-RU"/>
              </w:rPr>
              <w:t>26</w:t>
            </w:r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eastAsia="ru-RU"/>
              </w:rPr>
              <w:t>24</w:t>
            </w:r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eastAsia="ru-RU"/>
              </w:rPr>
              <w:t>8</w:t>
            </w:r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12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Проблемы взаимоотношений между девушкой и юношей. Как понравиться девушке,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юноше?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078" w:rsidRPr="00955694" w:rsidTr="00334696">
        <w:trPr>
          <w:trHeight w:hRule="exact" w:val="130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Мужчина и женщина.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мы знаем друг о друге?</w:t>
            </w:r>
          </w:p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 ли научить любить, быть любимым?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4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красоте внутренней и внешней.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6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 замуж невтерпеж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законам сердца.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6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Проблемы молодой семьи. Планирование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41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Ориентационно</w:t>
            </w:r>
            <w:proofErr w:type="spellEnd"/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-ролевая игра «Семья»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4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ребенка в семье.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3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4078" w:rsidRPr="00955694" w:rsidRDefault="00194078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82F41" w:rsidRPr="00955694" w:rsidTr="00334696">
        <w:trPr>
          <w:trHeight w:hRule="exact" w:val="3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82F4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Этикет и религия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8ч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7ч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1ч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82F41" w:rsidRPr="00955694" w:rsidTr="00334696">
        <w:trPr>
          <w:trHeight w:hRule="exact" w:val="3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1.Таинство крещения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82F41" w:rsidRPr="00955694" w:rsidTr="00334696">
        <w:trPr>
          <w:trHeight w:hRule="exact"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2.Таинство брака.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82F41" w:rsidRPr="00955694" w:rsidTr="00334696">
        <w:trPr>
          <w:trHeight w:hRule="exact"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3.Праздники семейные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82F41" w:rsidRPr="00955694" w:rsidTr="00334696">
        <w:trPr>
          <w:trHeight w:hRule="exact" w:val="3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Итоговое занятие.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F41" w:rsidRPr="00955694" w:rsidRDefault="00382F41" w:rsidP="00382F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41" w:rsidRPr="00955694" w:rsidRDefault="00382F41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94078" w:rsidRPr="00955694" w:rsidTr="00334696">
        <w:trPr>
          <w:trHeight w:hRule="exact" w:val="4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4078" w:rsidRPr="00955694" w:rsidRDefault="00194078" w:rsidP="00382F41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8"/>
                <w:szCs w:val="38"/>
                <w:lang w:eastAsia="ru-RU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4078" w:rsidRPr="00955694" w:rsidRDefault="00194078" w:rsidP="00382F41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8"/>
                <w:szCs w:val="38"/>
                <w:lang w:eastAsia="ru-RU"/>
              </w:rPr>
              <w:t>216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4078" w:rsidRPr="00955694" w:rsidRDefault="00382F41" w:rsidP="00382F41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8"/>
                <w:szCs w:val="38"/>
                <w:lang w:eastAsia="ru-RU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4078" w:rsidRPr="00955694" w:rsidRDefault="00382F41" w:rsidP="00382F41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8"/>
                <w:szCs w:val="38"/>
                <w:lang w:eastAsia="ru-RU"/>
              </w:rPr>
              <w:t>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4078" w:rsidRPr="00955694" w:rsidRDefault="00382F41" w:rsidP="00382F41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8"/>
                <w:szCs w:val="38"/>
                <w:lang w:eastAsia="ru-RU"/>
              </w:rPr>
              <w:t>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078" w:rsidRPr="00955694" w:rsidRDefault="00194078" w:rsidP="0038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55694" w:rsidRDefault="00955694">
      <w:pPr>
        <w:rPr>
          <w:rFonts w:ascii="Times New Roman" w:hAnsi="Times New Roman" w:cs="Times New Roman"/>
          <w:sz w:val="28"/>
          <w:szCs w:val="28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41" w:rsidRDefault="00774F38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lastRenderedPageBreak/>
        <w:t>Содержание программы</w:t>
      </w:r>
    </w:p>
    <w:p w:rsidR="00774F38" w:rsidRPr="00774F38" w:rsidRDefault="00774F38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5 года обучения</w:t>
      </w:r>
    </w:p>
    <w:p w:rsidR="00774F38" w:rsidRPr="00382F41" w:rsidRDefault="00774F38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F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Раздел</w:t>
      </w:r>
      <w:proofErr w:type="gramStart"/>
      <w:r w:rsidRPr="00382F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7F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82F4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</w:t>
      </w:r>
      <w:proofErr w:type="gramEnd"/>
      <w:r w:rsidRPr="00382F4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 истории развития этикета.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-познакомить с историчес</w:t>
      </w:r>
      <w:r w:rsid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кими фактами развития этикета </w:t>
      </w: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отечественной и зарубежной культуры;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-познакомить</w:t>
      </w:r>
      <w:r w:rsid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основами дипломатического</w:t>
      </w:r>
      <w:proofErr w:type="gramStart"/>
      <w:r w:rsid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елового этикета;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этикета;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хорошие манеры, тактичность, </w:t>
      </w: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чуткость, скромность</w:t>
      </w:r>
      <w:proofErr w:type="gramStart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мораль , элита, дипломатический этикет, деловой этикет, педагогический этикет, речевой этикет.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Сущность и значение этикета в развитии современного общества История развития этикета в зарубежной культуре.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развития этикета в отечественной культуре.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дипломатического этикета.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делового этикета.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Речевой этикет</w:t>
      </w:r>
    </w:p>
    <w:p w:rsidR="00774F38" w:rsidRPr="00382F41" w:rsidRDefault="00774F38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F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Раздел </w:t>
      </w:r>
      <w:r w:rsidRPr="00382F4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Культура общения.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:rsidR="00382F41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-совершенствовать знания по культуре общения людей 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этикета;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774F38" w:rsidRPr="00774F38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Этикет разговора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Традиции общения в русской семье</w:t>
      </w:r>
      <w:proofErr w:type="gramStart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«Домострой»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общения в современной семье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Соседи России: культура общения в японской семье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терпимости к людям. Учимся видеть </w:t>
      </w:r>
      <w:proofErr w:type="gramStart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хорошее</w:t>
      </w:r>
      <w:proofErr w:type="gramEnd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человеке.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спора.</w:t>
      </w:r>
    </w:p>
    <w:p w:rsidR="00774F38" w:rsidRPr="00382F41" w:rsidRDefault="00774F38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F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Раздел </w:t>
      </w:r>
      <w:r w:rsidRPr="00382F4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Самовоспитание.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-воспитывать у учащихся стремление к самопознанию, самовоспитанию. </w:t>
      </w: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этикета;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</w:t>
      </w:r>
      <w:proofErr w:type="gramStart"/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:.</w:t>
      </w:r>
      <w:proofErr w:type="gramEnd"/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можешь, сам себя выводи на чистую воду.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нравственном идеале</w:t>
      </w:r>
      <w:r w:rsid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Сколько раз прощать брату моему?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самовоспитания</w:t>
      </w:r>
    </w:p>
    <w:p w:rsid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2F41" w:rsidRDefault="00382F41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4F38" w:rsidRPr="00382F41" w:rsidRDefault="00774F38" w:rsidP="003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F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Раздел </w:t>
      </w:r>
      <w:r w:rsidRPr="00382F4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Общечеловеческие нормы нравственности.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:rsidR="00382F41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-воспитывать у учащихся общечеловеческие нор</w:t>
      </w:r>
      <w:r w:rsid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нравств</w:t>
      </w: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енности. 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этикета;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774F38" w:rsidRPr="00774F38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Заповеди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благодарности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ты сильнее, тем будь добрее.</w:t>
      </w:r>
    </w:p>
    <w:p w:rsidR="00C63C84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«Нет в мире алчности страшней и нет порока скупости </w:t>
      </w:r>
      <w:proofErr w:type="gramStart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гнусней</w:t>
      </w:r>
      <w:proofErr w:type="gramEnd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...» 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«Досадно мне, что слово честь забыто...»</w:t>
      </w:r>
    </w:p>
    <w:p w:rsid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мы? Как исполняем заповеди?</w:t>
      </w:r>
    </w:p>
    <w:p w:rsidR="00C63C84" w:rsidRPr="00774F38" w:rsidRDefault="00C63C84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38" w:rsidRPr="00C63C84" w:rsidRDefault="00774F38" w:rsidP="00C6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Раздел</w:t>
      </w:r>
      <w:proofErr w:type="gramStart"/>
      <w:r w:rsidRPr="00C63C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63C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</w:t>
      </w:r>
      <w:proofErr w:type="gramEnd"/>
      <w:r w:rsidRPr="00C63C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авайте понимать друг друга с полуслова....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:rsidR="00C63C84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-воспитывать у учащихс</w:t>
      </w:r>
      <w:r w:rsidR="00C6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чувство толерантности, </w:t>
      </w:r>
      <w:proofErr w:type="spellStart"/>
      <w:r w:rsidR="00C6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эмпатии</w:t>
      </w:r>
      <w:proofErr w:type="spellEnd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4F38" w:rsidRPr="00C63C84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C63C84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этикета;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-обогащать понятийный аппарат учащихся.</w:t>
      </w:r>
    </w:p>
    <w:p w:rsidR="00774F38" w:rsidRPr="00774F38" w:rsidRDefault="00C63C84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Эмпатия</w:t>
      </w:r>
      <w:proofErr w:type="spellEnd"/>
      <w:proofErr w:type="gramStart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Учимся понимать другого.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 слушать собеседника.</w:t>
      </w:r>
    </w:p>
    <w:p w:rsidR="00C63C84" w:rsidRDefault="00C63C84" w:rsidP="00C63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4F38" w:rsidRPr="00C63C84" w:rsidRDefault="00774F38" w:rsidP="00C6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Раздел </w:t>
      </w:r>
      <w:r w:rsidRPr="00C63C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Подготовка к семейной жизни.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:rsidR="00C63C84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-познакомить с основами этики и психологии семейной жизни; 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-совершенствовать знания учащихся в области этикета, культуры взаимоотношений;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-обогащать понятийный аппарат учащихся.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Понятия: </w:t>
      </w: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семья, любовь, влюбленность, бюджет семьи,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раздела: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взаимоотношений между девушкой и юношей. Как понравиться девушке, юноше?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Мужчина и женщина. Что мы знаем друг о друге?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научить любить, быть любимым?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красоте внутренней и внешней.</w:t>
      </w:r>
    </w:p>
    <w:p w:rsidR="00774F38" w:rsidRPr="00774F38" w:rsidRDefault="00C63C84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Уж замуж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невтерпеж</w:t>
      </w:r>
      <w:proofErr w:type="gramEnd"/>
      <w:r w:rsidR="00774F38"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законам сердца.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молодой семьи.</w:t>
      </w:r>
    </w:p>
    <w:p w:rsidR="00C63C84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бюджета</w:t>
      </w:r>
      <w:r w:rsidR="00C6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4F38" w:rsidRPr="00774F38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Ориентационно</w:t>
      </w:r>
      <w:proofErr w:type="spellEnd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</w:t>
      </w:r>
      <w:proofErr w:type="gramEnd"/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олевая игра «Семья»</w:t>
      </w:r>
    </w:p>
    <w:p w:rsidR="00382F41" w:rsidRDefault="00774F38" w:rsidP="00382F41">
      <w:pPr>
        <w:spacing w:after="0" w:line="240" w:lineRule="auto"/>
      </w:pPr>
      <w:r w:rsidRPr="00774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ребенка в семье.</w:t>
      </w:r>
      <w:r w:rsidR="00382F41" w:rsidRPr="00382F41">
        <w:t xml:space="preserve"> </w:t>
      </w:r>
    </w:p>
    <w:p w:rsidR="00C63C84" w:rsidRDefault="00C63C84" w:rsidP="00382F41">
      <w:pPr>
        <w:spacing w:after="0" w:line="240" w:lineRule="auto"/>
      </w:pPr>
    </w:p>
    <w:p w:rsidR="00382F41" w:rsidRPr="00382F41" w:rsidRDefault="00382F41" w:rsidP="00C63C84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82F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Раздел ЭТИКЕТ и РЕЛИГИЯ</w:t>
      </w:r>
      <w:r w:rsidR="00C63C8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382F41" w:rsidRPr="00382F41" w:rsidRDefault="00382F41" w:rsidP="00382F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382F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Цель:</w:t>
      </w:r>
    </w:p>
    <w:p w:rsidR="00382F41" w:rsidRPr="00382F41" w:rsidRDefault="00382F41" w:rsidP="00382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-познакомить с историческими фактами связи религии и этикета.</w:t>
      </w:r>
    </w:p>
    <w:p w:rsidR="00382F41" w:rsidRPr="00382F41" w:rsidRDefault="00382F41" w:rsidP="00382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Темы раздела:</w:t>
      </w:r>
    </w:p>
    <w:p w:rsidR="00382F41" w:rsidRPr="00382F41" w:rsidRDefault="00382F41" w:rsidP="00382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Таинство крещения</w:t>
      </w:r>
    </w:p>
    <w:p w:rsidR="00382F41" w:rsidRPr="00382F41" w:rsidRDefault="00382F41" w:rsidP="00382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Таинство брака.</w:t>
      </w:r>
    </w:p>
    <w:p w:rsidR="00774F38" w:rsidRPr="00774F38" w:rsidRDefault="00382F41" w:rsidP="0038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382F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Праздники семейные.</w:t>
      </w:r>
    </w:p>
    <w:p w:rsidR="00382F41" w:rsidRDefault="00382F41" w:rsidP="00774F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C63C84" w:rsidRDefault="00774F38" w:rsidP="00C63C8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Методическое обеспечение программы</w:t>
      </w:r>
    </w:p>
    <w:p w:rsidR="00774F38" w:rsidRDefault="00774F38" w:rsidP="00C6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  <w:r w:rsidRPr="00774F38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5 года обучения</w:t>
      </w:r>
    </w:p>
    <w:p w:rsidR="00307F21" w:rsidRDefault="00307F21" w:rsidP="00C6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tbl>
      <w:tblPr>
        <w:tblStyle w:val="a9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989"/>
        <w:gridCol w:w="1738"/>
        <w:gridCol w:w="1947"/>
        <w:gridCol w:w="1401"/>
        <w:gridCol w:w="1571"/>
      </w:tblGrid>
      <w:tr w:rsidR="00307F21" w:rsidTr="00BE1B35">
        <w:tc>
          <w:tcPr>
            <w:tcW w:w="426" w:type="dxa"/>
          </w:tcPr>
          <w:p w:rsidR="00307F21" w:rsidRPr="00B31167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</w:tcPr>
          <w:p w:rsidR="00307F21" w:rsidRPr="00B31167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Раздел, тема</w:t>
            </w:r>
          </w:p>
        </w:tc>
        <w:tc>
          <w:tcPr>
            <w:tcW w:w="1989" w:type="dxa"/>
          </w:tcPr>
          <w:p w:rsidR="00307F21" w:rsidRPr="00B31167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738" w:type="dxa"/>
          </w:tcPr>
          <w:p w:rsidR="00307F21" w:rsidRPr="00B31167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Приемы, методы организации образовательной деятельности</w:t>
            </w:r>
          </w:p>
        </w:tc>
        <w:tc>
          <w:tcPr>
            <w:tcW w:w="1947" w:type="dxa"/>
          </w:tcPr>
          <w:p w:rsidR="00307F21" w:rsidRPr="00B31167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Методический и дидактический материал</w:t>
            </w:r>
          </w:p>
        </w:tc>
        <w:tc>
          <w:tcPr>
            <w:tcW w:w="1401" w:type="dxa"/>
          </w:tcPr>
          <w:p w:rsidR="00307F21" w:rsidRPr="00B31167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Техническое оснащение занятий</w:t>
            </w:r>
          </w:p>
        </w:tc>
        <w:tc>
          <w:tcPr>
            <w:tcW w:w="1571" w:type="dxa"/>
          </w:tcPr>
          <w:p w:rsidR="00307F21" w:rsidRPr="00B31167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11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Форма подведения итогов</w:t>
            </w:r>
          </w:p>
        </w:tc>
      </w:tr>
      <w:tr w:rsidR="00307F21" w:rsidTr="00BE1B35">
        <w:tc>
          <w:tcPr>
            <w:tcW w:w="426" w:type="dxa"/>
          </w:tcPr>
          <w:p w:rsidR="00307F21" w:rsidRPr="00EC332A" w:rsidRDefault="00307F21" w:rsidP="00BE1B35">
            <w:pPr>
              <w:spacing w:line="22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332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</w:tcPr>
          <w:p w:rsidR="00307F21" w:rsidRPr="00611881" w:rsidRDefault="00367939" w:rsidP="00BE1B35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Из истории развития этикета</w:t>
            </w:r>
          </w:p>
        </w:tc>
        <w:tc>
          <w:tcPr>
            <w:tcW w:w="1989" w:type="dxa"/>
          </w:tcPr>
          <w:p w:rsidR="00307F21" w:rsidRDefault="00307F21" w:rsidP="00BE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16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 w:rsidR="00367939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307F21" w:rsidRDefault="00367939" w:rsidP="00BE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F21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теоретических,</w:t>
            </w:r>
          </w:p>
          <w:p w:rsidR="00307F21" w:rsidRDefault="00367939" w:rsidP="00BE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7F2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практических,</w:t>
            </w:r>
          </w:p>
          <w:p w:rsidR="00307F21" w:rsidRPr="00B31167" w:rsidRDefault="00367939" w:rsidP="00BE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индивидуальных</w:t>
            </w:r>
          </w:p>
        </w:tc>
        <w:tc>
          <w:tcPr>
            <w:tcW w:w="1738" w:type="dxa"/>
          </w:tcPr>
          <w:p w:rsidR="00307F21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практические,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проблемные, частично-поисковые,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7F21" w:rsidRPr="000C5E14" w:rsidRDefault="00307F21" w:rsidP="003679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беседа,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анали</w:t>
            </w:r>
            <w:r w:rsidR="0036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ситуаций, показ видеороликов</w:t>
            </w:r>
          </w:p>
        </w:tc>
        <w:tc>
          <w:tcPr>
            <w:tcW w:w="1947" w:type="dxa"/>
          </w:tcPr>
          <w:p w:rsidR="00367939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</w:t>
            </w:r>
            <w:r w:rsid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презентация, видеоролик</w:t>
            </w:r>
          </w:p>
          <w:p w:rsidR="00307F21" w:rsidRPr="00514910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307F21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  <w:p w:rsidR="00307F21" w:rsidRPr="000C5E14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тесты</w:t>
            </w:r>
          </w:p>
        </w:tc>
      </w:tr>
      <w:tr w:rsidR="00307F21" w:rsidTr="00BE1B35">
        <w:tc>
          <w:tcPr>
            <w:tcW w:w="426" w:type="dxa"/>
          </w:tcPr>
          <w:p w:rsidR="00307F21" w:rsidRPr="000C5E14" w:rsidRDefault="00307F21" w:rsidP="00BE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7" w:type="dxa"/>
          </w:tcPr>
          <w:p w:rsidR="00307F21" w:rsidRPr="00886B3B" w:rsidRDefault="00367939" w:rsidP="00BE1B35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Культура общения</w:t>
            </w:r>
          </w:p>
        </w:tc>
        <w:tc>
          <w:tcPr>
            <w:tcW w:w="1989" w:type="dxa"/>
          </w:tcPr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</w:t>
            </w:r>
          </w:p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="00307F21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307F21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F21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индивидуальных</w:t>
            </w:r>
          </w:p>
        </w:tc>
        <w:tc>
          <w:tcPr>
            <w:tcW w:w="1738" w:type="dxa"/>
          </w:tcPr>
          <w:p w:rsidR="00307F21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наглядные, практические, 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технологии.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Рассказ,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диалог, 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театрализация, инсценировка, анализ ситуаций,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видеороликов,  решение этических задач</w:t>
            </w:r>
            <w:r w:rsidR="00C24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круглый стол</w:t>
            </w:r>
          </w:p>
        </w:tc>
        <w:tc>
          <w:tcPr>
            <w:tcW w:w="1947" w:type="dxa"/>
          </w:tcPr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</w:t>
            </w:r>
            <w:r w:rsidR="00367939" w:rsidRP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презентация, видеоролик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07F21" w:rsidRPr="00611EF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307F21" w:rsidRPr="000C5E14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Тест-опрос</w:t>
            </w:r>
          </w:p>
        </w:tc>
      </w:tr>
      <w:tr w:rsidR="00307F21" w:rsidTr="00BE1B35">
        <w:tc>
          <w:tcPr>
            <w:tcW w:w="426" w:type="dxa"/>
          </w:tcPr>
          <w:p w:rsidR="00307F21" w:rsidRPr="006F6FA8" w:rsidRDefault="00307F21" w:rsidP="00BE1B35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</w:tcPr>
          <w:p w:rsidR="00307F21" w:rsidRPr="006F6FA8" w:rsidRDefault="00367939" w:rsidP="00BE1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Самовоспитание</w:t>
            </w:r>
          </w:p>
        </w:tc>
        <w:tc>
          <w:tcPr>
            <w:tcW w:w="1989" w:type="dxa"/>
          </w:tcPr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</w:t>
            </w:r>
          </w:p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F21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индивидуальных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307F21" w:rsidRPr="00514910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Словесные, наглядные, практические,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проблемные, 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ично-поисковые,</w:t>
            </w:r>
          </w:p>
          <w:p w:rsidR="00307F21" w:rsidRDefault="00C2401F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эвристические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401F" w:rsidRPr="00611EF4" w:rsidRDefault="00C2401F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1947" w:type="dxa"/>
          </w:tcPr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азработка, </w:t>
            </w:r>
          </w:p>
          <w:p w:rsidR="00367939" w:rsidRPr="000C5E14" w:rsidRDefault="00367939" w:rsidP="003679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презентация, видеоролик</w:t>
            </w:r>
          </w:p>
          <w:p w:rsidR="00307F21" w:rsidRPr="006F6FA8" w:rsidRDefault="00307F21" w:rsidP="00BE1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07F21" w:rsidRPr="00611EF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307F21" w:rsidRPr="00611EF4" w:rsidRDefault="00307F21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Наблюдение, тест, опрос</w:t>
            </w:r>
          </w:p>
        </w:tc>
      </w:tr>
      <w:tr w:rsidR="00307F21" w:rsidTr="00BE1B35">
        <w:trPr>
          <w:trHeight w:val="2967"/>
        </w:trPr>
        <w:tc>
          <w:tcPr>
            <w:tcW w:w="426" w:type="dxa"/>
          </w:tcPr>
          <w:p w:rsidR="00307F21" w:rsidRPr="006F6FA8" w:rsidRDefault="00307F21" w:rsidP="00BE1B3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</w:tcPr>
          <w:p w:rsidR="00307F21" w:rsidRPr="0087737A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Общечеловеческие нормы нравственности</w:t>
            </w:r>
          </w:p>
        </w:tc>
        <w:tc>
          <w:tcPr>
            <w:tcW w:w="1989" w:type="dxa"/>
          </w:tcPr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</w:t>
            </w:r>
          </w:p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307F21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индивидуальных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307F21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Словесные, наглядные, практические,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прием «лови ошибку»,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 видеороликов,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 оценк</w:t>
            </w:r>
            <w:r w:rsidR="00C24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поведения, игра «дебаты»</w:t>
            </w:r>
          </w:p>
          <w:p w:rsidR="00307F21" w:rsidRPr="0087737A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367939" w:rsidRPr="00367939" w:rsidRDefault="00307F21" w:rsidP="003679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азработка,</w:t>
            </w:r>
            <w:r w:rsidR="00367939" w:rsidRP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мультимедийная презентация, видеоролик</w:t>
            </w:r>
          </w:p>
          <w:p w:rsidR="00307F21" w:rsidRPr="00611EF4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F21" w:rsidRPr="00611EF4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307F21" w:rsidRPr="00611EF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07F21" w:rsidRPr="00611EF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07F21" w:rsidRPr="00611EF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электронный носитель, активная колонка</w:t>
            </w:r>
          </w:p>
        </w:tc>
        <w:tc>
          <w:tcPr>
            <w:tcW w:w="1571" w:type="dxa"/>
          </w:tcPr>
          <w:p w:rsidR="00307F21" w:rsidRPr="0087737A" w:rsidRDefault="00C2401F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</w:tr>
      <w:tr w:rsidR="00307F21" w:rsidTr="00BE1B35">
        <w:trPr>
          <w:trHeight w:val="3839"/>
        </w:trPr>
        <w:tc>
          <w:tcPr>
            <w:tcW w:w="426" w:type="dxa"/>
          </w:tcPr>
          <w:p w:rsidR="00307F21" w:rsidRPr="006F6FA8" w:rsidRDefault="00307F21" w:rsidP="00BE1B3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307F21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Давайте понимать друг друга с полуслова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Pr="006F6FA8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</w:tcPr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Групповая, </w:t>
            </w:r>
          </w:p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07F21" w:rsidRPr="000C5E14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F21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307F21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</w:t>
            </w:r>
            <w:r w:rsidR="00307F21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индивидуальных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307F21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Проблемный,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игровой, сюжетно-ролевой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сюжетно-ролевые игры, прием «лови ошибку», театрализация, инсценировка, 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ситуаций, показ видеороликов,</w:t>
            </w:r>
            <w:proofErr w:type="gramEnd"/>
          </w:p>
          <w:p w:rsidR="00C2401F" w:rsidRPr="00347C7A" w:rsidRDefault="00307F21" w:rsidP="00C24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24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тренинг, 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7F21" w:rsidRPr="00347C7A" w:rsidRDefault="00307F21" w:rsidP="00C24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азработка, </w:t>
            </w:r>
          </w:p>
          <w:p w:rsidR="00367939" w:rsidRPr="00367939" w:rsidRDefault="00367939" w:rsidP="003679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презентация, видеоролик</w:t>
            </w:r>
          </w:p>
          <w:p w:rsidR="00307F21" w:rsidRPr="00367939" w:rsidRDefault="00307F21" w:rsidP="003679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электрон</w:t>
            </w:r>
          </w:p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носитель, активная колонка</w:t>
            </w:r>
          </w:p>
        </w:tc>
        <w:tc>
          <w:tcPr>
            <w:tcW w:w="1571" w:type="dxa"/>
          </w:tcPr>
          <w:p w:rsidR="00307F21" w:rsidRPr="008C6176" w:rsidRDefault="00C2401F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307F21" w:rsidTr="00367939">
        <w:trPr>
          <w:trHeight w:val="2625"/>
        </w:trPr>
        <w:tc>
          <w:tcPr>
            <w:tcW w:w="426" w:type="dxa"/>
          </w:tcPr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307F21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Подготовка к семейной жизни</w:t>
            </w: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07F21" w:rsidRDefault="00307F21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</w:tcPr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307F21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="003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F21" w:rsidRPr="000C5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практических</w:t>
            </w: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индивидуальных</w:t>
            </w:r>
          </w:p>
          <w:p w:rsidR="00307F21" w:rsidRPr="000C5E14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C2401F" w:rsidRDefault="00C2401F" w:rsidP="00C2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Проблемный,</w:t>
            </w:r>
          </w:p>
          <w:p w:rsidR="00C2401F" w:rsidRDefault="00C2401F" w:rsidP="00C2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игровой, сюжетно-ролевой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2401F" w:rsidRDefault="00C2401F" w:rsidP="00C24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диалог, сюжетно-ролевые игры, прием «лови ошибку», театрализация, инсценировка, 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ситуаций, показ видеороликов,</w:t>
            </w:r>
            <w:proofErr w:type="gramEnd"/>
          </w:p>
          <w:p w:rsidR="00C2401F" w:rsidRPr="00307F21" w:rsidRDefault="00C2401F" w:rsidP="00C24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тренинги</w:t>
            </w:r>
          </w:p>
          <w:p w:rsidR="00307F21" w:rsidRPr="00307F21" w:rsidRDefault="00307F21" w:rsidP="00BE1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азработка, </w:t>
            </w:r>
          </w:p>
          <w:p w:rsidR="00367939" w:rsidRPr="00367939" w:rsidRDefault="00367939" w:rsidP="003679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презентация, видеоролик</w:t>
            </w:r>
          </w:p>
          <w:p w:rsidR="00307F21" w:rsidRPr="00367939" w:rsidRDefault="00307F21" w:rsidP="003679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07F21" w:rsidRPr="008C6176" w:rsidRDefault="00307F21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электрон</w:t>
            </w:r>
            <w:r w:rsidRPr="008C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носитель, активная колонка</w:t>
            </w:r>
          </w:p>
        </w:tc>
        <w:tc>
          <w:tcPr>
            <w:tcW w:w="1571" w:type="dxa"/>
          </w:tcPr>
          <w:p w:rsidR="00307F21" w:rsidRPr="008C6176" w:rsidRDefault="00C2401F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367939" w:rsidTr="00BE1B35">
        <w:trPr>
          <w:trHeight w:val="2880"/>
        </w:trPr>
        <w:tc>
          <w:tcPr>
            <w:tcW w:w="426" w:type="dxa"/>
          </w:tcPr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27" w:type="dxa"/>
          </w:tcPr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Этикет и религия</w:t>
            </w: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</w:tcPr>
          <w:p w:rsidR="00367939" w:rsidRPr="00367939" w:rsidRDefault="00367939" w:rsidP="003679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367939" w:rsidRPr="00367939" w:rsidRDefault="00367939" w:rsidP="003679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</w:t>
            </w:r>
          </w:p>
          <w:p w:rsidR="00367939" w:rsidRDefault="00367939" w:rsidP="003679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практическое</w:t>
            </w:r>
          </w:p>
        </w:tc>
        <w:tc>
          <w:tcPr>
            <w:tcW w:w="1738" w:type="dxa"/>
          </w:tcPr>
          <w:p w:rsidR="00367939" w:rsidRPr="00307F21" w:rsidRDefault="00C2401F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наглядные, беседа, рассказ, диалог, решение этических задач</w:t>
            </w:r>
          </w:p>
        </w:tc>
        <w:tc>
          <w:tcPr>
            <w:tcW w:w="1947" w:type="dxa"/>
          </w:tcPr>
          <w:p w:rsidR="00C2401F" w:rsidRDefault="00C2401F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Методическое пособие, </w:t>
            </w:r>
          </w:p>
          <w:p w:rsidR="00367939" w:rsidRDefault="00367939" w:rsidP="00BE1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презентация, видеоролик</w:t>
            </w:r>
          </w:p>
        </w:tc>
        <w:tc>
          <w:tcPr>
            <w:tcW w:w="1401" w:type="dxa"/>
          </w:tcPr>
          <w:p w:rsidR="00C2401F" w:rsidRPr="00C2401F" w:rsidRDefault="00C2401F" w:rsidP="00C2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экран,  мульти</w:t>
            </w:r>
          </w:p>
          <w:p w:rsidR="00C2401F" w:rsidRPr="00C2401F" w:rsidRDefault="00C2401F" w:rsidP="00C2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</w:p>
          <w:p w:rsidR="00367939" w:rsidRPr="008C6176" w:rsidRDefault="00C2401F" w:rsidP="00C2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электронный носитель, активная колонка</w:t>
            </w:r>
          </w:p>
        </w:tc>
        <w:tc>
          <w:tcPr>
            <w:tcW w:w="1571" w:type="dxa"/>
          </w:tcPr>
          <w:p w:rsidR="00367939" w:rsidRDefault="00C2401F" w:rsidP="00BE1B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</w:tbl>
    <w:p w:rsidR="00307F21" w:rsidRDefault="00307F21" w:rsidP="00307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307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307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307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307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21" w:rsidRDefault="00307F21" w:rsidP="00C6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C63C84" w:rsidRPr="00774F38" w:rsidRDefault="00C63C84" w:rsidP="00C6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94" w:rsidRDefault="00955694">
      <w:pPr>
        <w:rPr>
          <w:rFonts w:ascii="Times New Roman" w:hAnsi="Times New Roman" w:cs="Times New Roman"/>
          <w:sz w:val="28"/>
          <w:szCs w:val="28"/>
        </w:rPr>
      </w:pPr>
    </w:p>
    <w:p w:rsidR="00955694" w:rsidRDefault="00955694">
      <w:pPr>
        <w:rPr>
          <w:rFonts w:ascii="Times New Roman" w:hAnsi="Times New Roman" w:cs="Times New Roman"/>
          <w:sz w:val="28"/>
          <w:szCs w:val="28"/>
        </w:rPr>
      </w:pPr>
    </w:p>
    <w:p w:rsidR="00955694" w:rsidRDefault="00955694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FE35F7" w:rsidRDefault="00FE35F7">
      <w:pPr>
        <w:rPr>
          <w:rFonts w:ascii="Times New Roman" w:hAnsi="Times New Roman" w:cs="Times New Roman"/>
          <w:sz w:val="28"/>
          <w:szCs w:val="28"/>
        </w:rPr>
      </w:pPr>
    </w:p>
    <w:p w:rsidR="0024686C" w:rsidRDefault="0024686C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4686C" w:rsidRDefault="0024686C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74F38" w:rsidRDefault="00774F38" w:rsidP="006D7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Список литературы</w:t>
      </w:r>
      <w:r w:rsidR="006D79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="006D79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интернет-ресурсов</w:t>
      </w:r>
      <w:proofErr w:type="spellEnd"/>
    </w:p>
    <w:p w:rsidR="0024686C" w:rsidRPr="00774F38" w:rsidRDefault="0024686C" w:rsidP="0077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 В.Ф. Золотая книга этикета. 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«Вече»,2005.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семье. Примерные конспекты занятий для детей дошкольного и школьного возраста. - Челябинск, 1995.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Базаркина Е.В. Беседы о нравственности старшеклассников. Издательство «Учитель».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Волгоград,2006.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Е.В. Классные часы на нравственные и патриотические темы. 5-7классы. Издательство «Учитель».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Волгоград,2008.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Волович А.И. Этика и этикет. 6 класс. Пособие для учителей по курсу «Основы этикета и искусства общения»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«Школьная пресса»,2005.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Волович А.И. Этика и этикет. 7 класс. Пособие для учителей по курсу «Основы этикета и искусства общения»</w:t>
      </w:r>
      <w:proofErr w:type="gramStart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«Школьная пресса»,2005.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Вершинина О.А. Групповые занятия и тренинги со старшеклассниками. Издательство «Учитель» Волгоград.2007.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Глизерина Л.И. В гостях у Маркиза Этикета.- 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Ола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Редакция журнала «Марий Эл учитель», 2002.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Глизерина Л.И. .Азбука поведения. Материалы для классных часов. </w:t>
      </w:r>
      <w:proofErr w:type="spellStart"/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Ола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2001.</w:t>
      </w:r>
    </w:p>
    <w:p w:rsidR="00774F38" w:rsidRPr="00374726" w:rsidRDefault="0024686C" w:rsidP="0077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Ю.Голубева Ю.А.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 с подростками. Издательство «Учитель».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 ,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</w:t>
      </w:r>
    </w:p>
    <w:p w:rsidR="00774F38" w:rsidRPr="00374726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.Дорохов А. Это стоит запомнить</w:t>
      </w:r>
      <w:proofErr w:type="gramStart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о том, как себя вести, чтобы и тебе и другим было лучше и приятнее жить.- М.: Детская литература, 1972.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Ещеркина О.А. Личностное становление подростка. Классные часы. Родительские собрания. Волгоград. Издательство «Учитель» 2007.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Ефимова Е.В. Азбука общения. ООО «Педагогические технологии. Нижний Новгород ,2007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А.В. Этикет. Методика преподавания в школе.-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М.:2006.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Камычек </w:t>
      </w:r>
      <w:r w:rsidR="00774F38" w:rsidRPr="00374726">
        <w:rPr>
          <w:rFonts w:ascii="Times New Roman" w:eastAsia="Times New Roman" w:hAnsi="Times New Roman" w:cs="Times New Roman"/>
          <w:bCs/>
          <w:iCs/>
          <w:color w:val="000000"/>
          <w:spacing w:val="50"/>
          <w:sz w:val="28"/>
          <w:szCs w:val="28"/>
          <w:lang w:eastAsia="ru-RU"/>
        </w:rPr>
        <w:t>Я</w:t>
      </w:r>
      <w:r w:rsidR="00774F38" w:rsidRPr="003747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8"/>
          <w:szCs w:val="28"/>
          <w:lang w:eastAsia="ru-RU"/>
        </w:rPr>
        <w:t>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Вежливость на каждый день.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М.:-Знание,1998.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Кажарская С.Г. Подростковый конфликт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 «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-принт»,2006.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Коновальчук В.Н. Жизнетворчество. Ростов 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Дону.207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И.Н. Путешествие в страну хоро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манер. Москва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«Просвещение».2007.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Лубянова Н.Н. Мир мужественности, женственности и красоты.8-9 классы Волгоград. Издательство «Учитель», 2007.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Т.И. Формирование здорового образа жизни 5-11 классы Классные часы. Издательство «Учитель» Волгоград, 2007.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Михайлова Н.Н. 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Ориентационно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ролевая игра «Семья». Методические рекомендации к курсу «Этика и психология семейной жизни»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1991.</w:t>
      </w:r>
    </w:p>
    <w:p w:rsidR="00774F38" w:rsidRPr="00374726" w:rsidRDefault="0024686C" w:rsidP="00246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Михайлина М.Ю.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«Сюрпризы переходного возраста» Издательство «Учитель» Волгоград , 2008.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Новаторов В.Е. Маркетинг личности (формула жизненного успеха) Цикл бесед для подростков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«Учитель» ,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 ,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год.</w:t>
      </w:r>
    </w:p>
    <w:p w:rsidR="00774F38" w:rsidRPr="00374726" w:rsidRDefault="006D795B" w:rsidP="0077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24.О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вчарова Р.В. Практическая психология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1999.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25.О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И. Спасибо, пожал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уйста, здравствуйте.- </w:t>
      </w:r>
      <w:proofErr w:type="spellStart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коммерческая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фирма «Человек» ,1991.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Н.А.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помощь подростку в кризисных ситуациях Издательство «Учитель»,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 2008.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Пегеева Л. Этикет. Учебно-методическое пособие для образовательных учреждений.- Чебоксары , 2003.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Пикулева Н.В.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на ладошке. -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Новая школа,1994.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Разумихина Г.П.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семьи или будь, пожалуйста, счастлив! Материалы к программе «Этика и психология семейной жизни», в новой 1997г., редакци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«Школа-Пресс» 1999 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Сахарова С.Р. О культуре речи и общения. Методические рекомендации к урокам культуры речи и общения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-Арзамас, 1995.</w:t>
      </w:r>
    </w:p>
    <w:p w:rsidR="00774F38" w:rsidRPr="00374726" w:rsidRDefault="006D795B" w:rsidP="0077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В.В. Культура речи и культура общения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Москва,1995.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Формановская Н.И. Вы сказали: «Здравствуйте!».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 в нашем общении. - М.: Знание , 1982.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Г.С.Чеснокова Воспитание лидера: секреты эффективной педагогики (тренинги с подростками, организация работы с 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педколлективом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Издательство «Учитель», Волгоград 2008 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Шемшурина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Этическая грамматика. Методическое пособие для учителей начальной школы (3-4 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 Москва, 1991.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Шемшурина А.И. Этическая грамматика. Методическое пособие для учителей начальной школы (1-2 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 Ленинград ,1991.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Шкатова Л.А. Задачник по этикету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для учащихся 5-7 классов средней школы (практикум).-Челябинск,1996.</w:t>
      </w:r>
    </w:p>
    <w:p w:rsidR="00774F38" w:rsidRPr="00374726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37.Этикет и мы. - М.: М</w:t>
      </w:r>
      <w:proofErr w:type="gramStart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Сервис, 1993.</w:t>
      </w:r>
    </w:p>
    <w:p w:rsidR="006D795B" w:rsidRPr="00374726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047FBB" w:rsidRPr="00374726" w:rsidRDefault="00047FBB" w:rsidP="00774F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r:id="rId7" w:tgtFrame="_blank" w:history="1"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etiket.ru</w:t>
        </w:r>
      </w:hyperlink>
    </w:p>
    <w:p w:rsidR="00047FBB" w:rsidRPr="00374726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8" w:tgtFrame="_blank" w:history="1"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ru.wikipedia.org/</w:t>
        </w:r>
        <w:proofErr w:type="spellStart"/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wiki</w:t>
        </w:r>
        <w:proofErr w:type="spellEnd"/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/Этикет</w:t>
        </w:r>
      </w:hyperlink>
    </w:p>
    <w:p w:rsidR="006D795B" w:rsidRPr="00374726" w:rsidRDefault="00047FBB" w:rsidP="00774F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proofErr w:type="gramEnd"/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"http://www.etiquetterules.ru/" \t "_blank" </w:instrTex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etiquetterules.ru</w: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047FBB" w:rsidRPr="007D4C8E" w:rsidRDefault="00047FBB" w:rsidP="00774F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r w:rsidR="0053182E">
        <w:fldChar w:fldCharType="begin"/>
      </w:r>
      <w:r w:rsidR="0053182E" w:rsidRPr="0053182E">
        <w:rPr>
          <w:lang w:val="en-US"/>
        </w:rPr>
        <w:instrText xml:space="preserve"> HYPERLINK "http://www.koryazhma.ru/articles/etiket/" \t "_blank" </w:instrText>
      </w:r>
      <w:r w:rsidR="0053182E"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koryazhma.ru/articles/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etiket</w:t>
      </w:r>
      <w:proofErr w:type="spellEnd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r w:rsid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</w:p>
    <w:p w:rsidR="00047FBB" w:rsidRPr="007D4C8E" w:rsidRDefault="00047FBB" w:rsidP="00774F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4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r w:rsidR="0053182E">
        <w:fldChar w:fldCharType="begin"/>
      </w:r>
      <w:r w:rsidR="0053182E" w:rsidRPr="0053182E">
        <w:rPr>
          <w:lang w:val="en-US"/>
        </w:rPr>
        <w:instrText xml:space="preserve"> HYPERLINK "http://kedem.ru/etiket/" \t "_blank" </w:instrText>
      </w:r>
      <w:r w:rsidR="0053182E">
        <w:fldChar w:fldCharType="separate"/>
      </w:r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kedem.ru/</w:t>
      </w:r>
      <w:proofErr w:type="spellStart"/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etiket</w:t>
      </w:r>
      <w:proofErr w:type="spellEnd"/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r w:rsid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</w:p>
    <w:p w:rsidR="00047FBB" w:rsidRPr="00047FBB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6. </w:t>
      </w:r>
      <w:r w:rsidR="0053182E">
        <w:fldChar w:fldCharType="begin"/>
      </w:r>
      <w:r w:rsidR="0053182E" w:rsidRPr="0053182E">
        <w:rPr>
          <w:lang w:val="en-US"/>
        </w:rPr>
        <w:instrText xml:space="preserve"> HYPERLINK "http://www.normaetiketa.ru/" \t "_blank" </w:instrText>
      </w:r>
      <w:r w:rsidR="0053182E">
        <w:fldChar w:fldCharType="separate"/>
      </w:r>
      <w:proofErr w:type="gram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normaetiketa.ru</w:t>
      </w:r>
      <w:proofErr w:type="gramEnd"/>
      <w:r w:rsid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</w:p>
    <w:p w:rsidR="006D795B" w:rsidRPr="00047FBB" w:rsidRDefault="00047FBB" w:rsidP="00774F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proofErr w:type="gramEnd"/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"http://etiket.dljavseh.ru/" \t "_blank" 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etiket.dljavseh.ru</w: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047FBB" w:rsidRPr="00047FBB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</w:t>
      </w:r>
      <w:proofErr w:type="gramEnd"/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"http://sosed-domosed.ru/vse-pravila-etiketa-ot-a-do-ya/" \t "_blank" 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sosed-domosed.ru/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vse-pravila-etiket</w:t>
      </w:r>
      <w:proofErr w:type="spellEnd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...</w: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D795B" w:rsidRPr="00047FBB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9.</w:t>
      </w:r>
      <w:proofErr w:type="gramEnd"/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instrText xml:space="preserve"> HYPERLINK "http://www.bookarchive.ru/jekonomika_pravo/jekonomika_biznes/29255-delovojj-jetiket-ot-a-do-ja.html" \t "_blank" </w:instrText>
      </w:r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bookarchive.ru/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jekonomika_pravo</w:t>
      </w:r>
      <w:proofErr w:type="spellEnd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jek</w:t>
      </w:r>
      <w:proofErr w:type="spellEnd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...</w:t>
      </w:r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10.</w:t>
      </w:r>
      <w:r w:rsidR="0053182E">
        <w:fldChar w:fldCharType="begin"/>
      </w:r>
      <w:r w:rsidR="0053182E" w:rsidRPr="0053182E">
        <w:rPr>
          <w:lang w:val="en-US"/>
        </w:rPr>
        <w:instrText xml:space="preserve"> HYPERLINK "http://status-nn.ru/prog4.html" \t "_blank" </w:instrText>
      </w:r>
      <w:r w:rsidR="0053182E"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status-nn.ru/prog4.html</w:t>
      </w:r>
      <w:r w:rsid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</w:p>
    <w:p w:rsidR="006D795B" w:rsidRPr="00F132D4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11</w:t>
      </w:r>
      <w:proofErr w:type="gramStart"/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gramEnd"/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instrText xml:space="preserve"> HYPERLINK "http://ped-kopilka.ru/vs-ob-yetikete" \t "_blank" </w:instrText>
      </w:r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ped</w:t>
      </w:r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kopilka</w:t>
      </w:r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vs</w:t>
      </w:r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ob</w:t>
      </w:r>
      <w:proofErr w:type="spellEnd"/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yetikete</w:t>
      </w:r>
      <w:proofErr w:type="spellEnd"/>
      <w:r w:rsidRPr="00047FBB">
        <w:rPr>
          <w:rStyle w:val="block-infolef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7D4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7D4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12.</w:t>
      </w:r>
      <w:r w:rsidRPr="007D4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53182E">
        <w:fldChar w:fldCharType="begin"/>
      </w:r>
      <w:r w:rsidR="0053182E" w:rsidRPr="0053182E">
        <w:rPr>
          <w:lang w:val="en-US"/>
        </w:rPr>
        <w:instrText xml:space="preserve"> HYPERLINK "http://www.etiquete.okis.ru/" \t "_blank" </w:instrText>
      </w:r>
      <w:r w:rsidR="0053182E">
        <w:fldChar w:fldCharType="separate"/>
      </w:r>
      <w:proofErr w:type="gramStart"/>
      <w:r w:rsidRPr="00F132D4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etiquete.okis.ru</w:t>
      </w:r>
      <w:proofErr w:type="gramEnd"/>
      <w:r w:rsid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  <w:r w:rsidR="0053182E">
        <w:fldChar w:fldCharType="begin"/>
      </w:r>
      <w:r w:rsidR="0053182E" w:rsidRPr="0053182E">
        <w:rPr>
          <w:lang w:val="en-US"/>
        </w:rPr>
        <w:instrText xml:space="preserve"> HYPERLINK "http://hl.mailru.su/mcached?c=14-1%3A188-1&amp;qurl=http%3A//www.etiquete.okis.ru/&amp;q=%D0%B2%D1%81%D0%B5%20%D0%BE%D0%B1%20%D1%8D%D1%82%D0%B8%D0%BA%D0%B5%D1%82%D0%B5&amp;r=8674617&amp;fr=webhsm" \t "_blank" </w:instrText>
      </w:r>
      <w:r w:rsidR="0053182E"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6D795B" w:rsidRPr="0053182E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2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</w:t>
      </w:r>
      <w:proofErr w:type="gramStart"/>
      <w:r w:rsidRPr="00F132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F132D4">
        <w:fldChar w:fldCharType="begin"/>
      </w:r>
      <w:r w:rsidR="00F132D4" w:rsidRPr="00F132D4">
        <w:rPr>
          <w:lang w:val="en-US"/>
        </w:rPr>
        <w:instrText xml:space="preserve"> HYPERLINK "http://etiket.dljavseh.ru/JEtiket/Istorija.html" \t "_blank" </w:instrText>
      </w:r>
      <w:r w:rsidR="00F132D4"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etiket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dljavseh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JEtiket</w:t>
      </w:r>
      <w:proofErr w:type="spellEnd"/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Istorija</w:t>
      </w:r>
      <w:proofErr w:type="spellEnd"/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132D4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6D795B" w:rsidRPr="0053182E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F132D4">
        <w:fldChar w:fldCharType="begin"/>
      </w:r>
      <w:r w:rsidR="00F132D4" w:rsidRPr="0053182E">
        <w:instrText xml:space="preserve"> </w:instrText>
      </w:r>
      <w:r w:rsidR="00F132D4" w:rsidRPr="00F132D4">
        <w:rPr>
          <w:lang w:val="en-US"/>
        </w:rPr>
        <w:instrText>HYPERLINK</w:instrText>
      </w:r>
      <w:r w:rsidR="00F132D4" w:rsidRPr="0053182E">
        <w:instrText xml:space="preserve"> "</w:instrText>
      </w:r>
      <w:r w:rsidR="00F132D4" w:rsidRPr="00F132D4">
        <w:rPr>
          <w:lang w:val="en-US"/>
        </w:rPr>
        <w:instrText>http</w:instrText>
      </w:r>
      <w:r w:rsidR="00F132D4" w:rsidRPr="0053182E">
        <w:instrText>://</w:instrText>
      </w:r>
      <w:r w:rsidR="00F132D4" w:rsidRPr="00F132D4">
        <w:rPr>
          <w:lang w:val="en-US"/>
        </w:rPr>
        <w:instrText>etyket</w:instrText>
      </w:r>
      <w:r w:rsidR="00F132D4" w:rsidRPr="0053182E">
        <w:instrText>.</w:instrText>
      </w:r>
      <w:r w:rsidR="00F132D4" w:rsidRPr="00F132D4">
        <w:rPr>
          <w:lang w:val="en-US"/>
        </w:rPr>
        <w:instrText>org</w:instrText>
      </w:r>
      <w:r w:rsidR="00F132D4" w:rsidRPr="0053182E">
        <w:instrText>.</w:instrText>
      </w:r>
      <w:r w:rsidR="00F132D4" w:rsidRPr="00F132D4">
        <w:rPr>
          <w:lang w:val="en-US"/>
        </w:rPr>
        <w:instrText>ua</w:instrText>
      </w:r>
      <w:r w:rsidR="00F132D4" w:rsidRPr="0053182E">
        <w:instrText>/</w:instrText>
      </w:r>
      <w:r w:rsidR="00F132D4" w:rsidRPr="00F132D4">
        <w:rPr>
          <w:lang w:val="en-US"/>
        </w:rPr>
        <w:instrText>ru</w:instrText>
      </w:r>
      <w:r w:rsidR="00F132D4" w:rsidRPr="0053182E">
        <w:instrText>/" \</w:instrText>
      </w:r>
      <w:r w:rsidR="00F132D4" w:rsidRPr="00F132D4">
        <w:rPr>
          <w:lang w:val="en-US"/>
        </w:rPr>
        <w:instrText>t</w:instrText>
      </w:r>
      <w:r w:rsidR="00F132D4" w:rsidRPr="0053182E">
        <w:instrText xml:space="preserve"> "_</w:instrText>
      </w:r>
      <w:r w:rsidR="00F132D4" w:rsidRPr="00F132D4">
        <w:rPr>
          <w:lang w:val="en-US"/>
        </w:rPr>
        <w:instrText>blank</w:instrText>
      </w:r>
      <w:r w:rsidR="00F132D4" w:rsidRPr="0053182E">
        <w:instrText xml:space="preserve">" </w:instrText>
      </w:r>
      <w:r w:rsidR="00F132D4"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etyket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org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ua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F132D4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6D795B" w:rsidRPr="0053182E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HYPERLINK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http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>://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www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>.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liveinternet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>.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ru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>/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users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>/3874862/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rubric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>/2186192" \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t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"_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blank</w:instrText>
      </w:r>
      <w:r w:rsidRPr="0053182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" 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liveinternet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users</w:t>
      </w:r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/3874862/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rubri</w:t>
      </w:r>
      <w:proofErr w:type="spellEnd"/>
      <w:r w:rsidRP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D795B" w:rsidRPr="00047FBB" w:rsidRDefault="00047FBB" w:rsidP="00047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16</w:t>
      </w:r>
      <w:proofErr w:type="gramStart"/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proofErr w:type="gramEnd"/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instrText xml:space="preserve"> HYPERLINK "http://dom-sovetik.ru/etiket/etiket.html" \t "_blank" </w:instrText>
      </w:r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dom-sovetik.ru/</w:t>
      </w:r>
      <w:proofErr w:type="spellStart"/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etiket</w:t>
      </w:r>
      <w:proofErr w:type="spellEnd"/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/etiket.html</w:t>
      </w:r>
      <w:r w:rsidRPr="00047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D795B" w:rsidRPr="00047FBB" w:rsidRDefault="00047FBB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</w:t>
      </w:r>
      <w:proofErr w:type="gramStart"/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"http://www.wild-mistress.ru/wm/wm.nsf/publicall/2008-05-14-323557.html" \t "_blank" </w:instrTex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wild-mistress.ru/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wm</w:t>
      </w:r>
      <w:proofErr w:type="spellEnd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wm.nsf</w:t>
      </w:r>
      <w:proofErr w:type="spellEnd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spellStart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publical</w:t>
      </w:r>
      <w:proofErr w:type="spellEnd"/>
      <w:r w:rsidRPr="00047F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..</w:t>
      </w:r>
      <w:r w:rsidRPr="00047FB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D795B" w:rsidRPr="00374726" w:rsidRDefault="00374726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18</w:t>
      </w: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"http://uroki-online.com/beauty/style/1037-uroki-etiketa-smotret-onlayn.html" \t "_blank" </w:instrTex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uroki-online.com/beauty/style/1037-</w: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D795B" w:rsidRPr="007D4C8E" w:rsidRDefault="00374726" w:rsidP="00774F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</w:t>
      </w: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"http://uroki-online.com/beauty/style/1037-uroki-etiketa-smotret-onlayn.html" \t "_blank" </w:instrTex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uroki-online.com/beauty/style/1037-</w: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74726" w:rsidRPr="00374726" w:rsidRDefault="00374726" w:rsidP="00774F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74F38" w:rsidRDefault="00774F38" w:rsidP="006D7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74F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Список рекомендуемой литературы</w:t>
      </w:r>
      <w:r w:rsidR="006D79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="006D79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интернет-ресурсов</w:t>
      </w:r>
      <w:proofErr w:type="spellEnd"/>
      <w:r w:rsidR="006D79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74F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детей и родителей.</w:t>
      </w:r>
    </w:p>
    <w:p w:rsidR="00374726" w:rsidRPr="00774F38" w:rsidRDefault="00374726" w:rsidP="006D7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38" w:rsidRPr="00374726" w:rsidRDefault="00374726" w:rsidP="006D7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.Андреев В.Ф. Золотая книга этикета. 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«Вече»,2005.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Глизерина Л.И. В гостях у Маркиза Этикет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-Ола: Редакция журнала «Марий Эл учитель», 2002.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Дорохов А. Это стоит запомнить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о том, как себя вести, чтобы и тебе и другим было лучше и приятнее жить.-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етская литература, 1972.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Камычек Я. Вежливость на каждый день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М.:-Знание,1998.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И. Спасибо, пожалуйста, здравствуйте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коммерческая фирма «Человек» ,1991.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Формановская Н.И. Вы сказали: «Здравствуйте!».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 в нашем общении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:3нание, 1982.</w:t>
      </w:r>
    </w:p>
    <w:p w:rsidR="00774F38" w:rsidRPr="00374726" w:rsidRDefault="006D795B" w:rsidP="006D7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Шкатова Л.А. Задачник по этикету.</w:t>
      </w: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для учащихся 5-7 классов средней школы (практикум)</w:t>
      </w:r>
      <w:proofErr w:type="gramStart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774F38"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Челябинск,1996.</w:t>
      </w:r>
    </w:p>
    <w:p w:rsidR="00774F38" w:rsidRPr="00374726" w:rsidRDefault="00774F38" w:rsidP="00774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8.Этикет и мы</w:t>
      </w:r>
      <w:proofErr w:type="gramStart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7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М.:МК-Сервис, 1993.</w:t>
      </w:r>
    </w:p>
    <w:p w:rsidR="00955694" w:rsidRDefault="006D795B">
      <w:pPr>
        <w:rPr>
          <w:rFonts w:ascii="Times New Roman" w:hAnsi="Times New Roman" w:cs="Times New Roman"/>
          <w:sz w:val="28"/>
          <w:szCs w:val="28"/>
        </w:rPr>
      </w:pPr>
      <w:r w:rsidRPr="00374726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374726" w:rsidRPr="00EB1FF4" w:rsidRDefault="00374726" w:rsidP="003747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r:id="rId9" w:tgtFrame="_blank" w:history="1">
        <w:proofErr w:type="spellStart"/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maaam</w:t>
        </w:r>
        <w:proofErr w:type="spellEnd"/>
        <w:r w:rsidRPr="00EB1FF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EB1FF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/</w:t>
        </w:r>
        <w:proofErr w:type="spellStart"/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detskijsad</w:t>
        </w:r>
        <w:proofErr w:type="spellEnd"/>
        <w:r w:rsidRPr="00EB1FF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/</w:t>
        </w:r>
        <w:proofErr w:type="spellStart"/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konsultacija</w:t>
        </w:r>
        <w:proofErr w:type="spellEnd"/>
        <w:r w:rsidRPr="00EB1FF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-</w:t>
        </w:r>
        <w:r w:rsidRPr="003747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dl</w:t>
        </w:r>
        <w:r w:rsidRPr="00EB1FF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...</w:t>
        </w:r>
      </w:hyperlink>
    </w:p>
    <w:p w:rsidR="00374726" w:rsidRPr="00374726" w:rsidRDefault="00374726" w:rsidP="003747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2.w</w:t>
      </w:r>
      <w:proofErr w:type="gramEnd"/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"http://www.knigge.ru/pravila_dlya_roditelei.html" \t "_blank" </w:instrTex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knigge.ru/pravila_dlya_roditelei.ht..</w: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74726" w:rsidRPr="00374726" w:rsidRDefault="00374726" w:rsidP="003747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proofErr w:type="gramEnd"/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"http://www.knigge.ru/pravila_dlya_roditelei.html" \t "_blank" </w:instrTex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knigge.ru/pravila_dlya_roditelei.ht..</w: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74726" w:rsidRPr="00374726" w:rsidRDefault="00374726" w:rsidP="003747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proofErr w:type="gramEnd"/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"http://jetiket.ru/etiket-dlya-detej.html" \t "_blank" </w:instrTex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jetiket.ru/etiket-dlya-detej.html</w: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D795B" w:rsidRPr="007D4C8E" w:rsidRDefault="00374726" w:rsidP="003747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</w:t>
      </w:r>
      <w:proofErr w:type="gramEnd"/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"http://www.ymbaby.ru/ethics/item/201-table-ethic.html" \t "_blank" </w:instrTex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ymbaby.ru/ethics/item/201-table-eth...</w: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74726" w:rsidRPr="007D4C8E" w:rsidRDefault="00374726" w:rsidP="003747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4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6. </w:t>
      </w:r>
      <w:r w:rsidR="0053182E">
        <w:fldChar w:fldCharType="begin"/>
      </w:r>
      <w:r w:rsidR="0053182E" w:rsidRPr="0053182E">
        <w:rPr>
          <w:lang w:val="en-US"/>
        </w:rPr>
        <w:instrText xml:space="preserve"> HYPERLINK "http://www.twirpx.com/file/806178/" \t "_blank" </w:instrText>
      </w:r>
      <w:r w:rsidR="0053182E">
        <w:fldChar w:fldCharType="separate"/>
      </w:r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twirpx.com/file/806178/</w:t>
      </w:r>
      <w:r w:rsidR="0053182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</w:p>
    <w:p w:rsidR="00374726" w:rsidRDefault="00374726" w:rsidP="003747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D4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proofErr w:type="gramEnd"/>
      <w:r w:rsidR="007D4C8E">
        <w:fldChar w:fldCharType="begin"/>
      </w:r>
      <w:r w:rsidR="007D4C8E" w:rsidRPr="007D4C8E">
        <w:rPr>
          <w:lang w:val="en-US"/>
        </w:rPr>
        <w:instrText xml:space="preserve"> HYPERLINK "http://zanimatika.narod.ru/Vospitanie_etiket.htm" \t "_blank" </w:instrText>
      </w:r>
      <w:r w:rsidR="007D4C8E">
        <w:fldChar w:fldCharType="separate"/>
      </w:r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zanimatika.narod.ru/</w:t>
      </w:r>
      <w:proofErr w:type="spellStart"/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Vospitanie_etik</w:t>
      </w:r>
      <w:proofErr w:type="spellEnd"/>
      <w:r w:rsidRP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..</w:t>
      </w:r>
      <w:r w:rsidR="007D4C8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374726" w:rsidRPr="00374726" w:rsidRDefault="00374726" w:rsidP="003747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</w:t>
      </w:r>
      <w:proofErr w:type="gramEnd"/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"http://skyclipart.ru/tags/%FD%F2%E8%EA%E5%F2" \t "_blank" </w:instrTex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skyclipart.ru/tags/</w:t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этикет</w:t>
      </w: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74726" w:rsidRPr="000E1920" w:rsidRDefault="00374726" w:rsidP="00374726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374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</w:t>
      </w:r>
      <w:proofErr w:type="gramEnd"/>
      <w:r w:rsidR="000E1920">
        <w:fldChar w:fldCharType="begin"/>
      </w:r>
      <w:r w:rsidR="000E1920" w:rsidRPr="000E1920">
        <w:rPr>
          <w:lang w:val="en-US"/>
        </w:rPr>
        <w:instrText xml:space="preserve"> HYPERLINK "http://nas2.net/kak-priuchat-detej-k-etiketu.html" \t "_blank" </w:instrText>
      </w:r>
      <w:r w:rsidR="000E1920">
        <w:fldChar w:fldCharType="separate"/>
      </w:r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nas2.net/</w:t>
      </w:r>
      <w:proofErr w:type="spellStart"/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kak</w:t>
      </w:r>
      <w:proofErr w:type="spellEnd"/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spellStart"/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priuchat</w:t>
      </w:r>
      <w:proofErr w:type="spellEnd"/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spellStart"/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detej</w:t>
      </w:r>
      <w:proofErr w:type="spellEnd"/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-k-</w:t>
      </w:r>
      <w:proofErr w:type="spellStart"/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etike</w:t>
      </w:r>
      <w:proofErr w:type="spellEnd"/>
      <w:r w:rsidRPr="0037472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...</w:t>
      </w:r>
      <w:r w:rsidR="000E192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</w:p>
    <w:p w:rsidR="000E1920" w:rsidRPr="000E1920" w:rsidRDefault="000E1920" w:rsidP="00374726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0E1920" w:rsidRPr="000E1920" w:rsidRDefault="000E1920" w:rsidP="00374726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0E1920" w:rsidRPr="000E1920" w:rsidRDefault="000E1920" w:rsidP="00374726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0E1920" w:rsidRDefault="000E1920" w:rsidP="000E1920">
      <w:pPr>
        <w:spacing w:after="0"/>
        <w:jc w:val="center"/>
        <w:rPr>
          <w:rStyle w:val="a7"/>
          <w:rFonts w:ascii="Times New Roman" w:hAnsi="Times New Roman" w:cs="Times New Roman"/>
          <w:b/>
          <w:color w:val="000000" w:themeColor="text1"/>
          <w:sz w:val="40"/>
          <w:szCs w:val="40"/>
          <w:u w:val="none"/>
          <w:shd w:val="clear" w:color="auto" w:fill="FFFFFF"/>
        </w:rPr>
      </w:pPr>
      <w:r w:rsidRPr="000E1920">
        <w:rPr>
          <w:rStyle w:val="a7"/>
          <w:rFonts w:ascii="Times New Roman" w:hAnsi="Times New Roman" w:cs="Times New Roman"/>
          <w:b/>
          <w:color w:val="000000" w:themeColor="text1"/>
          <w:sz w:val="40"/>
          <w:szCs w:val="40"/>
          <w:u w:val="none"/>
          <w:shd w:val="clear" w:color="auto" w:fill="FFFFFF"/>
        </w:rPr>
        <w:lastRenderedPageBreak/>
        <w:t>Педагогический мониторинг</w:t>
      </w:r>
    </w:p>
    <w:p w:rsidR="00982A37" w:rsidRDefault="00982A37" w:rsidP="000E1920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 </w:t>
      </w:r>
      <w:r w:rsidR="00264097" w:rsidRPr="0026409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Мониторинг</w:t>
      </w:r>
      <w:r w:rsidR="0026409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264097" w:rsidRPr="0026409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-</w:t>
      </w:r>
      <w:r w:rsidR="0026409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это непрерывное, систематическое отслеживание состояния и результатов какой – либо деятельности</w:t>
      </w:r>
      <w:proofErr w:type="gramStart"/>
      <w:r w:rsidR="0026409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,</w:t>
      </w:r>
      <w:proofErr w:type="gramEnd"/>
      <w:r w:rsidR="0026409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системы с целью </w:t>
      </w:r>
    </w:p>
    <w:p w:rsidR="000E1920" w:rsidRDefault="000E1920" w:rsidP="000E1920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Целью педагогического мониторинга является отслеживание результатов  реализации программы, наблюдение за развитием личности обучающегося.</w:t>
      </w:r>
    </w:p>
    <w:p w:rsidR="000E1920" w:rsidRDefault="000E1920" w:rsidP="000E1920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 Для успешной реализации программы ведется непрерывное и систематическое отслеживание результатов деятельности ребенка по следующим параметрам и критериям:</w:t>
      </w:r>
    </w:p>
    <w:p w:rsidR="000E1920" w:rsidRDefault="000E1920" w:rsidP="000E1920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tbl>
      <w:tblPr>
        <w:tblStyle w:val="a9"/>
        <w:tblW w:w="10065" w:type="dxa"/>
        <w:tblInd w:w="-318" w:type="dxa"/>
        <w:tblLook w:val="04A0" w:firstRow="1" w:lastRow="0" w:firstColumn="1" w:lastColumn="0" w:noHBand="0" w:noVBand="1"/>
      </w:tblPr>
      <w:tblGrid>
        <w:gridCol w:w="3399"/>
        <w:gridCol w:w="4115"/>
        <w:gridCol w:w="2551"/>
      </w:tblGrid>
      <w:tr w:rsidR="000E1920" w:rsidTr="00982A37">
        <w:tc>
          <w:tcPr>
            <w:tcW w:w="3399" w:type="dxa"/>
          </w:tcPr>
          <w:p w:rsidR="000E1920" w:rsidRPr="00982A37" w:rsidRDefault="000E1920" w:rsidP="000E1920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Параметры</w:t>
            </w:r>
          </w:p>
        </w:tc>
        <w:tc>
          <w:tcPr>
            <w:tcW w:w="4115" w:type="dxa"/>
          </w:tcPr>
          <w:p w:rsidR="000E1920" w:rsidRPr="00982A37" w:rsidRDefault="000E1920" w:rsidP="000E1920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Критерии</w:t>
            </w:r>
          </w:p>
        </w:tc>
        <w:tc>
          <w:tcPr>
            <w:tcW w:w="2551" w:type="dxa"/>
          </w:tcPr>
          <w:p w:rsidR="000E1920" w:rsidRPr="00982A37" w:rsidRDefault="000E1920" w:rsidP="000E1920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Уровни показателей критериев</w:t>
            </w:r>
          </w:p>
        </w:tc>
      </w:tr>
      <w:tr w:rsidR="000E1920" w:rsidTr="00982A37">
        <w:tc>
          <w:tcPr>
            <w:tcW w:w="3399" w:type="dxa"/>
          </w:tcPr>
          <w:p w:rsidR="000E1920" w:rsidRPr="000E1920" w:rsidRDefault="000E1920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0E1920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Образовательные результаты</w:t>
            </w:r>
          </w:p>
        </w:tc>
        <w:tc>
          <w:tcPr>
            <w:tcW w:w="4115" w:type="dxa"/>
          </w:tcPr>
          <w:p w:rsidR="000E1920" w:rsidRDefault="00982A37" w:rsidP="00982A37">
            <w:pPr>
              <w:rPr>
                <w:rStyle w:val="a7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Освоение детьми содержания образования</w:t>
            </w:r>
          </w:p>
          <w:p w:rsid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-разнообразие умений и навыков;</w:t>
            </w:r>
          </w:p>
          <w:p w:rsid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-глубина знаний по предмету</w:t>
            </w:r>
          </w:p>
          <w:p w:rsidR="00982A37" w:rsidRDefault="00982A37" w:rsidP="00982A37">
            <w:pPr>
              <w:rPr>
                <w:rStyle w:val="a7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Практические и творческие достижени</w:t>
            </w:r>
            <w:proofErr w:type="gramStart"/>
            <w:r w:rsidRPr="00982A37">
              <w:rPr>
                <w:rStyle w:val="a7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я(</w:t>
            </w:r>
            <w:proofErr w:type="gramEnd"/>
            <w:r w:rsidRPr="00982A37">
              <w:rPr>
                <w:rStyle w:val="a7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применение знаний на практике)</w:t>
            </w:r>
          </w:p>
          <w:p w:rsid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-позиция активности ребенка в обучении и устойчивого интереса к деятельности;</w:t>
            </w:r>
          </w:p>
          <w:p w:rsidR="00982A37" w:rsidRP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-развитие общих познавательных способностей (воображение, память, речь, внимание)</w:t>
            </w:r>
          </w:p>
        </w:tc>
        <w:tc>
          <w:tcPr>
            <w:tcW w:w="2551" w:type="dxa"/>
          </w:tcPr>
          <w:p w:rsidR="000E1920" w:rsidRPr="00982A37" w:rsidRDefault="00982A37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Высокий</w:t>
            </w:r>
          </w:p>
          <w:p w:rsidR="00982A37" w:rsidRPr="00982A37" w:rsidRDefault="00982A37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Средний</w:t>
            </w:r>
          </w:p>
          <w:p w:rsidR="00982A37" w:rsidRPr="00982A37" w:rsidRDefault="00982A37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Низкий</w:t>
            </w:r>
          </w:p>
          <w:p w:rsidR="00982A37" w:rsidRPr="000E1920" w:rsidRDefault="00982A37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0E1920" w:rsidTr="00982A37">
        <w:tc>
          <w:tcPr>
            <w:tcW w:w="3399" w:type="dxa"/>
          </w:tcPr>
          <w:p w:rsidR="000E1920" w:rsidRPr="000E1920" w:rsidRDefault="000E1920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0E1920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Эффективность воспитательных  воздействий</w:t>
            </w:r>
          </w:p>
        </w:tc>
        <w:tc>
          <w:tcPr>
            <w:tcW w:w="4115" w:type="dxa"/>
          </w:tcPr>
          <w:p w:rsidR="000E1920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-культура поведения ребенка;</w:t>
            </w:r>
          </w:p>
          <w:p w:rsid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-развитие личностных качеств.</w:t>
            </w:r>
          </w:p>
        </w:tc>
        <w:tc>
          <w:tcPr>
            <w:tcW w:w="2551" w:type="dxa"/>
          </w:tcPr>
          <w:p w:rsidR="00982A37" w:rsidRP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Высокий</w:t>
            </w:r>
          </w:p>
          <w:p w:rsidR="00982A37" w:rsidRP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Средний</w:t>
            </w:r>
          </w:p>
          <w:p w:rsidR="00982A37" w:rsidRP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Низкий</w:t>
            </w:r>
          </w:p>
          <w:p w:rsidR="000E1920" w:rsidRDefault="000E1920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0E1920" w:rsidTr="00982A37">
        <w:tc>
          <w:tcPr>
            <w:tcW w:w="3399" w:type="dxa"/>
          </w:tcPr>
          <w:p w:rsidR="000E1920" w:rsidRPr="000E1920" w:rsidRDefault="000E1920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0E1920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Социально-педагогические результаты</w:t>
            </w:r>
          </w:p>
        </w:tc>
        <w:tc>
          <w:tcPr>
            <w:tcW w:w="4115" w:type="dxa"/>
          </w:tcPr>
          <w:p w:rsidR="00E56B7A" w:rsidRDefault="00982A37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-</w:t>
            </w:r>
            <w:r w:rsidR="00E56B7A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состояние здоровья;</w:t>
            </w:r>
          </w:p>
          <w:p w:rsidR="000E1920" w:rsidRDefault="00982A37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характер отношений в коллективе;</w:t>
            </w:r>
          </w:p>
          <w:p w:rsidR="00982A37" w:rsidRDefault="00982A37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-характер отношений с педагогом</w:t>
            </w:r>
          </w:p>
        </w:tc>
        <w:tc>
          <w:tcPr>
            <w:tcW w:w="2551" w:type="dxa"/>
          </w:tcPr>
          <w:p w:rsidR="00982A37" w:rsidRP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Высокий</w:t>
            </w:r>
          </w:p>
          <w:p w:rsidR="00982A37" w:rsidRP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Средний</w:t>
            </w:r>
          </w:p>
          <w:p w:rsidR="00982A37" w:rsidRPr="00982A37" w:rsidRDefault="00982A37" w:rsidP="00982A37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982A3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Низкий</w:t>
            </w:r>
          </w:p>
          <w:p w:rsidR="000E1920" w:rsidRDefault="000E1920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0E1920" w:rsidTr="00982A37">
        <w:tc>
          <w:tcPr>
            <w:tcW w:w="3399" w:type="dxa"/>
          </w:tcPr>
          <w:p w:rsidR="000E1920" w:rsidRDefault="000E1920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4115" w:type="dxa"/>
          </w:tcPr>
          <w:p w:rsidR="000E1920" w:rsidRDefault="000E1920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2551" w:type="dxa"/>
          </w:tcPr>
          <w:p w:rsidR="000E1920" w:rsidRDefault="000E1920" w:rsidP="000E19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</w:p>
        </w:tc>
      </w:tr>
    </w:tbl>
    <w:p w:rsidR="000E1920" w:rsidRDefault="000E1920" w:rsidP="000E1920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4C4F04" w:rsidRDefault="004C4F04" w:rsidP="000E19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F04" w:rsidRDefault="004C4F04" w:rsidP="000E19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F04" w:rsidRDefault="00982A37" w:rsidP="004C4F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Мониторинг образовательных результатов</w:t>
      </w:r>
    </w:p>
    <w:p w:rsidR="001E4DEE" w:rsidRPr="004C4F04" w:rsidRDefault="001E4DEE" w:rsidP="004C4F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4F04" w:rsidRDefault="004C4F04" w:rsidP="000E19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-высокий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(5 баллов)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совершенстве 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>владеет материалом, 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минами и понятиями, применяет полученные знания на практике успешно.</w:t>
      </w:r>
    </w:p>
    <w:p w:rsidR="004C4F04" w:rsidRDefault="004C4F04" w:rsidP="004C4F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-с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редний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(4 балла):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>владеет материалом, 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минами и понятиями, применяет полученные знания на практике.</w:t>
      </w:r>
    </w:p>
    <w:p w:rsidR="004C4F04" w:rsidRDefault="004C4F04" w:rsidP="004C4F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-низкий уровень(3 балла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):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):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удовлетворительно 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>владеет материалом,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затрудняется в применении некоторых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минов,  понятий, ошибается при применении  полученных знаний на практике.</w:t>
      </w:r>
    </w:p>
    <w:p w:rsidR="001E4DEE" w:rsidRDefault="001E4DEE" w:rsidP="004C4F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EE" w:rsidRDefault="001E4DEE" w:rsidP="001E4DE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ониторинг эффективности воспитательных воздействий</w:t>
      </w:r>
    </w:p>
    <w:p w:rsidR="001E4DEE" w:rsidRDefault="001E4DEE" w:rsidP="001E4DE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E4DEE" w:rsidRDefault="001E4DEE" w:rsidP="001E4DEE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1.Культура поведения ребенка</w:t>
      </w:r>
    </w:p>
    <w:p w:rsidR="001E4DEE" w:rsidRDefault="001E4DEE" w:rsidP="001E4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-высокий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(5 баллов)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моральные суждения о нравственных поступках, анализирует их, соблюдает нормы поведения, имеет нравственные качества личности (уважение, доброта, взаимовыручка, дисциплина) </w:t>
      </w:r>
    </w:p>
    <w:p w:rsidR="001E4DEE" w:rsidRDefault="001E4DEE" w:rsidP="001E4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-с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редний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(4 балла):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моральные суждения о нравственных поступках, обладает поведенческими нормами, но не всегда их соблюдает. </w:t>
      </w:r>
    </w:p>
    <w:p w:rsidR="001E4DEE" w:rsidRDefault="001E4DEE" w:rsidP="001E4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-низкий уровень(3 балла):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моральные суждения о нравственных поступках расходятся с общепринятыми нормами, редко соблюдает нормы поведения.</w:t>
      </w:r>
    </w:p>
    <w:p w:rsidR="001E4DEE" w:rsidRDefault="001E4DEE" w:rsidP="001E4DEE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2.Развитие личностных качеств</w:t>
      </w:r>
    </w:p>
    <w:p w:rsidR="00E56B7A" w:rsidRDefault="001E4DEE" w:rsidP="001E4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-высокий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(5 баллов)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E56B7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меет организационно-волевые качества: способен переносить на</w:t>
      </w:r>
      <w:r w:rsidR="00E56B7A">
        <w:rPr>
          <w:rFonts w:ascii="Times New Roman" w:hAnsi="Times New Roman" w:cs="Times New Roman"/>
          <w:color w:val="000000" w:themeColor="text1"/>
          <w:sz w:val="28"/>
          <w:szCs w:val="28"/>
        </w:rPr>
        <w:t>грузку в течение всего занятия, способен всегда самостоятельно побуждать себя к практическим действиям, постоянно контролирует себя сам.</w:t>
      </w:r>
    </w:p>
    <w:p w:rsidR="00E56B7A" w:rsidRDefault="00E56B7A" w:rsidP="001E4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-ориентационные качества: способен оценивать себя адекватно реальным достижениям, интерес к образовательной деятельности постоянно поддерживается ребенком самостоятельно.</w:t>
      </w:r>
    </w:p>
    <w:p w:rsidR="00E56B7A" w:rsidRDefault="001E4DEE" w:rsidP="00E56B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-с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редний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(4 балла):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B7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56B7A"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B7A">
        <w:rPr>
          <w:rFonts w:ascii="Times New Roman" w:hAnsi="Times New Roman" w:cs="Times New Roman"/>
          <w:color w:val="000000" w:themeColor="text1"/>
          <w:sz w:val="28"/>
          <w:szCs w:val="28"/>
        </w:rPr>
        <w:t>имеет организационно-волевые качества: способен переносить нагрузку более половины занятия</w:t>
      </w:r>
      <w:proofErr w:type="gramStart"/>
      <w:r w:rsidR="00E5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5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способен иногда самостоятельно побуждать себя к практическим действиям, периодически контролирует себя;</w:t>
      </w:r>
    </w:p>
    <w:p w:rsidR="00E56B7A" w:rsidRDefault="00E56B7A" w:rsidP="001E4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-ориентационные качества: имеет заниженную самооценку, интерес к образовательной деятельности периодически поддерживается самим обучающимся.</w:t>
      </w:r>
    </w:p>
    <w:p w:rsidR="001E4DEE" w:rsidRDefault="001E4DEE" w:rsidP="001E4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-низкий уровень(3 балла):</w:t>
      </w:r>
      <w:r w:rsidRPr="004C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E56B7A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="00E56B7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рганизационно-волевые качества развиты слабо: терпения хватает менее чем на половину занятия, не способен побуждать себя к действиям, ребенок действует лишь под контролем извне.</w:t>
      </w:r>
    </w:p>
    <w:p w:rsidR="00E56B7A" w:rsidRPr="004C4F04" w:rsidRDefault="00E56B7A" w:rsidP="001E4DEE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-ориентационные качества: имеет завышенную самооценку, интерес к занятиям продиктован ребенку извне.</w:t>
      </w:r>
    </w:p>
    <w:p w:rsidR="00E56B7A" w:rsidRDefault="00E56B7A" w:rsidP="00E56B7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56B7A" w:rsidRDefault="00E56B7A" w:rsidP="00E56B7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ониторинг социально-педагогических результатов </w:t>
      </w:r>
    </w:p>
    <w:p w:rsidR="00E92AE0" w:rsidRDefault="00E92AE0" w:rsidP="00E92AE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92AE0" w:rsidRDefault="00E92AE0" w:rsidP="00E92AE0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1.Состояние здоровья </w:t>
      </w:r>
      <w:r w:rsidRPr="00E92AE0">
        <w:rPr>
          <w:rFonts w:ascii="Times New Roman" w:hAnsi="Times New Roman" w:cs="Times New Roman"/>
          <w:color w:val="000000" w:themeColor="text1"/>
          <w:sz w:val="28"/>
          <w:szCs w:val="28"/>
        </w:rPr>
        <w:t>(рассматривается с позиции социальных признаков)</w:t>
      </w:r>
    </w:p>
    <w:p w:rsidR="00E92AE0" w:rsidRDefault="00E92AE0" w:rsidP="00E92AE0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-высокий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(5 баллов)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9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хорошее физическое и психическое здоровье, эмоциональная устойчивость,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самообладание, выдержка, высоки</w:t>
      </w:r>
      <w:r w:rsidRPr="00E92AE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эмоциональный тонус,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здоровья как ценности, владение методами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AE0" w:rsidRDefault="00E92AE0" w:rsidP="00E92AE0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-средни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й уровень</w:t>
      </w:r>
      <w:r w:rsidR="00CD7B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(4 балла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навыков здорового образа жизни, эмоциональная нестабильность, методы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отсутствуют.</w:t>
      </w:r>
    </w:p>
    <w:p w:rsidR="00E92AE0" w:rsidRDefault="00E92AE0" w:rsidP="00E92AE0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-низ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кий уровень</w:t>
      </w:r>
      <w:r w:rsidR="00CD7B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(3 балла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92AE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гибкости стиля поведения,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AE0">
        <w:rPr>
          <w:rFonts w:ascii="Times New Roman" w:hAnsi="Times New Roman" w:cs="Times New Roman"/>
          <w:color w:val="000000" w:themeColor="text1"/>
          <w:sz w:val="28"/>
          <w:szCs w:val="28"/>
        </w:rPr>
        <w:t>полное нежелание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ветствовать требованиям окружаю</w:t>
      </w:r>
      <w:r w:rsidRPr="00E92AE0">
        <w:rPr>
          <w:rFonts w:ascii="Times New Roman" w:hAnsi="Times New Roman" w:cs="Times New Roman"/>
          <w:color w:val="000000" w:themeColor="text1"/>
          <w:sz w:val="28"/>
          <w:szCs w:val="28"/>
        </w:rPr>
        <w:t>щих, поведение характеризуется активно-наступательной позицией, стремлением подчинить окружение своим потребностям.</w:t>
      </w:r>
    </w:p>
    <w:p w:rsidR="00E92AE0" w:rsidRDefault="00E92AE0" w:rsidP="00E92AE0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AE0" w:rsidRDefault="00E92AE0" w:rsidP="00E92AE0">
      <w:pPr>
        <w:spacing w:after="0"/>
        <w:ind w:right="-75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2.Характер отношений в коллективе</w:t>
      </w:r>
    </w:p>
    <w:p w:rsidR="00CD7B9A" w:rsidRDefault="00E92AE0" w:rsidP="00E92AE0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-высокий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(5 баллов)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высокая коммуникативная культура: всегда проявляет в отношениях дружелюбие,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взаимоподдержку</w:t>
      </w:r>
      <w:proofErr w:type="spellEnd"/>
      <w:proofErr w:type="gramStart"/>
      <w:r w:rsidR="00CD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выручку</w:t>
      </w:r>
      <w:r w:rsidR="00CD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может уладить конфликтные ситуации, инициативен в общих делах коллектива</w:t>
      </w:r>
      <w:r w:rsidR="00CD7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B9A" w:rsidRDefault="00E92AE0" w:rsidP="00CD7B9A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-средни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й уровень</w:t>
      </w:r>
      <w:r w:rsidR="00CD7B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(4 балла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D7B9A">
        <w:rPr>
          <w:rFonts w:ascii="Times New Roman" w:hAnsi="Times New Roman" w:cs="Times New Roman"/>
          <w:color w:val="000000" w:themeColor="text1"/>
          <w:sz w:val="28"/>
          <w:szCs w:val="28"/>
        </w:rPr>
        <w:t>имеет коммуникативные качества: в отношениях проявляет дружелюбие, в конфликтах не участвует, старается их избегать</w:t>
      </w:r>
      <w:proofErr w:type="gramStart"/>
      <w:r w:rsidR="00CD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D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общих делах участвует при побуждении извне.</w:t>
      </w:r>
    </w:p>
    <w:p w:rsidR="00E92AE0" w:rsidRPr="00E92AE0" w:rsidRDefault="00E92AE0" w:rsidP="00E92AE0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низ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кий уровень</w:t>
      </w:r>
      <w:r w:rsidR="00CD7B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(3 балла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D7B9A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коммуникативных качеств:</w:t>
      </w:r>
    </w:p>
    <w:p w:rsidR="004C4F04" w:rsidRDefault="00CD7B9A" w:rsidP="000E19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отношениях замкнут, отсутствует желание общаться в коллективе, периодически провоцирует конфликты, избегает участия в общих делах.</w:t>
      </w:r>
    </w:p>
    <w:p w:rsidR="00CD7B9A" w:rsidRDefault="00CD7B9A" w:rsidP="000E19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B9A" w:rsidRDefault="00CD7B9A" w:rsidP="00CD7B9A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B9A" w:rsidRDefault="00CD7B9A" w:rsidP="00CD7B9A">
      <w:pPr>
        <w:spacing w:after="0"/>
        <w:ind w:right="-75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3.Характер отношений к педагогу</w:t>
      </w:r>
    </w:p>
    <w:p w:rsidR="00CD7B9A" w:rsidRDefault="00CD7B9A" w:rsidP="00CD7B9A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-высокий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(5 баллов)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D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старательно выполняет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требования педагога, может обратиться за необходимой помощью в различных вопросах</w:t>
      </w:r>
    </w:p>
    <w:p w:rsidR="00CD7B9A" w:rsidRDefault="00CD7B9A" w:rsidP="00CD7B9A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-средни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(4 балла)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требования педагога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держится независимо.</w:t>
      </w:r>
    </w:p>
    <w:p w:rsidR="00CD7B9A" w:rsidRDefault="00CD7B9A" w:rsidP="00CD7B9A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низ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кий уровень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(3 балла)</w:t>
      </w:r>
      <w:r w:rsidRPr="004C4F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игнорирует требования педагога, выполняет задания только по принуждению.</w:t>
      </w:r>
    </w:p>
    <w:p w:rsidR="00CD7B9A" w:rsidRDefault="00CD7B9A" w:rsidP="00CD7B9A">
      <w:pPr>
        <w:spacing w:after="0"/>
        <w:ind w:right="-752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Методы мон</w:t>
      </w:r>
      <w:r w:rsidR="00CF57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иторинга</w:t>
      </w:r>
    </w:p>
    <w:p w:rsidR="005F5DA4" w:rsidRDefault="00CF5773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методам мониторинга относятся: </w:t>
      </w:r>
    </w:p>
    <w:p w:rsidR="005F5DA4" w:rsidRPr="005F5DA4" w:rsidRDefault="005F5DA4" w:rsidP="00CF5773">
      <w:pPr>
        <w:spacing w:after="0"/>
        <w:ind w:right="-75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CF5773" w:rsidRPr="005F5D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анкетирование,</w:t>
      </w:r>
    </w:p>
    <w:p w:rsidR="005F5DA4" w:rsidRPr="005F5DA4" w:rsidRDefault="005F5DA4" w:rsidP="00CF5773">
      <w:pPr>
        <w:spacing w:after="0"/>
        <w:ind w:right="-75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CF5773" w:rsidRPr="005F5D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тестирование, </w:t>
      </w:r>
    </w:p>
    <w:p w:rsidR="005F5DA4" w:rsidRPr="005F5DA4" w:rsidRDefault="005F5DA4" w:rsidP="00CF5773">
      <w:pPr>
        <w:spacing w:after="0"/>
        <w:ind w:right="-75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CF5773" w:rsidRPr="005F5D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наблюдение, </w:t>
      </w: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D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CF5773" w:rsidRPr="005F5D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педагогическая диагностика</w:t>
      </w:r>
      <w:r w:rsidR="00CF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5773" w:rsidRDefault="00CF5773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диагностических мероприятий позволяют определить степень эффективности образовательного процесса, динамику воспитательного воздействия на обучающихся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проанализировать межличностные отношения в коллективе. Они являются определяющими при выборе форм и методов педагогического воздействия.</w:t>
      </w:r>
    </w:p>
    <w:p w:rsidR="00CF5773" w:rsidRDefault="00CF5773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начальном этапе обучения диагностика предусматривает выявление интересов, склонностей, потребностей обучающихся, уровень мотивации, творческой активности. В конце каждого года обучения проводится диагностика с использованием диагностических методик  с целью отслеживания динамики </w:t>
      </w:r>
      <w:r w:rsidR="005F5DA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личности обучающихся.</w:t>
      </w: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Результаты педагогического мониторинга отслеживаются педагогом на протяжении всех этапов реализации программы. В течение года проводится входная диагностика (сентябрь-октябрь), промежуточная (декабрь) и итоговая (май)</w:t>
      </w:r>
      <w:r w:rsidR="00C642D3">
        <w:rPr>
          <w:rFonts w:ascii="Times New Roman" w:hAnsi="Times New Roman" w:cs="Times New Roman"/>
          <w:color w:val="000000" w:themeColor="text1"/>
          <w:sz w:val="28"/>
          <w:szCs w:val="28"/>
        </w:rPr>
        <w:t>, также мониторинг проводится по окончании изучения какого-либо раздела.</w:t>
      </w: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окончанию срока реализации по результатам мониторинга проводится коррекция программы.</w:t>
      </w: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DA4" w:rsidRDefault="005F5DA4" w:rsidP="00CF5773">
      <w:pPr>
        <w:spacing w:after="0"/>
        <w:ind w:right="-75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D28" w:rsidRDefault="004D4D28" w:rsidP="004D4D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4D4D28" w:rsidSect="00BA335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7F23C3"/>
    <w:multiLevelType w:val="hybridMultilevel"/>
    <w:tmpl w:val="E7B47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5E24A1"/>
    <w:multiLevelType w:val="hybridMultilevel"/>
    <w:tmpl w:val="40F41A7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B36BC"/>
    <w:multiLevelType w:val="hybridMultilevel"/>
    <w:tmpl w:val="438263DE"/>
    <w:lvl w:ilvl="0" w:tplc="20F4A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779F0"/>
    <w:multiLevelType w:val="hybridMultilevel"/>
    <w:tmpl w:val="30082798"/>
    <w:lvl w:ilvl="0" w:tplc="4948C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E41D4"/>
    <w:multiLevelType w:val="hybridMultilevel"/>
    <w:tmpl w:val="0F2C87B2"/>
    <w:lvl w:ilvl="0" w:tplc="DB0ABDC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81584"/>
    <w:multiLevelType w:val="hybridMultilevel"/>
    <w:tmpl w:val="33AE2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5B1C0A"/>
    <w:multiLevelType w:val="hybridMultilevel"/>
    <w:tmpl w:val="4BD45F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D50A2"/>
    <w:multiLevelType w:val="hybridMultilevel"/>
    <w:tmpl w:val="067AD6D0"/>
    <w:lvl w:ilvl="0" w:tplc="D690F92E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01F96"/>
    <w:multiLevelType w:val="hybridMultilevel"/>
    <w:tmpl w:val="14DA456A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B4DFE"/>
    <w:multiLevelType w:val="hybridMultilevel"/>
    <w:tmpl w:val="B6406B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863F0"/>
    <w:multiLevelType w:val="hybridMultilevel"/>
    <w:tmpl w:val="E796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49C2"/>
    <w:multiLevelType w:val="multilevel"/>
    <w:tmpl w:val="99E6A324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17">
    <w:nsid w:val="4BE84B4F"/>
    <w:multiLevelType w:val="hybridMultilevel"/>
    <w:tmpl w:val="5E6CB7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679B9"/>
    <w:multiLevelType w:val="hybridMultilevel"/>
    <w:tmpl w:val="A5789120"/>
    <w:lvl w:ilvl="0" w:tplc="6BC6F4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145D9"/>
    <w:multiLevelType w:val="hybridMultilevel"/>
    <w:tmpl w:val="3DB25772"/>
    <w:lvl w:ilvl="0" w:tplc="D306428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2877"/>
    <w:multiLevelType w:val="hybridMultilevel"/>
    <w:tmpl w:val="1EB0B23A"/>
    <w:lvl w:ilvl="0" w:tplc="7608872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05767"/>
    <w:multiLevelType w:val="hybridMultilevel"/>
    <w:tmpl w:val="096E26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22466"/>
    <w:multiLevelType w:val="hybridMultilevel"/>
    <w:tmpl w:val="81CE3B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AF22D5"/>
    <w:multiLevelType w:val="hybridMultilevel"/>
    <w:tmpl w:val="D8A83B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75EE"/>
    <w:multiLevelType w:val="hybridMultilevel"/>
    <w:tmpl w:val="DF2633B0"/>
    <w:lvl w:ilvl="0" w:tplc="34ECBD8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3"/>
  </w:num>
  <w:num w:numId="8">
    <w:abstractNumId w:val="9"/>
  </w:num>
  <w:num w:numId="9">
    <w:abstractNumId w:val="16"/>
  </w:num>
  <w:num w:numId="10">
    <w:abstractNumId w:val="18"/>
  </w:num>
  <w:num w:numId="11">
    <w:abstractNumId w:val="20"/>
  </w:num>
  <w:num w:numId="12">
    <w:abstractNumId w:val="15"/>
  </w:num>
  <w:num w:numId="13">
    <w:abstractNumId w:val="12"/>
  </w:num>
  <w:num w:numId="14">
    <w:abstractNumId w:val="5"/>
  </w:num>
  <w:num w:numId="15">
    <w:abstractNumId w:val="17"/>
  </w:num>
  <w:num w:numId="16">
    <w:abstractNumId w:val="8"/>
  </w:num>
  <w:num w:numId="17">
    <w:abstractNumId w:val="22"/>
  </w:num>
  <w:num w:numId="18">
    <w:abstractNumId w:val="19"/>
  </w:num>
  <w:num w:numId="19">
    <w:abstractNumId w:val="21"/>
  </w:num>
  <w:num w:numId="20">
    <w:abstractNumId w:val="6"/>
  </w:num>
  <w:num w:numId="21">
    <w:abstractNumId w:val="13"/>
  </w:num>
  <w:num w:numId="22">
    <w:abstractNumId w:val="24"/>
  </w:num>
  <w:num w:numId="23">
    <w:abstractNumId w:val="11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A"/>
    <w:rsid w:val="00007B81"/>
    <w:rsid w:val="00027991"/>
    <w:rsid w:val="00032BBD"/>
    <w:rsid w:val="000449ED"/>
    <w:rsid w:val="00047FBB"/>
    <w:rsid w:val="0005666A"/>
    <w:rsid w:val="0008094F"/>
    <w:rsid w:val="00096803"/>
    <w:rsid w:val="000A7868"/>
    <w:rsid w:val="000B4EF6"/>
    <w:rsid w:val="000C5E14"/>
    <w:rsid w:val="000C765A"/>
    <w:rsid w:val="000D5E7A"/>
    <w:rsid w:val="000E1920"/>
    <w:rsid w:val="00111EF2"/>
    <w:rsid w:val="00112802"/>
    <w:rsid w:val="00132476"/>
    <w:rsid w:val="00137782"/>
    <w:rsid w:val="00147EB3"/>
    <w:rsid w:val="00194078"/>
    <w:rsid w:val="001B4659"/>
    <w:rsid w:val="001B78E0"/>
    <w:rsid w:val="001E4DEE"/>
    <w:rsid w:val="00226D3F"/>
    <w:rsid w:val="0024686C"/>
    <w:rsid w:val="00264097"/>
    <w:rsid w:val="0027420B"/>
    <w:rsid w:val="003025E6"/>
    <w:rsid w:val="00307F21"/>
    <w:rsid w:val="00334696"/>
    <w:rsid w:val="00347C7A"/>
    <w:rsid w:val="00356B12"/>
    <w:rsid w:val="00367939"/>
    <w:rsid w:val="00374726"/>
    <w:rsid w:val="00382F41"/>
    <w:rsid w:val="00394BDF"/>
    <w:rsid w:val="00411DA4"/>
    <w:rsid w:val="00413277"/>
    <w:rsid w:val="004133B4"/>
    <w:rsid w:val="00440061"/>
    <w:rsid w:val="004718C4"/>
    <w:rsid w:val="00486CAD"/>
    <w:rsid w:val="00490ABF"/>
    <w:rsid w:val="004A2594"/>
    <w:rsid w:val="004A4DF4"/>
    <w:rsid w:val="004C4F04"/>
    <w:rsid w:val="004D4D28"/>
    <w:rsid w:val="004F32C0"/>
    <w:rsid w:val="00513319"/>
    <w:rsid w:val="00514910"/>
    <w:rsid w:val="0053182E"/>
    <w:rsid w:val="00565BB7"/>
    <w:rsid w:val="005A753D"/>
    <w:rsid w:val="005D2271"/>
    <w:rsid w:val="005F5DA4"/>
    <w:rsid w:val="00611881"/>
    <w:rsid w:val="00611EF4"/>
    <w:rsid w:val="00645E34"/>
    <w:rsid w:val="006657C6"/>
    <w:rsid w:val="006B7AD5"/>
    <w:rsid w:val="006D795B"/>
    <w:rsid w:val="006E74A3"/>
    <w:rsid w:val="006F6FA8"/>
    <w:rsid w:val="00703697"/>
    <w:rsid w:val="007055F1"/>
    <w:rsid w:val="00717A1A"/>
    <w:rsid w:val="00721802"/>
    <w:rsid w:val="00772E98"/>
    <w:rsid w:val="00774F38"/>
    <w:rsid w:val="00784BD8"/>
    <w:rsid w:val="007B3D44"/>
    <w:rsid w:val="007B75FB"/>
    <w:rsid w:val="007D4C8E"/>
    <w:rsid w:val="00803319"/>
    <w:rsid w:val="00817702"/>
    <w:rsid w:val="00856A8D"/>
    <w:rsid w:val="00876E12"/>
    <w:rsid w:val="0087737A"/>
    <w:rsid w:val="00886B3B"/>
    <w:rsid w:val="008A699D"/>
    <w:rsid w:val="008C6176"/>
    <w:rsid w:val="0092738D"/>
    <w:rsid w:val="00943877"/>
    <w:rsid w:val="00955694"/>
    <w:rsid w:val="00962B6D"/>
    <w:rsid w:val="00982A37"/>
    <w:rsid w:val="009C2862"/>
    <w:rsid w:val="009E61E0"/>
    <w:rsid w:val="009F1624"/>
    <w:rsid w:val="00A1277A"/>
    <w:rsid w:val="00A82890"/>
    <w:rsid w:val="00A90B42"/>
    <w:rsid w:val="00AA227B"/>
    <w:rsid w:val="00AB3AEC"/>
    <w:rsid w:val="00AC0D3C"/>
    <w:rsid w:val="00AF3408"/>
    <w:rsid w:val="00AF3E0C"/>
    <w:rsid w:val="00B31167"/>
    <w:rsid w:val="00B345C8"/>
    <w:rsid w:val="00B3556E"/>
    <w:rsid w:val="00B84F63"/>
    <w:rsid w:val="00B87B68"/>
    <w:rsid w:val="00BA24BD"/>
    <w:rsid w:val="00BA3357"/>
    <w:rsid w:val="00BC3C06"/>
    <w:rsid w:val="00BE1B35"/>
    <w:rsid w:val="00BF4CEC"/>
    <w:rsid w:val="00BF52F8"/>
    <w:rsid w:val="00C23A78"/>
    <w:rsid w:val="00C2401F"/>
    <w:rsid w:val="00C33E5B"/>
    <w:rsid w:val="00C40250"/>
    <w:rsid w:val="00C63C84"/>
    <w:rsid w:val="00C642D3"/>
    <w:rsid w:val="00C87BF0"/>
    <w:rsid w:val="00CC3F0B"/>
    <w:rsid w:val="00CD7B9A"/>
    <w:rsid w:val="00CE762A"/>
    <w:rsid w:val="00CF5773"/>
    <w:rsid w:val="00D31877"/>
    <w:rsid w:val="00D51E7F"/>
    <w:rsid w:val="00D74530"/>
    <w:rsid w:val="00D94472"/>
    <w:rsid w:val="00DE469F"/>
    <w:rsid w:val="00DF232C"/>
    <w:rsid w:val="00E105D3"/>
    <w:rsid w:val="00E22138"/>
    <w:rsid w:val="00E324C4"/>
    <w:rsid w:val="00E34872"/>
    <w:rsid w:val="00E56B7A"/>
    <w:rsid w:val="00E61E7F"/>
    <w:rsid w:val="00E75A55"/>
    <w:rsid w:val="00E84B31"/>
    <w:rsid w:val="00E92AE0"/>
    <w:rsid w:val="00EB1FF4"/>
    <w:rsid w:val="00EC332A"/>
    <w:rsid w:val="00EC5262"/>
    <w:rsid w:val="00ED4BFC"/>
    <w:rsid w:val="00F07298"/>
    <w:rsid w:val="00F109D5"/>
    <w:rsid w:val="00F132D4"/>
    <w:rsid w:val="00F149C3"/>
    <w:rsid w:val="00F219BA"/>
    <w:rsid w:val="00F31BCE"/>
    <w:rsid w:val="00F46D05"/>
    <w:rsid w:val="00F555EB"/>
    <w:rsid w:val="00F64944"/>
    <w:rsid w:val="00F812B6"/>
    <w:rsid w:val="00FC6F28"/>
    <w:rsid w:val="00FC7ACA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39"/>
  </w:style>
  <w:style w:type="paragraph" w:styleId="1">
    <w:name w:val="heading 1"/>
    <w:basedOn w:val="a"/>
    <w:next w:val="a"/>
    <w:link w:val="10"/>
    <w:uiPriority w:val="9"/>
    <w:qFormat/>
    <w:rsid w:val="00E84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4B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4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B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047FBB"/>
    <w:rPr>
      <w:color w:val="0000FF"/>
      <w:u w:val="single"/>
    </w:rPr>
  </w:style>
  <w:style w:type="character" w:customStyle="1" w:styleId="block-infoleft">
    <w:name w:val="block-info__left"/>
    <w:basedOn w:val="a0"/>
    <w:rsid w:val="00047FBB"/>
  </w:style>
  <w:style w:type="character" w:customStyle="1" w:styleId="block-infohidden">
    <w:name w:val="block-info__hidden"/>
    <w:basedOn w:val="a0"/>
    <w:rsid w:val="00047FBB"/>
  </w:style>
  <w:style w:type="character" w:styleId="a8">
    <w:name w:val="FollowedHyperlink"/>
    <w:basedOn w:val="a0"/>
    <w:uiPriority w:val="99"/>
    <w:semiHidden/>
    <w:unhideWhenUsed/>
    <w:rsid w:val="00374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5F5D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39"/>
  </w:style>
  <w:style w:type="paragraph" w:styleId="1">
    <w:name w:val="heading 1"/>
    <w:basedOn w:val="a"/>
    <w:next w:val="a"/>
    <w:link w:val="10"/>
    <w:uiPriority w:val="9"/>
    <w:qFormat/>
    <w:rsid w:val="00E84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4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4B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4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4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B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047FBB"/>
    <w:rPr>
      <w:color w:val="0000FF"/>
      <w:u w:val="single"/>
    </w:rPr>
  </w:style>
  <w:style w:type="character" w:customStyle="1" w:styleId="block-infoleft">
    <w:name w:val="block-info__left"/>
    <w:basedOn w:val="a0"/>
    <w:rsid w:val="00047FBB"/>
  </w:style>
  <w:style w:type="character" w:customStyle="1" w:styleId="block-infohidden">
    <w:name w:val="block-info__hidden"/>
    <w:basedOn w:val="a0"/>
    <w:rsid w:val="00047FBB"/>
  </w:style>
  <w:style w:type="character" w:styleId="a8">
    <w:name w:val="FollowedHyperlink"/>
    <w:basedOn w:val="a0"/>
    <w:uiPriority w:val="99"/>
    <w:semiHidden/>
    <w:unhideWhenUsed/>
    <w:rsid w:val="00374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5F5D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1%82%D0%B8%D0%BA%D0%B5%D1%8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ik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am.ru/detskijsad/konsultacija-dlja-roditelei-sekrety-yetiketa-dlja-malysh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FF37-4240-4F74-A249-32D84C87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11380</Words>
  <Characters>64869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2014-04-05T16:28:00Z</cp:lastPrinted>
  <dcterms:created xsi:type="dcterms:W3CDTF">2014-02-26T07:07:00Z</dcterms:created>
  <dcterms:modified xsi:type="dcterms:W3CDTF">2014-04-07T09:21:00Z</dcterms:modified>
</cp:coreProperties>
</file>