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8" w:type="dxa"/>
        <w:jc w:val="center"/>
        <w:tblLook w:val="01E0"/>
      </w:tblPr>
      <w:tblGrid>
        <w:gridCol w:w="4259"/>
        <w:gridCol w:w="4259"/>
      </w:tblGrid>
      <w:tr w:rsidR="00DA3B6E" w:rsidRPr="00D24D93" w:rsidTr="00DA3B6E">
        <w:trPr>
          <w:trHeight w:val="1492"/>
          <w:jc w:val="center"/>
        </w:trPr>
        <w:tc>
          <w:tcPr>
            <w:tcW w:w="4259" w:type="dxa"/>
          </w:tcPr>
          <w:p w:rsidR="00DA3B6E" w:rsidRPr="00D24D93" w:rsidRDefault="00DA3B6E" w:rsidP="007E6A56">
            <w:pPr>
              <w:rPr>
                <w:rFonts w:ascii="Times New Roman" w:hAnsi="Times New Roman"/>
                <w:spacing w:val="200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pacing w:val="200"/>
                <w:sz w:val="24"/>
                <w:szCs w:val="24"/>
              </w:rPr>
              <w:t>ПРИНЯТО</w:t>
            </w:r>
          </w:p>
          <w:p w:rsidR="00DA3B6E" w:rsidRPr="00D24D93" w:rsidRDefault="00DA3B6E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 педсовета                   М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Краснофлотской</w:t>
            </w:r>
            <w:proofErr w:type="gramEnd"/>
            <w:r w:rsidRPr="00D24D9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DA3B6E" w:rsidRPr="00D24D93" w:rsidRDefault="00DA3B6E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3B6E" w:rsidRPr="00D24D93" w:rsidRDefault="00DA3B6E" w:rsidP="00DA3B6E">
            <w:pPr>
              <w:rPr>
                <w:rFonts w:ascii="Times New Roman" w:hAnsi="Times New Roman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  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9" w:type="dxa"/>
          </w:tcPr>
          <w:p w:rsidR="00DA3B6E" w:rsidRPr="00D24D93" w:rsidRDefault="00DA3B6E" w:rsidP="00CF5882">
            <w:pPr>
              <w:rPr>
                <w:rFonts w:ascii="Times New Roman" w:hAnsi="Times New Roman"/>
                <w:spacing w:val="200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pacing w:val="200"/>
                <w:sz w:val="24"/>
                <w:szCs w:val="24"/>
              </w:rPr>
              <w:t>УТВЕРЖДЕНО</w:t>
            </w:r>
          </w:p>
          <w:p w:rsidR="00DA3B6E" w:rsidRPr="00D24D93" w:rsidRDefault="00DA3B6E" w:rsidP="00CF5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Краснофлотск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D24D9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DA3B6E" w:rsidRPr="00D24D93" w:rsidRDefault="00DA3B6E" w:rsidP="00CF5882">
            <w:pPr>
              <w:rPr>
                <w:rFonts w:ascii="Times New Roman" w:hAnsi="Times New Roman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4"/>
              </w:rPr>
              <w:t>К.С. Николюкина</w:t>
            </w:r>
          </w:p>
          <w:p w:rsidR="00DA3B6E" w:rsidRPr="00D24D93" w:rsidRDefault="00DA3B6E" w:rsidP="00CF5882">
            <w:pPr>
              <w:rPr>
                <w:rFonts w:ascii="Times New Roman" w:hAnsi="Times New Roman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35 П.7А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A3B6E" w:rsidRPr="00D24D93" w:rsidRDefault="00DA3B6E" w:rsidP="00DA3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30 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4D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A3B6E" w:rsidRPr="00D24D93" w:rsidTr="00DA3B6E">
        <w:trPr>
          <w:trHeight w:val="1492"/>
          <w:jc w:val="center"/>
        </w:trPr>
        <w:tc>
          <w:tcPr>
            <w:tcW w:w="4259" w:type="dxa"/>
          </w:tcPr>
          <w:p w:rsidR="00DA3B6E" w:rsidRPr="00D24D93" w:rsidRDefault="00DA3B6E" w:rsidP="007E6A56">
            <w:pPr>
              <w:rPr>
                <w:rFonts w:ascii="Times New Roman" w:hAnsi="Times New Roman"/>
                <w:spacing w:val="200"/>
                <w:sz w:val="24"/>
                <w:szCs w:val="24"/>
              </w:rPr>
            </w:pPr>
          </w:p>
        </w:tc>
        <w:tc>
          <w:tcPr>
            <w:tcW w:w="4259" w:type="dxa"/>
          </w:tcPr>
          <w:p w:rsidR="00DA3B6E" w:rsidRPr="00D24D93" w:rsidRDefault="00DA3B6E" w:rsidP="007E6A56">
            <w:pPr>
              <w:rPr>
                <w:rFonts w:ascii="Times New Roman" w:hAnsi="Times New Roman"/>
                <w:spacing w:val="200"/>
                <w:sz w:val="24"/>
                <w:szCs w:val="24"/>
              </w:rPr>
            </w:pPr>
          </w:p>
        </w:tc>
      </w:tr>
    </w:tbl>
    <w:p w:rsidR="00053662" w:rsidRPr="00D24D93" w:rsidRDefault="00053662" w:rsidP="00053662">
      <w:pPr>
        <w:rPr>
          <w:rFonts w:ascii="Times New Roman" w:hAnsi="Times New Roman"/>
          <w:sz w:val="24"/>
          <w:szCs w:val="24"/>
        </w:rPr>
      </w:pPr>
    </w:p>
    <w:tbl>
      <w:tblPr>
        <w:tblW w:w="5164" w:type="dxa"/>
        <w:jc w:val="center"/>
        <w:tblLook w:val="01E0"/>
      </w:tblPr>
      <w:tblGrid>
        <w:gridCol w:w="5164"/>
      </w:tblGrid>
      <w:tr w:rsidR="00DA3B6E" w:rsidRPr="00D24D93" w:rsidTr="00DA3B6E">
        <w:trPr>
          <w:trHeight w:val="1492"/>
          <w:jc w:val="center"/>
        </w:trPr>
        <w:tc>
          <w:tcPr>
            <w:tcW w:w="5164" w:type="dxa"/>
          </w:tcPr>
          <w:p w:rsidR="00DA3B6E" w:rsidRPr="00D24D93" w:rsidRDefault="00DA3B6E" w:rsidP="00D24D93">
            <w:pPr>
              <w:rPr>
                <w:rFonts w:ascii="Times New Roman" w:hAnsi="Times New Roman"/>
                <w:sz w:val="24"/>
                <w:szCs w:val="24"/>
              </w:rPr>
            </w:pPr>
            <w:r w:rsidRPr="00D24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3662" w:rsidRPr="00D24D93" w:rsidRDefault="00053662" w:rsidP="00053662">
      <w:pPr>
        <w:rPr>
          <w:rFonts w:ascii="Times New Roman" w:hAnsi="Times New Roman"/>
          <w:sz w:val="24"/>
          <w:szCs w:val="24"/>
        </w:rPr>
      </w:pPr>
    </w:p>
    <w:p w:rsidR="00053662" w:rsidRPr="00D24D93" w:rsidRDefault="00053662" w:rsidP="00053662">
      <w:pPr>
        <w:rPr>
          <w:rFonts w:ascii="Times New Roman" w:hAnsi="Times New Roman"/>
          <w:sz w:val="24"/>
          <w:szCs w:val="24"/>
        </w:rPr>
      </w:pPr>
    </w:p>
    <w:p w:rsidR="00053662" w:rsidRPr="00D24D93" w:rsidRDefault="00053662" w:rsidP="00053662">
      <w:pPr>
        <w:rPr>
          <w:rFonts w:ascii="Times New Roman" w:hAnsi="Times New Roman"/>
          <w:sz w:val="24"/>
          <w:szCs w:val="24"/>
        </w:rPr>
      </w:pPr>
    </w:p>
    <w:p w:rsidR="00053662" w:rsidRPr="00D24D93" w:rsidRDefault="00053662" w:rsidP="0005366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053662" w:rsidRPr="00D24D93" w:rsidRDefault="00053662" w:rsidP="0005366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НАЧАЛЬНОГО ОБЩЕГО ОБРАЗОВАНИЯ</w:t>
      </w:r>
    </w:p>
    <w:p w:rsidR="00053662" w:rsidRPr="00D24D93" w:rsidRDefault="00053662" w:rsidP="0005366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ОБЩЕОБРАЗОВАТЕЛЬНОГО УЧРЕЖДЕНИЯ</w:t>
      </w:r>
    </w:p>
    <w:p w:rsidR="00053662" w:rsidRPr="00D24D93" w:rsidRDefault="00D24D93" w:rsidP="0005366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КРАСНОФЛОТСКОЙ</w:t>
      </w:r>
      <w:r w:rsidR="00053662"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СРЕДНЕЙ ОБЩЕОБРАЗОВАТЕЛЬНОЙ ШКОЛЫ </w:t>
      </w:r>
    </w:p>
    <w:p w:rsidR="00053662" w:rsidRPr="00D24D93" w:rsidRDefault="00D24D93" w:rsidP="0005366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ПЕТРОПАВЛОВСКОГО</w:t>
      </w:r>
      <w:r w:rsidR="00053662"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053662" w:rsidRPr="00D24D93" w:rsidRDefault="00053662" w:rsidP="00053662">
      <w:pPr>
        <w:jc w:val="center"/>
        <w:rPr>
          <w:rFonts w:ascii="Times New Roman" w:hAnsi="Times New Roman"/>
          <w:b/>
          <w:sz w:val="24"/>
          <w:szCs w:val="24"/>
        </w:rPr>
      </w:pPr>
      <w:r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DA3B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201</w:t>
      </w:r>
      <w:r w:rsidR="00DA3B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A3B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</w:t>
      </w:r>
      <w:proofErr w:type="gramStart"/>
      <w:r w:rsidRPr="00D24D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..</w:t>
      </w:r>
      <w:proofErr w:type="gramEnd"/>
    </w:p>
    <w:p w:rsidR="00053662" w:rsidRPr="00D24D93" w:rsidRDefault="00053662" w:rsidP="00053662">
      <w:pPr>
        <w:rPr>
          <w:rFonts w:ascii="Times New Roman" w:hAnsi="Times New Roman"/>
          <w:sz w:val="24"/>
          <w:szCs w:val="24"/>
        </w:rPr>
      </w:pPr>
    </w:p>
    <w:p w:rsidR="00053662" w:rsidRPr="00D24D93" w:rsidRDefault="00053662" w:rsidP="00166A91">
      <w:pPr>
        <w:jc w:val="center"/>
        <w:rPr>
          <w:rFonts w:ascii="Times New Roman" w:hAnsi="Times New Roman"/>
          <w:sz w:val="24"/>
          <w:szCs w:val="24"/>
        </w:rPr>
      </w:pPr>
      <w:r w:rsidRPr="00D24D93">
        <w:rPr>
          <w:rFonts w:ascii="Times New Roman" w:hAnsi="Times New Roman"/>
          <w:sz w:val="24"/>
          <w:szCs w:val="24"/>
        </w:rPr>
        <w:t xml:space="preserve">с. </w:t>
      </w:r>
      <w:r w:rsidR="00D24D93">
        <w:rPr>
          <w:rFonts w:ascii="Times New Roman" w:hAnsi="Times New Roman"/>
          <w:sz w:val="24"/>
          <w:szCs w:val="24"/>
        </w:rPr>
        <w:t>Краснофлотское</w:t>
      </w:r>
    </w:p>
    <w:p w:rsidR="00053662" w:rsidRPr="00166A91" w:rsidRDefault="00053662" w:rsidP="00053662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D24D93">
        <w:rPr>
          <w:rFonts w:ascii="Times New Roman" w:hAnsi="Times New Roman"/>
          <w:sz w:val="24"/>
          <w:szCs w:val="24"/>
        </w:rPr>
        <w:t>201</w:t>
      </w:r>
      <w:r w:rsidR="00DA3B6E">
        <w:rPr>
          <w:rFonts w:ascii="Times New Roman" w:hAnsi="Times New Roman"/>
          <w:sz w:val="24"/>
          <w:szCs w:val="24"/>
        </w:rPr>
        <w:t>1</w:t>
      </w:r>
      <w:r w:rsidRPr="00D24D93">
        <w:rPr>
          <w:rFonts w:ascii="Times New Roman" w:hAnsi="Times New Roman"/>
          <w:sz w:val="24"/>
          <w:szCs w:val="24"/>
        </w:rPr>
        <w:t xml:space="preserve"> год</w:t>
      </w:r>
    </w:p>
    <w:p w:rsidR="00053662" w:rsidRDefault="00053662" w:rsidP="0005366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3B6E" w:rsidRDefault="00DA3B6E" w:rsidP="0005366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3B6E" w:rsidRDefault="00DA3B6E" w:rsidP="0005366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3B6E" w:rsidRPr="00166A91" w:rsidRDefault="00DA3B6E" w:rsidP="0005366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53662" w:rsidRPr="000F710D" w:rsidRDefault="00053662" w:rsidP="0005366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710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046"/>
        <w:gridCol w:w="1276"/>
      </w:tblGrid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9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97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CD6E97" w:rsidTr="007E6A56">
        <w:tc>
          <w:tcPr>
            <w:tcW w:w="8046" w:type="dxa"/>
          </w:tcPr>
          <w:p w:rsidR="00053662" w:rsidRPr="00711C63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C63">
              <w:rPr>
                <w:rFonts w:ascii="Times New Roman" w:hAnsi="Times New Roman"/>
                <w:b/>
                <w:sz w:val="24"/>
                <w:szCs w:val="24"/>
              </w:rPr>
              <w:t>1 раздел. Целевой</w:t>
            </w:r>
          </w:p>
        </w:tc>
        <w:tc>
          <w:tcPr>
            <w:tcW w:w="1276" w:type="dxa"/>
          </w:tcPr>
          <w:p w:rsidR="00053662" w:rsidRPr="00711C63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11C6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1C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1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Пояснительная записка.</w:t>
            </w:r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 освоения </w:t>
            </w:r>
            <w:proofErr w:type="gramStart"/>
            <w:r w:rsidRPr="00CD6E9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D6E97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образования.</w:t>
            </w:r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gramStart"/>
            <w:r w:rsidRPr="00CD6E97">
              <w:rPr>
                <w:rFonts w:ascii="Times New Roman" w:hAnsi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CD6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3662" w:rsidRPr="00711C63" w:rsidTr="007E6A56">
        <w:tc>
          <w:tcPr>
            <w:tcW w:w="8046" w:type="dxa"/>
          </w:tcPr>
          <w:p w:rsidR="00053662" w:rsidRPr="00711C63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C63">
              <w:rPr>
                <w:rFonts w:ascii="Times New Roman" w:hAnsi="Times New Roman"/>
                <w:b/>
                <w:sz w:val="24"/>
                <w:szCs w:val="24"/>
              </w:rPr>
              <w:t>2 раздел. Содержательный</w:t>
            </w:r>
          </w:p>
        </w:tc>
        <w:tc>
          <w:tcPr>
            <w:tcW w:w="1276" w:type="dxa"/>
          </w:tcPr>
          <w:p w:rsidR="00053662" w:rsidRPr="00711C63" w:rsidRDefault="00053662" w:rsidP="00166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20-7</w:t>
            </w:r>
            <w:r w:rsidR="00166A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6E97">
              <w:rPr>
                <w:rFonts w:ascii="Times New Roman" w:hAnsi="Times New Roman"/>
                <w:sz w:val="24"/>
                <w:szCs w:val="24"/>
              </w:rPr>
              <w:t>Программа формирования универсальных учебных действий у обучающихся на ступени начального общего образования.</w:t>
            </w:r>
            <w:proofErr w:type="gramEnd"/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Программы отдельных учебных предметов,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курсов внеурочной деятельности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Программа духовно-нравственного развития, воспитания </w:t>
            </w:r>
            <w:proofErr w:type="gramStart"/>
            <w:r w:rsidRPr="00CD6E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6E97">
              <w:rPr>
                <w:rFonts w:ascii="Times New Roman" w:hAnsi="Times New Roman"/>
                <w:sz w:val="24"/>
                <w:szCs w:val="24"/>
              </w:rPr>
              <w:t xml:space="preserve"> на ступени начального общего образования.</w:t>
            </w:r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E97">
              <w:rPr>
                <w:rFonts w:ascii="Times New Roman" w:hAnsi="Times New Roman"/>
                <w:spacing w:val="-3"/>
                <w:sz w:val="24"/>
                <w:szCs w:val="24"/>
              </w:rPr>
              <w:t>Программа формирования экологической культуры, культуры здорового и безопасного образа жизни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Программа коррекционно-развивающей работы.</w:t>
            </w:r>
          </w:p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662" w:rsidRPr="00CD6E9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53662" w:rsidRPr="00711C63" w:rsidTr="007E6A56">
        <w:tc>
          <w:tcPr>
            <w:tcW w:w="8046" w:type="dxa"/>
          </w:tcPr>
          <w:p w:rsidR="00053662" w:rsidRPr="00711C63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C63">
              <w:rPr>
                <w:rFonts w:ascii="Times New Roman" w:hAnsi="Times New Roman"/>
                <w:b/>
                <w:sz w:val="24"/>
                <w:szCs w:val="24"/>
              </w:rPr>
              <w:t>3 раздел. Организационный</w:t>
            </w:r>
          </w:p>
        </w:tc>
        <w:tc>
          <w:tcPr>
            <w:tcW w:w="1276" w:type="dxa"/>
          </w:tcPr>
          <w:p w:rsidR="00053662" w:rsidRPr="00711C63" w:rsidRDefault="00166A91" w:rsidP="00166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53662" w:rsidRPr="00711C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36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Учебный план начального общего образования</w:t>
            </w:r>
          </w:p>
        </w:tc>
        <w:tc>
          <w:tcPr>
            <w:tcW w:w="1276" w:type="dxa"/>
          </w:tcPr>
          <w:p w:rsidR="00053662" w:rsidRPr="00CD6E97" w:rsidRDefault="00166A91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План</w:t>
            </w:r>
            <w:r w:rsidRPr="00CD6E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276" w:type="dxa"/>
          </w:tcPr>
          <w:p w:rsidR="00053662" w:rsidRPr="00CD6E97" w:rsidRDefault="00053662" w:rsidP="0016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66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662" w:rsidRPr="00CD6E97" w:rsidTr="007E6A56">
        <w:tc>
          <w:tcPr>
            <w:tcW w:w="8046" w:type="dxa"/>
          </w:tcPr>
          <w:p w:rsidR="00053662" w:rsidRPr="00CD6E9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D6E97">
              <w:rPr>
                <w:rFonts w:ascii="Times New Roman" w:hAnsi="Times New Roman"/>
                <w:sz w:val="24"/>
                <w:szCs w:val="24"/>
              </w:rPr>
              <w:t xml:space="preserve"> Условия, обеспечивающие реализацию ООП НОО</w:t>
            </w:r>
          </w:p>
        </w:tc>
        <w:tc>
          <w:tcPr>
            <w:tcW w:w="1276" w:type="dxa"/>
          </w:tcPr>
          <w:p w:rsidR="00053662" w:rsidRPr="00CD6E97" w:rsidRDefault="00166A91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053662" w:rsidRPr="00197677" w:rsidRDefault="00053662" w:rsidP="000536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53662" w:rsidRPr="00E30EBC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053662" w:rsidRPr="00E30EBC" w:rsidSect="007E6A5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1C63">
        <w:rPr>
          <w:rFonts w:ascii="Times New Roman" w:hAnsi="Times New Roman"/>
          <w:b/>
          <w:sz w:val="24"/>
          <w:szCs w:val="24"/>
        </w:rPr>
        <w:lastRenderedPageBreak/>
        <w:t>1 раздел. Целевой</w:t>
      </w:r>
      <w:r w:rsidRPr="007E6A56">
        <w:rPr>
          <w:rFonts w:ascii="Times New Roman" w:hAnsi="Times New Roman"/>
          <w:b/>
          <w:sz w:val="24"/>
        </w:rPr>
        <w:t xml:space="preserve"> </w:t>
      </w:r>
    </w:p>
    <w:p w:rsidR="00053662" w:rsidRDefault="00053662" w:rsidP="0005366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7A27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1.</w:t>
      </w:r>
      <w:r w:rsidRPr="007A27C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Пояснительная записка</w:t>
      </w:r>
    </w:p>
    <w:p w:rsidR="00053662" w:rsidRDefault="00DA3B6E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53662">
        <w:rPr>
          <w:rFonts w:ascii="Times New Roman" w:hAnsi="Times New Roman"/>
          <w:sz w:val="24"/>
          <w:szCs w:val="24"/>
        </w:rPr>
        <w:t xml:space="preserve">ОУ </w:t>
      </w:r>
      <w:r w:rsidR="007E6A56">
        <w:rPr>
          <w:rFonts w:ascii="Times New Roman" w:hAnsi="Times New Roman"/>
          <w:sz w:val="24"/>
          <w:szCs w:val="24"/>
        </w:rPr>
        <w:t>Краснофлотская СОШ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0E0">
        <w:rPr>
          <w:rFonts w:ascii="Times New Roman" w:hAnsi="Times New Roman"/>
          <w:sz w:val="24"/>
          <w:szCs w:val="24"/>
        </w:rPr>
        <w:t>Адрес школы:</w:t>
      </w:r>
      <w:r w:rsidR="00DA3B6E">
        <w:rPr>
          <w:rFonts w:ascii="Times New Roman" w:hAnsi="Times New Roman"/>
          <w:sz w:val="24"/>
          <w:szCs w:val="24"/>
        </w:rPr>
        <w:t xml:space="preserve">397686 </w:t>
      </w:r>
      <w:r w:rsidRPr="00EB60E0">
        <w:rPr>
          <w:rFonts w:ascii="Times New Roman" w:hAnsi="Times New Roman"/>
          <w:sz w:val="24"/>
          <w:szCs w:val="24"/>
        </w:rPr>
        <w:t xml:space="preserve"> Воронежская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r w:rsidR="007E6A56">
        <w:rPr>
          <w:rFonts w:ascii="Times New Roman" w:hAnsi="Times New Roman"/>
          <w:sz w:val="24"/>
          <w:szCs w:val="24"/>
        </w:rPr>
        <w:t xml:space="preserve">Петропавловский </w:t>
      </w:r>
      <w:r>
        <w:rPr>
          <w:rFonts w:ascii="Times New Roman" w:hAnsi="Times New Roman"/>
          <w:sz w:val="24"/>
          <w:szCs w:val="24"/>
        </w:rPr>
        <w:t xml:space="preserve">район, с. </w:t>
      </w:r>
      <w:proofErr w:type="gramStart"/>
      <w:r w:rsidR="007E6A56">
        <w:rPr>
          <w:rFonts w:ascii="Times New Roman" w:hAnsi="Times New Roman"/>
          <w:sz w:val="24"/>
          <w:szCs w:val="24"/>
        </w:rPr>
        <w:t>Краснофлотское</w:t>
      </w:r>
      <w:proofErr w:type="gramEnd"/>
      <w:r w:rsidRPr="00EB60E0">
        <w:rPr>
          <w:rFonts w:ascii="Times New Roman" w:hAnsi="Times New Roman"/>
          <w:sz w:val="24"/>
          <w:szCs w:val="24"/>
        </w:rPr>
        <w:t xml:space="preserve">, ул. </w:t>
      </w:r>
      <w:r w:rsidR="00DA3B6E">
        <w:rPr>
          <w:rFonts w:ascii="Times New Roman" w:hAnsi="Times New Roman"/>
          <w:sz w:val="24"/>
          <w:szCs w:val="24"/>
        </w:rPr>
        <w:t>Ленина,62А</w:t>
      </w:r>
    </w:p>
    <w:p w:rsidR="00053662" w:rsidRPr="00EB60E0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(473</w:t>
      </w:r>
      <w:r w:rsidR="007E6A56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) </w:t>
      </w:r>
      <w:r w:rsidR="007E6A56">
        <w:rPr>
          <w:rFonts w:ascii="Times New Roman" w:hAnsi="Times New Roman"/>
          <w:sz w:val="24"/>
          <w:szCs w:val="24"/>
        </w:rPr>
        <w:t>43-1-12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</w:t>
      </w:r>
      <w:r w:rsidR="007E6A56">
        <w:rPr>
          <w:rFonts w:ascii="Times New Roman" w:hAnsi="Times New Roman"/>
          <w:sz w:val="24"/>
          <w:szCs w:val="24"/>
        </w:rPr>
        <w:t>Николюкина Клавдия Семёновна</w:t>
      </w:r>
    </w:p>
    <w:p w:rsidR="00053662" w:rsidRPr="002B341D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41D">
        <w:rPr>
          <w:rFonts w:ascii="Times New Roman" w:hAnsi="Times New Roman"/>
          <w:sz w:val="24"/>
          <w:szCs w:val="24"/>
        </w:rPr>
        <w:t>Учредитель: администраци</w:t>
      </w:r>
      <w:r w:rsidR="00DA3B6E" w:rsidRPr="002B341D">
        <w:rPr>
          <w:rFonts w:ascii="Times New Roman" w:hAnsi="Times New Roman"/>
          <w:sz w:val="24"/>
          <w:szCs w:val="24"/>
        </w:rPr>
        <w:t>я</w:t>
      </w:r>
      <w:r w:rsidRPr="002B341D">
        <w:rPr>
          <w:rFonts w:ascii="Times New Roman" w:hAnsi="Times New Roman"/>
          <w:sz w:val="24"/>
          <w:szCs w:val="24"/>
        </w:rPr>
        <w:t xml:space="preserve"> </w:t>
      </w:r>
      <w:r w:rsidR="00D24D93" w:rsidRPr="002B341D"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2B341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53662" w:rsidRPr="002B341D" w:rsidRDefault="00DA3B6E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41D">
        <w:rPr>
          <w:rFonts w:ascii="Times New Roman" w:hAnsi="Times New Roman"/>
          <w:sz w:val="24"/>
          <w:szCs w:val="24"/>
        </w:rPr>
        <w:t>Год ввода в эксплуатацию М</w:t>
      </w:r>
      <w:r w:rsidR="00053662" w:rsidRPr="002B341D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D24D93" w:rsidRPr="002B341D">
        <w:rPr>
          <w:rFonts w:ascii="Times New Roman" w:hAnsi="Times New Roman"/>
          <w:sz w:val="24"/>
          <w:szCs w:val="24"/>
        </w:rPr>
        <w:t>Краснофлотск</w:t>
      </w:r>
      <w:r w:rsidRPr="002B341D">
        <w:rPr>
          <w:rFonts w:ascii="Times New Roman" w:hAnsi="Times New Roman"/>
          <w:sz w:val="24"/>
          <w:szCs w:val="24"/>
        </w:rPr>
        <w:t>ой</w:t>
      </w:r>
      <w:proofErr w:type="gramEnd"/>
      <w:r w:rsidR="00053662" w:rsidRPr="002B341D">
        <w:rPr>
          <w:rFonts w:ascii="Times New Roman" w:hAnsi="Times New Roman"/>
          <w:sz w:val="24"/>
          <w:szCs w:val="24"/>
        </w:rPr>
        <w:t xml:space="preserve"> СОШ : </w:t>
      </w:r>
      <w:r w:rsidRPr="002B341D">
        <w:rPr>
          <w:rFonts w:ascii="Times New Roman" w:hAnsi="Times New Roman"/>
          <w:sz w:val="24"/>
          <w:szCs w:val="24"/>
        </w:rPr>
        <w:t>1975</w:t>
      </w:r>
      <w:r w:rsidR="00053662" w:rsidRPr="002B341D">
        <w:rPr>
          <w:rFonts w:ascii="Times New Roman" w:hAnsi="Times New Roman"/>
          <w:sz w:val="24"/>
          <w:szCs w:val="24"/>
        </w:rPr>
        <w:t>г..</w:t>
      </w:r>
    </w:p>
    <w:p w:rsidR="00053662" w:rsidRPr="002B341D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41D">
        <w:rPr>
          <w:rFonts w:ascii="Times New Roman" w:hAnsi="Times New Roman"/>
          <w:sz w:val="24"/>
          <w:szCs w:val="24"/>
        </w:rPr>
        <w:t xml:space="preserve">Государственная регистрация  юридического лица: от </w:t>
      </w:r>
      <w:r w:rsidR="002B341D" w:rsidRPr="002B341D">
        <w:rPr>
          <w:rFonts w:ascii="Times New Roman" w:hAnsi="Times New Roman"/>
          <w:sz w:val="24"/>
          <w:szCs w:val="24"/>
        </w:rPr>
        <w:t>24</w:t>
      </w:r>
      <w:r w:rsidRPr="002B341D">
        <w:rPr>
          <w:rFonts w:ascii="Times New Roman" w:hAnsi="Times New Roman"/>
          <w:sz w:val="24"/>
          <w:szCs w:val="24"/>
        </w:rPr>
        <w:t>.</w:t>
      </w:r>
      <w:r w:rsidR="002B341D" w:rsidRPr="002B341D">
        <w:rPr>
          <w:rFonts w:ascii="Times New Roman" w:hAnsi="Times New Roman"/>
          <w:sz w:val="24"/>
          <w:szCs w:val="24"/>
        </w:rPr>
        <w:t>12</w:t>
      </w:r>
      <w:r w:rsidRPr="002B341D">
        <w:rPr>
          <w:rFonts w:ascii="Times New Roman" w:hAnsi="Times New Roman"/>
          <w:sz w:val="24"/>
          <w:szCs w:val="24"/>
        </w:rPr>
        <w:t>.200</w:t>
      </w:r>
      <w:r w:rsidR="002B341D" w:rsidRPr="002B341D">
        <w:rPr>
          <w:rFonts w:ascii="Times New Roman" w:hAnsi="Times New Roman"/>
          <w:sz w:val="24"/>
          <w:szCs w:val="24"/>
        </w:rPr>
        <w:t>1</w:t>
      </w:r>
      <w:r w:rsidRPr="002B341D">
        <w:rPr>
          <w:rFonts w:ascii="Times New Roman" w:hAnsi="Times New Roman"/>
          <w:sz w:val="24"/>
          <w:szCs w:val="24"/>
        </w:rPr>
        <w:t xml:space="preserve">. № </w:t>
      </w:r>
      <w:r w:rsidR="002B341D" w:rsidRPr="002B341D">
        <w:rPr>
          <w:rFonts w:ascii="Times New Roman" w:hAnsi="Times New Roman"/>
          <w:sz w:val="24"/>
          <w:szCs w:val="24"/>
        </w:rPr>
        <w:t>262</w:t>
      </w:r>
      <w:r w:rsidRPr="002B341D">
        <w:rPr>
          <w:rFonts w:ascii="Times New Roman" w:hAnsi="Times New Roman"/>
          <w:sz w:val="24"/>
          <w:szCs w:val="24"/>
        </w:rPr>
        <w:t>.</w:t>
      </w:r>
    </w:p>
    <w:p w:rsidR="002B341D" w:rsidRPr="002B341D" w:rsidRDefault="00053662" w:rsidP="002B341D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2B341D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аккредитации: </w:t>
      </w:r>
      <w:r w:rsidR="002B341D" w:rsidRPr="002B341D">
        <w:rPr>
          <w:rFonts w:ascii="Times New Roman" w:hAnsi="Times New Roman"/>
          <w:bCs/>
          <w:sz w:val="24"/>
          <w:szCs w:val="24"/>
        </w:rPr>
        <w:t>36 ОП № 026933</w:t>
      </w:r>
      <w:r w:rsidRPr="002B341D">
        <w:rPr>
          <w:rFonts w:ascii="Times New Roman" w:hAnsi="Times New Roman"/>
          <w:sz w:val="24"/>
          <w:szCs w:val="24"/>
        </w:rPr>
        <w:t xml:space="preserve">, регистрационный номер </w:t>
      </w:r>
      <w:r w:rsidR="002B341D" w:rsidRPr="002B341D">
        <w:rPr>
          <w:rFonts w:ascii="Times New Roman" w:hAnsi="Times New Roman"/>
          <w:bCs/>
          <w:sz w:val="24"/>
          <w:szCs w:val="24"/>
        </w:rPr>
        <w:t>№ ИН – 1487</w:t>
      </w:r>
    </w:p>
    <w:p w:rsidR="00053662" w:rsidRPr="002B341D" w:rsidRDefault="002B341D" w:rsidP="002B3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41D">
        <w:rPr>
          <w:bCs/>
          <w:sz w:val="24"/>
          <w:szCs w:val="24"/>
        </w:rPr>
        <w:t xml:space="preserve">25 мая </w:t>
      </w:r>
      <w:smartTag w:uri="urn:schemas-microsoft-com:office:smarttags" w:element="metricconverter">
        <w:smartTagPr>
          <w:attr w:name="ProductID" w:val="2012 г"/>
        </w:smartTagPr>
        <w:r w:rsidRPr="002B341D">
          <w:rPr>
            <w:bCs/>
            <w:sz w:val="24"/>
            <w:szCs w:val="24"/>
          </w:rPr>
          <w:t>2012 г</w:t>
        </w:r>
      </w:smartTag>
      <w:r w:rsidRPr="002B341D">
        <w:rPr>
          <w:bCs/>
          <w:sz w:val="24"/>
          <w:szCs w:val="24"/>
        </w:rPr>
        <w:t>.</w:t>
      </w:r>
    </w:p>
    <w:p w:rsidR="002B341D" w:rsidRPr="002B341D" w:rsidRDefault="00053662" w:rsidP="002B341D">
      <w:pPr>
        <w:pStyle w:val="ae"/>
        <w:jc w:val="both"/>
        <w:rPr>
          <w:bCs/>
          <w:sz w:val="24"/>
          <w:szCs w:val="24"/>
        </w:rPr>
      </w:pPr>
      <w:r w:rsidRPr="002B341D"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 w:rsidRPr="002B341D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2B341D">
        <w:rPr>
          <w:rFonts w:ascii="Times New Roman" w:hAnsi="Times New Roman"/>
          <w:sz w:val="24"/>
          <w:szCs w:val="24"/>
        </w:rPr>
        <w:t xml:space="preserve"> образовательной деятельности: </w:t>
      </w:r>
      <w:r w:rsidR="002B341D" w:rsidRPr="002B341D">
        <w:rPr>
          <w:rFonts w:ascii="Times New Roman" w:hAnsi="Times New Roman"/>
          <w:bCs/>
          <w:sz w:val="24"/>
          <w:szCs w:val="24"/>
        </w:rPr>
        <w:t>Серия</w:t>
      </w:r>
      <w:proofErr w:type="gramStart"/>
      <w:r w:rsidR="002B341D">
        <w:rPr>
          <w:rFonts w:ascii="Times New Roman" w:hAnsi="Times New Roman"/>
          <w:bCs/>
          <w:sz w:val="24"/>
          <w:szCs w:val="24"/>
        </w:rPr>
        <w:t xml:space="preserve"> </w:t>
      </w:r>
      <w:r w:rsidR="002B341D" w:rsidRPr="002B341D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2B341D" w:rsidRPr="002B341D">
        <w:rPr>
          <w:rFonts w:ascii="Times New Roman" w:hAnsi="Times New Roman"/>
          <w:bCs/>
          <w:sz w:val="24"/>
          <w:szCs w:val="24"/>
        </w:rPr>
        <w:t xml:space="preserve"> №302678</w:t>
      </w:r>
      <w:r w:rsidRPr="002B341D">
        <w:rPr>
          <w:rFonts w:ascii="Times New Roman" w:hAnsi="Times New Roman"/>
          <w:sz w:val="24"/>
          <w:szCs w:val="24"/>
        </w:rPr>
        <w:t xml:space="preserve"> регистрационный номер </w:t>
      </w:r>
      <w:r w:rsidR="002B341D" w:rsidRPr="002B341D">
        <w:rPr>
          <w:rFonts w:ascii="Times New Roman" w:hAnsi="Times New Roman"/>
          <w:bCs/>
          <w:sz w:val="24"/>
          <w:szCs w:val="24"/>
        </w:rPr>
        <w:t>№ И-3687</w:t>
      </w:r>
      <w:r w:rsidR="002B341D" w:rsidRPr="002B341D">
        <w:rPr>
          <w:bCs/>
          <w:sz w:val="24"/>
          <w:szCs w:val="24"/>
        </w:rPr>
        <w:t xml:space="preserve"> </w:t>
      </w:r>
    </w:p>
    <w:p w:rsidR="00053662" w:rsidRPr="002B341D" w:rsidRDefault="002B341D" w:rsidP="002B3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41D">
        <w:rPr>
          <w:bCs/>
          <w:sz w:val="24"/>
          <w:szCs w:val="24"/>
        </w:rPr>
        <w:t>25.05.2012 г.</w:t>
      </w:r>
    </w:p>
    <w:p w:rsidR="00053662" w:rsidRPr="002B341D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41D">
        <w:rPr>
          <w:rFonts w:ascii="Times New Roman" w:hAnsi="Times New Roman"/>
          <w:sz w:val="24"/>
          <w:szCs w:val="24"/>
        </w:rPr>
        <w:t xml:space="preserve">Авторы-составители ООП НОО: </w:t>
      </w:r>
      <w:r w:rsidR="00D24D93" w:rsidRPr="002B341D">
        <w:rPr>
          <w:rFonts w:ascii="Times New Roman" w:hAnsi="Times New Roman"/>
          <w:sz w:val="24"/>
          <w:szCs w:val="24"/>
        </w:rPr>
        <w:t>Николюкина К.С.</w:t>
      </w:r>
      <w:r w:rsidRPr="002B341D">
        <w:rPr>
          <w:rFonts w:ascii="Times New Roman" w:hAnsi="Times New Roman"/>
          <w:sz w:val="24"/>
          <w:szCs w:val="24"/>
        </w:rPr>
        <w:t xml:space="preserve">- директор школы, </w:t>
      </w:r>
      <w:proofErr w:type="spellStart"/>
      <w:r w:rsidR="00D24D93" w:rsidRPr="002B341D">
        <w:rPr>
          <w:rFonts w:ascii="Times New Roman" w:hAnsi="Times New Roman"/>
          <w:sz w:val="24"/>
          <w:szCs w:val="24"/>
        </w:rPr>
        <w:t>Небогина</w:t>
      </w:r>
      <w:proofErr w:type="spellEnd"/>
      <w:r w:rsidR="00D24D93" w:rsidRPr="002B341D">
        <w:rPr>
          <w:rFonts w:ascii="Times New Roman" w:hAnsi="Times New Roman"/>
          <w:sz w:val="24"/>
          <w:szCs w:val="24"/>
        </w:rPr>
        <w:t xml:space="preserve"> Т.В.</w:t>
      </w:r>
      <w:r w:rsidRPr="002B341D">
        <w:rPr>
          <w:rFonts w:ascii="Times New Roman" w:hAnsi="Times New Roman"/>
          <w:sz w:val="24"/>
          <w:szCs w:val="24"/>
        </w:rPr>
        <w:t xml:space="preserve"> – зам</w:t>
      </w:r>
      <w:r w:rsidR="002B341D">
        <w:rPr>
          <w:rFonts w:ascii="Times New Roman" w:hAnsi="Times New Roman"/>
          <w:sz w:val="24"/>
          <w:szCs w:val="24"/>
        </w:rPr>
        <w:t xml:space="preserve">. </w:t>
      </w:r>
      <w:r w:rsidRPr="002B341D">
        <w:rPr>
          <w:rFonts w:ascii="Times New Roman" w:hAnsi="Times New Roman"/>
          <w:sz w:val="24"/>
          <w:szCs w:val="24"/>
        </w:rPr>
        <w:t xml:space="preserve">директора по УВР, </w:t>
      </w:r>
      <w:r w:rsidR="00D24D93" w:rsidRPr="002B341D">
        <w:rPr>
          <w:rFonts w:ascii="Times New Roman" w:hAnsi="Times New Roman"/>
          <w:sz w:val="24"/>
          <w:szCs w:val="24"/>
        </w:rPr>
        <w:t>Димитрова Е.И.</w:t>
      </w:r>
      <w:r w:rsidRPr="002B341D">
        <w:rPr>
          <w:rFonts w:ascii="Times New Roman" w:hAnsi="Times New Roman"/>
          <w:sz w:val="24"/>
          <w:szCs w:val="24"/>
        </w:rPr>
        <w:t xml:space="preserve"> – зам</w:t>
      </w:r>
      <w:r w:rsidR="002B341D">
        <w:rPr>
          <w:rFonts w:ascii="Times New Roman" w:hAnsi="Times New Roman"/>
          <w:sz w:val="24"/>
          <w:szCs w:val="24"/>
        </w:rPr>
        <w:t xml:space="preserve">. </w:t>
      </w:r>
      <w:r w:rsidRPr="002B341D">
        <w:rPr>
          <w:rFonts w:ascii="Times New Roman" w:hAnsi="Times New Roman"/>
          <w:sz w:val="24"/>
          <w:szCs w:val="24"/>
        </w:rPr>
        <w:t xml:space="preserve">директора по ВР, </w:t>
      </w:r>
      <w:r w:rsidR="005561DA" w:rsidRPr="002B341D">
        <w:rPr>
          <w:rFonts w:ascii="Times New Roman" w:hAnsi="Times New Roman"/>
          <w:sz w:val="24"/>
          <w:szCs w:val="24"/>
        </w:rPr>
        <w:t>Лапшина С.П.</w:t>
      </w:r>
      <w:r w:rsidRPr="002B341D">
        <w:rPr>
          <w:rFonts w:ascii="Times New Roman" w:hAnsi="Times New Roman"/>
          <w:sz w:val="24"/>
          <w:szCs w:val="24"/>
        </w:rPr>
        <w:t xml:space="preserve"> – учитель начальных классов, </w:t>
      </w:r>
      <w:proofErr w:type="spellStart"/>
      <w:r w:rsidR="005561DA" w:rsidRPr="002B341D">
        <w:rPr>
          <w:rFonts w:ascii="Times New Roman" w:hAnsi="Times New Roman"/>
          <w:sz w:val="24"/>
          <w:szCs w:val="24"/>
        </w:rPr>
        <w:t>Вислова</w:t>
      </w:r>
      <w:proofErr w:type="spellEnd"/>
      <w:r w:rsidR="005561DA" w:rsidRPr="002B341D">
        <w:rPr>
          <w:rFonts w:ascii="Times New Roman" w:hAnsi="Times New Roman"/>
          <w:sz w:val="24"/>
          <w:szCs w:val="24"/>
        </w:rPr>
        <w:t xml:space="preserve">  О.Н. – учитель начальных классов</w:t>
      </w:r>
      <w:r w:rsidR="002B341D">
        <w:rPr>
          <w:rFonts w:ascii="Times New Roman" w:hAnsi="Times New Roman"/>
          <w:sz w:val="24"/>
          <w:szCs w:val="24"/>
        </w:rPr>
        <w:t>,</w:t>
      </w:r>
      <w:r w:rsidR="005561DA" w:rsidRPr="002B341D">
        <w:rPr>
          <w:rFonts w:ascii="Times New Roman" w:hAnsi="Times New Roman"/>
          <w:sz w:val="24"/>
          <w:szCs w:val="24"/>
        </w:rPr>
        <w:t xml:space="preserve"> Маслова И.В. – учитель начальных классов,</w:t>
      </w:r>
      <w:r w:rsidR="002B341D">
        <w:rPr>
          <w:rFonts w:ascii="Times New Roman" w:hAnsi="Times New Roman"/>
          <w:sz w:val="24"/>
          <w:szCs w:val="24"/>
        </w:rPr>
        <w:t xml:space="preserve"> </w:t>
      </w:r>
      <w:r w:rsidR="005561DA" w:rsidRPr="002B341D">
        <w:rPr>
          <w:rFonts w:ascii="Times New Roman" w:hAnsi="Times New Roman"/>
          <w:sz w:val="24"/>
          <w:szCs w:val="24"/>
        </w:rPr>
        <w:t>Позднякова И.Ф.</w:t>
      </w:r>
      <w:r w:rsidRPr="002B341D">
        <w:rPr>
          <w:rFonts w:ascii="Times New Roman" w:hAnsi="Times New Roman"/>
          <w:sz w:val="24"/>
          <w:szCs w:val="24"/>
        </w:rPr>
        <w:t xml:space="preserve"> – учитель физической культуры.</w:t>
      </w:r>
    </w:p>
    <w:p w:rsidR="00053662" w:rsidRPr="007E6A56" w:rsidRDefault="00053662" w:rsidP="00053662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 w:rsidRPr="00EB60E0">
        <w:rPr>
          <w:sz w:val="24"/>
          <w:szCs w:val="24"/>
        </w:rPr>
        <w:tab/>
      </w:r>
      <w:r w:rsidRPr="007E6A56">
        <w:rPr>
          <w:rFonts w:ascii="Times New Roman" w:hAnsi="Times New Roman"/>
          <w:b/>
          <w:color w:val="000000"/>
          <w:sz w:val="24"/>
          <w:szCs w:val="24"/>
        </w:rPr>
        <w:t>Миссия школы:</w:t>
      </w:r>
      <w:r w:rsidRPr="007E6A56">
        <w:rPr>
          <w:rFonts w:ascii="Times New Roman" w:hAnsi="Times New Roman"/>
          <w:color w:val="000000"/>
          <w:sz w:val="24"/>
          <w:szCs w:val="24"/>
        </w:rPr>
        <w:t xml:space="preserve"> обеспечение позитивной динамики развития школы</w:t>
      </w:r>
      <w:r w:rsidRPr="007E6A56">
        <w:rPr>
          <w:rFonts w:ascii="Times New Roman" w:hAnsi="Times New Roman"/>
          <w:sz w:val="24"/>
          <w:szCs w:val="24"/>
        </w:rPr>
        <w:t>,</w:t>
      </w:r>
      <w:r w:rsidRPr="007E6A56">
        <w:rPr>
          <w:rFonts w:ascii="Times New Roman" w:hAnsi="Times New Roman"/>
          <w:color w:val="000000"/>
          <w:sz w:val="24"/>
          <w:szCs w:val="24"/>
        </w:rPr>
        <w:t xml:space="preserve"> обладающей высокой</w:t>
      </w:r>
      <w:r w:rsidRPr="007E6A56">
        <w:rPr>
          <w:rFonts w:ascii="Times New Roman" w:hAnsi="Times New Roman"/>
          <w:kern w:val="16"/>
          <w:position w:val="2"/>
          <w:sz w:val="24"/>
          <w:szCs w:val="24"/>
        </w:rPr>
        <w:t xml:space="preserve"> конкурентоспособностью,</w:t>
      </w:r>
      <w:r w:rsidRPr="007E6A56">
        <w:rPr>
          <w:rFonts w:ascii="Times New Roman" w:hAnsi="Times New Roman"/>
          <w:sz w:val="24"/>
          <w:szCs w:val="24"/>
        </w:rPr>
        <w:t xml:space="preserve"> </w:t>
      </w:r>
      <w:r w:rsidRPr="007E6A56">
        <w:rPr>
          <w:rFonts w:ascii="Times New Roman" w:hAnsi="Times New Roman"/>
          <w:color w:val="000000"/>
          <w:sz w:val="24"/>
          <w:szCs w:val="24"/>
        </w:rPr>
        <w:t xml:space="preserve">ориентированной на подготовку школьника, адаптированного к требованиям современного общества. </w:t>
      </w:r>
    </w:p>
    <w:p w:rsidR="00053662" w:rsidRPr="00DD2D4D" w:rsidRDefault="00053662" w:rsidP="00053662">
      <w:pPr>
        <w:pStyle w:val="af0"/>
        <w:jc w:val="both"/>
        <w:rPr>
          <w:b/>
          <w:sz w:val="24"/>
          <w:szCs w:val="24"/>
        </w:rPr>
      </w:pPr>
      <w:r w:rsidRPr="00DD2D4D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 w:rsidRPr="00DD2D4D">
        <w:rPr>
          <w:b/>
          <w:color w:val="000000"/>
          <w:sz w:val="24"/>
          <w:szCs w:val="24"/>
        </w:rPr>
        <w:t>Задачи:</w:t>
      </w:r>
    </w:p>
    <w:p w:rsidR="00053662" w:rsidRPr="00DD2D4D" w:rsidRDefault="00053662" w:rsidP="00053662">
      <w:pPr>
        <w:numPr>
          <w:ilvl w:val="0"/>
          <w:numId w:val="5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D4D">
        <w:rPr>
          <w:rFonts w:ascii="Times New Roman" w:hAnsi="Times New Roman"/>
          <w:sz w:val="24"/>
          <w:szCs w:val="24"/>
        </w:rPr>
        <w:t xml:space="preserve">Создание информационной образовательной среды школы с целью обеспечения благоприятных условий организации инновационного образовательного процесса, ориентированного на интенсивную, адаптивную, развивающую подготовку  учащихся с использованием традиционных и дистанционных форм обучения. </w:t>
      </w:r>
    </w:p>
    <w:p w:rsidR="00053662" w:rsidRPr="00DD2D4D" w:rsidRDefault="00053662" w:rsidP="00053662">
      <w:pPr>
        <w:numPr>
          <w:ilvl w:val="0"/>
          <w:numId w:val="5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D4D">
        <w:rPr>
          <w:rFonts w:ascii="Times New Roman" w:hAnsi="Times New Roman"/>
          <w:sz w:val="24"/>
          <w:szCs w:val="24"/>
        </w:rPr>
        <w:t>Разработка системы работы с одарёнными детьми.</w:t>
      </w:r>
    </w:p>
    <w:p w:rsidR="00053662" w:rsidRPr="00DD2D4D" w:rsidRDefault="00053662" w:rsidP="00053662">
      <w:pPr>
        <w:numPr>
          <w:ilvl w:val="0"/>
          <w:numId w:val="5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2D4D">
        <w:rPr>
          <w:rFonts w:ascii="Times New Roman" w:hAnsi="Times New Roman"/>
          <w:sz w:val="24"/>
          <w:szCs w:val="24"/>
        </w:rPr>
        <w:t>Создание воспитательной среды</w:t>
      </w:r>
      <w:r w:rsidRPr="00DD2D4D">
        <w:rPr>
          <w:rFonts w:ascii="Times New Roman" w:hAnsi="Times New Roman"/>
          <w:color w:val="000000"/>
          <w:sz w:val="24"/>
          <w:szCs w:val="24"/>
        </w:rPr>
        <w:t xml:space="preserve">, способствующей воспитанию у учащихся гражданственности, </w:t>
      </w:r>
      <w:r w:rsidRPr="00DD2D4D">
        <w:rPr>
          <w:rFonts w:ascii="Times New Roman" w:hAnsi="Times New Roman"/>
          <w:sz w:val="24"/>
          <w:szCs w:val="24"/>
        </w:rPr>
        <w:t xml:space="preserve">социальной зрелости и способности адаптироваться в современном мире. </w:t>
      </w:r>
    </w:p>
    <w:p w:rsidR="00053662" w:rsidRPr="00DD2D4D" w:rsidRDefault="00053662" w:rsidP="00053662">
      <w:pPr>
        <w:jc w:val="both"/>
        <w:rPr>
          <w:rFonts w:ascii="Times New Roman" w:hAnsi="Times New Roman"/>
          <w:i/>
          <w:sz w:val="24"/>
          <w:szCs w:val="24"/>
        </w:rPr>
      </w:pPr>
      <w:r w:rsidRPr="00DD2D4D">
        <w:rPr>
          <w:rFonts w:ascii="Times New Roman" w:hAnsi="Times New Roman"/>
          <w:color w:val="000000"/>
          <w:sz w:val="24"/>
          <w:szCs w:val="24"/>
        </w:rPr>
        <w:t xml:space="preserve">    5. Формирование</w:t>
      </w:r>
      <w:r w:rsidRPr="00DD2D4D">
        <w:rPr>
          <w:rFonts w:ascii="Times New Roman" w:hAnsi="Times New Roman"/>
          <w:sz w:val="24"/>
          <w:szCs w:val="24"/>
        </w:rPr>
        <w:t xml:space="preserve"> личности, испытывающей потребность в здоровом образе жизни, физическом совершенствовании.</w:t>
      </w:r>
    </w:p>
    <w:p w:rsidR="00053662" w:rsidRPr="008E30FF" w:rsidRDefault="00053662" w:rsidP="00053662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Toc130293250"/>
      <w:bookmarkStart w:id="1" w:name="_Toc130293251"/>
      <w:r w:rsidRPr="008E30FF">
        <w:rPr>
          <w:rFonts w:ascii="Times New Roman" w:hAnsi="Times New Roman"/>
          <w:b/>
          <w:bCs/>
          <w:sz w:val="24"/>
          <w:szCs w:val="24"/>
        </w:rPr>
        <w:t xml:space="preserve"> Анализ внешних и внутренних факторов.</w:t>
      </w:r>
    </w:p>
    <w:p w:rsidR="00053662" w:rsidRPr="00CF5882" w:rsidRDefault="00053662" w:rsidP="00053662">
      <w:pPr>
        <w:jc w:val="both"/>
        <w:rPr>
          <w:rFonts w:ascii="Times New Roman" w:hAnsi="Times New Roman"/>
          <w:sz w:val="24"/>
          <w:szCs w:val="24"/>
        </w:rPr>
      </w:pPr>
      <w:r w:rsidRPr="00CF5882">
        <w:rPr>
          <w:rFonts w:ascii="Times New Roman" w:hAnsi="Times New Roman"/>
          <w:i/>
          <w:sz w:val="24"/>
          <w:szCs w:val="24"/>
        </w:rPr>
        <w:t>Для проведения анализа  работы школы была использована технология стратегического менеджмента по следующим составляющим:</w:t>
      </w:r>
    </w:p>
    <w:p w:rsidR="00053662" w:rsidRPr="00EB60E0" w:rsidRDefault="00053662" w:rsidP="00053662">
      <w:pPr>
        <w:jc w:val="both"/>
        <w:rPr>
          <w:rFonts w:ascii="Times New Roman" w:hAnsi="Times New Roman"/>
          <w:sz w:val="24"/>
          <w:szCs w:val="24"/>
        </w:rPr>
      </w:pPr>
      <w:r w:rsidRPr="00EB60E0">
        <w:rPr>
          <w:rFonts w:ascii="Times New Roman" w:hAnsi="Times New Roman"/>
          <w:sz w:val="24"/>
          <w:szCs w:val="24"/>
        </w:rPr>
        <w:t>1.</w:t>
      </w:r>
      <w:r w:rsidRPr="00EB60E0">
        <w:rPr>
          <w:rFonts w:ascii="Times New Roman" w:hAnsi="Times New Roman"/>
          <w:sz w:val="24"/>
          <w:szCs w:val="24"/>
          <w:lang w:val="en-US"/>
        </w:rPr>
        <w:t>PEST</w:t>
      </w:r>
      <w:r w:rsidRPr="00EB60E0">
        <w:rPr>
          <w:rFonts w:ascii="Times New Roman" w:hAnsi="Times New Roman"/>
          <w:sz w:val="24"/>
          <w:szCs w:val="24"/>
        </w:rPr>
        <w:t xml:space="preserve"> – анализ (оценка внутренних и внешних факторов политического (</w:t>
      </w:r>
      <w:r w:rsidRPr="00EB60E0">
        <w:rPr>
          <w:rFonts w:ascii="Times New Roman" w:hAnsi="Times New Roman"/>
          <w:sz w:val="24"/>
          <w:szCs w:val="24"/>
          <w:lang w:val="en-US"/>
        </w:rPr>
        <w:t>P</w:t>
      </w:r>
      <w:r w:rsidRPr="00EB60E0">
        <w:rPr>
          <w:rFonts w:ascii="Times New Roman" w:hAnsi="Times New Roman"/>
          <w:sz w:val="24"/>
          <w:szCs w:val="24"/>
        </w:rPr>
        <w:t>), экономического (</w:t>
      </w:r>
      <w:r w:rsidRPr="00EB60E0">
        <w:rPr>
          <w:rFonts w:ascii="Times New Roman" w:hAnsi="Times New Roman"/>
          <w:sz w:val="24"/>
          <w:szCs w:val="24"/>
          <w:lang w:val="en-US"/>
        </w:rPr>
        <w:t>E</w:t>
      </w:r>
      <w:r w:rsidRPr="00EB60E0">
        <w:rPr>
          <w:rFonts w:ascii="Times New Roman" w:hAnsi="Times New Roman"/>
          <w:sz w:val="24"/>
          <w:szCs w:val="24"/>
        </w:rPr>
        <w:t>), социального (</w:t>
      </w:r>
      <w:r w:rsidRPr="00EB60E0">
        <w:rPr>
          <w:rFonts w:ascii="Times New Roman" w:hAnsi="Times New Roman"/>
          <w:sz w:val="24"/>
          <w:szCs w:val="24"/>
          <w:lang w:val="en-US"/>
        </w:rPr>
        <w:t>S</w:t>
      </w:r>
      <w:r w:rsidRPr="00EB60E0">
        <w:rPr>
          <w:rFonts w:ascii="Times New Roman" w:hAnsi="Times New Roman"/>
          <w:sz w:val="24"/>
          <w:szCs w:val="24"/>
        </w:rPr>
        <w:t>) и технологического (</w:t>
      </w:r>
      <w:r w:rsidRPr="00EB60E0">
        <w:rPr>
          <w:rFonts w:ascii="Times New Roman" w:hAnsi="Times New Roman"/>
          <w:sz w:val="24"/>
          <w:szCs w:val="24"/>
          <w:lang w:val="en-US"/>
        </w:rPr>
        <w:t>T</w:t>
      </w:r>
      <w:r w:rsidRPr="00EB60E0">
        <w:rPr>
          <w:rFonts w:ascii="Times New Roman" w:hAnsi="Times New Roman"/>
          <w:sz w:val="24"/>
          <w:szCs w:val="24"/>
        </w:rPr>
        <w:t>) влияний);</w:t>
      </w:r>
    </w:p>
    <w:p w:rsidR="00053662" w:rsidRPr="00EB60E0" w:rsidRDefault="00053662" w:rsidP="00053662">
      <w:pPr>
        <w:jc w:val="both"/>
        <w:rPr>
          <w:rFonts w:ascii="Times New Roman" w:hAnsi="Times New Roman"/>
          <w:sz w:val="24"/>
          <w:szCs w:val="24"/>
        </w:rPr>
      </w:pPr>
      <w:r w:rsidRPr="00EB60E0">
        <w:rPr>
          <w:rFonts w:ascii="Times New Roman" w:hAnsi="Times New Roman"/>
          <w:sz w:val="24"/>
          <w:szCs w:val="24"/>
        </w:rPr>
        <w:t>2.</w:t>
      </w:r>
      <w:r w:rsidRPr="00EB60E0">
        <w:rPr>
          <w:rFonts w:ascii="Times New Roman" w:hAnsi="Times New Roman"/>
          <w:sz w:val="24"/>
          <w:szCs w:val="24"/>
          <w:lang w:val="en-US"/>
        </w:rPr>
        <w:t>SWOT</w:t>
      </w:r>
      <w:r w:rsidRPr="00EB60E0">
        <w:rPr>
          <w:rFonts w:ascii="Times New Roman" w:hAnsi="Times New Roman"/>
          <w:sz w:val="24"/>
          <w:szCs w:val="24"/>
        </w:rPr>
        <w:t xml:space="preserve"> – анализ  (оценка сильных, слабых сторон, возможностей и ограничений);</w:t>
      </w:r>
    </w:p>
    <w:p w:rsidR="00053662" w:rsidRPr="00EB60E0" w:rsidRDefault="00053662" w:rsidP="00053662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EB60E0">
          <w:rPr>
            <w:rFonts w:ascii="Times New Roman" w:hAnsi="Times New Roman"/>
            <w:b/>
            <w:sz w:val="24"/>
            <w:szCs w:val="24"/>
            <w:lang w:val="en-US"/>
          </w:rPr>
          <w:t>PEST</w:t>
        </w:r>
      </w:smartTag>
      <w:r w:rsidRPr="00EB60E0">
        <w:rPr>
          <w:rFonts w:ascii="Times New Roman" w:hAnsi="Times New Roman"/>
          <w:b/>
          <w:sz w:val="24"/>
          <w:szCs w:val="24"/>
        </w:rPr>
        <w:t xml:space="preserve"> – анализ</w:t>
      </w:r>
      <w:r w:rsidRPr="00EB60E0">
        <w:rPr>
          <w:rFonts w:ascii="Times New Roman" w:hAnsi="Times New Roman"/>
          <w:sz w:val="24"/>
          <w:szCs w:val="24"/>
        </w:rPr>
        <w:t xml:space="preserve"> </w:t>
      </w:r>
    </w:p>
    <w:p w:rsidR="00053662" w:rsidRPr="00EB60E0" w:rsidRDefault="00053662" w:rsidP="0005366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639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56"/>
        <w:gridCol w:w="2376"/>
        <w:gridCol w:w="2208"/>
        <w:gridCol w:w="2289"/>
      </w:tblGrid>
      <w:tr w:rsidR="00053662" w:rsidRPr="00EB60E0" w:rsidTr="007E6A56">
        <w:trPr>
          <w:trHeight w:val="282"/>
        </w:trPr>
        <w:tc>
          <w:tcPr>
            <w:tcW w:w="1188" w:type="dxa"/>
            <w:vMerge w:val="restart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lastRenderedPageBreak/>
              <w:t>Факторы влияния</w:t>
            </w:r>
          </w:p>
        </w:tc>
        <w:tc>
          <w:tcPr>
            <w:tcW w:w="9129" w:type="dxa"/>
            <w:gridSpan w:val="4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Влияние на организацию</w:t>
            </w:r>
          </w:p>
        </w:tc>
      </w:tr>
      <w:tr w:rsidR="00053662" w:rsidRPr="00EB60E0" w:rsidTr="007E6A56">
        <w:trPr>
          <w:trHeight w:val="282"/>
        </w:trPr>
        <w:tc>
          <w:tcPr>
            <w:tcW w:w="1188" w:type="dxa"/>
            <w:vMerge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Внешние факторы системы</w:t>
            </w:r>
          </w:p>
        </w:tc>
        <w:tc>
          <w:tcPr>
            <w:tcW w:w="6873" w:type="dxa"/>
            <w:gridSpan w:val="3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Внутренние факторы системы</w:t>
            </w:r>
          </w:p>
        </w:tc>
      </w:tr>
      <w:tr w:rsidR="00053662" w:rsidRPr="00EB60E0" w:rsidTr="007E6A56">
        <w:trPr>
          <w:trHeight w:val="282"/>
        </w:trPr>
        <w:tc>
          <w:tcPr>
            <w:tcW w:w="1188" w:type="dxa"/>
            <w:vMerge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208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89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</w:tr>
      <w:tr w:rsidR="00053662" w:rsidRPr="00EB60E0" w:rsidTr="007E6A56">
        <w:trPr>
          <w:trHeight w:val="2525"/>
        </w:trPr>
        <w:tc>
          <w:tcPr>
            <w:tcW w:w="1188" w:type="dxa"/>
            <w:textDirection w:val="btLr"/>
          </w:tcPr>
          <w:p w:rsidR="00053662" w:rsidRPr="00EB60E0" w:rsidRDefault="00053662" w:rsidP="007E6A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2256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Расширение внешкольного информационного пространства.</w:t>
            </w: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Повышение образовательной привлекательности и конкурентоспособности школы</w:t>
            </w:r>
          </w:p>
        </w:tc>
        <w:tc>
          <w:tcPr>
            <w:tcW w:w="2208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Создание локальной сети ОУ, активное пользование Интернетом, электронной почтой, участие в создании и работе сайтов.</w:t>
            </w:r>
          </w:p>
        </w:tc>
        <w:tc>
          <w:tcPr>
            <w:tcW w:w="2289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Ограниченность информационных возможностей педагогов старшего возраста, отставание от информационной культуры учащихся.</w:t>
            </w:r>
          </w:p>
        </w:tc>
      </w:tr>
    </w:tbl>
    <w:p w:rsidR="00053662" w:rsidRPr="00EB60E0" w:rsidRDefault="00053662" w:rsidP="00053662">
      <w:pPr>
        <w:pStyle w:val="1"/>
        <w:rPr>
          <w:rFonts w:ascii="Times New Roman" w:hAnsi="Times New Roman"/>
          <w:sz w:val="24"/>
          <w:szCs w:val="24"/>
        </w:rPr>
      </w:pPr>
    </w:p>
    <w:bookmarkEnd w:id="0"/>
    <w:bookmarkEnd w:id="1"/>
    <w:p w:rsidR="00053662" w:rsidRDefault="00053662" w:rsidP="00053662">
      <w:pPr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EB60E0" w:rsidRDefault="00053662" w:rsidP="0005366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772" w:tblpY="6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49"/>
        <w:gridCol w:w="2351"/>
        <w:gridCol w:w="2339"/>
        <w:gridCol w:w="2341"/>
      </w:tblGrid>
      <w:tr w:rsidR="00053662" w:rsidRPr="00EB60E0" w:rsidTr="007E6A56">
        <w:trPr>
          <w:trHeight w:val="282"/>
        </w:trPr>
        <w:tc>
          <w:tcPr>
            <w:tcW w:w="1188" w:type="dxa"/>
            <w:vMerge w:val="restart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Факторы влияния</w:t>
            </w:r>
          </w:p>
        </w:tc>
        <w:tc>
          <w:tcPr>
            <w:tcW w:w="9180" w:type="dxa"/>
            <w:gridSpan w:val="4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Влияние на организацию</w:t>
            </w:r>
          </w:p>
        </w:tc>
      </w:tr>
      <w:tr w:rsidR="00053662" w:rsidRPr="00EB60E0" w:rsidTr="007E6A56">
        <w:trPr>
          <w:trHeight w:val="282"/>
        </w:trPr>
        <w:tc>
          <w:tcPr>
            <w:tcW w:w="1188" w:type="dxa"/>
            <w:vMerge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Внешние факторы системы</w:t>
            </w:r>
          </w:p>
        </w:tc>
        <w:tc>
          <w:tcPr>
            <w:tcW w:w="7031" w:type="dxa"/>
            <w:gridSpan w:val="3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Внутренние факторы системы</w:t>
            </w:r>
          </w:p>
        </w:tc>
      </w:tr>
      <w:tr w:rsidR="00053662" w:rsidRPr="00EB60E0" w:rsidTr="007E6A56">
        <w:trPr>
          <w:trHeight w:val="282"/>
        </w:trPr>
        <w:tc>
          <w:tcPr>
            <w:tcW w:w="1188" w:type="dxa"/>
            <w:vMerge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339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41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</w:tr>
      <w:tr w:rsidR="00053662" w:rsidRPr="00EB60E0" w:rsidTr="007E6A56">
        <w:trPr>
          <w:trHeight w:val="5561"/>
        </w:trPr>
        <w:tc>
          <w:tcPr>
            <w:tcW w:w="1188" w:type="dxa"/>
            <w:textDirection w:val="btLr"/>
          </w:tcPr>
          <w:p w:rsidR="00053662" w:rsidRPr="00EB60E0" w:rsidRDefault="00053662" w:rsidP="007E6A5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Политические</w:t>
            </w:r>
          </w:p>
        </w:tc>
        <w:tc>
          <w:tcPr>
            <w:tcW w:w="2149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Изменения в государственной политике в сфере образования (выдвижение новых образовательных инициатив, переход на ФГОС второго поколения, принятие нового федерального закона «Об образовании в Российской Федерации»).</w:t>
            </w:r>
          </w:p>
        </w:tc>
        <w:tc>
          <w:tcPr>
            <w:tcW w:w="2351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Соответствие качества образовательной услуги социальным и государственным требованиям</w:t>
            </w:r>
          </w:p>
        </w:tc>
        <w:tc>
          <w:tcPr>
            <w:tcW w:w="2339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Индивидуализация образовательных траекторий, использование современных образовательных технологий, информатизация образовательного процесса, государственно-общественное управление школой </w:t>
            </w:r>
          </w:p>
        </w:tc>
        <w:tc>
          <w:tcPr>
            <w:tcW w:w="2341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Готовность педагогического коллектива к участию в инновационных процессах.</w:t>
            </w: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Способность коллектива осваивать высокотехнологичные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0E0">
              <w:rPr>
                <w:rFonts w:ascii="Times New Roman" w:hAnsi="Times New Roman"/>
                <w:sz w:val="24"/>
                <w:szCs w:val="24"/>
              </w:rPr>
              <w:t>процессы обучения.</w:t>
            </w:r>
          </w:p>
        </w:tc>
      </w:tr>
      <w:tr w:rsidR="00053662" w:rsidRPr="00EB60E0" w:rsidTr="007E6A56">
        <w:trPr>
          <w:trHeight w:val="4135"/>
        </w:trPr>
        <w:tc>
          <w:tcPr>
            <w:tcW w:w="1188" w:type="dxa"/>
            <w:textDirection w:val="btLr"/>
          </w:tcPr>
          <w:p w:rsidR="00053662" w:rsidRPr="00EB60E0" w:rsidRDefault="00053662" w:rsidP="007E6A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</w:t>
            </w:r>
          </w:p>
        </w:tc>
        <w:tc>
          <w:tcPr>
            <w:tcW w:w="2149" w:type="dxa"/>
          </w:tcPr>
          <w:p w:rsidR="00053662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Система оплаты труда педагогов на основе </w:t>
            </w:r>
            <w:proofErr w:type="spellStart"/>
            <w:r w:rsidRPr="00EB60E0">
              <w:rPr>
                <w:rFonts w:ascii="Times New Roman" w:hAnsi="Times New Roman"/>
                <w:sz w:val="24"/>
                <w:szCs w:val="24"/>
              </w:rPr>
              <w:t>нормативно-подушевого</w:t>
            </w:r>
            <w:proofErr w:type="spellEnd"/>
            <w:r w:rsidRPr="00EB60E0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351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Осуществление взаимосвязи между качеством процесса и системой стимулирования педагогического труда.</w:t>
            </w:r>
          </w:p>
        </w:tc>
        <w:tc>
          <w:tcPr>
            <w:tcW w:w="2339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базы, информационных ресурсов, использование школьной СОКО </w:t>
            </w:r>
          </w:p>
        </w:tc>
        <w:tc>
          <w:tcPr>
            <w:tcW w:w="2341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Развитие квалификационного ресурса педагогов (участие в методической работе различного уровня, повышение квалификации, участие в творческих  конкурсах и т.д.)</w:t>
            </w:r>
          </w:p>
        </w:tc>
      </w:tr>
      <w:tr w:rsidR="00053662" w:rsidRPr="00EB60E0" w:rsidTr="007E6A56">
        <w:trPr>
          <w:trHeight w:val="4269"/>
        </w:trPr>
        <w:tc>
          <w:tcPr>
            <w:tcW w:w="1188" w:type="dxa"/>
            <w:textDirection w:val="btLr"/>
          </w:tcPr>
          <w:p w:rsidR="00053662" w:rsidRPr="00EB60E0" w:rsidRDefault="00053662" w:rsidP="007E6A5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2149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Изменение социального заказа.</w:t>
            </w:r>
          </w:p>
          <w:p w:rsidR="00053662" w:rsidRPr="00EB60E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Неравенство социальных возможностей семей.</w:t>
            </w:r>
          </w:p>
          <w:p w:rsidR="00053662" w:rsidRPr="00EB60E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Неблагоприятная демографическая ситуация.</w:t>
            </w: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Создание реального, действенного поля для социальной активности учащихся и возможности быть конструктивными лидерами.</w:t>
            </w:r>
          </w:p>
        </w:tc>
        <w:tc>
          <w:tcPr>
            <w:tcW w:w="2339" w:type="dxa"/>
          </w:tcPr>
          <w:p w:rsidR="00053662" w:rsidRPr="00EB60E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получению основного общего и среднего (полного) общего образования при переходе на ФГОС.</w:t>
            </w:r>
          </w:p>
          <w:p w:rsidR="00053662" w:rsidRPr="00EB60E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Предпочтение самостоятельных и продуктивных видов работ.</w:t>
            </w:r>
          </w:p>
          <w:p w:rsidR="00053662" w:rsidRPr="00EB60E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 Воспитание человека, адаптирующегося в социуме</w:t>
            </w:r>
          </w:p>
        </w:tc>
        <w:tc>
          <w:tcPr>
            <w:tcW w:w="2341" w:type="dxa"/>
          </w:tcPr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культуры.</w:t>
            </w:r>
          </w:p>
          <w:p w:rsidR="00053662" w:rsidRPr="00EB60E0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Возможность сокращения кадров</w:t>
            </w:r>
          </w:p>
        </w:tc>
      </w:tr>
    </w:tbl>
    <w:p w:rsidR="00053662" w:rsidRPr="00EB60E0" w:rsidRDefault="00053662" w:rsidP="00053662">
      <w:pPr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EB60E0" w:rsidRDefault="00053662" w:rsidP="00053662">
      <w:pPr>
        <w:jc w:val="both"/>
        <w:rPr>
          <w:rFonts w:ascii="Times New Roman" w:hAnsi="Times New Roman"/>
          <w:sz w:val="24"/>
          <w:szCs w:val="24"/>
        </w:rPr>
      </w:pPr>
      <w:r w:rsidRPr="00EB60E0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EB60E0">
        <w:rPr>
          <w:rFonts w:ascii="Times New Roman" w:hAnsi="Times New Roman"/>
          <w:b/>
          <w:sz w:val="24"/>
          <w:szCs w:val="24"/>
        </w:rPr>
        <w:t xml:space="preserve"> – анализ</w:t>
      </w:r>
    </w:p>
    <w:p w:rsidR="00053662" w:rsidRPr="00EB60E0" w:rsidRDefault="00053662" w:rsidP="00053662">
      <w:pPr>
        <w:rPr>
          <w:rFonts w:ascii="Times New Roman" w:hAnsi="Times New Roman"/>
          <w:sz w:val="24"/>
          <w:szCs w:val="24"/>
        </w:rPr>
      </w:pPr>
      <w:r w:rsidRPr="00EB60E0">
        <w:rPr>
          <w:rFonts w:ascii="Times New Roman" w:hAnsi="Times New Roman"/>
          <w:sz w:val="24"/>
          <w:szCs w:val="24"/>
        </w:rPr>
        <w:t xml:space="preserve">Анализ проводится </w:t>
      </w:r>
      <w:proofErr w:type="spellStart"/>
      <w:r w:rsidRPr="00EB60E0">
        <w:rPr>
          <w:rFonts w:ascii="Times New Roman" w:hAnsi="Times New Roman"/>
          <w:sz w:val="24"/>
          <w:szCs w:val="24"/>
        </w:rPr>
        <w:t>пофакторно</w:t>
      </w:r>
      <w:proofErr w:type="spellEnd"/>
      <w:r w:rsidRPr="00EB60E0">
        <w:rPr>
          <w:rFonts w:ascii="Times New Roman" w:hAnsi="Times New Roman"/>
          <w:sz w:val="24"/>
          <w:szCs w:val="24"/>
        </w:rPr>
        <w:t>, т.е. по направлениям работы:</w:t>
      </w:r>
    </w:p>
    <w:p w:rsidR="00053662" w:rsidRPr="007E6A56" w:rsidRDefault="00053662" w:rsidP="00053662">
      <w:pPr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1.Обеспечение здоровья и здорового образа жизни</w:t>
      </w:r>
    </w:p>
    <w:tbl>
      <w:tblPr>
        <w:tblW w:w="1044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112"/>
      </w:tblGrid>
      <w:tr w:rsidR="00053662" w:rsidRPr="00EB60E0" w:rsidTr="007E6A56">
        <w:tc>
          <w:tcPr>
            <w:tcW w:w="5328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lastRenderedPageBreak/>
              <w:t>Сильные стороны</w:t>
            </w:r>
          </w:p>
        </w:tc>
        <w:tc>
          <w:tcPr>
            <w:tcW w:w="5112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053662" w:rsidRPr="00EB60E0" w:rsidTr="007E6A56">
        <w:tc>
          <w:tcPr>
            <w:tcW w:w="5328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Реализация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Здоровое детство</w:t>
            </w:r>
            <w:r w:rsidRPr="00EB60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0E0">
              <w:rPr>
                <w:rFonts w:ascii="Times New Roman" w:hAnsi="Times New Roman"/>
                <w:sz w:val="24"/>
                <w:szCs w:val="24"/>
              </w:rPr>
              <w:t>в рамках инициативы «Наше общее дело»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Работа по обеспечению выполнения «Гигиенических требований к условиям обучения школьников…»</w:t>
            </w:r>
          </w:p>
          <w:p w:rsidR="00053662" w:rsidRPr="00EB60E0" w:rsidRDefault="00053662" w:rsidP="007E6A56">
            <w:pPr>
              <w:numPr>
                <w:ilvl w:val="1"/>
                <w:numId w:val="56"/>
              </w:numPr>
              <w:tabs>
                <w:tab w:val="clear" w:pos="144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здоровья учащихся 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Регулярное проведение медицинского обследования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Достаточная материальная база для проведения </w:t>
            </w:r>
            <w:proofErr w:type="spellStart"/>
            <w:r w:rsidRPr="00EB60E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B60E0">
              <w:rPr>
                <w:rFonts w:ascii="Times New Roman" w:hAnsi="Times New Roman"/>
                <w:sz w:val="24"/>
                <w:szCs w:val="24"/>
              </w:rPr>
              <w:t xml:space="preserve"> мероприятий (спортзал, спортивная площадка, полоса препятствий, спортивное оборудование, тренажёры)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Эффективное участие школьников в зональных и районных спортивных конкурсах и соревнованиях.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Введение третьего часа физкультуры.</w:t>
            </w:r>
          </w:p>
        </w:tc>
        <w:tc>
          <w:tcPr>
            <w:tcW w:w="5112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Недостаточный охват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начальной </w:t>
            </w:r>
            <w:r w:rsidRPr="00EB60E0">
              <w:rPr>
                <w:rFonts w:ascii="Times New Roman" w:hAnsi="Times New Roman"/>
                <w:sz w:val="24"/>
                <w:szCs w:val="24"/>
              </w:rPr>
              <w:t xml:space="preserve">школы оздоровительными мероприятиями во внеурочное время 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Отсутствие стремления к здоровому образу жизни в семье (наличие неблагополучных семей)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Недостаточно эффективно организована работа социально-психологической службы, обеспечивающей психологическое сопровождение участников образовательного процесса</w:t>
            </w:r>
          </w:p>
          <w:p w:rsidR="00053662" w:rsidRPr="00EB60E0" w:rsidRDefault="00053662" w:rsidP="007E6A5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EB60E0" w:rsidTr="007E6A56">
        <w:tc>
          <w:tcPr>
            <w:tcW w:w="5328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5112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Ограничения и риски</w:t>
            </w:r>
          </w:p>
        </w:tc>
      </w:tr>
      <w:tr w:rsidR="00053662" w:rsidRPr="00EB60E0" w:rsidTr="007E6A56">
        <w:tc>
          <w:tcPr>
            <w:tcW w:w="5328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Привлечение общественности и других заинтересованных структур к проблеме формирования здорового образа жизни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Расширение сотрудничества с различными спортивно-оздоровительными учреждениями (ДЮСШ, сельский стадион, районный ФОК)</w:t>
            </w:r>
          </w:p>
        </w:tc>
        <w:tc>
          <w:tcPr>
            <w:tcW w:w="5112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Низкая культура семьи в вопросах формирования здорового образа жизни</w:t>
            </w:r>
          </w:p>
        </w:tc>
      </w:tr>
    </w:tbl>
    <w:p w:rsidR="00053662" w:rsidRPr="007E6A56" w:rsidRDefault="00053662" w:rsidP="00053662">
      <w:pPr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2. Обеспечение качественного образования в условиях введения ФГОС</w:t>
      </w:r>
    </w:p>
    <w:tbl>
      <w:tblPr>
        <w:tblW w:w="10188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040"/>
      </w:tblGrid>
      <w:tr w:rsidR="00053662" w:rsidRPr="00EB60E0" w:rsidTr="007E6A56">
        <w:tc>
          <w:tcPr>
            <w:tcW w:w="5148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053662" w:rsidRPr="00EB60E0" w:rsidTr="007E6A56">
        <w:tc>
          <w:tcPr>
            <w:tcW w:w="5148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Разработаны критерии оценки качества образования</w:t>
            </w:r>
          </w:p>
          <w:p w:rsidR="00053662" w:rsidRPr="004843C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Определены требования к результатам освоения ООП НОО (сформулированы в отношении личностных, </w:t>
            </w:r>
            <w:proofErr w:type="spellStart"/>
            <w:r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предметных результатов)</w:t>
            </w:r>
          </w:p>
          <w:p w:rsidR="00053662" w:rsidRPr="004843C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Определены требования к структуре ООП НОО (учтен тип и вид ОУ, а также образовательные потребности и запросы обучающихся, воспитанников)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Определены требования к реализации ООП НОО (указанные во ФГОС требования выполняются в полной мере и обеспечивают создание комфортной </w:t>
            </w:r>
            <w:r>
              <w:rPr>
                <w:rFonts w:ascii="Times New Roman" w:hAnsi="Times New Roman"/>
                <w:sz w:val="24"/>
              </w:rPr>
              <w:lastRenderedPageBreak/>
              <w:t>развивающей образовательной среды)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Система работы с одарёнными детьми</w:t>
            </w:r>
          </w:p>
          <w:p w:rsidR="00053662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Наличие необходимого кадрового потенциала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интеллектуального потенциала учащихся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Рост напряжённости педагогического труда</w:t>
            </w:r>
          </w:p>
          <w:p w:rsidR="00053662" w:rsidRPr="00EB60E0" w:rsidRDefault="00053662" w:rsidP="007E6A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EB60E0" w:rsidTr="007E6A56">
        <w:tc>
          <w:tcPr>
            <w:tcW w:w="5148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Ограничения и риски</w:t>
            </w:r>
          </w:p>
        </w:tc>
      </w:tr>
      <w:tr w:rsidR="00053662" w:rsidRPr="00EB60E0" w:rsidTr="007E6A56">
        <w:tc>
          <w:tcPr>
            <w:tcW w:w="5148" w:type="dxa"/>
          </w:tcPr>
          <w:p w:rsidR="00053662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B54">
              <w:rPr>
                <w:rFonts w:ascii="Times New Roman" w:hAnsi="Times New Roman"/>
                <w:sz w:val="24"/>
                <w:szCs w:val="24"/>
              </w:rPr>
              <w:t xml:space="preserve">Формирование универсальных учебных действий у обучающихся на ступени начального общего образования </w:t>
            </w:r>
            <w:proofErr w:type="gramEnd"/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Возможность выбора учителями места и формы повышения квалификации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Внедрение в практику дистанционного обучения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Создание групп коррекционно-развивающего обучения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Недостаточное финансирование организации дополнительного образования детей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Неудовлетворённость родителей предоставляемым спектром дополнительных образовательных услуг</w:t>
            </w:r>
          </w:p>
          <w:p w:rsidR="00053662" w:rsidRPr="00EB60E0" w:rsidRDefault="00053662" w:rsidP="007E6A5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662" w:rsidRPr="007E6A56" w:rsidRDefault="00053662" w:rsidP="00053662">
      <w:pPr>
        <w:rPr>
          <w:rFonts w:ascii="Times New Roman" w:hAnsi="Times New Roman"/>
          <w:sz w:val="24"/>
          <w:szCs w:val="24"/>
        </w:rPr>
      </w:pPr>
      <w:r w:rsidRPr="007E6A56">
        <w:rPr>
          <w:rFonts w:ascii="Times New Roman" w:hAnsi="Times New Roman"/>
          <w:sz w:val="24"/>
          <w:szCs w:val="24"/>
        </w:rPr>
        <w:t>3. Обеспечение высокого уровня воспитанности (реализация модели выпускника)</w:t>
      </w:r>
    </w:p>
    <w:tbl>
      <w:tblPr>
        <w:tblW w:w="10188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040"/>
      </w:tblGrid>
      <w:tr w:rsidR="00053662" w:rsidRPr="00EB60E0" w:rsidTr="007E6A56">
        <w:tc>
          <w:tcPr>
            <w:tcW w:w="5148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053662" w:rsidRPr="00EB60E0" w:rsidTr="007E6A56">
        <w:tc>
          <w:tcPr>
            <w:tcW w:w="5148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Практическая реализация воспитательной системы школы </w:t>
            </w:r>
          </w:p>
          <w:p w:rsidR="00053662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Мониторинг воспитанности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662" w:rsidRPr="002B2B54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  <w:r w:rsidRPr="002B2B54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развития, воспитания </w:t>
            </w:r>
            <w:proofErr w:type="gramStart"/>
            <w:r w:rsidRPr="002B2B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2B54">
              <w:rPr>
                <w:rFonts w:ascii="Times New Roman" w:hAnsi="Times New Roman"/>
                <w:sz w:val="24"/>
                <w:szCs w:val="24"/>
              </w:rPr>
              <w:t xml:space="preserve"> на ступени начального общего образования.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Организация сотрудничества с социумом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Несовершенство взаимодействия различных звеньев в механизме управления воспитательным процессом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Ситуационное отступление от плана воспитательной работы</w:t>
            </w:r>
          </w:p>
          <w:p w:rsidR="00053662" w:rsidRPr="00EB60E0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EB60E0" w:rsidTr="007E6A56">
        <w:tc>
          <w:tcPr>
            <w:tcW w:w="5148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Ограничения и риски</w:t>
            </w:r>
          </w:p>
        </w:tc>
      </w:tr>
      <w:tr w:rsidR="00053662" w:rsidRPr="00EB60E0" w:rsidTr="007E6A56">
        <w:tc>
          <w:tcPr>
            <w:tcW w:w="5148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классных руководителей через систему проблемных </w:t>
            </w:r>
            <w:proofErr w:type="spellStart"/>
            <w:r w:rsidRPr="00EB60E0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EB60E0">
              <w:rPr>
                <w:rFonts w:ascii="Times New Roman" w:hAnsi="Times New Roman"/>
                <w:sz w:val="24"/>
                <w:szCs w:val="24"/>
              </w:rPr>
              <w:t xml:space="preserve"> и районных семинаров, курсов повышения квалификации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в зависимости от социальных запросов учащихся и их родителей</w:t>
            </w:r>
          </w:p>
        </w:tc>
        <w:tc>
          <w:tcPr>
            <w:tcW w:w="5040" w:type="dxa"/>
          </w:tcPr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Обострение социальных конфликтов в обществе</w:t>
            </w:r>
          </w:p>
          <w:p w:rsidR="00053662" w:rsidRPr="00EB60E0" w:rsidRDefault="00053662" w:rsidP="007E6A5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E0">
              <w:rPr>
                <w:rFonts w:ascii="Times New Roman" w:hAnsi="Times New Roman"/>
                <w:sz w:val="24"/>
                <w:szCs w:val="24"/>
              </w:rPr>
              <w:t>Высокий уровень преступности</w:t>
            </w:r>
          </w:p>
        </w:tc>
      </w:tr>
    </w:tbl>
    <w:p w:rsidR="00053662" w:rsidRDefault="00053662" w:rsidP="00053662">
      <w:pPr>
        <w:pStyle w:val="af0"/>
        <w:jc w:val="left"/>
        <w:rPr>
          <w:i/>
          <w:sz w:val="24"/>
          <w:szCs w:val="24"/>
          <w:u w:val="single"/>
        </w:rPr>
      </w:pP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5C6CDB">
        <w:rPr>
          <w:rFonts w:ascii="Times New Roman" w:hAnsi="Times New Roman"/>
          <w:sz w:val="24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053662" w:rsidRDefault="00053662" w:rsidP="0005366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Образовательная программа начального общего образования включает ряд разделов и подпрограмм, реализующих значимые цели и решающих важные задачи:</w:t>
      </w:r>
    </w:p>
    <w:p w:rsidR="00053662" w:rsidRPr="00456571" w:rsidRDefault="00053662" w:rsidP="00053662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456571">
        <w:rPr>
          <w:rFonts w:ascii="Times New Roman" w:hAnsi="Times New Roman"/>
          <w:b/>
          <w:sz w:val="24"/>
        </w:rPr>
        <w:t xml:space="preserve">Планируемые результаты освоения обучающимися основной образовательной программы начального общего образования </w:t>
      </w:r>
      <w:r>
        <w:rPr>
          <w:rFonts w:ascii="Times New Roman" w:hAnsi="Times New Roman"/>
          <w:sz w:val="24"/>
        </w:rPr>
        <w:t>(</w:t>
      </w:r>
      <w:r w:rsidRPr="00790C85"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b/>
          <w:sz w:val="24"/>
        </w:rPr>
        <w:t xml:space="preserve"> </w:t>
      </w:r>
      <w:r w:rsidRPr="00456571">
        <w:rPr>
          <w:rFonts w:ascii="Times New Roman" w:hAnsi="Times New Roman"/>
          <w:sz w:val="24"/>
        </w:rPr>
        <w:t xml:space="preserve">требования к результатам </w:t>
      </w:r>
      <w:proofErr w:type="gramStart"/>
      <w:r w:rsidRPr="00456571">
        <w:rPr>
          <w:rFonts w:ascii="Times New Roman" w:hAnsi="Times New Roman"/>
          <w:sz w:val="24"/>
        </w:rPr>
        <w:t>обучающихся</w:t>
      </w:r>
      <w:proofErr w:type="gramEnd"/>
      <w:r w:rsidRPr="00456571">
        <w:rPr>
          <w:rFonts w:ascii="Times New Roman" w:hAnsi="Times New Roman"/>
          <w:sz w:val="24"/>
        </w:rPr>
        <w:t xml:space="preserve">, освоивших основную образовательную программу начального общего образования: личностным, </w:t>
      </w:r>
      <w:proofErr w:type="spellStart"/>
      <w:r w:rsidRPr="00456571">
        <w:rPr>
          <w:rFonts w:ascii="Times New Roman" w:hAnsi="Times New Roman"/>
          <w:sz w:val="24"/>
        </w:rPr>
        <w:t>метапредметным</w:t>
      </w:r>
      <w:proofErr w:type="spellEnd"/>
      <w:r w:rsidRPr="00456571">
        <w:rPr>
          <w:rFonts w:ascii="Times New Roman" w:hAnsi="Times New Roman"/>
          <w:sz w:val="24"/>
        </w:rPr>
        <w:t>, предметным</w:t>
      </w:r>
      <w:r>
        <w:rPr>
          <w:rFonts w:ascii="Times New Roman" w:hAnsi="Times New Roman"/>
          <w:b/>
          <w:sz w:val="24"/>
        </w:rPr>
        <w:t>).</w:t>
      </w:r>
    </w:p>
    <w:p w:rsidR="00053662" w:rsidRPr="00ED737A" w:rsidRDefault="00053662" w:rsidP="00053662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ED737A">
        <w:rPr>
          <w:rFonts w:ascii="Times New Roman" w:hAnsi="Times New Roman"/>
          <w:b/>
          <w:sz w:val="24"/>
        </w:rPr>
        <w:t>Учебный план начального общего образовани</w:t>
      </w:r>
      <w:r>
        <w:rPr>
          <w:rFonts w:ascii="Times New Roman" w:hAnsi="Times New Roman"/>
          <w:b/>
          <w:sz w:val="24"/>
        </w:rPr>
        <w:t xml:space="preserve">я и модель внеурочной занятости </w:t>
      </w:r>
      <w:r>
        <w:rPr>
          <w:rFonts w:ascii="Times New Roman" w:hAnsi="Times New Roman"/>
          <w:sz w:val="24"/>
        </w:rPr>
        <w:t>(</w:t>
      </w:r>
      <w:r w:rsidRPr="008D6C5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пределяет объем аудиторной нагрузки обучающихся, состав обязательных учебных предметов и в совокупности с внеурочной деятельностью обеспечивает полноту реализации образовательной программы).</w:t>
      </w:r>
    </w:p>
    <w:p w:rsidR="00053662" w:rsidRPr="00ED737A" w:rsidRDefault="00053662" w:rsidP="00053662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ED737A">
        <w:rPr>
          <w:rFonts w:ascii="Times New Roman" w:hAnsi="Times New Roman"/>
          <w:b/>
          <w:sz w:val="24"/>
        </w:rPr>
        <w:t>Программа формирования универсальных учебных действий у обучающихся на ступен</w:t>
      </w:r>
      <w:r>
        <w:rPr>
          <w:rFonts w:ascii="Times New Roman" w:hAnsi="Times New Roman"/>
          <w:b/>
          <w:sz w:val="24"/>
        </w:rPr>
        <w:t xml:space="preserve">и начального общего образования </w:t>
      </w:r>
      <w:r>
        <w:rPr>
          <w:rFonts w:ascii="Times New Roman" w:hAnsi="Times New Roman"/>
          <w:sz w:val="24"/>
        </w:rPr>
        <w:t>(</w:t>
      </w:r>
      <w:r w:rsidRPr="008D6C57">
        <w:rPr>
          <w:rFonts w:ascii="Times New Roman" w:hAnsi="Times New Roman"/>
          <w:sz w:val="24"/>
        </w:rPr>
        <w:t>о</w:t>
      </w:r>
      <w:r w:rsidRPr="005758DC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вает</w:t>
      </w:r>
      <w:r w:rsidRPr="00575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освоение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умений).</w:t>
      </w:r>
    </w:p>
    <w:p w:rsidR="00053662" w:rsidRPr="00ED737A" w:rsidRDefault="00053662" w:rsidP="00053662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ED737A">
        <w:rPr>
          <w:rFonts w:ascii="Times New Roman" w:hAnsi="Times New Roman"/>
          <w:b/>
          <w:sz w:val="24"/>
        </w:rPr>
        <w:t>Программы отде</w:t>
      </w:r>
      <w:r>
        <w:rPr>
          <w:rFonts w:ascii="Times New Roman" w:hAnsi="Times New Roman"/>
          <w:b/>
          <w:sz w:val="24"/>
        </w:rPr>
        <w:t xml:space="preserve">льных учебных предметов, курсов </w:t>
      </w:r>
      <w:r>
        <w:rPr>
          <w:rFonts w:ascii="Times New Roman" w:hAnsi="Times New Roman"/>
          <w:sz w:val="24"/>
        </w:rPr>
        <w:t>(</w:t>
      </w:r>
      <w:r w:rsidRPr="00170655">
        <w:rPr>
          <w:rFonts w:ascii="Times New Roman" w:hAnsi="Times New Roman"/>
          <w:sz w:val="24"/>
        </w:rPr>
        <w:t>содержит</w:t>
      </w:r>
      <w:r>
        <w:rPr>
          <w:rFonts w:ascii="Times New Roman" w:hAnsi="Times New Roman"/>
          <w:b/>
          <w:sz w:val="24"/>
        </w:rPr>
        <w:t xml:space="preserve"> </w:t>
      </w:r>
      <w:r w:rsidRPr="008D6C57">
        <w:rPr>
          <w:rFonts w:ascii="Times New Roman" w:hAnsi="Times New Roman"/>
          <w:sz w:val="24"/>
        </w:rPr>
        <w:t>о</w:t>
      </w:r>
      <w:r w:rsidRPr="008D6C57">
        <w:rPr>
          <w:rFonts w:ascii="Times New Roman" w:hAnsi="Times New Roman"/>
          <w:sz w:val="24"/>
          <w:szCs w:val="24"/>
        </w:rPr>
        <w:t>сновные задачи реализации содержания обязательных учебных предметов</w:t>
      </w:r>
      <w:r>
        <w:rPr>
          <w:rFonts w:ascii="Times New Roman" w:hAnsi="Times New Roman"/>
          <w:sz w:val="24"/>
          <w:szCs w:val="24"/>
        </w:rPr>
        <w:t>)</w:t>
      </w:r>
    </w:p>
    <w:p w:rsidR="00053662" w:rsidRPr="00ED737A" w:rsidRDefault="00053662" w:rsidP="00053662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proofErr w:type="gramStart"/>
      <w:r w:rsidRPr="00ED737A">
        <w:rPr>
          <w:rFonts w:ascii="Times New Roman" w:hAnsi="Times New Roman"/>
          <w:b/>
          <w:sz w:val="24"/>
        </w:rPr>
        <w:t>Программа духовно-нравственного развития, воспитания обучающихся на ступен</w:t>
      </w:r>
      <w:r>
        <w:rPr>
          <w:rFonts w:ascii="Times New Roman" w:hAnsi="Times New Roman"/>
          <w:b/>
          <w:sz w:val="24"/>
        </w:rPr>
        <w:t xml:space="preserve">и начального общего образования </w:t>
      </w:r>
      <w:r>
        <w:rPr>
          <w:rFonts w:ascii="Times New Roman" w:hAnsi="Times New Roman"/>
          <w:sz w:val="24"/>
        </w:rPr>
        <w:t>(</w:t>
      </w:r>
      <w:r w:rsidRPr="009F4C91">
        <w:rPr>
          <w:rFonts w:ascii="Times New Roman" w:hAnsi="Times New Roman"/>
          <w:sz w:val="24"/>
        </w:rPr>
        <w:t xml:space="preserve">ориентирована на </w:t>
      </w:r>
      <w:r w:rsidRPr="003016D9">
        <w:rPr>
          <w:rFonts w:ascii="Times New Roman" w:hAnsi="Times New Roman"/>
          <w:sz w:val="24"/>
        </w:rPr>
        <w:t>воспитание гражданина и патриота, на раскрытие способностей и талантов учащихся, подготовку их к жизни в высокотехнологичном конкурентном мире</w:t>
      </w:r>
      <w:r>
        <w:rPr>
          <w:rFonts w:ascii="Times New Roman" w:hAnsi="Times New Roman"/>
          <w:sz w:val="24"/>
        </w:rPr>
        <w:t>).</w:t>
      </w:r>
      <w:proofErr w:type="gramEnd"/>
    </w:p>
    <w:p w:rsidR="00053662" w:rsidRPr="00ED737A" w:rsidRDefault="00053662" w:rsidP="00053662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ED737A">
        <w:rPr>
          <w:rFonts w:ascii="Times New Roman" w:hAnsi="Times New Roman"/>
          <w:b/>
          <w:sz w:val="24"/>
        </w:rPr>
        <w:t xml:space="preserve">Программа формирования </w:t>
      </w:r>
      <w:r w:rsidRPr="009C2A5E">
        <w:rPr>
          <w:rFonts w:ascii="Times New Roman" w:hAnsi="Times New Roman"/>
          <w:spacing w:val="-3"/>
          <w:sz w:val="24"/>
          <w:szCs w:val="24"/>
        </w:rPr>
        <w:t>экологической культуры, культуры здорового и безопасного образа жизни</w:t>
      </w:r>
      <w:r w:rsidRPr="009C2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5D0C9C"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b/>
          <w:sz w:val="24"/>
        </w:rPr>
        <w:t xml:space="preserve"> </w:t>
      </w:r>
      <w:r w:rsidRPr="00EF6332">
        <w:rPr>
          <w:rFonts w:ascii="Times New Roman" w:eastAsia="Times New Roman" w:hAnsi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F633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53662" w:rsidRPr="00ED737A" w:rsidRDefault="00053662" w:rsidP="0005366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737A">
        <w:rPr>
          <w:rFonts w:ascii="Times New Roman" w:hAnsi="Times New Roman"/>
          <w:b/>
          <w:sz w:val="24"/>
        </w:rPr>
        <w:t xml:space="preserve">Программа </w:t>
      </w:r>
      <w:r>
        <w:rPr>
          <w:rFonts w:ascii="Times New Roman" w:hAnsi="Times New Roman"/>
          <w:b/>
          <w:sz w:val="24"/>
        </w:rPr>
        <w:t xml:space="preserve">коррекционно-развивающей работы </w:t>
      </w:r>
      <w:r>
        <w:rPr>
          <w:rFonts w:ascii="Times New Roman" w:hAnsi="Times New Roman"/>
          <w:sz w:val="24"/>
        </w:rPr>
        <w:t>(представляет возможности учета индивидуально-личностных особенностей обучающихся).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6317">
        <w:rPr>
          <w:rFonts w:ascii="Times New Roman" w:hAnsi="Times New Roman"/>
          <w:b/>
          <w:sz w:val="24"/>
        </w:rPr>
        <w:t xml:space="preserve">Система </w:t>
      </w:r>
      <w:proofErr w:type="gramStart"/>
      <w:r w:rsidRPr="00B56317">
        <w:rPr>
          <w:rFonts w:ascii="Times New Roman" w:hAnsi="Times New Roman"/>
          <w:b/>
          <w:sz w:val="24"/>
        </w:rPr>
        <w:t>оценки достижения планируемых результатов освоения основной образовательной программ</w:t>
      </w:r>
      <w:r>
        <w:rPr>
          <w:rFonts w:ascii="Times New Roman" w:hAnsi="Times New Roman"/>
          <w:b/>
          <w:sz w:val="24"/>
        </w:rPr>
        <w:t>ы начального общего</w:t>
      </w:r>
      <w:proofErr w:type="gramEnd"/>
      <w:r>
        <w:rPr>
          <w:rFonts w:ascii="Times New Roman" w:hAnsi="Times New Roman"/>
          <w:b/>
          <w:sz w:val="24"/>
        </w:rPr>
        <w:t xml:space="preserve"> образования (</w:t>
      </w:r>
      <w:r>
        <w:rPr>
          <w:rFonts w:ascii="Times New Roman" w:hAnsi="Times New Roman"/>
          <w:sz w:val="24"/>
        </w:rPr>
        <w:t>описывает подходы к оцениванию результатов обучения).</w:t>
      </w:r>
    </w:p>
    <w:p w:rsidR="00053662" w:rsidRPr="00E7063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E6585">
        <w:rPr>
          <w:rFonts w:ascii="Times New Roman" w:hAnsi="Times New Roman"/>
          <w:b/>
          <w:sz w:val="24"/>
        </w:rPr>
        <w:t>Цель ООП НОО</w:t>
      </w:r>
      <w:r>
        <w:rPr>
          <w:rFonts w:ascii="Times New Roman" w:hAnsi="Times New Roman"/>
          <w:sz w:val="24"/>
        </w:rPr>
        <w:t xml:space="preserve">: </w:t>
      </w:r>
      <w:r w:rsidRPr="00E7063F">
        <w:rPr>
          <w:rFonts w:ascii="Times New Roman" w:hAnsi="Times New Roman"/>
          <w:sz w:val="24"/>
        </w:rPr>
        <w:t>пред</w:t>
      </w:r>
      <w:r>
        <w:rPr>
          <w:rFonts w:ascii="Times New Roman" w:hAnsi="Times New Roman"/>
          <w:sz w:val="24"/>
        </w:rPr>
        <w:t>оставление</w:t>
      </w:r>
      <w:r w:rsidRPr="00E7063F">
        <w:rPr>
          <w:rFonts w:ascii="Times New Roman" w:hAnsi="Times New Roman"/>
          <w:sz w:val="24"/>
        </w:rPr>
        <w:t xml:space="preserve"> каждому ребенку сферы деятельности, необходимой для реализации </w:t>
      </w:r>
      <w:r>
        <w:rPr>
          <w:rFonts w:ascii="Times New Roman" w:hAnsi="Times New Roman"/>
          <w:sz w:val="24"/>
        </w:rPr>
        <w:t xml:space="preserve">его </w:t>
      </w:r>
      <w:r w:rsidRPr="00E7063F">
        <w:rPr>
          <w:rFonts w:ascii="Times New Roman" w:hAnsi="Times New Roman"/>
          <w:sz w:val="24"/>
        </w:rPr>
        <w:t>интеллектуальных и творч</w:t>
      </w:r>
      <w:r>
        <w:rPr>
          <w:rFonts w:ascii="Times New Roman" w:hAnsi="Times New Roman"/>
          <w:sz w:val="24"/>
        </w:rPr>
        <w:t>еских способностей, формирование</w:t>
      </w:r>
      <w:r w:rsidRPr="00E7063F">
        <w:rPr>
          <w:rFonts w:ascii="Times New Roman" w:hAnsi="Times New Roman"/>
          <w:sz w:val="24"/>
        </w:rPr>
        <w:t xml:space="preserve"> потребности в непрерывном самообразовании, активной гражданской позиции, культуры здоровья, способности к социальной адаптации.</w:t>
      </w:r>
    </w:p>
    <w:p w:rsidR="00053662" w:rsidRPr="007F5B0F" w:rsidRDefault="00053662" w:rsidP="0005366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7F5B0F">
        <w:rPr>
          <w:rFonts w:ascii="Times New Roman" w:hAnsi="Times New Roman"/>
          <w:b/>
          <w:i/>
          <w:sz w:val="24"/>
        </w:rPr>
        <w:t>Основные задачи:</w:t>
      </w:r>
    </w:p>
    <w:p w:rsidR="00053662" w:rsidRPr="00E7063F" w:rsidRDefault="00053662" w:rsidP="00053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7063F">
        <w:rPr>
          <w:rFonts w:ascii="Times New Roman" w:hAnsi="Times New Roman"/>
          <w:sz w:val="24"/>
        </w:rPr>
        <w:t>формирование у школьников целостного научного мировоззрения, создание предпосылок для вхождения в открытое информационно-образовательное пространство;</w:t>
      </w:r>
    </w:p>
    <w:p w:rsidR="00053662" w:rsidRPr="00E7063F" w:rsidRDefault="00053662" w:rsidP="00053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7063F">
        <w:rPr>
          <w:rFonts w:ascii="Times New Roman" w:hAnsi="Times New Roman"/>
          <w:sz w:val="24"/>
        </w:rPr>
        <w:t>разнообразное развитие учащихся, их познавательных интересов, навыков самообразования, способствующих самореализации личности;</w:t>
      </w:r>
    </w:p>
    <w:p w:rsidR="00053662" w:rsidRPr="00E7063F" w:rsidRDefault="00053662" w:rsidP="00053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7063F">
        <w:rPr>
          <w:rFonts w:ascii="Times New Roman" w:hAnsi="Times New Roman"/>
          <w:sz w:val="24"/>
        </w:rPr>
        <w:t>формирование творческой индивидуальности ребенка, создание основы для самостоятельной реализации учебной деятельности, обеспечивающей социальную успешность;</w:t>
      </w:r>
    </w:p>
    <w:p w:rsidR="00053662" w:rsidRPr="00E7063F" w:rsidRDefault="00053662" w:rsidP="00053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7063F">
        <w:rPr>
          <w:rFonts w:ascii="Times New Roman" w:hAnsi="Times New Roman"/>
          <w:sz w:val="24"/>
        </w:rPr>
        <w:t>сохранение и укрепление физического и психического здоровья и безопасности учащихся</w:t>
      </w:r>
      <w:r>
        <w:rPr>
          <w:rFonts w:ascii="Times New Roman" w:hAnsi="Times New Roman"/>
          <w:sz w:val="24"/>
        </w:rPr>
        <w:t>, обеспечение их эмоционального</w:t>
      </w:r>
      <w:r w:rsidRPr="00E7063F">
        <w:rPr>
          <w:rFonts w:ascii="Times New Roman" w:hAnsi="Times New Roman"/>
          <w:sz w:val="24"/>
        </w:rPr>
        <w:t xml:space="preserve"> благополучия;</w:t>
      </w:r>
    </w:p>
    <w:p w:rsidR="00053662" w:rsidRPr="00E7063F" w:rsidRDefault="00053662" w:rsidP="00053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7063F">
        <w:rPr>
          <w:rFonts w:ascii="Times New Roman" w:hAnsi="Times New Roman"/>
          <w:sz w:val="24"/>
        </w:rPr>
        <w:t>создание педагогических условий, обеспечивающих успешное образование на данной ступени и широкий перенос средств, освоенных в начальной школе, на следующие ступени образования и во внешкольную практику;</w:t>
      </w:r>
    </w:p>
    <w:p w:rsidR="00053662" w:rsidRPr="00E7063F" w:rsidRDefault="00053662" w:rsidP="00053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7063F">
        <w:rPr>
          <w:rFonts w:ascii="Times New Roman" w:hAnsi="Times New Roman"/>
          <w:sz w:val="24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53662" w:rsidRPr="003522E4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Образовательная программа начального общего образования реализуется средствами УМК «Школа России»,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включает</w:t>
      </w:r>
      <w:r w:rsidRPr="003522E4">
        <w:rPr>
          <w:rFonts w:ascii="Times New Roman" w:hAnsi="Times New Roman"/>
          <w:sz w:val="24"/>
        </w:rPr>
        <w:t xml:space="preserve"> современны</w:t>
      </w:r>
      <w:r>
        <w:rPr>
          <w:rFonts w:ascii="Times New Roman" w:hAnsi="Times New Roman"/>
          <w:sz w:val="24"/>
        </w:rPr>
        <w:t>е</w:t>
      </w:r>
      <w:r w:rsidRPr="003522E4">
        <w:rPr>
          <w:rFonts w:ascii="Times New Roman" w:hAnsi="Times New Roman"/>
          <w:sz w:val="24"/>
        </w:rPr>
        <w:t xml:space="preserve"> средства обеспечения учебного процесса </w:t>
      </w:r>
      <w:r>
        <w:rPr>
          <w:rFonts w:ascii="Times New Roman" w:hAnsi="Times New Roman"/>
          <w:sz w:val="24"/>
        </w:rPr>
        <w:t>по всем предметным областям учебного плана</w:t>
      </w:r>
      <w:r w:rsidRPr="003522E4">
        <w:rPr>
          <w:rFonts w:ascii="Times New Roman" w:hAnsi="Times New Roman"/>
          <w:sz w:val="24"/>
        </w:rPr>
        <w:t xml:space="preserve">. Методическая оболочка системы учебников представлена рабочими и творческими тетрадями, словарями, дидактическими материалами, книгами для чтения, методическими пособиями, комплектами демонстрационных таблиц, различными </w:t>
      </w:r>
      <w:proofErr w:type="spellStart"/>
      <w:r w:rsidRPr="003522E4">
        <w:rPr>
          <w:rFonts w:ascii="Times New Roman" w:hAnsi="Times New Roman"/>
          <w:sz w:val="24"/>
        </w:rPr>
        <w:t>мультимедийными</w:t>
      </w:r>
      <w:proofErr w:type="spellEnd"/>
      <w:r w:rsidRPr="003522E4">
        <w:rPr>
          <w:rFonts w:ascii="Times New Roman" w:hAnsi="Times New Roman"/>
          <w:sz w:val="24"/>
        </w:rPr>
        <w:t xml:space="preserve"> приложениями (DVD-видео, программное обеспечение для интерактивной доски и CD-ROM диски и др.), интернет поддержкой и пр. </w:t>
      </w:r>
    </w:p>
    <w:p w:rsidR="00053662" w:rsidRPr="00692787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692787">
        <w:rPr>
          <w:rFonts w:ascii="Times New Roman" w:hAnsi="Times New Roman"/>
          <w:sz w:val="24"/>
        </w:rPr>
        <w:t>В систему учебников «Школа России» входят завершенные линии</w:t>
      </w:r>
      <w:r>
        <w:rPr>
          <w:rFonts w:ascii="Times New Roman" w:hAnsi="Times New Roman"/>
          <w:sz w:val="24"/>
        </w:rPr>
        <w:t xml:space="preserve"> по всем предметам.</w:t>
      </w:r>
      <w:r>
        <w:rPr>
          <w:rFonts w:ascii="Times New Roman" w:hAnsi="Times New Roman"/>
          <w:b/>
          <w:sz w:val="24"/>
        </w:rPr>
        <w:tab/>
      </w:r>
    </w:p>
    <w:p w:rsidR="00053662" w:rsidRPr="00720DF1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648DF">
        <w:rPr>
          <w:rFonts w:ascii="Times New Roman" w:hAnsi="Times New Roman"/>
          <w:sz w:val="24"/>
        </w:rPr>
        <w:t>Система учебников «Школа России» построена</w:t>
      </w:r>
      <w:r>
        <w:rPr>
          <w:rFonts w:ascii="Times New Roman" w:hAnsi="Times New Roman"/>
          <w:sz w:val="24"/>
        </w:rPr>
        <w:t xml:space="preserve"> таким образом, что</w:t>
      </w:r>
      <w:r w:rsidRPr="008648DF">
        <w:rPr>
          <w:rFonts w:ascii="Times New Roman" w:hAnsi="Times New Roman"/>
          <w:sz w:val="24"/>
        </w:rPr>
        <w:t xml:space="preserve"> все его важнейшие компоненты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</w:t>
      </w:r>
      <w:r>
        <w:rPr>
          <w:rFonts w:ascii="Times New Roman" w:hAnsi="Times New Roman"/>
          <w:sz w:val="24"/>
        </w:rPr>
        <w:t xml:space="preserve"> </w:t>
      </w:r>
      <w:r w:rsidRPr="008648DF">
        <w:rPr>
          <w:rFonts w:ascii="Times New Roman" w:hAnsi="Times New Roman"/>
          <w:sz w:val="24"/>
        </w:rPr>
        <w:t>и способствуют:</w:t>
      </w:r>
    </w:p>
    <w:p w:rsidR="00053662" w:rsidRPr="008648DF" w:rsidRDefault="00053662" w:rsidP="000536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идеологической </w:t>
      </w:r>
      <w:r w:rsidRPr="008648DF">
        <w:rPr>
          <w:rFonts w:ascii="Times New Roman" w:hAnsi="Times New Roman"/>
          <w:sz w:val="24"/>
        </w:rPr>
        <w:t>основы ФГОС</w:t>
      </w:r>
      <w:r>
        <w:rPr>
          <w:rFonts w:ascii="Times New Roman" w:hAnsi="Times New Roman"/>
          <w:sz w:val="24"/>
        </w:rPr>
        <w:t xml:space="preserve"> -</w:t>
      </w:r>
      <w:r w:rsidRPr="008648DF">
        <w:rPr>
          <w:rFonts w:ascii="Times New Roman" w:hAnsi="Times New Roman"/>
          <w:sz w:val="24"/>
        </w:rPr>
        <w:t xml:space="preserve"> Концепции духовно-нравственного развития и воспитания личности гражданина России.</w:t>
      </w:r>
    </w:p>
    <w:p w:rsidR="00053662" w:rsidRPr="008648DF" w:rsidRDefault="00053662" w:rsidP="000536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48DF">
        <w:rPr>
          <w:rFonts w:ascii="Times New Roman" w:hAnsi="Times New Roman"/>
          <w:sz w:val="24"/>
        </w:rPr>
        <w:t xml:space="preserve">Достижению личностных, </w:t>
      </w:r>
      <w:proofErr w:type="spellStart"/>
      <w:r w:rsidRPr="008648DF">
        <w:rPr>
          <w:rFonts w:ascii="Times New Roman" w:hAnsi="Times New Roman"/>
          <w:sz w:val="24"/>
        </w:rPr>
        <w:t>метапредметных</w:t>
      </w:r>
      <w:proofErr w:type="spellEnd"/>
      <w:r w:rsidRPr="008648DF">
        <w:rPr>
          <w:rFonts w:ascii="Times New Roman" w:hAnsi="Times New Roman"/>
          <w:sz w:val="24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053662" w:rsidRDefault="00053662" w:rsidP="000536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20DF1">
        <w:rPr>
          <w:rFonts w:ascii="Times New Roman" w:hAnsi="Times New Roman"/>
          <w:sz w:val="24"/>
        </w:rPr>
        <w:t xml:space="preserve">Организации учебной деятельности учащихся на основе </w:t>
      </w:r>
      <w:proofErr w:type="spellStart"/>
      <w:r w:rsidRPr="00720DF1">
        <w:rPr>
          <w:rFonts w:ascii="Times New Roman" w:hAnsi="Times New Roman"/>
          <w:sz w:val="24"/>
        </w:rPr>
        <w:t>системно-деятельностного</w:t>
      </w:r>
      <w:proofErr w:type="spellEnd"/>
      <w:r w:rsidRPr="00720DF1">
        <w:rPr>
          <w:rFonts w:ascii="Times New Roman" w:hAnsi="Times New Roman"/>
          <w:sz w:val="24"/>
        </w:rPr>
        <w:t xml:space="preserve"> подхода.</w:t>
      </w:r>
    </w:p>
    <w:p w:rsidR="00053662" w:rsidRDefault="00053662" w:rsidP="00053662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053662" w:rsidRPr="00733A43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053662" w:rsidSect="007E6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3A43">
        <w:rPr>
          <w:rFonts w:ascii="Times New Roman" w:hAnsi="Times New Roman"/>
          <w:sz w:val="24"/>
        </w:rPr>
        <w:tab/>
      </w:r>
    </w:p>
    <w:p w:rsidR="00053662" w:rsidRPr="00B52275" w:rsidRDefault="00053662" w:rsidP="0005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B5227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B52275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Pr="00B5227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2275">
        <w:rPr>
          <w:rFonts w:ascii="Times New Roman" w:hAnsi="Times New Roman"/>
          <w:b/>
          <w:sz w:val="24"/>
          <w:szCs w:val="24"/>
        </w:rPr>
        <w:t>основной образовательной программы начального общего образования</w:t>
      </w:r>
    </w:p>
    <w:p w:rsidR="00053662" w:rsidRPr="00B52275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B52275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ab/>
        <w:t xml:space="preserve">Стандарт устанавливает требования к результатам </w:t>
      </w:r>
      <w:proofErr w:type="gramStart"/>
      <w:r w:rsidRPr="00B522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2275">
        <w:rPr>
          <w:rFonts w:ascii="Times New Roman" w:hAnsi="Times New Roman"/>
          <w:sz w:val="24"/>
          <w:szCs w:val="24"/>
        </w:rPr>
        <w:t xml:space="preserve">, освоивших </w:t>
      </w:r>
      <w:hyperlink r:id="rId10" w:history="1">
        <w:r w:rsidRPr="007E6A56">
          <w:rPr>
            <w:rStyle w:val="aa"/>
            <w:rFonts w:ascii="Times New Roman" w:hAnsi="Times New Roman"/>
            <w:color w:val="auto"/>
            <w:sz w:val="24"/>
            <w:szCs w:val="24"/>
          </w:rPr>
          <w:t>основную образовательную программу начального общего образования</w:t>
        </w:r>
      </w:hyperlink>
      <w:r w:rsidRPr="007E6A56">
        <w:rPr>
          <w:rFonts w:ascii="Times New Roman" w:hAnsi="Times New Roman"/>
          <w:sz w:val="24"/>
          <w:szCs w:val="24"/>
        </w:rPr>
        <w:t>:</w:t>
      </w:r>
    </w:p>
    <w:p w:rsidR="00053662" w:rsidRPr="00B52275" w:rsidRDefault="00053662" w:rsidP="0005366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75">
        <w:rPr>
          <w:rFonts w:ascii="Times New Roman" w:hAnsi="Times New Roman"/>
          <w:b/>
          <w:bCs/>
          <w:sz w:val="24"/>
          <w:szCs w:val="24"/>
        </w:rPr>
        <w:t>личностным</w:t>
      </w:r>
      <w:r w:rsidRPr="00B52275">
        <w:rPr>
          <w:rFonts w:ascii="Times New Roman" w:hAnsi="Times New Roman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Pr="00B522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75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522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75">
        <w:rPr>
          <w:rFonts w:ascii="Times New Roman" w:hAnsi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053662" w:rsidRPr="00B52275" w:rsidRDefault="00053662" w:rsidP="0005366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275">
        <w:rPr>
          <w:rFonts w:ascii="Times New Roman" w:hAnsi="Times New Roman"/>
          <w:b/>
          <w:bCs/>
          <w:sz w:val="24"/>
          <w:szCs w:val="24"/>
        </w:rPr>
        <w:t>метапредметным</w:t>
      </w:r>
      <w:proofErr w:type="spellEnd"/>
      <w:r w:rsidRPr="00B5227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52275">
        <w:rPr>
          <w:rFonts w:ascii="Times New Roman" w:hAnsi="Times New Roman"/>
          <w:sz w:val="24"/>
          <w:szCs w:val="24"/>
        </w:rPr>
        <w:t>включающим</w:t>
      </w:r>
      <w:proofErr w:type="gramEnd"/>
      <w:r w:rsidRPr="00B52275">
        <w:rPr>
          <w:rFonts w:ascii="Times New Roman" w:hAnsi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5227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52275">
        <w:rPr>
          <w:rFonts w:ascii="Times New Roman" w:hAnsi="Times New Roman"/>
          <w:sz w:val="24"/>
          <w:szCs w:val="24"/>
        </w:rPr>
        <w:t xml:space="preserve"> понятиями;</w:t>
      </w:r>
    </w:p>
    <w:p w:rsidR="00053662" w:rsidRPr="00B52275" w:rsidRDefault="00053662" w:rsidP="0005366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75">
        <w:rPr>
          <w:rFonts w:ascii="Times New Roman" w:hAnsi="Times New Roman"/>
          <w:b/>
          <w:bCs/>
          <w:sz w:val="24"/>
          <w:szCs w:val="24"/>
        </w:rPr>
        <w:t>предметным</w:t>
      </w:r>
      <w:r w:rsidRPr="00B52275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B52275">
        <w:rPr>
          <w:rFonts w:ascii="Times New Roman" w:hAnsi="Times New Roman"/>
          <w:sz w:val="24"/>
          <w:szCs w:val="24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53662" w:rsidRPr="00B52275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B52275"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z w:val="24"/>
          <w:szCs w:val="24"/>
        </w:rPr>
        <w:t>ю</w:t>
      </w:r>
      <w:r w:rsidRPr="00B52275">
        <w:rPr>
          <w:rFonts w:ascii="Times New Roman" w:hAnsi="Times New Roman"/>
          <w:sz w:val="24"/>
          <w:szCs w:val="24"/>
        </w:rPr>
        <w:t>т: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Формирование уважительного отношения  к иному мнению, истории и культуре других народов;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B52275">
        <w:rPr>
          <w:rFonts w:ascii="Times New Roman" w:hAnsi="Times New Roman"/>
          <w:sz w:val="24"/>
          <w:szCs w:val="24"/>
        </w:rPr>
        <w:t>со</w:t>
      </w:r>
      <w:proofErr w:type="gramEnd"/>
      <w:r w:rsidRPr="00B52275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53662" w:rsidRPr="00B52275" w:rsidRDefault="00053662" w:rsidP="000536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53662" w:rsidRPr="00B52275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27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52275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B52275">
        <w:rPr>
          <w:rFonts w:ascii="Times New Roman" w:hAnsi="Times New Roman"/>
          <w:b/>
          <w:bCs/>
          <w:sz w:val="24"/>
          <w:szCs w:val="24"/>
        </w:rPr>
        <w:t>ачального общего образования</w:t>
      </w:r>
      <w:r w:rsidRPr="00B52275">
        <w:rPr>
          <w:rFonts w:ascii="Times New Roman" w:hAnsi="Times New Roman"/>
          <w:sz w:val="24"/>
          <w:szCs w:val="24"/>
        </w:rPr>
        <w:t xml:space="preserve"> отража</w:t>
      </w:r>
      <w:r>
        <w:rPr>
          <w:rFonts w:ascii="Times New Roman" w:hAnsi="Times New Roman"/>
          <w:sz w:val="24"/>
          <w:szCs w:val="24"/>
        </w:rPr>
        <w:t>ют</w:t>
      </w:r>
      <w:r w:rsidRPr="00B52275">
        <w:rPr>
          <w:rFonts w:ascii="Times New Roman" w:hAnsi="Times New Roman"/>
          <w:sz w:val="24"/>
          <w:szCs w:val="24"/>
        </w:rPr>
        <w:t>: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B52275">
        <w:rPr>
          <w:rFonts w:ascii="Times New Roman" w:hAnsi="Times New Roman"/>
          <w:sz w:val="24"/>
          <w:szCs w:val="24"/>
        </w:rPr>
        <w:t>дств пр</w:t>
      </w:r>
      <w:proofErr w:type="gramEnd"/>
      <w:r w:rsidRPr="00B52275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52275">
        <w:rPr>
          <w:rFonts w:ascii="Times New Roman" w:hAnsi="Times New Roman"/>
          <w:sz w:val="24"/>
          <w:szCs w:val="24"/>
        </w:rPr>
        <w:t>о-</w:t>
      </w:r>
      <w:proofErr w:type="gramEnd"/>
      <w:r w:rsidRPr="00B52275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75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53662" w:rsidRPr="00B52275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B5227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5227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53662" w:rsidRDefault="00053662" w:rsidP="00053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75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2275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определены </w:t>
      </w:r>
      <w:r w:rsidRPr="00B52275">
        <w:rPr>
          <w:rFonts w:ascii="Times New Roman" w:hAnsi="Times New Roman"/>
          <w:b/>
          <w:bCs/>
          <w:sz w:val="24"/>
          <w:szCs w:val="24"/>
        </w:rPr>
        <w:t>с учетом специфики содержания предметных областей, включающих в себя конкретные учебные предметы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1CA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 освоения основной образовательной программы начального общего образования.</w:t>
      </w:r>
    </w:p>
    <w:p w:rsidR="00053662" w:rsidRPr="008E30FF" w:rsidRDefault="00053662" w:rsidP="00053662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30FF">
        <w:rPr>
          <w:rFonts w:ascii="Times New Roman" w:hAnsi="Times New Roman"/>
          <w:b/>
          <w:sz w:val="24"/>
          <w:szCs w:val="24"/>
        </w:rPr>
        <w:t xml:space="preserve">Филология </w:t>
      </w:r>
    </w:p>
    <w:p w:rsidR="00053662" w:rsidRPr="008E30FF" w:rsidRDefault="00053662" w:rsidP="000536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E30FF">
        <w:rPr>
          <w:rFonts w:ascii="Times New Roman" w:hAnsi="Times New Roman"/>
          <w:b/>
          <w:sz w:val="24"/>
          <w:szCs w:val="24"/>
        </w:rPr>
        <w:t>Русский язык:</w:t>
      </w:r>
    </w:p>
    <w:p w:rsidR="00053662" w:rsidRPr="008E30FF" w:rsidRDefault="00053662" w:rsidP="00053662">
      <w:pPr>
        <w:numPr>
          <w:ilvl w:val="0"/>
          <w:numId w:val="66"/>
        </w:num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30FF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053662" w:rsidRPr="008E30FF" w:rsidRDefault="00053662" w:rsidP="00053662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53662" w:rsidRPr="008E30FF" w:rsidRDefault="00053662" w:rsidP="00053662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53662" w:rsidRPr="008E30FF" w:rsidRDefault="00053662" w:rsidP="00053662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53662" w:rsidRPr="008E30FF" w:rsidRDefault="00053662" w:rsidP="00053662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b/>
          <w:sz w:val="24"/>
          <w:szCs w:val="24"/>
        </w:rPr>
        <w:t>Литературное чтение:</w:t>
      </w:r>
    </w:p>
    <w:p w:rsidR="00053662" w:rsidRPr="008E30FF" w:rsidRDefault="00053662" w:rsidP="00053662">
      <w:pPr>
        <w:numPr>
          <w:ilvl w:val="0"/>
          <w:numId w:val="6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53662" w:rsidRPr="008E30FF" w:rsidRDefault="00053662" w:rsidP="00053662">
      <w:pPr>
        <w:numPr>
          <w:ilvl w:val="0"/>
          <w:numId w:val="6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53662" w:rsidRPr="008E30FF" w:rsidRDefault="00053662" w:rsidP="00053662">
      <w:pPr>
        <w:numPr>
          <w:ilvl w:val="0"/>
          <w:numId w:val="6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53662" w:rsidRPr="008E30FF" w:rsidRDefault="00053662" w:rsidP="00053662">
      <w:pPr>
        <w:numPr>
          <w:ilvl w:val="0"/>
          <w:numId w:val="6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053662" w:rsidRPr="008E30FF" w:rsidRDefault="00053662" w:rsidP="00053662">
      <w:pPr>
        <w:numPr>
          <w:ilvl w:val="0"/>
          <w:numId w:val="6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E30FF">
        <w:rPr>
          <w:rFonts w:ascii="Times New Roman" w:hAnsi="Times New Roman"/>
          <w:b/>
          <w:sz w:val="24"/>
          <w:szCs w:val="24"/>
        </w:rPr>
        <w:t>Иностранный язык:</w:t>
      </w:r>
    </w:p>
    <w:p w:rsidR="00053662" w:rsidRPr="008E30FF" w:rsidRDefault="00053662" w:rsidP="00053662">
      <w:pPr>
        <w:numPr>
          <w:ilvl w:val="0"/>
          <w:numId w:val="6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53662" w:rsidRPr="008E30FF" w:rsidRDefault="00053662" w:rsidP="00053662">
      <w:pPr>
        <w:numPr>
          <w:ilvl w:val="0"/>
          <w:numId w:val="6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53662" w:rsidRPr="008E30FF" w:rsidRDefault="00053662" w:rsidP="00053662">
      <w:pPr>
        <w:numPr>
          <w:ilvl w:val="0"/>
          <w:numId w:val="6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0052B">
        <w:rPr>
          <w:rFonts w:ascii="Times New Roman" w:hAnsi="Times New Roman"/>
          <w:b/>
          <w:sz w:val="24"/>
          <w:szCs w:val="24"/>
        </w:rPr>
        <w:t xml:space="preserve"> Математика</w:t>
      </w:r>
      <w:r w:rsidRPr="008E30FF">
        <w:rPr>
          <w:rFonts w:ascii="Times New Roman" w:hAnsi="Times New Roman"/>
          <w:b/>
          <w:sz w:val="24"/>
          <w:szCs w:val="24"/>
        </w:rPr>
        <w:t>:</w:t>
      </w:r>
    </w:p>
    <w:p w:rsidR="00053662" w:rsidRPr="008E30FF" w:rsidRDefault="00053662" w:rsidP="0005366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53662" w:rsidRPr="008E30FF" w:rsidRDefault="00053662" w:rsidP="0005366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53662" w:rsidRPr="008E30FF" w:rsidRDefault="00053662" w:rsidP="0005366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53662" w:rsidRPr="008E30FF" w:rsidRDefault="00053662" w:rsidP="0005366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53662" w:rsidRPr="008E30FF" w:rsidRDefault="00053662" w:rsidP="00053662">
      <w:pPr>
        <w:spacing w:before="40" w:after="0" w:line="240" w:lineRule="auto"/>
        <w:ind w:left="113" w:right="113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8E30FF" w:rsidRDefault="008745D6" w:rsidP="00053662">
      <w:pPr>
        <w:spacing w:before="40" w:after="0" w:line="240" w:lineRule="auto"/>
        <w:ind w:left="72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53662" w:rsidRPr="008E30FF">
        <w:rPr>
          <w:rFonts w:ascii="Times New Roman" w:hAnsi="Times New Roman"/>
          <w:b/>
          <w:sz w:val="24"/>
          <w:szCs w:val="24"/>
        </w:rPr>
        <w:t>Окружающ</w:t>
      </w:r>
      <w:r>
        <w:rPr>
          <w:rFonts w:ascii="Times New Roman" w:hAnsi="Times New Roman"/>
          <w:b/>
          <w:sz w:val="24"/>
          <w:szCs w:val="24"/>
        </w:rPr>
        <w:t>ий мир</w:t>
      </w:r>
      <w:r w:rsidR="00053662" w:rsidRPr="008E30FF">
        <w:rPr>
          <w:rFonts w:ascii="Times New Roman" w:hAnsi="Times New Roman"/>
          <w:b/>
          <w:sz w:val="24"/>
          <w:szCs w:val="24"/>
        </w:rPr>
        <w:t>:</w:t>
      </w:r>
    </w:p>
    <w:p w:rsidR="00053662" w:rsidRPr="008E30FF" w:rsidRDefault="00053662" w:rsidP="0005366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53662" w:rsidRPr="008E30FF" w:rsidRDefault="00053662" w:rsidP="0005366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53662" w:rsidRPr="008E30FF" w:rsidRDefault="00053662" w:rsidP="0005366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здоровьесберегающего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поведения в природной и социальной среде;</w:t>
      </w:r>
    </w:p>
    <w:p w:rsidR="00053662" w:rsidRPr="008E30FF" w:rsidRDefault="00053662" w:rsidP="0005366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053662" w:rsidRPr="008E30FF" w:rsidRDefault="00053662" w:rsidP="0005366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E30FF">
        <w:rPr>
          <w:rFonts w:ascii="Times New Roman" w:hAnsi="Times New Roman"/>
          <w:b/>
          <w:sz w:val="24"/>
          <w:szCs w:val="24"/>
        </w:rPr>
        <w:t xml:space="preserve"> Основы духовно-нравственной  культуры народов России:</w:t>
      </w:r>
    </w:p>
    <w:p w:rsidR="00053662" w:rsidRPr="008E30FF" w:rsidRDefault="00053662" w:rsidP="00053662">
      <w:pPr>
        <w:numPr>
          <w:ilvl w:val="0"/>
          <w:numId w:val="7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 готовность к нравственному самосовершенствованию, духовному саморазвитию; </w:t>
      </w:r>
    </w:p>
    <w:p w:rsidR="00053662" w:rsidRPr="008E30FF" w:rsidRDefault="00053662" w:rsidP="00053662">
      <w:pPr>
        <w:numPr>
          <w:ilvl w:val="0"/>
          <w:numId w:val="7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53662" w:rsidRPr="008E30FF" w:rsidRDefault="00053662" w:rsidP="00053662">
      <w:pPr>
        <w:numPr>
          <w:ilvl w:val="0"/>
          <w:numId w:val="7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53662" w:rsidRPr="008E30FF" w:rsidRDefault="00053662" w:rsidP="00053662">
      <w:pPr>
        <w:numPr>
          <w:ilvl w:val="0"/>
          <w:numId w:val="7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53662" w:rsidRPr="008E30FF" w:rsidRDefault="00053662" w:rsidP="00053662">
      <w:pPr>
        <w:numPr>
          <w:ilvl w:val="0"/>
          <w:numId w:val="7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053662" w:rsidRPr="008E30FF" w:rsidRDefault="00053662" w:rsidP="00053662">
      <w:pPr>
        <w:numPr>
          <w:ilvl w:val="0"/>
          <w:numId w:val="7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053662" w:rsidRPr="008E30FF" w:rsidRDefault="00053662" w:rsidP="00053662">
      <w:pPr>
        <w:numPr>
          <w:ilvl w:val="0"/>
          <w:numId w:val="7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осознание ценности человеческой жизни.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53662" w:rsidRPr="008745D6" w:rsidRDefault="00053662" w:rsidP="008745D6">
      <w:pPr>
        <w:pStyle w:val="afb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5D6">
        <w:rPr>
          <w:rFonts w:ascii="Times New Roman" w:hAnsi="Times New Roman"/>
          <w:b/>
          <w:sz w:val="24"/>
          <w:szCs w:val="24"/>
        </w:rPr>
        <w:t>Изобразительное искусство:</w:t>
      </w:r>
    </w:p>
    <w:p w:rsidR="00053662" w:rsidRPr="008E30FF" w:rsidRDefault="00053662" w:rsidP="0005366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lastRenderedPageBreak/>
        <w:t>сформированность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53662" w:rsidRPr="008E30FF" w:rsidRDefault="00053662" w:rsidP="0005366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53662" w:rsidRPr="008E30FF" w:rsidRDefault="00053662" w:rsidP="0005366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053662" w:rsidRPr="008E30FF" w:rsidRDefault="00053662" w:rsidP="0005366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E30FF">
        <w:rPr>
          <w:rFonts w:ascii="Times New Roman" w:hAnsi="Times New Roman"/>
          <w:b/>
          <w:sz w:val="24"/>
          <w:szCs w:val="24"/>
        </w:rPr>
        <w:t xml:space="preserve"> Музыка:</w:t>
      </w:r>
    </w:p>
    <w:p w:rsidR="00053662" w:rsidRPr="008E30FF" w:rsidRDefault="00053662" w:rsidP="0005366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053662" w:rsidRPr="008E30FF" w:rsidRDefault="00053662" w:rsidP="0005366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53662" w:rsidRPr="008E30FF" w:rsidRDefault="00053662" w:rsidP="0005366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053662" w:rsidRPr="008E30FF" w:rsidRDefault="00053662" w:rsidP="0005366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E30F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0FF">
        <w:rPr>
          <w:rFonts w:ascii="Times New Roman" w:hAnsi="Times New Roman"/>
          <w:b/>
          <w:sz w:val="24"/>
          <w:szCs w:val="24"/>
        </w:rPr>
        <w:t>Технология:</w:t>
      </w:r>
    </w:p>
    <w:p w:rsidR="00053662" w:rsidRPr="008E30FF" w:rsidRDefault="00053662" w:rsidP="0005366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053662" w:rsidRPr="008E30FF" w:rsidRDefault="00053662" w:rsidP="0005366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53662" w:rsidRPr="008E30FF" w:rsidRDefault="00053662" w:rsidP="0005366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53662" w:rsidRPr="008E30FF" w:rsidRDefault="00053662" w:rsidP="0005366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53662" w:rsidRPr="008E30FF" w:rsidRDefault="00053662" w:rsidP="0005366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53662" w:rsidRPr="008E30FF" w:rsidRDefault="00053662" w:rsidP="0005366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53662" w:rsidRPr="008E30FF" w:rsidRDefault="00053662" w:rsidP="0005366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E30FF">
        <w:rPr>
          <w:rFonts w:ascii="Times New Roman" w:hAnsi="Times New Roman"/>
          <w:b/>
          <w:sz w:val="24"/>
          <w:szCs w:val="24"/>
        </w:rPr>
        <w:t>7. Физическая культура:</w:t>
      </w:r>
    </w:p>
    <w:p w:rsidR="00053662" w:rsidRPr="008E30FF" w:rsidRDefault="00053662" w:rsidP="00053662">
      <w:pPr>
        <w:numPr>
          <w:ilvl w:val="0"/>
          <w:numId w:val="7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053662" w:rsidRPr="008E30FF" w:rsidRDefault="00053662" w:rsidP="00053662">
      <w:pPr>
        <w:numPr>
          <w:ilvl w:val="0"/>
          <w:numId w:val="7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t xml:space="preserve">овладение умениями организовывать </w:t>
      </w:r>
      <w:proofErr w:type="spellStart"/>
      <w:r w:rsidRPr="008E30FF">
        <w:rPr>
          <w:rFonts w:ascii="Times New Roman" w:hAnsi="Times New Roman"/>
          <w:kern w:val="2"/>
          <w:sz w:val="24"/>
          <w:szCs w:val="24"/>
        </w:rPr>
        <w:t>здоровьесберегающую</w:t>
      </w:r>
      <w:proofErr w:type="spellEnd"/>
      <w:r w:rsidRPr="008E30FF">
        <w:rPr>
          <w:rFonts w:ascii="Times New Roman" w:hAnsi="Times New Roman"/>
          <w:kern w:val="2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053662" w:rsidRPr="008E30FF" w:rsidRDefault="00053662" w:rsidP="00053662">
      <w:pPr>
        <w:numPr>
          <w:ilvl w:val="0"/>
          <w:numId w:val="7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8E30FF">
        <w:rPr>
          <w:rFonts w:ascii="Times New Roman" w:hAnsi="Times New Roman"/>
          <w:kern w:val="2"/>
          <w:sz w:val="24"/>
          <w:szCs w:val="24"/>
        </w:rPr>
        <w:lastRenderedPageBreak/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662" w:rsidRPr="00F45FC0" w:rsidRDefault="00053662" w:rsidP="0005366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</w:t>
      </w:r>
      <w:r w:rsidRPr="007A27C4">
        <w:rPr>
          <w:rFonts w:ascii="Times New Roman" w:hAnsi="Times New Roman"/>
          <w:b/>
          <w:sz w:val="24"/>
        </w:rPr>
        <w:t xml:space="preserve">. </w:t>
      </w:r>
      <w:r w:rsidRPr="00F45FC0">
        <w:rPr>
          <w:rFonts w:ascii="Times New Roman" w:hAnsi="Times New Roman"/>
          <w:b/>
          <w:sz w:val="24"/>
        </w:rPr>
        <w:t xml:space="preserve">Система </w:t>
      </w:r>
      <w:proofErr w:type="gramStart"/>
      <w:r w:rsidRPr="00F45FC0">
        <w:rPr>
          <w:rFonts w:ascii="Times New Roman" w:hAnsi="Times New Roman"/>
          <w:b/>
          <w:sz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053662" w:rsidRPr="007514C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ab/>
        <w:t>Особенностями системы оценки являются: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7514C8">
        <w:rPr>
          <w:rFonts w:ascii="Times New Roman" w:hAnsi="Times New Roman"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sz w:val="24"/>
        </w:rPr>
        <w:t xml:space="preserve"> и личностных результатов общего образования);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514C8">
        <w:rPr>
          <w:rFonts w:ascii="Times New Roman" w:hAnsi="Times New Roman"/>
          <w:sz w:val="24"/>
        </w:rPr>
        <w:t>критериальной</w:t>
      </w:r>
      <w:proofErr w:type="spellEnd"/>
      <w:r w:rsidRPr="007514C8">
        <w:rPr>
          <w:rFonts w:ascii="Times New Roman" w:hAnsi="Times New Roman"/>
          <w:sz w:val="24"/>
        </w:rPr>
        <w:t xml:space="preserve"> базы оценки;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7514C8">
        <w:rPr>
          <w:rFonts w:ascii="Times New Roman" w:hAnsi="Times New Roman"/>
          <w:sz w:val="24"/>
        </w:rPr>
        <w:t>системно-деятельностного</w:t>
      </w:r>
      <w:proofErr w:type="spellEnd"/>
      <w:r w:rsidRPr="007514C8">
        <w:rPr>
          <w:rFonts w:ascii="Times New Roman" w:hAnsi="Times New Roman"/>
          <w:sz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оценка динамики образовательных достижений обучающихся;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сочетание внешней и внутренней оценки как механизма обеспечения качества образования;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7514C8">
        <w:rPr>
          <w:rFonts w:ascii="Times New Roman" w:hAnsi="Times New Roman"/>
          <w:sz w:val="24"/>
        </w:rPr>
        <w:t>неперсонифицированных</w:t>
      </w:r>
      <w:proofErr w:type="spellEnd"/>
      <w:r w:rsidRPr="007514C8">
        <w:rPr>
          <w:rFonts w:ascii="Times New Roman" w:hAnsi="Times New Roman"/>
          <w:sz w:val="24"/>
        </w:rPr>
        <w:t xml:space="preserve"> процедур оценки состояния и тенденций развития системы образования;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уровневый подход к разработке планируемых результатов, инструментария и представлению их;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использование накопительной системы оценивания (</w:t>
      </w:r>
      <w:proofErr w:type="spellStart"/>
      <w:r w:rsidRPr="007514C8">
        <w:rPr>
          <w:rFonts w:ascii="Times New Roman" w:hAnsi="Times New Roman"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>), характеризующей динамику индивидуальных образовательных достижений;</w:t>
      </w:r>
    </w:p>
    <w:p w:rsidR="00053662" w:rsidRPr="007514C8" w:rsidRDefault="00053662" w:rsidP="00053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использование контекстной информации об условиях и особенностях реализации образовательных программ при интерпретации результ</w:t>
      </w:r>
      <w:r>
        <w:rPr>
          <w:rFonts w:ascii="Times New Roman" w:hAnsi="Times New Roman"/>
          <w:sz w:val="24"/>
        </w:rPr>
        <w:t>атов педагогических измерений.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1015F">
        <w:rPr>
          <w:rFonts w:ascii="Times New Roman" w:hAnsi="Times New Roman"/>
          <w:sz w:val="24"/>
        </w:rPr>
        <w:t xml:space="preserve">При итоговой </w:t>
      </w:r>
      <w:r w:rsidRPr="0057126F">
        <w:rPr>
          <w:rFonts w:ascii="Times New Roman" w:hAnsi="Times New Roman"/>
          <w:b/>
          <w:sz w:val="24"/>
        </w:rPr>
        <w:t>оценке качества освоения</w:t>
      </w:r>
      <w:r w:rsidRPr="00E1015F">
        <w:rPr>
          <w:rFonts w:ascii="Times New Roman" w:hAnsi="Times New Roman"/>
          <w:sz w:val="24"/>
        </w:rPr>
        <w:t xml:space="preserve"> основной образовательной программы начального общего образования в рамках контроля успеваемости в процессе освоения содержан</w:t>
      </w:r>
      <w:r>
        <w:rPr>
          <w:rFonts w:ascii="Times New Roman" w:hAnsi="Times New Roman"/>
          <w:sz w:val="24"/>
        </w:rPr>
        <w:t>ия отдельных учебных предметов учитывается</w:t>
      </w:r>
      <w:r w:rsidRPr="00E1015F">
        <w:rPr>
          <w:rFonts w:ascii="Times New Roman" w:hAnsi="Times New Roman"/>
          <w:sz w:val="24"/>
        </w:rPr>
        <w:t xml:space="preserve"> готовность к решению учебно-практических и учебно-познавательных задач на основе:</w:t>
      </w:r>
    </w:p>
    <w:p w:rsidR="00053662" w:rsidRPr="00E1015F" w:rsidRDefault="00053662" w:rsidP="0005366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15F">
        <w:rPr>
          <w:rFonts w:ascii="Times New Roman" w:hAnsi="Times New Roman"/>
          <w:sz w:val="24"/>
        </w:rPr>
        <w:t>системы знаний и представлений о природе, обществе, человеке, технологии;</w:t>
      </w:r>
    </w:p>
    <w:p w:rsidR="00053662" w:rsidRPr="00E1015F" w:rsidRDefault="00053662" w:rsidP="0005366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обобщенных </w:t>
      </w:r>
      <w:r w:rsidRPr="00E1015F">
        <w:rPr>
          <w:rFonts w:ascii="Times New Roman" w:hAnsi="Times New Roman"/>
          <w:sz w:val="24"/>
        </w:rPr>
        <w:t>способов деятельности, умений в учебно-познавательной и практической деятельности;</w:t>
      </w:r>
    </w:p>
    <w:p w:rsidR="00053662" w:rsidRPr="00E1015F" w:rsidRDefault="00053662" w:rsidP="0005366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15F">
        <w:rPr>
          <w:rFonts w:ascii="Times New Roman" w:hAnsi="Times New Roman"/>
          <w:sz w:val="24"/>
        </w:rPr>
        <w:t>коммуникативных и информационных умений;</w:t>
      </w:r>
    </w:p>
    <w:p w:rsidR="00053662" w:rsidRPr="00E1015F" w:rsidRDefault="00053662" w:rsidP="0005366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15F">
        <w:rPr>
          <w:rFonts w:ascii="Times New Roman" w:hAnsi="Times New Roman"/>
          <w:sz w:val="24"/>
        </w:rPr>
        <w:t>системы знаний об основах здорового и безопасного образа жизни.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1015F">
        <w:rPr>
          <w:rFonts w:ascii="Times New Roman" w:hAnsi="Times New Roman"/>
          <w:sz w:val="24"/>
        </w:rPr>
        <w:t xml:space="preserve">Предметом итоговой оценки освоения </w:t>
      </w:r>
      <w:proofErr w:type="gramStart"/>
      <w:r w:rsidRPr="00E1015F">
        <w:rPr>
          <w:rFonts w:ascii="Times New Roman" w:hAnsi="Times New Roman"/>
          <w:sz w:val="24"/>
        </w:rPr>
        <w:t>обучающимися</w:t>
      </w:r>
      <w:proofErr w:type="gramEnd"/>
      <w:r w:rsidRPr="00E1015F">
        <w:rPr>
          <w:rFonts w:ascii="Times New Roman" w:hAnsi="Times New Roman"/>
          <w:sz w:val="24"/>
        </w:rPr>
        <w:t xml:space="preserve"> основной образовательной программы начального общего образования </w:t>
      </w:r>
      <w:r>
        <w:rPr>
          <w:rFonts w:ascii="Times New Roman" w:hAnsi="Times New Roman"/>
          <w:sz w:val="24"/>
        </w:rPr>
        <w:t>станет достижение</w:t>
      </w:r>
      <w:r w:rsidRPr="00E1015F">
        <w:rPr>
          <w:rFonts w:ascii="Times New Roman" w:hAnsi="Times New Roman"/>
          <w:sz w:val="24"/>
        </w:rPr>
        <w:t xml:space="preserve"> предметных и </w:t>
      </w:r>
      <w:proofErr w:type="spellStart"/>
      <w:r w:rsidRPr="00E1015F">
        <w:rPr>
          <w:rFonts w:ascii="Times New Roman" w:hAnsi="Times New Roman"/>
          <w:sz w:val="24"/>
        </w:rPr>
        <w:t>метапредметных</w:t>
      </w:r>
      <w:proofErr w:type="spellEnd"/>
      <w:r w:rsidRPr="00E1015F">
        <w:rPr>
          <w:rFonts w:ascii="Times New Roman" w:hAnsi="Times New Roman"/>
          <w:sz w:val="24"/>
        </w:rPr>
        <w:t xml:space="preserve"> результатов, необходимых для продолжения образования.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1015F">
        <w:rPr>
          <w:rFonts w:ascii="Times New Roman" w:hAnsi="Times New Roman"/>
          <w:sz w:val="24"/>
        </w:rPr>
        <w:t>В итоговой оценке выдел</w:t>
      </w:r>
      <w:r>
        <w:rPr>
          <w:rFonts w:ascii="Times New Roman" w:hAnsi="Times New Roman"/>
          <w:sz w:val="24"/>
        </w:rPr>
        <w:t>яются</w:t>
      </w:r>
      <w:r w:rsidRPr="00E1015F">
        <w:rPr>
          <w:rFonts w:ascii="Times New Roman" w:hAnsi="Times New Roman"/>
          <w:sz w:val="24"/>
        </w:rPr>
        <w:t xml:space="preserve"> две составляющие: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5583">
        <w:rPr>
          <w:rFonts w:ascii="Times New Roman" w:hAnsi="Times New Roman"/>
          <w:b/>
          <w:i/>
          <w:sz w:val="24"/>
        </w:rPr>
        <w:t>результаты промежуточной аттестации обучающихся</w:t>
      </w:r>
      <w:r w:rsidRPr="00E1015F">
        <w:rPr>
          <w:rFonts w:ascii="Times New Roman" w:hAnsi="Times New Roman"/>
          <w:sz w:val="24"/>
        </w:rPr>
        <w:t xml:space="preserve">, отражающие динамику их индивидуальных образовательных достижений, продвижение в достижении планируемых </w:t>
      </w:r>
      <w:r w:rsidRPr="00E1015F">
        <w:rPr>
          <w:rFonts w:ascii="Times New Roman" w:hAnsi="Times New Roman"/>
          <w:sz w:val="24"/>
        </w:rPr>
        <w:lastRenderedPageBreak/>
        <w:t>результатов освоения основной образовательной программы начального общего образования;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25583">
        <w:rPr>
          <w:rFonts w:ascii="Times New Roman" w:hAnsi="Times New Roman"/>
          <w:b/>
          <w:i/>
          <w:sz w:val="24"/>
        </w:rPr>
        <w:t>результаты итоговых работ</w:t>
      </w:r>
      <w:r w:rsidRPr="00E1015F">
        <w:rPr>
          <w:rFonts w:ascii="Times New Roman" w:hAnsi="Times New Roman"/>
          <w:sz w:val="24"/>
        </w:rPr>
        <w:t xml:space="preserve">, характеризующие уровень освоения </w:t>
      </w:r>
      <w:proofErr w:type="gramStart"/>
      <w:r w:rsidRPr="00E1015F">
        <w:rPr>
          <w:rFonts w:ascii="Times New Roman" w:hAnsi="Times New Roman"/>
          <w:sz w:val="24"/>
        </w:rPr>
        <w:t>обучающимися</w:t>
      </w:r>
      <w:proofErr w:type="gramEnd"/>
      <w:r w:rsidRPr="00E1015F">
        <w:rPr>
          <w:rFonts w:ascii="Times New Roman" w:hAnsi="Times New Roman"/>
          <w:sz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Результаты </w:t>
      </w:r>
      <w:r w:rsidRPr="00E1015F">
        <w:rPr>
          <w:rFonts w:ascii="Times New Roman" w:hAnsi="Times New Roman"/>
          <w:sz w:val="24"/>
        </w:rPr>
        <w:t>итоговой оценки ос</w:t>
      </w:r>
      <w:r>
        <w:rPr>
          <w:rFonts w:ascii="Times New Roman" w:hAnsi="Times New Roman"/>
          <w:sz w:val="24"/>
        </w:rPr>
        <w:t>воения основной образовательной</w:t>
      </w:r>
      <w:r w:rsidRPr="00E1015F"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начального общего образования </w:t>
      </w:r>
      <w:r w:rsidRPr="00E1015F">
        <w:rPr>
          <w:rFonts w:ascii="Times New Roman" w:hAnsi="Times New Roman"/>
          <w:sz w:val="24"/>
        </w:rPr>
        <w:t xml:space="preserve">используются для принятия решения о переводе </w:t>
      </w:r>
      <w:proofErr w:type="gramStart"/>
      <w:r w:rsidRPr="00E1015F">
        <w:rPr>
          <w:rFonts w:ascii="Times New Roman" w:hAnsi="Times New Roman"/>
          <w:sz w:val="24"/>
        </w:rPr>
        <w:t>обучающихся</w:t>
      </w:r>
      <w:proofErr w:type="gramEnd"/>
      <w:r w:rsidRPr="00E1015F">
        <w:rPr>
          <w:rFonts w:ascii="Times New Roman" w:hAnsi="Times New Roman"/>
          <w:sz w:val="24"/>
        </w:rPr>
        <w:t xml:space="preserve"> на следующую ступень общего образования.</w:t>
      </w:r>
    </w:p>
    <w:p w:rsidR="00053662" w:rsidRPr="00E1015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1015F">
        <w:rPr>
          <w:rFonts w:ascii="Times New Roman" w:hAnsi="Times New Roman"/>
          <w:sz w:val="24"/>
        </w:rPr>
        <w:t>К результатам индивидуальных достижений обучающихся, не подлежащим итоговой оценке качества ос</w:t>
      </w:r>
      <w:r>
        <w:rPr>
          <w:rFonts w:ascii="Times New Roman" w:hAnsi="Times New Roman"/>
          <w:sz w:val="24"/>
        </w:rPr>
        <w:t>воения основной образовательной</w:t>
      </w:r>
      <w:r w:rsidRPr="00E1015F">
        <w:rPr>
          <w:rFonts w:ascii="Times New Roman" w:hAnsi="Times New Roman"/>
          <w:sz w:val="24"/>
        </w:rPr>
        <w:t xml:space="preserve"> программы начального общего образования, относятся:</w:t>
      </w:r>
    </w:p>
    <w:p w:rsidR="00053662" w:rsidRPr="00E1015F" w:rsidRDefault="00053662" w:rsidP="0005366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15F">
        <w:rPr>
          <w:rFonts w:ascii="Times New Roman" w:hAnsi="Times New Roman"/>
          <w:sz w:val="24"/>
        </w:rPr>
        <w:t xml:space="preserve">ценностные ориентации </w:t>
      </w:r>
      <w:proofErr w:type="gramStart"/>
      <w:r w:rsidRPr="00E1015F">
        <w:rPr>
          <w:rFonts w:ascii="Times New Roman" w:hAnsi="Times New Roman"/>
          <w:sz w:val="24"/>
        </w:rPr>
        <w:t>обучающегося</w:t>
      </w:r>
      <w:proofErr w:type="gramEnd"/>
      <w:r w:rsidRPr="00E1015F">
        <w:rPr>
          <w:rFonts w:ascii="Times New Roman" w:hAnsi="Times New Roman"/>
          <w:sz w:val="24"/>
        </w:rPr>
        <w:t>;</w:t>
      </w:r>
    </w:p>
    <w:p w:rsidR="00053662" w:rsidRPr="00E1015F" w:rsidRDefault="00053662" w:rsidP="0005366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</w:t>
      </w:r>
      <w:r w:rsidRPr="00E1015F">
        <w:rPr>
          <w:rFonts w:ascii="Times New Roman" w:hAnsi="Times New Roman"/>
          <w:sz w:val="24"/>
        </w:rPr>
        <w:t xml:space="preserve"> л</w:t>
      </w:r>
      <w:r>
        <w:rPr>
          <w:rFonts w:ascii="Times New Roman" w:hAnsi="Times New Roman"/>
          <w:sz w:val="24"/>
        </w:rPr>
        <w:t>ичностные характеристики, в том</w:t>
      </w:r>
      <w:r w:rsidRPr="00E1015F">
        <w:rPr>
          <w:rFonts w:ascii="Times New Roman" w:hAnsi="Times New Roman"/>
          <w:sz w:val="24"/>
        </w:rPr>
        <w:t xml:space="preserve"> числе патриотизм, толерантность, гуманизм и др.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Обобщенная </w:t>
      </w:r>
      <w:r w:rsidRPr="00E1015F">
        <w:rPr>
          <w:rFonts w:ascii="Times New Roman" w:hAnsi="Times New Roman"/>
          <w:sz w:val="24"/>
        </w:rPr>
        <w:t xml:space="preserve">оценка этих </w:t>
      </w:r>
      <w:r>
        <w:rPr>
          <w:rFonts w:ascii="Times New Roman" w:hAnsi="Times New Roman"/>
          <w:sz w:val="24"/>
        </w:rPr>
        <w:t>и других личностных результатов</w:t>
      </w:r>
      <w:r w:rsidRPr="00E1015F">
        <w:rPr>
          <w:rFonts w:ascii="Times New Roman" w:hAnsi="Times New Roman"/>
          <w:sz w:val="24"/>
        </w:rPr>
        <w:t xml:space="preserve"> учебной деятельности обу</w:t>
      </w:r>
      <w:r>
        <w:rPr>
          <w:rFonts w:ascii="Times New Roman" w:hAnsi="Times New Roman"/>
          <w:sz w:val="24"/>
        </w:rPr>
        <w:t>чающихся будет</w:t>
      </w:r>
      <w:r w:rsidRPr="00E1015F">
        <w:rPr>
          <w:rFonts w:ascii="Times New Roman" w:hAnsi="Times New Roman"/>
          <w:sz w:val="24"/>
        </w:rPr>
        <w:t xml:space="preserve"> осуществляться в ходе мониторинговых исследований.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Оценка личностных результатов</w:t>
      </w:r>
    </w:p>
    <w:p w:rsidR="00053662" w:rsidRPr="007514C8" w:rsidRDefault="00053662" w:rsidP="0005366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503B9A">
        <w:rPr>
          <w:rFonts w:ascii="Times New Roman" w:hAnsi="Times New Roman"/>
          <w:b/>
          <w:i/>
          <w:sz w:val="24"/>
        </w:rPr>
        <w:t>Объектом оценки личностных результатов</w:t>
      </w:r>
      <w:r w:rsidRPr="007514C8">
        <w:rPr>
          <w:rFonts w:ascii="Times New Roman" w:hAnsi="Times New Roman"/>
          <w:sz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053662" w:rsidRPr="007514C8" w:rsidRDefault="00053662" w:rsidP="000536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i/>
          <w:iCs/>
          <w:sz w:val="24"/>
        </w:rPr>
        <w:t xml:space="preserve">самоопределение </w:t>
      </w:r>
      <w:r>
        <w:rPr>
          <w:rFonts w:ascii="Times New Roman" w:hAnsi="Times New Roman"/>
          <w:sz w:val="24"/>
        </w:rPr>
        <w:t>-</w:t>
      </w:r>
      <w:r w:rsidRPr="007514C8">
        <w:rPr>
          <w:rFonts w:ascii="Times New Roman" w:hAnsi="Times New Roman"/>
          <w:sz w:val="24"/>
        </w:rPr>
        <w:t xml:space="preserve"> </w:t>
      </w:r>
      <w:proofErr w:type="spellStart"/>
      <w:r w:rsidRPr="007514C8">
        <w:rPr>
          <w:rFonts w:ascii="Times New Roman" w:hAnsi="Times New Roman"/>
          <w:sz w:val="24"/>
        </w:rPr>
        <w:t>сформированность</w:t>
      </w:r>
      <w:proofErr w:type="spellEnd"/>
      <w:r w:rsidRPr="007514C8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нутренней позиции обучающегося -</w:t>
      </w:r>
      <w:r w:rsidRPr="007514C8">
        <w:rPr>
          <w:rFonts w:ascii="Times New Roman" w:hAnsi="Times New Roman"/>
          <w:sz w:val="24"/>
        </w:rPr>
        <w:t xml:space="preserve">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053662" w:rsidRPr="007514C8" w:rsidRDefault="00053662" w:rsidP="000536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514C8">
        <w:rPr>
          <w:rFonts w:ascii="Times New Roman" w:hAnsi="Times New Roman"/>
          <w:i/>
          <w:iCs/>
          <w:sz w:val="24"/>
        </w:rPr>
        <w:t>смыслоообразование</w:t>
      </w:r>
      <w:proofErr w:type="spellEnd"/>
      <w:r w:rsidRPr="007514C8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Pr="007514C8">
        <w:rPr>
          <w:rFonts w:ascii="Times New Roman" w:hAnsi="Times New Roman"/>
          <w:sz w:val="24"/>
        </w:rPr>
        <w:t xml:space="preserve">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53662" w:rsidRPr="007514C8" w:rsidRDefault="00053662" w:rsidP="000536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iCs/>
          <w:sz w:val="24"/>
        </w:rPr>
        <w:t>морально-этическая ориентация -</w:t>
      </w:r>
      <w:r w:rsidRPr="007514C8">
        <w:rPr>
          <w:rFonts w:ascii="Times New Roman" w:hAnsi="Times New Roman"/>
          <w:i/>
          <w:iCs/>
          <w:sz w:val="24"/>
        </w:rPr>
        <w:t xml:space="preserve"> </w:t>
      </w:r>
      <w:r w:rsidRPr="007514C8">
        <w:rPr>
          <w:rFonts w:ascii="Times New Roman" w:hAnsi="Times New Roman"/>
          <w:sz w:val="24"/>
        </w:rPr>
        <w:t>знание основных моральных норм и ориентация на их выполнение на основе понимания их социальной необходимости; способность</w:t>
      </w:r>
      <w:r>
        <w:rPr>
          <w:rFonts w:ascii="Times New Roman" w:hAnsi="Times New Roman"/>
          <w:sz w:val="24"/>
        </w:rPr>
        <w:t xml:space="preserve"> к моральной </w:t>
      </w:r>
      <w:proofErr w:type="spellStart"/>
      <w:r>
        <w:rPr>
          <w:rFonts w:ascii="Times New Roman" w:hAnsi="Times New Roman"/>
          <w:sz w:val="24"/>
        </w:rPr>
        <w:t>децентрации</w:t>
      </w:r>
      <w:proofErr w:type="spellEnd"/>
      <w:r>
        <w:rPr>
          <w:rFonts w:ascii="Times New Roman" w:hAnsi="Times New Roman"/>
          <w:sz w:val="24"/>
        </w:rPr>
        <w:t xml:space="preserve"> -</w:t>
      </w:r>
      <w:r w:rsidRPr="007514C8">
        <w:rPr>
          <w:rFonts w:ascii="Times New Roman" w:hAnsi="Times New Roman"/>
          <w:sz w:val="24"/>
        </w:rPr>
        <w:t xml:space="preserve"> учёту позиций, мотивов и интересов участников моральной дилеммы при её разреше</w:t>
      </w:r>
      <w:r>
        <w:rPr>
          <w:rFonts w:ascii="Times New Roman" w:hAnsi="Times New Roman"/>
          <w:sz w:val="24"/>
        </w:rPr>
        <w:t>нии; развитие этических чувств -</w:t>
      </w:r>
      <w:r w:rsidRPr="007514C8">
        <w:rPr>
          <w:rFonts w:ascii="Times New Roman" w:hAnsi="Times New Roman"/>
          <w:sz w:val="24"/>
        </w:rPr>
        <w:t xml:space="preserve"> стыда, вины, совести как регуляторов морального поведения.</w:t>
      </w:r>
      <w:proofErr w:type="gramEnd"/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Основное </w:t>
      </w:r>
      <w:r w:rsidRPr="007514C8">
        <w:rPr>
          <w:rFonts w:ascii="Times New Roman" w:hAnsi="Times New Roman"/>
          <w:b/>
          <w:bCs/>
          <w:i/>
          <w:sz w:val="24"/>
        </w:rPr>
        <w:t>содержание оценки личностных результатов</w:t>
      </w:r>
      <w:r w:rsidRPr="007514C8">
        <w:rPr>
          <w:rFonts w:ascii="Times New Roman" w:hAnsi="Times New Roman"/>
          <w:b/>
          <w:bCs/>
          <w:sz w:val="24"/>
        </w:rPr>
        <w:t xml:space="preserve"> </w:t>
      </w:r>
      <w:r w:rsidRPr="007514C8">
        <w:rPr>
          <w:rFonts w:ascii="Times New Roman" w:hAnsi="Times New Roman"/>
          <w:sz w:val="24"/>
        </w:rPr>
        <w:t>на ступени начального общего образования строится вокруг оценки:</w:t>
      </w:r>
    </w:p>
    <w:p w:rsidR="00053662" w:rsidRPr="007514C8" w:rsidRDefault="00053662" w:rsidP="000536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514C8">
        <w:rPr>
          <w:rFonts w:ascii="Times New Roman" w:hAnsi="Times New Roman"/>
          <w:sz w:val="24"/>
        </w:rPr>
        <w:t>сформированности</w:t>
      </w:r>
      <w:proofErr w:type="spellEnd"/>
      <w:r w:rsidRPr="007514C8">
        <w:rPr>
          <w:rFonts w:ascii="Times New Roman" w:hAnsi="Times New Roman"/>
          <w:sz w:val="24"/>
        </w:rPr>
        <w:t xml:space="preserve"> внутренней позиции </w:t>
      </w:r>
      <w:proofErr w:type="gramStart"/>
      <w:r w:rsidRPr="007514C8">
        <w:rPr>
          <w:rFonts w:ascii="Times New Roman" w:hAnsi="Times New Roman"/>
          <w:sz w:val="24"/>
        </w:rPr>
        <w:t>обучающегося</w:t>
      </w:r>
      <w:proofErr w:type="gramEnd"/>
      <w:r w:rsidRPr="007514C8">
        <w:rPr>
          <w:rFonts w:ascii="Times New Roman" w:hAnsi="Times New Roman"/>
          <w:sz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053662" w:rsidRPr="007514C8" w:rsidRDefault="00053662" w:rsidP="000536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ориентации на содержательные моменты обра</w:t>
      </w:r>
      <w:r>
        <w:rPr>
          <w:rFonts w:ascii="Times New Roman" w:hAnsi="Times New Roman"/>
          <w:sz w:val="24"/>
        </w:rPr>
        <w:t>зовательного процесса -</w:t>
      </w:r>
      <w:r w:rsidRPr="007514C8">
        <w:rPr>
          <w:rFonts w:ascii="Times New Roman" w:hAnsi="Times New Roman"/>
          <w:sz w:val="24"/>
        </w:rPr>
        <w:t xml:space="preserve"> уроки, познание нового, овладение умениями и новыми компетенциями, характер учебного сотрудничеств</w:t>
      </w:r>
      <w:r>
        <w:rPr>
          <w:rFonts w:ascii="Times New Roman" w:hAnsi="Times New Roman"/>
          <w:sz w:val="24"/>
        </w:rPr>
        <w:t>а с учителем и одноклассниками -</w:t>
      </w:r>
      <w:r w:rsidRPr="007514C8">
        <w:rPr>
          <w:rFonts w:ascii="Times New Roman" w:hAnsi="Times New Roman"/>
          <w:sz w:val="24"/>
        </w:rPr>
        <w:t xml:space="preserve"> и ориентации на образец поведения «хорошего ученика» как пример для подражания;</w:t>
      </w:r>
    </w:p>
    <w:p w:rsidR="00053662" w:rsidRPr="007514C8" w:rsidRDefault="00053662" w:rsidP="000536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514C8">
        <w:rPr>
          <w:rFonts w:ascii="Times New Roman" w:hAnsi="Times New Roman"/>
          <w:sz w:val="24"/>
        </w:rPr>
        <w:t>сформированности</w:t>
      </w:r>
      <w:proofErr w:type="spellEnd"/>
      <w:r w:rsidRPr="007514C8">
        <w:rPr>
          <w:rFonts w:ascii="Times New Roman" w:hAnsi="Times New Roman"/>
          <w:sz w:val="24"/>
        </w:rPr>
        <w:t xml:space="preserve"> осно</w:t>
      </w:r>
      <w:r>
        <w:rPr>
          <w:rFonts w:ascii="Times New Roman" w:hAnsi="Times New Roman"/>
          <w:sz w:val="24"/>
        </w:rPr>
        <w:t>в гражданской идентичности -</w:t>
      </w:r>
      <w:r w:rsidRPr="007514C8">
        <w:rPr>
          <w:rFonts w:ascii="Times New Roman" w:hAnsi="Times New Roman"/>
          <w:sz w:val="24"/>
        </w:rPr>
        <w:t xml:space="preserve">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053662" w:rsidRPr="007514C8" w:rsidRDefault="00053662" w:rsidP="000536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514C8">
        <w:rPr>
          <w:rFonts w:ascii="Times New Roman" w:hAnsi="Times New Roman"/>
          <w:sz w:val="24"/>
        </w:rPr>
        <w:lastRenderedPageBreak/>
        <w:t>сформированности</w:t>
      </w:r>
      <w:proofErr w:type="spellEnd"/>
      <w:r w:rsidRPr="007514C8">
        <w:rPr>
          <w:rFonts w:ascii="Times New Roman" w:hAnsi="Times New Roman"/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053662" w:rsidRPr="007514C8" w:rsidRDefault="00053662" w:rsidP="000536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514C8">
        <w:rPr>
          <w:rFonts w:ascii="Times New Roman" w:hAnsi="Times New Roman"/>
          <w:sz w:val="24"/>
        </w:rPr>
        <w:t>сформированности</w:t>
      </w:r>
      <w:proofErr w:type="spellEnd"/>
      <w:r w:rsidRPr="007514C8">
        <w:rPr>
          <w:rFonts w:ascii="Times New Roman" w:hAnsi="Times New Roman"/>
          <w:sz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053662" w:rsidRPr="007514C8" w:rsidRDefault="00053662" w:rsidP="000536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знания моральных норм и </w:t>
      </w:r>
      <w:proofErr w:type="spellStart"/>
      <w:r w:rsidRPr="007514C8">
        <w:rPr>
          <w:rFonts w:ascii="Times New Roman" w:hAnsi="Times New Roman"/>
          <w:sz w:val="24"/>
        </w:rPr>
        <w:t>сформированности</w:t>
      </w:r>
      <w:proofErr w:type="spellEnd"/>
      <w:r w:rsidRPr="007514C8">
        <w:rPr>
          <w:rFonts w:ascii="Times New Roman" w:hAnsi="Times New Roman"/>
          <w:sz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7514C8">
        <w:rPr>
          <w:rFonts w:ascii="Times New Roman" w:hAnsi="Times New Roman"/>
          <w:sz w:val="24"/>
        </w:rPr>
        <w:t>децентрации</w:t>
      </w:r>
      <w:proofErr w:type="spellEnd"/>
      <w:r w:rsidRPr="007514C8">
        <w:rPr>
          <w:rFonts w:ascii="Times New Roman" w:hAnsi="Times New Roman"/>
          <w:sz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Мет</w:t>
      </w:r>
      <w:r w:rsidRPr="007514C8">
        <w:rPr>
          <w:rFonts w:ascii="Times New Roman" w:hAnsi="Times New Roman"/>
          <w:sz w:val="24"/>
        </w:rPr>
        <w:t xml:space="preserve">одом оценки личностных результатов учащихся используемым в образовательной программе является оценка </w:t>
      </w:r>
      <w:r w:rsidRPr="007514C8">
        <w:rPr>
          <w:rFonts w:ascii="Times New Roman" w:hAnsi="Times New Roman"/>
          <w:b/>
          <w:i/>
          <w:sz w:val="24"/>
        </w:rPr>
        <w:t>личностного прогресса ученика</w:t>
      </w:r>
      <w:r w:rsidRPr="007514C8">
        <w:rPr>
          <w:rFonts w:ascii="Times New Roman" w:hAnsi="Times New Roman"/>
          <w:sz w:val="24"/>
        </w:rPr>
        <w:t xml:space="preserve"> с помощью </w:t>
      </w:r>
      <w:proofErr w:type="spellStart"/>
      <w:r w:rsidRPr="007514C8">
        <w:rPr>
          <w:rFonts w:ascii="Times New Roman" w:hAnsi="Times New Roman"/>
          <w:i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Pr="007514C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7514C8">
        <w:rPr>
          <w:rFonts w:ascii="Times New Roman" w:hAnsi="Times New Roman"/>
          <w:b/>
          <w:sz w:val="24"/>
        </w:rPr>
        <w:t xml:space="preserve">Оценка </w:t>
      </w:r>
      <w:proofErr w:type="spellStart"/>
      <w:r w:rsidRPr="007514C8">
        <w:rPr>
          <w:rFonts w:ascii="Times New Roman" w:hAnsi="Times New Roman"/>
          <w:b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b/>
          <w:sz w:val="24"/>
        </w:rPr>
        <w:t xml:space="preserve"> результатов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b/>
          <w:bCs/>
          <w:i/>
          <w:sz w:val="24"/>
        </w:rPr>
        <w:t xml:space="preserve">Оценка </w:t>
      </w:r>
      <w:proofErr w:type="spellStart"/>
      <w:r w:rsidRPr="007514C8">
        <w:rPr>
          <w:rFonts w:ascii="Times New Roman" w:hAnsi="Times New Roman"/>
          <w:b/>
          <w:bCs/>
          <w:i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b/>
          <w:bCs/>
          <w:i/>
          <w:sz w:val="24"/>
        </w:rPr>
        <w:t xml:space="preserve"> результатов</w:t>
      </w:r>
      <w:r w:rsidRPr="007514C8">
        <w:rPr>
          <w:rFonts w:ascii="Times New Roman" w:hAnsi="Times New Roman"/>
          <w:b/>
          <w:bCs/>
          <w:sz w:val="24"/>
        </w:rPr>
        <w:t xml:space="preserve"> </w:t>
      </w:r>
      <w:r w:rsidRPr="007514C8">
        <w:rPr>
          <w:rFonts w:ascii="Times New Roman" w:hAnsi="Times New Roman"/>
          <w:sz w:val="24"/>
        </w:rPr>
        <w:t>предполагает оценку универсальных учебных действий учащихся (регулятивных, комму</w:t>
      </w:r>
      <w:r>
        <w:rPr>
          <w:rFonts w:ascii="Times New Roman" w:hAnsi="Times New Roman"/>
          <w:sz w:val="24"/>
        </w:rPr>
        <w:t>никативных, познавательных), т.</w:t>
      </w:r>
      <w:r w:rsidRPr="007514C8">
        <w:rPr>
          <w:rFonts w:ascii="Times New Roman" w:hAnsi="Times New Roman"/>
          <w:sz w:val="24"/>
        </w:rPr>
        <w:t>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053662" w:rsidRPr="007514C8" w:rsidRDefault="00053662" w:rsidP="00053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514C8">
        <w:rPr>
          <w:rFonts w:ascii="Times New Roman" w:hAnsi="Times New Roman"/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053662" w:rsidRPr="007514C8" w:rsidRDefault="00053662" w:rsidP="00053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53662" w:rsidRPr="007514C8" w:rsidRDefault="00053662" w:rsidP="00053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053662" w:rsidRPr="007514C8" w:rsidRDefault="00053662" w:rsidP="00053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53662" w:rsidRPr="007514C8" w:rsidRDefault="00053662" w:rsidP="00053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514C8">
        <w:rPr>
          <w:rFonts w:ascii="Times New Roman" w:hAnsi="Times New Roman"/>
          <w:sz w:val="24"/>
        </w:rPr>
        <w:t xml:space="preserve">Достижение </w:t>
      </w:r>
      <w:proofErr w:type="spellStart"/>
      <w:r w:rsidRPr="007514C8">
        <w:rPr>
          <w:rFonts w:ascii="Times New Roman" w:hAnsi="Times New Roman"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sz w:val="24"/>
        </w:rPr>
        <w:t xml:space="preserve"> результатов обеспечивается за счёт основных компоне</w:t>
      </w:r>
      <w:r>
        <w:rPr>
          <w:rFonts w:ascii="Times New Roman" w:hAnsi="Times New Roman"/>
          <w:sz w:val="24"/>
        </w:rPr>
        <w:t>нтов образовательного процесса -</w:t>
      </w:r>
      <w:r w:rsidRPr="007514C8">
        <w:rPr>
          <w:rFonts w:ascii="Times New Roman" w:hAnsi="Times New Roman"/>
          <w:sz w:val="24"/>
        </w:rPr>
        <w:t xml:space="preserve"> учебных предметов, представленных в обязательной части учебного плана.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514C8">
        <w:rPr>
          <w:rFonts w:ascii="Times New Roman" w:hAnsi="Times New Roman"/>
          <w:sz w:val="24"/>
        </w:rPr>
        <w:t xml:space="preserve">Основное </w:t>
      </w:r>
      <w:r w:rsidRPr="007514C8">
        <w:rPr>
          <w:rFonts w:ascii="Times New Roman" w:hAnsi="Times New Roman"/>
          <w:b/>
          <w:bCs/>
          <w:i/>
          <w:sz w:val="24"/>
        </w:rPr>
        <w:t xml:space="preserve">содержание оценки </w:t>
      </w:r>
      <w:proofErr w:type="spellStart"/>
      <w:r w:rsidRPr="007514C8">
        <w:rPr>
          <w:rFonts w:ascii="Times New Roman" w:hAnsi="Times New Roman"/>
          <w:b/>
          <w:bCs/>
          <w:i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b/>
          <w:bCs/>
          <w:i/>
          <w:sz w:val="24"/>
        </w:rPr>
        <w:t xml:space="preserve"> результатов</w:t>
      </w:r>
      <w:r w:rsidRPr="007514C8">
        <w:rPr>
          <w:rFonts w:ascii="Times New Roman" w:hAnsi="Times New Roman"/>
          <w:b/>
          <w:bCs/>
          <w:sz w:val="24"/>
        </w:rPr>
        <w:t xml:space="preserve"> </w:t>
      </w:r>
      <w:r w:rsidRPr="007514C8">
        <w:rPr>
          <w:rFonts w:ascii="Times New Roman" w:hAnsi="Times New Roman"/>
          <w:sz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7514C8">
        <w:rPr>
          <w:rFonts w:ascii="Times New Roman" w:hAnsi="Times New Roman"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sz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514C8">
        <w:rPr>
          <w:rFonts w:ascii="Times New Roman" w:hAnsi="Times New Roman"/>
          <w:sz w:val="24"/>
        </w:rPr>
        <w:t>межпредметной</w:t>
      </w:r>
      <w:proofErr w:type="spellEnd"/>
      <w:r w:rsidRPr="007514C8">
        <w:rPr>
          <w:rFonts w:ascii="Times New Roman" w:hAnsi="Times New Roman"/>
          <w:sz w:val="24"/>
        </w:rPr>
        <w:t xml:space="preserve"> основе, мониторинг </w:t>
      </w:r>
      <w:proofErr w:type="spellStart"/>
      <w:r w:rsidRPr="007514C8">
        <w:rPr>
          <w:rFonts w:ascii="Times New Roman" w:hAnsi="Times New Roman"/>
          <w:sz w:val="24"/>
        </w:rPr>
        <w:t>сформированности</w:t>
      </w:r>
      <w:proofErr w:type="spellEnd"/>
      <w:r w:rsidRPr="007514C8">
        <w:rPr>
          <w:rFonts w:ascii="Times New Roman" w:hAnsi="Times New Roman"/>
          <w:sz w:val="24"/>
        </w:rPr>
        <w:t xml:space="preserve"> основных учебных умений.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Pr="007514C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7514C8">
        <w:rPr>
          <w:rFonts w:ascii="Times New Roman" w:hAnsi="Times New Roman"/>
          <w:b/>
          <w:sz w:val="24"/>
        </w:rPr>
        <w:t>Оценка предметных результатов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503B9A">
        <w:rPr>
          <w:rFonts w:ascii="Times New Roman" w:hAnsi="Times New Roman"/>
          <w:b/>
          <w:i/>
          <w:sz w:val="24"/>
        </w:rPr>
        <w:t>Достижение предметных результатов</w:t>
      </w:r>
      <w:r w:rsidRPr="007514C8">
        <w:rPr>
          <w:rFonts w:ascii="Times New Roman" w:hAnsi="Times New Roman"/>
          <w:sz w:val="24"/>
        </w:rPr>
        <w:t xml:space="preserve">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514C8">
        <w:rPr>
          <w:rFonts w:ascii="Times New Roman" w:hAnsi="Times New Roman"/>
          <w:sz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</w:t>
      </w:r>
      <w:r>
        <w:rPr>
          <w:rFonts w:ascii="Times New Roman" w:hAnsi="Times New Roman"/>
          <w:sz w:val="24"/>
        </w:rPr>
        <w:t xml:space="preserve">ие предметных и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514C8">
        <w:rPr>
          <w:rFonts w:ascii="Times New Roman" w:hAnsi="Times New Roman"/>
          <w:sz w:val="24"/>
        </w:rPr>
        <w:t>результатов начального общего образования, необходимых для продолжения образования.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514C8">
        <w:rPr>
          <w:rFonts w:ascii="Times New Roman" w:hAnsi="Times New Roman"/>
          <w:sz w:val="24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514C8">
        <w:rPr>
          <w:rFonts w:ascii="Times New Roman" w:hAnsi="Times New Roman"/>
          <w:sz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</w:t>
      </w:r>
      <w:r>
        <w:rPr>
          <w:rFonts w:ascii="Times New Roman" w:hAnsi="Times New Roman"/>
          <w:sz w:val="24"/>
        </w:rPr>
        <w:t>уровня освоения темы учащимися.</w:t>
      </w:r>
      <w:r w:rsidRPr="007514C8">
        <w:rPr>
          <w:rFonts w:ascii="Times New Roman" w:hAnsi="Times New Roman"/>
          <w:sz w:val="24"/>
        </w:rPr>
        <w:t xml:space="preserve"> Проводится мониторинг результатов выполнения трех итоговых работ – по русскому языку, родному языку, математике – и итоговой комплексной </w:t>
      </w:r>
      <w:r>
        <w:rPr>
          <w:rFonts w:ascii="Times New Roman" w:hAnsi="Times New Roman"/>
          <w:sz w:val="24"/>
        </w:rPr>
        <w:t xml:space="preserve">работы на </w:t>
      </w:r>
      <w:proofErr w:type="spellStart"/>
      <w:r>
        <w:rPr>
          <w:rFonts w:ascii="Times New Roman" w:hAnsi="Times New Roman"/>
          <w:sz w:val="24"/>
        </w:rPr>
        <w:t>межпредметной</w:t>
      </w:r>
      <w:proofErr w:type="spellEnd"/>
      <w:r>
        <w:rPr>
          <w:rFonts w:ascii="Times New Roman" w:hAnsi="Times New Roman"/>
          <w:sz w:val="24"/>
        </w:rPr>
        <w:t xml:space="preserve"> основе.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b/>
          <w:i/>
          <w:sz w:val="24"/>
        </w:rPr>
        <w:t xml:space="preserve">Системная оценка личностных, </w:t>
      </w:r>
      <w:proofErr w:type="spellStart"/>
      <w:r w:rsidRPr="007514C8">
        <w:rPr>
          <w:rFonts w:ascii="Times New Roman" w:hAnsi="Times New Roman"/>
          <w:b/>
          <w:i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b/>
          <w:i/>
          <w:sz w:val="24"/>
        </w:rPr>
        <w:t xml:space="preserve"> и предметных результатов</w:t>
      </w:r>
      <w:r w:rsidRPr="007514C8">
        <w:rPr>
          <w:rFonts w:ascii="Times New Roman" w:hAnsi="Times New Roman"/>
          <w:sz w:val="24"/>
        </w:rPr>
        <w:t xml:space="preserve"> реализуется в рамках накопительной системы – </w:t>
      </w:r>
      <w:r w:rsidRPr="007514C8">
        <w:rPr>
          <w:rFonts w:ascii="Times New Roman" w:hAnsi="Times New Roman"/>
          <w:b/>
          <w:i/>
          <w:sz w:val="24"/>
        </w:rPr>
        <w:t xml:space="preserve">рабочего </w:t>
      </w:r>
      <w:proofErr w:type="spellStart"/>
      <w:r w:rsidRPr="007514C8">
        <w:rPr>
          <w:rFonts w:ascii="Times New Roman" w:hAnsi="Times New Roman"/>
          <w:b/>
          <w:i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 xml:space="preserve">. 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Рабочий </w:t>
      </w:r>
      <w:proofErr w:type="spellStart"/>
      <w:r w:rsidRPr="007514C8">
        <w:rPr>
          <w:rFonts w:ascii="Times New Roman" w:hAnsi="Times New Roman"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 xml:space="preserve"> ученика:</w:t>
      </w:r>
    </w:p>
    <w:p w:rsidR="00053662" w:rsidRPr="007514C8" w:rsidRDefault="00053662" w:rsidP="00053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является современным педагогическим инст</w:t>
      </w:r>
      <w:r>
        <w:rPr>
          <w:rFonts w:ascii="Times New Roman" w:hAnsi="Times New Roman"/>
          <w:sz w:val="24"/>
        </w:rPr>
        <w:t>рументом сопровождения развития</w:t>
      </w:r>
      <w:r w:rsidRPr="007514C8">
        <w:rPr>
          <w:rFonts w:ascii="Times New Roman" w:hAnsi="Times New Roman"/>
          <w:sz w:val="24"/>
        </w:rPr>
        <w:t xml:space="preserve"> и оценки достижений учащихся, ориентированным на обновление и совершенствование качества образования;</w:t>
      </w:r>
    </w:p>
    <w:p w:rsidR="00053662" w:rsidRPr="007514C8" w:rsidRDefault="00053662" w:rsidP="00053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053662" w:rsidRPr="007514C8" w:rsidRDefault="00053662" w:rsidP="00053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позволяет учитывать возрастные особенности развития универсальных учебных действий учащихся младших классов; а также педагогические ресурсы учебных предметов образовательного плана;</w:t>
      </w:r>
    </w:p>
    <w:p w:rsidR="00053662" w:rsidRPr="007514C8" w:rsidRDefault="00053662" w:rsidP="00053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Рабочий </w:t>
      </w:r>
      <w:proofErr w:type="spellStart"/>
      <w:r>
        <w:rPr>
          <w:rFonts w:ascii="Times New Roman" w:hAnsi="Times New Roman"/>
          <w:sz w:val="24"/>
        </w:rPr>
        <w:t>Портфолио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514C8">
        <w:rPr>
          <w:rFonts w:ascii="Times New Roman" w:hAnsi="Times New Roman"/>
          <w:sz w:val="24"/>
        </w:rPr>
        <w:t>представляет собой комплект печатных материалов формата А</w:t>
      </w:r>
      <w:proofErr w:type="gramStart"/>
      <w:r w:rsidRPr="007514C8">
        <w:rPr>
          <w:rFonts w:ascii="Times New Roman" w:hAnsi="Times New Roman"/>
          <w:sz w:val="24"/>
        </w:rPr>
        <w:t>4</w:t>
      </w:r>
      <w:proofErr w:type="gramEnd"/>
      <w:r w:rsidRPr="007514C8">
        <w:rPr>
          <w:rFonts w:ascii="Times New Roman" w:hAnsi="Times New Roman"/>
          <w:sz w:val="24"/>
        </w:rPr>
        <w:t xml:space="preserve">, в который входят: листы-разделители с названиями разделов (Портрет, Рабочие материалы, Коллектор, Достижения); </w:t>
      </w:r>
      <w:r w:rsidR="008745D6">
        <w:rPr>
          <w:rFonts w:ascii="Times New Roman" w:hAnsi="Times New Roman"/>
          <w:sz w:val="24"/>
        </w:rPr>
        <w:t xml:space="preserve"> </w:t>
      </w:r>
      <w:r w:rsidRPr="007514C8">
        <w:rPr>
          <w:rFonts w:ascii="Times New Roman" w:hAnsi="Times New Roman"/>
          <w:sz w:val="24"/>
        </w:rPr>
        <w:t xml:space="preserve"> шаблоны для выполнения заданий; </w:t>
      </w:r>
      <w:r w:rsidR="008745D6">
        <w:rPr>
          <w:rFonts w:ascii="Times New Roman" w:hAnsi="Times New Roman"/>
          <w:sz w:val="24"/>
        </w:rPr>
        <w:t xml:space="preserve"> 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514C8">
        <w:rPr>
          <w:rFonts w:ascii="Times New Roman" w:hAnsi="Times New Roman"/>
          <w:sz w:val="24"/>
        </w:rPr>
        <w:t xml:space="preserve">Рабочий </w:t>
      </w:r>
      <w:proofErr w:type="spellStart"/>
      <w:r w:rsidRPr="007514C8">
        <w:rPr>
          <w:rFonts w:ascii="Times New Roman" w:hAnsi="Times New Roman"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7514C8">
        <w:rPr>
          <w:rFonts w:ascii="Times New Roman" w:hAnsi="Times New Roman"/>
          <w:sz w:val="24"/>
        </w:rPr>
        <w:t xml:space="preserve"> образовательном процессе начальной школы используется как: процессуальный способ фиксирования достижений учащихся; копилка полезной информации; наглядн</w:t>
      </w:r>
      <w:r>
        <w:rPr>
          <w:rFonts w:ascii="Times New Roman" w:hAnsi="Times New Roman"/>
          <w:sz w:val="24"/>
        </w:rPr>
        <w:t>о</w:t>
      </w:r>
      <w:r w:rsidRPr="007514C8">
        <w:rPr>
          <w:rFonts w:ascii="Times New Roman" w:hAnsi="Times New Roman"/>
          <w:sz w:val="24"/>
        </w:rPr>
        <w:t>е доказательств</w:t>
      </w:r>
      <w:r>
        <w:rPr>
          <w:rFonts w:ascii="Times New Roman" w:hAnsi="Times New Roman"/>
          <w:sz w:val="24"/>
        </w:rPr>
        <w:t>о</w:t>
      </w:r>
      <w:r w:rsidRPr="007514C8">
        <w:rPr>
          <w:rFonts w:ascii="Times New Roman" w:hAnsi="Times New Roman"/>
          <w:sz w:val="24"/>
        </w:rPr>
        <w:t xml:space="preserve"> образовательной деятельности ученика; </w:t>
      </w:r>
      <w:r>
        <w:rPr>
          <w:rFonts w:ascii="Times New Roman" w:hAnsi="Times New Roman"/>
          <w:sz w:val="24"/>
        </w:rPr>
        <w:t xml:space="preserve">повод </w:t>
      </w:r>
      <w:r w:rsidRPr="007514C8">
        <w:rPr>
          <w:rFonts w:ascii="Times New Roman" w:hAnsi="Times New Roman"/>
          <w:sz w:val="24"/>
        </w:rPr>
        <w:t xml:space="preserve">для «встречи» </w:t>
      </w:r>
      <w:r>
        <w:rPr>
          <w:rFonts w:ascii="Times New Roman" w:hAnsi="Times New Roman"/>
          <w:sz w:val="24"/>
        </w:rPr>
        <w:t>школьника, учителя и родителя.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Преимущества рабочего </w:t>
      </w:r>
      <w:proofErr w:type="spellStart"/>
      <w:r w:rsidRPr="007514C8">
        <w:rPr>
          <w:rFonts w:ascii="Times New Roman" w:hAnsi="Times New Roman"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 xml:space="preserve"> как метода оценивания достижений учащихся:</w:t>
      </w:r>
    </w:p>
    <w:p w:rsidR="00053662" w:rsidRPr="007514C8" w:rsidRDefault="00053662" w:rsidP="000536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514C8">
        <w:rPr>
          <w:rFonts w:ascii="Times New Roman" w:hAnsi="Times New Roman"/>
          <w:sz w:val="24"/>
        </w:rPr>
        <w:t>сфокусирован</w:t>
      </w:r>
      <w:proofErr w:type="gramEnd"/>
      <w:r w:rsidRPr="007514C8">
        <w:rPr>
          <w:rFonts w:ascii="Times New Roman" w:hAnsi="Times New Roman"/>
          <w:sz w:val="24"/>
        </w:rPr>
        <w:t xml:space="preserve"> на процессуальном контроле новых приоритетов современного образования, которыми являются универсальные учебные действия;</w:t>
      </w:r>
    </w:p>
    <w:p w:rsidR="00053662" w:rsidRPr="007514C8" w:rsidRDefault="00053662" w:rsidP="000536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содержание заданий </w:t>
      </w:r>
      <w:proofErr w:type="spellStart"/>
      <w:r w:rsidRPr="007514C8">
        <w:rPr>
          <w:rFonts w:ascii="Times New Roman" w:hAnsi="Times New Roman"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 xml:space="preserve"> выстроено на основе УМК, </w:t>
      </w:r>
      <w:proofErr w:type="gramStart"/>
      <w:r w:rsidRPr="007514C8">
        <w:rPr>
          <w:rFonts w:ascii="Times New Roman" w:hAnsi="Times New Roman"/>
          <w:sz w:val="24"/>
        </w:rPr>
        <w:t>реализующего</w:t>
      </w:r>
      <w:proofErr w:type="gramEnd"/>
      <w:r w:rsidRPr="007514C8">
        <w:rPr>
          <w:rFonts w:ascii="Times New Roman" w:hAnsi="Times New Roman"/>
          <w:sz w:val="24"/>
        </w:rPr>
        <w:t xml:space="preserve"> образовател</w:t>
      </w:r>
      <w:r>
        <w:rPr>
          <w:rFonts w:ascii="Times New Roman" w:hAnsi="Times New Roman"/>
          <w:sz w:val="24"/>
        </w:rPr>
        <w:t>ьные стандарты начальной школы;</w:t>
      </w:r>
    </w:p>
    <w:p w:rsidR="00053662" w:rsidRPr="007514C8" w:rsidRDefault="00053662" w:rsidP="000536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разделы </w:t>
      </w:r>
      <w:proofErr w:type="spellStart"/>
      <w:r w:rsidRPr="007514C8">
        <w:rPr>
          <w:rFonts w:ascii="Times New Roman" w:hAnsi="Times New Roman"/>
          <w:sz w:val="24"/>
        </w:rPr>
        <w:t>Портфолио</w:t>
      </w:r>
      <w:proofErr w:type="spellEnd"/>
      <w:r w:rsidRPr="007514C8">
        <w:rPr>
          <w:rFonts w:ascii="Times New Roman" w:hAnsi="Times New Roman"/>
          <w:sz w:val="24"/>
        </w:rPr>
        <w:t xml:space="preserve"> (Портрет, Рабочие материалы, Коллектор, Достижения) являются общепринятой моделью в мировой педагогической практике;</w:t>
      </w:r>
    </w:p>
    <w:p w:rsidR="00053662" w:rsidRPr="007514C8" w:rsidRDefault="00053662" w:rsidP="000536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lastRenderedPageBreak/>
        <w:t>учитывает особенности развития критич</w:t>
      </w:r>
      <w:r>
        <w:rPr>
          <w:rFonts w:ascii="Times New Roman" w:hAnsi="Times New Roman"/>
          <w:sz w:val="24"/>
        </w:rPr>
        <w:t xml:space="preserve">еского мышления учащихся путем </w:t>
      </w:r>
      <w:r w:rsidRPr="007514C8">
        <w:rPr>
          <w:rFonts w:ascii="Times New Roman" w:hAnsi="Times New Roman"/>
          <w:sz w:val="24"/>
        </w:rPr>
        <w:t>использования трех стадий: вызов (проблемная ситуация) – осмысление – рефлексия;</w:t>
      </w:r>
    </w:p>
    <w:p w:rsidR="00053662" w:rsidRPr="007514C8" w:rsidRDefault="00053662" w:rsidP="000536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позволяет помочь учащимся самим определять цели обучения, о</w:t>
      </w:r>
      <w:r>
        <w:rPr>
          <w:rFonts w:ascii="Times New Roman" w:hAnsi="Times New Roman"/>
          <w:sz w:val="24"/>
        </w:rPr>
        <w:t>существлять активное присвоение</w:t>
      </w:r>
      <w:r w:rsidRPr="007514C8">
        <w:rPr>
          <w:rFonts w:ascii="Times New Roman" w:hAnsi="Times New Roman"/>
          <w:sz w:val="24"/>
        </w:rPr>
        <w:t xml:space="preserve"> информации и размышлять о том, что они узнали.</w:t>
      </w:r>
    </w:p>
    <w:p w:rsidR="00053662" w:rsidRPr="007514C8" w:rsidRDefault="00053662" w:rsidP="00053662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7514C8">
        <w:rPr>
          <w:rFonts w:ascii="Times New Roman" w:hAnsi="Times New Roman"/>
          <w:b/>
          <w:i/>
          <w:sz w:val="24"/>
        </w:rPr>
        <w:t>Формы контроля и учета достижений обучающихся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53662" w:rsidRPr="003679C7" w:rsidTr="007E6A56">
        <w:trPr>
          <w:jc w:val="center"/>
        </w:trPr>
        <w:tc>
          <w:tcPr>
            <w:tcW w:w="2392" w:type="dxa"/>
            <w:vAlign w:val="center"/>
          </w:tcPr>
          <w:p w:rsidR="00053662" w:rsidRPr="003679C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79C7">
              <w:rPr>
                <w:rFonts w:ascii="Times New Roman" w:hAnsi="Times New Roman"/>
                <w:sz w:val="24"/>
              </w:rPr>
              <w:t>Обязательные формы и методы контроля</w:t>
            </w:r>
          </w:p>
        </w:tc>
        <w:tc>
          <w:tcPr>
            <w:tcW w:w="7179" w:type="dxa"/>
            <w:gridSpan w:val="3"/>
            <w:vAlign w:val="center"/>
          </w:tcPr>
          <w:p w:rsidR="00053662" w:rsidRPr="003679C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79C7">
              <w:rPr>
                <w:rFonts w:ascii="Times New Roman" w:hAnsi="Times New Roman"/>
                <w:bCs/>
                <w:sz w:val="24"/>
              </w:rPr>
              <w:t>Иные формы учета достижений</w:t>
            </w:r>
          </w:p>
        </w:tc>
      </w:tr>
      <w:tr w:rsidR="00053662" w:rsidRPr="003679C7" w:rsidTr="007E6A56">
        <w:trPr>
          <w:jc w:val="center"/>
        </w:trPr>
        <w:tc>
          <w:tcPr>
            <w:tcW w:w="2392" w:type="dxa"/>
            <w:vAlign w:val="center"/>
          </w:tcPr>
          <w:p w:rsidR="00053662" w:rsidRPr="003679C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79C7">
              <w:rPr>
                <w:rFonts w:ascii="Times New Roman" w:hAnsi="Times New Roman"/>
                <w:i/>
                <w:sz w:val="24"/>
              </w:rPr>
              <w:t>текущая аттестация</w:t>
            </w:r>
          </w:p>
        </w:tc>
        <w:tc>
          <w:tcPr>
            <w:tcW w:w="2393" w:type="dxa"/>
            <w:vAlign w:val="center"/>
          </w:tcPr>
          <w:p w:rsidR="00053662" w:rsidRPr="003679C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79C7">
              <w:rPr>
                <w:rFonts w:ascii="Times New Roman" w:hAnsi="Times New Roman"/>
                <w:i/>
                <w:sz w:val="24"/>
              </w:rPr>
              <w:t>итоговая (четверть, год) аттестация</w:t>
            </w:r>
          </w:p>
        </w:tc>
        <w:tc>
          <w:tcPr>
            <w:tcW w:w="2393" w:type="dxa"/>
            <w:vAlign w:val="center"/>
          </w:tcPr>
          <w:p w:rsidR="00053662" w:rsidRPr="003679C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79C7">
              <w:rPr>
                <w:rFonts w:ascii="Times New Roman" w:hAnsi="Times New Roman"/>
                <w:i/>
                <w:sz w:val="24"/>
              </w:rPr>
              <w:t>урочная деятельность</w:t>
            </w:r>
          </w:p>
        </w:tc>
        <w:tc>
          <w:tcPr>
            <w:tcW w:w="2393" w:type="dxa"/>
            <w:vAlign w:val="center"/>
          </w:tcPr>
          <w:p w:rsidR="00053662" w:rsidRPr="003679C7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79C7">
              <w:rPr>
                <w:rFonts w:ascii="Times New Roman" w:hAnsi="Times New Roman"/>
                <w:i/>
                <w:sz w:val="24"/>
              </w:rPr>
              <w:t>внеурочная деятельность</w:t>
            </w:r>
          </w:p>
        </w:tc>
      </w:tr>
      <w:tr w:rsidR="00053662" w:rsidRPr="003679C7" w:rsidTr="007E6A56">
        <w:trPr>
          <w:jc w:val="center"/>
        </w:trPr>
        <w:tc>
          <w:tcPr>
            <w:tcW w:w="2392" w:type="dxa"/>
            <w:vMerge w:val="restart"/>
          </w:tcPr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B5C">
              <w:rPr>
                <w:rFonts w:ascii="Times New Roman" w:hAnsi="Times New Roman"/>
                <w:sz w:val="24"/>
              </w:rPr>
              <w:t>- устный опрос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B5C">
              <w:rPr>
                <w:rFonts w:ascii="Times New Roman" w:hAnsi="Times New Roman"/>
                <w:sz w:val="24"/>
              </w:rPr>
              <w:t>- письменная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B5C">
              <w:rPr>
                <w:rFonts w:ascii="Times New Roman" w:hAnsi="Times New Roman"/>
                <w:sz w:val="24"/>
              </w:rPr>
              <w:t>самостоятельная работа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15B5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иктант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15B5C">
              <w:rPr>
                <w:rFonts w:ascii="Times New Roman" w:hAnsi="Times New Roman"/>
                <w:sz w:val="24"/>
              </w:rPr>
              <w:t>контрольное списывание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15B5C">
              <w:rPr>
                <w:rFonts w:ascii="Times New Roman" w:hAnsi="Times New Roman"/>
                <w:sz w:val="24"/>
              </w:rPr>
              <w:t>тестовые задания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B5C">
              <w:rPr>
                <w:rFonts w:ascii="Times New Roman" w:hAnsi="Times New Roman"/>
                <w:sz w:val="24"/>
              </w:rPr>
              <w:t>- графическая работа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B5C">
              <w:rPr>
                <w:rFonts w:ascii="Times New Roman" w:hAnsi="Times New Roman"/>
                <w:sz w:val="24"/>
              </w:rPr>
              <w:t>- изложение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B5C">
              <w:rPr>
                <w:rFonts w:ascii="Times New Roman" w:hAnsi="Times New Roman"/>
                <w:sz w:val="24"/>
              </w:rPr>
              <w:t>- доклад</w:t>
            </w:r>
          </w:p>
          <w:p w:rsidR="00053662" w:rsidRPr="00715B5C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B5C">
              <w:rPr>
                <w:rFonts w:ascii="Times New Roman" w:hAnsi="Times New Roman"/>
                <w:sz w:val="24"/>
              </w:rPr>
              <w:t>- творческая работа</w:t>
            </w:r>
          </w:p>
          <w:p w:rsidR="00053662" w:rsidRPr="003679C7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др.</w:t>
            </w:r>
          </w:p>
        </w:tc>
        <w:tc>
          <w:tcPr>
            <w:tcW w:w="2393" w:type="dxa"/>
            <w:vMerge w:val="restart"/>
          </w:tcPr>
          <w:p w:rsidR="00053662" w:rsidRPr="00756A09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диагности</w:t>
            </w:r>
            <w:r w:rsidRPr="00756A09">
              <w:rPr>
                <w:rFonts w:ascii="Times New Roman" w:hAnsi="Times New Roman"/>
                <w:sz w:val="24"/>
              </w:rPr>
              <w:t xml:space="preserve">ческая </w:t>
            </w:r>
            <w:r>
              <w:rPr>
                <w:rFonts w:ascii="Times New Roman" w:hAnsi="Times New Roman"/>
                <w:sz w:val="24"/>
              </w:rPr>
              <w:t>конт</w:t>
            </w:r>
            <w:r w:rsidRPr="00756A09">
              <w:rPr>
                <w:rFonts w:ascii="Times New Roman" w:hAnsi="Times New Roman"/>
                <w:sz w:val="24"/>
              </w:rPr>
              <w:t>рольная работа</w:t>
            </w:r>
          </w:p>
          <w:p w:rsidR="00053662" w:rsidRPr="00756A09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6A09">
              <w:rPr>
                <w:rFonts w:ascii="Times New Roman" w:hAnsi="Times New Roman"/>
                <w:sz w:val="24"/>
              </w:rPr>
              <w:t>- диктанты</w:t>
            </w:r>
          </w:p>
          <w:p w:rsidR="00053662" w:rsidRPr="00756A09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6A09">
              <w:rPr>
                <w:rFonts w:ascii="Times New Roman" w:hAnsi="Times New Roman"/>
                <w:sz w:val="24"/>
              </w:rPr>
              <w:t>- изложение</w:t>
            </w:r>
          </w:p>
          <w:p w:rsidR="00053662" w:rsidRPr="003679C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6A09">
              <w:rPr>
                <w:rFonts w:ascii="Times New Roman" w:hAnsi="Times New Roman"/>
                <w:sz w:val="24"/>
              </w:rPr>
              <w:t>- контроль техники чтения</w:t>
            </w:r>
          </w:p>
        </w:tc>
        <w:tc>
          <w:tcPr>
            <w:tcW w:w="2393" w:type="dxa"/>
          </w:tcPr>
          <w:p w:rsidR="00053662" w:rsidRPr="007514C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14C8">
              <w:rPr>
                <w:rFonts w:ascii="Times New Roman" w:hAnsi="Times New Roman"/>
                <w:sz w:val="24"/>
              </w:rPr>
              <w:t>- анализ динамики текущей успеваемости</w:t>
            </w:r>
          </w:p>
          <w:p w:rsidR="00053662" w:rsidRPr="003679C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053662" w:rsidRPr="007514C8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</w:t>
            </w:r>
            <w:r w:rsidRPr="007514C8">
              <w:rPr>
                <w:rFonts w:ascii="Times New Roman" w:hAnsi="Times New Roman"/>
                <w:sz w:val="24"/>
              </w:rPr>
              <w:t xml:space="preserve"> в выставках, конкурсах, соревнованиях</w:t>
            </w:r>
          </w:p>
          <w:p w:rsidR="00053662" w:rsidRPr="007514C8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4C8">
              <w:rPr>
                <w:rFonts w:ascii="Times New Roman" w:hAnsi="Times New Roman"/>
                <w:sz w:val="24"/>
              </w:rPr>
              <w:t>- активность в проектах и программах внеурочной деятельности</w:t>
            </w:r>
          </w:p>
          <w:p w:rsidR="00053662" w:rsidRPr="003679C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14C8">
              <w:rPr>
                <w:rFonts w:ascii="Times New Roman" w:hAnsi="Times New Roman"/>
                <w:sz w:val="24"/>
              </w:rPr>
              <w:t>- творческий отчет</w:t>
            </w:r>
          </w:p>
        </w:tc>
      </w:tr>
      <w:tr w:rsidR="00053662" w:rsidRPr="003679C7" w:rsidTr="007E6A56">
        <w:trPr>
          <w:jc w:val="center"/>
        </w:trPr>
        <w:tc>
          <w:tcPr>
            <w:tcW w:w="2392" w:type="dxa"/>
            <w:vMerge/>
          </w:tcPr>
          <w:p w:rsidR="00053662" w:rsidRPr="003679C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053662" w:rsidRPr="003679C7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053662" w:rsidRPr="007514C8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4C8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7514C8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7514C8">
              <w:rPr>
                <w:rFonts w:ascii="Times New Roman" w:hAnsi="Times New Roman"/>
                <w:sz w:val="24"/>
              </w:rPr>
              <w:t xml:space="preserve"> </w:t>
            </w:r>
          </w:p>
          <w:p w:rsidR="00053662" w:rsidRPr="003679C7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4C8">
              <w:rPr>
                <w:rFonts w:ascii="Times New Roman" w:hAnsi="Times New Roman"/>
                <w:sz w:val="24"/>
              </w:rPr>
              <w:t>- анализ психолого-педагогических исследований</w:t>
            </w:r>
          </w:p>
        </w:tc>
      </w:tr>
    </w:tbl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b/>
          <w:i/>
          <w:sz w:val="24"/>
        </w:rPr>
        <w:t>Формы представления образовательных результатов</w:t>
      </w:r>
      <w:r w:rsidRPr="007514C8">
        <w:rPr>
          <w:rFonts w:ascii="Times New Roman" w:hAnsi="Times New Roman"/>
          <w:sz w:val="24"/>
        </w:rPr>
        <w:t>:</w:t>
      </w:r>
    </w:p>
    <w:p w:rsidR="00053662" w:rsidRPr="007514C8" w:rsidRDefault="00053662" w:rsidP="000536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>табель успеваемости по предметам (с указанием требований, предъявляемых к выставлению отметок);</w:t>
      </w:r>
    </w:p>
    <w:p w:rsidR="00053662" w:rsidRPr="007514C8" w:rsidRDefault="00053662" w:rsidP="000536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7514C8">
        <w:rPr>
          <w:rFonts w:ascii="Times New Roman" w:hAnsi="Times New Roman"/>
          <w:sz w:val="24"/>
        </w:rPr>
        <w:t>обучающимся</w:t>
      </w:r>
      <w:proofErr w:type="gramEnd"/>
      <w:r w:rsidRPr="007514C8">
        <w:rPr>
          <w:rFonts w:ascii="Times New Roman" w:hAnsi="Times New Roman"/>
          <w:sz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053662" w:rsidRPr="007514C8" w:rsidRDefault="00053662" w:rsidP="000536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7514C8">
        <w:rPr>
          <w:rFonts w:ascii="Times New Roman" w:hAnsi="Times New Roman"/>
          <w:sz w:val="24"/>
        </w:rPr>
        <w:t>обученности</w:t>
      </w:r>
      <w:proofErr w:type="spellEnd"/>
      <w:r w:rsidRPr="007514C8">
        <w:rPr>
          <w:rFonts w:ascii="Times New Roman" w:hAnsi="Times New Roman"/>
          <w:sz w:val="24"/>
        </w:rPr>
        <w:t xml:space="preserve"> по предметам;</w:t>
      </w:r>
    </w:p>
    <w:p w:rsidR="00053662" w:rsidRPr="007514C8" w:rsidRDefault="00053662" w:rsidP="000536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портфолио</w:t>
      </w:r>
      <w:proofErr w:type="spellEnd"/>
      <w:r>
        <w:rPr>
          <w:rFonts w:ascii="Times New Roman" w:hAnsi="Times New Roman"/>
          <w:sz w:val="24"/>
        </w:rPr>
        <w:t>;</w:t>
      </w:r>
    </w:p>
    <w:p w:rsidR="00053662" w:rsidRPr="007514C8" w:rsidRDefault="00053662" w:rsidP="000536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результаты психолого-педагогических исследований, иллюстрирующих динамику развития отдельных интеллектуальных и личностных качеств обучающегося, </w:t>
      </w:r>
      <w:r>
        <w:rPr>
          <w:rFonts w:ascii="Times New Roman" w:hAnsi="Times New Roman"/>
          <w:sz w:val="24"/>
        </w:rPr>
        <w:t>универсальных учебных действий</w:t>
      </w:r>
      <w:r w:rsidRPr="007514C8">
        <w:rPr>
          <w:rFonts w:ascii="Times New Roman" w:hAnsi="Times New Roman"/>
          <w:sz w:val="24"/>
        </w:rPr>
        <w:t>.</w:t>
      </w: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Pr="007514C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b/>
          <w:i/>
          <w:sz w:val="24"/>
        </w:rPr>
        <w:t>Критериями оценивания</w:t>
      </w:r>
      <w:r w:rsidRPr="007514C8">
        <w:rPr>
          <w:rFonts w:ascii="Times New Roman" w:hAnsi="Times New Roman"/>
          <w:sz w:val="24"/>
        </w:rPr>
        <w:t xml:space="preserve"> являются: </w:t>
      </w:r>
    </w:p>
    <w:p w:rsidR="00053662" w:rsidRPr="007514C8" w:rsidRDefault="00053662" w:rsidP="000536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соответствие достигнутых предметных, </w:t>
      </w:r>
      <w:proofErr w:type="spellStart"/>
      <w:r w:rsidRPr="007514C8">
        <w:rPr>
          <w:rFonts w:ascii="Times New Roman" w:hAnsi="Times New Roman"/>
          <w:sz w:val="24"/>
        </w:rPr>
        <w:t>метапредметных</w:t>
      </w:r>
      <w:proofErr w:type="spellEnd"/>
      <w:r w:rsidRPr="007514C8">
        <w:rPr>
          <w:rFonts w:ascii="Times New Roman" w:hAnsi="Times New Roman"/>
          <w:sz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053662" w:rsidRPr="007514C8" w:rsidRDefault="00053662" w:rsidP="000536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514C8">
        <w:rPr>
          <w:rFonts w:ascii="Times New Roman" w:hAnsi="Times New Roman"/>
          <w:sz w:val="24"/>
        </w:rPr>
        <w:t xml:space="preserve">динамика результатов </w:t>
      </w:r>
      <w:proofErr w:type="gramStart"/>
      <w:r w:rsidRPr="007514C8">
        <w:rPr>
          <w:rFonts w:ascii="Times New Roman" w:hAnsi="Times New Roman"/>
          <w:sz w:val="24"/>
        </w:rPr>
        <w:t>предметной</w:t>
      </w:r>
      <w:proofErr w:type="gramEnd"/>
      <w:r w:rsidRPr="007514C8">
        <w:rPr>
          <w:rFonts w:ascii="Times New Roman" w:hAnsi="Times New Roman"/>
          <w:sz w:val="24"/>
        </w:rPr>
        <w:t xml:space="preserve"> </w:t>
      </w:r>
      <w:proofErr w:type="spellStart"/>
      <w:r w:rsidRPr="007514C8">
        <w:rPr>
          <w:rFonts w:ascii="Times New Roman" w:hAnsi="Times New Roman"/>
          <w:sz w:val="24"/>
        </w:rPr>
        <w:t>обученности</w:t>
      </w:r>
      <w:proofErr w:type="spellEnd"/>
      <w:r w:rsidRPr="007514C8">
        <w:rPr>
          <w:rFonts w:ascii="Times New Roman" w:hAnsi="Times New Roman"/>
          <w:sz w:val="24"/>
        </w:rPr>
        <w:t xml:space="preserve">, формирования </w:t>
      </w:r>
      <w:r>
        <w:rPr>
          <w:rFonts w:ascii="Times New Roman" w:hAnsi="Times New Roman"/>
          <w:sz w:val="24"/>
        </w:rPr>
        <w:t>универсальных учебных действий</w:t>
      </w:r>
      <w:r w:rsidRPr="007514C8">
        <w:rPr>
          <w:rFonts w:ascii="Times New Roman" w:hAnsi="Times New Roman"/>
          <w:sz w:val="24"/>
        </w:rPr>
        <w:t>.</w:t>
      </w:r>
    </w:p>
    <w:p w:rsidR="00053662" w:rsidRPr="00FF274B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053662" w:rsidRPr="00FF274B" w:rsidSect="007E6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Раздел. Содержательный.</w:t>
      </w: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5758DC" w:rsidRDefault="00053662" w:rsidP="0005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758D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5758DC">
        <w:rPr>
          <w:rFonts w:ascii="Times New Roman" w:hAnsi="Times New Roman"/>
          <w:b/>
          <w:sz w:val="24"/>
          <w:szCs w:val="24"/>
        </w:rPr>
        <w:t xml:space="preserve"> Программа формирования универсальных учебных действий </w:t>
      </w:r>
      <w:proofErr w:type="gramStart"/>
      <w:r w:rsidRPr="005758DC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5758DC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053662" w:rsidRPr="005758DC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8DC">
        <w:rPr>
          <w:rFonts w:ascii="Times New Roman" w:hAnsi="Times New Roman"/>
          <w:b/>
          <w:sz w:val="24"/>
          <w:szCs w:val="24"/>
        </w:rPr>
        <w:t>на ступени начального общего образования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Cs/>
          <w:iCs/>
          <w:sz w:val="24"/>
          <w:szCs w:val="24"/>
          <w:u w:val="single"/>
        </w:rPr>
        <w:t>Цель программы</w:t>
      </w:r>
      <w:r w:rsidRPr="005758DC">
        <w:rPr>
          <w:rFonts w:ascii="Times New Roman" w:hAnsi="Times New Roman"/>
          <w:bCs/>
          <w:iCs/>
          <w:sz w:val="24"/>
          <w:szCs w:val="24"/>
        </w:rPr>
        <w:t>: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ab/>
        <w:t xml:space="preserve">Обеспечить регулирование различных аспектов освоения </w:t>
      </w:r>
      <w:r>
        <w:rPr>
          <w:rFonts w:ascii="Times New Roman" w:hAnsi="Times New Roman"/>
          <w:sz w:val="24"/>
          <w:szCs w:val="24"/>
        </w:rPr>
        <w:t>универсальных учебных действий</w:t>
      </w:r>
      <w:r w:rsidRPr="005758DC">
        <w:rPr>
          <w:rFonts w:ascii="Times New Roman" w:hAnsi="Times New Roman"/>
          <w:sz w:val="24"/>
          <w:szCs w:val="24"/>
        </w:rPr>
        <w:t>, как в рамках образовательного процесса, так и при решении проблем в реальных жизненных ситуациях.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Cs/>
          <w:iCs/>
          <w:sz w:val="24"/>
          <w:szCs w:val="24"/>
          <w:u w:val="single"/>
        </w:rPr>
        <w:t xml:space="preserve">Задачи программы: </w:t>
      </w:r>
    </w:p>
    <w:p w:rsidR="00053662" w:rsidRPr="005758DC" w:rsidRDefault="00053662" w:rsidP="00053662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установить ценностные ориентиры начального общего образования;</w:t>
      </w:r>
    </w:p>
    <w:p w:rsidR="00053662" w:rsidRPr="005758DC" w:rsidRDefault="00053662" w:rsidP="00053662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определить состав и характеристику универсальных учебных действий;</w:t>
      </w:r>
    </w:p>
    <w:p w:rsidR="00053662" w:rsidRPr="005758DC" w:rsidRDefault="00053662" w:rsidP="00053662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>сформировать банк образовательных технологий, обеспечивающих успешное овладение обучающимися универсальными учебными действиями.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501CBF" w:rsidRDefault="00053662" w:rsidP="0005366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 xml:space="preserve">Программа  </w:t>
      </w:r>
      <w:r w:rsidRPr="00501CBF">
        <w:rPr>
          <w:rFonts w:ascii="Times New Roman" w:hAnsi="Times New Roman"/>
          <w:b/>
          <w:bCs/>
          <w:sz w:val="24"/>
          <w:szCs w:val="24"/>
        </w:rPr>
        <w:t>формирования универсальных учебных действий</w:t>
      </w:r>
      <w:r w:rsidRPr="00501CBF"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053662" w:rsidRPr="00501CBF" w:rsidRDefault="00053662" w:rsidP="0005366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Описание  ценностных ориентиров на каждой ступени образования; </w:t>
      </w:r>
    </w:p>
    <w:p w:rsidR="00053662" w:rsidRPr="00501CBF" w:rsidRDefault="00053662" w:rsidP="0005366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053662" w:rsidRPr="00501CBF" w:rsidRDefault="00053662" w:rsidP="0005366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053662" w:rsidRPr="00501CBF" w:rsidRDefault="00053662" w:rsidP="00053662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053662" w:rsidRPr="00501CBF" w:rsidRDefault="00053662" w:rsidP="0005366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053662" w:rsidRPr="008A7CC0" w:rsidRDefault="00053662" w:rsidP="00053662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7CC0">
        <w:rPr>
          <w:rFonts w:ascii="Times New Roman" w:hAnsi="Times New Roman"/>
          <w:sz w:val="24"/>
          <w:szCs w:val="24"/>
        </w:rPr>
        <w:t xml:space="preserve"> Образовательные технологии, обеспечивающие успешное овладение обучающимися универсальными учебными действиями</w:t>
      </w:r>
    </w:p>
    <w:p w:rsidR="00053662" w:rsidRPr="00501CBF" w:rsidRDefault="00053662" w:rsidP="0005366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Планируемые результаты </w:t>
      </w:r>
      <w:proofErr w:type="spellStart"/>
      <w:r w:rsidRPr="00501C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sz w:val="24"/>
          <w:szCs w:val="24"/>
        </w:rPr>
        <w:t xml:space="preserve"> УУД.</w:t>
      </w:r>
    </w:p>
    <w:p w:rsidR="00053662" w:rsidRPr="008A7CC0" w:rsidRDefault="00053662" w:rsidP="0005366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Типовые диагностические задачи для определения уровня развития  универсальных учебных действий</w:t>
      </w:r>
    </w:p>
    <w:p w:rsidR="00053662" w:rsidRPr="00501CBF" w:rsidRDefault="00053662" w:rsidP="0005366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Литература.</w:t>
      </w:r>
    </w:p>
    <w:p w:rsidR="00053662" w:rsidRPr="00501CBF" w:rsidRDefault="00053662" w:rsidP="00053662">
      <w:pPr>
        <w:spacing w:line="240" w:lineRule="auto"/>
        <w:jc w:val="both"/>
        <w:rPr>
          <w:rFonts w:ascii="Times New Roman" w:hAnsi="Times New Roman"/>
          <w:color w:val="2B2C30"/>
          <w:sz w:val="24"/>
          <w:szCs w:val="24"/>
        </w:rPr>
      </w:pPr>
      <w:r w:rsidRPr="00501CBF">
        <w:rPr>
          <w:rFonts w:ascii="Times New Roman" w:hAnsi="Times New Roman"/>
          <w:color w:val="2B2C30"/>
          <w:sz w:val="24"/>
          <w:szCs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053662" w:rsidRPr="00501CBF" w:rsidRDefault="00053662" w:rsidP="00053662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Представим разделы программы в соответствии с УМК «Школа России».</w:t>
      </w:r>
      <w:r w:rsidRPr="00501CBF">
        <w:rPr>
          <w:rFonts w:ascii="Times New Roman" w:hAnsi="Times New Roman"/>
          <w:b/>
          <w:sz w:val="24"/>
          <w:szCs w:val="24"/>
        </w:rPr>
        <w:t xml:space="preserve"> </w:t>
      </w:r>
    </w:p>
    <w:p w:rsidR="00053662" w:rsidRPr="00501CBF" w:rsidRDefault="00053662" w:rsidP="00053662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1. Описание  ценностных ориентиров на начальной ступени образования</w:t>
      </w:r>
    </w:p>
    <w:p w:rsidR="00053662" w:rsidRPr="00501CBF" w:rsidRDefault="00053662" w:rsidP="0005366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ФГОС начального общего образования определяет </w:t>
      </w:r>
      <w:r w:rsidRPr="00501CBF">
        <w:rPr>
          <w:rFonts w:ascii="Times New Roman" w:hAnsi="Times New Roman"/>
          <w:b/>
          <w:sz w:val="24"/>
          <w:szCs w:val="24"/>
        </w:rPr>
        <w:t>ценностные ориентиры содержания образования на ступени начального общего образования</w:t>
      </w:r>
      <w:r w:rsidRPr="00501CBF">
        <w:rPr>
          <w:rFonts w:ascii="Times New Roman" w:hAnsi="Times New Roman"/>
          <w:sz w:val="24"/>
          <w:szCs w:val="24"/>
        </w:rPr>
        <w:t xml:space="preserve">  следующим образом: </w:t>
      </w:r>
    </w:p>
    <w:p w:rsidR="00053662" w:rsidRPr="00501CBF" w:rsidRDefault="00053662" w:rsidP="00053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1. Формирование основ гражданской идентичности личности, включая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 чувство сопричастности и гордости за свою Родину, народ и историю;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- отказ от деления на «своих» и «чужих»; 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уважение истории и культуры каждого народа.</w:t>
      </w:r>
    </w:p>
    <w:p w:rsidR="00053662" w:rsidRPr="00501CBF" w:rsidRDefault="00053662" w:rsidP="00053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lastRenderedPageBreak/>
        <w:t>2. Формирование психологических условий развития общения, кооперации сотрудничества.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- доброжелательность, доверие и  внимание к людям, 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053662" w:rsidRPr="00501CBF" w:rsidRDefault="00053662" w:rsidP="00053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гуманизма.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053662" w:rsidRPr="00501CBF" w:rsidRDefault="00053662" w:rsidP="00053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053662" w:rsidRPr="00501CBF" w:rsidRDefault="00053662" w:rsidP="00053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501CBF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501CBF">
        <w:rPr>
          <w:rFonts w:ascii="Times New Roman" w:hAnsi="Times New Roman"/>
          <w:sz w:val="24"/>
          <w:szCs w:val="24"/>
        </w:rPr>
        <w:t>: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готовность открыто выражать и отстаивать свою позицию;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критичность к своим поступкам и умение адекватно их оценивать;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целеустремленность и настойчивость в достижении целей;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готовность к преодолению трудностей и жизненного оптимизма;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</w:t>
      </w:r>
    </w:p>
    <w:p w:rsidR="00053662" w:rsidRPr="00501CBF" w:rsidRDefault="00053662" w:rsidP="000536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501CBF" w:rsidRDefault="00053662" w:rsidP="00053662">
      <w:pPr>
        <w:spacing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2. В ФГОС начального общего образования  содержится  </w:t>
      </w:r>
      <w:r w:rsidRPr="00501CBF">
        <w:rPr>
          <w:rFonts w:ascii="Times New Roman" w:hAnsi="Times New Roman"/>
          <w:b/>
          <w:sz w:val="24"/>
          <w:szCs w:val="24"/>
        </w:rPr>
        <w:t xml:space="preserve">характеристика личностных, регулятивных, познавательных, коммуникативных универсальных учебных действий: 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Личностные универсальные учебные действия</w:t>
      </w:r>
      <w:r w:rsidRPr="00501CB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01CBF">
        <w:rPr>
          <w:rFonts w:ascii="Times New Roman" w:hAnsi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501CBF">
        <w:rPr>
          <w:rFonts w:ascii="Times New Roman" w:hAnsi="Times New Roman"/>
          <w:bCs/>
          <w:sz w:val="24"/>
          <w:szCs w:val="24"/>
        </w:rPr>
        <w:t>смыслообразование</w:t>
      </w:r>
      <w:proofErr w:type="spellEnd"/>
      <w:r w:rsidRPr="00501CBF">
        <w:rPr>
          <w:rFonts w:ascii="Times New Roman" w:hAnsi="Times New Roman"/>
          <w:bCs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501CBF">
        <w:rPr>
          <w:rFonts w:ascii="Times New Roman" w:hAnsi="Times New Roman"/>
          <w:bCs/>
          <w:sz w:val="24"/>
          <w:szCs w:val="24"/>
        </w:rPr>
        <w:t>вопросом</w:t>
      </w:r>
      <w:proofErr w:type="gramEnd"/>
      <w:r w:rsidRPr="00501CBF">
        <w:rPr>
          <w:rFonts w:ascii="Times New Roman" w:hAnsi="Times New Roman"/>
          <w:bCs/>
          <w:sz w:val="24"/>
          <w:szCs w:val="24"/>
        </w:rPr>
        <w:t xml:space="preserve">: </w:t>
      </w:r>
      <w:r w:rsidRPr="00501CBF">
        <w:rPr>
          <w:rFonts w:ascii="Times New Roman" w:hAnsi="Times New Roman"/>
          <w:bCs/>
          <w:i/>
          <w:iCs/>
          <w:sz w:val="24"/>
          <w:szCs w:val="24"/>
        </w:rPr>
        <w:t xml:space="preserve">какое значение и </w:t>
      </w:r>
      <w:proofErr w:type="gramStart"/>
      <w:r w:rsidRPr="00501CBF">
        <w:rPr>
          <w:rFonts w:ascii="Times New Roman" w:hAnsi="Times New Roman"/>
          <w:bCs/>
          <w:i/>
          <w:iCs/>
          <w:sz w:val="24"/>
          <w:szCs w:val="24"/>
        </w:rPr>
        <w:t>какой</w:t>
      </w:r>
      <w:proofErr w:type="gramEnd"/>
      <w:r w:rsidRPr="00501CBF">
        <w:rPr>
          <w:rFonts w:ascii="Times New Roman" w:hAnsi="Times New Roman"/>
          <w:bCs/>
          <w:i/>
          <w:iCs/>
          <w:sz w:val="24"/>
          <w:szCs w:val="24"/>
        </w:rPr>
        <w:t xml:space="preserve"> смысл имеет для меня учение? </w:t>
      </w:r>
      <w:r w:rsidRPr="00501CBF">
        <w:rPr>
          <w:rFonts w:ascii="Times New Roman" w:hAnsi="Times New Roman"/>
          <w:bCs/>
          <w:sz w:val="24"/>
          <w:szCs w:val="24"/>
        </w:rPr>
        <w:t xml:space="preserve">— и уметь на него отвечать; 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lastRenderedPageBreak/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/>
          <w:bCs/>
          <w:iCs/>
          <w:sz w:val="24"/>
          <w:szCs w:val="24"/>
        </w:rPr>
        <w:t>Регулятивные универсальные учебные действия</w:t>
      </w:r>
      <w:r w:rsidRPr="00501CB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01CBF">
        <w:rPr>
          <w:rFonts w:ascii="Times New Roman" w:hAnsi="Times New Roman"/>
          <w:bCs/>
          <w:sz w:val="24"/>
          <w:szCs w:val="24"/>
        </w:rPr>
        <w:t xml:space="preserve">обеспечивают </w:t>
      </w:r>
      <w:proofErr w:type="gramStart"/>
      <w:r w:rsidRPr="00501CBF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501CBF">
        <w:rPr>
          <w:rFonts w:ascii="Times New Roman" w:hAnsi="Times New Roman"/>
          <w:bCs/>
          <w:sz w:val="24"/>
          <w:szCs w:val="24"/>
        </w:rPr>
        <w:t xml:space="preserve"> организацию своей учебной деятельности. 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К ним относятся: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501CBF">
        <w:rPr>
          <w:rFonts w:ascii="Times New Roman" w:hAnsi="Times New Roman"/>
          <w:bCs/>
          <w:sz w:val="24"/>
          <w:szCs w:val="24"/>
        </w:rPr>
        <w:t>целеполагание</w:t>
      </w:r>
      <w:proofErr w:type="spellEnd"/>
      <w:r w:rsidRPr="00501CBF">
        <w:rPr>
          <w:rFonts w:ascii="Times New Roman" w:hAnsi="Times New Roman"/>
          <w:bCs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501CB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501CBF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501CBF">
        <w:rPr>
          <w:rFonts w:ascii="Times New Roman" w:hAnsi="Times New Roman"/>
          <w:bCs/>
          <w:sz w:val="24"/>
          <w:szCs w:val="24"/>
        </w:rPr>
        <w:t xml:space="preserve">  характеристик;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• оценка — выделение и осознание </w:t>
      </w:r>
      <w:proofErr w:type="gramStart"/>
      <w:r w:rsidRPr="00501CBF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501CBF">
        <w:rPr>
          <w:rFonts w:ascii="Times New Roman" w:hAnsi="Times New Roman"/>
          <w:bCs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501CBF">
        <w:rPr>
          <w:rFonts w:ascii="Times New Roman" w:hAnsi="Times New Roman"/>
          <w:bCs/>
          <w:sz w:val="24"/>
          <w:szCs w:val="24"/>
        </w:rPr>
        <w:t>саморегуляция</w:t>
      </w:r>
      <w:proofErr w:type="spellEnd"/>
      <w:r w:rsidRPr="00501CBF">
        <w:rPr>
          <w:rFonts w:ascii="Times New Roman" w:hAnsi="Times New Roman"/>
          <w:bCs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/>
          <w:bCs/>
          <w:iCs/>
          <w:sz w:val="24"/>
          <w:szCs w:val="24"/>
        </w:rPr>
        <w:t xml:space="preserve">Познавательные универсальные учебные действия </w:t>
      </w:r>
      <w:r w:rsidRPr="00501CBF">
        <w:rPr>
          <w:rFonts w:ascii="Times New Roman" w:hAnsi="Times New Roman"/>
          <w:bCs/>
          <w:sz w:val="24"/>
          <w:szCs w:val="24"/>
        </w:rPr>
        <w:t xml:space="preserve">включают: </w:t>
      </w:r>
      <w:proofErr w:type="spellStart"/>
      <w:r w:rsidRPr="00501CBF">
        <w:rPr>
          <w:rFonts w:ascii="Times New Roman" w:hAnsi="Times New Roman"/>
          <w:bCs/>
          <w:sz w:val="24"/>
          <w:szCs w:val="24"/>
        </w:rPr>
        <w:t>общеучебные</w:t>
      </w:r>
      <w:proofErr w:type="spellEnd"/>
      <w:r w:rsidRPr="00501CBF">
        <w:rPr>
          <w:rFonts w:ascii="Times New Roman" w:hAnsi="Times New Roman"/>
          <w:bCs/>
          <w:sz w:val="24"/>
          <w:szCs w:val="24"/>
        </w:rPr>
        <w:t>, логические учебные действия, а также постановку и решение проблемы.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универсальные действия</w:t>
      </w:r>
      <w:r w:rsidRPr="00501CBF">
        <w:rPr>
          <w:rFonts w:ascii="Times New Roman" w:hAnsi="Times New Roman"/>
          <w:b/>
          <w:bCs/>
          <w:sz w:val="24"/>
          <w:szCs w:val="24"/>
        </w:rPr>
        <w:t>: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самостоятельное выделение и формулирование познавательной цели;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структурирование знаний;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• выбор наиболее эффективных способов решения задач </w:t>
      </w:r>
      <w:proofErr w:type="gramStart"/>
      <w:r w:rsidRPr="00501CBF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зависимости от конкретных условий;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501CBF">
        <w:rPr>
          <w:rFonts w:ascii="Times New Roman" w:hAnsi="Times New Roman"/>
          <w:bCs/>
          <w:sz w:val="24"/>
          <w:szCs w:val="24"/>
        </w:rPr>
        <w:t>художественного</w:t>
      </w:r>
      <w:proofErr w:type="gramEnd"/>
      <w:r w:rsidRPr="00501CBF">
        <w:rPr>
          <w:rFonts w:ascii="Times New Roman" w:hAnsi="Times New Roman"/>
          <w:bCs/>
          <w:sz w:val="24"/>
          <w:szCs w:val="24"/>
        </w:rPr>
        <w:t>,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Особую группу </w:t>
      </w:r>
      <w:proofErr w:type="spellStart"/>
      <w:r w:rsidRPr="00501CBF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501CBF">
        <w:rPr>
          <w:rFonts w:ascii="Times New Roman" w:hAnsi="Times New Roman"/>
          <w:bCs/>
          <w:sz w:val="24"/>
          <w:szCs w:val="24"/>
        </w:rPr>
        <w:t xml:space="preserve"> универсальных действий составляют </w:t>
      </w:r>
      <w:proofErr w:type="spellStart"/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>знаков</w:t>
      </w:r>
      <w:proofErr w:type="gramStart"/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>о-</w:t>
      </w:r>
      <w:proofErr w:type="gramEnd"/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>_символические</w:t>
      </w:r>
      <w:proofErr w:type="spellEnd"/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действия</w:t>
      </w:r>
      <w:r w:rsidRPr="00501CBF">
        <w:rPr>
          <w:rFonts w:ascii="Times New Roman" w:hAnsi="Times New Roman"/>
          <w:b/>
          <w:bCs/>
          <w:sz w:val="24"/>
          <w:szCs w:val="24"/>
        </w:rPr>
        <w:t>: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01CBF">
        <w:rPr>
          <w:rFonts w:ascii="Times New Roman" w:hAnsi="Times New Roman"/>
          <w:bCs/>
          <w:sz w:val="24"/>
          <w:szCs w:val="24"/>
        </w:rPr>
        <w:lastRenderedPageBreak/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501CBF">
        <w:rPr>
          <w:rFonts w:ascii="Times New Roman" w:hAnsi="Times New Roman"/>
          <w:bCs/>
          <w:sz w:val="24"/>
          <w:szCs w:val="24"/>
        </w:rPr>
        <w:t>: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501CBF">
        <w:rPr>
          <w:rFonts w:ascii="Times New Roman" w:hAnsi="Times New Roman"/>
          <w:bCs/>
          <w:sz w:val="24"/>
          <w:szCs w:val="24"/>
        </w:rPr>
        <w:t>сериации</w:t>
      </w:r>
      <w:proofErr w:type="spellEnd"/>
      <w:r w:rsidRPr="00501CBF">
        <w:rPr>
          <w:rFonts w:ascii="Times New Roman" w:hAnsi="Times New Roman"/>
          <w:bCs/>
          <w:sz w:val="24"/>
          <w:szCs w:val="24"/>
        </w:rPr>
        <w:t>, классификации объектов;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 xml:space="preserve">• подведение под понятие, выведение следствий; 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доказательство;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выдвижение гипотез и их обоснование.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1CBF">
        <w:rPr>
          <w:rFonts w:ascii="Times New Roman" w:hAnsi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501CBF">
        <w:rPr>
          <w:rFonts w:ascii="Times New Roman" w:hAnsi="Times New Roman"/>
          <w:b/>
          <w:bCs/>
          <w:sz w:val="24"/>
          <w:szCs w:val="24"/>
        </w:rPr>
        <w:t>: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формулирование проблемы;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CBF">
        <w:rPr>
          <w:rFonts w:ascii="Times New Roman" w:hAnsi="Times New Roman"/>
          <w:bCs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/>
          <w:bCs/>
          <w:iCs/>
          <w:sz w:val="24"/>
          <w:szCs w:val="24"/>
        </w:rPr>
        <w:t>К коммуникативным действиям</w:t>
      </w:r>
      <w:r w:rsidRPr="00501CBF">
        <w:rPr>
          <w:rFonts w:ascii="Times New Roman" w:hAnsi="Times New Roman"/>
          <w:bCs/>
          <w:iCs/>
          <w:sz w:val="24"/>
          <w:szCs w:val="24"/>
        </w:rPr>
        <w:t xml:space="preserve"> относятся: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• планирование учебного сотрудничества с учителем и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сверстниками — определение цели, функций участников, способов взаимодействия;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053662" w:rsidRPr="00501CBF" w:rsidRDefault="00053662" w:rsidP="0005366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053662" w:rsidRPr="00501CBF" w:rsidRDefault="00053662" w:rsidP="000536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1CBF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Характеристика результатов формирования универсальных учебных действий  на разных этапах обучения по УМК  «Школа России» в начальной школе:</w:t>
      </w:r>
    </w:p>
    <w:p w:rsidR="00053662" w:rsidRPr="00501CBF" w:rsidRDefault="00053662" w:rsidP="000536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160"/>
        <w:gridCol w:w="2520"/>
        <w:gridCol w:w="2520"/>
        <w:gridCol w:w="2340"/>
      </w:tblGrid>
      <w:tr w:rsidR="00053662" w:rsidRPr="00501CBF" w:rsidTr="007E6A56">
        <w:tc>
          <w:tcPr>
            <w:tcW w:w="108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52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252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34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053662" w:rsidRPr="00501CBF" w:rsidTr="007E6A56">
        <w:tc>
          <w:tcPr>
            <w:tcW w:w="108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2160" w:type="dxa"/>
          </w:tcPr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234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3. Слушать и понимать речь других.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4. Участвовать  в паре.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662" w:rsidRPr="00501CBF" w:rsidTr="007E6A56">
        <w:tc>
          <w:tcPr>
            <w:tcW w:w="108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60" w:type="dxa"/>
          </w:tcPr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Освоение личностного смысла учения, </w:t>
            </w: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желания учиться. 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4. Определять план выполнения заданий на уроках, внеурочной деятельности, жизненных ситуациях под руководством </w:t>
            </w: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6. Корректировать выполнение задания в дальнейшем.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662" w:rsidRPr="009A458D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3. Сравнивать  и группировать предметы, объекты  </w:t>
            </w: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нескольким основаниям; находить закономерности; самостоятельно продолжать их по </w:t>
            </w:r>
            <w:proofErr w:type="gramStart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установленном</w:t>
            </w:r>
            <w:proofErr w:type="gramEnd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правилу.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053662" w:rsidRPr="00DE6D2C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234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</w:t>
            </w:r>
            <w:r w:rsidRPr="009A4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научно-популярных книг, понимать прочитанное.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662" w:rsidRPr="00501CBF" w:rsidTr="007E6A56">
        <w:tc>
          <w:tcPr>
            <w:tcW w:w="108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160" w:type="dxa"/>
          </w:tcPr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Уважение к своему народу, к другим народам, терпимость к обычаям и </w:t>
            </w: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традициям других народов.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4. Определять план выполнения заданий на уроках, внеурочной деятельности, </w:t>
            </w: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жизненных ситуациях под руководством учителя.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053662" w:rsidRPr="00DE6D2C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отбирать необходимые  источники </w:t>
            </w: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 среди предложенных учителем словарей, энциклопедий, справочников.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A458D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>а, иллюстрация и др.)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34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4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Критично относиться к своему мнению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662" w:rsidRPr="00501CBF" w:rsidTr="007E6A56">
        <w:tc>
          <w:tcPr>
            <w:tcW w:w="1080" w:type="dxa"/>
          </w:tcPr>
          <w:p w:rsidR="00053662" w:rsidRPr="00501CBF" w:rsidRDefault="00053662" w:rsidP="007E6A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160" w:type="dxa"/>
          </w:tcPr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Уважение  к своему народу, к другим народам, </w:t>
            </w: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ценностей других народов.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053662" w:rsidRPr="00501CBF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1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2. Использовать  </w:t>
            </w:r>
            <w:proofErr w:type="gramStart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52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отбирать необходимые  источники </w:t>
            </w: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 среди предложенных учителем словарей, энциклопедий, справочников, электронные диски.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6. Составлять сложный план текста.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2340" w:type="dxa"/>
          </w:tcPr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8D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4. Выполняя </w:t>
            </w: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различные роли в группе, сотрудничать в совместном решении проблемы (задачи).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053662" w:rsidRPr="009A458D" w:rsidRDefault="00053662" w:rsidP="007E6A5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4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9A458D">
              <w:rPr>
                <w:rFonts w:ascii="Times New Roman" w:hAnsi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9A4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053662" w:rsidRPr="00502DF6" w:rsidRDefault="00053662" w:rsidP="007E6A56">
            <w:pPr>
              <w:pStyle w:val="af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DF6">
              <w:rPr>
                <w:rFonts w:ascii="Times New Roman" w:eastAsia="Times New Roman" w:hAnsi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053662" w:rsidRPr="00501CBF" w:rsidRDefault="00053662" w:rsidP="0005366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3662" w:rsidRPr="00501CBF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 xml:space="preserve">3. Связь универсальных учебных действий с содержанием учебных предметов </w:t>
      </w:r>
    </w:p>
    <w:p w:rsidR="00053662" w:rsidRPr="00501CBF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 xml:space="preserve">(на основе образовательных ресурсов УМК  «Школа России») </w:t>
      </w:r>
    </w:p>
    <w:p w:rsidR="00053662" w:rsidRPr="00501CBF" w:rsidRDefault="00053662" w:rsidP="00053662">
      <w:pPr>
        <w:pStyle w:val="af3"/>
        <w:ind w:firstLine="709"/>
        <w:jc w:val="both"/>
        <w:rPr>
          <w:sz w:val="24"/>
          <w:szCs w:val="24"/>
        </w:rPr>
      </w:pPr>
      <w:r w:rsidRPr="00501CBF">
        <w:rPr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</w:t>
      </w:r>
      <w:r w:rsidR="007313B0">
        <w:rPr>
          <w:sz w:val="24"/>
          <w:szCs w:val="24"/>
        </w:rPr>
        <w:t xml:space="preserve">«Музыка», </w:t>
      </w:r>
      <w:r w:rsidRPr="00501CBF">
        <w:rPr>
          <w:sz w:val="24"/>
          <w:szCs w:val="24"/>
        </w:rPr>
        <w:t xml:space="preserve">«Физическая культура» </w:t>
      </w:r>
      <w:r w:rsidRPr="00501CBF">
        <w:rPr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501CBF">
        <w:rPr>
          <w:sz w:val="24"/>
          <w:szCs w:val="24"/>
        </w:rPr>
        <w:t xml:space="preserve">. </w:t>
      </w:r>
    </w:p>
    <w:p w:rsidR="00053662" w:rsidRPr="00501CBF" w:rsidRDefault="00053662" w:rsidP="000536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lastRenderedPageBreak/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053662" w:rsidRPr="00501CBF" w:rsidRDefault="00053662" w:rsidP="00053662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053662" w:rsidRPr="00501CBF" w:rsidRDefault="00053662" w:rsidP="00053662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053662" w:rsidRPr="00501CBF" w:rsidRDefault="00053662" w:rsidP="00053662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053662" w:rsidRPr="00501CBF" w:rsidRDefault="00053662" w:rsidP="000536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w w:val="103"/>
          <w:sz w:val="24"/>
          <w:szCs w:val="24"/>
        </w:rPr>
      </w:pPr>
      <w:r w:rsidRPr="00501CBF">
        <w:rPr>
          <w:rFonts w:ascii="Times New Roman" w:hAnsi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501CB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501CB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1788"/>
        <w:gridCol w:w="1801"/>
        <w:gridCol w:w="1848"/>
        <w:gridCol w:w="1752"/>
      </w:tblGrid>
      <w:tr w:rsidR="00053662" w:rsidRPr="00501CBF" w:rsidTr="007E6A56">
        <w:tc>
          <w:tcPr>
            <w:tcW w:w="102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 xml:space="preserve">Смысловые </w:t>
            </w:r>
          </w:p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4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5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53662" w:rsidRPr="00501CBF" w:rsidTr="007E6A56">
        <w:trPr>
          <w:trHeight w:val="685"/>
        </w:trPr>
        <w:tc>
          <w:tcPr>
            <w:tcW w:w="102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жизненное само-</w:t>
            </w:r>
          </w:p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sz w:val="24"/>
                <w:szCs w:val="24"/>
              </w:rPr>
              <w:t>смысло</w:t>
            </w:r>
            <w:proofErr w:type="spellEnd"/>
          </w:p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4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053662" w:rsidRPr="00501CBF" w:rsidTr="007E6A56">
        <w:tc>
          <w:tcPr>
            <w:tcW w:w="102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501CBF">
              <w:rPr>
                <w:rFonts w:ascii="Times New Roman" w:hAnsi="Times New Roman"/>
                <w:sz w:val="24"/>
                <w:szCs w:val="24"/>
              </w:rPr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501C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1CBF">
              <w:rPr>
                <w:rFonts w:ascii="Times New Roman" w:hAnsi="Times New Roman"/>
                <w:sz w:val="24"/>
                <w:szCs w:val="24"/>
              </w:rPr>
              <w:t xml:space="preserve"> Физическая культура и др.)</w:t>
            </w:r>
          </w:p>
        </w:tc>
      </w:tr>
      <w:tr w:rsidR="00053662" w:rsidRPr="00501CBF" w:rsidTr="007E6A56">
        <w:tc>
          <w:tcPr>
            <w:tcW w:w="102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501CBF">
              <w:rPr>
                <w:rFonts w:ascii="Times New Roman" w:hAnsi="Times New Roman"/>
                <w:sz w:val="24"/>
                <w:szCs w:val="24"/>
              </w:rPr>
              <w:t>письменную</w:t>
            </w:r>
            <w:proofErr w:type="gramEnd"/>
            <w:r w:rsidRPr="00501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053662" w:rsidRPr="00501CBF" w:rsidTr="007E6A56">
        <w:tc>
          <w:tcPr>
            <w:tcW w:w="102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053662" w:rsidRPr="00501CBF" w:rsidRDefault="00053662" w:rsidP="007E6A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053662" w:rsidRPr="00501CBF" w:rsidTr="007E6A56">
        <w:tc>
          <w:tcPr>
            <w:tcW w:w="1021" w:type="pct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053662" w:rsidRPr="00501CBF" w:rsidRDefault="00053662" w:rsidP="007E6A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053662" w:rsidRPr="00501CBF" w:rsidRDefault="00053662" w:rsidP="00053662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Связь универсальных учебных действий с содержанием учебных предметов  определяется  </w:t>
      </w:r>
      <w:r w:rsidRPr="00501CBF">
        <w:rPr>
          <w:rFonts w:ascii="Times New Roman" w:hAnsi="Times New Roman"/>
          <w:bCs/>
          <w:iCs/>
          <w:sz w:val="24"/>
          <w:szCs w:val="24"/>
        </w:rPr>
        <w:t xml:space="preserve"> следующими утверждениями:</w:t>
      </w:r>
    </w:p>
    <w:p w:rsidR="00053662" w:rsidRPr="00501CBF" w:rsidRDefault="00053662" w:rsidP="0005366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501CBF">
        <w:rPr>
          <w:rFonts w:ascii="Times New Roman" w:hAnsi="Times New Roman"/>
          <w:sz w:val="24"/>
          <w:szCs w:val="24"/>
        </w:rPr>
        <w:t>взаимообуславливающие</w:t>
      </w:r>
      <w:proofErr w:type="spellEnd"/>
      <w:r w:rsidRPr="00501CBF">
        <w:rPr>
          <w:rFonts w:ascii="Times New Roman" w:hAnsi="Times New Roman"/>
          <w:sz w:val="24"/>
          <w:szCs w:val="24"/>
        </w:rPr>
        <w:t xml:space="preserve">  виды действий:</w:t>
      </w:r>
    </w:p>
    <w:p w:rsidR="00053662" w:rsidRPr="00501CBF" w:rsidRDefault="00053662" w:rsidP="00053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CBF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– обеспечивающие социальную компетентность,</w:t>
      </w:r>
    </w:p>
    <w:p w:rsidR="00053662" w:rsidRPr="00501CBF" w:rsidRDefault="00053662" w:rsidP="00053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познавательные – </w:t>
      </w:r>
      <w:proofErr w:type="spellStart"/>
      <w:r w:rsidRPr="00501CB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01CBF">
        <w:rPr>
          <w:rFonts w:ascii="Times New Roman" w:hAnsi="Times New Roman"/>
          <w:sz w:val="24"/>
          <w:szCs w:val="24"/>
        </w:rPr>
        <w:t>, логические, связанные с решением проблемы,</w:t>
      </w:r>
    </w:p>
    <w:p w:rsidR="00053662" w:rsidRPr="00501CBF" w:rsidRDefault="00053662" w:rsidP="00053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CBF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– определяющие мотивационную ориентацию,</w:t>
      </w:r>
    </w:p>
    <w:p w:rsidR="00053662" w:rsidRPr="00501CBF" w:rsidRDefault="00053662" w:rsidP="00053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CBF">
        <w:rPr>
          <w:rFonts w:ascii="Times New Roman" w:hAnsi="Times New Roman"/>
          <w:sz w:val="24"/>
          <w:szCs w:val="24"/>
        </w:rPr>
        <w:lastRenderedPageBreak/>
        <w:t xml:space="preserve">регулятивные –  обеспечивающие организацию собственной  деятельности. </w:t>
      </w:r>
      <w:proofErr w:type="gramEnd"/>
    </w:p>
    <w:p w:rsidR="00053662" w:rsidRPr="00501CBF" w:rsidRDefault="00053662" w:rsidP="0005366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053662" w:rsidRPr="00501CBF" w:rsidRDefault="00053662" w:rsidP="0005366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053662" w:rsidRPr="00501CBF" w:rsidRDefault="00053662" w:rsidP="0005366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053662" w:rsidRPr="00501CBF" w:rsidRDefault="00053662" w:rsidP="0005366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Способы учета уровня их </w:t>
      </w:r>
      <w:proofErr w:type="spellStart"/>
      <w:r w:rsidRPr="00501C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sz w:val="24"/>
          <w:szCs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053662" w:rsidRPr="00501CBF" w:rsidRDefault="00053662" w:rsidP="0005366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</w:t>
      </w:r>
      <w:proofErr w:type="spellStart"/>
      <w:r w:rsidRPr="00501CB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01CBF">
        <w:rPr>
          <w:rFonts w:ascii="Times New Roman" w:hAnsi="Times New Roman"/>
          <w:sz w:val="24"/>
          <w:szCs w:val="24"/>
        </w:rPr>
        <w:t xml:space="preserve">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053662" w:rsidRPr="00501CBF" w:rsidRDefault="00053662" w:rsidP="00053662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501C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1CBF">
        <w:rPr>
          <w:rFonts w:ascii="Times New Roman" w:hAnsi="Times New Roman"/>
          <w:sz w:val="24"/>
          <w:szCs w:val="24"/>
        </w:rPr>
        <w:t>следующих личностных результатов освоения основной образовательной программы:</w:t>
      </w:r>
      <w:r w:rsidRPr="00501CBF">
        <w:rPr>
          <w:rFonts w:ascii="Times New Roman" w:hAnsi="Times New Roman"/>
          <w:i/>
          <w:sz w:val="24"/>
          <w:szCs w:val="24"/>
        </w:rPr>
        <w:t xml:space="preserve"> 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1CBF">
        <w:rPr>
          <w:rFonts w:ascii="Times New Roman" w:hAnsi="Times New Roman"/>
          <w:b/>
          <w:i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1CBF">
        <w:rPr>
          <w:rFonts w:ascii="Times New Roman" w:hAnsi="Times New Roman"/>
          <w:b/>
          <w:i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1CBF">
        <w:rPr>
          <w:rFonts w:ascii="Times New Roman" w:hAnsi="Times New Roman"/>
          <w:b/>
          <w:i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В курсе «Окружающий мир»</w:t>
      </w:r>
      <w:r w:rsidRPr="00501CBF">
        <w:rPr>
          <w:rFonts w:ascii="Times New Roman" w:hAnsi="Times New Roman"/>
          <w:sz w:val="24"/>
          <w:szCs w:val="24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01CBF">
        <w:rPr>
          <w:rFonts w:ascii="Times New Roman" w:hAnsi="Times New Roman"/>
          <w:b/>
          <w:sz w:val="24"/>
          <w:szCs w:val="24"/>
        </w:rPr>
        <w:t>курсе</w:t>
      </w:r>
      <w:proofErr w:type="gramEnd"/>
      <w:r w:rsidRPr="00501CBF">
        <w:rPr>
          <w:rFonts w:ascii="Times New Roman" w:hAnsi="Times New Roman"/>
          <w:b/>
          <w:sz w:val="24"/>
          <w:szCs w:val="24"/>
        </w:rPr>
        <w:t xml:space="preserve"> «Литературное чтение» — </w:t>
      </w:r>
      <w:r w:rsidRPr="00501CBF">
        <w:rPr>
          <w:rFonts w:ascii="Times New Roman" w:hAnsi="Times New Roman"/>
          <w:sz w:val="24"/>
          <w:szCs w:val="24"/>
        </w:rPr>
        <w:t xml:space="preserve"> это разделы: </w:t>
      </w:r>
      <w:proofErr w:type="gramStart"/>
      <w:r w:rsidRPr="00501CBF">
        <w:rPr>
          <w:rFonts w:ascii="Times New Roman" w:hAnsi="Times New Roman"/>
          <w:sz w:val="24"/>
          <w:szCs w:val="24"/>
        </w:rPr>
        <w:t xml:space="preserve"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</w:t>
      </w:r>
      <w:r w:rsidRPr="00501CBF">
        <w:rPr>
          <w:rFonts w:ascii="Times New Roman" w:hAnsi="Times New Roman"/>
          <w:sz w:val="24"/>
          <w:szCs w:val="24"/>
        </w:rPr>
        <w:lastRenderedPageBreak/>
        <w:t>необходимости бережного к ней отношения.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В курсе «Русский язык»</w:t>
      </w:r>
      <w:r w:rsidRPr="00501CBF">
        <w:rPr>
          <w:rFonts w:ascii="Times New Roman" w:hAnsi="Times New Roman"/>
          <w:sz w:val="24"/>
          <w:szCs w:val="24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501CBF">
        <w:rPr>
          <w:rFonts w:ascii="Times New Roman" w:hAnsi="Times New Roman"/>
          <w:sz w:val="24"/>
          <w:szCs w:val="24"/>
        </w:rPr>
        <w:t>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В курсе «Математика»</w:t>
      </w:r>
      <w:r w:rsidRPr="00501CBF">
        <w:rPr>
          <w:rFonts w:ascii="Times New Roman" w:hAnsi="Times New Roman"/>
          <w:sz w:val="24"/>
          <w:szCs w:val="24"/>
        </w:rPr>
        <w:t xml:space="preserve"> — в  сюжетах текстовых задач (например, в 3 и 4 </w:t>
      </w:r>
      <w:proofErr w:type="spellStart"/>
      <w:r w:rsidRPr="00501CBF">
        <w:rPr>
          <w:rFonts w:ascii="Times New Roman" w:hAnsi="Times New Roman"/>
          <w:sz w:val="24"/>
          <w:szCs w:val="24"/>
        </w:rPr>
        <w:t>кл</w:t>
      </w:r>
      <w:proofErr w:type="spellEnd"/>
      <w:r w:rsidRPr="00501CBF">
        <w:rPr>
          <w:rFonts w:ascii="Times New Roman" w:hAnsi="Times New Roman"/>
          <w:sz w:val="24"/>
          <w:szCs w:val="24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053662" w:rsidRPr="00501CBF" w:rsidRDefault="00053662" w:rsidP="00053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В курсе «Музыка»</w:t>
      </w:r>
      <w:r w:rsidRPr="00501CBF">
        <w:rPr>
          <w:rFonts w:ascii="Times New Roman" w:hAnsi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053662" w:rsidRPr="00501CBF" w:rsidRDefault="00053662" w:rsidP="00053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В курсе «Изобразительное искусство»</w:t>
      </w:r>
      <w:r w:rsidRPr="00501CBF">
        <w:rPr>
          <w:rFonts w:ascii="Times New Roman" w:hAnsi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01CBF">
        <w:rPr>
          <w:rFonts w:ascii="Times New Roman" w:hAnsi="Times New Roman"/>
          <w:b/>
          <w:sz w:val="24"/>
          <w:szCs w:val="24"/>
        </w:rPr>
        <w:t>курс</w:t>
      </w:r>
      <w:r w:rsidR="007313B0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7313B0">
        <w:rPr>
          <w:rFonts w:ascii="Times New Roman" w:hAnsi="Times New Roman"/>
          <w:b/>
          <w:sz w:val="24"/>
          <w:szCs w:val="24"/>
        </w:rPr>
        <w:t xml:space="preserve"> </w:t>
      </w:r>
      <w:r w:rsidRPr="00501CBF">
        <w:rPr>
          <w:rFonts w:ascii="Times New Roman" w:hAnsi="Times New Roman"/>
          <w:b/>
          <w:sz w:val="24"/>
          <w:szCs w:val="24"/>
        </w:rPr>
        <w:t>иностранн</w:t>
      </w:r>
      <w:r w:rsidR="007313B0">
        <w:rPr>
          <w:rFonts w:ascii="Times New Roman" w:hAnsi="Times New Roman"/>
          <w:b/>
          <w:sz w:val="24"/>
          <w:szCs w:val="24"/>
        </w:rPr>
        <w:t>ого</w:t>
      </w:r>
      <w:r w:rsidRPr="00501CBF">
        <w:rPr>
          <w:rFonts w:ascii="Times New Roman" w:hAnsi="Times New Roman"/>
          <w:b/>
          <w:sz w:val="24"/>
          <w:szCs w:val="24"/>
        </w:rPr>
        <w:t xml:space="preserve"> язык</w:t>
      </w:r>
      <w:r w:rsidR="007313B0">
        <w:rPr>
          <w:rFonts w:ascii="Times New Roman" w:hAnsi="Times New Roman"/>
          <w:b/>
          <w:sz w:val="24"/>
          <w:szCs w:val="24"/>
        </w:rPr>
        <w:t>а (английского</w:t>
      </w:r>
      <w:r w:rsidRPr="00501CBF">
        <w:rPr>
          <w:rFonts w:ascii="Times New Roman" w:hAnsi="Times New Roman"/>
          <w:b/>
          <w:sz w:val="24"/>
          <w:szCs w:val="24"/>
        </w:rPr>
        <w:t>)</w:t>
      </w:r>
      <w:r w:rsidRPr="00501CBF">
        <w:rPr>
          <w:rFonts w:ascii="Times New Roman" w:hAnsi="Times New Roman"/>
          <w:sz w:val="24"/>
          <w:szCs w:val="24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Начиная со 2 класса содержание текстов, заданий и упражнений направлены на развитие идеи диалога культур России и </w:t>
      </w:r>
      <w:r w:rsidR="007313B0">
        <w:rPr>
          <w:rFonts w:ascii="Times New Roman" w:hAnsi="Times New Roman"/>
          <w:sz w:val="24"/>
          <w:szCs w:val="24"/>
        </w:rPr>
        <w:t>других</w:t>
      </w:r>
      <w:r w:rsidRPr="00501CBF">
        <w:rPr>
          <w:rFonts w:ascii="Times New Roman" w:hAnsi="Times New Roman"/>
          <w:sz w:val="24"/>
          <w:szCs w:val="24"/>
        </w:rPr>
        <w:t xml:space="preserve"> стран. Учащимся предлагаются увлекательные материалы об этих странах и их столицах</w:t>
      </w:r>
      <w:r w:rsidR="007313B0">
        <w:rPr>
          <w:rFonts w:ascii="Times New Roman" w:hAnsi="Times New Roman"/>
          <w:sz w:val="24"/>
          <w:szCs w:val="24"/>
        </w:rPr>
        <w:t>.</w:t>
      </w:r>
    </w:p>
    <w:p w:rsidR="00053662" w:rsidRPr="00501CBF" w:rsidRDefault="00053662" w:rsidP="00053662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CB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01CBF">
        <w:rPr>
          <w:rFonts w:ascii="Times New Roman" w:hAnsi="Times New Roman" w:cs="Times New Roman"/>
          <w:b/>
          <w:sz w:val="24"/>
          <w:szCs w:val="24"/>
        </w:rPr>
        <w:t>курсе</w:t>
      </w:r>
      <w:proofErr w:type="gramEnd"/>
      <w:r w:rsidRPr="00501CBF">
        <w:rPr>
          <w:rFonts w:ascii="Times New Roman" w:hAnsi="Times New Roman" w:cs="Times New Roman"/>
          <w:b/>
          <w:sz w:val="24"/>
          <w:szCs w:val="24"/>
        </w:rPr>
        <w:t xml:space="preserve"> «Основы религиозных культур и светской этики»</w:t>
      </w:r>
      <w:r w:rsidRPr="00501CBF">
        <w:rPr>
          <w:rFonts w:ascii="Times New Roman" w:hAnsi="Times New Roman" w:cs="Times New Roman"/>
          <w:sz w:val="24"/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</w:t>
      </w:r>
      <w:r w:rsidR="007313B0">
        <w:rPr>
          <w:rFonts w:ascii="Times New Roman" w:hAnsi="Times New Roman" w:cs="Times New Roman"/>
          <w:sz w:val="24"/>
          <w:szCs w:val="24"/>
        </w:rPr>
        <w:t xml:space="preserve"> </w:t>
      </w:r>
      <w:r w:rsidRPr="00501CBF">
        <w:rPr>
          <w:rFonts w:ascii="Times New Roman" w:hAnsi="Times New Roman" w:cs="Times New Roman"/>
          <w:sz w:val="24"/>
          <w:szCs w:val="24"/>
        </w:rPr>
        <w:t xml:space="preserve">«Россия — наша Родина» и урок </w:t>
      </w:r>
      <w:r w:rsidR="007313B0">
        <w:rPr>
          <w:rFonts w:ascii="Times New Roman" w:hAnsi="Times New Roman" w:cs="Times New Roman"/>
          <w:sz w:val="24"/>
          <w:szCs w:val="24"/>
        </w:rPr>
        <w:t xml:space="preserve"> </w:t>
      </w:r>
      <w:r w:rsidRPr="00501CBF">
        <w:rPr>
          <w:rFonts w:ascii="Times New Roman" w:hAnsi="Times New Roman" w:cs="Times New Roman"/>
          <w:sz w:val="24"/>
          <w:szCs w:val="24"/>
        </w:rPr>
        <w:t xml:space="preserve">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501C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CBF">
        <w:rPr>
          <w:rFonts w:ascii="Times New Roman" w:hAnsi="Times New Roman" w:cs="Times New Roman"/>
          <w:sz w:val="24"/>
          <w:szCs w:val="24"/>
        </w:rPr>
        <w:t xml:space="preserve"> складывается целостный образ культурно-исторического мира России.</w:t>
      </w:r>
    </w:p>
    <w:p w:rsidR="00053662" w:rsidRPr="00501CBF" w:rsidRDefault="00053662" w:rsidP="00053662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662" w:rsidRPr="00501CBF" w:rsidRDefault="00053662" w:rsidP="000536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В соответствии с требованиями ФГОС структура и содержание системы учебников «Школа России» направлены на достижение </w:t>
      </w:r>
      <w:r w:rsidRPr="00501C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1CBF">
        <w:rPr>
          <w:rFonts w:ascii="Times New Roman" w:hAnsi="Times New Roman"/>
          <w:sz w:val="24"/>
          <w:szCs w:val="24"/>
        </w:rPr>
        <w:t xml:space="preserve">следующих </w:t>
      </w:r>
      <w:proofErr w:type="spellStart"/>
      <w:r w:rsidRPr="00501CB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1CBF"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программы:</w:t>
      </w:r>
      <w:r w:rsidRPr="00501CBF">
        <w:rPr>
          <w:rFonts w:ascii="Times New Roman" w:hAnsi="Times New Roman"/>
          <w:i/>
          <w:sz w:val="24"/>
          <w:szCs w:val="24"/>
        </w:rPr>
        <w:t xml:space="preserve"> </w:t>
      </w:r>
    </w:p>
    <w:p w:rsidR="00053662" w:rsidRPr="00501CBF" w:rsidRDefault="00053662" w:rsidP="000536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/>
          <w:b/>
          <w:i/>
          <w:sz w:val="24"/>
          <w:szCs w:val="24"/>
        </w:rPr>
      </w:pPr>
      <w:r w:rsidRPr="00501CBF">
        <w:rPr>
          <w:rFonts w:ascii="Times New Roman" w:hAnsi="Times New Roman"/>
          <w:b/>
          <w:i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color w:val="00B050"/>
          <w:sz w:val="24"/>
          <w:szCs w:val="24"/>
        </w:rPr>
        <w:tab/>
      </w:r>
      <w:r w:rsidRPr="00501CBF">
        <w:rPr>
          <w:rFonts w:ascii="Times New Roman" w:hAnsi="Times New Roman"/>
          <w:sz w:val="24"/>
          <w:szCs w:val="24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053662" w:rsidRPr="00501CBF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а  затем  и  самостоятельно  формулировать    учебную    задачу,   выстраивать план действия для её последующего решения.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501CB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01CBF">
        <w:rPr>
          <w:rFonts w:ascii="Times New Roman" w:hAnsi="Times New Roman"/>
          <w:sz w:val="24"/>
          <w:szCs w:val="24"/>
        </w:rP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053662" w:rsidRPr="00501CBF" w:rsidRDefault="00053662" w:rsidP="000536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/>
          <w:b/>
          <w:i/>
          <w:sz w:val="24"/>
          <w:szCs w:val="24"/>
        </w:rPr>
      </w:pPr>
      <w:r w:rsidRPr="00501CBF">
        <w:rPr>
          <w:rFonts w:ascii="Times New Roman" w:hAnsi="Times New Roman"/>
          <w:b/>
          <w:i/>
          <w:sz w:val="24"/>
          <w:szCs w:val="24"/>
        </w:rPr>
        <w:t>Освоение способов решения проблем творческого и поискового характера.</w:t>
      </w:r>
    </w:p>
    <w:p w:rsidR="00053662" w:rsidRPr="00501CBF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1CBF">
        <w:rPr>
          <w:rFonts w:ascii="Times New Roman" w:hAnsi="Times New Roman"/>
          <w:color w:val="000000"/>
          <w:sz w:val="24"/>
          <w:szCs w:val="24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</w:t>
      </w:r>
      <w:r w:rsidR="007313B0">
        <w:rPr>
          <w:rFonts w:ascii="Times New Roman" w:hAnsi="Times New Roman"/>
          <w:color w:val="000000"/>
          <w:sz w:val="24"/>
          <w:szCs w:val="24"/>
        </w:rPr>
        <w:t>развитие у учащихся познаватель</w:t>
      </w:r>
      <w:r w:rsidRPr="00501CBF">
        <w:rPr>
          <w:rFonts w:ascii="Times New Roman" w:hAnsi="Times New Roman"/>
          <w:color w:val="000000"/>
          <w:sz w:val="24"/>
          <w:szCs w:val="24"/>
        </w:rPr>
        <w:t xml:space="preserve">ных УУД и творческих способностей. </w:t>
      </w:r>
      <w:r w:rsidRPr="00501CBF">
        <w:rPr>
          <w:rFonts w:ascii="Times New Roman" w:hAnsi="Times New Roman"/>
          <w:sz w:val="24"/>
          <w:szCs w:val="24"/>
        </w:rPr>
        <w:t>В учебниках «Школы России» в каждой  теме формулируются проблемные вопросы, учебные задачи или</w:t>
      </w:r>
      <w:r w:rsidRPr="00501CB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01CBF">
        <w:rPr>
          <w:rFonts w:ascii="Times New Roman" w:hAnsi="Times New Roman"/>
          <w:sz w:val="24"/>
          <w:szCs w:val="24"/>
        </w:rPr>
        <w:t>создаются проблемные ситуации.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b/>
          <w:color w:val="000000"/>
          <w:sz w:val="24"/>
          <w:szCs w:val="24"/>
        </w:rPr>
        <w:t>В курсе «Русский язык»</w:t>
      </w:r>
      <w:r w:rsidRPr="00501CBF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501CBF">
        <w:rPr>
          <w:rFonts w:ascii="Times New Roman" w:hAnsi="Times New Roman"/>
          <w:sz w:val="24"/>
          <w:szCs w:val="24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501CBF">
        <w:rPr>
          <w:rFonts w:ascii="Times New Roman" w:hAnsi="Times New Roman"/>
          <w:sz w:val="24"/>
          <w:szCs w:val="24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В курсе «Математика»</w:t>
      </w:r>
      <w:r w:rsidRPr="00501CBF">
        <w:rPr>
          <w:rFonts w:ascii="Times New Roman" w:hAnsi="Times New Roman"/>
          <w:sz w:val="24"/>
          <w:szCs w:val="24"/>
        </w:rPr>
        <w:t xml:space="preserve"> о</w:t>
      </w:r>
      <w:r w:rsidRPr="00501CBF">
        <w:rPr>
          <w:rFonts w:ascii="Times New Roman" w:hAnsi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 классов</w:t>
      </w:r>
      <w:r w:rsidRPr="00501CB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1CBF">
        <w:rPr>
          <w:rFonts w:ascii="Times New Roman" w:hAnsi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053662" w:rsidRPr="00501CBF" w:rsidRDefault="00053662" w:rsidP="00053662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053662" w:rsidRPr="00501CBF" w:rsidRDefault="00053662" w:rsidP="00053662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053662" w:rsidRPr="00501CBF" w:rsidRDefault="00053662" w:rsidP="00053662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 xml:space="preserve">, использовать знания в новых условиях при выполнении заданий поискового характера. 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053662" w:rsidRPr="00501CBF" w:rsidRDefault="00053662" w:rsidP="000536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053662" w:rsidRPr="00501CBF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 Проблемы творческого и поискового характера решаются также при работе над учебными проектами по </w:t>
      </w:r>
      <w:r w:rsidRPr="00501CBF">
        <w:rPr>
          <w:rFonts w:ascii="Times New Roman" w:hAnsi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501CBF">
        <w:rPr>
          <w:rFonts w:ascii="Times New Roman" w:hAnsi="Times New Roman"/>
          <w:sz w:val="24"/>
          <w:szCs w:val="24"/>
        </w:rPr>
        <w:t>которые предусмотрены в каждом учебнике с 1 по 4 класс.</w:t>
      </w:r>
    </w:p>
    <w:p w:rsidR="00053662" w:rsidRPr="00501CBF" w:rsidRDefault="00053662" w:rsidP="0005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4. Типовые задачи формирования универсальных учебных действий на основе УМК «Школа России»</w:t>
      </w:r>
    </w:p>
    <w:p w:rsidR="00053662" w:rsidRPr="00501CBF" w:rsidRDefault="00053662" w:rsidP="0005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Типовые задачи формирования универсальных учебных действий на основе УМК «Школа России»  конструируются учителем на основании следующих общих подходов: </w:t>
      </w:r>
    </w:p>
    <w:p w:rsidR="00053662" w:rsidRPr="00501CBF" w:rsidRDefault="00053662" w:rsidP="00053662">
      <w:pPr>
        <w:numPr>
          <w:ilvl w:val="0"/>
          <w:numId w:val="65"/>
        </w:numPr>
        <w:tabs>
          <w:tab w:val="left" w:pos="576"/>
          <w:tab w:val="left" w:pos="864"/>
          <w:tab w:val="left" w:pos="1008"/>
          <w:tab w:val="left" w:pos="1296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  Структура задачи. Любая задача, предназначенная для развития и/или оценки уровня </w:t>
      </w:r>
      <w:proofErr w:type="spellStart"/>
      <w:r w:rsidRPr="00501C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sz w:val="24"/>
          <w:szCs w:val="24"/>
        </w:rPr>
        <w:t xml:space="preserve"> УУД   (</w:t>
      </w:r>
      <w:r w:rsidRPr="00501CBF">
        <w:rPr>
          <w:rFonts w:ascii="Times New Roman" w:hAnsi="Times New Roman"/>
          <w:iCs/>
          <w:sz w:val="24"/>
          <w:szCs w:val="24"/>
        </w:rPr>
        <w:t xml:space="preserve">личностных, регулятивных, познавательных </w:t>
      </w:r>
      <w:r w:rsidRPr="00501CBF">
        <w:rPr>
          <w:rFonts w:ascii="Times New Roman" w:hAnsi="Times New Roman"/>
          <w:sz w:val="24"/>
          <w:szCs w:val="24"/>
        </w:rPr>
        <w:t xml:space="preserve">и </w:t>
      </w:r>
      <w:r w:rsidRPr="00501CBF">
        <w:rPr>
          <w:rFonts w:ascii="Times New Roman" w:hAnsi="Times New Roman"/>
          <w:iCs/>
          <w:sz w:val="24"/>
          <w:szCs w:val="24"/>
        </w:rPr>
        <w:t xml:space="preserve">коммуникативных) </w:t>
      </w:r>
      <w:r w:rsidRPr="00501CBF">
        <w:rPr>
          <w:rFonts w:ascii="Times New Roman" w:hAnsi="Times New Roman"/>
          <w:sz w:val="24"/>
          <w:szCs w:val="24"/>
        </w:rPr>
        <w:t xml:space="preserve">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 w:rsidRPr="00501CBF">
        <w:rPr>
          <w:rFonts w:ascii="Times New Roman" w:hAnsi="Times New Roman"/>
          <w:sz w:val="24"/>
          <w:szCs w:val="24"/>
        </w:rPr>
        <w:t>применение-анализ-синтез-оценка</w:t>
      </w:r>
      <w:proofErr w:type="spellEnd"/>
      <w:r w:rsidRPr="00501CBF">
        <w:rPr>
          <w:rFonts w:ascii="Times New Roman" w:hAnsi="Times New Roman"/>
          <w:sz w:val="24"/>
          <w:szCs w:val="24"/>
        </w:rPr>
        <w:t>.</w:t>
      </w:r>
    </w:p>
    <w:p w:rsidR="00053662" w:rsidRPr="00501CBF" w:rsidRDefault="00053662" w:rsidP="00053662">
      <w:pPr>
        <w:spacing w:after="0" w:line="240" w:lineRule="auto"/>
        <w:ind w:firstLine="1200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053662" w:rsidRPr="00501CBF" w:rsidRDefault="00053662" w:rsidP="00053662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Требования к задачам. Для того</w:t>
      </w:r>
      <w:proofErr w:type="gramStart"/>
      <w:r w:rsidRPr="00501CBF">
        <w:rPr>
          <w:rFonts w:ascii="Times New Roman" w:hAnsi="Times New Roman"/>
          <w:sz w:val="24"/>
          <w:szCs w:val="24"/>
        </w:rPr>
        <w:t>,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чтобы задачи, предназначенные для оценки тех или иных УУД, были </w:t>
      </w:r>
      <w:proofErr w:type="spellStart"/>
      <w:r w:rsidRPr="00501CBF">
        <w:rPr>
          <w:rFonts w:ascii="Times New Roman" w:hAnsi="Times New Roman"/>
          <w:sz w:val="24"/>
          <w:szCs w:val="24"/>
        </w:rPr>
        <w:t>валидными</w:t>
      </w:r>
      <w:proofErr w:type="spellEnd"/>
      <w:r w:rsidRPr="00501CBF">
        <w:rPr>
          <w:rFonts w:ascii="Times New Roman" w:hAnsi="Times New Roman"/>
          <w:sz w:val="24"/>
          <w:szCs w:val="24"/>
        </w:rPr>
        <w:t>, надёжными и объективными, они должны быть:</w:t>
      </w:r>
    </w:p>
    <w:p w:rsidR="00053662" w:rsidRPr="00501CBF" w:rsidRDefault="00053662" w:rsidP="000536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1CBF">
        <w:rPr>
          <w:rFonts w:ascii="Times New Roman" w:hAnsi="Times New Roman"/>
          <w:sz w:val="24"/>
          <w:szCs w:val="24"/>
        </w:rPr>
        <w:t>составлены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 тестовым заданиям в целом;</w:t>
      </w:r>
    </w:p>
    <w:p w:rsidR="00053662" w:rsidRPr="00501CBF" w:rsidRDefault="00053662" w:rsidP="000536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1CBF">
        <w:rPr>
          <w:rFonts w:ascii="Times New Roman" w:hAnsi="Times New Roman"/>
          <w:sz w:val="24"/>
          <w:szCs w:val="24"/>
        </w:rPr>
        <w:t>сформулированы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на языке, доступном пониманию ученика, претендующего на освоение обладание соответствующих  УУД;</w:t>
      </w:r>
    </w:p>
    <w:p w:rsidR="00053662" w:rsidRPr="00501CBF" w:rsidRDefault="00053662" w:rsidP="000536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1CBF">
        <w:rPr>
          <w:rFonts w:ascii="Times New Roman" w:hAnsi="Times New Roman"/>
          <w:sz w:val="24"/>
          <w:szCs w:val="24"/>
        </w:rPr>
        <w:t>избыточными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с точки зрения выраженности в них «зоны ближайшего развития»;</w:t>
      </w:r>
    </w:p>
    <w:p w:rsidR="00053662" w:rsidRPr="00501CBF" w:rsidRDefault="00053662" w:rsidP="0005366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CBF">
        <w:rPr>
          <w:rFonts w:ascii="Times New Roman" w:hAnsi="Times New Roman"/>
          <w:sz w:val="24"/>
          <w:szCs w:val="24"/>
        </w:rPr>
        <w:t>- 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053662" w:rsidRPr="00501CBF" w:rsidRDefault="00053662" w:rsidP="000536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«модульными», т.е. предусматривающими возможность, сохраняя общую структуру задачи, менять некоторые из её условий.</w:t>
      </w:r>
    </w:p>
    <w:p w:rsidR="00053662" w:rsidRPr="00501CBF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CBF">
        <w:rPr>
          <w:rFonts w:ascii="Times New Roman" w:hAnsi="Times New Roman"/>
          <w:b/>
          <w:sz w:val="24"/>
          <w:szCs w:val="24"/>
        </w:rPr>
        <w:t>5. Преемственность формирования универсальных учебных действий по ступеням общего образования.</w:t>
      </w:r>
    </w:p>
    <w:p w:rsidR="00053662" w:rsidRPr="00501CBF" w:rsidRDefault="00053662" w:rsidP="000536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501CBF">
        <w:rPr>
          <w:rFonts w:ascii="Times New Roman" w:hAnsi="Times New Roman"/>
          <w:color w:val="000000"/>
          <w:w w:val="10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501CBF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обучающихся</w:t>
      </w:r>
      <w:proofErr w:type="gramEnd"/>
      <w:r w:rsidRPr="00501CBF">
        <w:rPr>
          <w:rFonts w:ascii="Times New Roman" w:hAnsi="Times New Roman"/>
          <w:color w:val="000000"/>
          <w:w w:val="101"/>
          <w:sz w:val="24"/>
          <w:szCs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053662" w:rsidRPr="00501CBF" w:rsidRDefault="00053662" w:rsidP="000536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На ступени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предшкольного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образования  личностный компонент универсальных учебных действий самоопределения,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смыслообразования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и нравственно-этического оценивания определяется, прежде всего, личностной готовностью ребенка к школьному обучению – степенью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внутренней позиции школьника.</w:t>
      </w:r>
    </w:p>
    <w:p w:rsidR="00053662" w:rsidRPr="00501CBF" w:rsidRDefault="00053662" w:rsidP="00053662">
      <w:pPr>
        <w:tabs>
          <w:tab w:val="num" w:pos="993"/>
        </w:tabs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Критерии (показатели)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внутренней позиции школьника:</w:t>
      </w:r>
    </w:p>
    <w:p w:rsidR="00053662" w:rsidRPr="00501CBF" w:rsidRDefault="00053662" w:rsidP="00053662">
      <w:pPr>
        <w:tabs>
          <w:tab w:val="num" w:pos="993"/>
        </w:tabs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1.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>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053662" w:rsidRPr="00501CBF" w:rsidRDefault="00053662" w:rsidP="00053662">
      <w:pPr>
        <w:tabs>
          <w:tab w:val="num" w:pos="993"/>
        </w:tabs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2.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>Проявление особого интереса к новому, собственно школьному содержанию занятий, что проявляется, во-первых,  в предпочтении уроков «школьного» типа урокам «дошкольного» типа; во-вторых, в наличии адекватного  содержательного представления о  подготовке к школе;</w:t>
      </w:r>
    </w:p>
    <w:p w:rsidR="00053662" w:rsidRPr="00501CBF" w:rsidRDefault="00053662" w:rsidP="00053662">
      <w:pPr>
        <w:tabs>
          <w:tab w:val="num" w:pos="993"/>
        </w:tabs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3.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– отметки  дошкольным способам поощрения (сладости, подарки) (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Д.Б.Эльконин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А.Л.Венгер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>, 1988).</w:t>
      </w:r>
    </w:p>
    <w:p w:rsidR="00053662" w:rsidRPr="00501CBF" w:rsidRDefault="00053662" w:rsidP="00053662">
      <w:pPr>
        <w:tabs>
          <w:tab w:val="num" w:pos="993"/>
        </w:tabs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Применительно к моменту поступления ребенка в школу можно выделить следующие показатели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регулятивных универсальных учебных действий: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— умение осуществлять действие по образцу и заданному правилу;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— умение сохранять заданную цель;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— умение видеть указанную ошибку и исправлять ее по указанию взрослого;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— умение контролировать свою деятельность по результату;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— умение адекватно понимать оценку взрослого и сверстника.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На ступени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предшкольного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образования должны быть сформированы следующие познавательные логические действия: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-  умение выделять параметры объекта, поддающиеся измерению;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-  операция установления взаимно-однозначного соответствия;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- умение выделять существенные признаки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конктерно-чувственных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объектов;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- умение устанавливать аналогии на предметном материале;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- операция классификации и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сериации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на конкретно-чувственном предметном материале;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- переход от эгоцентризма как особой умственной позиции  (абсолютизации собственной познавательной перспективы) к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децентрации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(координации нескольких точек зрения на объект).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На ступени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предшкольного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образования должны быть сформированы следующие универсальные учебные действия: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- кодирование/замещение (использование знаков и символов как условных заместителей реальных объектов и предметов);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- декодирование/ считывание информации;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- умение использовать наглядные модели (схемы, чертежи, планы), отражающие пространственное расположение предметов или отношений между предметами или их частями для решения задач.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ab/>
        <w:t xml:space="preserve">Задача формирования УУД предполагает, что при поступлении в школу ребенок достигает определенного уровня развития общения. В состав базовых (т.е. абсолютно необходимых для начала обучения ребенка в школе) предпосылок входят следующие компоненты: 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•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 xml:space="preserve">потребность ребенка в общении 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сверстниками;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 xml:space="preserve">владение определенными вербальными и невербальными средствами общения; 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•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 xml:space="preserve">приемлемое (т.е. не негативное, а желательно эмоционально позитивное) отношение к  процессу сотрудничества; 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•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 xml:space="preserve">ориентация на партнера по общению, </w:t>
      </w:r>
    </w:p>
    <w:p w:rsidR="00053662" w:rsidRPr="00501CBF" w:rsidRDefault="00053662" w:rsidP="00053662">
      <w:pPr>
        <w:tabs>
          <w:tab w:val="num" w:pos="0"/>
        </w:tabs>
        <w:adjustRightInd w:val="0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•</w:t>
      </w:r>
      <w:r w:rsidRPr="00501CBF">
        <w:rPr>
          <w:rFonts w:ascii="Times New Roman" w:hAnsi="Times New Roman"/>
          <w:color w:val="000000"/>
          <w:sz w:val="24"/>
          <w:szCs w:val="24"/>
        </w:rPr>
        <w:tab/>
        <w:t>умение слушать собеседника.</w:t>
      </w:r>
    </w:p>
    <w:p w:rsidR="00053662" w:rsidRPr="00501CBF" w:rsidRDefault="00053662" w:rsidP="0005366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Стартовая диагностика (табл. 1) покажет основные проблемы, характерные для большинства первоклассников, и в соответствии с приоритетами данного класса на определенный период выстроится система работы по преемственности.</w:t>
      </w:r>
    </w:p>
    <w:p w:rsidR="00053662" w:rsidRPr="00501CBF" w:rsidRDefault="00053662" w:rsidP="00053662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i/>
          <w:iCs/>
          <w:color w:val="000000"/>
          <w:sz w:val="24"/>
          <w:szCs w:val="24"/>
        </w:rPr>
        <w:t> Таблица 1</w:t>
      </w:r>
    </w:p>
    <w:p w:rsidR="00053662" w:rsidRPr="00501CBF" w:rsidRDefault="00053662" w:rsidP="00053662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>Диагностика личностной готовности ребенка к школьному обучению</w:t>
      </w:r>
    </w:p>
    <w:tbl>
      <w:tblPr>
        <w:tblW w:w="10182" w:type="dxa"/>
        <w:jc w:val="right"/>
        <w:tblInd w:w="1041" w:type="dxa"/>
        <w:tblCellMar>
          <w:left w:w="0" w:type="dxa"/>
          <w:right w:w="0" w:type="dxa"/>
        </w:tblCellMar>
        <w:tblLook w:val="0000"/>
      </w:tblPr>
      <w:tblGrid>
        <w:gridCol w:w="2165"/>
        <w:gridCol w:w="3521"/>
        <w:gridCol w:w="2366"/>
        <w:gridCol w:w="2130"/>
      </w:tblGrid>
      <w:tr w:rsidR="00053662" w:rsidRPr="00501CBF" w:rsidTr="007E6A56">
        <w:trPr>
          <w:trHeight w:val="1829"/>
          <w:jc w:val="right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 универсальные учебные действия и его личностные результаты</w:t>
            </w:r>
          </w:p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(показатели развития)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критерии оценивания </w:t>
            </w:r>
          </w:p>
          <w:p w:rsidR="00053662" w:rsidRPr="00501CBF" w:rsidRDefault="00053662" w:rsidP="007E6A56">
            <w:pPr>
              <w:spacing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Типовые диагностические задачи</w:t>
            </w:r>
          </w:p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Предшкольная</w:t>
            </w:r>
            <w:proofErr w:type="spellEnd"/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ступень образования</w:t>
            </w:r>
          </w:p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(6,5–7 лет)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Типовые диагностические задачи</w:t>
            </w:r>
          </w:p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Начальное образование </w:t>
            </w:r>
          </w:p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(10,5–11 лет)</w:t>
            </w:r>
          </w:p>
        </w:tc>
      </w:tr>
      <w:tr w:rsidR="00053662" w:rsidRPr="00501CBF" w:rsidTr="007E6A56">
        <w:trPr>
          <w:trHeight w:val="529"/>
          <w:jc w:val="right"/>
        </w:trPr>
        <w:tc>
          <w:tcPr>
            <w:tcW w:w="101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Самоопределение</w:t>
            </w:r>
          </w:p>
        </w:tc>
      </w:tr>
      <w:tr w:rsidR="00053662" w:rsidRPr="00501CBF" w:rsidTr="007E6A56">
        <w:trPr>
          <w:trHeight w:val="841"/>
          <w:jc w:val="right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Внутренняя позиция школьника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положительное отношение к школе; 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чувство необходимости учения,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предпочтение уроков «школьного» типа урокам «дошкольного» типа; 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адекватное содержательное представление о школе;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предпочтение классных коллективных занятий индивидуальным занятиям дома;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9C0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Беседа о школе (</w:t>
            </w:r>
            <w:proofErr w:type="spellStart"/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модифици-рованный</w:t>
            </w:r>
            <w:proofErr w:type="spellEnd"/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вариант) 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3662" w:rsidRPr="00501CBF" w:rsidTr="007E6A56">
        <w:trPr>
          <w:trHeight w:val="679"/>
          <w:jc w:val="right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Самооценка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дифференцирован-ность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рефлексивность</w:t>
            </w:r>
            <w:proofErr w:type="spellEnd"/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 компонент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Когнитивный компонент: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широта диапазона оценок;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обобщенность категорий оценок;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представленность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роли ученика.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Рефлексивность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адекватное осознанное представление о качествах 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хорошего ученика; 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осознание своих возможностей в учении на основе сравнения «Я» и «хороший ученик»; 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 осознание необходимости самосовершенствования на основе сравнения «Я» и хороший ученик; 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Регулятивный компонент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«Хороший ученик»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каузальной атрибуции успеха/неуспеха</w:t>
            </w:r>
          </w:p>
        </w:tc>
      </w:tr>
      <w:tr w:rsidR="00053662" w:rsidRPr="00501CBF" w:rsidTr="007E6A56">
        <w:trPr>
          <w:trHeight w:val="679"/>
          <w:jc w:val="right"/>
        </w:trPr>
        <w:tc>
          <w:tcPr>
            <w:tcW w:w="101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</w:tc>
      </w:tr>
      <w:tr w:rsidR="00053662" w:rsidRPr="00501CBF" w:rsidTr="007E6A56">
        <w:trPr>
          <w:trHeight w:val="546"/>
          <w:jc w:val="right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учебной деятельности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C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познавательных 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мотивов – интерес к новому;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интерес к способу решения и общему способу действия;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C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социальных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мотивов; 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стремление выполнять социально-значимую и социально-оцениваемую деятельность, быть полезным обществу;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C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учебных мотивов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    стремление к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самоизменению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приобретению новых знаний и умений;</w:t>
            </w:r>
          </w:p>
          <w:p w:rsidR="00053662" w:rsidRPr="00501CBF" w:rsidRDefault="00053662" w:rsidP="007E6A56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    установление связи между учением и будущей профессиональной деятельностью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«Незавершенная сказка»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«Беседа о школе»</w:t>
            </w:r>
          </w:p>
          <w:p w:rsidR="00053662" w:rsidRPr="00501CBF" w:rsidRDefault="00053662" w:rsidP="009C0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(модифицированный вариант)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Шкала выраженности учебно-познавательного интереса (по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Ксензовой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Г.Ю.)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мотивации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3662" w:rsidRPr="00501CBF" w:rsidRDefault="00053662" w:rsidP="007E6A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3662" w:rsidRPr="00501CBF" w:rsidRDefault="00053662" w:rsidP="00053662">
      <w:pPr>
        <w:spacing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 Особую сложность в дошкольный период и у первоклассников вызывает осмысление целевого компонента деятельности. В табл. 2 приведены индикаторы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целеполагания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>, исследовать которые возможно только методом наблюдения.</w:t>
      </w:r>
    </w:p>
    <w:p w:rsidR="00053662" w:rsidRPr="00501CBF" w:rsidRDefault="00053662" w:rsidP="00053662">
      <w:pPr>
        <w:spacing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i/>
          <w:iCs/>
          <w:color w:val="000000"/>
          <w:sz w:val="24"/>
          <w:szCs w:val="24"/>
        </w:rPr>
        <w:t>Таблица 2</w:t>
      </w:r>
    </w:p>
    <w:p w:rsidR="00053662" w:rsidRPr="00501CBF" w:rsidRDefault="00053662" w:rsidP="00053662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Диагностика </w:t>
      </w:r>
      <w:proofErr w:type="spellStart"/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>целеполагания</w:t>
      </w:r>
      <w:proofErr w:type="spellEnd"/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учащихся</w:t>
      </w:r>
    </w:p>
    <w:p w:rsidR="00053662" w:rsidRPr="00501CBF" w:rsidRDefault="00053662" w:rsidP="00053662">
      <w:pPr>
        <w:spacing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260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2160"/>
        <w:gridCol w:w="3217"/>
        <w:gridCol w:w="4883"/>
      </w:tblGrid>
      <w:tr w:rsidR="00053662" w:rsidRPr="00501CBF" w:rsidTr="007E6A56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Показатель </w:t>
            </w:r>
            <w:proofErr w:type="spellStart"/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сформированности</w:t>
            </w:r>
            <w:proofErr w:type="spellEnd"/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Поведенческие индикаторы  </w:t>
            </w:r>
            <w:proofErr w:type="spellStart"/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сформированности</w:t>
            </w:r>
            <w:proofErr w:type="spellEnd"/>
          </w:p>
        </w:tc>
      </w:tr>
      <w:tr w:rsidR="00053662" w:rsidRPr="00501CBF" w:rsidTr="007E6A5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Отсутствие цели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053662" w:rsidRPr="00501CBF" w:rsidTr="007E6A5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Принятие практической задачи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053662" w:rsidRPr="00501CBF" w:rsidTr="007E6A5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Переопределение познавательной задачи в 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</w:t>
            </w:r>
            <w:proofErr w:type="gramEnd"/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053662" w:rsidRPr="00501CBF" w:rsidTr="007E6A5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познавательной цели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053662" w:rsidRPr="00501CBF" w:rsidTr="007E6A5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Переопределение практической задачи в 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теоретическую</w:t>
            </w:r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053662" w:rsidRPr="00501CBF" w:rsidTr="007E6A5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постановка учебных целей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053662" w:rsidRPr="00501CBF" w:rsidRDefault="00053662" w:rsidP="00053662">
      <w:pPr>
        <w:spacing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Завершающим этапом деятельности являются контрольно-оценочные действия. Необходимость их проведения на каждом уроке, достаточная развернутость во времени,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(табл. 3,4).</w:t>
      </w:r>
    </w:p>
    <w:p w:rsidR="00053662" w:rsidRPr="00501CBF" w:rsidRDefault="00053662" w:rsidP="00053662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501CBF">
        <w:rPr>
          <w:rFonts w:ascii="Times New Roman" w:hAnsi="Times New Roman"/>
          <w:i/>
          <w:iCs/>
          <w:color w:val="000000"/>
          <w:sz w:val="24"/>
          <w:szCs w:val="24"/>
        </w:rPr>
        <w:t>Таблица 3</w:t>
      </w:r>
    </w:p>
    <w:p w:rsidR="00053662" w:rsidRPr="00501CBF" w:rsidRDefault="00053662" w:rsidP="00053662">
      <w:pPr>
        <w:spacing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>Уровни развития контроля</w:t>
      </w:r>
    </w:p>
    <w:tbl>
      <w:tblPr>
        <w:tblW w:w="10260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1973"/>
        <w:gridCol w:w="3100"/>
        <w:gridCol w:w="5187"/>
      </w:tblGrid>
      <w:tr w:rsidR="00053662" w:rsidRPr="00501CBF" w:rsidTr="007E6A56"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Показатель </w:t>
            </w:r>
            <w:proofErr w:type="spellStart"/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5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Дополнительный диагностический признак</w:t>
            </w:r>
          </w:p>
        </w:tc>
      </w:tr>
      <w:tr w:rsidR="00053662" w:rsidRPr="00501CBF" w:rsidTr="007E6A56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контроля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053662" w:rsidRPr="00501CBF" w:rsidTr="007E6A56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Контроль на уровне непроизвольного внимания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053662" w:rsidRPr="00501CBF" w:rsidTr="007E6A56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Потенциальный контроль на уровне произвольного внимания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053662" w:rsidRPr="00501CBF" w:rsidTr="007E6A56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Актуальный контроль на уровне произвольного внимания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053662" w:rsidRPr="00501CBF" w:rsidTr="007E6A56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Потенциальный рефлексивный контроль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053662" w:rsidRPr="00501CBF" w:rsidTr="007E6A56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Актуальный рефлексивный контроль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053662" w:rsidRPr="00501CBF" w:rsidRDefault="00053662" w:rsidP="00053662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 </w:t>
      </w:r>
    </w:p>
    <w:p w:rsidR="00053662" w:rsidRPr="00501CBF" w:rsidRDefault="00053662" w:rsidP="00053662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Таблица 4</w:t>
      </w:r>
    </w:p>
    <w:p w:rsidR="00053662" w:rsidRPr="00501CBF" w:rsidRDefault="00053662" w:rsidP="00053662">
      <w:pPr>
        <w:spacing w:line="240" w:lineRule="auto"/>
        <w:ind w:firstLine="851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b/>
          <w:bCs/>
          <w:color w:val="000000"/>
          <w:sz w:val="24"/>
          <w:szCs w:val="24"/>
        </w:rPr>
        <w:t>Уровни развития оценки</w:t>
      </w:r>
    </w:p>
    <w:tbl>
      <w:tblPr>
        <w:tblW w:w="10260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1939"/>
        <w:gridCol w:w="3700"/>
        <w:gridCol w:w="4621"/>
      </w:tblGrid>
      <w:tr w:rsidR="00053662" w:rsidRPr="00501CBF" w:rsidTr="007E6A56"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Поведенческий индикатор</w:t>
            </w:r>
          </w:p>
        </w:tc>
      </w:tr>
      <w:tr w:rsidR="00053662" w:rsidRPr="00501CBF" w:rsidTr="007E6A56"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Отсутствие оценки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053662" w:rsidRPr="00501CBF" w:rsidTr="007E6A56"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Адекватная ретроспективная оценка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053662" w:rsidRPr="00501CBF" w:rsidTr="007E6A56"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Неадекватная прогностическая оценка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Свободно и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053662" w:rsidRPr="00501CBF" w:rsidTr="007E6A56"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Потенциально адекватная прогностическая оценка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</w:t>
            </w:r>
          </w:p>
        </w:tc>
      </w:tr>
      <w:tr w:rsidR="00053662" w:rsidRPr="00501CBF" w:rsidTr="007E6A56"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 адекватная прогностическая оценка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2" w:rsidRPr="00501CBF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- целенаправленной деятельности по реализации условий</w:t>
      </w:r>
      <w:r w:rsidRPr="00501CBF">
        <w:rPr>
          <w:rFonts w:ascii="Times New Roman" w:hAnsi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501CBF">
        <w:rPr>
          <w:rFonts w:ascii="Times New Roman" w:hAnsi="Times New Roman"/>
          <w:sz w:val="24"/>
          <w:szCs w:val="24"/>
        </w:rPr>
        <w:t xml:space="preserve">коммуникативные, речевые, регулятивные, </w:t>
      </w:r>
      <w:proofErr w:type="spellStart"/>
      <w:r w:rsidRPr="00501CBF">
        <w:rPr>
          <w:rFonts w:ascii="Times New Roman" w:hAnsi="Times New Roman"/>
          <w:sz w:val="24"/>
          <w:szCs w:val="24"/>
        </w:rPr>
        <w:t>общепознавательные</w:t>
      </w:r>
      <w:proofErr w:type="spellEnd"/>
      <w:r w:rsidRPr="00501CBF">
        <w:rPr>
          <w:rFonts w:ascii="Times New Roman" w:hAnsi="Times New Roman"/>
          <w:sz w:val="24"/>
          <w:szCs w:val="24"/>
        </w:rPr>
        <w:t>, логические и др.).</w:t>
      </w:r>
    </w:p>
    <w:p w:rsidR="00053662" w:rsidRPr="00501CBF" w:rsidRDefault="00053662" w:rsidP="00053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lastRenderedPageBreak/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053662" w:rsidRPr="00501CBF" w:rsidRDefault="00053662" w:rsidP="00053662">
      <w:pPr>
        <w:pStyle w:val="af3"/>
        <w:spacing w:after="0"/>
        <w:ind w:left="0" w:firstLine="708"/>
        <w:jc w:val="both"/>
        <w:rPr>
          <w:sz w:val="24"/>
          <w:szCs w:val="24"/>
        </w:rPr>
      </w:pPr>
      <w:r w:rsidRPr="00501CBF">
        <w:rPr>
          <w:sz w:val="24"/>
          <w:szCs w:val="24"/>
        </w:rPr>
        <w:t xml:space="preserve">В  Таблице «Значение универсальных учебных действий для успешности обучения в начальной школе основной школе» представлены    УУД,   результаты развития УУД, их значение для обучения. </w:t>
      </w:r>
    </w:p>
    <w:p w:rsidR="00053662" w:rsidRPr="00501CBF" w:rsidRDefault="00053662" w:rsidP="00053662">
      <w:pPr>
        <w:pStyle w:val="af3"/>
        <w:spacing w:after="0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3546"/>
        <w:gridCol w:w="3152"/>
      </w:tblGrid>
      <w:tr w:rsidR="00053662" w:rsidRPr="00501CBF" w:rsidTr="007E6A56">
        <w:tc>
          <w:tcPr>
            <w:tcW w:w="2873" w:type="dxa"/>
          </w:tcPr>
          <w:p w:rsidR="00053662" w:rsidRPr="00501CBF" w:rsidRDefault="00053662" w:rsidP="007E6A56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УУД</w:t>
            </w:r>
          </w:p>
        </w:tc>
        <w:tc>
          <w:tcPr>
            <w:tcW w:w="3546" w:type="dxa"/>
          </w:tcPr>
          <w:p w:rsidR="00053662" w:rsidRPr="00501CBF" w:rsidRDefault="00053662" w:rsidP="007E6A56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Результаты развития УУД</w:t>
            </w:r>
          </w:p>
        </w:tc>
        <w:tc>
          <w:tcPr>
            <w:tcW w:w="3152" w:type="dxa"/>
          </w:tcPr>
          <w:p w:rsidR="00053662" w:rsidRPr="00501CBF" w:rsidRDefault="00053662" w:rsidP="007E6A56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Значение для обучения</w:t>
            </w:r>
          </w:p>
        </w:tc>
      </w:tr>
      <w:tr w:rsidR="00053662" w:rsidRPr="00501CBF" w:rsidTr="007E6A56">
        <w:tc>
          <w:tcPr>
            <w:tcW w:w="2873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Личностные действия</w:t>
            </w:r>
          </w:p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-</w:t>
            </w:r>
            <w:proofErr w:type="spellStart"/>
            <w:r w:rsidRPr="00501CBF">
              <w:rPr>
                <w:sz w:val="24"/>
                <w:szCs w:val="24"/>
              </w:rPr>
              <w:t>смыслообразование</w:t>
            </w:r>
            <w:proofErr w:type="spellEnd"/>
          </w:p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-самоопределение</w:t>
            </w:r>
          </w:p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546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 xml:space="preserve">Адекватная школьная мотивация. </w:t>
            </w:r>
          </w:p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Мотивация достижения.</w:t>
            </w:r>
          </w:p>
          <w:p w:rsidR="00053662" w:rsidRPr="00501CBF" w:rsidRDefault="00053662" w:rsidP="007E6A56">
            <w:pPr>
              <w:pStyle w:val="af3"/>
              <w:spacing w:after="0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Развитие основ гражданской идентичности.</w:t>
            </w:r>
          </w:p>
          <w:p w:rsidR="00053662" w:rsidRPr="00501CBF" w:rsidRDefault="00053662" w:rsidP="007E6A56">
            <w:pPr>
              <w:pStyle w:val="af3"/>
              <w:spacing w:after="0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152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501CBF">
              <w:rPr>
                <w:sz w:val="24"/>
                <w:szCs w:val="24"/>
              </w:rPr>
              <w:t>высокая</w:t>
            </w:r>
            <w:proofErr w:type="gramEnd"/>
            <w:r w:rsidRPr="00501CBF">
              <w:rPr>
                <w:sz w:val="24"/>
                <w:szCs w:val="24"/>
              </w:rPr>
              <w:t xml:space="preserve"> </w:t>
            </w:r>
            <w:proofErr w:type="spellStart"/>
            <w:r w:rsidRPr="00501CBF">
              <w:rPr>
                <w:sz w:val="24"/>
                <w:szCs w:val="24"/>
              </w:rPr>
              <w:t>самоэффектив-ность</w:t>
            </w:r>
            <w:proofErr w:type="spellEnd"/>
            <w:r w:rsidRPr="00501CBF">
              <w:rPr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053662" w:rsidRPr="00501CBF" w:rsidTr="007E6A56">
        <w:tc>
          <w:tcPr>
            <w:tcW w:w="2873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546" w:type="dxa"/>
          </w:tcPr>
          <w:p w:rsidR="00053662" w:rsidRPr="00501CBF" w:rsidRDefault="00053662" w:rsidP="007E6A56">
            <w:pPr>
              <w:pStyle w:val="af3"/>
              <w:spacing w:after="0"/>
              <w:rPr>
                <w:sz w:val="24"/>
                <w:szCs w:val="24"/>
              </w:rPr>
            </w:pPr>
            <w:proofErr w:type="spellStart"/>
            <w:r w:rsidRPr="00501CBF">
              <w:rPr>
                <w:sz w:val="24"/>
                <w:szCs w:val="24"/>
              </w:rPr>
              <w:t>Функционально-структур-ная</w:t>
            </w:r>
            <w:proofErr w:type="spellEnd"/>
            <w:r w:rsidRPr="00501CBF">
              <w:rPr>
                <w:sz w:val="24"/>
                <w:szCs w:val="24"/>
              </w:rPr>
              <w:t xml:space="preserve"> </w:t>
            </w:r>
            <w:proofErr w:type="spellStart"/>
            <w:r w:rsidRPr="00501CBF">
              <w:rPr>
                <w:sz w:val="24"/>
                <w:szCs w:val="24"/>
              </w:rPr>
              <w:t>сформированность</w:t>
            </w:r>
            <w:proofErr w:type="spellEnd"/>
            <w:r w:rsidRPr="00501CBF">
              <w:rPr>
                <w:sz w:val="24"/>
                <w:szCs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152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053662" w:rsidRPr="00501CBF" w:rsidTr="007E6A56">
        <w:tc>
          <w:tcPr>
            <w:tcW w:w="2873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Коммуникативные (речевые), регулятивные действия</w:t>
            </w:r>
          </w:p>
        </w:tc>
        <w:tc>
          <w:tcPr>
            <w:tcW w:w="3546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152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053662" w:rsidRPr="00501CBF" w:rsidTr="007E6A56">
        <w:tc>
          <w:tcPr>
            <w:tcW w:w="2873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3546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152" w:type="dxa"/>
          </w:tcPr>
          <w:p w:rsidR="00053662" w:rsidRPr="00501CBF" w:rsidRDefault="00053662" w:rsidP="007E6A56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501CBF">
              <w:rPr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5758DC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758DC">
        <w:rPr>
          <w:rFonts w:ascii="Times New Roman" w:hAnsi="Times New Roman"/>
          <w:b/>
          <w:sz w:val="24"/>
          <w:szCs w:val="24"/>
        </w:rPr>
        <w:t>Образовательные технологии, обеспечивающие успешное овладение обучающимися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8DC">
        <w:rPr>
          <w:rFonts w:ascii="Times New Roman" w:hAnsi="Times New Roman"/>
          <w:b/>
          <w:sz w:val="24"/>
          <w:szCs w:val="24"/>
        </w:rPr>
        <w:t>универсальными учебными действиями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Cs/>
          <w:sz w:val="24"/>
          <w:szCs w:val="24"/>
        </w:rPr>
        <w:tab/>
        <w:t>В успешном формировании универсальных учебных действий обучающихся особое значение имеют образовательные технологии.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/>
          <w:bCs/>
          <w:sz w:val="24"/>
          <w:szCs w:val="24"/>
        </w:rPr>
        <w:t>Информационно-коммуникационные технологии</w:t>
      </w:r>
      <w:r w:rsidRPr="005758DC">
        <w:rPr>
          <w:rFonts w:ascii="Times New Roman" w:hAnsi="Times New Roman"/>
          <w:sz w:val="24"/>
          <w:szCs w:val="24"/>
        </w:rPr>
        <w:t xml:space="preserve"> – инструментарий универсальных учебных действий.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/>
          <w:bCs/>
          <w:sz w:val="24"/>
          <w:szCs w:val="24"/>
        </w:rPr>
        <w:t>Проблемное обучение, диалогические методы</w:t>
      </w:r>
      <w:r w:rsidRPr="00575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позволяют</w:t>
      </w:r>
      <w:r w:rsidRPr="005758DC">
        <w:rPr>
          <w:rFonts w:ascii="Times New Roman" w:hAnsi="Times New Roman"/>
          <w:sz w:val="24"/>
          <w:szCs w:val="24"/>
        </w:rPr>
        <w:t xml:space="preserve"> научить учеников ставить и решать проблемы. </w:t>
      </w:r>
      <w:proofErr w:type="gramStart"/>
      <w:r w:rsidRPr="005758DC">
        <w:rPr>
          <w:rFonts w:ascii="Times New Roman" w:hAnsi="Times New Roman"/>
          <w:sz w:val="24"/>
          <w:szCs w:val="24"/>
        </w:rPr>
        <w:t>Они</w:t>
      </w:r>
      <w:proofErr w:type="gramEnd"/>
      <w:r w:rsidRPr="005758DC">
        <w:rPr>
          <w:rFonts w:ascii="Times New Roman" w:hAnsi="Times New Roman"/>
          <w:sz w:val="24"/>
          <w:szCs w:val="24"/>
        </w:rPr>
        <w:t xml:space="preserve"> прежде всего формируют </w:t>
      </w:r>
      <w:r w:rsidRPr="005758DC">
        <w:rPr>
          <w:rFonts w:ascii="Times New Roman" w:hAnsi="Times New Roman"/>
          <w:i/>
          <w:iCs/>
          <w:sz w:val="24"/>
          <w:szCs w:val="24"/>
        </w:rPr>
        <w:t>регулятивные</w:t>
      </w:r>
      <w:r w:rsidRPr="005758DC">
        <w:rPr>
          <w:rFonts w:ascii="Times New Roman" w:hAnsi="Times New Roman"/>
          <w:sz w:val="24"/>
          <w:szCs w:val="24"/>
        </w:rPr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за счёт использования диалога – </w:t>
      </w:r>
      <w:r w:rsidRPr="005758DC">
        <w:rPr>
          <w:rFonts w:ascii="Times New Roman" w:hAnsi="Times New Roman"/>
          <w:i/>
          <w:iCs/>
          <w:sz w:val="24"/>
          <w:szCs w:val="24"/>
        </w:rPr>
        <w:t>коммуникативных</w:t>
      </w:r>
      <w:r w:rsidRPr="005758DC">
        <w:rPr>
          <w:rFonts w:ascii="Times New Roman" w:hAnsi="Times New Roman"/>
          <w:sz w:val="24"/>
          <w:szCs w:val="24"/>
        </w:rPr>
        <w:t xml:space="preserve">, необходимости извлекать информацию, делать логические выводы и т.п. – </w:t>
      </w:r>
      <w:r w:rsidRPr="005758DC">
        <w:rPr>
          <w:rFonts w:ascii="Times New Roman" w:hAnsi="Times New Roman"/>
          <w:i/>
          <w:iCs/>
          <w:sz w:val="24"/>
          <w:szCs w:val="24"/>
        </w:rPr>
        <w:t>познавательных</w:t>
      </w:r>
      <w:r w:rsidRPr="005758DC">
        <w:rPr>
          <w:rFonts w:ascii="Times New Roman" w:hAnsi="Times New Roman"/>
          <w:sz w:val="24"/>
          <w:szCs w:val="24"/>
        </w:rPr>
        <w:t xml:space="preserve">. 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proofErr w:type="spellStart"/>
      <w:r w:rsidRPr="005758DC">
        <w:rPr>
          <w:rFonts w:ascii="Times New Roman" w:hAnsi="Times New Roman"/>
          <w:b/>
          <w:bCs/>
          <w:sz w:val="24"/>
          <w:szCs w:val="24"/>
        </w:rPr>
        <w:t>самооценивания</w:t>
      </w:r>
      <w:proofErr w:type="spellEnd"/>
      <w:r w:rsidRPr="005758D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758DC">
        <w:rPr>
          <w:rFonts w:ascii="Times New Roman" w:hAnsi="Times New Roman"/>
          <w:b/>
          <w:bCs/>
          <w:sz w:val="24"/>
          <w:szCs w:val="24"/>
        </w:rPr>
        <w:t>взаимооценивания</w:t>
      </w:r>
      <w:proofErr w:type="spellEnd"/>
      <w:r w:rsidRPr="005758DC">
        <w:rPr>
          <w:rFonts w:ascii="Times New Roman" w:hAnsi="Times New Roman"/>
          <w:b/>
          <w:bCs/>
          <w:sz w:val="24"/>
          <w:szCs w:val="24"/>
        </w:rPr>
        <w:t xml:space="preserve">, накопительная система оценивания, </w:t>
      </w:r>
      <w:proofErr w:type="spellStart"/>
      <w:r w:rsidRPr="005758DC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Pr="005758DC">
        <w:rPr>
          <w:rFonts w:ascii="Times New Roman" w:hAnsi="Times New Roman"/>
          <w:sz w:val="24"/>
          <w:szCs w:val="24"/>
        </w:rPr>
        <w:t xml:space="preserve"> образовательных достижений (учебных успехов) направлены на развитие контрольно-оценочной самостоятельности учеников. У учащихся развиваются </w:t>
      </w:r>
      <w:r w:rsidRPr="005758DC">
        <w:rPr>
          <w:rFonts w:ascii="Times New Roman" w:hAnsi="Times New Roman"/>
          <w:sz w:val="24"/>
          <w:szCs w:val="24"/>
        </w:rPr>
        <w:lastRenderedPageBreak/>
        <w:t>умения самостоятельно оценивать результат своих действий, контролировать себя, находить и исправлять собственные ошибки; мотивация на успех. Избавление учеников от страха перед школьным контролем и оцениванием путём создания комфортной обстановки позволяет сберечь их психическое здоровье.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/>
          <w:bCs/>
          <w:sz w:val="24"/>
          <w:szCs w:val="24"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Pr="005758DC">
        <w:rPr>
          <w:rFonts w:ascii="Times New Roman" w:hAnsi="Times New Roman"/>
          <w:sz w:val="24"/>
          <w:szCs w:val="24"/>
        </w:rPr>
        <w:t>обеспечивает</w:t>
      </w:r>
      <w:r w:rsidRPr="00575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58DC">
        <w:rPr>
          <w:rFonts w:ascii="Times New Roman" w:hAnsi="Times New Roman"/>
          <w:sz w:val="24"/>
          <w:szCs w:val="24"/>
        </w:rPr>
        <w:t xml:space="preserve"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</w:t>
      </w:r>
      <w:r w:rsidRPr="005758DC">
        <w:rPr>
          <w:rFonts w:ascii="Times New Roman" w:hAnsi="Times New Roman"/>
          <w:i/>
          <w:iCs/>
          <w:sz w:val="24"/>
          <w:szCs w:val="24"/>
        </w:rPr>
        <w:t>коммуникативных</w:t>
      </w:r>
      <w:r w:rsidRPr="005758DC">
        <w:rPr>
          <w:rFonts w:ascii="Times New Roman" w:hAnsi="Times New Roman"/>
          <w:sz w:val="24"/>
          <w:szCs w:val="24"/>
        </w:rPr>
        <w:t xml:space="preserve">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</w:t>
      </w:r>
      <w:r w:rsidRPr="005758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8DC">
        <w:rPr>
          <w:rFonts w:ascii="Times New Roman" w:hAnsi="Times New Roman"/>
          <w:sz w:val="24"/>
          <w:szCs w:val="24"/>
        </w:rPr>
        <w:t xml:space="preserve">читать вслух и про себя тексты учебников; </w:t>
      </w:r>
      <w:r w:rsidRPr="005758DC">
        <w:rPr>
          <w:rFonts w:ascii="Times New Roman" w:hAnsi="Times New Roman"/>
          <w:i/>
          <w:iCs/>
          <w:sz w:val="24"/>
          <w:szCs w:val="24"/>
        </w:rPr>
        <w:t>познавательных</w:t>
      </w:r>
      <w:r w:rsidRPr="005758DC">
        <w:rPr>
          <w:rFonts w:ascii="Times New Roman" w:hAnsi="Times New Roman"/>
          <w:sz w:val="24"/>
          <w:szCs w:val="24"/>
        </w:rPr>
        <w:t xml:space="preserve"> универсальных учебных действий, например, – </w:t>
      </w:r>
      <w:proofErr w:type="gramStart"/>
      <w:r w:rsidRPr="005758DC">
        <w:rPr>
          <w:rFonts w:ascii="Times New Roman" w:hAnsi="Times New Roman"/>
          <w:sz w:val="24"/>
          <w:szCs w:val="24"/>
        </w:rPr>
        <w:t>умения</w:t>
      </w:r>
      <w:proofErr w:type="gramEnd"/>
      <w:r w:rsidRPr="005758DC">
        <w:rPr>
          <w:rFonts w:ascii="Times New Roman" w:hAnsi="Times New Roman"/>
          <w:sz w:val="24"/>
          <w:szCs w:val="24"/>
        </w:rPr>
        <w:t xml:space="preserve"> извлекать информацию из текста.</w:t>
      </w:r>
    </w:p>
    <w:p w:rsidR="00053662" w:rsidRPr="005758DC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b/>
          <w:bCs/>
          <w:sz w:val="24"/>
          <w:szCs w:val="24"/>
        </w:rPr>
        <w:t>Проектная деятельность.</w:t>
      </w:r>
      <w:r w:rsidRPr="005758DC">
        <w:rPr>
          <w:rFonts w:ascii="Times New Roman" w:hAnsi="Times New Roman"/>
          <w:sz w:val="24"/>
          <w:szCs w:val="24"/>
        </w:rPr>
        <w:t xml:space="preserve"> Эта технология формирует </w:t>
      </w:r>
      <w:r w:rsidRPr="005758DC">
        <w:rPr>
          <w:rFonts w:ascii="Times New Roman" w:hAnsi="Times New Roman"/>
          <w:i/>
          <w:iCs/>
          <w:sz w:val="24"/>
          <w:szCs w:val="24"/>
        </w:rPr>
        <w:t>регулятивные</w:t>
      </w:r>
      <w:r w:rsidRPr="005758DC">
        <w:rPr>
          <w:rFonts w:ascii="Times New Roman" w:hAnsi="Times New Roman"/>
          <w:sz w:val="24"/>
          <w:szCs w:val="24"/>
        </w:rPr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за счёт использования диалога – </w:t>
      </w:r>
      <w:r w:rsidRPr="005758DC">
        <w:rPr>
          <w:rFonts w:ascii="Times New Roman" w:hAnsi="Times New Roman"/>
          <w:i/>
          <w:iCs/>
          <w:sz w:val="24"/>
          <w:szCs w:val="24"/>
        </w:rPr>
        <w:t>коммуникативных</w:t>
      </w:r>
      <w:r w:rsidRPr="005758DC">
        <w:rPr>
          <w:rFonts w:ascii="Times New Roman" w:hAnsi="Times New Roman"/>
          <w:sz w:val="24"/>
          <w:szCs w:val="24"/>
        </w:rPr>
        <w:t xml:space="preserve">, необходимости извлекать информацию, делать логические выводы и т.п. – </w:t>
      </w:r>
      <w:r w:rsidRPr="005758DC">
        <w:rPr>
          <w:rFonts w:ascii="Times New Roman" w:hAnsi="Times New Roman"/>
          <w:i/>
          <w:iCs/>
          <w:sz w:val="24"/>
          <w:szCs w:val="24"/>
        </w:rPr>
        <w:t>познавательных</w:t>
      </w:r>
      <w:r w:rsidRPr="005758DC">
        <w:rPr>
          <w:rFonts w:ascii="Times New Roman" w:hAnsi="Times New Roman"/>
          <w:sz w:val="24"/>
          <w:szCs w:val="24"/>
        </w:rPr>
        <w:t xml:space="preserve">. 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DC">
        <w:rPr>
          <w:rFonts w:ascii="Times New Roman" w:hAnsi="Times New Roman"/>
          <w:sz w:val="24"/>
          <w:szCs w:val="24"/>
        </w:rPr>
        <w:tab/>
        <w:t>Приведе</w:t>
      </w:r>
      <w:r>
        <w:rPr>
          <w:rFonts w:ascii="Times New Roman" w:hAnsi="Times New Roman"/>
          <w:sz w:val="24"/>
          <w:szCs w:val="24"/>
        </w:rPr>
        <w:t xml:space="preserve">нный перечень не исчерпывает </w:t>
      </w:r>
      <w:proofErr w:type="gramStart"/>
      <w:r>
        <w:rPr>
          <w:rFonts w:ascii="Times New Roman" w:hAnsi="Times New Roman"/>
          <w:sz w:val="24"/>
          <w:szCs w:val="24"/>
        </w:rPr>
        <w:t>всё</w:t>
      </w:r>
      <w:r w:rsidRPr="005758DC">
        <w:rPr>
          <w:rFonts w:ascii="Times New Roman" w:hAnsi="Times New Roman"/>
          <w:sz w:val="24"/>
          <w:szCs w:val="24"/>
        </w:rPr>
        <w:t xml:space="preserve"> то</w:t>
      </w:r>
      <w:proofErr w:type="gramEnd"/>
      <w:r w:rsidRPr="005758DC">
        <w:rPr>
          <w:rFonts w:ascii="Times New Roman" w:hAnsi="Times New Roman"/>
          <w:sz w:val="24"/>
          <w:szCs w:val="24"/>
        </w:rPr>
        <w:t xml:space="preserve"> множество технологий, которые могут быть эффективно использованы учителем для формирования и развития у обучающихся универсальных учебных действий. Выбор и набор технологий определяются наличием опыта их практического применения у учителя, уровнем подготовленности класса, особенностями материально-технической базы и т.д.</w:t>
      </w:r>
    </w:p>
    <w:p w:rsidR="00053662" w:rsidRDefault="00053662" w:rsidP="00053662">
      <w:pPr>
        <w:spacing w:line="240" w:lineRule="auto"/>
        <w:jc w:val="center"/>
        <w:rPr>
          <w:rFonts w:ascii="Times New Roman" w:hAnsi="Times New Roman"/>
          <w:b/>
          <w:color w:val="2B2C30"/>
          <w:sz w:val="24"/>
          <w:szCs w:val="24"/>
        </w:rPr>
      </w:pPr>
    </w:p>
    <w:p w:rsidR="00053662" w:rsidRPr="00501CBF" w:rsidRDefault="00053662" w:rsidP="00053662">
      <w:pPr>
        <w:spacing w:line="240" w:lineRule="auto"/>
        <w:jc w:val="center"/>
        <w:rPr>
          <w:rFonts w:ascii="Times New Roman" w:hAnsi="Times New Roman"/>
          <w:b/>
          <w:color w:val="2B2C30"/>
          <w:sz w:val="24"/>
          <w:szCs w:val="24"/>
        </w:rPr>
      </w:pPr>
      <w:r>
        <w:rPr>
          <w:rFonts w:ascii="Times New Roman" w:hAnsi="Times New Roman"/>
          <w:b/>
          <w:color w:val="2B2C30"/>
          <w:sz w:val="24"/>
          <w:szCs w:val="24"/>
        </w:rPr>
        <w:t>7</w:t>
      </w:r>
      <w:r w:rsidRPr="00501CBF">
        <w:rPr>
          <w:rFonts w:ascii="Times New Roman" w:hAnsi="Times New Roman"/>
          <w:b/>
          <w:color w:val="2B2C30"/>
          <w:sz w:val="24"/>
          <w:szCs w:val="24"/>
        </w:rPr>
        <w:t>. Планируемые результаты в освоении школьниками универсальных учебных действий по завершении начального обучения.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color w:val="2B2C30"/>
          <w:sz w:val="24"/>
          <w:szCs w:val="24"/>
        </w:rPr>
      </w:pPr>
      <w:r w:rsidRPr="00501CBF">
        <w:rPr>
          <w:rFonts w:ascii="Times New Roman" w:hAnsi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501CBF">
        <w:rPr>
          <w:rFonts w:ascii="Times New Roman" w:hAnsi="Times New Roman"/>
          <w:color w:val="2B2C30"/>
          <w:sz w:val="24"/>
          <w:szCs w:val="24"/>
        </w:rPr>
        <w:t xml:space="preserve">. 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В </w:t>
      </w:r>
      <w:r w:rsidRPr="00501CBF">
        <w:rPr>
          <w:rFonts w:ascii="Times New Roman" w:hAnsi="Times New Roman"/>
          <w:bCs/>
          <w:iCs/>
          <w:sz w:val="24"/>
          <w:szCs w:val="24"/>
        </w:rPr>
        <w:t>сфере личностных универсальных учебных действий у выпускников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501CB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1CBF">
        <w:rPr>
          <w:rFonts w:ascii="Times New Roman" w:hAnsi="Times New Roman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1CBF">
        <w:rPr>
          <w:rFonts w:ascii="Times New Roman" w:hAnsi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501CBF">
        <w:rPr>
          <w:rFonts w:ascii="Times New Roman" w:hAnsi="Times New Roman"/>
          <w:sz w:val="24"/>
          <w:szCs w:val="24"/>
          <w:u w:val="single"/>
        </w:rPr>
        <w:t>Самообразование и самоорганизация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В </w:t>
      </w:r>
      <w:r w:rsidRPr="00501CBF">
        <w:rPr>
          <w:rFonts w:ascii="Times New Roman" w:hAnsi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501CBF">
        <w:rPr>
          <w:rFonts w:ascii="Times New Roman" w:hAnsi="Times New Roman"/>
          <w:sz w:val="24"/>
          <w:szCs w:val="24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501CBF">
        <w:rPr>
          <w:rFonts w:ascii="Times New Roman" w:hAnsi="Times New Roman"/>
          <w:sz w:val="24"/>
          <w:szCs w:val="24"/>
        </w:rPr>
        <w:t>вне</w:t>
      </w:r>
      <w:proofErr w:type="gramEnd"/>
      <w:r w:rsidRPr="00501C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CBF">
        <w:rPr>
          <w:rFonts w:ascii="Times New Roman" w:hAnsi="Times New Roman"/>
          <w:sz w:val="24"/>
          <w:szCs w:val="24"/>
        </w:rPr>
        <w:t>его</w:t>
      </w:r>
      <w:proofErr w:type="gramEnd"/>
      <w:r w:rsidRPr="00501CBF">
        <w:rPr>
          <w:rFonts w:ascii="Times New Roman" w:hAnsi="Times New Roman"/>
          <w:sz w:val="24"/>
          <w:szCs w:val="24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053662" w:rsidRPr="00501CBF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1CBF">
        <w:rPr>
          <w:rFonts w:ascii="Times New Roman" w:hAnsi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501CBF">
        <w:rPr>
          <w:rFonts w:ascii="Times New Roman" w:hAnsi="Times New Roman"/>
          <w:sz w:val="24"/>
          <w:szCs w:val="24"/>
          <w:u w:val="single"/>
        </w:rPr>
        <w:t>Исследовательская культура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В </w:t>
      </w:r>
      <w:r w:rsidRPr="00501CBF">
        <w:rPr>
          <w:rFonts w:ascii="Times New Roman" w:hAnsi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501CBF">
        <w:rPr>
          <w:rFonts w:ascii="Times New Roman" w:hAnsi="Times New Roman"/>
          <w:sz w:val="24"/>
          <w:szCs w:val="24"/>
        </w:rPr>
        <w:t xml:space="preserve">выпускники научатся воспринимать и анализировать сообщения и важнейшие их компоненты — тексты, использовать </w:t>
      </w:r>
      <w:proofErr w:type="spellStart"/>
      <w:r w:rsidRPr="00501CBF">
        <w:rPr>
          <w:rFonts w:ascii="Times New Roman" w:hAnsi="Times New Roman"/>
          <w:sz w:val="24"/>
          <w:szCs w:val="24"/>
        </w:rPr>
        <w:t>знаково_символические</w:t>
      </w:r>
      <w:proofErr w:type="spellEnd"/>
      <w:r w:rsidRPr="00501CBF">
        <w:rPr>
          <w:rFonts w:ascii="Times New Roman" w:hAnsi="Times New Roman"/>
          <w:sz w:val="24"/>
          <w:szCs w:val="24"/>
        </w:rPr>
        <w:t xml:space="preserve">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1CBF">
        <w:rPr>
          <w:rFonts w:ascii="Times New Roman" w:hAnsi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501CBF">
        <w:rPr>
          <w:rFonts w:ascii="Times New Roman" w:hAnsi="Times New Roman"/>
          <w:sz w:val="24"/>
          <w:szCs w:val="24"/>
          <w:u w:val="single"/>
        </w:rPr>
        <w:t>Культура общения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BF">
        <w:rPr>
          <w:rFonts w:ascii="Times New Roman" w:hAnsi="Times New Roman"/>
          <w:sz w:val="24"/>
          <w:szCs w:val="24"/>
        </w:rPr>
        <w:t xml:space="preserve">В </w:t>
      </w:r>
      <w:r w:rsidRPr="00501CBF">
        <w:rPr>
          <w:rFonts w:ascii="Times New Roman" w:hAnsi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501CBF">
        <w:rPr>
          <w:rFonts w:ascii="Times New Roman" w:hAnsi="Times New Roman"/>
          <w:sz w:val="24"/>
          <w:szCs w:val="24"/>
        </w:rPr>
        <w:t xml:space="preserve"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</w:t>
      </w:r>
      <w:r w:rsidRPr="00501CBF">
        <w:rPr>
          <w:rFonts w:ascii="Times New Roman" w:hAnsi="Times New Roman"/>
          <w:sz w:val="24"/>
          <w:szCs w:val="24"/>
        </w:rPr>
        <w:lastRenderedPageBreak/>
        <w:t>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053662" w:rsidRPr="00501CBF" w:rsidRDefault="00053662" w:rsidP="00053662">
      <w:pPr>
        <w:spacing w:after="0" w:line="240" w:lineRule="auto"/>
        <w:rPr>
          <w:rFonts w:ascii="Times New Roman" w:hAnsi="Times New Roman"/>
          <w:color w:val="2B2C30"/>
          <w:sz w:val="24"/>
          <w:szCs w:val="24"/>
          <w:u w:val="single"/>
        </w:rPr>
      </w:pPr>
      <w:r w:rsidRPr="00501CBF">
        <w:rPr>
          <w:rFonts w:ascii="Times New Roman" w:hAnsi="Times New Roman"/>
          <w:color w:val="2B2C30"/>
          <w:sz w:val="24"/>
          <w:szCs w:val="24"/>
          <w:u w:val="single"/>
        </w:rPr>
        <w:t>«Условия</w:t>
      </w:r>
      <w:proofErr w:type="gramStart"/>
      <w:r w:rsidRPr="00501CBF">
        <w:rPr>
          <w:rFonts w:ascii="Times New Roman" w:hAnsi="Times New Roman"/>
          <w:color w:val="2B2C30"/>
          <w:sz w:val="24"/>
          <w:szCs w:val="24"/>
          <w:u w:val="single"/>
        </w:rPr>
        <w:t xml:space="preserve"> ,</w:t>
      </w:r>
      <w:proofErr w:type="gramEnd"/>
      <w:r w:rsidRPr="00501CBF">
        <w:rPr>
          <w:rFonts w:ascii="Times New Roman" w:hAnsi="Times New Roman"/>
          <w:color w:val="2B2C30"/>
          <w:sz w:val="24"/>
          <w:szCs w:val="24"/>
          <w:u w:val="single"/>
        </w:rPr>
        <w:t xml:space="preserve"> обеспечивающие развитие УУД в образовательном процессе.»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1CBF">
        <w:rPr>
          <w:rFonts w:ascii="Times New Roman" w:hAnsi="Times New Roman"/>
          <w:sz w:val="24"/>
          <w:szCs w:val="24"/>
          <w:lang w:eastAsia="ru-RU"/>
        </w:rPr>
        <w:t xml:space="preserve">Учитель   </w:t>
      </w:r>
      <w:r w:rsidRPr="00501CBF">
        <w:rPr>
          <w:rFonts w:ascii="Times New Roman" w:hAnsi="Times New Roman"/>
          <w:bCs/>
          <w:sz w:val="24"/>
          <w:szCs w:val="24"/>
          <w:lang w:eastAsia="ru-RU"/>
        </w:rPr>
        <w:t>знает: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1CBF">
        <w:rPr>
          <w:rFonts w:ascii="Times New Roman" w:hAnsi="Times New Roman"/>
          <w:sz w:val="24"/>
          <w:szCs w:val="24"/>
          <w:lang w:eastAsia="ru-RU"/>
        </w:rPr>
        <w:t>− важность формирования универсальных учебных действий школьников;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1CBF">
        <w:rPr>
          <w:rFonts w:ascii="Times New Roman" w:hAnsi="Times New Roman"/>
          <w:sz w:val="24"/>
          <w:szCs w:val="24"/>
          <w:lang w:eastAsia="ru-RU"/>
        </w:rPr>
        <w:t xml:space="preserve">−  сущность и виды универсальных умений, 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1CBF">
        <w:rPr>
          <w:rFonts w:ascii="Times New Roman" w:hAnsi="Times New Roman"/>
          <w:sz w:val="24"/>
          <w:szCs w:val="24"/>
          <w:lang w:eastAsia="ru-RU"/>
        </w:rPr>
        <w:t>-  педагогические приемы и способы их формирования</w:t>
      </w:r>
      <w:proofErr w:type="gramStart"/>
      <w:r w:rsidRPr="00501CBF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1CBF">
        <w:rPr>
          <w:rFonts w:ascii="Times New Roman" w:hAnsi="Times New Roman"/>
          <w:sz w:val="24"/>
          <w:szCs w:val="24"/>
          <w:lang w:eastAsia="ru-RU"/>
        </w:rPr>
        <w:t xml:space="preserve">Учитель   </w:t>
      </w:r>
      <w:r w:rsidRPr="00501CBF">
        <w:rPr>
          <w:rFonts w:ascii="Times New Roman" w:hAnsi="Times New Roman"/>
          <w:bCs/>
          <w:sz w:val="24"/>
          <w:szCs w:val="24"/>
          <w:lang w:eastAsia="ru-RU"/>
        </w:rPr>
        <w:t>умеет: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1CBF">
        <w:rPr>
          <w:rFonts w:ascii="Times New Roman" w:hAnsi="Times New Roman"/>
          <w:bCs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1CBF">
        <w:rPr>
          <w:rFonts w:ascii="Times New Roman" w:hAnsi="Times New Roman"/>
          <w:bCs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053662" w:rsidRPr="00501CBF" w:rsidRDefault="00053662" w:rsidP="0005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1CBF">
        <w:rPr>
          <w:rFonts w:ascii="Times New Roman" w:hAnsi="Times New Roman"/>
          <w:bCs/>
          <w:sz w:val="24"/>
          <w:szCs w:val="24"/>
          <w:lang w:eastAsia="ru-RU"/>
        </w:rPr>
        <w:t xml:space="preserve">-  привлекать родителей к совместному решению проблемы формирования УДД </w:t>
      </w:r>
    </w:p>
    <w:p w:rsidR="00053662" w:rsidRDefault="00053662" w:rsidP="00053662">
      <w:pPr>
        <w:adjustRightInd w:val="0"/>
        <w:spacing w:after="0" w:line="240" w:lineRule="auto"/>
        <w:ind w:firstLine="708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053662" w:rsidRPr="00501CBF" w:rsidRDefault="00053662" w:rsidP="00053662">
      <w:pPr>
        <w:adjustRightInd w:val="0"/>
        <w:spacing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01CBF">
        <w:rPr>
          <w:rFonts w:ascii="Times New Roman" w:hAnsi="Times New Roman"/>
          <w:b/>
          <w:color w:val="000000"/>
          <w:sz w:val="24"/>
          <w:szCs w:val="24"/>
        </w:rPr>
        <w:t>. Типовые диагностические задачи для определения уровня развития  универсальных учебных действий</w:t>
      </w:r>
      <w:r w:rsidRPr="00501CB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составлена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 xml:space="preserve"> на основе методических рекомендаций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Асмолова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А.Г.) 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98"/>
        <w:gridCol w:w="2104"/>
        <w:gridCol w:w="1178"/>
        <w:gridCol w:w="2289"/>
      </w:tblGrid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Оцениваемые УУД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Вид диагностики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диагностики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Диагностический инструментарий</w:t>
            </w:r>
          </w:p>
        </w:tc>
      </w:tr>
      <w:tr w:rsidR="00053662" w:rsidRPr="00501CBF" w:rsidTr="007E6A5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действия,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направленные на определение своего отношения к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поступле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школу и школьной действительности; действия, уста-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навливающие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смысл учения.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внутренней позиции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школьника, его мотивации учения.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6,5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«Беседа о школе»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(модифицированный вариант Т. А.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Нежновой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 Л.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Венгера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предпочтений занятий в коллективе и дома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Тот же, измен. Вариант 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устанавливающее</w:t>
            </w:r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значимость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позна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вательной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для ребенка; 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 — умение 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задавать вопрос.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развития познавательных интересов 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инициативы школьника.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6,5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Проба на познавательную инициативу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«Незавершенная сказка»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Промеж.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динамики развития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позн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. интересов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Тот же, другая сказка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662" w:rsidRPr="00501CBF" w:rsidRDefault="00053662" w:rsidP="007E6A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лет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Тот же, другая сказка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действия,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 на определение своей позиции в отношении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роли ученика и школьной действительности;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действия, устанавливающие смысл учения.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самоотношения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9 лет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Повтор 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«Кто Я?»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(модификация методики М. Куна)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самооценки школьников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 учебной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10,5-11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Рефлексивная самооценка учебной деятельности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, установление связи между содержанием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учебных предметов и познавательными интересами обучающихся.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учебно-познавательного интереса школьника.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Шкала выраженности учебно-познавательного интереса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Г.Ю.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Ксензовой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динамики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же 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662" w:rsidRPr="00501CBF" w:rsidRDefault="00053662" w:rsidP="007E6A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Та же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действие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направленное на установление смысла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учебной деятельности 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школьника.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Промеж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мотивационных предпочтений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школьни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ков в учебной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мотивации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личностное действие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(самоопределения), регулятивное действие оценивания результата учебной деятельности.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адекватности понимания учащимся 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чин успеха/неуспеха в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выявления характера атрибуции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успеха/неуспеха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(Рефлексивная оценка — каузальная атрибуция неуспеха)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же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. опрос</w:t>
            </w:r>
          </w:p>
        </w:tc>
      </w:tr>
      <w:tr w:rsidR="00053662" w:rsidRPr="00501CBF" w:rsidTr="007E6A5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учебные действия нравственно – этической ориентации: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нравственно-этического оценивания — выделение морального содержания ситуации; учет нормы взаимопомощи как основания построения межличностных отношений.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уровня усвоения нормы взаимопомощи.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Задание на оценку усвоения нормы взаимопомощи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нравственно-этического оценивания, учет мотивов и намерений героев.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ориентации на мотивы героев в решении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моральной дилеммы (уровня моральной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Задание на учет мотивов героев в решении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моральной дилеммы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(модифицированная задача Ж. Пиаже, 2006)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нравственно-этического оценивания, уровень моральной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координации нескольких норм.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уровня моральной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способности к координации (соотнесению) трех норм: справедливого распределения, ответственности, взаимопомощи на 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 принципа компенсации.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лет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на выявление уровня 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моральной</w:t>
            </w:r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(Ж. Пиаже)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нравственно-этического оценивания.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усвоения нормы взаимопомощи в условиях моральной дилеммы.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Моральная дилемма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(норма взаимопомощи в конфликте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 личными интересами)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морального содержания действий и ситуаций.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степени дифференциации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конвенцио</w:t>
            </w:r>
            <w:proofErr w:type="spell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нальных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моральных норм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Анкета «Оцени поступок»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(дифференциация конвенциональных и моральных норм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Туриелю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модификации Е.А. Кургановой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О.А.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Карабановой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, 2004)</w:t>
            </w:r>
          </w:p>
        </w:tc>
      </w:tr>
      <w:tr w:rsidR="00053662" w:rsidRPr="00501CBF" w:rsidTr="007E6A5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и сохранять задачу воспроизведения образца, планировать свое действие 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развития регулятивных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6.5 -7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Выкладывание узора из кубиков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регулятивное действие контроля.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внимания 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самоконтроля.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Проба на внимание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(П.Я. Гальперин и С.Л.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Кабыльницкая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уровня развития регулятивных действий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Критериальная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7-11лет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Педагогические наблюдения 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прил. 1</w:t>
            </w:r>
          </w:p>
        </w:tc>
      </w:tr>
      <w:tr w:rsidR="00053662" w:rsidRPr="00501CBF" w:rsidTr="007E6A5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универсальные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логических 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установления взаимно-однозначного соответствия и сохранения дискретного множества.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6,5-7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числового эквивалента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взаимно%однозначного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(Ж. Пиаже, А.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Шеминьска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Знаково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символические познавательные действия, умение дифференцировать план знаков и символов и предметный план.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умения ребенка различать 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предметную</w:t>
            </w:r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речевую действительность.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Проба на определение количества слов в предложении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(С.Н. Карпова)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Знаково-символические действия — кодирование (замещение); регулятивное действие контроля.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умения ребенка осуществлять кодирование с помощью символов.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«Кодирование»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(11й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субтест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теста Д. Векслера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 версии А. Ю. Панасюка)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решения задач; логические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приема решения задач.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универсального действия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общего приема решения задач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А.Р.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Лурия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, Л.С. Цветковой)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моделирование, познавательные логические и знаково-символические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умения ученика выделять тип задачи и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способ ее решения.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«Нахождение схем к задачам»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(по А.Н. Рябинкиной)</w:t>
            </w:r>
          </w:p>
        </w:tc>
      </w:tr>
      <w:tr w:rsidR="00053662" w:rsidRPr="00501CBF" w:rsidTr="007E6A5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действий,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учет позиции </w:t>
            </w: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собеседника (партнера).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«Левая и правая рука» Пиаже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коммуникативные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действий, направленных на учет позиции собеседника (партнера).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«Кто прав?»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(методика Г.А.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Цукерман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по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 усилий в процессе организации и осуществления сотрудничества (кооперация).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6,6 -7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Задание «Рукавички»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(Г.А.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Цукерман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3662" w:rsidRPr="00501CBF" w:rsidTr="007E6A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Коммуникативно-речевые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Промеж</w:t>
            </w: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тогов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по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передаче информации и отображению предметного содержания и условий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Задание «Дорога к дому»</w:t>
            </w:r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(модифицированный вариант методики</w:t>
            </w:r>
            <w:proofErr w:type="gramEnd"/>
          </w:p>
          <w:p w:rsidR="00053662" w:rsidRPr="00501CBF" w:rsidRDefault="00053662" w:rsidP="007E6A56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CBF">
              <w:rPr>
                <w:rFonts w:ascii="Times New Roman" w:hAnsi="Times New Roman"/>
                <w:color w:val="000000"/>
                <w:sz w:val="24"/>
                <w:szCs w:val="24"/>
              </w:rPr>
              <w:t>«Архитектор-строитель»)</w:t>
            </w:r>
          </w:p>
        </w:tc>
      </w:tr>
    </w:tbl>
    <w:p w:rsidR="00053662" w:rsidRPr="00501CBF" w:rsidRDefault="00053662" w:rsidP="00053662">
      <w:pPr>
        <w:adjustRightInd w:val="0"/>
        <w:spacing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01CBF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</w:t>
      </w:r>
      <w:r w:rsidRPr="00501CBF">
        <w:rPr>
          <w:rFonts w:ascii="Times New Roman" w:hAnsi="Times New Roman"/>
          <w:b/>
          <w:color w:val="000000"/>
          <w:sz w:val="24"/>
          <w:szCs w:val="24"/>
        </w:rPr>
        <w:t>итература:</w:t>
      </w:r>
    </w:p>
    <w:p w:rsidR="00053662" w:rsidRPr="00501CBF" w:rsidRDefault="00053662" w:rsidP="00053662">
      <w:pPr>
        <w:adjustRightInd w:val="0"/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1.Л.П.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Кезина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, академик РАО; А.А. Кузнецов, вице-президент РАО, академик РАО; А.М. Кондаков, член-корреспондент РАО. Федеральный государственный образовательный стандарт начального общего образования. Окончательный вариант от 6 октября 2009г </w:t>
      </w:r>
    </w:p>
    <w:p w:rsidR="00053662" w:rsidRPr="00501CBF" w:rsidRDefault="00053662" w:rsidP="00053662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2.Как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Асмолов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, Г.В.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Бурменская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, И.А. Володарская и др.]; под ред. А.Г.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Асмолова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. — М.: Просвещение, 2008. — 151 с.: ил. — ISBN 978-5-09-019148-7. </w:t>
      </w:r>
    </w:p>
    <w:p w:rsidR="00053662" w:rsidRPr="00501CBF" w:rsidRDefault="00053662" w:rsidP="00053662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3.«Разработка и апробация 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технологии достижения планируемых результатов освоения программ начальной школы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 xml:space="preserve"> по предметам «Русский язык», «Чтение», «Математика», «Окружающий мир»  Руководители проекта: О. Б. Логинова, В.В. Фирсов, М.Р. Леонтьева.</w:t>
      </w:r>
    </w:p>
    <w:p w:rsidR="00053662" w:rsidRPr="00501CBF" w:rsidRDefault="00053662" w:rsidP="00053662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lastRenderedPageBreak/>
        <w:t>4.Систематизированное описание учебных задач и ситуаций, обеспечивающих возможность реализации системы внутренней оценки; дидактические и раздаточные материалы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>риложение к ФГОС.</w:t>
      </w:r>
    </w:p>
    <w:p w:rsidR="00053662" w:rsidRPr="00501CBF" w:rsidRDefault="00053662" w:rsidP="00053662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5. Преемственность начальной и средней школы (программы, контрольно- измерительные материалы, рекомендации): Методическое пособие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/ А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 xml:space="preserve">вт.-сост.: И.А. Лазуткина Г.В. Шакина; МО РМ, МРИО. – Саранск, 2006. – 143 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53662" w:rsidRPr="00501CBF" w:rsidRDefault="00053662" w:rsidP="00053662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 xml:space="preserve">6. Планируемые результаты начального общего образования / [Л. Л. Алексеева, С. В.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Анащенкова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, М. З. </w:t>
      </w:r>
      <w:proofErr w:type="spellStart"/>
      <w:r w:rsidRPr="00501CBF"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 w:rsidRPr="00501CBF">
        <w:rPr>
          <w:rFonts w:ascii="Times New Roman" w:hAnsi="Times New Roman"/>
          <w:color w:val="000000"/>
          <w:sz w:val="24"/>
          <w:szCs w:val="24"/>
        </w:rPr>
        <w:t xml:space="preserve"> и др.] ; под ред. Г. С. Ковалевой, О. Б. Логиновой. </w:t>
      </w:r>
      <w:proofErr w:type="gramStart"/>
      <w:r w:rsidRPr="00501CBF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Pr="00501CBF">
        <w:rPr>
          <w:rFonts w:ascii="Times New Roman" w:hAnsi="Times New Roman"/>
          <w:color w:val="000000"/>
          <w:sz w:val="24"/>
          <w:szCs w:val="24"/>
        </w:rPr>
        <w:t>. : Просвещение, 2009. – 120 с. – (Стандарты второго поколения). – ISBN 978-5-09-021058-4.</w:t>
      </w:r>
    </w:p>
    <w:p w:rsidR="00053662" w:rsidRPr="00501CBF" w:rsidRDefault="00053662" w:rsidP="00053662">
      <w:pPr>
        <w:spacing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01CBF">
        <w:rPr>
          <w:rFonts w:ascii="Times New Roman" w:hAnsi="Times New Roman"/>
          <w:color w:val="000000"/>
          <w:sz w:val="24"/>
          <w:szCs w:val="24"/>
        </w:rPr>
        <w:t> </w:t>
      </w:r>
    </w:p>
    <w:p w:rsidR="00053662" w:rsidRPr="00501CBF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53662" w:rsidRPr="00501CBF" w:rsidSect="007E6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662" w:rsidRPr="007A27C4" w:rsidRDefault="00053662" w:rsidP="0005366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7A27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2.</w:t>
      </w:r>
      <w:r w:rsidRPr="007A27C4">
        <w:rPr>
          <w:rFonts w:ascii="Times New Roman" w:hAnsi="Times New Roman"/>
          <w:b/>
          <w:sz w:val="24"/>
        </w:rPr>
        <w:t xml:space="preserve"> Программы отдельных учебных предметов, курсов</w:t>
      </w:r>
      <w:r>
        <w:rPr>
          <w:rFonts w:ascii="Times New Roman" w:hAnsi="Times New Roman"/>
          <w:b/>
          <w:sz w:val="24"/>
        </w:rPr>
        <w:t xml:space="preserve"> внеурочной деятельности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Основная образовательная программа начального общего образования реализуется средствами учебно-методического комплекса «Школа России».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Главная целевая установка УМК «Школа России» созвучна с целевой установкой ФГОС: воспитание гуманного, творческого, социально активного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На реализацию целевой установки УМК «Школа России» ориентированы ведущие задачи:</w:t>
      </w:r>
    </w:p>
    <w:p w:rsidR="00053662" w:rsidRPr="005A6988" w:rsidRDefault="00053662" w:rsidP="000536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создание условий для организации учебной деятельности, развития познавательных процессов, творческих способностей, эмоциональной сферы младшего школьника;</w:t>
      </w:r>
    </w:p>
    <w:p w:rsidR="00053662" w:rsidRPr="005A6988" w:rsidRDefault="00053662" w:rsidP="000536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развитие и укрепление интереса к познанию самого себя и окружающего мира;</w:t>
      </w:r>
    </w:p>
    <w:p w:rsidR="00053662" w:rsidRPr="005A6988" w:rsidRDefault="00053662" w:rsidP="000536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воспитание любви к своему городу (селу), к своей семье, к своей Родине, к ее природе, истории, культуре;</w:t>
      </w:r>
    </w:p>
    <w:p w:rsidR="00053662" w:rsidRPr="005A6988" w:rsidRDefault="00053662" w:rsidP="000536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формирование опыта этически и экологически обоснованного поведения в природной и социальной среде;</w:t>
      </w:r>
    </w:p>
    <w:p w:rsidR="00053662" w:rsidRPr="005A6988" w:rsidRDefault="00053662" w:rsidP="000536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формирование ценностного отношения к человеку, к природе, к миру, к знаниям.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Информационно-образовательная среда УМК «Школа России» представлена учебниками, рабочими и творческими тетрадями, словарями, дидактическими материалами, книгами для чтения, методическими и другими пособиями по всем предметным областям учебного плана ФГОС, а также включает комплекты демонстрационных таблиц к предметным линиям УМК, современные электронные пособия, интернет поддержку.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</w:r>
      <w:r w:rsidRPr="0032179F"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</w:rPr>
        <w:t>УМК</w:t>
      </w:r>
      <w:r w:rsidRPr="0032179F">
        <w:rPr>
          <w:rFonts w:ascii="Times New Roman" w:hAnsi="Times New Roman"/>
          <w:sz w:val="24"/>
          <w:szCs w:val="24"/>
        </w:rPr>
        <w:t>: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1973"/>
        <w:gridCol w:w="1843"/>
        <w:gridCol w:w="1674"/>
        <w:gridCol w:w="1640"/>
      </w:tblGrid>
      <w:tr w:rsidR="00053662" w:rsidRPr="00E91080" w:rsidTr="007E6A56">
        <w:trPr>
          <w:jc w:val="center"/>
        </w:trPr>
        <w:tc>
          <w:tcPr>
            <w:tcW w:w="1910" w:type="dxa"/>
            <w:vAlign w:val="center"/>
          </w:tcPr>
          <w:p w:rsidR="00053662" w:rsidRPr="00E91080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91080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1973" w:type="dxa"/>
            <w:vAlign w:val="center"/>
          </w:tcPr>
          <w:p w:rsidR="00053662" w:rsidRPr="00E91080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91080">
              <w:rPr>
                <w:rFonts w:ascii="Times New Roman" w:hAnsi="Times New Roman"/>
                <w:b/>
                <w:szCs w:val="24"/>
              </w:rPr>
              <w:t>Автор программы, учебника</w:t>
            </w:r>
          </w:p>
        </w:tc>
        <w:tc>
          <w:tcPr>
            <w:tcW w:w="1843" w:type="dxa"/>
            <w:vAlign w:val="center"/>
          </w:tcPr>
          <w:p w:rsidR="00053662" w:rsidRPr="00E91080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91080">
              <w:rPr>
                <w:rFonts w:ascii="Times New Roman" w:hAnsi="Times New Roman"/>
                <w:b/>
                <w:szCs w:val="24"/>
              </w:rPr>
              <w:t xml:space="preserve">Гриф </w:t>
            </w:r>
            <w:proofErr w:type="spellStart"/>
            <w:r w:rsidRPr="00E91080">
              <w:rPr>
                <w:rFonts w:ascii="Times New Roman" w:hAnsi="Times New Roman"/>
                <w:b/>
                <w:szCs w:val="24"/>
              </w:rPr>
              <w:t>МОиН</w:t>
            </w:r>
            <w:proofErr w:type="spellEnd"/>
          </w:p>
        </w:tc>
        <w:tc>
          <w:tcPr>
            <w:tcW w:w="1674" w:type="dxa"/>
            <w:vAlign w:val="center"/>
          </w:tcPr>
          <w:p w:rsidR="00053662" w:rsidRPr="00E91080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91080">
              <w:rPr>
                <w:rFonts w:ascii="Times New Roman" w:hAnsi="Times New Roman"/>
                <w:b/>
                <w:szCs w:val="24"/>
              </w:rPr>
              <w:t>Издательство</w:t>
            </w:r>
          </w:p>
        </w:tc>
        <w:tc>
          <w:tcPr>
            <w:tcW w:w="1640" w:type="dxa"/>
            <w:vAlign w:val="center"/>
          </w:tcPr>
          <w:p w:rsidR="00053662" w:rsidRPr="00E91080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91080">
              <w:rPr>
                <w:rFonts w:ascii="Times New Roman" w:hAnsi="Times New Roman"/>
                <w:b/>
                <w:szCs w:val="24"/>
              </w:rPr>
              <w:t>Наличие в библиотечном фонде школы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988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A6988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1973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Горецкий В.Г.</w:t>
            </w:r>
            <w:r>
              <w:rPr>
                <w:rFonts w:ascii="Times New Roman" w:hAnsi="Times New Roman"/>
                <w:sz w:val="24"/>
                <w:szCs w:val="24"/>
              </w:rPr>
              <w:t>, Кирюшкин В.А., Виноградская Л.А.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3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3" w:type="dxa"/>
          </w:tcPr>
          <w:p w:rsidR="00053662" w:rsidRPr="00216D2F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053662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и др.</w:t>
            </w:r>
          </w:p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73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Изобразительно</w:t>
            </w:r>
            <w:r w:rsidRPr="005A6988">
              <w:rPr>
                <w:rFonts w:ascii="Times New Roman" w:hAnsi="Times New Roman"/>
                <w:sz w:val="24"/>
                <w:szCs w:val="24"/>
              </w:rPr>
              <w:lastRenderedPageBreak/>
              <w:t>е искусство</w:t>
            </w:r>
          </w:p>
        </w:tc>
        <w:tc>
          <w:tcPr>
            <w:tcW w:w="1973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988">
              <w:rPr>
                <w:rFonts w:ascii="Times New Roman" w:hAnsi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5A6988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973" w:type="dxa"/>
          </w:tcPr>
          <w:p w:rsidR="00053662" w:rsidRPr="005A6988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A6988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5A698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3" w:type="dxa"/>
          </w:tcPr>
          <w:p w:rsidR="00053662" w:rsidRPr="005A6988" w:rsidRDefault="009C0CB7" w:rsidP="007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053662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3662" w:rsidRPr="005A6988" w:rsidTr="007E6A56">
        <w:trPr>
          <w:jc w:val="center"/>
        </w:trPr>
        <w:tc>
          <w:tcPr>
            <w:tcW w:w="1910" w:type="dxa"/>
          </w:tcPr>
          <w:p w:rsidR="00053662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3" w:type="dxa"/>
          </w:tcPr>
          <w:p w:rsidR="00053662" w:rsidRPr="0032179F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Кураев А.В. </w:t>
            </w:r>
          </w:p>
        </w:tc>
        <w:tc>
          <w:tcPr>
            <w:tcW w:w="1843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674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640" w:type="dxa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Основные задачи реализации содержания обязательных учебных предметов отражены в таблице: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7151"/>
      </w:tblGrid>
      <w:tr w:rsidR="00053662" w:rsidRPr="005A6988" w:rsidTr="007E6A56">
        <w:trPr>
          <w:jc w:val="center"/>
        </w:trPr>
        <w:tc>
          <w:tcPr>
            <w:tcW w:w="2570" w:type="dxa"/>
            <w:vAlign w:val="center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988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7151" w:type="dxa"/>
            <w:vAlign w:val="center"/>
          </w:tcPr>
          <w:p w:rsidR="00053662" w:rsidRPr="005A6988" w:rsidRDefault="00053662" w:rsidP="007E6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988">
              <w:rPr>
                <w:rFonts w:ascii="Times New Roman" w:hAnsi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053662" w:rsidRPr="005A6988" w:rsidTr="007E6A56">
        <w:trPr>
          <w:jc w:val="center"/>
        </w:trPr>
        <w:tc>
          <w:tcPr>
            <w:tcW w:w="257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1. Филология</w:t>
            </w:r>
          </w:p>
        </w:tc>
        <w:tc>
          <w:tcPr>
            <w:tcW w:w="7151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53662" w:rsidRPr="005A6988" w:rsidTr="007E6A56">
        <w:trPr>
          <w:jc w:val="center"/>
        </w:trPr>
        <w:tc>
          <w:tcPr>
            <w:tcW w:w="2570" w:type="dxa"/>
          </w:tcPr>
          <w:p w:rsidR="00053662" w:rsidRPr="005A6988" w:rsidRDefault="00053662" w:rsidP="009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  <w:r w:rsidR="009C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51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053662" w:rsidRPr="005A6988" w:rsidTr="007E6A56">
        <w:trPr>
          <w:jc w:val="center"/>
        </w:trPr>
        <w:tc>
          <w:tcPr>
            <w:tcW w:w="2570" w:type="dxa"/>
          </w:tcPr>
          <w:p w:rsidR="00053662" w:rsidRPr="005A6988" w:rsidRDefault="00053662" w:rsidP="009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C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CB7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  <w:r w:rsidRPr="005A6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51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988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 w:rsidRPr="005A6988">
              <w:rPr>
                <w:rFonts w:ascii="Times New Roman" w:hAnsi="Times New Roman"/>
                <w:sz w:val="24"/>
                <w:szCs w:val="24"/>
              </w:rPr>
              <w:t xml:space="preserve">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53662" w:rsidRPr="005A6988" w:rsidTr="007E6A56">
        <w:trPr>
          <w:jc w:val="center"/>
        </w:trPr>
        <w:tc>
          <w:tcPr>
            <w:tcW w:w="2570" w:type="dxa"/>
          </w:tcPr>
          <w:p w:rsidR="00053662" w:rsidRPr="005A6988" w:rsidRDefault="00053662" w:rsidP="007E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4. Основы духовно-нравственной культуры народов России.</w:t>
            </w:r>
          </w:p>
        </w:tc>
        <w:tc>
          <w:tcPr>
            <w:tcW w:w="7151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53662" w:rsidRPr="005A6988" w:rsidTr="007E6A56">
        <w:trPr>
          <w:jc w:val="center"/>
        </w:trPr>
        <w:tc>
          <w:tcPr>
            <w:tcW w:w="257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5. Искусство.</w:t>
            </w:r>
          </w:p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053662" w:rsidRPr="005A6988" w:rsidTr="007E6A56">
        <w:trPr>
          <w:jc w:val="center"/>
        </w:trPr>
        <w:tc>
          <w:tcPr>
            <w:tcW w:w="257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6. Технология.</w:t>
            </w:r>
          </w:p>
        </w:tc>
        <w:tc>
          <w:tcPr>
            <w:tcW w:w="7151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053662" w:rsidRPr="005A6988" w:rsidTr="007E6A56">
        <w:trPr>
          <w:jc w:val="center"/>
        </w:trPr>
        <w:tc>
          <w:tcPr>
            <w:tcW w:w="2570" w:type="dxa"/>
          </w:tcPr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A6988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053662" w:rsidRPr="005A698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053662" w:rsidRPr="005A6988" w:rsidRDefault="00053662" w:rsidP="007E6A56">
            <w:pPr>
              <w:tabs>
                <w:tab w:val="left" w:pos="4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Укрепление здоровья, содействие гармоничному физическому, нравственному и социальному развитию, успешному обучению, </w:t>
            </w:r>
            <w:r w:rsidRPr="005A6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первоначальных умений </w:t>
            </w:r>
            <w:proofErr w:type="spellStart"/>
            <w:r w:rsidRPr="005A698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6988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Авторские программы учебных предметов</w:t>
      </w:r>
      <w:r>
        <w:rPr>
          <w:rFonts w:ascii="Times New Roman" w:hAnsi="Times New Roman"/>
          <w:sz w:val="24"/>
          <w:szCs w:val="24"/>
        </w:rPr>
        <w:t>, курсов внеурочной деятельности</w:t>
      </w:r>
      <w:r w:rsidRPr="005A6988">
        <w:rPr>
          <w:rFonts w:ascii="Times New Roman" w:hAnsi="Times New Roman"/>
          <w:sz w:val="24"/>
          <w:szCs w:val="24"/>
        </w:rPr>
        <w:t xml:space="preserve"> являются основой и реализуются через рабочие программы, составленные учителями школы. 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Рабочие программы отдельных учебных предметов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42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 внеурочной деятельности</w:t>
      </w:r>
      <w:r w:rsidRPr="005A6988">
        <w:rPr>
          <w:rFonts w:ascii="Times New Roman" w:hAnsi="Times New Roman"/>
          <w:sz w:val="24"/>
          <w:szCs w:val="24"/>
        </w:rPr>
        <w:t xml:space="preserve"> имеют следующую структуру: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пояснительная записка, в которой конкретизированы общие цели начального общего образования с учетом специфики учебного предмета</w:t>
      </w:r>
      <w:r>
        <w:rPr>
          <w:rFonts w:ascii="Times New Roman" w:hAnsi="Times New Roman"/>
          <w:sz w:val="24"/>
          <w:szCs w:val="24"/>
        </w:rPr>
        <w:t>, курса</w:t>
      </w:r>
      <w:r w:rsidRPr="005A6988">
        <w:rPr>
          <w:rFonts w:ascii="Times New Roman" w:hAnsi="Times New Roman"/>
          <w:sz w:val="24"/>
          <w:szCs w:val="24"/>
        </w:rPr>
        <w:t>;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sz w:val="24"/>
          <w:szCs w:val="24"/>
        </w:rPr>
        <w:t>, курса</w:t>
      </w:r>
      <w:r w:rsidRPr="005A6988">
        <w:rPr>
          <w:rFonts w:ascii="Times New Roman" w:hAnsi="Times New Roman"/>
          <w:sz w:val="24"/>
          <w:szCs w:val="24"/>
        </w:rPr>
        <w:t>;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описание места учебного предмета</w:t>
      </w:r>
      <w:r>
        <w:rPr>
          <w:rFonts w:ascii="Times New Roman" w:hAnsi="Times New Roman"/>
          <w:sz w:val="24"/>
          <w:szCs w:val="24"/>
        </w:rPr>
        <w:t>, курса</w:t>
      </w:r>
      <w:r w:rsidRPr="005A6988">
        <w:rPr>
          <w:rFonts w:ascii="Times New Roman" w:hAnsi="Times New Roman"/>
          <w:sz w:val="24"/>
          <w:szCs w:val="24"/>
        </w:rPr>
        <w:t xml:space="preserve"> в учебном плане;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</w:t>
      </w:r>
      <w:r>
        <w:rPr>
          <w:rFonts w:ascii="Times New Roman" w:hAnsi="Times New Roman"/>
          <w:sz w:val="24"/>
          <w:szCs w:val="24"/>
        </w:rPr>
        <w:t>, курса</w:t>
      </w:r>
      <w:r w:rsidRPr="005A6988">
        <w:rPr>
          <w:rFonts w:ascii="Times New Roman" w:hAnsi="Times New Roman"/>
          <w:sz w:val="24"/>
          <w:szCs w:val="24"/>
        </w:rPr>
        <w:t>;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5A698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A6988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</w:t>
      </w:r>
      <w:r>
        <w:rPr>
          <w:rFonts w:ascii="Times New Roman" w:hAnsi="Times New Roman"/>
          <w:sz w:val="24"/>
          <w:szCs w:val="24"/>
        </w:rPr>
        <w:t>, курса</w:t>
      </w:r>
      <w:r w:rsidRPr="005A6988">
        <w:rPr>
          <w:rFonts w:ascii="Times New Roman" w:hAnsi="Times New Roman"/>
          <w:sz w:val="24"/>
          <w:szCs w:val="24"/>
        </w:rPr>
        <w:t>;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sz w:val="24"/>
          <w:szCs w:val="24"/>
        </w:rPr>
        <w:t>, курса</w:t>
      </w:r>
      <w:r w:rsidRPr="005A6988">
        <w:rPr>
          <w:rFonts w:ascii="Times New Roman" w:hAnsi="Times New Roman"/>
          <w:sz w:val="24"/>
          <w:szCs w:val="24"/>
        </w:rPr>
        <w:t>;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-</w:t>
      </w:r>
      <w:r w:rsidRPr="005A6988">
        <w:rPr>
          <w:rFonts w:ascii="Times New Roman" w:hAnsi="Times New Roman"/>
          <w:sz w:val="24"/>
          <w:szCs w:val="24"/>
        </w:rPr>
        <w:t xml:space="preserve"> тематическое планирование с определением основных видов учебной деятельности обучающихся;</w:t>
      </w:r>
    </w:p>
    <w:p w:rsidR="00053662" w:rsidRPr="005A6988" w:rsidRDefault="00053662" w:rsidP="00053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053662" w:rsidRPr="005A698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 xml:space="preserve">В рабочей программе учитель отражает и обосновывает особенности очередности изучения основных структурных блоков учебного материала, используемые технологии, формы и методы обучения, возможности учета индивидуальных особенностей и </w:t>
      </w:r>
      <w:proofErr w:type="gramStart"/>
      <w:r w:rsidRPr="005A6988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A6988">
        <w:rPr>
          <w:rFonts w:ascii="Times New Roman" w:hAnsi="Times New Roman"/>
          <w:sz w:val="24"/>
          <w:szCs w:val="24"/>
        </w:rPr>
        <w:t xml:space="preserve"> обучающихся и другие факторы, оказывающие существенное влияние на реализацию программ учебных предметов в школе. </w:t>
      </w:r>
    </w:p>
    <w:p w:rsidR="00053662" w:rsidRP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8">
        <w:rPr>
          <w:rFonts w:ascii="Times New Roman" w:hAnsi="Times New Roman"/>
          <w:sz w:val="24"/>
          <w:szCs w:val="24"/>
        </w:rPr>
        <w:tab/>
        <w:t>Содержание и механизмы проведения в жизнь рабочих программ гарантированно обеспечивают решение ведущих задач и достижение целей, заявленных в авторских программах учебных предметов.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363A68" w:rsidRDefault="00053662" w:rsidP="000536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Pr="00363A68">
        <w:rPr>
          <w:rFonts w:ascii="Times New Roman" w:hAnsi="Times New Roman"/>
          <w:b/>
          <w:sz w:val="24"/>
          <w:szCs w:val="24"/>
        </w:rPr>
        <w:t>.</w:t>
      </w:r>
    </w:p>
    <w:p w:rsidR="00053662" w:rsidRPr="00867C60" w:rsidRDefault="00053662" w:rsidP="000536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7C60">
        <w:rPr>
          <w:rFonts w:ascii="Times New Roman" w:hAnsi="Times New Roman"/>
          <w:b/>
          <w:sz w:val="24"/>
          <w:szCs w:val="24"/>
        </w:rPr>
        <w:t>Полный те</w:t>
      </w:r>
      <w:proofErr w:type="gramStart"/>
      <w:r w:rsidRPr="00867C60">
        <w:rPr>
          <w:rFonts w:ascii="Times New Roman" w:hAnsi="Times New Roman"/>
          <w:b/>
          <w:sz w:val="24"/>
          <w:szCs w:val="24"/>
        </w:rPr>
        <w:t>кст пр</w:t>
      </w:r>
      <w:proofErr w:type="gramEnd"/>
      <w:r w:rsidRPr="00867C60">
        <w:rPr>
          <w:rFonts w:ascii="Times New Roman" w:hAnsi="Times New Roman"/>
          <w:b/>
          <w:sz w:val="24"/>
          <w:szCs w:val="24"/>
        </w:rPr>
        <w:t xml:space="preserve">ограмм отдельных учебных </w:t>
      </w:r>
      <w:r>
        <w:rPr>
          <w:rFonts w:ascii="Times New Roman" w:hAnsi="Times New Roman"/>
          <w:b/>
          <w:sz w:val="24"/>
          <w:szCs w:val="24"/>
        </w:rPr>
        <w:t xml:space="preserve">предметов, </w:t>
      </w:r>
      <w:r w:rsidRPr="00867C60">
        <w:rPr>
          <w:rFonts w:ascii="Times New Roman" w:hAnsi="Times New Roman"/>
          <w:b/>
          <w:sz w:val="24"/>
          <w:szCs w:val="24"/>
        </w:rPr>
        <w:t>курсов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  <w:r w:rsidRPr="00867C60">
        <w:rPr>
          <w:rFonts w:ascii="Times New Roman" w:hAnsi="Times New Roman"/>
          <w:b/>
          <w:sz w:val="24"/>
          <w:szCs w:val="24"/>
        </w:rPr>
        <w:t>.</w:t>
      </w:r>
    </w:p>
    <w:p w:rsidR="00053662" w:rsidRPr="00867C60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Pr="00A57D8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053662" w:rsidRPr="00A57D82" w:rsidSect="007E6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662" w:rsidRPr="007A27C4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7A27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3.</w:t>
      </w:r>
      <w:r w:rsidRPr="007A27C4">
        <w:rPr>
          <w:rFonts w:ascii="Times New Roman" w:hAnsi="Times New Roman"/>
          <w:b/>
          <w:sz w:val="24"/>
        </w:rPr>
        <w:t xml:space="preserve"> Программа духовно-нравственного развития, воспитания </w:t>
      </w:r>
      <w:proofErr w:type="gramStart"/>
      <w:r w:rsidRPr="007A27C4">
        <w:rPr>
          <w:rFonts w:ascii="Times New Roman" w:hAnsi="Times New Roman"/>
          <w:b/>
          <w:sz w:val="24"/>
        </w:rPr>
        <w:t>обучающихся</w:t>
      </w:r>
      <w:proofErr w:type="gramEnd"/>
      <w:r w:rsidRPr="007A27C4">
        <w:rPr>
          <w:rFonts w:ascii="Times New Roman" w:hAnsi="Times New Roman"/>
          <w:b/>
          <w:sz w:val="24"/>
        </w:rPr>
        <w:t xml:space="preserve"> на ступени начального общего образования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3016D9">
        <w:rPr>
          <w:rFonts w:ascii="Times New Roman" w:hAnsi="Times New Roman"/>
          <w:sz w:val="24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4"/>
        </w:rPr>
        <w:t>,</w:t>
      </w:r>
      <w:r w:rsidRPr="003016D9">
        <w:rPr>
          <w:rFonts w:ascii="Times New Roman" w:hAnsi="Times New Roman"/>
          <w:sz w:val="24"/>
        </w:rPr>
        <w:t xml:space="preserve"> Концепции УМК «Школа России» с учетом методических разработок издательства «Просвещение» и опыта реализации </w:t>
      </w:r>
      <w:r w:rsidRPr="0071687D">
        <w:rPr>
          <w:rFonts w:ascii="Times New Roman" w:hAnsi="Times New Roman"/>
          <w:sz w:val="24"/>
        </w:rPr>
        <w:t>воспитательной работы (гражданско-правового образования, патриотического воспитания</w:t>
      </w:r>
      <w:r>
        <w:rPr>
          <w:rFonts w:ascii="Times New Roman" w:hAnsi="Times New Roman"/>
          <w:sz w:val="24"/>
        </w:rPr>
        <w:t>, духовно-нравственного) школы.</w:t>
      </w:r>
      <w:proofErr w:type="gramEnd"/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П</w:t>
      </w:r>
      <w:r w:rsidRPr="003016D9">
        <w:rPr>
          <w:rFonts w:ascii="Times New Roman" w:hAnsi="Times New Roman"/>
          <w:sz w:val="24"/>
        </w:rPr>
        <w:t>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</w:t>
      </w:r>
    </w:p>
    <w:p w:rsidR="00053662" w:rsidRDefault="00053662" w:rsidP="0005366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образования</w:t>
      </w:r>
      <w:r w:rsidR="009C0CB7">
        <w:rPr>
          <w:rFonts w:ascii="Times New Roman" w:hAnsi="Times New Roman"/>
          <w:sz w:val="24"/>
        </w:rPr>
        <w:t xml:space="preserve"> Петропавловского</w:t>
      </w:r>
      <w:r>
        <w:rPr>
          <w:rFonts w:ascii="Times New Roman" w:hAnsi="Times New Roman"/>
          <w:sz w:val="24"/>
        </w:rPr>
        <w:t xml:space="preserve"> муниципального района;</w:t>
      </w:r>
    </w:p>
    <w:p w:rsidR="00053662" w:rsidRDefault="00053662" w:rsidP="0005366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библиотека;</w:t>
      </w:r>
    </w:p>
    <w:p w:rsidR="00053662" w:rsidRDefault="009C0CB7" w:rsidP="009C0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Краснофлотский</w:t>
      </w:r>
      <w:r w:rsidR="00053662">
        <w:rPr>
          <w:rFonts w:ascii="Times New Roman" w:hAnsi="Times New Roman"/>
          <w:sz w:val="24"/>
        </w:rPr>
        <w:t xml:space="preserve"> ДК;</w:t>
      </w:r>
    </w:p>
    <w:p w:rsidR="00053662" w:rsidRDefault="00053662" w:rsidP="0005366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ДЮСШ;</w:t>
      </w:r>
    </w:p>
    <w:p w:rsidR="00053662" w:rsidRDefault="00053662" w:rsidP="0005366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ДДТ;</w:t>
      </w:r>
    </w:p>
    <w:p w:rsidR="00053662" w:rsidRDefault="00053662" w:rsidP="0005366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др.</w:t>
      </w:r>
    </w:p>
    <w:p w:rsidR="00053662" w:rsidRPr="00E6022E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E6022E">
        <w:rPr>
          <w:rFonts w:ascii="Times New Roman" w:hAnsi="Times New Roman"/>
          <w:b/>
          <w:i/>
          <w:sz w:val="24"/>
        </w:rPr>
        <w:t xml:space="preserve">Портрет </w:t>
      </w:r>
      <w:r>
        <w:rPr>
          <w:rFonts w:ascii="Times New Roman" w:hAnsi="Times New Roman"/>
          <w:b/>
          <w:i/>
          <w:sz w:val="24"/>
        </w:rPr>
        <w:t>выпускника</w:t>
      </w:r>
      <w:r w:rsidRPr="00E6022E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начальной школы</w:t>
      </w:r>
    </w:p>
    <w:p w:rsidR="00053662" w:rsidRPr="003016D9" w:rsidRDefault="00053662" w:rsidP="0005366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016D9">
        <w:rPr>
          <w:rFonts w:ascii="Times New Roman" w:hAnsi="Times New Roman"/>
          <w:sz w:val="24"/>
        </w:rPr>
        <w:t>Обобщенный результат образовательной деятельности начальной школы как итог реализации общественного дого</w:t>
      </w:r>
      <w:r>
        <w:rPr>
          <w:rFonts w:ascii="Times New Roman" w:hAnsi="Times New Roman"/>
          <w:sz w:val="24"/>
        </w:rPr>
        <w:t xml:space="preserve">вора фиксируется в портрете ее </w:t>
      </w:r>
      <w:r w:rsidRPr="003016D9">
        <w:rPr>
          <w:rFonts w:ascii="Times New Roman" w:hAnsi="Times New Roman"/>
          <w:sz w:val="24"/>
        </w:rPr>
        <w:t>выпускника: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3016D9">
        <w:rPr>
          <w:rFonts w:ascii="Times New Roman" w:hAnsi="Times New Roman"/>
          <w:iCs/>
          <w:sz w:val="24"/>
        </w:rPr>
        <w:t>умеющий</w:t>
      </w:r>
      <w:proofErr w:type="gramEnd"/>
      <w:r w:rsidRPr="003016D9">
        <w:rPr>
          <w:rFonts w:ascii="Times New Roman" w:hAnsi="Times New Roman"/>
          <w:iCs/>
          <w:sz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</w:rPr>
      </w:pPr>
      <w:proofErr w:type="gramStart"/>
      <w:r w:rsidRPr="003016D9">
        <w:rPr>
          <w:rFonts w:ascii="Times New Roman" w:hAnsi="Times New Roman"/>
          <w:iCs/>
          <w:sz w:val="24"/>
        </w:rPr>
        <w:t>владеющий</w:t>
      </w:r>
      <w:proofErr w:type="gramEnd"/>
      <w:r w:rsidRPr="003016D9">
        <w:rPr>
          <w:rFonts w:ascii="Times New Roman" w:hAnsi="Times New Roman"/>
          <w:iCs/>
          <w:sz w:val="24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</w:rPr>
      </w:pPr>
      <w:proofErr w:type="gramStart"/>
      <w:r w:rsidRPr="003016D9">
        <w:rPr>
          <w:rFonts w:ascii="Times New Roman" w:hAnsi="Times New Roman"/>
          <w:iCs/>
          <w:sz w:val="24"/>
        </w:rPr>
        <w:t>обладающий</w:t>
      </w:r>
      <w:proofErr w:type="gramEnd"/>
      <w:r w:rsidRPr="003016D9">
        <w:rPr>
          <w:rFonts w:ascii="Times New Roman" w:hAnsi="Times New Roman"/>
          <w:iCs/>
          <w:sz w:val="24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3016D9">
        <w:rPr>
          <w:rFonts w:ascii="Times New Roman" w:hAnsi="Times New Roman"/>
          <w:sz w:val="24"/>
        </w:rPr>
        <w:t>любознательный, интересующийся, активно познающий мир;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3016D9">
        <w:rPr>
          <w:rFonts w:ascii="Times New Roman" w:hAnsi="Times New Roman"/>
          <w:sz w:val="24"/>
        </w:rPr>
        <w:t>владеющий</w:t>
      </w:r>
      <w:proofErr w:type="gramEnd"/>
      <w:r w:rsidRPr="003016D9">
        <w:rPr>
          <w:rFonts w:ascii="Times New Roman" w:hAnsi="Times New Roman"/>
          <w:sz w:val="24"/>
        </w:rPr>
        <w:t xml:space="preserve"> основами умения учиться, способный к организации собственной деятельности; 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3016D9">
        <w:rPr>
          <w:rFonts w:ascii="Times New Roman" w:hAnsi="Times New Roman"/>
          <w:sz w:val="24"/>
        </w:rPr>
        <w:t>любящий свой край и свою Родину;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3016D9">
        <w:rPr>
          <w:rFonts w:ascii="Times New Roman" w:hAnsi="Times New Roman"/>
          <w:sz w:val="24"/>
        </w:rPr>
        <w:t>уважающий</w:t>
      </w:r>
      <w:proofErr w:type="gramEnd"/>
      <w:r w:rsidRPr="003016D9">
        <w:rPr>
          <w:rFonts w:ascii="Times New Roman" w:hAnsi="Times New Roman"/>
          <w:sz w:val="24"/>
        </w:rPr>
        <w:t xml:space="preserve"> и принимающий ценности семьи и общества;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3016D9">
        <w:rPr>
          <w:rFonts w:ascii="Times New Roman" w:hAnsi="Times New Roman"/>
          <w:sz w:val="24"/>
        </w:rPr>
        <w:t>готовый</w:t>
      </w:r>
      <w:proofErr w:type="gramEnd"/>
      <w:r w:rsidRPr="003016D9">
        <w:rPr>
          <w:rFonts w:ascii="Times New Roman" w:hAnsi="Times New Roman"/>
          <w:sz w:val="24"/>
        </w:rPr>
        <w:t xml:space="preserve"> самостоятельно действовать и отвечать за свои поступки перед семьей и школой; </w:t>
      </w:r>
    </w:p>
    <w:p w:rsidR="00053662" w:rsidRPr="003016D9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3016D9">
        <w:rPr>
          <w:rFonts w:ascii="Times New Roman" w:hAnsi="Times New Roman"/>
          <w:sz w:val="24"/>
        </w:rPr>
        <w:t>доброжелательный</w:t>
      </w:r>
      <w:proofErr w:type="gramEnd"/>
      <w:r w:rsidRPr="003016D9">
        <w:rPr>
          <w:rFonts w:ascii="Times New Roman" w:hAnsi="Times New Roman"/>
          <w:sz w:val="24"/>
        </w:rPr>
        <w:t xml:space="preserve">, умеющий слушать и слышать партнера, умеющий высказать свое мнение; </w:t>
      </w:r>
    </w:p>
    <w:p w:rsidR="00053662" w:rsidRPr="001D71FF" w:rsidRDefault="00053662" w:rsidP="0005366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</w:rPr>
      </w:pPr>
      <w:proofErr w:type="gramStart"/>
      <w:r w:rsidRPr="003016D9">
        <w:rPr>
          <w:rFonts w:ascii="Times New Roman" w:hAnsi="Times New Roman"/>
          <w:sz w:val="24"/>
        </w:rPr>
        <w:t>выполняющий</w:t>
      </w:r>
      <w:proofErr w:type="gramEnd"/>
      <w:r w:rsidRPr="003016D9">
        <w:rPr>
          <w:rFonts w:ascii="Times New Roman" w:hAnsi="Times New Roman"/>
          <w:sz w:val="24"/>
        </w:rPr>
        <w:t xml:space="preserve"> правила здорового и безопасного образа жизни для себя и окружающих.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b/>
          <w:sz w:val="24"/>
        </w:rPr>
      </w:pPr>
    </w:p>
    <w:p w:rsidR="00053662" w:rsidRPr="003D61DB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1DB">
        <w:rPr>
          <w:rFonts w:ascii="Times New Roman" w:hAnsi="Times New Roman"/>
          <w:b/>
          <w:sz w:val="24"/>
          <w:szCs w:val="24"/>
        </w:rPr>
        <w:lastRenderedPageBreak/>
        <w:t xml:space="preserve">Цель и задачи духовно-нравственного развития и воспитания </w:t>
      </w:r>
      <w:proofErr w:type="gramStart"/>
      <w:r w:rsidRPr="003D61D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b/>
          <w:i/>
          <w:sz w:val="24"/>
          <w:szCs w:val="24"/>
        </w:rPr>
        <w:t>Духовно-нравственное воспитание</w:t>
      </w:r>
      <w:r w:rsidRPr="003D61DB">
        <w:rPr>
          <w:rFonts w:ascii="Times New Roman" w:hAnsi="Times New Roman"/>
          <w:sz w:val="24"/>
          <w:szCs w:val="24"/>
        </w:rPr>
        <w:t xml:space="preserve"> – педагогически организованный процесс усвоения и принятия </w:t>
      </w:r>
      <w:proofErr w:type="gramStart"/>
      <w:r w:rsidRPr="003D61D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D61DB">
        <w:rPr>
          <w:rFonts w:ascii="Times New Roman" w:hAnsi="Times New Roman"/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b/>
          <w:i/>
          <w:sz w:val="24"/>
          <w:szCs w:val="24"/>
        </w:rPr>
        <w:t>Духовно-нравственное развитие</w:t>
      </w:r>
      <w:r w:rsidRPr="003D61DB">
        <w:rPr>
          <w:rFonts w:ascii="Times New Roman" w:hAnsi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b/>
          <w:i/>
          <w:sz w:val="24"/>
          <w:szCs w:val="24"/>
        </w:rPr>
        <w:t>Общей целью</w:t>
      </w:r>
      <w:r w:rsidRPr="003D61DB">
        <w:rPr>
          <w:rFonts w:ascii="Times New Roman" w:hAnsi="Times New Roman"/>
          <w:sz w:val="24"/>
          <w:szCs w:val="24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  <w:r>
        <w:rPr>
          <w:rFonts w:ascii="Times New Roman" w:hAnsi="Times New Roman"/>
          <w:sz w:val="24"/>
          <w:szCs w:val="24"/>
        </w:rPr>
        <w:t>; р</w:t>
      </w:r>
      <w:r w:rsidRPr="00CB33FB">
        <w:rPr>
          <w:rFonts w:ascii="Times New Roman" w:hAnsi="Times New Roman"/>
          <w:sz w:val="24"/>
        </w:rPr>
        <w:t xml:space="preserve">еализация национального </w:t>
      </w:r>
      <w:r w:rsidRPr="00CB33FB">
        <w:rPr>
          <w:rFonts w:ascii="Times New Roman" w:hAnsi="Times New Roman"/>
          <w:b/>
          <w:bCs/>
          <w:i/>
          <w:iCs/>
          <w:sz w:val="24"/>
        </w:rPr>
        <w:t xml:space="preserve">воспитательного идеала </w:t>
      </w:r>
      <w:r w:rsidRPr="00CB33FB">
        <w:rPr>
          <w:rFonts w:ascii="Times New Roman" w:hAnsi="Times New Roman"/>
          <w:sz w:val="24"/>
        </w:rPr>
        <w:t>-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>
        <w:rPr>
          <w:rFonts w:ascii="Times New Roman" w:hAnsi="Times New Roman"/>
          <w:sz w:val="24"/>
        </w:rPr>
        <w:t>».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b/>
          <w:i/>
          <w:sz w:val="24"/>
          <w:szCs w:val="24"/>
        </w:rPr>
        <w:t>Задачи духовно-нравственного воспитания</w:t>
      </w:r>
      <w:r w:rsidRPr="003D61DB">
        <w:rPr>
          <w:rFonts w:ascii="Times New Roman" w:hAnsi="Times New Roman"/>
          <w:sz w:val="24"/>
          <w:szCs w:val="24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053662" w:rsidRPr="0070761A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0761A">
        <w:rPr>
          <w:rFonts w:ascii="Times New Roman" w:hAnsi="Times New Roman"/>
          <w:i/>
          <w:iCs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>авления о символах государства -</w:t>
      </w:r>
      <w:r w:rsidRPr="003D61DB">
        <w:rPr>
          <w:rFonts w:ascii="Times New Roman" w:hAnsi="Times New Roman"/>
          <w:sz w:val="24"/>
          <w:szCs w:val="24"/>
        </w:rPr>
        <w:t xml:space="preserve"> Флаге, Гербе России, о флаге и гербе </w:t>
      </w:r>
      <w:r>
        <w:rPr>
          <w:rFonts w:ascii="Times New Roman" w:hAnsi="Times New Roman"/>
          <w:sz w:val="24"/>
          <w:szCs w:val="24"/>
        </w:rPr>
        <w:t xml:space="preserve">Воронежского края, </w:t>
      </w:r>
      <w:r w:rsidR="009C0CB7">
        <w:rPr>
          <w:rFonts w:ascii="Times New Roman" w:hAnsi="Times New Roman"/>
          <w:sz w:val="24"/>
          <w:szCs w:val="24"/>
        </w:rPr>
        <w:t xml:space="preserve">Петропавловского </w:t>
      </w:r>
      <w:r>
        <w:rPr>
          <w:rFonts w:ascii="Times New Roman" w:hAnsi="Times New Roman"/>
          <w:sz w:val="24"/>
          <w:szCs w:val="24"/>
        </w:rPr>
        <w:t xml:space="preserve">района, с. </w:t>
      </w:r>
      <w:proofErr w:type="gramStart"/>
      <w:r w:rsidR="009C0CB7">
        <w:rPr>
          <w:rFonts w:ascii="Times New Roman" w:hAnsi="Times New Roman"/>
          <w:sz w:val="24"/>
          <w:szCs w:val="24"/>
        </w:rPr>
        <w:t>Краснофлотское</w:t>
      </w:r>
      <w:proofErr w:type="gramEnd"/>
      <w:r w:rsidRPr="003D61DB">
        <w:rPr>
          <w:rFonts w:ascii="Times New Roman" w:hAnsi="Times New Roman"/>
          <w:sz w:val="24"/>
          <w:szCs w:val="24"/>
        </w:rPr>
        <w:t>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отношение к своему национальному языку и культуре;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национальных героях и важнейших событиях истории Росс</w:t>
      </w:r>
      <w:proofErr w:type="gramStart"/>
      <w:r w:rsidRPr="003D61DB">
        <w:rPr>
          <w:rFonts w:ascii="Times New Roman" w:hAnsi="Times New Roman"/>
          <w:sz w:val="24"/>
          <w:szCs w:val="24"/>
        </w:rPr>
        <w:t>ии и её</w:t>
      </w:r>
      <w:proofErr w:type="gramEnd"/>
      <w:r w:rsidRPr="003D61DB">
        <w:rPr>
          <w:rFonts w:ascii="Times New Roman" w:hAnsi="Times New Roman"/>
          <w:sz w:val="24"/>
          <w:szCs w:val="24"/>
        </w:rPr>
        <w:t xml:space="preserve"> народов;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интерес к государственным праздникам и важ</w:t>
      </w:r>
      <w:r>
        <w:rPr>
          <w:rFonts w:ascii="Times New Roman" w:hAnsi="Times New Roman"/>
          <w:sz w:val="24"/>
          <w:szCs w:val="24"/>
        </w:rPr>
        <w:t>нейшим событиям в жизни России</w:t>
      </w:r>
      <w:r w:rsidRPr="003D61DB">
        <w:rPr>
          <w:rFonts w:ascii="Times New Roman" w:hAnsi="Times New Roman"/>
          <w:sz w:val="24"/>
          <w:szCs w:val="24"/>
        </w:rPr>
        <w:t>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стремление активно участвоват</w:t>
      </w:r>
      <w:r>
        <w:rPr>
          <w:rFonts w:ascii="Times New Roman" w:hAnsi="Times New Roman"/>
          <w:sz w:val="24"/>
          <w:szCs w:val="24"/>
        </w:rPr>
        <w:t>ь в делах класса, школы, семьи</w:t>
      </w:r>
      <w:r w:rsidRPr="003D61DB">
        <w:rPr>
          <w:rFonts w:ascii="Times New Roman" w:hAnsi="Times New Roman"/>
          <w:sz w:val="24"/>
          <w:szCs w:val="24"/>
        </w:rPr>
        <w:t>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любовь к </w:t>
      </w:r>
      <w:r>
        <w:rPr>
          <w:rFonts w:ascii="Times New Roman" w:hAnsi="Times New Roman"/>
          <w:sz w:val="24"/>
          <w:szCs w:val="24"/>
        </w:rPr>
        <w:t>школе</w:t>
      </w:r>
      <w:r w:rsidRPr="003D61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родному краю</w:t>
      </w:r>
      <w:r w:rsidRPr="003D61DB">
        <w:rPr>
          <w:rFonts w:ascii="Times New Roman" w:hAnsi="Times New Roman"/>
          <w:i/>
          <w:sz w:val="24"/>
          <w:szCs w:val="24"/>
        </w:rPr>
        <w:t>,</w:t>
      </w:r>
      <w:r w:rsidRPr="003D61DB">
        <w:rPr>
          <w:rFonts w:ascii="Times New Roman" w:hAnsi="Times New Roman"/>
          <w:sz w:val="24"/>
          <w:szCs w:val="24"/>
        </w:rPr>
        <w:t xml:space="preserve"> народу, России;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уважение к защитникам Родины;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lastRenderedPageBreak/>
        <w:t>умение отвечать за свои поступки;</w:t>
      </w:r>
    </w:p>
    <w:p w:rsidR="00053662" w:rsidRPr="003D61DB" w:rsidRDefault="00053662" w:rsidP="0005366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i/>
          <w:iCs/>
          <w:sz w:val="24"/>
          <w:szCs w:val="24"/>
        </w:rPr>
        <w:t>2) Воспитание нравственных чувств и этического сознания: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различение хороших и плохих поступков;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бережное, гуманное отношение ко всему живому;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1DB">
        <w:rPr>
          <w:rFonts w:ascii="Times New Roman" w:hAnsi="Times New Roman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53662" w:rsidRPr="003D61DB" w:rsidRDefault="00053662" w:rsidP="0005366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i/>
          <w:iCs/>
          <w:sz w:val="24"/>
          <w:szCs w:val="24"/>
        </w:rPr>
        <w:t>3) Воспитание трудолюбия, творческого отношения к учению, труду, жизни: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уважение к труду и творчеству старших и сверстников;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об основных профессиях;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отношение к учёбе как виду творческой деятельности;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умение соблюдать порядок на рабочем месте;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бережное отношение к р</w:t>
      </w:r>
      <w:r>
        <w:rPr>
          <w:rFonts w:ascii="Times New Roman" w:hAnsi="Times New Roman"/>
          <w:sz w:val="24"/>
          <w:szCs w:val="24"/>
        </w:rPr>
        <w:t>езультатам своего труда, труда д</w:t>
      </w:r>
      <w:r w:rsidRPr="003D61DB">
        <w:rPr>
          <w:rFonts w:ascii="Times New Roman" w:hAnsi="Times New Roman"/>
          <w:sz w:val="24"/>
          <w:szCs w:val="24"/>
        </w:rPr>
        <w:t>ругих людей, к школьному имуществу, учебникам, личным вещам;</w:t>
      </w:r>
    </w:p>
    <w:p w:rsidR="00053662" w:rsidRPr="003D61DB" w:rsidRDefault="00053662" w:rsidP="0005366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i/>
          <w:iCs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lastRenderedPageBreak/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3D61D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D61DB">
        <w:rPr>
          <w:rFonts w:ascii="Times New Roman" w:hAnsi="Times New Roman"/>
          <w:sz w:val="24"/>
          <w:szCs w:val="24"/>
        </w:rPr>
        <w:t xml:space="preserve"> режима дня;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представления об оздоровительном вли</w:t>
      </w:r>
      <w:r w:rsidRPr="003D61DB">
        <w:rPr>
          <w:rFonts w:ascii="Times New Roman" w:hAnsi="Times New Roman"/>
          <w:sz w:val="24"/>
          <w:szCs w:val="24"/>
        </w:rPr>
        <w:softHyphen/>
        <w:t>янии природы на человека;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053662" w:rsidRPr="003D61DB" w:rsidRDefault="00053662" w:rsidP="0005366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i/>
          <w:iCs/>
          <w:sz w:val="24"/>
          <w:szCs w:val="24"/>
        </w:rPr>
        <w:t>5) Воспитание ценностного отношения к природе, окружающей среде (экологическое воспитание):</w:t>
      </w:r>
    </w:p>
    <w:p w:rsidR="00053662" w:rsidRPr="003D61DB" w:rsidRDefault="00053662" w:rsidP="0005366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53662" w:rsidRPr="003D61DB" w:rsidRDefault="00053662" w:rsidP="0005366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отношение к природе и всем формам жизни;</w:t>
      </w:r>
    </w:p>
    <w:p w:rsidR="00053662" w:rsidRPr="003D61DB" w:rsidRDefault="00053662" w:rsidP="0005366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элементарный опыт природоохранительной деятельности;</w:t>
      </w:r>
    </w:p>
    <w:p w:rsidR="00053662" w:rsidRPr="003D61DB" w:rsidRDefault="00053662" w:rsidP="0005366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бережное отношение к растениям и животным. 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i/>
          <w:iCs/>
          <w:sz w:val="24"/>
          <w:szCs w:val="24"/>
        </w:rPr>
        <w:t xml:space="preserve">6) Воспитание ценностного отношения к </w:t>
      </w:r>
      <w:proofErr w:type="gramStart"/>
      <w:r w:rsidRPr="003D61DB">
        <w:rPr>
          <w:rFonts w:ascii="Times New Roman" w:hAnsi="Times New Roman"/>
          <w:i/>
          <w:iCs/>
          <w:sz w:val="24"/>
          <w:szCs w:val="24"/>
        </w:rPr>
        <w:t>прекрасному</w:t>
      </w:r>
      <w:proofErr w:type="gramEnd"/>
      <w:r w:rsidRPr="003D61DB">
        <w:rPr>
          <w:rFonts w:ascii="Times New Roman" w:hAnsi="Times New Roman"/>
          <w:i/>
          <w:iCs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053662" w:rsidRPr="003D61DB" w:rsidRDefault="00053662" w:rsidP="000536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представления о душевной и физической красоте человека;</w:t>
      </w:r>
    </w:p>
    <w:p w:rsidR="00053662" w:rsidRPr="003D61DB" w:rsidRDefault="00053662" w:rsidP="000536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053662" w:rsidRPr="003D61DB" w:rsidRDefault="00053662" w:rsidP="000536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053662" w:rsidRPr="003D61DB" w:rsidRDefault="00053662" w:rsidP="000536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интерес к занятиям художественным творчеством;</w:t>
      </w:r>
    </w:p>
    <w:p w:rsidR="00053662" w:rsidRPr="003D61DB" w:rsidRDefault="00053662" w:rsidP="000536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стремление к опрятному внешнему виду;</w:t>
      </w:r>
    </w:p>
    <w:p w:rsidR="00053662" w:rsidRPr="003D61DB" w:rsidRDefault="00053662" w:rsidP="000536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отрицательное отношение к некрасивым поступкам и неряшливости.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662" w:rsidRPr="003D61DB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1DB">
        <w:rPr>
          <w:rFonts w:ascii="Times New Roman" w:hAnsi="Times New Roman"/>
          <w:b/>
          <w:sz w:val="24"/>
          <w:szCs w:val="24"/>
        </w:rPr>
        <w:t>Ценностные установки духовно-нравственного ра</w:t>
      </w:r>
      <w:r>
        <w:rPr>
          <w:rFonts w:ascii="Times New Roman" w:hAnsi="Times New Roman"/>
          <w:b/>
          <w:sz w:val="24"/>
          <w:szCs w:val="24"/>
        </w:rPr>
        <w:t xml:space="preserve">звития и воспитания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lastRenderedPageBreak/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традиционные российские религии. Учитывая светский характер обучения в </w:t>
      </w:r>
      <w:r>
        <w:rPr>
          <w:rFonts w:ascii="Times New Roman" w:hAnsi="Times New Roman"/>
          <w:sz w:val="24"/>
          <w:szCs w:val="24"/>
        </w:rPr>
        <w:t>государственных и муниципальных</w:t>
      </w:r>
      <w:r w:rsidRPr="003D61DB">
        <w:rPr>
          <w:rFonts w:ascii="Times New Roman" w:hAnsi="Times New Roman"/>
          <w:sz w:val="24"/>
          <w:szCs w:val="24"/>
        </w:rPr>
        <w:t xml:space="preserve">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053662" w:rsidRPr="003D61DB" w:rsidRDefault="00053662" w:rsidP="000536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трансформации</w:t>
      </w:r>
      <w:r w:rsidRPr="003D61DB">
        <w:rPr>
          <w:rFonts w:ascii="Times New Roman" w:hAnsi="Times New Roman"/>
          <w:sz w:val="24"/>
          <w:szCs w:val="24"/>
        </w:rPr>
        <w:t xml:space="preserve"> базовых ценностей в личностные ценностные смыслы и ориентиры </w:t>
      </w:r>
      <w:r>
        <w:rPr>
          <w:rFonts w:ascii="Times New Roman" w:hAnsi="Times New Roman"/>
          <w:sz w:val="24"/>
          <w:szCs w:val="24"/>
        </w:rPr>
        <w:t>осуществляется через</w:t>
      </w:r>
      <w:r w:rsidRPr="003D61DB">
        <w:rPr>
          <w:rFonts w:ascii="Times New Roman" w:hAnsi="Times New Roman"/>
          <w:sz w:val="24"/>
          <w:szCs w:val="24"/>
        </w:rPr>
        <w:t xml:space="preserve"> включени</w:t>
      </w:r>
      <w:r>
        <w:rPr>
          <w:rFonts w:ascii="Times New Roman" w:hAnsi="Times New Roman"/>
          <w:sz w:val="24"/>
          <w:szCs w:val="24"/>
        </w:rPr>
        <w:t>е</w:t>
      </w:r>
      <w:r w:rsidRPr="003D61DB">
        <w:rPr>
          <w:rFonts w:ascii="Times New Roman" w:hAnsi="Times New Roman"/>
          <w:sz w:val="24"/>
          <w:szCs w:val="24"/>
        </w:rPr>
        <w:t xml:space="preserve"> ребенка в процесс открытия для себя смысла той или иной ценности, определения собственног</w:t>
      </w:r>
      <w:r>
        <w:rPr>
          <w:rFonts w:ascii="Times New Roman" w:hAnsi="Times New Roman"/>
          <w:sz w:val="24"/>
          <w:szCs w:val="24"/>
        </w:rPr>
        <w:t>о отношения к ней, формирования</w:t>
      </w:r>
      <w:r w:rsidRPr="003D61DB">
        <w:rPr>
          <w:rFonts w:ascii="Times New Roman" w:hAnsi="Times New Roman"/>
          <w:sz w:val="24"/>
          <w:szCs w:val="24"/>
        </w:rPr>
        <w:t xml:space="preserve"> опыта созидательной реализац</w:t>
      </w:r>
      <w:r>
        <w:rPr>
          <w:rFonts w:ascii="Times New Roman" w:hAnsi="Times New Roman"/>
          <w:sz w:val="24"/>
          <w:szCs w:val="24"/>
        </w:rPr>
        <w:t>ии этих ценностей на практике.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053662" w:rsidRPr="003D61DB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1DB">
        <w:rPr>
          <w:rFonts w:ascii="Times New Roman" w:hAnsi="Times New Roman"/>
          <w:b/>
          <w:sz w:val="24"/>
          <w:szCs w:val="24"/>
        </w:rPr>
        <w:t xml:space="preserve">духовно-нравственного развития и воспитания </w:t>
      </w:r>
      <w:proofErr w:type="gramStart"/>
      <w:r w:rsidRPr="003D61D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800">
        <w:rPr>
          <w:rFonts w:ascii="Times New Roman" w:hAnsi="Times New Roman"/>
          <w:sz w:val="24"/>
          <w:szCs w:val="24"/>
          <w:u w:val="single"/>
        </w:rPr>
        <w:t>Направление 1.</w:t>
      </w:r>
      <w:r w:rsidRPr="003D61DB">
        <w:rPr>
          <w:rFonts w:ascii="Times New Roman" w:hAnsi="Times New Roman"/>
          <w:sz w:val="24"/>
          <w:szCs w:val="24"/>
        </w:rPr>
        <w:t xml:space="preserve"> Воспитание гражданственности, патриотизма, уважения к правам, свободам и об</w:t>
      </w:r>
      <w:r>
        <w:rPr>
          <w:rFonts w:ascii="Times New Roman" w:hAnsi="Times New Roman"/>
          <w:sz w:val="24"/>
          <w:szCs w:val="24"/>
        </w:rPr>
        <w:t xml:space="preserve">язанностям человека. </w:t>
      </w:r>
      <w:proofErr w:type="gramStart"/>
      <w:r>
        <w:rPr>
          <w:rFonts w:ascii="Times New Roman" w:hAnsi="Times New Roman"/>
          <w:sz w:val="24"/>
          <w:szCs w:val="24"/>
        </w:rPr>
        <w:t xml:space="preserve">Ценности: </w:t>
      </w:r>
      <w:r w:rsidRPr="003D61DB">
        <w:rPr>
          <w:rFonts w:ascii="Times New Roman" w:hAnsi="Times New Roman"/>
          <w:sz w:val="24"/>
          <w:szCs w:val="24"/>
        </w:rPr>
        <w:t>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800">
        <w:rPr>
          <w:rFonts w:ascii="Times New Roman" w:hAnsi="Times New Roman"/>
          <w:sz w:val="24"/>
          <w:szCs w:val="24"/>
          <w:u w:val="single"/>
        </w:rPr>
        <w:t>Направление 2.</w:t>
      </w:r>
      <w:r w:rsidRPr="003D61DB">
        <w:rPr>
          <w:rFonts w:ascii="Times New Roman" w:hAnsi="Times New Roman"/>
          <w:sz w:val="24"/>
          <w:szCs w:val="24"/>
        </w:rPr>
        <w:t xml:space="preserve"> Воспитание нравственных чувств и этического сознания. </w:t>
      </w:r>
      <w:proofErr w:type="gramStart"/>
      <w:r w:rsidRPr="003D61DB">
        <w:rPr>
          <w:rFonts w:ascii="Times New Roman" w:hAnsi="Times New Roman"/>
          <w:sz w:val="24"/>
          <w:szCs w:val="24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D48">
        <w:rPr>
          <w:rFonts w:ascii="Times New Roman" w:hAnsi="Times New Roman"/>
          <w:sz w:val="24"/>
          <w:szCs w:val="24"/>
          <w:u w:val="single"/>
        </w:rPr>
        <w:t>Направление 3.</w:t>
      </w:r>
      <w:r w:rsidRPr="003D61DB">
        <w:rPr>
          <w:rFonts w:ascii="Times New Roman" w:hAnsi="Times New Roman"/>
          <w:sz w:val="24"/>
          <w:szCs w:val="24"/>
        </w:rPr>
        <w:t xml:space="preserve"> Воспитание трудолюбия, творческого отношения к учению, труду, жизни. Ценности: уважение к труду; творчество и созидание; стремление к познанию </w:t>
      </w:r>
      <w:r>
        <w:rPr>
          <w:rFonts w:ascii="Times New Roman" w:hAnsi="Times New Roman"/>
          <w:sz w:val="24"/>
          <w:szCs w:val="24"/>
        </w:rPr>
        <w:t xml:space="preserve">и истине; целеустремленность и </w:t>
      </w:r>
      <w:r w:rsidRPr="003D61DB">
        <w:rPr>
          <w:rFonts w:ascii="Times New Roman" w:hAnsi="Times New Roman"/>
          <w:sz w:val="24"/>
          <w:szCs w:val="24"/>
        </w:rPr>
        <w:t>настойчивость, бережливость.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D48">
        <w:rPr>
          <w:rFonts w:ascii="Times New Roman" w:hAnsi="Times New Roman"/>
          <w:sz w:val="24"/>
          <w:szCs w:val="24"/>
          <w:u w:val="single"/>
        </w:rPr>
        <w:lastRenderedPageBreak/>
        <w:t>Направление 4</w:t>
      </w:r>
      <w:r w:rsidRPr="003D61DB">
        <w:rPr>
          <w:rFonts w:ascii="Times New Roman" w:hAnsi="Times New Roman"/>
          <w:sz w:val="24"/>
          <w:szCs w:val="24"/>
        </w:rPr>
        <w:t>. Формирование ценностного отно</w:t>
      </w:r>
      <w:r>
        <w:rPr>
          <w:rFonts w:ascii="Times New Roman" w:hAnsi="Times New Roman"/>
          <w:sz w:val="24"/>
          <w:szCs w:val="24"/>
        </w:rPr>
        <w:t>шения к</w:t>
      </w:r>
      <w:r w:rsidRPr="003D61DB">
        <w:rPr>
          <w:rFonts w:ascii="Times New Roman" w:hAnsi="Times New Roman"/>
          <w:sz w:val="24"/>
          <w:szCs w:val="24"/>
        </w:rPr>
        <w:t xml:space="preserve">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D48">
        <w:rPr>
          <w:rFonts w:ascii="Times New Roman" w:hAnsi="Times New Roman"/>
          <w:sz w:val="24"/>
          <w:szCs w:val="24"/>
          <w:u w:val="single"/>
        </w:rPr>
        <w:t>Направление 5.</w:t>
      </w:r>
      <w:r w:rsidRPr="003D61DB">
        <w:rPr>
          <w:rFonts w:ascii="Times New Roman" w:hAnsi="Times New Roman"/>
          <w:sz w:val="24"/>
          <w:szCs w:val="24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D48">
        <w:rPr>
          <w:rFonts w:ascii="Times New Roman" w:hAnsi="Times New Roman"/>
          <w:sz w:val="24"/>
          <w:szCs w:val="24"/>
          <w:u w:val="single"/>
        </w:rPr>
        <w:t>Направление 6</w:t>
      </w:r>
      <w:r w:rsidRPr="003D61DB">
        <w:rPr>
          <w:rFonts w:ascii="Times New Roman" w:hAnsi="Times New Roman"/>
          <w:sz w:val="24"/>
          <w:szCs w:val="24"/>
        </w:rPr>
        <w:t xml:space="preserve">. Воспитание ценностного отношения к </w:t>
      </w:r>
      <w:proofErr w:type="gramStart"/>
      <w:r w:rsidRPr="003D61DB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3D61DB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53662" w:rsidRPr="003D61DB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1DB">
        <w:rPr>
          <w:rFonts w:ascii="Times New Roman" w:hAnsi="Times New Roman"/>
          <w:b/>
          <w:sz w:val="24"/>
          <w:szCs w:val="24"/>
        </w:rPr>
        <w:t>Содержание духовно-нравственного развития и воспитания учащихся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ab/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>осуществляется посредством создания</w:t>
      </w:r>
      <w:r w:rsidRPr="003D61DB">
        <w:rPr>
          <w:rFonts w:ascii="Times New Roman" w:hAnsi="Times New Roman"/>
          <w:sz w:val="24"/>
          <w:szCs w:val="24"/>
        </w:rPr>
        <w:t xml:space="preserve"> социально открытого пространства,</w:t>
      </w:r>
      <w:r>
        <w:rPr>
          <w:rFonts w:ascii="Times New Roman" w:hAnsi="Times New Roman"/>
          <w:sz w:val="24"/>
          <w:szCs w:val="24"/>
        </w:rPr>
        <w:t xml:space="preserve"> в котором</w:t>
      </w:r>
      <w:r w:rsidRPr="003D61DB">
        <w:rPr>
          <w:rFonts w:ascii="Times New Roman" w:hAnsi="Times New Roman"/>
          <w:sz w:val="24"/>
          <w:szCs w:val="24"/>
        </w:rPr>
        <w:t xml:space="preserve"> ключевые смыслы духовных и нравственных идеалов и ценностей</w:t>
      </w:r>
      <w:r>
        <w:rPr>
          <w:rFonts w:ascii="Times New Roman" w:hAnsi="Times New Roman"/>
          <w:sz w:val="24"/>
          <w:szCs w:val="24"/>
        </w:rPr>
        <w:t xml:space="preserve"> реализуются </w:t>
      </w:r>
      <w:r w:rsidRPr="003D61DB">
        <w:rPr>
          <w:rFonts w:ascii="Times New Roman" w:hAnsi="Times New Roman"/>
          <w:sz w:val="24"/>
          <w:szCs w:val="24"/>
        </w:rPr>
        <w:t xml:space="preserve">в практической жизнедеятельности: </w:t>
      </w:r>
    </w:p>
    <w:p w:rsidR="00053662" w:rsidRPr="003D61DB" w:rsidRDefault="00053662" w:rsidP="0005366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в содержании и построении уроков; </w:t>
      </w:r>
    </w:p>
    <w:p w:rsidR="00053662" w:rsidRPr="003D61DB" w:rsidRDefault="00053662" w:rsidP="0005366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3D61D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D61DB">
        <w:rPr>
          <w:rFonts w:ascii="Times New Roman" w:hAnsi="Times New Roman"/>
          <w:sz w:val="24"/>
          <w:szCs w:val="24"/>
        </w:rPr>
        <w:t xml:space="preserve"> деятельности; в характере общения и сотрудничества взрослого и ребенка;</w:t>
      </w:r>
    </w:p>
    <w:p w:rsidR="00053662" w:rsidRPr="003D61DB" w:rsidRDefault="00053662" w:rsidP="0005366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в опыте организации индивидуальной, групповой, коллективной деятельности учащихся;</w:t>
      </w:r>
    </w:p>
    <w:p w:rsidR="00053662" w:rsidRPr="003D61DB" w:rsidRDefault="00053662" w:rsidP="0005366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053662" w:rsidRPr="003D61DB" w:rsidRDefault="00053662" w:rsidP="0005366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личном </w:t>
      </w:r>
      <w:r w:rsidRPr="003D61DB">
        <w:rPr>
          <w:rFonts w:ascii="Times New Roman" w:hAnsi="Times New Roman"/>
          <w:sz w:val="24"/>
          <w:szCs w:val="24"/>
        </w:rPr>
        <w:t>примере ученикам.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>Организация социально открытого пространства духовно-нравс</w:t>
      </w:r>
      <w:r>
        <w:rPr>
          <w:rFonts w:ascii="Times New Roman" w:hAnsi="Times New Roman"/>
          <w:sz w:val="24"/>
          <w:szCs w:val="24"/>
        </w:rPr>
        <w:t xml:space="preserve">твенного развития и воспитания </w:t>
      </w:r>
      <w:r w:rsidRPr="003D61DB">
        <w:rPr>
          <w:rFonts w:ascii="Times New Roman" w:hAnsi="Times New Roman"/>
          <w:sz w:val="24"/>
          <w:szCs w:val="24"/>
        </w:rPr>
        <w:t xml:space="preserve">личности гражданина России, нравственного уклада жизни обучающихся осуществляется на основе следующих </w:t>
      </w:r>
      <w:r w:rsidRPr="003D61DB">
        <w:rPr>
          <w:rFonts w:ascii="Times New Roman" w:hAnsi="Times New Roman"/>
          <w:b/>
          <w:i/>
          <w:sz w:val="24"/>
          <w:szCs w:val="24"/>
        </w:rPr>
        <w:t>принципов</w:t>
      </w:r>
      <w:r w:rsidRPr="003D61DB">
        <w:rPr>
          <w:rFonts w:ascii="Times New Roman" w:hAnsi="Times New Roman"/>
          <w:sz w:val="24"/>
          <w:szCs w:val="24"/>
        </w:rPr>
        <w:t xml:space="preserve">: </w:t>
      </w:r>
    </w:p>
    <w:p w:rsidR="00053662" w:rsidRPr="003D61DB" w:rsidRDefault="00053662" w:rsidP="0005366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053662" w:rsidRPr="003D61DB" w:rsidRDefault="00053662" w:rsidP="0005366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053662" w:rsidRPr="003D61DB" w:rsidRDefault="00053662" w:rsidP="0005366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053662" w:rsidRPr="003D61DB" w:rsidRDefault="00053662" w:rsidP="0005366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1DB">
        <w:rPr>
          <w:rFonts w:ascii="Times New Roman" w:hAnsi="Times New Roman"/>
          <w:sz w:val="24"/>
          <w:szCs w:val="24"/>
        </w:rPr>
        <w:t>интегративности</w:t>
      </w:r>
      <w:proofErr w:type="spellEnd"/>
      <w:r w:rsidRPr="003D61DB">
        <w:rPr>
          <w:rFonts w:ascii="Times New Roman" w:hAnsi="Times New Roman"/>
          <w:sz w:val="24"/>
          <w:szCs w:val="24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3D61DB">
        <w:rPr>
          <w:rFonts w:ascii="Times New Roman" w:hAnsi="Times New Roman"/>
          <w:bCs/>
          <w:sz w:val="24"/>
          <w:szCs w:val="24"/>
        </w:rPr>
        <w:t xml:space="preserve">урочную, </w:t>
      </w:r>
      <w:r w:rsidRPr="003D61DB">
        <w:rPr>
          <w:rFonts w:ascii="Times New Roman" w:hAnsi="Times New Roman"/>
          <w:sz w:val="24"/>
          <w:szCs w:val="24"/>
        </w:rPr>
        <w:t>внеурочную, внешкольную и общественно полезную;</w:t>
      </w:r>
    </w:p>
    <w:p w:rsidR="00053662" w:rsidRPr="003D61DB" w:rsidRDefault="00053662" w:rsidP="0005366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1DB">
        <w:rPr>
          <w:rFonts w:ascii="Times New Roman" w:hAnsi="Times New Roman"/>
          <w:sz w:val="24"/>
          <w:szCs w:val="24"/>
        </w:rPr>
        <w:lastRenderedPageBreak/>
        <w:t xml:space="preserve">социальной </w:t>
      </w:r>
      <w:proofErr w:type="spellStart"/>
      <w:r w:rsidRPr="003D61DB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D61DB">
        <w:rPr>
          <w:rFonts w:ascii="Times New Roman" w:hAnsi="Times New Roman"/>
          <w:sz w:val="24"/>
          <w:szCs w:val="24"/>
        </w:rPr>
        <w:t xml:space="preserve">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3D61D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3D61DB">
        <w:rPr>
          <w:rFonts w:ascii="Times New Roman" w:hAnsi="Times New Roman"/>
          <w:b/>
          <w:i/>
          <w:sz w:val="24"/>
          <w:szCs w:val="24"/>
        </w:rPr>
        <w:t>инструментов</w:t>
      </w:r>
      <w:r w:rsidRPr="003D61DB">
        <w:rPr>
          <w:rFonts w:ascii="Times New Roman" w:hAnsi="Times New Roman"/>
          <w:sz w:val="24"/>
          <w:szCs w:val="24"/>
        </w:rPr>
        <w:t>.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662" w:rsidRPr="003D61DB" w:rsidRDefault="00053662" w:rsidP="0005366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D61DB">
        <w:rPr>
          <w:rFonts w:ascii="Times New Roman" w:hAnsi="Times New Roman"/>
          <w:b/>
          <w:i/>
          <w:sz w:val="24"/>
          <w:szCs w:val="24"/>
        </w:rPr>
        <w:t>УМК «Школа России»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Становление </w:t>
      </w:r>
      <w:r w:rsidRPr="003D61DB">
        <w:rPr>
          <w:rFonts w:ascii="Times New Roman" w:hAnsi="Times New Roman"/>
          <w:sz w:val="24"/>
          <w:szCs w:val="24"/>
        </w:rPr>
        <w:t>российской гражд</w:t>
      </w:r>
      <w:r>
        <w:rPr>
          <w:rFonts w:ascii="Times New Roman" w:hAnsi="Times New Roman"/>
          <w:sz w:val="24"/>
          <w:szCs w:val="24"/>
        </w:rPr>
        <w:t>анской идентичности обучающихся</w:t>
      </w:r>
      <w:r w:rsidRPr="003D61DB">
        <w:rPr>
          <w:rFonts w:ascii="Times New Roman" w:hAnsi="Times New Roman"/>
          <w:sz w:val="24"/>
          <w:szCs w:val="24"/>
        </w:rPr>
        <w:t xml:space="preserve"> в комплексе учебников «Школа России» реализуется </w:t>
      </w:r>
      <w:r>
        <w:rPr>
          <w:rFonts w:ascii="Times New Roman" w:hAnsi="Times New Roman"/>
          <w:sz w:val="24"/>
          <w:szCs w:val="24"/>
        </w:rPr>
        <w:t>следующими средствами: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>Во-первых, отбор содержания учебного материала осуществлен с ориентацией на формирование базовых национальных ценностей</w:t>
      </w:r>
      <w:r>
        <w:rPr>
          <w:rFonts w:ascii="Times New Roman" w:hAnsi="Times New Roman"/>
          <w:sz w:val="24"/>
          <w:szCs w:val="24"/>
        </w:rPr>
        <w:t>:</w:t>
      </w:r>
      <w:r w:rsidRPr="003D61DB">
        <w:rPr>
          <w:rFonts w:ascii="Times New Roman" w:hAnsi="Times New Roman"/>
          <w:sz w:val="24"/>
          <w:szCs w:val="24"/>
        </w:rPr>
        <w:t xml:space="preserve">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1DB">
        <w:rPr>
          <w:rFonts w:ascii="Times New Roman" w:hAnsi="Times New Roman"/>
          <w:sz w:val="24"/>
          <w:szCs w:val="24"/>
        </w:rPr>
        <w:t>Дети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3D61DB">
        <w:rPr>
          <w:rFonts w:ascii="Times New Roman" w:hAnsi="Times New Roman"/>
          <w:sz w:val="24"/>
          <w:szCs w:val="24"/>
        </w:rPr>
        <w:softHyphen/>
        <w:t>вать себя маленькими гражданами великой страны.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 xml:space="preserve">Во-вторых, </w:t>
      </w:r>
      <w:proofErr w:type="spellStart"/>
      <w:r w:rsidRPr="003D61DB">
        <w:rPr>
          <w:rFonts w:ascii="Times New Roman" w:hAnsi="Times New Roman"/>
          <w:sz w:val="24"/>
          <w:szCs w:val="24"/>
        </w:rPr>
        <w:t>родиноведческие</w:t>
      </w:r>
      <w:proofErr w:type="spellEnd"/>
      <w:r w:rsidRPr="003D61DB">
        <w:rPr>
          <w:rFonts w:ascii="Times New Roman" w:hAnsi="Times New Roman"/>
          <w:sz w:val="24"/>
          <w:szCs w:val="24"/>
        </w:rPr>
        <w:t xml:space="preserve"> и краеведческие знания, содержательное, дидактическое и методическ</w:t>
      </w:r>
      <w:r>
        <w:rPr>
          <w:rFonts w:ascii="Times New Roman" w:hAnsi="Times New Roman"/>
          <w:sz w:val="24"/>
          <w:szCs w:val="24"/>
        </w:rPr>
        <w:t>ое обеспечение которых составля</w:t>
      </w:r>
      <w:r w:rsidRPr="003D61DB">
        <w:rPr>
          <w:rFonts w:ascii="Times New Roman" w:hAnsi="Times New Roman"/>
          <w:sz w:val="24"/>
          <w:szCs w:val="24"/>
        </w:rPr>
        <w:t>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В-</w:t>
      </w:r>
      <w:r w:rsidRPr="003D61DB">
        <w:rPr>
          <w:rFonts w:ascii="Times New Roman" w:hAnsi="Times New Roman"/>
          <w:sz w:val="24"/>
          <w:szCs w:val="24"/>
        </w:rPr>
        <w:t xml:space="preserve">третьих, </w:t>
      </w:r>
      <w:proofErr w:type="spellStart"/>
      <w:r w:rsidRPr="003D61DB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3D61DB" w:rsidDel="008C25F7">
        <w:rPr>
          <w:rFonts w:ascii="Times New Roman" w:hAnsi="Times New Roman"/>
          <w:sz w:val="24"/>
          <w:szCs w:val="24"/>
        </w:rPr>
        <w:t xml:space="preserve"> </w:t>
      </w:r>
      <w:r w:rsidRPr="003D61DB">
        <w:rPr>
          <w:rFonts w:ascii="Times New Roman" w:hAnsi="Times New Roman"/>
          <w:sz w:val="24"/>
          <w:szCs w:val="24"/>
        </w:rPr>
        <w:t xml:space="preserve">содержания системы учебников «Школа России» носит сквозной характер. </w:t>
      </w:r>
      <w:proofErr w:type="gramStart"/>
      <w:r w:rsidRPr="003D61DB">
        <w:rPr>
          <w:rFonts w:ascii="Times New Roman" w:hAnsi="Times New Roman"/>
          <w:sz w:val="24"/>
          <w:szCs w:val="24"/>
        </w:rPr>
        <w:t>Она обеспечивается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  <w:r w:rsidRPr="003D61D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Pr="00483CB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CBB">
        <w:rPr>
          <w:rFonts w:ascii="Times New Roman" w:hAnsi="Times New Roman"/>
          <w:sz w:val="24"/>
          <w:szCs w:val="24"/>
        </w:rPr>
        <w:tab/>
        <w:t xml:space="preserve">Немаловажным условием формирования духовно-нравственных основ является </w:t>
      </w:r>
      <w:r w:rsidRPr="00483CBB">
        <w:rPr>
          <w:rFonts w:ascii="Times New Roman" w:hAnsi="Times New Roman"/>
          <w:b/>
          <w:i/>
          <w:sz w:val="24"/>
          <w:szCs w:val="24"/>
        </w:rPr>
        <w:t>система традиционных школьных дел и праздников</w:t>
      </w:r>
      <w:r w:rsidRPr="00483CBB">
        <w:rPr>
          <w:rFonts w:ascii="Times New Roman" w:hAnsi="Times New Roman"/>
          <w:sz w:val="24"/>
          <w:szCs w:val="24"/>
        </w:rPr>
        <w:t>:</w:t>
      </w:r>
    </w:p>
    <w:p w:rsidR="00053662" w:rsidRPr="00797D36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8157"/>
      </w:tblGrid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57" w:type="dxa"/>
          </w:tcPr>
          <w:p w:rsidR="00053662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D7">
              <w:rPr>
                <w:rFonts w:ascii="Times New Roman" w:hAnsi="Times New Roman"/>
                <w:sz w:val="24"/>
                <w:szCs w:val="24"/>
              </w:rPr>
              <w:t>Праздник первого звонка нового учебного года «День знаний».</w:t>
            </w:r>
            <w:r w:rsidRPr="00F66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8D7">
              <w:rPr>
                <w:rFonts w:ascii="Times New Roman" w:hAnsi="Times New Roman"/>
                <w:sz w:val="24"/>
                <w:szCs w:val="24"/>
              </w:rPr>
              <w:t>Торжественная линейка учащихся, учителей, родителей.</w:t>
            </w:r>
          </w:p>
          <w:p w:rsidR="00053662" w:rsidRPr="0072608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157" w:type="dxa"/>
          </w:tcPr>
          <w:p w:rsidR="00053662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D7">
              <w:rPr>
                <w:rFonts w:ascii="Times New Roman" w:hAnsi="Times New Roman"/>
                <w:sz w:val="24"/>
                <w:szCs w:val="24"/>
              </w:rPr>
              <w:t xml:space="preserve">День учителя. </w:t>
            </w:r>
          </w:p>
          <w:p w:rsidR="00053662" w:rsidRPr="00F668D7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D7">
              <w:rPr>
                <w:rFonts w:ascii="Times New Roman" w:hAnsi="Times New Roman"/>
                <w:sz w:val="24"/>
                <w:szCs w:val="24"/>
              </w:rPr>
              <w:t>Торжественное поздравление, концерт учащихся.</w:t>
            </w:r>
          </w:p>
          <w:p w:rsidR="00053662" w:rsidRPr="00F668D7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D7">
              <w:rPr>
                <w:rFonts w:ascii="Times New Roman" w:hAnsi="Times New Roman"/>
                <w:sz w:val="24"/>
                <w:szCs w:val="24"/>
              </w:rPr>
              <w:t>Посвящение в первоклассники.</w:t>
            </w: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157" w:type="dxa"/>
          </w:tcPr>
          <w:p w:rsidR="00053662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народного единства. </w:t>
            </w:r>
          </w:p>
          <w:p w:rsidR="00053662" w:rsidRPr="00F668D7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матери. Поздравление мам, праздничный концерт.</w:t>
            </w: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157" w:type="dxa"/>
          </w:tcPr>
          <w:p w:rsidR="00053662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053662" w:rsidRPr="00814BDE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BDE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157" w:type="dxa"/>
          </w:tcPr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96AB3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/>
                <w:sz w:val="24"/>
                <w:szCs w:val="24"/>
              </w:rPr>
              <w:t>– День освобождения Воронежа от немецких захватчиков</w:t>
            </w:r>
            <w:r w:rsidRPr="00996A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6AB3">
              <w:rPr>
                <w:rFonts w:ascii="Times New Roman" w:hAnsi="Times New Roman"/>
                <w:sz w:val="24"/>
                <w:szCs w:val="24"/>
              </w:rPr>
              <w:t>стречи с ветеранами «Уроки мужества», спортивные соревнования.</w:t>
            </w: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157" w:type="dxa"/>
          </w:tcPr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Неделя ОБЖ, посвященная «Дню защитника Отечества»</w:t>
            </w:r>
          </w:p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157" w:type="dxa"/>
          </w:tcPr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Международный женский день.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AB3">
              <w:rPr>
                <w:rFonts w:ascii="Times New Roman" w:hAnsi="Times New Roman"/>
                <w:sz w:val="24"/>
                <w:szCs w:val="24"/>
              </w:rPr>
              <w:t>Беседы по классам на тему: «Роль женщины на трудовом и военном фронте в ВОВ и мирное время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96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Встречи с родителями – ветеранами.</w:t>
            </w:r>
          </w:p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Концерт учащихся для учителей и родителей.</w:t>
            </w: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157" w:type="dxa"/>
          </w:tcPr>
          <w:p w:rsidR="00053662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Неделя детской книги.</w:t>
            </w:r>
          </w:p>
          <w:p w:rsidR="00053662" w:rsidRPr="00996AB3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F668D7" w:rsidTr="007E6A56">
        <w:trPr>
          <w:jc w:val="center"/>
        </w:trPr>
        <w:tc>
          <w:tcPr>
            <w:tcW w:w="1415" w:type="dxa"/>
          </w:tcPr>
          <w:p w:rsidR="00053662" w:rsidRPr="00216D2F" w:rsidRDefault="00053662" w:rsidP="007E6A5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157" w:type="dxa"/>
          </w:tcPr>
          <w:p w:rsidR="00053662" w:rsidRDefault="00053662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B3">
              <w:rPr>
                <w:rFonts w:ascii="Times New Roman" w:hAnsi="Times New Roman"/>
                <w:sz w:val="24"/>
                <w:szCs w:val="24"/>
              </w:rPr>
              <w:t>7-11 мая – Неделя памяти, посвященная победе советского народа в Великой Отечественной войне (классные часы, встречи с ветеранами, экскурсии по местам боевой славы, посещение музеев, концерт для ветеранов)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662" w:rsidRPr="00996AB3" w:rsidRDefault="00D42B69" w:rsidP="007E6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3662" w:rsidRPr="00F668D7" w:rsidRDefault="00053662" w:rsidP="0005366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Проектирование среды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 xml:space="preserve">Создание среды, школьного пространства духовно-нравственного воспитания и развития учащихся является важнейшей задачей деятельности школы. </w:t>
      </w:r>
      <w:r>
        <w:rPr>
          <w:rFonts w:ascii="Times New Roman" w:hAnsi="Times New Roman"/>
          <w:sz w:val="24"/>
          <w:szCs w:val="24"/>
        </w:rPr>
        <w:t>И</w:t>
      </w:r>
      <w:r w:rsidRPr="003D61DB">
        <w:rPr>
          <w:rFonts w:ascii="Times New Roman" w:hAnsi="Times New Roman"/>
          <w:sz w:val="24"/>
          <w:szCs w:val="24"/>
        </w:rPr>
        <w:t xml:space="preserve">менно в этом пространстве декларируются, осмысливаются, утверждаются, развиваются и реализуются нравственные ценности. 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В школе организованы подпространства, позволяющие уч</w:t>
      </w:r>
      <w:r>
        <w:rPr>
          <w:rFonts w:ascii="Times New Roman" w:hAnsi="Times New Roman"/>
          <w:sz w:val="24"/>
          <w:szCs w:val="24"/>
        </w:rPr>
        <w:t>ащимся:</w:t>
      </w:r>
    </w:p>
    <w:p w:rsidR="00053662" w:rsidRPr="003D61DB" w:rsidRDefault="00053662" w:rsidP="00053662">
      <w:pPr>
        <w:numPr>
          <w:ilvl w:val="0"/>
          <w:numId w:val="23"/>
        </w:numPr>
        <w:tabs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053662" w:rsidRPr="003D61DB" w:rsidRDefault="00053662" w:rsidP="00053662">
      <w:pPr>
        <w:numPr>
          <w:ilvl w:val="0"/>
          <w:numId w:val="23"/>
        </w:numPr>
        <w:tabs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осваивать культуру общения и взаимодействия с другими учащимися и педагогами </w:t>
      </w:r>
      <w:r w:rsidRPr="005073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пространство библиотеки)</w:t>
      </w:r>
      <w:r w:rsidRPr="00507328">
        <w:rPr>
          <w:rFonts w:ascii="Times New Roman" w:hAnsi="Times New Roman"/>
          <w:sz w:val="24"/>
          <w:szCs w:val="24"/>
        </w:rPr>
        <w:t>;</w:t>
      </w:r>
      <w:r w:rsidRPr="003D61DB">
        <w:rPr>
          <w:rFonts w:ascii="Times New Roman" w:hAnsi="Times New Roman"/>
          <w:sz w:val="24"/>
          <w:szCs w:val="24"/>
        </w:rPr>
        <w:t xml:space="preserve"> эстетические ценности красоты, гармонии, совершенства в архитектурном и предметном пространстве школы; </w:t>
      </w:r>
      <w:r>
        <w:rPr>
          <w:rFonts w:ascii="Times New Roman" w:hAnsi="Times New Roman"/>
          <w:sz w:val="24"/>
          <w:szCs w:val="24"/>
        </w:rPr>
        <w:t>ценности здорового образа жизни</w:t>
      </w:r>
      <w:r w:rsidRPr="003D61DB">
        <w:rPr>
          <w:rFonts w:ascii="Times New Roman" w:hAnsi="Times New Roman"/>
          <w:sz w:val="24"/>
          <w:szCs w:val="24"/>
        </w:rPr>
        <w:t xml:space="preserve">; </w:t>
      </w:r>
    </w:p>
    <w:p w:rsidR="00053662" w:rsidRPr="003D61DB" w:rsidRDefault="00053662" w:rsidP="00053662">
      <w:pPr>
        <w:numPr>
          <w:ilvl w:val="0"/>
          <w:numId w:val="23"/>
        </w:numPr>
        <w:tabs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демонстрировать опыт нравственных отношений в урочной и внеурочной деятельности. 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В школе реализуются следующие целевые программы: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1A0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3631A0">
        <w:rPr>
          <w:rFonts w:ascii="Times New Roman" w:hAnsi="Times New Roman"/>
          <w:b/>
          <w:i/>
          <w:sz w:val="24"/>
          <w:szCs w:val="24"/>
        </w:rPr>
        <w:t xml:space="preserve"> ученика</w:t>
      </w:r>
      <w:r w:rsidRPr="003D61DB">
        <w:rPr>
          <w:rFonts w:ascii="Times New Roman" w:hAnsi="Times New Roman"/>
          <w:sz w:val="24"/>
          <w:szCs w:val="24"/>
        </w:rPr>
        <w:t xml:space="preserve"> – это </w:t>
      </w:r>
      <w:r>
        <w:rPr>
          <w:rFonts w:ascii="Times New Roman" w:hAnsi="Times New Roman"/>
          <w:sz w:val="24"/>
          <w:szCs w:val="24"/>
        </w:rPr>
        <w:t>целенаправленное взаимодействие</w:t>
      </w:r>
      <w:r w:rsidRPr="003D61DB">
        <w:rPr>
          <w:rFonts w:ascii="Times New Roman" w:hAnsi="Times New Roman"/>
          <w:sz w:val="24"/>
          <w:szCs w:val="24"/>
        </w:rPr>
        <w:t xml:space="preserve"> педагогов, учащихся и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результатом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является </w:t>
      </w:r>
      <w:r w:rsidRPr="007B7719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ление</w:t>
      </w:r>
      <w:r w:rsidRPr="007B7719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7719">
        <w:rPr>
          <w:rFonts w:ascii="Times New Roman" w:hAnsi="Times New Roman"/>
          <w:sz w:val="24"/>
          <w:szCs w:val="24"/>
        </w:rPr>
        <w:t>о процесс</w:t>
      </w:r>
      <w:r>
        <w:rPr>
          <w:rFonts w:ascii="Times New Roman" w:hAnsi="Times New Roman"/>
          <w:sz w:val="24"/>
          <w:szCs w:val="24"/>
        </w:rPr>
        <w:t>е</w:t>
      </w:r>
      <w:r w:rsidRPr="007B7719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и развития ребенка</w:t>
      </w:r>
      <w:r w:rsidRPr="007B77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позволяющего </w:t>
      </w:r>
      <w:r w:rsidRPr="007B7719">
        <w:rPr>
          <w:rFonts w:ascii="Times New Roman" w:hAnsi="Times New Roman"/>
          <w:sz w:val="24"/>
          <w:szCs w:val="24"/>
        </w:rPr>
        <w:t xml:space="preserve">увидеть «картину» значимых образовательных результатов в целом, обеспечить </w:t>
      </w:r>
      <w:r>
        <w:rPr>
          <w:rFonts w:ascii="Times New Roman" w:hAnsi="Times New Roman"/>
          <w:sz w:val="24"/>
          <w:szCs w:val="24"/>
        </w:rPr>
        <w:t>мониторинг</w:t>
      </w:r>
      <w:r w:rsidRPr="007B7719">
        <w:rPr>
          <w:rFonts w:ascii="Times New Roman" w:hAnsi="Times New Roman"/>
          <w:sz w:val="24"/>
          <w:szCs w:val="24"/>
        </w:rPr>
        <w:t xml:space="preserve"> индивидуального прогресса ученика в широком образовательном контексте, продемонстрировать его способности практически применить приобретенные знания и умения.</w:t>
      </w:r>
    </w:p>
    <w:p w:rsidR="00053662" w:rsidRPr="007B771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71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B7719">
        <w:rPr>
          <w:rFonts w:ascii="Times New Roman" w:hAnsi="Times New Roman"/>
          <w:sz w:val="24"/>
          <w:szCs w:val="24"/>
        </w:rPr>
        <w:t xml:space="preserve"> решает важные педагогические задачи:</w:t>
      </w:r>
    </w:p>
    <w:p w:rsidR="00053662" w:rsidRPr="007B7719" w:rsidRDefault="00053662" w:rsidP="0005366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719">
        <w:rPr>
          <w:rFonts w:ascii="Times New Roman" w:hAnsi="Times New Roman"/>
          <w:sz w:val="24"/>
          <w:szCs w:val="24"/>
        </w:rPr>
        <w:t>поддерживает высокую учебную мотивацию школьников;</w:t>
      </w:r>
    </w:p>
    <w:p w:rsidR="00053662" w:rsidRPr="007B7719" w:rsidRDefault="00053662" w:rsidP="0005366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719">
        <w:rPr>
          <w:rFonts w:ascii="Times New Roman" w:hAnsi="Times New Roman"/>
          <w:sz w:val="24"/>
          <w:szCs w:val="24"/>
        </w:rPr>
        <w:lastRenderedPageBreak/>
        <w:t>поощряет их активность, самостоятельность, расширяет возможности обучения и самообучения;</w:t>
      </w:r>
    </w:p>
    <w:p w:rsidR="00053662" w:rsidRPr="007B7719" w:rsidRDefault="00053662" w:rsidP="0005366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719">
        <w:rPr>
          <w:rFonts w:ascii="Times New Roman" w:hAnsi="Times New Roman"/>
          <w:sz w:val="24"/>
          <w:szCs w:val="24"/>
        </w:rPr>
        <w:t>развивает навыки рефлексивной и оценочной (</w:t>
      </w:r>
      <w:proofErr w:type="spellStart"/>
      <w:r w:rsidRPr="007B7719">
        <w:rPr>
          <w:rFonts w:ascii="Times New Roman" w:hAnsi="Times New Roman"/>
          <w:sz w:val="24"/>
          <w:szCs w:val="24"/>
        </w:rPr>
        <w:t>самооценочной</w:t>
      </w:r>
      <w:proofErr w:type="spellEnd"/>
      <w:r w:rsidRPr="007B7719">
        <w:rPr>
          <w:rFonts w:ascii="Times New Roman" w:hAnsi="Times New Roman"/>
          <w:sz w:val="24"/>
          <w:szCs w:val="24"/>
        </w:rPr>
        <w:t>) деятельности учащихся;</w:t>
      </w:r>
    </w:p>
    <w:p w:rsidR="00053662" w:rsidRPr="007B7719" w:rsidRDefault="00053662" w:rsidP="00053662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719">
        <w:rPr>
          <w:rFonts w:ascii="Times New Roman" w:hAnsi="Times New Roman"/>
          <w:sz w:val="24"/>
          <w:szCs w:val="24"/>
        </w:rPr>
        <w:t>формирует умение учиться, ставить цели, планировать и организовывать собственную учебную деятельность.</w:t>
      </w:r>
    </w:p>
    <w:p w:rsidR="00053662" w:rsidRPr="00C07185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07185">
        <w:rPr>
          <w:rFonts w:ascii="Times New Roman" w:hAnsi="Times New Roman"/>
          <w:b/>
          <w:i/>
          <w:sz w:val="24"/>
          <w:szCs w:val="24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053662" w:rsidRPr="009E491C" w:rsidRDefault="00053662" w:rsidP="00053662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61DB">
        <w:rPr>
          <w:rFonts w:ascii="Times New Roman" w:hAnsi="Times New Roman"/>
          <w:sz w:val="24"/>
          <w:szCs w:val="24"/>
        </w:rPr>
        <w:t>овышение пе</w:t>
      </w:r>
      <w:r>
        <w:rPr>
          <w:rFonts w:ascii="Times New Roman" w:hAnsi="Times New Roman"/>
          <w:sz w:val="24"/>
          <w:szCs w:val="24"/>
        </w:rPr>
        <w:t>дагогической культуры родителей</w:t>
      </w:r>
      <w:r w:rsidRPr="003D61DB">
        <w:rPr>
          <w:rFonts w:ascii="Times New Roman" w:hAnsi="Times New Roman"/>
          <w:sz w:val="24"/>
          <w:szCs w:val="24"/>
        </w:rPr>
        <w:t xml:space="preserve"> (законных представителей) учащихся путем </w:t>
      </w:r>
      <w:r w:rsidRPr="009E491C">
        <w:rPr>
          <w:rFonts w:ascii="Times New Roman" w:hAnsi="Times New Roman"/>
          <w:sz w:val="24"/>
          <w:szCs w:val="24"/>
        </w:rPr>
        <w:t>проведения родительских собраний, конференций, организации родительского лектория, выпуска информационных материалов и публичных докладов школы по итогам работы за год и т.п.</w:t>
      </w:r>
      <w:r>
        <w:rPr>
          <w:rFonts w:ascii="Times New Roman" w:hAnsi="Times New Roman"/>
          <w:sz w:val="24"/>
          <w:szCs w:val="24"/>
        </w:rPr>
        <w:t>;</w:t>
      </w:r>
    </w:p>
    <w:p w:rsidR="00053662" w:rsidRPr="009E491C" w:rsidRDefault="00053662" w:rsidP="00053662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61DB">
        <w:rPr>
          <w:rFonts w:ascii="Times New Roman" w:hAnsi="Times New Roman"/>
          <w:sz w:val="24"/>
          <w:szCs w:val="24"/>
        </w:rPr>
        <w:t xml:space="preserve">овершенствования межличностных отношений педагогов, учащихся и родителей </w:t>
      </w:r>
      <w:r w:rsidRPr="009E491C">
        <w:rPr>
          <w:rFonts w:ascii="Times New Roman" w:hAnsi="Times New Roman"/>
          <w:sz w:val="24"/>
          <w:szCs w:val="24"/>
        </w:rPr>
        <w:t xml:space="preserve">путем организации совместных мероприятий, праздников, акций (например, праздник Букваря, </w:t>
      </w:r>
      <w:r>
        <w:rPr>
          <w:rFonts w:ascii="Times New Roman" w:hAnsi="Times New Roman"/>
          <w:sz w:val="24"/>
          <w:szCs w:val="24"/>
        </w:rPr>
        <w:t>литературно-музыкальные</w:t>
      </w:r>
      <w:r w:rsidRPr="009E491C">
        <w:rPr>
          <w:rFonts w:ascii="Times New Roman" w:hAnsi="Times New Roman"/>
          <w:sz w:val="24"/>
          <w:szCs w:val="24"/>
        </w:rPr>
        <w:t xml:space="preserve"> постановки </w:t>
      </w:r>
      <w:proofErr w:type="gramStart"/>
      <w:r w:rsidRPr="009E491C">
        <w:rPr>
          <w:rFonts w:ascii="Times New Roman" w:hAnsi="Times New Roman"/>
          <w:sz w:val="24"/>
          <w:szCs w:val="24"/>
        </w:rPr>
        <w:t>к</w:t>
      </w:r>
      <w:proofErr w:type="gramEnd"/>
      <w:r w:rsidRPr="009E4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9E491C">
        <w:rPr>
          <w:rFonts w:ascii="Times New Roman" w:hAnsi="Times New Roman"/>
          <w:sz w:val="24"/>
          <w:szCs w:val="24"/>
        </w:rPr>
        <w:t xml:space="preserve">ню учителя и </w:t>
      </w:r>
      <w:r>
        <w:rPr>
          <w:rFonts w:ascii="Times New Roman" w:hAnsi="Times New Roman"/>
          <w:sz w:val="24"/>
          <w:szCs w:val="24"/>
        </w:rPr>
        <w:t>Д</w:t>
      </w:r>
      <w:r w:rsidRPr="009E491C">
        <w:rPr>
          <w:rFonts w:ascii="Times New Roman" w:hAnsi="Times New Roman"/>
          <w:sz w:val="24"/>
          <w:szCs w:val="24"/>
        </w:rPr>
        <w:t>ню мамы и т.п</w:t>
      </w:r>
      <w:r>
        <w:rPr>
          <w:rFonts w:ascii="Times New Roman" w:hAnsi="Times New Roman"/>
          <w:sz w:val="24"/>
          <w:szCs w:val="24"/>
        </w:rPr>
        <w:t>.);</w:t>
      </w:r>
    </w:p>
    <w:p w:rsidR="00053662" w:rsidRPr="009E491C" w:rsidRDefault="00053662" w:rsidP="00053662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491C">
        <w:rPr>
          <w:rFonts w:ascii="Times New Roman" w:hAnsi="Times New Roman"/>
          <w:sz w:val="24"/>
          <w:szCs w:val="24"/>
        </w:rPr>
        <w:t>расширение партнерских взаимоотношений с родителями путем привлечения их к активной деятельности</w:t>
      </w:r>
      <w:r w:rsidR="00CF5882">
        <w:rPr>
          <w:rFonts w:ascii="Times New Roman" w:hAnsi="Times New Roman"/>
          <w:sz w:val="24"/>
          <w:szCs w:val="24"/>
        </w:rPr>
        <w:t>,</w:t>
      </w:r>
      <w:r w:rsidRPr="009E491C">
        <w:rPr>
          <w:rFonts w:ascii="Times New Roman" w:hAnsi="Times New Roman"/>
          <w:sz w:val="24"/>
          <w:szCs w:val="24"/>
        </w:rPr>
        <w:t xml:space="preserve"> активизации деятельности родительских комитетов классных коллективов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91C">
        <w:rPr>
          <w:rFonts w:ascii="Times New Roman" w:hAnsi="Times New Roman"/>
          <w:sz w:val="24"/>
          <w:szCs w:val="24"/>
        </w:rPr>
        <w:t>и т.п.</w:t>
      </w:r>
    </w:p>
    <w:p w:rsidR="00053662" w:rsidRPr="007828B0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Pr="003D61DB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1DB">
        <w:rPr>
          <w:rFonts w:ascii="Times New Roman" w:hAnsi="Times New Roman"/>
          <w:b/>
          <w:sz w:val="24"/>
          <w:szCs w:val="24"/>
        </w:rPr>
        <w:t>Ожидаемые результаты духовно-нравственного развития и воспитания учащихся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 xml:space="preserve">По каждому из </w:t>
      </w:r>
      <w:r>
        <w:rPr>
          <w:rFonts w:ascii="Times New Roman" w:hAnsi="Times New Roman"/>
          <w:sz w:val="24"/>
          <w:szCs w:val="24"/>
        </w:rPr>
        <w:t>указа</w:t>
      </w:r>
      <w:r w:rsidRPr="004213F6">
        <w:rPr>
          <w:rFonts w:ascii="Times New Roman" w:hAnsi="Times New Roman"/>
          <w:sz w:val="24"/>
          <w:szCs w:val="24"/>
        </w:rPr>
        <w:t>нных</w:t>
      </w:r>
      <w:r w:rsidRPr="003D61DB">
        <w:rPr>
          <w:rFonts w:ascii="Times New Roman" w:hAnsi="Times New Roman"/>
          <w:sz w:val="24"/>
          <w:szCs w:val="24"/>
        </w:rPr>
        <w:t xml:space="preserve"> направлений духовно-нравственного развития и </w:t>
      </w:r>
      <w:proofErr w:type="gramStart"/>
      <w:r w:rsidRPr="003D61DB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3D61DB">
        <w:rPr>
          <w:rFonts w:ascii="Times New Roman" w:hAnsi="Times New Roman"/>
          <w:sz w:val="24"/>
          <w:szCs w:val="24"/>
        </w:rPr>
        <w:t xml:space="preserve"> обучающихся на ступени начального общего образования планируется достижение следующих результатов:</w:t>
      </w:r>
      <w:r w:rsidRPr="003D61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1DB">
        <w:rPr>
          <w:rFonts w:ascii="Times New Roman" w:hAnsi="Times New Roman"/>
          <w:bCs/>
          <w:i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053662" w:rsidRPr="003D61DB" w:rsidRDefault="00053662" w:rsidP="0005366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53662" w:rsidRPr="003D61DB" w:rsidRDefault="00053662" w:rsidP="0005366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53662" w:rsidRPr="003D61DB" w:rsidRDefault="00053662" w:rsidP="0005366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053662" w:rsidRPr="003D61DB" w:rsidRDefault="00053662" w:rsidP="0005366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053662" w:rsidRPr="003D61DB" w:rsidRDefault="00053662" w:rsidP="0005366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опыт социальной и межкультурной коммуникации;</w:t>
      </w:r>
    </w:p>
    <w:p w:rsidR="00053662" w:rsidRPr="003D61DB" w:rsidRDefault="00053662" w:rsidP="0005366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lastRenderedPageBreak/>
        <w:t>начальные представления о правах и обязанностях человека, гражданина, семьянина, товарища.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1DB">
        <w:rPr>
          <w:rFonts w:ascii="Times New Roman" w:hAnsi="Times New Roman"/>
          <w:bCs/>
          <w:i/>
          <w:sz w:val="24"/>
          <w:szCs w:val="24"/>
        </w:rPr>
        <w:t>2) Воспитание нравственных чувств и этического сознания:</w:t>
      </w:r>
    </w:p>
    <w:p w:rsidR="00053662" w:rsidRPr="003D61DB" w:rsidRDefault="00053662" w:rsidP="0005366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53662" w:rsidRPr="003D61DB" w:rsidRDefault="00053662" w:rsidP="0005366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53662" w:rsidRPr="003D61DB" w:rsidRDefault="00053662" w:rsidP="0005366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уважительное отношение к традиционным религиям;</w:t>
      </w:r>
    </w:p>
    <w:p w:rsidR="00053662" w:rsidRPr="003D61DB" w:rsidRDefault="00053662" w:rsidP="0005366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053662" w:rsidRPr="003D61DB" w:rsidRDefault="00053662" w:rsidP="0005366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53662" w:rsidRPr="003D61DB" w:rsidRDefault="00053662" w:rsidP="0005366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053662" w:rsidRPr="003D61DB" w:rsidRDefault="00053662" w:rsidP="0005366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1DB">
        <w:rPr>
          <w:rFonts w:ascii="Times New Roman" w:hAnsi="Times New Roman"/>
          <w:bCs/>
          <w:i/>
          <w:sz w:val="24"/>
          <w:szCs w:val="24"/>
        </w:rPr>
        <w:t>3) Воспитание трудолюбия, творческого отношения к учению, труду, жизни: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различных профессиях;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53662" w:rsidRPr="003D61DB" w:rsidRDefault="00053662" w:rsidP="0005366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1DB">
        <w:rPr>
          <w:rFonts w:ascii="Times New Roman" w:hAnsi="Times New Roman"/>
          <w:bCs/>
          <w:i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053662" w:rsidRPr="003D61DB" w:rsidRDefault="00053662" w:rsidP="0005366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053662" w:rsidRPr="003D61DB" w:rsidRDefault="00053662" w:rsidP="0005366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053662" w:rsidRPr="003D61DB" w:rsidRDefault="00053662" w:rsidP="0005366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 xml:space="preserve">первоначальный личный опыт </w:t>
      </w:r>
      <w:proofErr w:type="spellStart"/>
      <w:r w:rsidRPr="003D61D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D61D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53662" w:rsidRPr="003D61DB" w:rsidRDefault="00053662" w:rsidP="0005366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lastRenderedPageBreak/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053662" w:rsidRPr="003D61DB" w:rsidRDefault="00053662" w:rsidP="0005366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знания о возможном негативном влиянии компьютер</w:t>
      </w:r>
      <w:r w:rsidRPr="003D61DB">
        <w:rPr>
          <w:rFonts w:ascii="Times New Roman" w:hAnsi="Times New Roman"/>
          <w:sz w:val="24"/>
          <w:szCs w:val="24"/>
        </w:rPr>
        <w:softHyphen/>
        <w:t>ных игр, телевидения, рекламы на здоровье человека.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1DB">
        <w:rPr>
          <w:rFonts w:ascii="Times New Roman" w:hAnsi="Times New Roman"/>
          <w:bCs/>
          <w:i/>
          <w:sz w:val="24"/>
          <w:szCs w:val="24"/>
        </w:rPr>
        <w:t>5) Воспитание ценностного отношения к природе, окру</w:t>
      </w:r>
      <w:r w:rsidRPr="003D61DB">
        <w:rPr>
          <w:rFonts w:ascii="Times New Roman" w:hAnsi="Times New Roman"/>
          <w:bCs/>
          <w:i/>
          <w:sz w:val="24"/>
          <w:szCs w:val="24"/>
        </w:rPr>
        <w:softHyphen/>
        <w:t>жающей среде (экологическое воспитание):</w:t>
      </w:r>
    </w:p>
    <w:p w:rsidR="00053662" w:rsidRPr="003D61DB" w:rsidRDefault="00053662" w:rsidP="0005366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053662" w:rsidRPr="003D61DB" w:rsidRDefault="00053662" w:rsidP="0005366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053662" w:rsidRPr="003D61DB" w:rsidRDefault="00053662" w:rsidP="0005366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53662" w:rsidRPr="003D61DB" w:rsidRDefault="00053662" w:rsidP="0005366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053662" w:rsidRPr="003D61DB" w:rsidRDefault="00053662" w:rsidP="0005366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личный опыт участия в экологических инициативах, проектах.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1DB">
        <w:rPr>
          <w:rFonts w:ascii="Times New Roman" w:hAnsi="Times New Roman"/>
          <w:bCs/>
          <w:i/>
          <w:sz w:val="24"/>
          <w:szCs w:val="24"/>
        </w:rPr>
        <w:t xml:space="preserve">6) Воспитание ценностного отношения к </w:t>
      </w:r>
      <w:proofErr w:type="gramStart"/>
      <w:r w:rsidRPr="003D61DB">
        <w:rPr>
          <w:rFonts w:ascii="Times New Roman" w:hAnsi="Times New Roman"/>
          <w:bCs/>
          <w:i/>
          <w:sz w:val="24"/>
          <w:szCs w:val="24"/>
        </w:rPr>
        <w:t>прекрасному</w:t>
      </w:r>
      <w:proofErr w:type="gramEnd"/>
      <w:r w:rsidRPr="003D61DB">
        <w:rPr>
          <w:rFonts w:ascii="Times New Roman" w:hAnsi="Times New Roman"/>
          <w:bCs/>
          <w:i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053662" w:rsidRPr="003D61DB" w:rsidRDefault="00053662" w:rsidP="0005366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умения видеть красоту в окружающем мире;</w:t>
      </w:r>
    </w:p>
    <w:p w:rsidR="00053662" w:rsidRPr="003D61DB" w:rsidRDefault="00053662" w:rsidP="0005366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053662" w:rsidRPr="003D61DB" w:rsidRDefault="00053662" w:rsidP="0005366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053662" w:rsidRPr="003D61DB" w:rsidRDefault="00053662" w:rsidP="0005366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053662" w:rsidRPr="003D61DB" w:rsidRDefault="00053662" w:rsidP="0005366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53662" w:rsidRPr="003D61DB" w:rsidRDefault="00053662" w:rsidP="0005366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53662" w:rsidRDefault="00053662" w:rsidP="0005366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053662" w:rsidRDefault="00053662" w:rsidP="0005366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6083">
        <w:rPr>
          <w:rFonts w:ascii="Times New Roman" w:hAnsi="Times New Roman"/>
          <w:b/>
          <w:sz w:val="24"/>
          <w:szCs w:val="24"/>
        </w:rPr>
        <w:t>Оценка результатов духовно-нравственного развития</w:t>
      </w:r>
      <w:r>
        <w:rPr>
          <w:rFonts w:ascii="Times New Roman" w:hAnsi="Times New Roman"/>
          <w:b/>
          <w:sz w:val="24"/>
          <w:szCs w:val="24"/>
        </w:rPr>
        <w:t xml:space="preserve"> и воспитания учащихся</w:t>
      </w:r>
      <w:r w:rsidRPr="00726083">
        <w:rPr>
          <w:rFonts w:ascii="Times New Roman" w:hAnsi="Times New Roman"/>
          <w:b/>
          <w:sz w:val="24"/>
          <w:szCs w:val="24"/>
        </w:rPr>
        <w:t>.</w:t>
      </w:r>
    </w:p>
    <w:p w:rsidR="00053662" w:rsidRPr="00726083" w:rsidRDefault="00053662" w:rsidP="0005366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</w:t>
      </w:r>
      <w:r>
        <w:rPr>
          <w:rFonts w:ascii="Times New Roman" w:hAnsi="Times New Roman"/>
          <w:sz w:val="24"/>
          <w:szCs w:val="24"/>
        </w:rPr>
        <w:t xml:space="preserve"> по итогам проведенных мероприятий</w:t>
      </w:r>
      <w:r w:rsidRPr="003D61DB">
        <w:rPr>
          <w:rFonts w:ascii="Times New Roman" w:hAnsi="Times New Roman"/>
          <w:sz w:val="24"/>
          <w:szCs w:val="24"/>
        </w:rPr>
        <w:t xml:space="preserve"> (родителей, партнеров школы); </w:t>
      </w:r>
      <w:r>
        <w:rPr>
          <w:rFonts w:ascii="Times New Roman" w:hAnsi="Times New Roman"/>
          <w:sz w:val="24"/>
          <w:szCs w:val="24"/>
        </w:rPr>
        <w:t>анкеты, позволяющие</w:t>
      </w:r>
      <w:r w:rsidRPr="003D61DB">
        <w:rPr>
          <w:rFonts w:ascii="Times New Roman" w:hAnsi="Times New Roman"/>
          <w:sz w:val="24"/>
          <w:szCs w:val="24"/>
        </w:rPr>
        <w:t xml:space="preserve"> анализировать (не оценив</w:t>
      </w:r>
      <w:r>
        <w:rPr>
          <w:rFonts w:ascii="Times New Roman" w:hAnsi="Times New Roman"/>
          <w:sz w:val="24"/>
          <w:szCs w:val="24"/>
        </w:rPr>
        <w:t>ать) ценностную сферу личности (обучающиеся и их родителя 1 раз в год);</w:t>
      </w:r>
      <w:r w:rsidRPr="003D61DB">
        <w:rPr>
          <w:rFonts w:ascii="Times New Roman" w:hAnsi="Times New Roman"/>
          <w:sz w:val="24"/>
          <w:szCs w:val="24"/>
        </w:rPr>
        <w:t xml:space="preserve"> различные тестовые инструменты, </w:t>
      </w:r>
      <w:r>
        <w:rPr>
          <w:rFonts w:ascii="Times New Roman" w:hAnsi="Times New Roman"/>
          <w:sz w:val="24"/>
          <w:szCs w:val="24"/>
        </w:rPr>
        <w:t>учи</w:t>
      </w:r>
      <w:r w:rsidRPr="003D61D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ывающие</w:t>
      </w:r>
      <w:r w:rsidRPr="003D61DB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 xml:space="preserve">зраст; </w:t>
      </w:r>
      <w:proofErr w:type="spellStart"/>
      <w:r>
        <w:rPr>
          <w:rFonts w:ascii="Times New Roman" w:hAnsi="Times New Roman"/>
          <w:sz w:val="24"/>
          <w:szCs w:val="24"/>
        </w:rPr>
        <w:t>самооценочные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суждения детей.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053662" w:rsidRPr="003D61DB" w:rsidRDefault="00053662" w:rsidP="000536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lastRenderedPageBreak/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053662" w:rsidRPr="003D61DB" w:rsidRDefault="00053662" w:rsidP="000536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053662" w:rsidRPr="003D61DB" w:rsidRDefault="00053662" w:rsidP="000536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1DB">
        <w:rPr>
          <w:rFonts w:ascii="Times New Roman" w:hAnsi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053662" w:rsidRPr="003D61DB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61DB">
        <w:rPr>
          <w:rFonts w:ascii="Times New Roman" w:hAnsi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053662" w:rsidRDefault="00053662" w:rsidP="00053662"/>
    <w:p w:rsidR="00053662" w:rsidRPr="003D61DB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53662" w:rsidRPr="003D61DB" w:rsidSect="007E6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662" w:rsidRPr="00CD6E97" w:rsidRDefault="00053662" w:rsidP="0005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CD6E9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4.</w:t>
      </w:r>
      <w:r w:rsidRPr="00CD6E97">
        <w:rPr>
          <w:rFonts w:ascii="Times New Roman" w:hAnsi="Times New Roman"/>
          <w:b/>
          <w:sz w:val="24"/>
        </w:rPr>
        <w:t xml:space="preserve"> </w:t>
      </w:r>
      <w:r w:rsidRPr="00CD6E97">
        <w:rPr>
          <w:rFonts w:ascii="Times New Roman" w:hAnsi="Times New Roman"/>
          <w:b/>
          <w:spacing w:val="-3"/>
          <w:sz w:val="24"/>
          <w:szCs w:val="24"/>
        </w:rPr>
        <w:t>Программа формирования экологической культуры, культуры здорового и безопасного образа жизни</w:t>
      </w:r>
      <w:r w:rsidRPr="00CD6E97">
        <w:rPr>
          <w:rFonts w:ascii="Times New Roman" w:hAnsi="Times New Roman"/>
          <w:b/>
          <w:sz w:val="24"/>
          <w:szCs w:val="24"/>
        </w:rPr>
        <w:t>.</w:t>
      </w: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D9">
        <w:rPr>
          <w:rFonts w:ascii="Times New Roman" w:hAnsi="Times New Roman"/>
          <w:sz w:val="24"/>
          <w:szCs w:val="24"/>
        </w:rPr>
        <w:t xml:space="preserve">Программа формирования культуры  здорового и безопасного  образа жизни обучающихся МОУ </w:t>
      </w:r>
      <w:r w:rsidR="00CF5882">
        <w:rPr>
          <w:rFonts w:ascii="Times New Roman" w:hAnsi="Times New Roman"/>
          <w:sz w:val="24"/>
          <w:szCs w:val="24"/>
        </w:rPr>
        <w:t xml:space="preserve">Краснофлотской СОШ </w:t>
      </w:r>
      <w:r w:rsidRPr="008640D9">
        <w:rPr>
          <w:rFonts w:ascii="Times New Roman" w:hAnsi="Times New Roman"/>
          <w:sz w:val="24"/>
          <w:szCs w:val="24"/>
        </w:rPr>
        <w:t xml:space="preserve">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Нормативно-правовой и документальной основой Программы формирования культуры здорового и безопасного образа жизни  </w:t>
      </w:r>
      <w:proofErr w:type="gramStart"/>
      <w:r w:rsidRPr="008640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40D9">
        <w:rPr>
          <w:rFonts w:ascii="Times New Roman" w:hAnsi="Times New Roman"/>
          <w:sz w:val="24"/>
          <w:szCs w:val="24"/>
        </w:rPr>
        <w:t xml:space="preserve"> на ступени начального общего образования являются: 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Закон Российской Федерации «Об образовании»;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053662" w:rsidRPr="00DC3095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0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DC3095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№ 189 от 29.12.2010 «Об утверждении </w:t>
      </w:r>
      <w:proofErr w:type="spellStart"/>
      <w:r w:rsidRPr="00DC3095">
        <w:rPr>
          <w:rFonts w:ascii="Times New Roman" w:hAnsi="Times New Roman"/>
          <w:sz w:val="24"/>
          <w:szCs w:val="24"/>
        </w:rPr>
        <w:t>СанПин</w:t>
      </w:r>
      <w:proofErr w:type="spellEnd"/>
      <w:r w:rsidRPr="00DC3095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8640D9">
          <w:rPr>
            <w:rFonts w:ascii="Times New Roman" w:hAnsi="Times New Roman"/>
            <w:sz w:val="24"/>
            <w:szCs w:val="24"/>
          </w:rPr>
          <w:t>2009 г</w:t>
        </w:r>
      </w:smartTag>
      <w:r w:rsidRPr="008640D9">
        <w:rPr>
          <w:rFonts w:ascii="Times New Roman" w:hAnsi="Times New Roman"/>
          <w:sz w:val="24"/>
          <w:szCs w:val="24"/>
        </w:rPr>
        <w:t>.);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 xml:space="preserve">Концепция УМК «Школа России». 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8640D9">
        <w:rPr>
          <w:rFonts w:ascii="Times New Roman" w:hAnsi="Times New Roman"/>
          <w:i/>
          <w:sz w:val="24"/>
          <w:szCs w:val="24"/>
        </w:rPr>
        <w:t>факторов, оказывающих существенное влияние на состояние здоровья детей</w:t>
      </w:r>
      <w:r w:rsidRPr="008640D9">
        <w:rPr>
          <w:rFonts w:ascii="Times New Roman" w:hAnsi="Times New Roman"/>
          <w:sz w:val="24"/>
          <w:szCs w:val="24"/>
        </w:rPr>
        <w:t>: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неблагоприятные социальные, экономические и экологические условия;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640D9">
        <w:rPr>
          <w:rFonts w:ascii="Times New Roman" w:hAnsi="Times New Roman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053662" w:rsidRPr="00CD6E97" w:rsidRDefault="00053662" w:rsidP="00053662">
      <w:pPr>
        <w:spacing w:after="0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 программы.</w:t>
      </w:r>
    </w:p>
    <w:p w:rsidR="00053662" w:rsidRPr="008640D9" w:rsidRDefault="00053662" w:rsidP="00053662">
      <w:pPr>
        <w:adjustRightInd w:val="0"/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/>
          <w:bCs/>
          <w:iCs/>
          <w:sz w:val="24"/>
          <w:szCs w:val="24"/>
        </w:rPr>
        <w:t xml:space="preserve"> Цель программы – </w:t>
      </w:r>
      <w:r w:rsidRPr="008640D9">
        <w:rPr>
          <w:rFonts w:ascii="Times New Roman" w:hAnsi="Times New Roman"/>
          <w:bCs/>
          <w:iCs/>
          <w:sz w:val="24"/>
          <w:szCs w:val="24"/>
        </w:rPr>
        <w:t>формировать у детей представления о ценности здоровья и необходимости бережного отношения к нему, важнейшие коммуникативные навыки, способствующие успешной социальной адаптации, помочь сделать осознанный выбор здорового стиля жизни.</w:t>
      </w:r>
    </w:p>
    <w:p w:rsidR="00053662" w:rsidRPr="008640D9" w:rsidRDefault="00053662" w:rsidP="00053662">
      <w:pPr>
        <w:adjustRightInd w:val="0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/>
          <w:bCs/>
          <w:iCs/>
          <w:sz w:val="24"/>
          <w:szCs w:val="24"/>
        </w:rPr>
        <w:t> Задачи программы:</w:t>
      </w:r>
    </w:p>
    <w:p w:rsidR="00053662" w:rsidRPr="008640D9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1.     Сформировать представление о позитивных факторах, влияющих на здоровье;</w:t>
      </w:r>
    </w:p>
    <w:p w:rsidR="00053662" w:rsidRPr="008640D9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2.     Научить, обучающихся делать осознанный выбор поступков, поведения, позволяющих сохранять и укреплять здоровье;</w:t>
      </w:r>
    </w:p>
    <w:p w:rsidR="00053662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3.    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053662" w:rsidRPr="008640D9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4.     Сформировать представление о правильном (здоровом) питании, его режиме, структуре, полезных продуктах;</w:t>
      </w:r>
    </w:p>
    <w:p w:rsidR="00053662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5.     Сформировать представление о рациональной организации режима дня, учёбы и отдыха, двигательной активности;</w:t>
      </w:r>
    </w:p>
    <w:p w:rsidR="00053662" w:rsidRPr="008640D9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6.     Научить  составлять, анализировать и контролировать свой режим дня;</w:t>
      </w:r>
    </w:p>
    <w:p w:rsidR="00053662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 xml:space="preserve">7.     Дать представление с учётом принципа информационной безопасности о негативных факторах риска собственному здоровью 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8640D9">
        <w:rPr>
          <w:rFonts w:ascii="Times New Roman" w:hAnsi="Times New Roman"/>
          <w:bCs/>
          <w:iCs/>
          <w:sz w:val="24"/>
          <w:szCs w:val="24"/>
        </w:rPr>
        <w:t>психоактивных</w:t>
      </w:r>
      <w:proofErr w:type="spellEnd"/>
      <w:r w:rsidRPr="008640D9">
        <w:rPr>
          <w:rFonts w:ascii="Times New Roman" w:hAnsi="Times New Roman"/>
          <w:bCs/>
          <w:iCs/>
          <w:sz w:val="24"/>
          <w:szCs w:val="24"/>
        </w:rPr>
        <w:t xml:space="preserve"> веществ, их пагубном влиянии на здоровье;</w:t>
      </w:r>
    </w:p>
    <w:p w:rsidR="00053662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8.    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053662" w:rsidRPr="008640D9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9.     Обучить элементарным навыкам эмоциональной разгрузки (релаксации);</w:t>
      </w:r>
    </w:p>
    <w:p w:rsidR="00053662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10. Сформировать навыки позитивного коммуникативного общения;</w:t>
      </w:r>
    </w:p>
    <w:p w:rsidR="00053662" w:rsidRPr="008640D9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11. Сформировать представление об основных компонентах культуры здоровья и здорового образа жизни;</w:t>
      </w:r>
    </w:p>
    <w:p w:rsidR="00053662" w:rsidRPr="008640D9" w:rsidRDefault="00053662" w:rsidP="00053662">
      <w:pPr>
        <w:tabs>
          <w:tab w:val="num" w:pos="720"/>
        </w:tabs>
        <w:adjustRightInd w:val="0"/>
        <w:spacing w:after="0" w:line="240" w:lineRule="auto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12. Сформировать потребность 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053662" w:rsidRDefault="00053662" w:rsidP="00053662">
      <w:pPr>
        <w:adjustRightInd w:val="0"/>
        <w:spacing w:after="0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</w:p>
    <w:p w:rsidR="00053662" w:rsidRPr="00CD6E97" w:rsidRDefault="00053662" w:rsidP="00053662">
      <w:pPr>
        <w:adjustRightInd w:val="0"/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Cs/>
          <w:iCs/>
          <w:sz w:val="24"/>
          <w:szCs w:val="24"/>
        </w:rPr>
        <w:t> </w:t>
      </w:r>
      <w:r w:rsidRPr="00CD6E97">
        <w:rPr>
          <w:rFonts w:ascii="Times New Roman" w:hAnsi="Times New Roman"/>
          <w:b/>
          <w:i/>
          <w:sz w:val="24"/>
          <w:szCs w:val="24"/>
        </w:rPr>
        <w:t>Участники программы:</w:t>
      </w:r>
    </w:p>
    <w:p w:rsidR="00053662" w:rsidRPr="008640D9" w:rsidRDefault="00053662" w:rsidP="00053662">
      <w:pPr>
        <w:tabs>
          <w:tab w:val="num" w:pos="1140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>Учащиеся</w:t>
      </w:r>
    </w:p>
    <w:p w:rsidR="00053662" w:rsidRPr="008640D9" w:rsidRDefault="00053662" w:rsidP="00053662">
      <w:pPr>
        <w:tabs>
          <w:tab w:val="num" w:pos="1140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>Родители</w:t>
      </w:r>
    </w:p>
    <w:p w:rsidR="00053662" w:rsidRPr="008640D9" w:rsidRDefault="00053662" w:rsidP="00053662">
      <w:pPr>
        <w:tabs>
          <w:tab w:val="num" w:pos="1140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 Классные руководители</w:t>
      </w:r>
    </w:p>
    <w:p w:rsidR="00053662" w:rsidRPr="008640D9" w:rsidRDefault="00053662" w:rsidP="00053662">
      <w:pPr>
        <w:tabs>
          <w:tab w:val="num" w:pos="1140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>Учителя-предметники</w:t>
      </w:r>
    </w:p>
    <w:p w:rsidR="00053662" w:rsidRPr="008640D9" w:rsidRDefault="00053662" w:rsidP="00053662">
      <w:pPr>
        <w:tabs>
          <w:tab w:val="num" w:pos="1140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="00CF5882">
        <w:rPr>
          <w:rFonts w:ascii="Times New Roman" w:hAnsi="Times New Roman"/>
          <w:sz w:val="24"/>
          <w:szCs w:val="24"/>
        </w:rPr>
        <w:t>амбулатория</w:t>
      </w:r>
      <w:r w:rsidRPr="008640D9">
        <w:rPr>
          <w:rFonts w:ascii="Times New Roman" w:hAnsi="Times New Roman"/>
          <w:sz w:val="24"/>
          <w:szCs w:val="24"/>
        </w:rPr>
        <w:t>, закрепленн</w:t>
      </w:r>
      <w:r w:rsidR="00CF5882">
        <w:rPr>
          <w:rFonts w:ascii="Times New Roman" w:hAnsi="Times New Roman"/>
          <w:sz w:val="24"/>
          <w:szCs w:val="24"/>
        </w:rPr>
        <w:t>ая</w:t>
      </w:r>
      <w:r w:rsidRPr="008640D9">
        <w:rPr>
          <w:rFonts w:ascii="Times New Roman" w:hAnsi="Times New Roman"/>
          <w:sz w:val="24"/>
          <w:szCs w:val="24"/>
        </w:rPr>
        <w:t xml:space="preserve"> за школой</w:t>
      </w:r>
    </w:p>
    <w:p w:rsidR="00053662" w:rsidRDefault="00053662" w:rsidP="00053662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053662" w:rsidRPr="008640D9" w:rsidRDefault="00053662" w:rsidP="00053662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Прогнозируемый  </w:t>
      </w:r>
      <w:r w:rsidRPr="008640D9">
        <w:rPr>
          <w:rFonts w:ascii="Times New Roman" w:hAnsi="Times New Roman"/>
          <w:b/>
          <w:i/>
          <w:sz w:val="24"/>
          <w:szCs w:val="24"/>
        </w:rPr>
        <w:t>портрет  личности ученика: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Физически, нравственно, духовно здоровая личность.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lastRenderedPageBreak/>
        <w:t xml:space="preserve">        </w:t>
      </w:r>
      <w:proofErr w:type="gramStart"/>
      <w:r w:rsidRPr="008640D9">
        <w:rPr>
          <w:rFonts w:ascii="Times New Roman" w:hAnsi="Times New Roman"/>
          <w:sz w:val="24"/>
          <w:szCs w:val="24"/>
        </w:rPr>
        <w:t>Образованная</w:t>
      </w:r>
      <w:proofErr w:type="gramEnd"/>
      <w:r w:rsidRPr="008640D9">
        <w:rPr>
          <w:rFonts w:ascii="Times New Roman" w:hAnsi="Times New Roman"/>
          <w:sz w:val="24"/>
          <w:szCs w:val="24"/>
        </w:rPr>
        <w:t xml:space="preserve">, адаптированная к условиям нестабильного социума.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Осознание себя как биологического, психического и социального существа.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Осознание необходимости здорового образа жизни и безопасности жизнедеятельности как условий благополучного существования человека.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Правильная организация своей жизнедеятельности.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Стойкий интерес к познавательной и двигательной деятельности.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Устойчивый интерес к регулярным занятиям физическими упражнениями.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Потребность в самостоятельной двигательной активности.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Самоконтроль, личностное саморазвитие.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Symbol" w:hAnsi="Times New Roman"/>
          <w:sz w:val="24"/>
          <w:szCs w:val="24"/>
        </w:rPr>
        <w:t xml:space="preserve">        </w:t>
      </w:r>
      <w:r w:rsidRPr="008640D9">
        <w:rPr>
          <w:rFonts w:ascii="Times New Roman" w:hAnsi="Times New Roman"/>
          <w:sz w:val="24"/>
          <w:szCs w:val="24"/>
        </w:rPr>
        <w:t xml:space="preserve">Творческая продуктивность.  </w:t>
      </w:r>
    </w:p>
    <w:p w:rsidR="00053662" w:rsidRPr="008640D9" w:rsidRDefault="00053662" w:rsidP="00053662">
      <w:pPr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 </w:t>
      </w:r>
    </w:p>
    <w:p w:rsidR="00053662" w:rsidRPr="008640D9" w:rsidRDefault="00053662" w:rsidP="00053662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b/>
          <w:i/>
          <w:sz w:val="24"/>
          <w:szCs w:val="24"/>
        </w:rPr>
        <w:t>Ожидаемые конечные результаты программы:</w:t>
      </w:r>
    </w:p>
    <w:p w:rsidR="00053662" w:rsidRPr="008640D9" w:rsidRDefault="00053662" w:rsidP="00053662">
      <w:pPr>
        <w:spacing w:after="0"/>
        <w:ind w:hanging="90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Wingdings" w:hAnsi="Times New Roman"/>
          <w:sz w:val="24"/>
          <w:szCs w:val="24"/>
        </w:rPr>
        <w:t xml:space="preserve">                   </w:t>
      </w:r>
      <w:r w:rsidRPr="008640D9">
        <w:rPr>
          <w:rFonts w:ascii="Times New Roman" w:hAnsi="Times New Roman"/>
          <w:sz w:val="24"/>
          <w:szCs w:val="24"/>
        </w:rPr>
        <w:t>Повышение функциональных возможностей организма  учащихся. Развитие физического потенциала детей и подростков.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Wingdings" w:hAnsi="Times New Roman"/>
          <w:sz w:val="24"/>
          <w:szCs w:val="24"/>
        </w:rPr>
        <w:t xml:space="preserve">        </w:t>
      </w:r>
      <w:r w:rsidRPr="008640D9">
        <w:rPr>
          <w:rFonts w:ascii="Times New Roman" w:hAnsi="Times New Roman"/>
          <w:sz w:val="24"/>
          <w:szCs w:val="24"/>
        </w:rPr>
        <w:t xml:space="preserve">Рост уровня физического развития и физической подготовленности школьников.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Wingdings" w:hAnsi="Times New Roman"/>
          <w:sz w:val="24"/>
          <w:szCs w:val="24"/>
        </w:rPr>
        <w:t xml:space="preserve">        </w:t>
      </w:r>
      <w:r w:rsidRPr="008640D9">
        <w:rPr>
          <w:rFonts w:ascii="Times New Roman" w:hAnsi="Times New Roman"/>
          <w:sz w:val="24"/>
          <w:szCs w:val="24"/>
        </w:rPr>
        <w:t xml:space="preserve">Повышение приоритета здорового образа жизни.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Wingdings" w:hAnsi="Times New Roman"/>
          <w:sz w:val="24"/>
          <w:szCs w:val="24"/>
        </w:rPr>
        <w:t xml:space="preserve">        </w:t>
      </w:r>
      <w:r w:rsidRPr="008640D9">
        <w:rPr>
          <w:rFonts w:ascii="Times New Roman" w:hAnsi="Times New Roman"/>
          <w:sz w:val="24"/>
          <w:szCs w:val="24"/>
        </w:rPr>
        <w:t xml:space="preserve">Повышение мотивации к двигательной деятельности, здоровому образу жизни.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Wingdings" w:hAnsi="Times New Roman"/>
          <w:sz w:val="24"/>
          <w:szCs w:val="24"/>
        </w:rPr>
        <w:t xml:space="preserve">        </w:t>
      </w:r>
      <w:r w:rsidRPr="008640D9">
        <w:rPr>
          <w:rFonts w:ascii="Times New Roman" w:hAnsi="Times New Roman"/>
          <w:sz w:val="24"/>
          <w:szCs w:val="24"/>
        </w:rPr>
        <w:t xml:space="preserve">Повышение уровня самостоятельности и активности школьников. 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Wingdings" w:hAnsi="Times New Roman"/>
          <w:sz w:val="24"/>
          <w:szCs w:val="24"/>
        </w:rPr>
        <w:t xml:space="preserve">        </w:t>
      </w:r>
      <w:r w:rsidRPr="008640D9">
        <w:rPr>
          <w:rFonts w:ascii="Times New Roman" w:hAnsi="Times New Roman"/>
          <w:sz w:val="24"/>
          <w:szCs w:val="24"/>
        </w:rPr>
        <w:t>Повышение профессиональной компетенции и заинтересованности педагогов в сохранении и укреплении здоровья школьников.</w:t>
      </w:r>
    </w:p>
    <w:p w:rsidR="00053662" w:rsidRPr="008640D9" w:rsidRDefault="00053662" w:rsidP="00053662">
      <w:pPr>
        <w:tabs>
          <w:tab w:val="num" w:pos="1429"/>
        </w:tabs>
        <w:spacing w:after="0"/>
        <w:ind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eastAsia="Wingdings" w:hAnsi="Times New Roman"/>
          <w:sz w:val="24"/>
          <w:szCs w:val="24"/>
        </w:rPr>
        <w:t xml:space="preserve">        </w:t>
      </w:r>
      <w:r w:rsidRPr="008640D9">
        <w:rPr>
          <w:rFonts w:ascii="Times New Roman" w:hAnsi="Times New Roman"/>
          <w:sz w:val="24"/>
          <w:szCs w:val="24"/>
        </w:rPr>
        <w:t>Участие в спартакиадах, командных соревнованиях, личных первенствах по различным видам спорта.</w:t>
      </w:r>
    </w:p>
    <w:p w:rsidR="00053662" w:rsidRPr="008640D9" w:rsidRDefault="00053662" w:rsidP="00053662">
      <w:pPr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 </w:t>
      </w:r>
    </w:p>
    <w:p w:rsidR="00053662" w:rsidRPr="00CD6E97" w:rsidRDefault="00053662" w:rsidP="0005366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6E97">
        <w:rPr>
          <w:rFonts w:ascii="Times New Roman" w:hAnsi="Times New Roman"/>
          <w:b/>
          <w:i/>
          <w:sz w:val="24"/>
          <w:szCs w:val="24"/>
        </w:rPr>
        <w:t>Направления реализации программы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640D9">
        <w:rPr>
          <w:rFonts w:ascii="Times New Roman" w:hAnsi="Times New Roman"/>
          <w:i/>
          <w:sz w:val="24"/>
          <w:szCs w:val="24"/>
        </w:rPr>
        <w:t xml:space="preserve">1. Создание </w:t>
      </w:r>
      <w:proofErr w:type="spellStart"/>
      <w:r w:rsidRPr="008640D9">
        <w:rPr>
          <w:rFonts w:ascii="Times New Roman" w:hAnsi="Times New Roman"/>
          <w:i/>
          <w:sz w:val="24"/>
          <w:szCs w:val="24"/>
        </w:rPr>
        <w:t>здоровьесберегающей</w:t>
      </w:r>
      <w:proofErr w:type="spellEnd"/>
      <w:r w:rsidRPr="008640D9">
        <w:rPr>
          <w:rFonts w:ascii="Times New Roman" w:hAnsi="Times New Roman"/>
          <w:i/>
          <w:sz w:val="24"/>
          <w:szCs w:val="24"/>
        </w:rPr>
        <w:t xml:space="preserve"> инфраструктуры образовательного учреждения. 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8640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40D9">
        <w:rPr>
          <w:rFonts w:ascii="Times New Roman" w:hAnsi="Times New Roman"/>
          <w:sz w:val="24"/>
          <w:szCs w:val="24"/>
        </w:rPr>
        <w:t xml:space="preserve">. </w:t>
      </w:r>
    </w:p>
    <w:p w:rsidR="00053662" w:rsidRPr="008640D9" w:rsidRDefault="00053662" w:rsidP="00053662">
      <w:pPr>
        <w:pStyle w:val="21"/>
        <w:spacing w:after="0" w:line="240" w:lineRule="auto"/>
        <w:ind w:left="0" w:firstLine="708"/>
        <w:jc w:val="both"/>
      </w:pPr>
      <w:r w:rsidRPr="008640D9">
        <w:t xml:space="preserve">Обеды </w:t>
      </w:r>
      <w:r w:rsidR="00CF5882">
        <w:t>готовятся в школьной столовой. Горячим питанием охвачены все учащиеся.</w:t>
      </w:r>
    </w:p>
    <w:p w:rsidR="00053662" w:rsidRPr="008640D9" w:rsidRDefault="00053662" w:rsidP="00053662">
      <w:pPr>
        <w:pStyle w:val="af3"/>
        <w:spacing w:after="0"/>
        <w:ind w:left="0"/>
        <w:jc w:val="both"/>
        <w:rPr>
          <w:sz w:val="24"/>
          <w:szCs w:val="24"/>
        </w:rPr>
      </w:pPr>
      <w:r w:rsidRPr="008640D9">
        <w:rPr>
          <w:sz w:val="24"/>
          <w:szCs w:val="24"/>
        </w:rPr>
        <w:tab/>
        <w:t xml:space="preserve"> </w:t>
      </w:r>
    </w:p>
    <w:p w:rsidR="00053662" w:rsidRPr="008640D9" w:rsidRDefault="00053662" w:rsidP="00053662">
      <w:pPr>
        <w:pStyle w:val="21"/>
        <w:spacing w:after="0" w:line="240" w:lineRule="auto"/>
        <w:ind w:left="0"/>
        <w:jc w:val="both"/>
      </w:pPr>
      <w:r w:rsidRPr="008640D9">
        <w:tab/>
        <w:t>Качество обедов соответствует предъявляемым санитарным требованиям и вкусовым качествам.</w:t>
      </w:r>
      <w:r w:rsidRPr="008640D9">
        <w:tab/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640D9">
        <w:rPr>
          <w:rFonts w:ascii="Times New Roman" w:hAnsi="Times New Roman"/>
          <w:sz w:val="24"/>
          <w:szCs w:val="24"/>
        </w:rPr>
        <w:t xml:space="preserve">В школе работает оснащенный </w:t>
      </w:r>
      <w:r w:rsidRPr="00DC3095">
        <w:rPr>
          <w:rFonts w:ascii="Times New Roman" w:hAnsi="Times New Roman"/>
          <w:sz w:val="24"/>
          <w:szCs w:val="24"/>
        </w:rPr>
        <w:t>спортивный зал</w:t>
      </w:r>
      <w:r w:rsidRPr="008640D9">
        <w:rPr>
          <w:rFonts w:ascii="Times New Roman" w:hAnsi="Times New Roman"/>
          <w:sz w:val="24"/>
          <w:szCs w:val="24"/>
        </w:rPr>
        <w:t xml:space="preserve">, имеется </w:t>
      </w:r>
      <w:r>
        <w:rPr>
          <w:rFonts w:ascii="Times New Roman" w:hAnsi="Times New Roman"/>
          <w:sz w:val="24"/>
          <w:szCs w:val="24"/>
        </w:rPr>
        <w:t xml:space="preserve">многофункциональная </w:t>
      </w:r>
      <w:r w:rsidRPr="008640D9">
        <w:rPr>
          <w:rFonts w:ascii="Times New Roman" w:hAnsi="Times New Roman"/>
          <w:sz w:val="24"/>
          <w:szCs w:val="24"/>
        </w:rPr>
        <w:t xml:space="preserve">спортивная площадка, </w:t>
      </w:r>
      <w:proofErr w:type="gramStart"/>
      <w:r w:rsidRPr="008640D9">
        <w:rPr>
          <w:rFonts w:ascii="Times New Roman" w:hAnsi="Times New Roman"/>
          <w:sz w:val="24"/>
          <w:szCs w:val="24"/>
        </w:rPr>
        <w:t>оборудованные</w:t>
      </w:r>
      <w:proofErr w:type="gramEnd"/>
      <w:r w:rsidRPr="008640D9">
        <w:rPr>
          <w:rFonts w:ascii="Times New Roman" w:hAnsi="Times New Roman"/>
          <w:sz w:val="24"/>
          <w:szCs w:val="24"/>
        </w:rPr>
        <w:t xml:space="preserve">  необходимым игровым и спортивным оборудованием и инвентарём.</w:t>
      </w:r>
    </w:p>
    <w:p w:rsidR="00053662" w:rsidRPr="008640D9" w:rsidRDefault="00CF588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053662" w:rsidRPr="008640D9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у обслуживает </w:t>
      </w:r>
      <w:r w:rsidR="00053662" w:rsidRPr="008640D9">
        <w:rPr>
          <w:rFonts w:ascii="Times New Roman" w:hAnsi="Times New Roman"/>
          <w:sz w:val="24"/>
          <w:szCs w:val="24"/>
        </w:rPr>
        <w:t xml:space="preserve">  медицинск</w:t>
      </w:r>
      <w:r>
        <w:rPr>
          <w:rFonts w:ascii="Times New Roman" w:hAnsi="Times New Roman"/>
          <w:sz w:val="24"/>
          <w:szCs w:val="24"/>
        </w:rPr>
        <w:t>ая</w:t>
      </w:r>
      <w:r w:rsidR="00053662" w:rsidRPr="008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амбулатория</w:t>
      </w:r>
      <w:r w:rsidR="00053662" w:rsidRPr="008640D9">
        <w:rPr>
          <w:rFonts w:ascii="Times New Roman" w:hAnsi="Times New Roman"/>
          <w:sz w:val="24"/>
          <w:szCs w:val="24"/>
        </w:rPr>
        <w:t>, оснащенн</w:t>
      </w:r>
      <w:r>
        <w:rPr>
          <w:rFonts w:ascii="Times New Roman" w:hAnsi="Times New Roman"/>
          <w:sz w:val="24"/>
          <w:szCs w:val="24"/>
        </w:rPr>
        <w:t>ая</w:t>
      </w:r>
      <w:r w:rsidR="00053662" w:rsidRPr="008640D9">
        <w:rPr>
          <w:rFonts w:ascii="Times New Roman" w:hAnsi="Times New Roman"/>
          <w:sz w:val="24"/>
          <w:szCs w:val="24"/>
        </w:rPr>
        <w:t xml:space="preserve"> необходимым оборудованием</w:t>
      </w:r>
      <w:proofErr w:type="gramStart"/>
      <w:r w:rsidR="00053662" w:rsidRPr="008640D9">
        <w:rPr>
          <w:rFonts w:ascii="Times New Roman" w:hAnsi="Times New Roman"/>
          <w:sz w:val="24"/>
          <w:szCs w:val="24"/>
        </w:rPr>
        <w:t>.</w:t>
      </w:r>
      <w:proofErr w:type="gramEnd"/>
      <w:r w:rsidR="00053662" w:rsidRPr="008640D9">
        <w:rPr>
          <w:rFonts w:ascii="Times New Roman" w:hAnsi="Times New Roman"/>
          <w:sz w:val="24"/>
          <w:szCs w:val="24"/>
        </w:rPr>
        <w:t xml:space="preserve"> </w:t>
      </w:r>
      <w:r w:rsidR="0029358D">
        <w:rPr>
          <w:rFonts w:ascii="Times New Roman" w:hAnsi="Times New Roman"/>
          <w:sz w:val="24"/>
          <w:szCs w:val="24"/>
        </w:rPr>
        <w:t>П</w:t>
      </w:r>
      <w:r w:rsidR="00053662" w:rsidRPr="008640D9">
        <w:rPr>
          <w:rFonts w:ascii="Times New Roman" w:hAnsi="Times New Roman"/>
          <w:sz w:val="24"/>
          <w:szCs w:val="24"/>
        </w:rPr>
        <w:t>роводятся плановые прививки и профилактический осмотр детей.</w:t>
      </w:r>
    </w:p>
    <w:p w:rsidR="00053662" w:rsidRPr="00DC3095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Эффективное функционирование созданной </w:t>
      </w:r>
      <w:proofErr w:type="spellStart"/>
      <w:r w:rsidRPr="008640D9">
        <w:rPr>
          <w:rFonts w:ascii="Times New Roman" w:hAnsi="Times New Roman"/>
          <w:sz w:val="24"/>
          <w:szCs w:val="24"/>
        </w:rPr>
        <w:t>здоровьсберегающей</w:t>
      </w:r>
      <w:proofErr w:type="spellEnd"/>
      <w:r w:rsidRPr="008640D9">
        <w:rPr>
          <w:rFonts w:ascii="Times New Roman" w:hAnsi="Times New Roman"/>
          <w:sz w:val="24"/>
          <w:szCs w:val="24"/>
        </w:rPr>
        <w:t xml:space="preserve"> инфраструктуры в школе поддерживает </w:t>
      </w:r>
      <w:r w:rsidRPr="00DC3095">
        <w:rPr>
          <w:rFonts w:ascii="Times New Roman" w:hAnsi="Times New Roman"/>
          <w:sz w:val="24"/>
          <w:szCs w:val="24"/>
        </w:rPr>
        <w:t>квалифицированный состав специалистов: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классные руководители – </w:t>
      </w:r>
      <w:r w:rsidR="0029358D">
        <w:rPr>
          <w:rFonts w:ascii="Times New Roman" w:hAnsi="Times New Roman"/>
          <w:sz w:val="24"/>
          <w:szCs w:val="24"/>
        </w:rPr>
        <w:t>4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- учитель физической культуры</w:t>
      </w:r>
      <w:r w:rsidR="0029358D">
        <w:rPr>
          <w:rFonts w:ascii="Times New Roman" w:hAnsi="Times New Roman"/>
          <w:sz w:val="24"/>
          <w:szCs w:val="24"/>
        </w:rPr>
        <w:t xml:space="preserve"> -1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6E97">
        <w:rPr>
          <w:rFonts w:ascii="Times New Roman" w:hAnsi="Times New Roman"/>
          <w:b/>
          <w:sz w:val="24"/>
          <w:szCs w:val="24"/>
        </w:rPr>
        <w:t>2. Использование возможностей УМК «Школа России» в образовательном процессе.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lastRenderedPageBreak/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640D9">
        <w:rPr>
          <w:rFonts w:ascii="Times New Roman" w:hAnsi="Times New Roman"/>
          <w:sz w:val="24"/>
          <w:szCs w:val="24"/>
        </w:rPr>
        <w:t>В курсе «Окружающий мир» —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640D9">
        <w:rPr>
          <w:rFonts w:ascii="Times New Roman" w:hAnsi="Times New Roman"/>
          <w:sz w:val="24"/>
          <w:szCs w:val="24"/>
        </w:rPr>
        <w:t>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В курсе «Технология»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D9">
        <w:rPr>
          <w:rFonts w:ascii="Times New Roman" w:hAnsi="Times New Roman"/>
          <w:sz w:val="24"/>
          <w:szCs w:val="24"/>
        </w:rPr>
        <w:t>В курсе «Английский язык» в учебниках “</w:t>
      </w:r>
      <w:r w:rsidRPr="008640D9">
        <w:rPr>
          <w:rFonts w:ascii="Times New Roman" w:hAnsi="Times New Roman"/>
          <w:sz w:val="24"/>
          <w:szCs w:val="24"/>
          <w:lang w:val="en-US"/>
        </w:rPr>
        <w:t>English</w:t>
      </w:r>
      <w:r w:rsidRPr="008640D9">
        <w:rPr>
          <w:rFonts w:ascii="Times New Roman" w:hAnsi="Times New Roman"/>
          <w:sz w:val="24"/>
          <w:szCs w:val="24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 w:rsidRPr="008640D9">
        <w:rPr>
          <w:rFonts w:ascii="Times New Roman" w:hAnsi="Times New Roman"/>
          <w:i/>
          <w:sz w:val="24"/>
          <w:szCs w:val="24"/>
        </w:rPr>
        <w:t>(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ever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been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picnic</w:t>
      </w:r>
      <w:r w:rsidRPr="008640D9">
        <w:rPr>
          <w:rFonts w:ascii="Times New Roman" w:hAnsi="Times New Roman"/>
          <w:i/>
          <w:sz w:val="24"/>
          <w:szCs w:val="24"/>
        </w:rPr>
        <w:t xml:space="preserve">? </w:t>
      </w:r>
      <w:r w:rsidRPr="008640D9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8640D9">
        <w:rPr>
          <w:rFonts w:ascii="Times New Roman" w:hAnsi="Times New Roman"/>
          <w:sz w:val="24"/>
          <w:szCs w:val="24"/>
        </w:rPr>
        <w:t>кл</w:t>
      </w:r>
      <w:proofErr w:type="spellEnd"/>
      <w:r w:rsidRPr="008640D9">
        <w:rPr>
          <w:rFonts w:ascii="Times New Roman" w:hAnsi="Times New Roman"/>
          <w:sz w:val="24"/>
          <w:szCs w:val="24"/>
        </w:rPr>
        <w:t>.), подвижным играм (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We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games</w:t>
      </w:r>
      <w:r w:rsidRPr="008640D9">
        <w:rPr>
          <w:rFonts w:ascii="Times New Roman" w:hAnsi="Times New Roman"/>
          <w:i/>
          <w:sz w:val="24"/>
          <w:szCs w:val="24"/>
        </w:rPr>
        <w:t>)</w:t>
      </w:r>
      <w:r w:rsidRPr="008640D9">
        <w:rPr>
          <w:rFonts w:ascii="Times New Roman" w:hAnsi="Times New Roman"/>
          <w:sz w:val="24"/>
          <w:szCs w:val="24"/>
        </w:rPr>
        <w:t xml:space="preserve">, участию в спортивных соревнованиях </w:t>
      </w:r>
      <w:r w:rsidRPr="008640D9">
        <w:rPr>
          <w:rFonts w:ascii="Times New Roman" w:hAnsi="Times New Roman"/>
          <w:i/>
          <w:sz w:val="24"/>
          <w:szCs w:val="24"/>
        </w:rPr>
        <w:t>(Расспросите друг друга о том, какие виды спорта или</w:t>
      </w:r>
      <w:proofErr w:type="gramEnd"/>
      <w:r w:rsidRPr="008640D9">
        <w:rPr>
          <w:rFonts w:ascii="Times New Roman" w:hAnsi="Times New Roman"/>
          <w:i/>
          <w:sz w:val="24"/>
          <w:szCs w:val="24"/>
        </w:rPr>
        <w:t xml:space="preserve"> игры удаются вам лучше других. </w:t>
      </w:r>
      <w:r w:rsidRPr="008640D9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8640D9">
        <w:rPr>
          <w:rFonts w:ascii="Times New Roman" w:hAnsi="Times New Roman"/>
          <w:sz w:val="24"/>
          <w:szCs w:val="24"/>
        </w:rPr>
        <w:t>кл</w:t>
      </w:r>
      <w:proofErr w:type="spellEnd"/>
      <w:r w:rsidRPr="008640D9">
        <w:rPr>
          <w:rFonts w:ascii="Times New Roman" w:hAnsi="Times New Roman"/>
          <w:sz w:val="24"/>
          <w:szCs w:val="24"/>
        </w:rPr>
        <w:t>.).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D9">
        <w:rPr>
          <w:rFonts w:ascii="Times New Roman" w:hAnsi="Times New Roman"/>
          <w:sz w:val="24"/>
          <w:szCs w:val="24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My</w:t>
      </w:r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40D9">
        <w:rPr>
          <w:rFonts w:ascii="Times New Roman" w:hAnsi="Times New Roman"/>
          <w:i/>
          <w:sz w:val="24"/>
          <w:szCs w:val="24"/>
          <w:lang w:val="en-US"/>
        </w:rPr>
        <w:t>favourite</w:t>
      </w:r>
      <w:proofErr w:type="spellEnd"/>
      <w:r w:rsidRPr="008640D9">
        <w:rPr>
          <w:rFonts w:ascii="Times New Roman" w:hAnsi="Times New Roman"/>
          <w:i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  <w:lang w:val="en-US"/>
        </w:rPr>
        <w:t>mascot</w:t>
      </w:r>
      <w:r w:rsidRPr="008640D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640D9">
        <w:rPr>
          <w:rFonts w:ascii="Times New Roman" w:hAnsi="Times New Roman"/>
          <w:sz w:val="24"/>
          <w:szCs w:val="24"/>
        </w:rPr>
        <w:t xml:space="preserve"> </w:t>
      </w:r>
      <w:r w:rsidRPr="008640D9">
        <w:rPr>
          <w:rFonts w:ascii="Times New Roman" w:hAnsi="Times New Roman"/>
          <w:i/>
          <w:sz w:val="24"/>
          <w:szCs w:val="24"/>
        </w:rPr>
        <w:t xml:space="preserve">Кого бы вы хотели видеть в роли талисмана Олимпийских игр, которые будут проходить в России, в городе Сочи? </w:t>
      </w:r>
      <w:r w:rsidRPr="008640D9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8640D9">
        <w:rPr>
          <w:rFonts w:ascii="Times New Roman" w:hAnsi="Times New Roman"/>
          <w:sz w:val="24"/>
          <w:szCs w:val="24"/>
        </w:rPr>
        <w:t>кл</w:t>
      </w:r>
      <w:proofErr w:type="spellEnd"/>
      <w:r w:rsidRPr="008640D9">
        <w:rPr>
          <w:rFonts w:ascii="Times New Roman" w:hAnsi="Times New Roman"/>
          <w:sz w:val="24"/>
          <w:szCs w:val="24"/>
        </w:rPr>
        <w:t>.)</w:t>
      </w:r>
      <w:r w:rsidRPr="008640D9">
        <w:rPr>
          <w:rFonts w:ascii="Times New Roman" w:hAnsi="Times New Roman"/>
          <w:i/>
          <w:sz w:val="24"/>
          <w:szCs w:val="24"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 w:rsidRPr="008640D9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8640D9">
        <w:rPr>
          <w:rFonts w:ascii="Times New Roman" w:hAnsi="Times New Roman"/>
          <w:sz w:val="24"/>
          <w:szCs w:val="24"/>
        </w:rPr>
        <w:t>кл</w:t>
      </w:r>
      <w:proofErr w:type="spellEnd"/>
      <w:r w:rsidRPr="008640D9">
        <w:rPr>
          <w:rFonts w:ascii="Times New Roman" w:hAnsi="Times New Roman"/>
          <w:sz w:val="24"/>
          <w:szCs w:val="24"/>
        </w:rPr>
        <w:t xml:space="preserve">.). </w:t>
      </w:r>
    </w:p>
    <w:p w:rsidR="00053662" w:rsidRPr="008640D9" w:rsidRDefault="00D42B69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640D9">
        <w:rPr>
          <w:rFonts w:ascii="Times New Roman" w:hAnsi="Times New Roman"/>
          <w:sz w:val="24"/>
          <w:szCs w:val="24"/>
        </w:rPr>
        <w:t>курсе</w:t>
      </w:r>
      <w:proofErr w:type="gramEnd"/>
      <w:r w:rsidRPr="008640D9">
        <w:rPr>
          <w:rFonts w:ascii="Times New Roman" w:hAnsi="Times New Roman"/>
          <w:sz w:val="24"/>
          <w:szCs w:val="24"/>
        </w:rPr>
        <w:t xml:space="preserve"> «Физическая культура» весь материал учебника (1-4 </w:t>
      </w:r>
      <w:proofErr w:type="spellStart"/>
      <w:r w:rsidRPr="008640D9">
        <w:rPr>
          <w:rFonts w:ascii="Times New Roman" w:hAnsi="Times New Roman"/>
          <w:sz w:val="24"/>
          <w:szCs w:val="24"/>
        </w:rPr>
        <w:t>кл</w:t>
      </w:r>
      <w:proofErr w:type="spellEnd"/>
      <w:r w:rsidRPr="008640D9">
        <w:rPr>
          <w:rFonts w:ascii="Times New Roman" w:hAnsi="Times New Roman"/>
          <w:sz w:val="24"/>
          <w:szCs w:val="24"/>
        </w:rPr>
        <w:t xml:space="preserve"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</w:t>
      </w:r>
      <w:r w:rsidRPr="008640D9">
        <w:rPr>
          <w:rFonts w:ascii="Times New Roman" w:hAnsi="Times New Roman"/>
          <w:sz w:val="24"/>
          <w:szCs w:val="24"/>
        </w:rPr>
        <w:lastRenderedPageBreak/>
        <w:t xml:space="preserve">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материал для организации проектной деятельности в учебниках технологии, иностранных языков, информатики. 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Содержание материала рубрики «Наши проекты» выстроено так, что способствует организации проектной деятельности,  как на уроке, так и во внеурочной работе.  </w:t>
      </w:r>
    </w:p>
    <w:p w:rsidR="00053662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640D9">
        <w:rPr>
          <w:rFonts w:ascii="Times New Roman" w:hAnsi="Times New Roman"/>
          <w:sz w:val="24"/>
          <w:szCs w:val="24"/>
        </w:rPr>
        <w:t>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Pr="00CD6E97" w:rsidRDefault="00053662" w:rsidP="00053662">
      <w:pPr>
        <w:numPr>
          <w:ilvl w:val="0"/>
          <w:numId w:val="6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6E97">
        <w:rPr>
          <w:rFonts w:ascii="Times New Roman" w:hAnsi="Times New Roman"/>
          <w:b/>
          <w:sz w:val="24"/>
          <w:szCs w:val="24"/>
        </w:rPr>
        <w:t xml:space="preserve">Рациональная организация учебной и </w:t>
      </w:r>
      <w:proofErr w:type="spellStart"/>
      <w:r w:rsidRPr="00CD6E97"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 w:rsidRPr="00CD6E97">
        <w:rPr>
          <w:rFonts w:ascii="Times New Roman" w:hAnsi="Times New Roman"/>
          <w:b/>
          <w:sz w:val="24"/>
          <w:szCs w:val="24"/>
        </w:rPr>
        <w:t xml:space="preserve"> деятельности </w:t>
      </w:r>
      <w:proofErr w:type="gramStart"/>
      <w:r w:rsidRPr="00CD6E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D6E97">
        <w:rPr>
          <w:rFonts w:ascii="Times New Roman" w:hAnsi="Times New Roman"/>
          <w:b/>
          <w:sz w:val="24"/>
          <w:szCs w:val="24"/>
        </w:rPr>
        <w:t>.</w:t>
      </w:r>
    </w:p>
    <w:p w:rsidR="00053662" w:rsidRPr="008640D9" w:rsidRDefault="00053662" w:rsidP="0005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0D9">
        <w:rPr>
          <w:rFonts w:ascii="Times New Roman" w:hAnsi="Times New Roman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053662" w:rsidRPr="008640D9" w:rsidRDefault="00053662" w:rsidP="0005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Организация образовательного процесса строится с учетом </w:t>
      </w:r>
      <w:r w:rsidRPr="008640D9">
        <w:rPr>
          <w:rFonts w:ascii="Times New Roman" w:hAnsi="Times New Roman"/>
          <w:i/>
          <w:sz w:val="24"/>
          <w:szCs w:val="24"/>
        </w:rPr>
        <w:t>гигиенических норм и требований</w:t>
      </w:r>
      <w:r w:rsidRPr="008640D9">
        <w:rPr>
          <w:rFonts w:ascii="Times New Roman" w:hAnsi="Times New Roman"/>
          <w:sz w:val="24"/>
          <w:szCs w:val="24"/>
        </w:rPr>
        <w:t xml:space="preserve"> к орга</w:t>
      </w:r>
      <w:r w:rsidRPr="008640D9">
        <w:rPr>
          <w:rFonts w:ascii="Times New Roman" w:hAnsi="Times New Roman"/>
          <w:sz w:val="24"/>
          <w:szCs w:val="24"/>
        </w:rPr>
        <w:softHyphen/>
        <w:t xml:space="preserve">низации и объёму учебной и </w:t>
      </w:r>
      <w:proofErr w:type="spellStart"/>
      <w:r w:rsidRPr="008640D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640D9">
        <w:rPr>
          <w:rFonts w:ascii="Times New Roman" w:hAnsi="Times New Roman"/>
          <w:sz w:val="24"/>
          <w:szCs w:val="24"/>
        </w:rPr>
        <w:t xml:space="preserve"> нагрузки (выполнение домашних заданий, занятия в кружках и спортивных секциях).</w:t>
      </w:r>
    </w:p>
    <w:p w:rsidR="00053662" w:rsidRPr="008640D9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0D9">
        <w:rPr>
          <w:rFonts w:ascii="Times New Roman" w:hAnsi="Times New Roman"/>
          <w:b/>
          <w:sz w:val="24"/>
          <w:szCs w:val="24"/>
        </w:rPr>
        <w:t>Деятельность педагогического коллектива по вопросам оптимизации учебной нагрузки</w:t>
      </w:r>
    </w:p>
    <w:p w:rsidR="00053662" w:rsidRPr="008640D9" w:rsidRDefault="00053662" w:rsidP="0005366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640D9">
        <w:rPr>
          <w:rStyle w:val="af2"/>
          <w:rFonts w:ascii="Times New Roman" w:hAnsi="Times New Roman"/>
          <w:sz w:val="24"/>
          <w:szCs w:val="24"/>
        </w:rPr>
        <w:t>МОНИТОРИНГ ДОМАШНИХ ЗАДАНИЙ</w:t>
      </w:r>
      <w:r w:rsidRPr="008640D9">
        <w:rPr>
          <w:rFonts w:ascii="Times New Roman" w:hAnsi="Times New Roman"/>
          <w:sz w:val="24"/>
          <w:szCs w:val="24"/>
        </w:rPr>
        <w:t xml:space="preserve"> (</w:t>
      </w:r>
      <w:r w:rsidRPr="008640D9">
        <w:rPr>
          <w:rStyle w:val="af2"/>
          <w:rFonts w:ascii="Times New Roman" w:hAnsi="Times New Roman"/>
          <w:sz w:val="24"/>
          <w:szCs w:val="24"/>
        </w:rPr>
        <w:t>СТАТИЧЕСКИЙ)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5"/>
        <w:gridCol w:w="2280"/>
        <w:gridCol w:w="1995"/>
        <w:gridCol w:w="2280"/>
      </w:tblGrid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  <w:vAlign w:val="center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Объекты измерения</w:t>
            </w:r>
          </w:p>
        </w:tc>
        <w:tc>
          <w:tcPr>
            <w:tcW w:w="2280" w:type="dxa"/>
            <w:vAlign w:val="center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Формы и методы измерения</w:t>
            </w:r>
          </w:p>
        </w:tc>
        <w:tc>
          <w:tcPr>
            <w:tcW w:w="1995" w:type="dxa"/>
            <w:vAlign w:val="center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80" w:type="dxa"/>
            <w:vAlign w:val="center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Психолого-педагогическое обеспечение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Посещение урока (наблюдение)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Стимулирование, мотивация, индивидуальный подход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Инструктаж (обеспечение качественного выполнения)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Посещение урока (наблюдение)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1) Да, нет.</w:t>
            </w:r>
          </w:p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2) Достаточный, формальный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Методы и приёмы проверки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Посещение урока (описание)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1) Выбор обоснован.</w:t>
            </w:r>
          </w:p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2) Случаен.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Творческие, репродуктивные задания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Анализ домашнего задания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1) Да, нет.</w:t>
            </w:r>
          </w:p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2) % от общего задания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Анализ домашнего задания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Вариативность заданий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Анализ домашнего задания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Чем мотивирован </w:t>
            </w:r>
            <w:r w:rsidRPr="008640D9">
              <w:rPr>
                <w:rFonts w:ascii="Times New Roman" w:hAnsi="Times New Roman"/>
                <w:sz w:val="24"/>
                <w:szCs w:val="24"/>
              </w:rPr>
              <w:br/>
              <w:t>выбор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Дифференцирование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Анализ домашнего </w:t>
            </w:r>
            <w:r w:rsidRPr="008640D9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lastRenderedPageBreak/>
              <w:t>Объём задания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Хронометрирование</w:t>
            </w:r>
            <w:proofErr w:type="spellEnd"/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Время на выполнение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1) сильный уч-ся;</w:t>
            </w:r>
          </w:p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2) средний;</w:t>
            </w:r>
          </w:p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3) слабый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не записавших 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640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% от числа присутствующих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3662" w:rsidRPr="008640D9" w:rsidTr="007E6A56">
        <w:trPr>
          <w:tblCellSpacing w:w="0" w:type="dxa"/>
          <w:jc w:val="center"/>
        </w:trPr>
        <w:tc>
          <w:tcPr>
            <w:tcW w:w="238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выполнивших 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640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995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% невыполнения</w:t>
            </w:r>
          </w:p>
        </w:tc>
        <w:tc>
          <w:tcPr>
            <w:tcW w:w="2280" w:type="dxa"/>
          </w:tcPr>
          <w:p w:rsidR="00053662" w:rsidRPr="008640D9" w:rsidRDefault="00053662" w:rsidP="007E6A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Соотнести с результатами анкетирования</w:t>
            </w:r>
          </w:p>
        </w:tc>
      </w:tr>
    </w:tbl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В учебном процессе педагоги применяют </w:t>
      </w:r>
      <w:r w:rsidRPr="008640D9">
        <w:rPr>
          <w:rFonts w:ascii="Times New Roman" w:hAnsi="Times New Roman"/>
          <w:i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8640D9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640D9">
        <w:rPr>
          <w:rFonts w:ascii="Times New Roman" w:hAnsi="Times New Roman"/>
          <w:sz w:val="24"/>
          <w:szCs w:val="24"/>
        </w:rPr>
        <w:t>.  Используемый в школе учебно-методический комплекс «Школа России» 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В школе строго соблюдаются все </w:t>
      </w:r>
      <w:r w:rsidRPr="008640D9">
        <w:rPr>
          <w:rFonts w:ascii="Times New Roman" w:hAnsi="Times New Roman"/>
          <w:i/>
          <w:sz w:val="24"/>
          <w:szCs w:val="24"/>
        </w:rPr>
        <w:t>требования к использованию технических средств обучения</w:t>
      </w:r>
      <w:r w:rsidRPr="008640D9">
        <w:rPr>
          <w:rFonts w:ascii="Times New Roman" w:hAnsi="Times New Roman"/>
          <w:sz w:val="24"/>
          <w:szCs w:val="24"/>
        </w:rPr>
        <w:t>, в том числе компьютеров и аудиовизуальных средств.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Внедряется широкое использование компьютерной техники и ТСО на различных уроках. 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662" w:rsidRPr="008640D9" w:rsidRDefault="00053662" w:rsidP="00053662">
      <w:pPr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0555" cy="2423795"/>
            <wp:effectExtent l="19050" t="0" r="4445" b="0"/>
            <wp:docPr id="1" name="Рисунок 1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t="4903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62" w:rsidRPr="008640D9" w:rsidRDefault="00053662" w:rsidP="000536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Педагогический коллектив учитывает в образовательной деятельности </w:t>
      </w:r>
      <w:r w:rsidRPr="008640D9">
        <w:rPr>
          <w:rFonts w:ascii="Times New Roman" w:hAnsi="Times New Roman"/>
          <w:i/>
          <w:sz w:val="24"/>
          <w:szCs w:val="24"/>
        </w:rPr>
        <w:t>индивидуальные осо</w:t>
      </w:r>
      <w:r w:rsidRPr="008640D9">
        <w:rPr>
          <w:rFonts w:ascii="Times New Roman" w:hAnsi="Times New Roman"/>
          <w:i/>
          <w:sz w:val="24"/>
          <w:szCs w:val="24"/>
        </w:rPr>
        <w:softHyphen/>
        <w:t>бенности развития учащихся</w:t>
      </w:r>
      <w:r w:rsidRPr="008640D9">
        <w:rPr>
          <w:rFonts w:ascii="Times New Roman" w:hAnsi="Times New Roman"/>
          <w:sz w:val="24"/>
          <w:szCs w:val="24"/>
        </w:rPr>
        <w:t xml:space="preserve">: темпа развития и темп деятельности. 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8640D9">
        <w:rPr>
          <w:rFonts w:ascii="Times New Roman" w:hAnsi="Times New Roman"/>
          <w:sz w:val="24"/>
          <w:szCs w:val="24"/>
        </w:rPr>
        <w:t>к</w:t>
      </w:r>
      <w:proofErr w:type="gramEnd"/>
      <w:r w:rsidRPr="008640D9">
        <w:rPr>
          <w:rFonts w:ascii="Times New Roman" w:hAnsi="Times New Roman"/>
          <w:sz w:val="24"/>
          <w:szCs w:val="24"/>
        </w:rPr>
        <w:t xml:space="preserve"> учебной.</w:t>
      </w:r>
    </w:p>
    <w:p w:rsidR="00053662" w:rsidRPr="00171E61" w:rsidRDefault="00053662" w:rsidP="00053662">
      <w:pPr>
        <w:jc w:val="center"/>
        <w:rPr>
          <w:rFonts w:ascii="Times New Roman" w:hAnsi="Times New Roman"/>
          <w:b/>
          <w:sz w:val="24"/>
          <w:szCs w:val="24"/>
        </w:rPr>
      </w:pPr>
      <w:r w:rsidRPr="00171E61">
        <w:rPr>
          <w:rFonts w:ascii="Times New Roman" w:hAnsi="Times New Roman"/>
          <w:b/>
          <w:sz w:val="24"/>
          <w:szCs w:val="24"/>
        </w:rPr>
        <w:t>4. Организация физкультурно-оздоровительной работы</w:t>
      </w:r>
    </w:p>
    <w:p w:rsidR="00053662" w:rsidRPr="008640D9" w:rsidRDefault="00053662" w:rsidP="000536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053662" w:rsidRPr="00171E61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E61">
        <w:rPr>
          <w:rFonts w:ascii="Times New Roman" w:hAnsi="Times New Roman"/>
          <w:sz w:val="24"/>
          <w:szCs w:val="24"/>
        </w:rPr>
        <w:t xml:space="preserve">полноценную и эффективную работу с </w:t>
      </w:r>
      <w:proofErr w:type="gramStart"/>
      <w:r w:rsidRPr="00171E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71E61">
        <w:rPr>
          <w:rFonts w:ascii="Times New Roman" w:hAnsi="Times New Roman"/>
          <w:sz w:val="24"/>
          <w:szCs w:val="24"/>
        </w:rPr>
        <w:t xml:space="preserve"> всех групп здоровья (на уроках физкультуры, в секциях и т. п.);</w:t>
      </w:r>
    </w:p>
    <w:p w:rsidR="00053662" w:rsidRPr="00171E61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E61">
        <w:rPr>
          <w:rFonts w:ascii="Times New Roman" w:hAnsi="Times New Roman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053662" w:rsidRPr="00171E61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E61">
        <w:rPr>
          <w:rFonts w:ascii="Times New Roman" w:hAnsi="Times New Roman"/>
          <w:sz w:val="24"/>
          <w:szCs w:val="24"/>
        </w:rPr>
        <w:t>организацию занятий по лечебной физкультуре;</w:t>
      </w:r>
    </w:p>
    <w:p w:rsidR="00053662" w:rsidRPr="00171E61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E61">
        <w:rPr>
          <w:rFonts w:ascii="Times New Roman" w:hAnsi="Times New Roman"/>
          <w:sz w:val="24"/>
          <w:szCs w:val="24"/>
        </w:rPr>
        <w:t>организацию часа активных движений (динамической паузы) между 3-м и 4-м уроками;</w:t>
      </w:r>
    </w:p>
    <w:p w:rsidR="00053662" w:rsidRPr="00171E61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E61">
        <w:rPr>
          <w:rFonts w:ascii="Times New Roman" w:hAnsi="Times New Roman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053662" w:rsidRPr="00171E61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E61">
        <w:rPr>
          <w:rFonts w:ascii="Times New Roman" w:hAnsi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053662" w:rsidRPr="00171E61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1E61">
        <w:rPr>
          <w:rFonts w:ascii="Times New Roman" w:hAnsi="Times New Roman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053662" w:rsidRPr="008640D9" w:rsidRDefault="00053662" w:rsidP="00053662">
      <w:pPr>
        <w:jc w:val="center"/>
        <w:rPr>
          <w:rFonts w:ascii="Times New Roman" w:hAnsi="Times New Roman"/>
          <w:b/>
          <w:sz w:val="24"/>
          <w:szCs w:val="24"/>
        </w:rPr>
      </w:pPr>
      <w:r w:rsidRPr="008640D9">
        <w:rPr>
          <w:rFonts w:ascii="Times New Roman" w:hAnsi="Times New Roman"/>
          <w:b/>
          <w:sz w:val="24"/>
          <w:szCs w:val="24"/>
        </w:rPr>
        <w:t>Решение оздоровительных задач средствами физической культуры и спорта.</w:t>
      </w: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867"/>
        <w:gridCol w:w="1701"/>
        <w:gridCol w:w="2007"/>
      </w:tblGrid>
      <w:tr w:rsidR="00053662" w:rsidRPr="008640D9" w:rsidTr="007E6A56">
        <w:trPr>
          <w:trHeight w:val="267"/>
        </w:trPr>
        <w:tc>
          <w:tcPr>
            <w:tcW w:w="628" w:type="dxa"/>
          </w:tcPr>
          <w:p w:rsidR="00053662" w:rsidRPr="008640D9" w:rsidRDefault="00053662" w:rsidP="007E6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67" w:type="dxa"/>
          </w:tcPr>
          <w:p w:rsidR="00053662" w:rsidRPr="008640D9" w:rsidRDefault="00D42B69" w:rsidP="007E6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53662" w:rsidRPr="008640D9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701" w:type="dxa"/>
          </w:tcPr>
          <w:p w:rsidR="00053662" w:rsidRPr="008640D9" w:rsidRDefault="00D42B69" w:rsidP="007E6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53662" w:rsidRPr="008640D9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007" w:type="dxa"/>
          </w:tcPr>
          <w:p w:rsidR="00053662" w:rsidRPr="008640D9" w:rsidRDefault="00D42B69" w:rsidP="007E6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53662" w:rsidRPr="008640D9">
              <w:rPr>
                <w:rFonts w:ascii="Times New Roman" w:hAnsi="Times New Roman"/>
                <w:b/>
                <w:sz w:val="24"/>
                <w:szCs w:val="24"/>
              </w:rPr>
              <w:t>сполнители</w:t>
            </w:r>
          </w:p>
        </w:tc>
      </w:tr>
      <w:tr w:rsidR="00053662" w:rsidRPr="008640D9" w:rsidTr="007E6A56">
        <w:trPr>
          <w:trHeight w:val="766"/>
        </w:trPr>
        <w:tc>
          <w:tcPr>
            <w:tcW w:w="628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053662" w:rsidRPr="008640D9" w:rsidTr="007E6A56">
        <w:trPr>
          <w:trHeight w:val="267"/>
        </w:trPr>
        <w:tc>
          <w:tcPr>
            <w:tcW w:w="628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Комплектование кабинета физкультуры   необходимым  спортивным оборудованием и инвентарем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07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Администрация. Учителя физкультуры</w:t>
            </w:r>
          </w:p>
        </w:tc>
      </w:tr>
      <w:tr w:rsidR="00053662" w:rsidRPr="008640D9" w:rsidTr="007E6A56">
        <w:trPr>
          <w:trHeight w:val="283"/>
        </w:trPr>
        <w:tc>
          <w:tcPr>
            <w:tcW w:w="628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Совершенствование спортивно массовой работы через систему дополнительного образования:</w:t>
            </w:r>
          </w:p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-  организация спортивных секций, танцевального  кружка;</w:t>
            </w:r>
          </w:p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-   обучение спортивным играм.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</w:tcPr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Руководители секций, кружков.</w:t>
            </w:r>
          </w:p>
          <w:p w:rsidR="00053662" w:rsidRPr="008640D9" w:rsidRDefault="00053662" w:rsidP="007E6A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662" w:rsidRPr="00171E61" w:rsidRDefault="00053662" w:rsidP="00053662">
      <w:pPr>
        <w:jc w:val="center"/>
        <w:rPr>
          <w:rFonts w:ascii="Times New Roman" w:hAnsi="Times New Roman"/>
          <w:b/>
          <w:sz w:val="24"/>
          <w:szCs w:val="24"/>
        </w:rPr>
      </w:pPr>
      <w:r w:rsidRPr="00171E61">
        <w:rPr>
          <w:rFonts w:ascii="Times New Roman" w:hAnsi="Times New Roman"/>
          <w:b/>
          <w:sz w:val="24"/>
          <w:szCs w:val="24"/>
        </w:rPr>
        <w:t>5. Реализация дополнительных образовательных программ</w:t>
      </w:r>
    </w:p>
    <w:p w:rsidR="00053662" w:rsidRPr="008640D9" w:rsidRDefault="00053662" w:rsidP="000536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В школе созданы и реализуются дополнительные образовательные программы, направленные на формирование ценности зд</w:t>
      </w:r>
      <w:r>
        <w:rPr>
          <w:rFonts w:ascii="Times New Roman" w:hAnsi="Times New Roman"/>
          <w:sz w:val="24"/>
          <w:szCs w:val="24"/>
        </w:rPr>
        <w:t xml:space="preserve">оровья и здорового образа жизни. </w:t>
      </w:r>
      <w:r w:rsidRPr="008640D9">
        <w:rPr>
          <w:rFonts w:ascii="Times New Roman" w:hAnsi="Times New Roman"/>
          <w:sz w:val="24"/>
          <w:szCs w:val="24"/>
        </w:rPr>
        <w:t>Регулярно проводится День здоровья.</w:t>
      </w:r>
    </w:p>
    <w:p w:rsidR="00053662" w:rsidRPr="00171E61" w:rsidRDefault="00053662" w:rsidP="00053662">
      <w:pPr>
        <w:jc w:val="center"/>
        <w:rPr>
          <w:rFonts w:ascii="Times New Roman" w:hAnsi="Times New Roman"/>
          <w:b/>
          <w:sz w:val="24"/>
          <w:szCs w:val="24"/>
        </w:rPr>
      </w:pPr>
      <w:r w:rsidRPr="00171E61">
        <w:rPr>
          <w:rFonts w:ascii="Times New Roman" w:hAnsi="Times New Roman"/>
          <w:b/>
          <w:sz w:val="24"/>
          <w:szCs w:val="24"/>
        </w:rPr>
        <w:t>6. Просветительская работа с родителями (законными представителями).</w:t>
      </w:r>
    </w:p>
    <w:p w:rsidR="00053662" w:rsidRPr="008640D9" w:rsidRDefault="00053662" w:rsidP="000536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Сложившаяся (</w:t>
      </w:r>
      <w:r w:rsidRPr="008640D9">
        <w:rPr>
          <w:rFonts w:ascii="Times New Roman" w:hAnsi="Times New Roman"/>
          <w:i/>
          <w:sz w:val="24"/>
          <w:szCs w:val="24"/>
        </w:rPr>
        <w:t>или складывающаяся</w:t>
      </w:r>
      <w:r w:rsidRPr="008640D9">
        <w:rPr>
          <w:rFonts w:ascii="Times New Roman" w:hAnsi="Times New Roman"/>
          <w:sz w:val="24"/>
          <w:szCs w:val="24"/>
        </w:rPr>
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проведение соответствующих лекций, семинаров, круглых столов и т. п.;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053662" w:rsidRPr="008640D9" w:rsidRDefault="00053662" w:rsidP="000536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0D9">
        <w:rPr>
          <w:rFonts w:ascii="Times New Roman" w:hAnsi="Times New Roman"/>
          <w:sz w:val="24"/>
          <w:szCs w:val="24"/>
        </w:rPr>
        <w:t xml:space="preserve">создание библиотечки детского здоровья, доступной для родителей и т.п. </w:t>
      </w:r>
    </w:p>
    <w:p w:rsidR="00053662" w:rsidRPr="008640D9" w:rsidRDefault="00053662" w:rsidP="00053662">
      <w:pPr>
        <w:jc w:val="center"/>
        <w:rPr>
          <w:rFonts w:ascii="Times New Roman" w:hAnsi="Times New Roman"/>
          <w:b/>
          <w:sz w:val="24"/>
          <w:szCs w:val="24"/>
        </w:rPr>
      </w:pPr>
      <w:r w:rsidRPr="008640D9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053662" w:rsidRPr="008640D9" w:rsidRDefault="00053662" w:rsidP="000536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693"/>
        <w:gridCol w:w="1701"/>
        <w:gridCol w:w="1559"/>
        <w:gridCol w:w="1560"/>
      </w:tblGrid>
      <w:tr w:rsidR="00053662" w:rsidRPr="008640D9" w:rsidTr="007E6A56"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Кто контролирует</w:t>
            </w:r>
          </w:p>
        </w:tc>
      </w:tr>
      <w:tr w:rsidR="00053662" w:rsidRPr="008640D9" w:rsidTr="007E6A56">
        <w:trPr>
          <w:trHeight w:val="808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Образовательный процесс: урочная </w:t>
            </w:r>
            <w:r w:rsidRPr="008640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lastRenderedPageBreak/>
              <w:t>1.Пропуски уроков физкультуры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Отметка в классном журнале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53662" w:rsidRPr="008640D9" w:rsidTr="007E6A56">
        <w:trPr>
          <w:trHeight w:val="1122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2.Успеваемость и качество выполнения программы, сдача экзаменов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Отметка в специальной ведомости по классам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В конце каждого триместра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Зам. директора по УВР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662" w:rsidRPr="008640D9" w:rsidTr="007E6A56"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3.Интерес и мотивация к урокам физкультуры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Анализ динамики годовых показателей  у уч-ся одного и того же класса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053662" w:rsidRPr="008640D9" w:rsidTr="007E6A56">
        <w:trPr>
          <w:cantSplit/>
          <w:trHeight w:val="870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053662" w:rsidRPr="008640D9" w:rsidTr="007E6A56">
        <w:trPr>
          <w:cantSplit/>
          <w:trHeight w:val="870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2.Образовательный процесс: внеурочная деятельность</w:t>
            </w: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1.Посещение кружков спортивных секций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53662" w:rsidRPr="008640D9" w:rsidRDefault="00053662" w:rsidP="007E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53662" w:rsidRPr="008640D9" w:rsidTr="007E6A56">
        <w:trPr>
          <w:cantSplit/>
          <w:trHeight w:val="870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2.Выполнение программы кружковой работы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Проверка присутствия уч-ся в соответствии с отметкой в журнале 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восп.раб</w:t>
            </w:r>
            <w:proofErr w:type="spellEnd"/>
            <w:r w:rsidRPr="008640D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870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3.Результаты участия в конкурсах, соревнованиях школьного, районного и областного уровня, их динамика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8640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8640D9">
              <w:rPr>
                <w:rFonts w:ascii="Times New Roman" w:hAnsi="Times New Roman"/>
                <w:sz w:val="24"/>
                <w:szCs w:val="24"/>
              </w:rPr>
              <w:t xml:space="preserve">. работе 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870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4.Привлечение новых обучающихся к занятиям в спортивных секциях</w:t>
            </w:r>
            <w:proofErr w:type="gramEnd"/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 итоговым протоколам и приказам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 окончании проведения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870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5.Посещение учащимися массовых мероприятий спортивного характера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Подсчет уч-ся, посещающих занятия  по журналам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В сентябре + контроль в мае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870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По % участия от общего количества уч-ся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По окончании мероприятия в конце у. 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532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 xml:space="preserve">3.Состояние здоровья </w:t>
            </w:r>
            <w:proofErr w:type="gramStart"/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 .Пропуски уроков по болезни</w:t>
            </w:r>
          </w:p>
        </w:tc>
        <w:tc>
          <w:tcPr>
            <w:tcW w:w="1701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Отметка в классном журнале</w:t>
            </w:r>
          </w:p>
        </w:tc>
        <w:tc>
          <w:tcPr>
            <w:tcW w:w="1559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662" w:rsidRPr="008640D9" w:rsidTr="007E6A56">
        <w:trPr>
          <w:cantSplit/>
          <w:trHeight w:val="532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2.Наличие хронически больных детей</w:t>
            </w:r>
          </w:p>
        </w:tc>
        <w:tc>
          <w:tcPr>
            <w:tcW w:w="1701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По медицинским картам с определением динамики</w:t>
            </w:r>
          </w:p>
        </w:tc>
        <w:tc>
          <w:tcPr>
            <w:tcW w:w="1559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532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3. Наличие детей, имеющих вредные привычки (курение, употребление алкоголя, наркотических средств)</w:t>
            </w:r>
          </w:p>
        </w:tc>
        <w:tc>
          <w:tcPr>
            <w:tcW w:w="1701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- Анонимное анкетирование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</w:tc>
        <w:tc>
          <w:tcPr>
            <w:tcW w:w="1559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Каждую четверть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4.Состояние санитарно-гигиенических условий работы</w:t>
            </w: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1. Соблюдение режима проветривания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 Соблюдение норм освещения и отопления в помещениях гимназии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Наблюдение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 Регулярная влажная уборка помещений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При составлении расписания</w:t>
            </w: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4 Соответствие учебной нагрузки 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 xml:space="preserve"> максимально допустимой (не более)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Директор</w:t>
            </w: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 xml:space="preserve">5.Соблюдение </w:t>
            </w:r>
            <w:proofErr w:type="gramStart"/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640D9">
              <w:rPr>
                <w:rFonts w:ascii="Times New Roman" w:hAnsi="Times New Roman"/>
                <w:b/>
                <w:sz w:val="24"/>
                <w:szCs w:val="24"/>
              </w:rPr>
              <w:t xml:space="preserve"> гигиенических норм и правил</w:t>
            </w: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 Мытье рук перед едой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40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640D9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 Мытье рук после посещения туалета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3 Наличие чистой одежды для занятий физкультурой</w:t>
            </w:r>
          </w:p>
        </w:tc>
        <w:tc>
          <w:tcPr>
            <w:tcW w:w="1701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40D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4 Наличие сменной обуви</w:t>
            </w:r>
          </w:p>
        </w:tc>
        <w:tc>
          <w:tcPr>
            <w:tcW w:w="1701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Ежедневно</w:t>
            </w:r>
          </w:p>
        </w:tc>
        <w:tc>
          <w:tcPr>
            <w:tcW w:w="1560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 xml:space="preserve">Дежурный класс, </w:t>
            </w:r>
            <w:proofErr w:type="spellStart"/>
            <w:r w:rsidRPr="008640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40D9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053662" w:rsidRPr="008640D9" w:rsidTr="007E6A56">
        <w:trPr>
          <w:cantSplit/>
          <w:trHeight w:val="1134"/>
        </w:trPr>
        <w:tc>
          <w:tcPr>
            <w:tcW w:w="1951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0D9">
              <w:rPr>
                <w:rFonts w:ascii="Times New Roman" w:hAnsi="Times New Roman"/>
                <w:b/>
                <w:sz w:val="24"/>
                <w:szCs w:val="24"/>
              </w:rPr>
              <w:t>8.Эффективность реализации программы физкультурно-оздоровительной работы в целом</w:t>
            </w:r>
          </w:p>
        </w:tc>
        <w:tc>
          <w:tcPr>
            <w:tcW w:w="2693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1.Подведение промежуточных итогов</w:t>
            </w:r>
          </w:p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2.Подведение общего итога работы по программе</w:t>
            </w:r>
          </w:p>
        </w:tc>
        <w:tc>
          <w:tcPr>
            <w:tcW w:w="1701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Май.</w:t>
            </w:r>
          </w:p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D9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1560" w:type="dxa"/>
            <w:vAlign w:val="center"/>
          </w:tcPr>
          <w:p w:rsidR="00053662" w:rsidRPr="008640D9" w:rsidRDefault="00053662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8640D9" w:rsidRDefault="0029358D" w:rsidP="007E6A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="00053662" w:rsidRPr="008640D9"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</w:p>
        </w:tc>
      </w:tr>
    </w:tbl>
    <w:p w:rsidR="00053662" w:rsidRDefault="00053662" w:rsidP="00053662">
      <w:pPr>
        <w:jc w:val="both"/>
        <w:rPr>
          <w:rFonts w:ascii="Times New Roman" w:hAnsi="Times New Roman"/>
          <w:sz w:val="24"/>
          <w:szCs w:val="24"/>
        </w:rPr>
      </w:pPr>
    </w:p>
    <w:p w:rsidR="00053662" w:rsidRPr="008640D9" w:rsidRDefault="00053662" w:rsidP="000536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0D9">
        <w:rPr>
          <w:rFonts w:ascii="Times New Roman" w:hAnsi="Times New Roman"/>
          <w:sz w:val="24"/>
          <w:szCs w:val="24"/>
        </w:rPr>
        <w:t xml:space="preserve">Развиваемые у учащихся в образовательном процессе компетенции в области </w:t>
      </w:r>
      <w:proofErr w:type="spellStart"/>
      <w:r w:rsidRPr="008640D9">
        <w:rPr>
          <w:rFonts w:ascii="Times New Roman" w:hAnsi="Times New Roman"/>
          <w:sz w:val="24"/>
          <w:szCs w:val="24"/>
        </w:rPr>
        <w:t>здоровьсбережения</w:t>
      </w:r>
      <w:proofErr w:type="spellEnd"/>
      <w:r w:rsidRPr="008640D9">
        <w:rPr>
          <w:rFonts w:ascii="Times New Roman" w:hAnsi="Times New Roman"/>
          <w:sz w:val="24"/>
          <w:szCs w:val="24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 </w:t>
      </w:r>
    </w:p>
    <w:p w:rsidR="00053662" w:rsidRPr="008640D9" w:rsidRDefault="00053662" w:rsidP="00053662">
      <w:pPr>
        <w:jc w:val="both"/>
        <w:rPr>
          <w:rFonts w:ascii="Times New Roman" w:hAnsi="Times New Roman"/>
          <w:sz w:val="24"/>
          <w:szCs w:val="24"/>
        </w:rPr>
      </w:pPr>
    </w:p>
    <w:p w:rsidR="00053662" w:rsidRDefault="00053662" w:rsidP="00053662">
      <w:pPr>
        <w:jc w:val="both"/>
        <w:rPr>
          <w:color w:val="000000"/>
        </w:rPr>
      </w:pPr>
    </w:p>
    <w:p w:rsidR="00053662" w:rsidRDefault="00053662" w:rsidP="00053662">
      <w:pPr>
        <w:jc w:val="both"/>
      </w:pPr>
    </w:p>
    <w:p w:rsidR="00053662" w:rsidRDefault="00053662" w:rsidP="00053662">
      <w:pPr>
        <w:jc w:val="both"/>
      </w:pPr>
    </w:p>
    <w:p w:rsidR="00053662" w:rsidRPr="00F53D00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053662" w:rsidRPr="00F53D00" w:rsidSect="007E6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662" w:rsidRPr="00F45FC0" w:rsidRDefault="00053662" w:rsidP="0005366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0D61E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5.</w:t>
      </w:r>
      <w:r w:rsidRPr="000D61EB">
        <w:rPr>
          <w:rFonts w:ascii="Times New Roman" w:hAnsi="Times New Roman"/>
          <w:b/>
          <w:sz w:val="24"/>
        </w:rPr>
        <w:t xml:space="preserve"> </w:t>
      </w:r>
      <w:r w:rsidRPr="00F45FC0">
        <w:rPr>
          <w:rFonts w:ascii="Times New Roman" w:hAnsi="Times New Roman"/>
          <w:b/>
          <w:sz w:val="24"/>
        </w:rPr>
        <w:t>Программа коррекционно</w:t>
      </w:r>
      <w:r>
        <w:rPr>
          <w:rFonts w:ascii="Times New Roman" w:hAnsi="Times New Roman"/>
          <w:b/>
          <w:sz w:val="24"/>
        </w:rPr>
        <w:t xml:space="preserve">-развивающей </w:t>
      </w:r>
      <w:r w:rsidRPr="00F45FC0">
        <w:rPr>
          <w:rFonts w:ascii="Times New Roman" w:hAnsi="Times New Roman"/>
          <w:b/>
          <w:sz w:val="24"/>
        </w:rPr>
        <w:t>работы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Программа коррекционно-развивающей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данному направлению.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В основу написания программы коррекционно-развивающей работы положено понимание</w:t>
      </w:r>
    </w:p>
    <w:p w:rsidR="00053662" w:rsidRPr="000649BB" w:rsidRDefault="00053662" w:rsidP="0005366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b/>
          <w:i/>
          <w:sz w:val="24"/>
          <w:szCs w:val="24"/>
        </w:rPr>
        <w:t>коррекции</w:t>
      </w:r>
      <w:r w:rsidRPr="000649BB">
        <w:rPr>
          <w:rFonts w:ascii="Times New Roman" w:hAnsi="Times New Roman"/>
          <w:sz w:val="24"/>
          <w:szCs w:val="24"/>
        </w:rPr>
        <w:t xml:space="preserve"> как системы действий по внесению необходимых дополнений и корректив в </w:t>
      </w:r>
      <w:proofErr w:type="gramStart"/>
      <w:r w:rsidRPr="000649BB">
        <w:rPr>
          <w:rFonts w:ascii="Times New Roman" w:hAnsi="Times New Roman"/>
          <w:sz w:val="24"/>
          <w:szCs w:val="24"/>
        </w:rPr>
        <w:t>планы</w:t>
      </w:r>
      <w:proofErr w:type="gramEnd"/>
      <w:r w:rsidRPr="000649BB">
        <w:rPr>
          <w:rFonts w:ascii="Times New Roman" w:hAnsi="Times New Roman"/>
          <w:sz w:val="24"/>
          <w:szCs w:val="24"/>
        </w:rPr>
        <w:t xml:space="preserve"> и способы действий в случае расхождения эталона, реального действия и его результата как в положительную, так и в отрицательную сторону;</w:t>
      </w:r>
    </w:p>
    <w:p w:rsidR="00053662" w:rsidRPr="000649BB" w:rsidRDefault="00053662" w:rsidP="0005366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b/>
          <w:i/>
          <w:sz w:val="24"/>
          <w:szCs w:val="24"/>
        </w:rPr>
        <w:t xml:space="preserve">развития </w:t>
      </w:r>
      <w:r w:rsidRPr="000649BB">
        <w:rPr>
          <w:rFonts w:ascii="Times New Roman" w:hAnsi="Times New Roman"/>
          <w:sz w:val="24"/>
          <w:szCs w:val="24"/>
        </w:rPr>
        <w:t>как процесса становления специфически человеческих высших психических функций в процессе жизнедеятельности ребёнка; подготовки личности ко всему творческому циклу (выбор проблемы, решение составляющих проблему задач, внедрение).</w:t>
      </w:r>
    </w:p>
    <w:p w:rsidR="00053662" w:rsidRPr="005A285A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85A">
        <w:rPr>
          <w:rFonts w:ascii="Times New Roman" w:hAnsi="Times New Roman"/>
          <w:b/>
          <w:sz w:val="24"/>
          <w:szCs w:val="24"/>
        </w:rPr>
        <w:t xml:space="preserve">Программа коррекционно-развивающей работы направлена </w:t>
      </w:r>
      <w:proofErr w:type="gramStart"/>
      <w:r w:rsidRPr="005A285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A285A">
        <w:rPr>
          <w:rFonts w:ascii="Times New Roman" w:hAnsi="Times New Roman"/>
          <w:b/>
          <w:sz w:val="24"/>
          <w:szCs w:val="24"/>
        </w:rPr>
        <w:t>:</w:t>
      </w:r>
    </w:p>
    <w:p w:rsidR="00053662" w:rsidRPr="000649BB" w:rsidRDefault="00053662" w:rsidP="0005366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преодоление затруднений обучающихся в учебной деятельности (освоение учебных программ, овладение универсальными учебными действиями и др.);</w:t>
      </w:r>
    </w:p>
    <w:p w:rsidR="00053662" w:rsidRPr="000649BB" w:rsidRDefault="00053662" w:rsidP="0005366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овладение обучающимися навыками адаптации к социуму;</w:t>
      </w:r>
    </w:p>
    <w:p w:rsidR="00053662" w:rsidRPr="000649BB" w:rsidRDefault="00053662" w:rsidP="0005366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49BB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0649BB">
        <w:rPr>
          <w:rFonts w:ascii="Times New Roman" w:hAnsi="Times New Roman"/>
          <w:sz w:val="24"/>
          <w:szCs w:val="24"/>
        </w:rPr>
        <w:t xml:space="preserve"> сопровождение </w:t>
      </w:r>
      <w:proofErr w:type="gramStart"/>
      <w:r w:rsidRPr="000649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49BB">
        <w:rPr>
          <w:rFonts w:ascii="Times New Roman" w:hAnsi="Times New Roman"/>
          <w:sz w:val="24"/>
          <w:szCs w:val="24"/>
        </w:rPr>
        <w:t>, имеющих проблемы в обучении;</w:t>
      </w:r>
    </w:p>
    <w:p w:rsidR="00053662" w:rsidRPr="000649BB" w:rsidRDefault="00053662" w:rsidP="0005366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 xml:space="preserve">развитие творческого потенциала </w:t>
      </w:r>
      <w:proofErr w:type="gramStart"/>
      <w:r w:rsidRPr="000649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49BB">
        <w:rPr>
          <w:rFonts w:ascii="Times New Roman" w:hAnsi="Times New Roman"/>
          <w:sz w:val="24"/>
          <w:szCs w:val="24"/>
        </w:rPr>
        <w:t xml:space="preserve"> (одаренных, способных, успешных, мотивированных);</w:t>
      </w:r>
    </w:p>
    <w:p w:rsidR="00053662" w:rsidRPr="000649BB" w:rsidRDefault="00053662" w:rsidP="0005366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 xml:space="preserve">развитие потенциала </w:t>
      </w:r>
      <w:proofErr w:type="gramStart"/>
      <w:r w:rsidRPr="000649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49BB">
        <w:rPr>
          <w:rFonts w:ascii="Times New Roman" w:hAnsi="Times New Roman"/>
          <w:sz w:val="24"/>
          <w:szCs w:val="24"/>
        </w:rPr>
        <w:t xml:space="preserve"> с ограниченными возможностями.</w:t>
      </w:r>
    </w:p>
    <w:p w:rsidR="00053662" w:rsidRPr="005A285A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85A">
        <w:rPr>
          <w:rFonts w:ascii="Times New Roman" w:hAnsi="Times New Roman"/>
          <w:b/>
          <w:bCs/>
          <w:sz w:val="24"/>
          <w:szCs w:val="24"/>
        </w:rPr>
        <w:t>Задачи</w:t>
      </w:r>
      <w:r w:rsidRPr="005A285A">
        <w:rPr>
          <w:rFonts w:ascii="Times New Roman" w:hAnsi="Times New Roman"/>
          <w:b/>
          <w:sz w:val="24"/>
          <w:szCs w:val="24"/>
        </w:rPr>
        <w:t xml:space="preserve"> </w:t>
      </w:r>
      <w:r w:rsidRPr="005A285A">
        <w:rPr>
          <w:rFonts w:ascii="Times New Roman" w:hAnsi="Times New Roman"/>
          <w:b/>
          <w:bCs/>
          <w:sz w:val="24"/>
          <w:szCs w:val="24"/>
        </w:rPr>
        <w:t>коррекционно-развивающей работы:</w:t>
      </w:r>
      <w:r w:rsidRPr="005A285A">
        <w:rPr>
          <w:rFonts w:ascii="Times New Roman" w:hAnsi="Times New Roman"/>
          <w:b/>
          <w:sz w:val="24"/>
          <w:szCs w:val="24"/>
        </w:rPr>
        <w:t xml:space="preserve"> </w:t>
      </w:r>
    </w:p>
    <w:p w:rsidR="00053662" w:rsidRPr="000649BB" w:rsidRDefault="00053662" w:rsidP="0005366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своевременное выявление детей с проблемами в обучении и поведении, одаренных (способных) детей;</w:t>
      </w:r>
    </w:p>
    <w:p w:rsidR="00053662" w:rsidRPr="000649BB" w:rsidRDefault="00053662" w:rsidP="0005366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осуществление индивидуально ориентированной психолого-педагогической помощи детям с учётом особенностей психического развития, индивидуальных возможностей детей;</w:t>
      </w:r>
    </w:p>
    <w:p w:rsidR="00053662" w:rsidRDefault="00053662" w:rsidP="0005366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  детей с проблемами в обучении и поведении.</w:t>
      </w:r>
    </w:p>
    <w:p w:rsidR="00053662" w:rsidRPr="00711073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1073">
        <w:rPr>
          <w:rFonts w:ascii="Times New Roman" w:hAnsi="Times New Roman"/>
          <w:sz w:val="24"/>
          <w:szCs w:val="24"/>
          <w:u w:val="single"/>
        </w:rPr>
        <w:t xml:space="preserve">1.Организация обучения </w:t>
      </w:r>
      <w:r>
        <w:rPr>
          <w:rFonts w:ascii="Times New Roman" w:hAnsi="Times New Roman"/>
          <w:sz w:val="24"/>
          <w:szCs w:val="24"/>
          <w:u w:val="single"/>
        </w:rPr>
        <w:t>детей</w:t>
      </w:r>
      <w:r w:rsidRPr="00711073">
        <w:rPr>
          <w:rFonts w:ascii="Times New Roman" w:hAnsi="Times New Roman"/>
          <w:sz w:val="24"/>
          <w:szCs w:val="24"/>
          <w:u w:val="single"/>
        </w:rPr>
        <w:t xml:space="preserve"> с ОВЗ на основе индивидуальных учебных планов.</w:t>
      </w:r>
    </w:p>
    <w:p w:rsidR="00053662" w:rsidRPr="00CD731C" w:rsidRDefault="00053662" w:rsidP="00053662">
      <w:pPr>
        <w:pStyle w:val="Default"/>
        <w:ind w:firstLine="708"/>
        <w:jc w:val="both"/>
      </w:pPr>
      <w:r w:rsidRPr="00CD731C">
        <w:t xml:space="preserve">Учебный процесс </w:t>
      </w:r>
      <w:r w:rsidRPr="00CD731C">
        <w:rPr>
          <w:bCs/>
        </w:rPr>
        <w:t xml:space="preserve">по </w:t>
      </w:r>
      <w:r>
        <w:rPr>
          <w:bCs/>
        </w:rPr>
        <w:t>и</w:t>
      </w:r>
      <w:r>
        <w:t>ндивидуальному учебному</w:t>
      </w:r>
      <w:r w:rsidRPr="00230F86">
        <w:t xml:space="preserve"> план</w:t>
      </w:r>
      <w:r>
        <w:t>у</w:t>
      </w:r>
      <w:r w:rsidRPr="00230F86">
        <w:t xml:space="preserve"> для </w:t>
      </w:r>
      <w:proofErr w:type="gramStart"/>
      <w:r w:rsidRPr="00230F86">
        <w:t>обучающихся</w:t>
      </w:r>
      <w:proofErr w:type="gramEnd"/>
      <w:r w:rsidRPr="00230F86">
        <w:t xml:space="preserve"> с ограниченными возможностями здоровья</w:t>
      </w:r>
      <w:r>
        <w:rPr>
          <w:b/>
        </w:rPr>
        <w:t xml:space="preserve"> </w:t>
      </w:r>
      <w:r w:rsidRPr="00CD731C">
        <w:t xml:space="preserve">осуществляется на основе программы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организацию коррекционной работы. </w:t>
      </w:r>
    </w:p>
    <w:p w:rsidR="00053662" w:rsidRPr="00CD731C" w:rsidRDefault="00053662" w:rsidP="00053662">
      <w:pPr>
        <w:pStyle w:val="Default"/>
        <w:ind w:firstLine="708"/>
        <w:jc w:val="both"/>
      </w:pPr>
      <w:r w:rsidRPr="00230F86">
        <w:t>Индивидуальный учебный план для обучающихся с ограниченными возможностями здоровья</w:t>
      </w:r>
      <w:r>
        <w:rPr>
          <w:b/>
        </w:rPr>
        <w:t xml:space="preserve"> </w:t>
      </w:r>
      <w:r>
        <w:t>начального общего образования составляется</w:t>
      </w:r>
      <w:r w:rsidRPr="00CD731C">
        <w:t xml:space="preserve"> с учетом решения двух основных задач:</w:t>
      </w:r>
    </w:p>
    <w:p w:rsidR="00053662" w:rsidRPr="00CD731C" w:rsidRDefault="00053662" w:rsidP="00053662">
      <w:pPr>
        <w:pStyle w:val="afb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31C">
        <w:rPr>
          <w:rFonts w:ascii="Times New Roman" w:hAnsi="Times New Roman"/>
          <w:sz w:val="24"/>
          <w:szCs w:val="24"/>
        </w:rPr>
        <w:t xml:space="preserve">сформировать основы функциональной грамотности и основные </w:t>
      </w:r>
      <w:r>
        <w:rPr>
          <w:rFonts w:ascii="Times New Roman" w:hAnsi="Times New Roman"/>
          <w:sz w:val="24"/>
          <w:szCs w:val="24"/>
        </w:rPr>
        <w:t>универсальные учебные действия</w:t>
      </w:r>
      <w:r w:rsidRPr="00CD731C">
        <w:rPr>
          <w:rFonts w:ascii="Times New Roman" w:hAnsi="Times New Roman"/>
          <w:sz w:val="24"/>
          <w:szCs w:val="24"/>
        </w:rPr>
        <w:t xml:space="preserve">, дать </w:t>
      </w:r>
      <w:proofErr w:type="gramStart"/>
      <w:r w:rsidRPr="00CD731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D731C">
        <w:rPr>
          <w:rFonts w:ascii="Times New Roman" w:hAnsi="Times New Roman"/>
          <w:sz w:val="24"/>
          <w:szCs w:val="24"/>
        </w:rPr>
        <w:t xml:space="preserve"> начальное представление об отечественной и мировой культуре;</w:t>
      </w:r>
    </w:p>
    <w:p w:rsidR="00053662" w:rsidRPr="00CD731C" w:rsidRDefault="00053662" w:rsidP="00053662">
      <w:pPr>
        <w:pStyle w:val="afb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31C">
        <w:rPr>
          <w:rFonts w:ascii="Times New Roman" w:hAnsi="Times New Roman"/>
          <w:spacing w:val="-4"/>
          <w:sz w:val="24"/>
          <w:szCs w:val="24"/>
        </w:rPr>
        <w:t xml:space="preserve">как можно полнее </w:t>
      </w:r>
      <w:proofErr w:type="spellStart"/>
      <w:r w:rsidRPr="00CD731C">
        <w:rPr>
          <w:rFonts w:ascii="Times New Roman" w:hAnsi="Times New Roman"/>
          <w:spacing w:val="-4"/>
          <w:sz w:val="24"/>
          <w:szCs w:val="24"/>
        </w:rPr>
        <w:t>скорригировать</w:t>
      </w:r>
      <w:proofErr w:type="spellEnd"/>
      <w:r w:rsidRPr="00CD731C">
        <w:rPr>
          <w:rFonts w:ascii="Times New Roman" w:hAnsi="Times New Roman"/>
          <w:spacing w:val="-4"/>
          <w:sz w:val="24"/>
          <w:szCs w:val="24"/>
        </w:rPr>
        <w:t xml:space="preserve">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</w:t>
      </w:r>
      <w:r w:rsidRPr="00CD731C">
        <w:rPr>
          <w:rFonts w:ascii="Times New Roman" w:hAnsi="Times New Roman"/>
          <w:spacing w:val="-4"/>
          <w:sz w:val="24"/>
          <w:szCs w:val="24"/>
        </w:rPr>
        <w:lastRenderedPageBreak/>
        <w:t>ориентировки, регуляции поведения и др.</w:t>
      </w:r>
      <w:r>
        <w:rPr>
          <w:rFonts w:ascii="Times New Roman" w:hAnsi="Times New Roman"/>
          <w:sz w:val="24"/>
          <w:szCs w:val="24"/>
        </w:rPr>
        <w:t>, таким образом, обеспечив социальную адаптацию обучающихся.</w:t>
      </w:r>
    </w:p>
    <w:p w:rsidR="00053662" w:rsidRPr="00CD731C" w:rsidRDefault="00053662" w:rsidP="00053662">
      <w:pPr>
        <w:pStyle w:val="Default"/>
        <w:ind w:firstLine="708"/>
        <w:jc w:val="both"/>
      </w:pPr>
      <w:r>
        <w:t>Индивидуальный у</w:t>
      </w:r>
      <w:r w:rsidRPr="00CD731C">
        <w:t xml:space="preserve">чебный план включает перечень всех предметов с учетом специфики обучения детей с </w:t>
      </w:r>
      <w:r>
        <w:t>ОВЗ, количество</w:t>
      </w:r>
      <w:r w:rsidRPr="00CD731C">
        <w:t xml:space="preserve"> часов, отводимых на каждый предмет, р</w:t>
      </w:r>
      <w:r>
        <w:t>аспределение</w:t>
      </w:r>
      <w:r w:rsidRPr="00CD731C">
        <w:t xml:space="preserve"> часов в течение учебной недели. </w:t>
      </w:r>
    </w:p>
    <w:p w:rsidR="00053662" w:rsidRDefault="00053662" w:rsidP="00053662">
      <w:pPr>
        <w:pStyle w:val="Default"/>
        <w:ind w:firstLine="708"/>
        <w:jc w:val="both"/>
      </w:pPr>
      <w:r w:rsidRPr="00CD731C">
        <w:t xml:space="preserve">Обучение </w:t>
      </w:r>
      <w:r w:rsidRPr="00D13ADA">
        <w:t xml:space="preserve">по </w:t>
      </w:r>
      <w:r>
        <w:t>индивидуальному учебному плану</w:t>
      </w:r>
      <w:r>
        <w:rPr>
          <w:b/>
        </w:rPr>
        <w:t xml:space="preserve"> </w:t>
      </w:r>
      <w:r w:rsidRPr="00CD731C">
        <w:t xml:space="preserve">позволяет осуществлять индивидуализацию обучения на основе учета состояния здоровья ребенка, его индивидуально-психологических особенностей, готовности к школе. </w:t>
      </w:r>
    </w:p>
    <w:p w:rsidR="00053662" w:rsidRPr="00FE5F5E" w:rsidRDefault="00053662" w:rsidP="00053662">
      <w:pPr>
        <w:pStyle w:val="Default"/>
        <w:ind w:firstLine="708"/>
        <w:jc w:val="both"/>
      </w:pPr>
      <w:r w:rsidRPr="00FE5F5E">
        <w:t xml:space="preserve">Коррекционная подготовка реализуется у </w:t>
      </w:r>
      <w:proofErr w:type="gramStart"/>
      <w:r w:rsidRPr="00FE5F5E">
        <w:t>обучающихся</w:t>
      </w:r>
      <w:proofErr w:type="gramEnd"/>
      <w:r w:rsidRPr="00FE5F5E">
        <w:t xml:space="preserve"> через урочную, внеурочную деятельность и </w:t>
      </w:r>
      <w:r>
        <w:t>обязательные индивидуальные коррекционные занятия</w:t>
      </w:r>
      <w:r w:rsidRPr="00FE5F5E">
        <w:t xml:space="preserve">.  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0649BB">
        <w:rPr>
          <w:rFonts w:ascii="Times New Roman" w:hAnsi="Times New Roman"/>
          <w:sz w:val="24"/>
          <w:szCs w:val="24"/>
          <w:u w:val="single"/>
        </w:rPr>
        <w:t>. Преодоление затруднений обучающихся в учебной деятельности (освоение учебных программ, овладение универсальными учебными действиями и др.).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 xml:space="preserve">Оказание помощи </w:t>
      </w:r>
      <w:proofErr w:type="gramStart"/>
      <w:r w:rsidRPr="000649B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649BB">
        <w:rPr>
          <w:rFonts w:ascii="Times New Roman" w:hAnsi="Times New Roman"/>
          <w:sz w:val="24"/>
          <w:szCs w:val="24"/>
        </w:rPr>
        <w:t xml:space="preserve">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Методический аппарат системы учебников «Школа России» представлен заданиями, которые требуют: выбора наиболее эффективных способов выполнения и проверки выполненного задания; осознания причины успеха/неуспеха учебной деятельности и способности конструктивно действовать даже в ситуации неуспеха.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Методический и дидактический аппарат учебников способствует формированию и развитию большого спектра универсальных учебных действий, обеспечивающих овладение учебным материалом на базовом уровне. Например,</w:t>
      </w:r>
    </w:p>
    <w:p w:rsidR="00053662" w:rsidRPr="000649BB" w:rsidRDefault="00053662" w:rsidP="0005366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развитие умений самоконтроля и самооценки, умений сравнивать достигнутый результат с требуемым (учебник курса «Математика»);</w:t>
      </w:r>
    </w:p>
    <w:p w:rsidR="00053662" w:rsidRPr="000649BB" w:rsidRDefault="00053662" w:rsidP="0005366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развитие умений составлять план действий, умений осуществлять пошаговый контроль полученных знаний и освоенных способов деятельности (учебник курса «Математика»);</w:t>
      </w:r>
    </w:p>
    <w:p w:rsidR="00053662" w:rsidRPr="000649BB" w:rsidRDefault="00053662" w:rsidP="0005366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развитие умений контрольно-оценочной деятельности (учебник курса «Литературное чтение»);</w:t>
      </w:r>
    </w:p>
    <w:p w:rsidR="00053662" w:rsidRPr="000649BB" w:rsidRDefault="00053662" w:rsidP="0005366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развитие умения определять затруднения при выполнении задания, находить и устранять их причину (учебник курса «Русский язык»);</w:t>
      </w:r>
    </w:p>
    <w:p w:rsidR="00053662" w:rsidRPr="000649BB" w:rsidRDefault="00053662" w:rsidP="0005366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и др.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 xml:space="preserve">Преодолению </w:t>
      </w:r>
      <w:proofErr w:type="spellStart"/>
      <w:r w:rsidRPr="000649BB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0649BB">
        <w:rPr>
          <w:rFonts w:ascii="Times New Roman" w:hAnsi="Times New Roman"/>
          <w:sz w:val="24"/>
          <w:szCs w:val="24"/>
        </w:rPr>
        <w:t xml:space="preserve"> отдельных учеников помогают задания для групповой и коллективной работы, когда общий успех работы поглощает чью-то неудачу и способствует пониманию результата. В учебниках представлена система таких работ, позволяющая каждому ребенку действовать конструктивно в пределах своих возможностей и способностей.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 xml:space="preserve">Индивидуальная коррекционная работа по предупреждению неуспеваемости обеспечивается на уроках </w:t>
      </w:r>
      <w:proofErr w:type="gramStart"/>
      <w:r w:rsidRPr="000649BB">
        <w:rPr>
          <w:rFonts w:ascii="Times New Roman" w:hAnsi="Times New Roman"/>
          <w:sz w:val="24"/>
          <w:szCs w:val="24"/>
        </w:rPr>
        <w:t>через</w:t>
      </w:r>
      <w:proofErr w:type="gramEnd"/>
      <w:r w:rsidRPr="000649BB">
        <w:rPr>
          <w:rFonts w:ascii="Times New Roman" w:hAnsi="Times New Roman"/>
          <w:sz w:val="24"/>
          <w:szCs w:val="24"/>
        </w:rPr>
        <w:t>:</w:t>
      </w:r>
    </w:p>
    <w:p w:rsidR="00053662" w:rsidRDefault="00053662" w:rsidP="000536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средства технологий дифференцированного и индивидуального обучения на уроках. Они позволяют выявить проблемы отдельных обучающихся в усвоении учебного материала и в овладении универсальными учебными действиями, разработать и своевременно реализовать мероприятия коррекционного содержания, обеспечить освоение государственных образовательных стандартов.</w:t>
      </w:r>
    </w:p>
    <w:p w:rsidR="00053662" w:rsidRPr="000649BB" w:rsidRDefault="00053662" w:rsidP="0005366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 xml:space="preserve">Дополнительные возможности в организации поддержки </w:t>
      </w:r>
      <w:proofErr w:type="gramStart"/>
      <w:r w:rsidRPr="000649BB">
        <w:rPr>
          <w:rFonts w:ascii="Times New Roman" w:hAnsi="Times New Roman"/>
          <w:sz w:val="24"/>
          <w:szCs w:val="24"/>
        </w:rPr>
        <w:t>отстающим</w:t>
      </w:r>
      <w:proofErr w:type="gramEnd"/>
      <w:r w:rsidRPr="000649BB">
        <w:rPr>
          <w:rFonts w:ascii="Times New Roman" w:hAnsi="Times New Roman"/>
          <w:sz w:val="24"/>
          <w:szCs w:val="24"/>
        </w:rPr>
        <w:t xml:space="preserve"> обучающимся реализуются через индивидуализированные домашние задания, направленные на ликвидацию индивидуальных пробелов в знаниях</w:t>
      </w:r>
      <w:r>
        <w:rPr>
          <w:rFonts w:ascii="Times New Roman" w:hAnsi="Times New Roman"/>
          <w:sz w:val="24"/>
          <w:szCs w:val="24"/>
        </w:rPr>
        <w:t>:</w:t>
      </w:r>
    </w:p>
    <w:p w:rsidR="00053662" w:rsidRPr="000649BB" w:rsidRDefault="00053662" w:rsidP="000536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lastRenderedPageBreak/>
        <w:t xml:space="preserve">реализацию принципа «обучение от простого к </w:t>
      </w:r>
      <w:proofErr w:type="gramStart"/>
      <w:r w:rsidRPr="000649BB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0649BB">
        <w:rPr>
          <w:rFonts w:ascii="Times New Roman" w:hAnsi="Times New Roman"/>
          <w:sz w:val="24"/>
          <w:szCs w:val="24"/>
        </w:rPr>
        <w:t>». Постепенное наращивание трудности в изучаемом материале предупреждает возникновение затруднений у большинства обучающихся;</w:t>
      </w:r>
    </w:p>
    <w:p w:rsidR="00053662" w:rsidRPr="000649BB" w:rsidRDefault="00053662" w:rsidP="000536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>применение технологических карт, дающих алгоритм действия, последовательность шагов в достижении желаемого результата;</w:t>
      </w:r>
    </w:p>
    <w:p w:rsidR="00053662" w:rsidRPr="000649BB" w:rsidRDefault="00053662" w:rsidP="000536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 xml:space="preserve">использование учителями в работе дидактических материалов различного уровня сложности, позволяющих учащимся выбирать задания по силам, тем самым преодолевать трудности, постепенно наращивать потенциал, </w:t>
      </w:r>
      <w:r>
        <w:rPr>
          <w:rFonts w:ascii="Times New Roman" w:hAnsi="Times New Roman"/>
          <w:sz w:val="24"/>
          <w:szCs w:val="24"/>
        </w:rPr>
        <w:t>иметь опыт успешной работы,</w:t>
      </w:r>
      <w:r w:rsidRPr="00064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649BB">
        <w:rPr>
          <w:rFonts w:ascii="Times New Roman" w:hAnsi="Times New Roman"/>
          <w:sz w:val="24"/>
          <w:szCs w:val="24"/>
        </w:rPr>
        <w:t>редоставление материалов в электронном виде.</w:t>
      </w:r>
    </w:p>
    <w:p w:rsidR="00053662" w:rsidRPr="000649BB" w:rsidRDefault="00053662" w:rsidP="000536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внеурочное время;</w:t>
      </w:r>
    </w:p>
    <w:p w:rsidR="00053662" w:rsidRPr="000649BB" w:rsidRDefault="00053662" w:rsidP="0005366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9BB">
        <w:rPr>
          <w:rFonts w:ascii="Times New Roman" w:hAnsi="Times New Roman"/>
          <w:sz w:val="24"/>
          <w:szCs w:val="24"/>
        </w:rPr>
        <w:t>проведение индивидуальных консультаций для обучающихся, испытывающих затруднения.</w:t>
      </w:r>
      <w:proofErr w:type="gramEnd"/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0649BB">
        <w:rPr>
          <w:rFonts w:ascii="Times New Roman" w:hAnsi="Times New Roman"/>
          <w:sz w:val="24"/>
          <w:szCs w:val="24"/>
          <w:u w:val="single"/>
        </w:rPr>
        <w:t xml:space="preserve">. Овладение навыками адаптации </w:t>
      </w:r>
      <w:proofErr w:type="gramStart"/>
      <w:r w:rsidRPr="000649BB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0649BB">
        <w:rPr>
          <w:rFonts w:ascii="Times New Roman" w:hAnsi="Times New Roman"/>
          <w:sz w:val="24"/>
          <w:szCs w:val="24"/>
          <w:u w:val="single"/>
        </w:rPr>
        <w:t xml:space="preserve"> к социуму.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С трудностями в адаптации могут сталкиваться обучающиеся, имеющие недостаточно сформированные представления о мире людей и отношений, законах и закономерностях развития общества и природы.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 xml:space="preserve">Такого рода трудности могут возникать у ребят, не посещавших дошкольные образовательные учреждения (до 5%), из неблагополучных семей (5-10%). </w:t>
      </w:r>
      <w:r w:rsidR="00D42B69">
        <w:rPr>
          <w:rFonts w:ascii="Times New Roman" w:hAnsi="Times New Roman"/>
          <w:sz w:val="24"/>
          <w:szCs w:val="24"/>
        </w:rPr>
        <w:t xml:space="preserve"> </w:t>
      </w:r>
    </w:p>
    <w:p w:rsidR="00053662" w:rsidRPr="000649BB" w:rsidRDefault="00053662" w:rsidP="00D42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</w:r>
      <w:r w:rsidR="00D42B69">
        <w:rPr>
          <w:rFonts w:ascii="Times New Roman" w:hAnsi="Times New Roman"/>
          <w:sz w:val="24"/>
          <w:szCs w:val="24"/>
        </w:rPr>
        <w:t xml:space="preserve"> 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3662" w:rsidRPr="000649BB" w:rsidRDefault="00B624CF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053662" w:rsidRPr="000649BB">
        <w:rPr>
          <w:rFonts w:ascii="Times New Roman" w:hAnsi="Times New Roman"/>
          <w:sz w:val="24"/>
          <w:szCs w:val="24"/>
          <w:u w:val="single"/>
        </w:rPr>
        <w:t xml:space="preserve">. Развитие творческого потенциала </w:t>
      </w:r>
      <w:proofErr w:type="gramStart"/>
      <w:r w:rsidR="00053662" w:rsidRPr="000649BB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="00053662" w:rsidRPr="000649BB">
        <w:rPr>
          <w:rFonts w:ascii="Times New Roman" w:hAnsi="Times New Roman"/>
          <w:sz w:val="24"/>
          <w:szCs w:val="24"/>
          <w:u w:val="single"/>
        </w:rPr>
        <w:t xml:space="preserve"> (одаренных, способных, успешных, мотивированных).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Развитие творческого потенциала учащихся начальной школы осуществляется в рамках урочной и внеурочной деятельности через использование на уроках УМК «Школа России»</w:t>
      </w:r>
      <w:r w:rsidR="0029358D">
        <w:rPr>
          <w:rFonts w:ascii="Times New Roman" w:hAnsi="Times New Roman"/>
          <w:sz w:val="24"/>
          <w:szCs w:val="24"/>
        </w:rPr>
        <w:t>.</w:t>
      </w:r>
      <w:r w:rsidRPr="000649BB">
        <w:rPr>
          <w:rFonts w:ascii="Times New Roman" w:hAnsi="Times New Roman"/>
          <w:sz w:val="24"/>
          <w:szCs w:val="24"/>
        </w:rPr>
        <w:t xml:space="preserve"> 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 xml:space="preserve">В курсе «Русский язык» одним из приёмов решения учебных проблем является языковой эксперимент, который представлен в учебнике под рубрикой «Проведи опыт». 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</w:r>
      <w:proofErr w:type="gramStart"/>
      <w:r w:rsidRPr="000649BB">
        <w:rPr>
          <w:rFonts w:ascii="Times New Roman" w:hAnsi="Times New Roman"/>
          <w:sz w:val="24"/>
          <w:szCs w:val="24"/>
        </w:rPr>
        <w:t>В курсе «Математика» освоение указанных способов основывается на заданиях творческого и поискового характера, ориентированных на развитие умений классификации, установления логической закономерности и др. В учебниках предлагаются «Странички для любознательных» с заданиями творческого характе</w:t>
      </w:r>
      <w:r w:rsidR="0029358D">
        <w:rPr>
          <w:rFonts w:ascii="Times New Roman" w:hAnsi="Times New Roman"/>
          <w:sz w:val="24"/>
          <w:szCs w:val="24"/>
        </w:rPr>
        <w:t>ра,</w:t>
      </w:r>
      <w:r w:rsidRPr="000649BB">
        <w:rPr>
          <w:rFonts w:ascii="Times New Roman" w:hAnsi="Times New Roman"/>
          <w:sz w:val="24"/>
          <w:szCs w:val="24"/>
        </w:rPr>
        <w:t xml:space="preserve"> начиная со 2 класса,</w:t>
      </w:r>
      <w:r w:rsidR="0029358D">
        <w:rPr>
          <w:rFonts w:ascii="Times New Roman" w:hAnsi="Times New Roman"/>
          <w:sz w:val="24"/>
          <w:szCs w:val="24"/>
        </w:rPr>
        <w:t xml:space="preserve"> </w:t>
      </w:r>
      <w:r w:rsidRPr="000649BB">
        <w:rPr>
          <w:rFonts w:ascii="Times New Roman" w:hAnsi="Times New Roman"/>
          <w:sz w:val="24"/>
          <w:szCs w:val="24"/>
        </w:rPr>
        <w:t xml:space="preserve"> добавляются странички «Готовимся к олимпиаде», задания конкурса «Смекалка». </w:t>
      </w:r>
      <w:proofErr w:type="gramEnd"/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информатики, которые предусмотрены в каждом учебнике с 1 по 4 класс.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>Во внеурочной работе организуются творческие конкурсы, предметные олимпиады.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lastRenderedPageBreak/>
        <w:tab/>
        <w:t xml:space="preserve">Традиционно </w:t>
      </w:r>
      <w:proofErr w:type="gramStart"/>
      <w:r w:rsidRPr="000649B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649BB">
        <w:rPr>
          <w:rFonts w:ascii="Times New Roman" w:hAnsi="Times New Roman"/>
          <w:sz w:val="24"/>
          <w:szCs w:val="24"/>
        </w:rPr>
        <w:t xml:space="preserve"> участвуют в дистанционных, заочных конкурсах, о</w:t>
      </w:r>
      <w:r w:rsidR="00B624CF">
        <w:rPr>
          <w:rFonts w:ascii="Times New Roman" w:hAnsi="Times New Roman"/>
          <w:sz w:val="24"/>
          <w:szCs w:val="24"/>
        </w:rPr>
        <w:t>лимпиадах и других мероприятиях.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 xml:space="preserve">Обязательно ребята участвуют </w:t>
      </w:r>
      <w:r>
        <w:rPr>
          <w:rFonts w:ascii="Times New Roman" w:hAnsi="Times New Roman"/>
          <w:sz w:val="24"/>
          <w:szCs w:val="24"/>
        </w:rPr>
        <w:t xml:space="preserve">в районных </w:t>
      </w:r>
      <w:r w:rsidRPr="000649BB">
        <w:rPr>
          <w:rFonts w:ascii="Times New Roman" w:hAnsi="Times New Roman"/>
          <w:sz w:val="24"/>
          <w:szCs w:val="24"/>
        </w:rPr>
        <w:t>мероприятиях (конкурсах, конференциях и др.).</w:t>
      </w:r>
    </w:p>
    <w:p w:rsidR="00053662" w:rsidRPr="000649BB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9BB">
        <w:rPr>
          <w:rFonts w:ascii="Times New Roman" w:hAnsi="Times New Roman"/>
          <w:sz w:val="24"/>
          <w:szCs w:val="24"/>
        </w:rPr>
        <w:tab/>
        <w:t xml:space="preserve">Проведение </w:t>
      </w:r>
      <w:proofErr w:type="spellStart"/>
      <w:r w:rsidRPr="000649B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649BB">
        <w:rPr>
          <w:rFonts w:ascii="Times New Roman" w:hAnsi="Times New Roman"/>
          <w:sz w:val="24"/>
          <w:szCs w:val="24"/>
        </w:rPr>
        <w:t xml:space="preserve"> недель и тематических недель также расширяет возможности ребят с реализации интересов и способностей (конкурсы, викторины, круглые столы, игры, защиты проектов, макетов и др.).</w:t>
      </w:r>
    </w:p>
    <w:p w:rsidR="00053662" w:rsidRPr="00F45FC0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Pr="009C2968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053662" w:rsidRPr="009C2968" w:rsidSect="007E6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662" w:rsidRDefault="00053662" w:rsidP="000536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Pr="00490C57">
        <w:rPr>
          <w:rFonts w:ascii="Times New Roman" w:hAnsi="Times New Roman"/>
          <w:b/>
          <w:sz w:val="24"/>
        </w:rPr>
        <w:t>Раздел. Организационный.</w:t>
      </w:r>
    </w:p>
    <w:p w:rsidR="00053662" w:rsidRPr="00490C57" w:rsidRDefault="00053662" w:rsidP="00053662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053662" w:rsidRPr="007A27C4" w:rsidRDefault="00053662" w:rsidP="00053662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3.1. </w:t>
      </w:r>
      <w:r w:rsidRPr="007A27C4">
        <w:rPr>
          <w:rFonts w:ascii="Times New Roman" w:hAnsi="Times New Roman"/>
          <w:b/>
          <w:sz w:val="24"/>
        </w:rPr>
        <w:t>Учебный план начального общего образования</w:t>
      </w:r>
      <w:r>
        <w:rPr>
          <w:rFonts w:ascii="Times New Roman" w:hAnsi="Times New Roman"/>
          <w:b/>
          <w:sz w:val="24"/>
        </w:rPr>
        <w:t xml:space="preserve"> 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Учебный план определяет общий и максимальный объем аудиторной нагрузки обучающихся, состав обязательных учебных предметов по классам (годам обучения) и в совокупности с внеурочной деятельностью в полной мере обеспечивает реализацию требований государственного образовательного стандарта начального общего образования.</w:t>
      </w:r>
    </w:p>
    <w:p w:rsidR="00053662" w:rsidRPr="00581A08" w:rsidRDefault="00053662" w:rsidP="0005366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A0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учебного плана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</w:t>
      </w:r>
      <w:r w:rsidRPr="00581A08">
        <w:rPr>
          <w:rFonts w:ascii="Times New Roman" w:eastAsia="Times New Roman" w:hAnsi="Times New Roman"/>
          <w:sz w:val="24"/>
          <w:szCs w:val="24"/>
          <w:lang w:eastAsia="ru-RU"/>
        </w:rPr>
        <w:t>руководствовал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1A08">
        <w:rPr>
          <w:rFonts w:ascii="Times New Roman" w:eastAsia="Times New Roman" w:hAnsi="Times New Roman"/>
          <w:sz w:val="24"/>
          <w:szCs w:val="24"/>
          <w:lang w:eastAsia="ru-RU"/>
        </w:rPr>
        <w:t>сь следующими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основными</w:t>
      </w:r>
      <w:r w:rsidRPr="00581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1A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нормативными документами</w:t>
      </w:r>
      <w:r w:rsidRPr="00581A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3662" w:rsidRPr="00D745D0" w:rsidRDefault="00053662" w:rsidP="000536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BA1">
        <w:tab/>
      </w:r>
      <w:r w:rsidRPr="00D745D0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D74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45D0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3" w:history="1">
        <w:r w:rsidRPr="00D745D0">
          <w:rPr>
            <w:rFonts w:ascii="Times New Roman" w:hAnsi="Times New Roman"/>
            <w:sz w:val="24"/>
            <w:szCs w:val="24"/>
          </w:rPr>
          <w:t>№ 1241</w:t>
        </w:r>
      </w:hyperlink>
      <w:r w:rsidRPr="00D745D0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Pr="00D745D0">
          <w:rPr>
            <w:rFonts w:ascii="Times New Roman" w:hAnsi="Times New Roman"/>
            <w:sz w:val="24"/>
            <w:szCs w:val="24"/>
          </w:rPr>
          <w:t>№ 2357</w:t>
        </w:r>
      </w:hyperlink>
      <w:r w:rsidRPr="00D745D0">
        <w:rPr>
          <w:rFonts w:ascii="Times New Roman" w:hAnsi="Times New Roman"/>
          <w:sz w:val="24"/>
          <w:szCs w:val="24"/>
        </w:rPr>
        <w:t>)</w:t>
      </w:r>
    </w:p>
    <w:p w:rsidR="00053662" w:rsidRPr="00D745D0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D745D0">
        <w:rPr>
          <w:rFonts w:ascii="Times New Roman" w:hAnsi="Times New Roman"/>
          <w:sz w:val="24"/>
          <w:szCs w:val="24"/>
        </w:rPr>
        <w:t>СанПин</w:t>
      </w:r>
      <w:proofErr w:type="spellEnd"/>
      <w:r w:rsidRPr="00D745D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053662" w:rsidRPr="00D745D0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ab/>
        <w:t>- методических рекомендаций департамента образования, науки и молодежной политики от 24.08.2012 г. № 01-03/06321 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образования;</w:t>
      </w:r>
    </w:p>
    <w:p w:rsidR="00053662" w:rsidRPr="00D745D0" w:rsidRDefault="00053662" w:rsidP="00053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 xml:space="preserve">- </w:t>
      </w:r>
      <w:r w:rsidR="000D1662">
        <w:rPr>
          <w:rFonts w:ascii="Times New Roman" w:hAnsi="Times New Roman"/>
          <w:sz w:val="24"/>
          <w:szCs w:val="24"/>
        </w:rPr>
        <w:t>У</w:t>
      </w:r>
      <w:r w:rsidRPr="00D745D0">
        <w:rPr>
          <w:rFonts w:ascii="Times New Roman" w:hAnsi="Times New Roman"/>
          <w:sz w:val="24"/>
          <w:szCs w:val="24"/>
        </w:rPr>
        <w:t xml:space="preserve">става МОУ </w:t>
      </w:r>
      <w:r w:rsidR="000D1662">
        <w:rPr>
          <w:rFonts w:ascii="Times New Roman" w:hAnsi="Times New Roman"/>
          <w:sz w:val="24"/>
          <w:szCs w:val="24"/>
        </w:rPr>
        <w:t xml:space="preserve">Краснофлотской </w:t>
      </w:r>
      <w:r w:rsidRPr="00D745D0">
        <w:rPr>
          <w:rFonts w:ascii="Times New Roman" w:hAnsi="Times New Roman"/>
          <w:sz w:val="24"/>
          <w:szCs w:val="24"/>
        </w:rPr>
        <w:t>СОШ</w:t>
      </w:r>
      <w:proofErr w:type="gramStart"/>
      <w:r w:rsidRPr="00D745D0">
        <w:rPr>
          <w:rFonts w:ascii="Times New Roman" w:hAnsi="Times New Roman"/>
          <w:sz w:val="24"/>
          <w:szCs w:val="24"/>
        </w:rPr>
        <w:t xml:space="preserve"> </w:t>
      </w:r>
      <w:r w:rsidR="000D1662">
        <w:rPr>
          <w:rFonts w:ascii="Times New Roman" w:hAnsi="Times New Roman"/>
          <w:sz w:val="24"/>
          <w:szCs w:val="24"/>
        </w:rPr>
        <w:t>;</w:t>
      </w:r>
      <w:proofErr w:type="gramEnd"/>
    </w:p>
    <w:p w:rsidR="00053662" w:rsidRPr="00D745D0" w:rsidRDefault="00053662" w:rsidP="00053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 xml:space="preserve">-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НОО </w:t>
      </w:r>
      <w:r w:rsidRPr="00D745D0">
        <w:rPr>
          <w:rFonts w:ascii="Times New Roman" w:hAnsi="Times New Roman"/>
          <w:sz w:val="24"/>
          <w:szCs w:val="24"/>
        </w:rPr>
        <w:t xml:space="preserve">МОУ </w:t>
      </w:r>
      <w:r w:rsidR="000D1662">
        <w:rPr>
          <w:rFonts w:ascii="Times New Roman" w:hAnsi="Times New Roman"/>
          <w:sz w:val="24"/>
          <w:szCs w:val="24"/>
        </w:rPr>
        <w:t xml:space="preserve">Краснофлотской </w:t>
      </w:r>
      <w:r w:rsidRPr="00D745D0">
        <w:rPr>
          <w:rFonts w:ascii="Times New Roman" w:hAnsi="Times New Roman"/>
          <w:sz w:val="24"/>
          <w:szCs w:val="24"/>
        </w:rPr>
        <w:t xml:space="preserve">СОШ </w:t>
      </w:r>
      <w:r w:rsidR="000D1662">
        <w:rPr>
          <w:rFonts w:ascii="Times New Roman" w:hAnsi="Times New Roman"/>
          <w:sz w:val="24"/>
          <w:szCs w:val="24"/>
        </w:rPr>
        <w:t xml:space="preserve"> </w:t>
      </w:r>
      <w:r w:rsidRPr="00D745D0">
        <w:rPr>
          <w:rFonts w:ascii="Times New Roman" w:hAnsi="Times New Roman"/>
          <w:sz w:val="24"/>
          <w:szCs w:val="24"/>
        </w:rPr>
        <w:t xml:space="preserve"> на 201</w:t>
      </w:r>
      <w:r w:rsidR="000D1662">
        <w:rPr>
          <w:rFonts w:ascii="Times New Roman" w:hAnsi="Times New Roman"/>
          <w:sz w:val="24"/>
          <w:szCs w:val="24"/>
        </w:rPr>
        <w:t>1</w:t>
      </w:r>
      <w:r w:rsidRPr="00D745D0">
        <w:rPr>
          <w:rFonts w:ascii="Times New Roman" w:hAnsi="Times New Roman"/>
          <w:sz w:val="24"/>
          <w:szCs w:val="24"/>
        </w:rPr>
        <w:t>-201</w:t>
      </w:r>
      <w:r w:rsidR="000D1662">
        <w:rPr>
          <w:rFonts w:ascii="Times New Roman" w:hAnsi="Times New Roman"/>
          <w:sz w:val="24"/>
          <w:szCs w:val="24"/>
        </w:rPr>
        <w:t>5</w:t>
      </w:r>
      <w:r w:rsidRPr="00D745D0">
        <w:rPr>
          <w:rFonts w:ascii="Times New Roman" w:hAnsi="Times New Roman"/>
          <w:sz w:val="24"/>
          <w:szCs w:val="24"/>
        </w:rPr>
        <w:t xml:space="preserve"> гг.;</w:t>
      </w:r>
    </w:p>
    <w:p w:rsidR="00053662" w:rsidRPr="00D745D0" w:rsidRDefault="00053662" w:rsidP="00053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 xml:space="preserve">- программы развития МОУ </w:t>
      </w:r>
      <w:r w:rsidR="000D1662">
        <w:rPr>
          <w:rFonts w:ascii="Times New Roman" w:hAnsi="Times New Roman"/>
          <w:sz w:val="24"/>
          <w:szCs w:val="24"/>
        </w:rPr>
        <w:t xml:space="preserve">Краснофлотской </w:t>
      </w:r>
      <w:r w:rsidRPr="00D745D0">
        <w:rPr>
          <w:rFonts w:ascii="Times New Roman" w:hAnsi="Times New Roman"/>
          <w:sz w:val="24"/>
          <w:szCs w:val="24"/>
        </w:rPr>
        <w:t xml:space="preserve">СОШ </w:t>
      </w:r>
      <w:r w:rsidR="000D1662">
        <w:rPr>
          <w:rFonts w:ascii="Times New Roman" w:hAnsi="Times New Roman"/>
          <w:sz w:val="24"/>
          <w:szCs w:val="24"/>
        </w:rPr>
        <w:t xml:space="preserve"> </w:t>
      </w:r>
      <w:r w:rsidRPr="00D745D0">
        <w:rPr>
          <w:rFonts w:ascii="Times New Roman" w:hAnsi="Times New Roman"/>
          <w:sz w:val="24"/>
          <w:szCs w:val="24"/>
        </w:rPr>
        <w:t xml:space="preserve"> на 2011-2015 гг.</w:t>
      </w:r>
    </w:p>
    <w:p w:rsidR="00053662" w:rsidRPr="00D745D0" w:rsidRDefault="00053662" w:rsidP="0005366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 xml:space="preserve"> </w:t>
      </w:r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 xml:space="preserve">Содержание образования </w:t>
      </w:r>
      <w:r w:rsidRPr="00D745D0">
        <w:rPr>
          <w:rFonts w:ascii="Times New Roman" w:hAnsi="Times New Roman"/>
          <w:bCs/>
          <w:sz w:val="24"/>
          <w:szCs w:val="24"/>
        </w:rPr>
        <w:t xml:space="preserve">для учащихся </w:t>
      </w:r>
      <w:r w:rsidRPr="0071107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-4 классов</w:t>
      </w:r>
      <w:r w:rsidRPr="00D745D0">
        <w:rPr>
          <w:rFonts w:ascii="Times New Roman" w:hAnsi="Times New Roman"/>
          <w:bCs/>
          <w:sz w:val="24"/>
          <w:szCs w:val="24"/>
        </w:rPr>
        <w:t xml:space="preserve"> в соответствии с федеральным государственным образовательным стандартом начального общего образования </w:t>
      </w:r>
      <w:r w:rsidRPr="00D745D0">
        <w:rPr>
          <w:rFonts w:ascii="Times New Roman" w:hAnsi="Times New Roman"/>
          <w:color w:val="000000"/>
          <w:spacing w:val="-3"/>
          <w:sz w:val="24"/>
          <w:szCs w:val="24"/>
        </w:rPr>
        <w:t xml:space="preserve">реализуется преимущественно за счёт введения </w:t>
      </w:r>
      <w:r w:rsidRPr="00D745D0">
        <w:rPr>
          <w:rFonts w:ascii="Times New Roman" w:hAnsi="Times New Roman"/>
          <w:color w:val="000000"/>
          <w:sz w:val="24"/>
          <w:szCs w:val="24"/>
        </w:rPr>
        <w:t>учебных курсов, обеспечивающих целостное</w:t>
      </w:r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45D0">
        <w:rPr>
          <w:rFonts w:ascii="Times New Roman" w:hAnsi="Times New Roman"/>
          <w:color w:val="000000"/>
          <w:sz w:val="24"/>
          <w:szCs w:val="24"/>
        </w:rPr>
        <w:t>восприятие ми</w:t>
      </w:r>
      <w:r w:rsidRPr="00D745D0">
        <w:rPr>
          <w:rFonts w:ascii="Times New Roman" w:hAnsi="Times New Roman"/>
          <w:color w:val="000000"/>
          <w:sz w:val="24"/>
          <w:szCs w:val="24"/>
        </w:rPr>
        <w:softHyphen/>
      </w:r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 xml:space="preserve">ра, </w:t>
      </w:r>
      <w:proofErr w:type="spellStart"/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>системно-деятельностного</w:t>
      </w:r>
      <w:proofErr w:type="spellEnd"/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подхода и индивидуализации </w:t>
      </w:r>
      <w:r w:rsidRPr="00D745D0">
        <w:rPr>
          <w:rFonts w:ascii="Times New Roman" w:hAnsi="Times New Roman"/>
          <w:color w:val="000000"/>
          <w:spacing w:val="-5"/>
          <w:sz w:val="24"/>
          <w:szCs w:val="24"/>
        </w:rPr>
        <w:t>обучения.</w:t>
      </w:r>
    </w:p>
    <w:p w:rsidR="00053662" w:rsidRPr="00D745D0" w:rsidRDefault="00053662" w:rsidP="000536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-3"/>
          <w:sz w:val="24"/>
          <w:szCs w:val="24"/>
        </w:rPr>
        <w:t>Обязательная часть базисного учебного плана отражает со</w:t>
      </w:r>
      <w:r w:rsidRPr="00D745D0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745D0">
        <w:rPr>
          <w:rFonts w:ascii="Times New Roman" w:hAnsi="Times New Roman"/>
          <w:color w:val="000000"/>
          <w:spacing w:val="1"/>
          <w:sz w:val="24"/>
          <w:szCs w:val="24"/>
        </w:rPr>
        <w:t xml:space="preserve">держание образования, которое обеспечивает достижение </w:t>
      </w:r>
      <w:r w:rsidRPr="00D745D0">
        <w:rPr>
          <w:rFonts w:ascii="Times New Roman" w:hAnsi="Times New Roman"/>
          <w:color w:val="000000"/>
          <w:sz w:val="24"/>
          <w:szCs w:val="24"/>
        </w:rPr>
        <w:t>важнейших целей современного начального образования:</w:t>
      </w:r>
    </w:p>
    <w:p w:rsidR="00053662" w:rsidRPr="00D745D0" w:rsidRDefault="00053662" w:rsidP="00053662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- формирование гражданской идентичности обучающихся, </w:t>
      </w:r>
      <w:r w:rsidRPr="00D745D0">
        <w:rPr>
          <w:rFonts w:ascii="Times New Roman" w:hAnsi="Times New Roman"/>
          <w:color w:val="000000"/>
          <w:spacing w:val="5"/>
          <w:sz w:val="24"/>
          <w:szCs w:val="24"/>
        </w:rPr>
        <w:t>приобщение их к общекультурным, национальным и этно</w:t>
      </w:r>
      <w:r w:rsidRPr="00D745D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D745D0">
        <w:rPr>
          <w:rFonts w:ascii="Times New Roman" w:hAnsi="Times New Roman"/>
          <w:color w:val="000000"/>
          <w:spacing w:val="-2"/>
          <w:sz w:val="24"/>
          <w:szCs w:val="24"/>
        </w:rPr>
        <w:t>культурным ценностям;</w:t>
      </w:r>
    </w:p>
    <w:p w:rsidR="00053662" w:rsidRPr="00D745D0" w:rsidRDefault="00053662" w:rsidP="00053662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- готовность обучающихся к продолжению образования на </w:t>
      </w:r>
      <w:r w:rsidRPr="00D745D0">
        <w:rPr>
          <w:rFonts w:ascii="Times New Roman" w:hAnsi="Times New Roman"/>
          <w:color w:val="000000"/>
          <w:spacing w:val="6"/>
          <w:sz w:val="24"/>
          <w:szCs w:val="24"/>
        </w:rPr>
        <w:t xml:space="preserve">последующих ступенях основного общего образования, их </w:t>
      </w:r>
      <w:r w:rsidRPr="00D745D0">
        <w:rPr>
          <w:rFonts w:ascii="Times New Roman" w:hAnsi="Times New Roman"/>
          <w:color w:val="000000"/>
          <w:spacing w:val="1"/>
          <w:sz w:val="24"/>
          <w:szCs w:val="24"/>
        </w:rPr>
        <w:t>приобщение к информационным технологиям;</w:t>
      </w:r>
    </w:p>
    <w:p w:rsidR="00053662" w:rsidRPr="00D745D0" w:rsidRDefault="00053662" w:rsidP="00053662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- формирование здорового образа жизни, элементарных </w:t>
      </w:r>
      <w:r w:rsidRPr="00D745D0">
        <w:rPr>
          <w:rFonts w:ascii="Times New Roman" w:hAnsi="Times New Roman"/>
          <w:color w:val="000000"/>
          <w:spacing w:val="1"/>
          <w:sz w:val="24"/>
          <w:szCs w:val="24"/>
        </w:rPr>
        <w:t>правил поведения в экстремальных ситуациях;</w:t>
      </w:r>
    </w:p>
    <w:p w:rsidR="00053662" w:rsidRPr="00D745D0" w:rsidRDefault="00053662" w:rsidP="00053662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- личностное развитие </w:t>
      </w:r>
      <w:proofErr w:type="gramStart"/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>обучающегося</w:t>
      </w:r>
      <w:proofErr w:type="gramEnd"/>
      <w:r w:rsidRPr="00D745D0">
        <w:rPr>
          <w:rFonts w:ascii="Times New Roman" w:hAnsi="Times New Roman"/>
          <w:color w:val="000000"/>
          <w:spacing w:val="-1"/>
          <w:sz w:val="24"/>
          <w:szCs w:val="24"/>
        </w:rPr>
        <w:t xml:space="preserve"> в соответствии с его </w:t>
      </w:r>
      <w:r w:rsidRPr="00D745D0">
        <w:rPr>
          <w:rFonts w:ascii="Times New Roman" w:hAnsi="Times New Roman"/>
          <w:color w:val="000000"/>
          <w:spacing w:val="-5"/>
          <w:sz w:val="24"/>
          <w:szCs w:val="24"/>
        </w:rPr>
        <w:t>индивидуальностью.</w:t>
      </w:r>
    </w:p>
    <w:p w:rsidR="00053662" w:rsidRPr="00D745D0" w:rsidRDefault="00053662" w:rsidP="00053662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 xml:space="preserve">      </w:t>
      </w: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Для учащихся первых классов максимальная продолжительность учебной недели составляет 5 дней.</w:t>
      </w:r>
    </w:p>
    <w:p w:rsidR="00053662" w:rsidRPr="00D745D0" w:rsidRDefault="00053662" w:rsidP="00053662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Продолжительность учебного года в первом классе - 33 недели.</w:t>
      </w:r>
    </w:p>
    <w:p w:rsidR="00053662" w:rsidRPr="00D745D0" w:rsidRDefault="00053662" w:rsidP="00053662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- в 1 классе используется «ступенчатый» режим обучения в первом полугодии (в сентябре, октябре – по 3 урока в день по 35 минут каждый в ноябре, декабре – по 4 урока по 35 минут каждый; январ</w:t>
      </w:r>
      <w:proofErr w:type="gramStart"/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ь-</w:t>
      </w:r>
      <w:proofErr w:type="gramEnd"/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май по 4 урока по 45 минут каждый);</w:t>
      </w:r>
    </w:p>
    <w:p w:rsidR="00053662" w:rsidRDefault="00053662" w:rsidP="00053662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lastRenderedPageBreak/>
        <w:t xml:space="preserve">- во 2 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– 4 </w:t>
      </w: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класс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ах</w:t>
      </w: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продолжительность урока 45 минут.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</w:t>
      </w:r>
    </w:p>
    <w:p w:rsidR="00053662" w:rsidRPr="00D745D0" w:rsidRDefault="00053662" w:rsidP="00053662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одолжительность учебного года во 2 – 4 </w:t>
      </w: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класс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ах - 34</w:t>
      </w:r>
      <w:r w:rsidRPr="00D745D0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недели.</w:t>
      </w:r>
    </w:p>
    <w:p w:rsidR="00053662" w:rsidRPr="00D745D0" w:rsidRDefault="00053662" w:rsidP="00053662">
      <w:pPr>
        <w:shd w:val="clear" w:color="auto" w:fill="FFFFFF"/>
        <w:spacing w:after="0"/>
        <w:ind w:right="-57" w:firstLine="708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</w:p>
    <w:p w:rsidR="00053662" w:rsidRPr="00D745D0" w:rsidRDefault="00053662" w:rsidP="00053662">
      <w:pPr>
        <w:tabs>
          <w:tab w:val="num" w:pos="720"/>
        </w:tabs>
        <w:ind w:left="180" w:firstLine="540"/>
        <w:jc w:val="center"/>
        <w:rPr>
          <w:rFonts w:ascii="Times New Roman" w:hAnsi="Times New Roman"/>
          <w:b/>
          <w:sz w:val="24"/>
          <w:szCs w:val="24"/>
        </w:rPr>
      </w:pPr>
      <w:r w:rsidRPr="00D745D0">
        <w:rPr>
          <w:rFonts w:ascii="Times New Roman" w:hAnsi="Times New Roman"/>
          <w:b/>
          <w:sz w:val="24"/>
          <w:szCs w:val="24"/>
        </w:rPr>
        <w:t>Уч</w:t>
      </w:r>
      <w:r>
        <w:rPr>
          <w:rFonts w:ascii="Times New Roman" w:hAnsi="Times New Roman"/>
          <w:b/>
          <w:sz w:val="24"/>
          <w:szCs w:val="24"/>
        </w:rPr>
        <w:t>ебный план 1 класса</w:t>
      </w:r>
    </w:p>
    <w:tbl>
      <w:tblPr>
        <w:tblW w:w="9437" w:type="dxa"/>
        <w:tblInd w:w="108" w:type="dxa"/>
        <w:tblLayout w:type="fixed"/>
        <w:tblLook w:val="0000"/>
      </w:tblPr>
      <w:tblGrid>
        <w:gridCol w:w="2443"/>
        <w:gridCol w:w="2208"/>
        <w:gridCol w:w="577"/>
        <w:gridCol w:w="473"/>
        <w:gridCol w:w="779"/>
        <w:gridCol w:w="755"/>
        <w:gridCol w:w="610"/>
        <w:gridCol w:w="760"/>
        <w:gridCol w:w="832"/>
      </w:tblGrid>
      <w:tr w:rsidR="00053662" w:rsidRPr="00D745D0" w:rsidTr="007E6A56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.Предметные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D745D0" w:rsidTr="007E6A56">
        <w:trPr>
          <w:trHeight w:val="255"/>
        </w:trPr>
        <w:tc>
          <w:tcPr>
            <w:tcW w:w="9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053662" w:rsidRPr="00D745D0" w:rsidTr="007E6A56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645</w:t>
            </w:r>
          </w:p>
        </w:tc>
      </w:tr>
      <w:tr w:rsidR="00053662" w:rsidRPr="00D745D0" w:rsidTr="007E6A56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3662" w:rsidRDefault="00053662" w:rsidP="00053662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D745D0" w:rsidRDefault="00053662" w:rsidP="00053662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2 класса </w:t>
      </w:r>
    </w:p>
    <w:tbl>
      <w:tblPr>
        <w:tblW w:w="9540" w:type="dxa"/>
        <w:tblInd w:w="108" w:type="dxa"/>
        <w:tblLayout w:type="fixed"/>
        <w:tblLook w:val="0000"/>
      </w:tblPr>
      <w:tblGrid>
        <w:gridCol w:w="2443"/>
        <w:gridCol w:w="2208"/>
        <w:gridCol w:w="577"/>
        <w:gridCol w:w="473"/>
        <w:gridCol w:w="779"/>
        <w:gridCol w:w="858"/>
        <w:gridCol w:w="610"/>
        <w:gridCol w:w="760"/>
        <w:gridCol w:w="832"/>
      </w:tblGrid>
      <w:tr w:rsidR="00053662" w:rsidRPr="00D745D0" w:rsidTr="007E6A56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D745D0" w:rsidTr="007E6A56">
        <w:trPr>
          <w:trHeight w:val="25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53662" w:rsidRPr="00D745D0" w:rsidTr="007E6A5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53662" w:rsidRPr="00D745D0" w:rsidTr="007E6A56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Cs/>
                <w:sz w:val="24"/>
                <w:szCs w:val="24"/>
              </w:rPr>
              <w:t xml:space="preserve">Итого часов, отведенных на обязательную часть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</w:tr>
      <w:tr w:rsidR="00053662" w:rsidRPr="00D745D0" w:rsidTr="007E6A56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формируемая</w:t>
            </w: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участниками образовательного процесса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053662" w:rsidRPr="00D745D0" w:rsidTr="007E6A56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884</w:t>
            </w:r>
          </w:p>
        </w:tc>
      </w:tr>
    </w:tbl>
    <w:p w:rsidR="00053662" w:rsidRPr="00D745D0" w:rsidRDefault="00053662" w:rsidP="0005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5D0">
        <w:rPr>
          <w:rFonts w:ascii="Times New Roman" w:hAnsi="Times New Roman"/>
          <w:sz w:val="24"/>
          <w:szCs w:val="24"/>
        </w:rPr>
        <w:tab/>
      </w:r>
    </w:p>
    <w:p w:rsidR="00053662" w:rsidRDefault="00053662" w:rsidP="00053662">
      <w:pPr>
        <w:shd w:val="clear" w:color="auto" w:fill="FFFFFF"/>
        <w:ind w:right="-57" w:firstLine="708"/>
        <w:jc w:val="center"/>
        <w:rPr>
          <w:rFonts w:ascii="Times New Roman" w:hAnsi="Times New Roman"/>
          <w:b/>
        </w:rPr>
      </w:pPr>
    </w:p>
    <w:p w:rsidR="00053662" w:rsidRDefault="00053662" w:rsidP="00053662">
      <w:pPr>
        <w:shd w:val="clear" w:color="auto" w:fill="FFFFFF"/>
        <w:ind w:right="-57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Учебный план  3 класса</w:t>
      </w:r>
    </w:p>
    <w:tbl>
      <w:tblPr>
        <w:tblW w:w="102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5"/>
        <w:gridCol w:w="3118"/>
        <w:gridCol w:w="2127"/>
        <w:gridCol w:w="2268"/>
      </w:tblGrid>
      <w:tr w:rsidR="00053662" w:rsidRPr="00055D09" w:rsidTr="007E6A56">
        <w:trPr>
          <w:trHeight w:val="949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Предметные</w:t>
            </w:r>
          </w:p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Количество часов 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Количество часов в год</w:t>
            </w:r>
          </w:p>
        </w:tc>
      </w:tr>
      <w:tr w:rsidR="00053662" w:rsidRPr="00055D09" w:rsidTr="007E6A56">
        <w:trPr>
          <w:trHeight w:val="33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  <w:lang w:val="en-US"/>
              </w:rPr>
              <w:t xml:space="preserve">III  </w:t>
            </w:r>
            <w:r w:rsidRPr="00055D09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  <w:lang w:val="en-US"/>
              </w:rPr>
              <w:t xml:space="preserve">III  </w:t>
            </w:r>
            <w:r w:rsidRPr="00055D09">
              <w:rPr>
                <w:rFonts w:ascii="Times New Roman" w:hAnsi="Times New Roman"/>
              </w:rPr>
              <w:t>класс</w:t>
            </w:r>
          </w:p>
        </w:tc>
      </w:tr>
      <w:tr w:rsidR="00053662" w:rsidRPr="00055D09" w:rsidTr="007E6A56">
        <w:trPr>
          <w:trHeight w:val="459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55D09">
              <w:rPr>
                <w:rFonts w:ascii="Times New Roman" w:hAnsi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3662" w:rsidRPr="00055D09" w:rsidTr="007E6A56">
        <w:trPr>
          <w:trHeight w:val="47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170</w:t>
            </w:r>
          </w:p>
        </w:tc>
      </w:tr>
      <w:tr w:rsidR="00053662" w:rsidRPr="00055D09" w:rsidTr="007E6A56">
        <w:trPr>
          <w:trHeight w:val="375"/>
        </w:trPr>
        <w:tc>
          <w:tcPr>
            <w:tcW w:w="2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136</w:t>
            </w:r>
          </w:p>
        </w:tc>
      </w:tr>
      <w:tr w:rsidR="00053662" w:rsidRPr="00055D09" w:rsidTr="007E6A56">
        <w:trPr>
          <w:trHeight w:val="344"/>
        </w:trPr>
        <w:tc>
          <w:tcPr>
            <w:tcW w:w="2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68</w:t>
            </w:r>
          </w:p>
        </w:tc>
      </w:tr>
      <w:tr w:rsidR="00053662" w:rsidRPr="00055D09" w:rsidTr="007E6A56">
        <w:trPr>
          <w:trHeight w:val="6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136</w:t>
            </w:r>
          </w:p>
        </w:tc>
      </w:tr>
      <w:tr w:rsidR="00053662" w:rsidRPr="00055D09" w:rsidTr="007E6A56">
        <w:trPr>
          <w:trHeight w:val="62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68</w:t>
            </w:r>
          </w:p>
        </w:tc>
      </w:tr>
      <w:tr w:rsidR="00053662" w:rsidRPr="00055D09" w:rsidTr="007E6A56">
        <w:trPr>
          <w:trHeight w:val="62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62" w:rsidRPr="00D745D0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662" w:rsidRPr="00055D09" w:rsidTr="007E6A56">
        <w:trPr>
          <w:trHeight w:val="35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34</w:t>
            </w:r>
          </w:p>
        </w:tc>
      </w:tr>
      <w:tr w:rsidR="00053662" w:rsidRPr="00055D09" w:rsidTr="007E6A56">
        <w:trPr>
          <w:trHeight w:val="712"/>
        </w:trPr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34</w:t>
            </w:r>
          </w:p>
        </w:tc>
      </w:tr>
      <w:tr w:rsidR="00053662" w:rsidRPr="00055D09" w:rsidTr="007E6A56">
        <w:trPr>
          <w:trHeight w:val="47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34</w:t>
            </w:r>
          </w:p>
        </w:tc>
      </w:tr>
      <w:tr w:rsidR="00053662" w:rsidRPr="00055D09" w:rsidTr="007E6A56">
        <w:trPr>
          <w:trHeight w:val="60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102</w:t>
            </w:r>
          </w:p>
        </w:tc>
      </w:tr>
      <w:tr w:rsidR="00053662" w:rsidRPr="00055D09" w:rsidTr="007E6A56">
        <w:trPr>
          <w:trHeight w:val="475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</w:rPr>
            </w:pPr>
            <w:r w:rsidRPr="00055D0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055D09">
              <w:rPr>
                <w:rFonts w:ascii="Times New Roman" w:hAnsi="Times New Roman"/>
                <w:b/>
                <w:bCs/>
              </w:rPr>
              <w:t>782</w:t>
            </w:r>
          </w:p>
        </w:tc>
      </w:tr>
      <w:tr w:rsidR="00053662" w:rsidRPr="00055D09" w:rsidTr="007E6A56">
        <w:trPr>
          <w:trHeight w:val="475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формируемая</w:t>
            </w: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участниками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</w:t>
            </w:r>
          </w:p>
        </w:tc>
      </w:tr>
      <w:tr w:rsidR="00053662" w:rsidRPr="00055D09" w:rsidTr="007E6A56">
        <w:trPr>
          <w:trHeight w:val="475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D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884</w:t>
            </w:r>
          </w:p>
        </w:tc>
      </w:tr>
    </w:tbl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hd w:val="clear" w:color="auto" w:fill="FFFFFF"/>
        <w:ind w:right="-57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Учебный план  4 класса </w:t>
      </w:r>
    </w:p>
    <w:tbl>
      <w:tblPr>
        <w:tblW w:w="102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48"/>
        <w:gridCol w:w="3149"/>
        <w:gridCol w:w="131"/>
        <w:gridCol w:w="1987"/>
        <w:gridCol w:w="2203"/>
      </w:tblGrid>
      <w:tr w:rsidR="00053662" w:rsidRPr="00055D09" w:rsidTr="007E6A56">
        <w:trPr>
          <w:trHeight w:val="9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Предметные</w:t>
            </w:r>
          </w:p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области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Количество часов  в неделю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Количество часов в год</w:t>
            </w:r>
          </w:p>
        </w:tc>
      </w:tr>
      <w:tr w:rsidR="00053662" w:rsidRPr="00055D09" w:rsidTr="007E6A56">
        <w:trPr>
          <w:trHeight w:val="33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055D09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055D09">
              <w:rPr>
                <w:rFonts w:ascii="Times New Roman" w:hAnsi="Times New Roman"/>
              </w:rPr>
              <w:t xml:space="preserve"> класс</w:t>
            </w:r>
          </w:p>
        </w:tc>
      </w:tr>
      <w:tr w:rsidR="00053662" w:rsidRPr="00055D09" w:rsidTr="007E6A56">
        <w:trPr>
          <w:trHeight w:val="45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55D09">
              <w:rPr>
                <w:rFonts w:ascii="Times New Roman" w:hAnsi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053662" w:rsidRPr="00055D09" w:rsidTr="007E6A56">
        <w:trPr>
          <w:trHeight w:val="47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170</w:t>
            </w:r>
          </w:p>
        </w:tc>
      </w:tr>
      <w:tr w:rsidR="00053662" w:rsidRPr="00055D09" w:rsidTr="007E6A56">
        <w:trPr>
          <w:trHeight w:val="374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136</w:t>
            </w:r>
          </w:p>
        </w:tc>
      </w:tr>
      <w:tr w:rsidR="00053662" w:rsidRPr="00055D09" w:rsidTr="007E6A56">
        <w:trPr>
          <w:trHeight w:val="343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68</w:t>
            </w:r>
          </w:p>
        </w:tc>
      </w:tr>
      <w:tr w:rsidR="00053662" w:rsidRPr="00055D09" w:rsidTr="007E6A56">
        <w:trPr>
          <w:trHeight w:val="6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136</w:t>
            </w:r>
          </w:p>
        </w:tc>
      </w:tr>
      <w:tr w:rsidR="00053662" w:rsidRPr="00055D09" w:rsidTr="007E6A56">
        <w:trPr>
          <w:trHeight w:val="6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68</w:t>
            </w:r>
          </w:p>
        </w:tc>
      </w:tr>
      <w:tr w:rsidR="00053662" w:rsidRPr="00055D09" w:rsidTr="007E6A56">
        <w:trPr>
          <w:trHeight w:val="6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D745D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D745D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62" w:rsidRPr="00FE1418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62" w:rsidRPr="00FE1418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053662" w:rsidRPr="00055D09" w:rsidTr="007E6A56">
        <w:trPr>
          <w:trHeight w:val="35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Музыка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34</w:t>
            </w:r>
          </w:p>
        </w:tc>
      </w:tr>
      <w:tr w:rsidR="00053662" w:rsidRPr="00055D09" w:rsidTr="007E6A56">
        <w:trPr>
          <w:trHeight w:val="710"/>
        </w:trPr>
        <w:tc>
          <w:tcPr>
            <w:tcW w:w="2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34</w:t>
            </w:r>
          </w:p>
        </w:tc>
      </w:tr>
      <w:tr w:rsidR="00053662" w:rsidRPr="00055D09" w:rsidTr="007E6A56">
        <w:trPr>
          <w:trHeight w:val="47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34</w:t>
            </w:r>
          </w:p>
        </w:tc>
      </w:tr>
      <w:tr w:rsidR="00053662" w:rsidRPr="00055D09" w:rsidTr="007E6A56">
        <w:trPr>
          <w:trHeight w:val="59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102</w:t>
            </w:r>
          </w:p>
        </w:tc>
      </w:tr>
      <w:tr w:rsidR="00053662" w:rsidRPr="00055D09" w:rsidTr="007E6A56">
        <w:trPr>
          <w:trHeight w:val="474"/>
        </w:trPr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</w:rPr>
              <w:t>ИТОГО: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</w:rPr>
            </w:pPr>
            <w:r w:rsidRPr="00055D09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799</w:t>
            </w:r>
          </w:p>
        </w:tc>
      </w:tr>
      <w:tr w:rsidR="00053662" w:rsidRPr="00055D09" w:rsidTr="007E6A56">
        <w:trPr>
          <w:trHeight w:val="705"/>
        </w:trPr>
        <w:tc>
          <w:tcPr>
            <w:tcW w:w="6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55D09">
              <w:rPr>
                <w:rFonts w:ascii="Times New Roman" w:hAnsi="Times New Roman"/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053662" w:rsidRPr="00055D09" w:rsidTr="007E6A56">
        <w:trPr>
          <w:trHeight w:val="963"/>
        </w:trPr>
        <w:tc>
          <w:tcPr>
            <w:tcW w:w="6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055D09">
              <w:rPr>
                <w:rFonts w:ascii="Times New Roman" w:hAnsi="Times New Roman"/>
                <w:b/>
                <w:bCs/>
              </w:rPr>
              <w:t xml:space="preserve">Предельно допустимая аудиторная учебная нагрузка (требования </w:t>
            </w:r>
            <w:proofErr w:type="spellStart"/>
            <w:r w:rsidRPr="00055D09">
              <w:rPr>
                <w:rFonts w:ascii="Times New Roman" w:hAnsi="Times New Roman"/>
                <w:b/>
                <w:bCs/>
              </w:rPr>
              <w:t>СанПин</w:t>
            </w:r>
            <w:proofErr w:type="spellEnd"/>
            <w:r w:rsidRPr="00055D0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055D09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2" w:rsidRPr="00055D09" w:rsidRDefault="00053662" w:rsidP="007E6A5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055D09">
              <w:rPr>
                <w:rFonts w:ascii="Times New Roman" w:hAnsi="Times New Roman"/>
                <w:b/>
                <w:bCs/>
              </w:rPr>
              <w:t>884</w:t>
            </w:r>
          </w:p>
        </w:tc>
      </w:tr>
    </w:tbl>
    <w:p w:rsidR="00053662" w:rsidRPr="006606DE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6606DE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Default="00053662" w:rsidP="00053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662" w:rsidRPr="0057126F" w:rsidRDefault="00053662" w:rsidP="000536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5712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5712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Pr="0057126F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bCs/>
          <w:sz w:val="24"/>
          <w:szCs w:val="24"/>
        </w:rPr>
        <w:t>начального</w:t>
      </w:r>
      <w:r w:rsidRPr="008E6E98">
        <w:rPr>
          <w:rFonts w:ascii="Times New Roman" w:hAnsi="Times New Roman"/>
          <w:bCs/>
          <w:sz w:val="24"/>
          <w:szCs w:val="24"/>
        </w:rPr>
        <w:t xml:space="preserve"> общего образования МОУ </w:t>
      </w:r>
      <w:r w:rsidR="000D1662">
        <w:rPr>
          <w:rFonts w:ascii="Times New Roman" w:hAnsi="Times New Roman"/>
          <w:bCs/>
          <w:sz w:val="24"/>
          <w:szCs w:val="24"/>
        </w:rPr>
        <w:t xml:space="preserve">Краснофлотской </w:t>
      </w:r>
      <w:r w:rsidRPr="008E6E98">
        <w:rPr>
          <w:rFonts w:ascii="Times New Roman" w:hAnsi="Times New Roman"/>
          <w:bCs/>
          <w:sz w:val="24"/>
          <w:szCs w:val="24"/>
        </w:rPr>
        <w:t xml:space="preserve">СОШ </w:t>
      </w:r>
      <w:r w:rsidR="000D1662">
        <w:rPr>
          <w:rFonts w:ascii="Times New Roman" w:hAnsi="Times New Roman"/>
          <w:bCs/>
          <w:sz w:val="24"/>
          <w:szCs w:val="24"/>
        </w:rPr>
        <w:t xml:space="preserve"> </w:t>
      </w:r>
      <w:r w:rsidRPr="008E6E98">
        <w:rPr>
          <w:rFonts w:ascii="Times New Roman" w:hAnsi="Times New Roman"/>
          <w:bCs/>
          <w:sz w:val="24"/>
          <w:szCs w:val="24"/>
        </w:rPr>
        <w:t xml:space="preserve"> составлен </w:t>
      </w:r>
      <w:r>
        <w:rPr>
          <w:rFonts w:ascii="Times New Roman" w:hAnsi="Times New Roman"/>
          <w:sz w:val="24"/>
          <w:szCs w:val="24"/>
        </w:rPr>
        <w:t>на основе: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</w:t>
      </w:r>
      <w:r w:rsidRPr="008E6E98">
        <w:rPr>
          <w:rFonts w:ascii="Times New Roman" w:hAnsi="Times New Roman"/>
          <w:sz w:val="24"/>
          <w:szCs w:val="24"/>
        </w:rPr>
        <w:t xml:space="preserve"> Российс</w:t>
      </w:r>
      <w:r>
        <w:rPr>
          <w:rFonts w:ascii="Times New Roman" w:hAnsi="Times New Roman"/>
          <w:sz w:val="24"/>
          <w:szCs w:val="24"/>
        </w:rPr>
        <w:t>кой Федерации «Об образовании»;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6E9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8E6E98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</w:t>
      </w:r>
      <w:r>
        <w:rPr>
          <w:rFonts w:ascii="Times New Roman" w:hAnsi="Times New Roman"/>
          <w:sz w:val="24"/>
          <w:szCs w:val="24"/>
        </w:rPr>
        <w:t>ального общего образования»;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</w:t>
      </w:r>
      <w:r w:rsidRPr="008E6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9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6E98">
        <w:rPr>
          <w:rFonts w:ascii="Times New Roman" w:hAnsi="Times New Roman"/>
          <w:sz w:val="24"/>
          <w:szCs w:val="24"/>
        </w:rPr>
        <w:t xml:space="preserve"> России от 26.11.2010 №1241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2009г.№373»</w:t>
      </w:r>
      <w:r>
        <w:rPr>
          <w:rFonts w:ascii="Times New Roman" w:hAnsi="Times New Roman"/>
          <w:sz w:val="24"/>
          <w:szCs w:val="24"/>
        </w:rPr>
        <w:t>;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6E98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х материалов</w:t>
      </w:r>
      <w:r w:rsidRPr="008E6E98">
        <w:rPr>
          <w:rFonts w:ascii="Times New Roman" w:hAnsi="Times New Roman"/>
          <w:sz w:val="24"/>
          <w:szCs w:val="24"/>
        </w:rPr>
        <w:t xml:space="preserve">  Департамента общего образования </w:t>
      </w:r>
      <w:proofErr w:type="spellStart"/>
      <w:r w:rsidRPr="008E6E9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6E98">
        <w:rPr>
          <w:rFonts w:ascii="Times New Roman" w:hAnsi="Times New Roman"/>
          <w:sz w:val="24"/>
          <w:szCs w:val="24"/>
        </w:rPr>
        <w:t xml:space="preserve"> России от 12 мая 2011г.№03-296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8E6E9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E6E98"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 w:rsidRPr="008E6E98">
        <w:rPr>
          <w:rFonts w:ascii="Times New Roman" w:hAnsi="Times New Roman"/>
          <w:bCs/>
          <w:i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 вр</w:t>
      </w:r>
      <w:r>
        <w:rPr>
          <w:rFonts w:ascii="Times New Roman" w:hAnsi="Times New Roman"/>
          <w:bCs/>
          <w:iCs/>
          <w:sz w:val="24"/>
          <w:szCs w:val="24"/>
        </w:rPr>
        <w:t>ача РФ  от 29.12.2010 г. № 189);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8E6E9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ф</w:t>
      </w:r>
      <w:r w:rsidRPr="008E6E98">
        <w:rPr>
          <w:rFonts w:ascii="Times New Roman" w:hAnsi="Times New Roman"/>
          <w:bCs/>
          <w:iCs/>
          <w:sz w:val="24"/>
          <w:szCs w:val="24"/>
        </w:rPr>
        <w:t>едеральны</w:t>
      </w:r>
      <w:r>
        <w:rPr>
          <w:rFonts w:ascii="Times New Roman" w:hAnsi="Times New Roman"/>
          <w:bCs/>
          <w:iCs/>
          <w:sz w:val="24"/>
          <w:szCs w:val="24"/>
        </w:rPr>
        <w:t>х</w:t>
      </w:r>
      <w:r w:rsidRPr="008E6E98">
        <w:rPr>
          <w:rFonts w:ascii="Times New Roman" w:hAnsi="Times New Roman"/>
          <w:bCs/>
          <w:iCs/>
          <w:sz w:val="24"/>
          <w:szCs w:val="24"/>
        </w:rPr>
        <w:t xml:space="preserve"> т</w:t>
      </w:r>
      <w:r>
        <w:rPr>
          <w:rFonts w:ascii="Times New Roman" w:hAnsi="Times New Roman"/>
          <w:bCs/>
          <w:iCs/>
          <w:sz w:val="24"/>
          <w:szCs w:val="24"/>
        </w:rPr>
        <w:t>ребований</w:t>
      </w:r>
      <w:r w:rsidRPr="008E6E98">
        <w:rPr>
          <w:rFonts w:ascii="Times New Roman" w:hAnsi="Times New Roman"/>
          <w:bCs/>
          <w:iCs/>
          <w:sz w:val="24"/>
          <w:szCs w:val="24"/>
        </w:rPr>
        <w:t xml:space="preserve">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8E6E98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8E6E9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России от 4 октября 2010 № 986);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8E6E9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ф</w:t>
      </w:r>
      <w:r w:rsidRPr="008E6E98">
        <w:rPr>
          <w:rFonts w:ascii="Times New Roman" w:hAnsi="Times New Roman"/>
          <w:bCs/>
          <w:iCs/>
          <w:sz w:val="24"/>
          <w:szCs w:val="24"/>
        </w:rPr>
        <w:t>едеральны</w:t>
      </w:r>
      <w:r>
        <w:rPr>
          <w:rFonts w:ascii="Times New Roman" w:hAnsi="Times New Roman"/>
          <w:bCs/>
          <w:iCs/>
          <w:sz w:val="24"/>
          <w:szCs w:val="24"/>
        </w:rPr>
        <w:t>х требований</w:t>
      </w:r>
      <w:r w:rsidRPr="008E6E98">
        <w:rPr>
          <w:rFonts w:ascii="Times New Roman" w:hAnsi="Times New Roman"/>
          <w:bCs/>
          <w:iCs/>
          <w:sz w:val="24"/>
          <w:szCs w:val="24"/>
        </w:rPr>
        <w:t xml:space="preserve">  к образовательным учреждениям в части охраны здоровья обучающихся, воспитанников (приказ </w:t>
      </w:r>
      <w:proofErr w:type="spellStart"/>
      <w:r w:rsidRPr="008E6E98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8E6E98">
        <w:rPr>
          <w:rFonts w:ascii="Times New Roman" w:hAnsi="Times New Roman"/>
          <w:bCs/>
          <w:iCs/>
          <w:sz w:val="24"/>
          <w:szCs w:val="24"/>
        </w:rPr>
        <w:t xml:space="preserve"> Ро</w:t>
      </w:r>
      <w:r>
        <w:rPr>
          <w:rFonts w:ascii="Times New Roman" w:hAnsi="Times New Roman"/>
          <w:bCs/>
          <w:iCs/>
          <w:sz w:val="24"/>
          <w:szCs w:val="24"/>
        </w:rPr>
        <w:t>ссии от 28 декабря 2010 № 2106);</w:t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21C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учебного плана</w:t>
      </w:r>
      <w:r w:rsidRPr="0033221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3221C">
        <w:rPr>
          <w:rFonts w:ascii="Times New Roman" w:hAnsi="Times New Roman"/>
          <w:sz w:val="24"/>
          <w:szCs w:val="24"/>
        </w:rPr>
        <w:t xml:space="preserve">МОУ </w:t>
      </w:r>
      <w:r w:rsidR="000D1662">
        <w:rPr>
          <w:rFonts w:ascii="Times New Roman" w:hAnsi="Times New Roman"/>
          <w:sz w:val="24"/>
          <w:szCs w:val="24"/>
        </w:rPr>
        <w:t>Краснофлотской</w:t>
      </w:r>
      <w:r w:rsidRPr="0033221C">
        <w:rPr>
          <w:rFonts w:ascii="Times New Roman" w:hAnsi="Times New Roman"/>
          <w:sz w:val="24"/>
          <w:szCs w:val="24"/>
        </w:rPr>
        <w:t xml:space="preserve"> средней общеобразовательной школы</w:t>
      </w:r>
      <w:r w:rsidR="000D1662">
        <w:rPr>
          <w:rFonts w:ascii="Times New Roman" w:hAnsi="Times New Roman"/>
          <w:sz w:val="24"/>
          <w:szCs w:val="24"/>
        </w:rPr>
        <w:t>;</w:t>
      </w:r>
      <w:r w:rsidRPr="0033221C">
        <w:rPr>
          <w:rFonts w:ascii="Times New Roman" w:hAnsi="Times New Roman"/>
          <w:sz w:val="24"/>
          <w:szCs w:val="24"/>
        </w:rPr>
        <w:t xml:space="preserve"> </w:t>
      </w:r>
      <w:r w:rsidR="000D1662">
        <w:rPr>
          <w:rFonts w:ascii="Times New Roman" w:hAnsi="Times New Roman"/>
          <w:sz w:val="24"/>
          <w:szCs w:val="24"/>
        </w:rPr>
        <w:t xml:space="preserve"> </w:t>
      </w:r>
    </w:p>
    <w:p w:rsidR="00053662" w:rsidRPr="008E6E98" w:rsidRDefault="00053662" w:rsidP="00053662">
      <w:pPr>
        <w:ind w:firstLine="708"/>
        <w:rPr>
          <w:rFonts w:ascii="Times New Roman" w:hAnsi="Times New Roman"/>
          <w:sz w:val="24"/>
          <w:szCs w:val="24"/>
        </w:rPr>
      </w:pPr>
      <w:r w:rsidRPr="0033221C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Положения</w:t>
      </w:r>
      <w:r w:rsidRPr="0033221C">
        <w:rPr>
          <w:rFonts w:ascii="Times New Roman" w:hAnsi="Times New Roman"/>
          <w:bCs/>
          <w:iCs/>
          <w:sz w:val="24"/>
          <w:szCs w:val="24"/>
        </w:rPr>
        <w:t xml:space="preserve"> об орга</w:t>
      </w:r>
      <w:r>
        <w:rPr>
          <w:rFonts w:ascii="Times New Roman" w:hAnsi="Times New Roman"/>
          <w:bCs/>
          <w:iCs/>
          <w:sz w:val="24"/>
          <w:szCs w:val="24"/>
        </w:rPr>
        <w:t>низации внеурочной деятельности.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 xml:space="preserve">         Внеурочная деятельность</w:t>
      </w:r>
      <w:r w:rsidRPr="008E6E98">
        <w:rPr>
          <w:rFonts w:ascii="Times New Roman" w:hAnsi="Times New Roman"/>
          <w:sz w:val="24"/>
          <w:szCs w:val="24"/>
        </w:rPr>
        <w:t xml:space="preserve"> осуществляется в </w:t>
      </w:r>
      <w:r>
        <w:rPr>
          <w:rFonts w:ascii="Times New Roman" w:hAnsi="Times New Roman"/>
          <w:sz w:val="24"/>
          <w:szCs w:val="24"/>
        </w:rPr>
        <w:t>1-4</w:t>
      </w:r>
      <w:r w:rsidRPr="008E6E98">
        <w:rPr>
          <w:rFonts w:ascii="Times New Roman" w:hAnsi="Times New Roman"/>
          <w:sz w:val="24"/>
          <w:szCs w:val="24"/>
        </w:rPr>
        <w:t xml:space="preserve"> классах школы за рамками учебного процесса (вторая половина дня) </w:t>
      </w:r>
      <w:r w:rsidRPr="008E6E98">
        <w:rPr>
          <w:rFonts w:ascii="Times New Roman" w:hAnsi="Times New Roman"/>
          <w:b/>
          <w:sz w:val="24"/>
          <w:szCs w:val="24"/>
        </w:rPr>
        <w:t>по направлениям развития личности</w:t>
      </w:r>
      <w:r w:rsidRPr="008E6E98">
        <w:rPr>
          <w:rFonts w:ascii="Times New Roman" w:hAnsi="Times New Roman"/>
          <w:sz w:val="24"/>
          <w:szCs w:val="24"/>
        </w:rPr>
        <w:t xml:space="preserve">. </w:t>
      </w:r>
    </w:p>
    <w:p w:rsidR="00053662" w:rsidRDefault="00053662" w:rsidP="00053662">
      <w:pPr>
        <w:tabs>
          <w:tab w:val="left" w:pos="-284"/>
        </w:tabs>
        <w:spacing w:line="240" w:lineRule="auto"/>
        <w:ind w:right="47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02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Распределение часов внеурочной деятельности по годам начального общего образования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1418"/>
        <w:gridCol w:w="1418"/>
        <w:gridCol w:w="1418"/>
        <w:gridCol w:w="1418"/>
      </w:tblGrid>
      <w:tr w:rsidR="00053662" w:rsidRPr="004B4DA4" w:rsidTr="007E6A56">
        <w:tc>
          <w:tcPr>
            <w:tcW w:w="3202" w:type="dxa"/>
          </w:tcPr>
          <w:p w:rsidR="00053662" w:rsidRPr="004B4DA4" w:rsidRDefault="00053662" w:rsidP="007E6A56">
            <w:pPr>
              <w:tabs>
                <w:tab w:val="left" w:pos="3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-45" w:right="20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-426" w:right="20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-426" w:right="20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-426" w:right="20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053662" w:rsidRPr="004B4DA4" w:rsidTr="007E6A56">
        <w:tc>
          <w:tcPr>
            <w:tcW w:w="3202" w:type="dxa"/>
          </w:tcPr>
          <w:p w:rsidR="00053662" w:rsidRPr="004B4DA4" w:rsidRDefault="00053662" w:rsidP="007E6A56">
            <w:pPr>
              <w:tabs>
                <w:tab w:val="left" w:pos="6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</w:tcPr>
          <w:p w:rsidR="00053662" w:rsidRPr="004B4DA4" w:rsidRDefault="000D1662" w:rsidP="007E6A56">
            <w:pPr>
              <w:tabs>
                <w:tab w:val="left" w:pos="-284"/>
                <w:tab w:val="left" w:pos="239"/>
                <w:tab w:val="left" w:pos="337"/>
                <w:tab w:val="left" w:pos="664"/>
              </w:tabs>
              <w:spacing w:after="0" w:line="240" w:lineRule="auto"/>
              <w:ind w:left="-426" w:right="-3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662"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8" w:type="dxa"/>
          </w:tcPr>
          <w:p w:rsidR="00053662" w:rsidRPr="004B4DA4" w:rsidRDefault="000D1662" w:rsidP="007E6A56">
            <w:pPr>
              <w:tabs>
                <w:tab w:val="left" w:pos="-284"/>
              </w:tabs>
              <w:spacing w:after="0" w:line="240" w:lineRule="auto"/>
              <w:ind w:left="125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662"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8" w:type="dxa"/>
          </w:tcPr>
          <w:p w:rsidR="00053662" w:rsidRPr="004B4DA4" w:rsidRDefault="000D1662" w:rsidP="007E6A56">
            <w:pPr>
              <w:tabs>
                <w:tab w:val="left" w:pos="-284"/>
              </w:tabs>
              <w:spacing w:after="0" w:line="240" w:lineRule="auto"/>
              <w:ind w:left="125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3662"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154" w:right="20" w:hanging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053662" w:rsidRPr="004B4DA4" w:rsidTr="007E6A56">
        <w:tc>
          <w:tcPr>
            <w:tcW w:w="3202" w:type="dxa"/>
          </w:tcPr>
          <w:p w:rsidR="00053662" w:rsidRPr="004B4DA4" w:rsidRDefault="00053662" w:rsidP="007E6A56">
            <w:pPr>
              <w:tabs>
                <w:tab w:val="left" w:pos="-284"/>
                <w:tab w:val="left" w:pos="65"/>
              </w:tabs>
              <w:spacing w:after="0" w:line="240" w:lineRule="auto"/>
              <w:ind w:left="-426" w:right="2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Учебные недели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  <w:tab w:val="left" w:pos="239"/>
                <w:tab w:val="left" w:pos="337"/>
                <w:tab w:val="left" w:pos="664"/>
              </w:tabs>
              <w:spacing w:after="0" w:line="240" w:lineRule="auto"/>
              <w:ind w:left="-426" w:right="-3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125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125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154" w:right="20" w:hanging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53662" w:rsidRPr="004B4DA4" w:rsidTr="007E6A56">
        <w:tc>
          <w:tcPr>
            <w:tcW w:w="3202" w:type="dxa"/>
          </w:tcPr>
          <w:p w:rsidR="00053662" w:rsidRPr="004B4DA4" w:rsidRDefault="00053662" w:rsidP="007E6A56">
            <w:pPr>
              <w:tabs>
                <w:tab w:val="left" w:pos="-284"/>
                <w:tab w:val="left" w:pos="65"/>
              </w:tabs>
              <w:spacing w:after="0" w:line="240" w:lineRule="auto"/>
              <w:ind w:left="-426" w:right="2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Количество часов за год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  <w:tab w:val="left" w:pos="239"/>
                <w:tab w:val="left" w:pos="337"/>
                <w:tab w:val="left" w:pos="664"/>
              </w:tabs>
              <w:spacing w:after="0" w:line="240" w:lineRule="auto"/>
              <w:ind w:left="-426" w:right="-3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330 часов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125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340 часов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125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340 часов</w:t>
            </w:r>
          </w:p>
        </w:tc>
        <w:tc>
          <w:tcPr>
            <w:tcW w:w="1418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left="154" w:right="20" w:hanging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sz w:val="24"/>
                <w:szCs w:val="24"/>
                <w:lang w:eastAsia="ru-RU"/>
              </w:rPr>
              <w:t>340 часов</w:t>
            </w:r>
          </w:p>
        </w:tc>
      </w:tr>
      <w:tr w:rsidR="00053662" w:rsidRPr="004B4DA4" w:rsidTr="007E6A56">
        <w:tc>
          <w:tcPr>
            <w:tcW w:w="3202" w:type="dxa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right="4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2" w:type="dxa"/>
            <w:gridSpan w:val="4"/>
          </w:tcPr>
          <w:p w:rsidR="00053662" w:rsidRPr="004B4DA4" w:rsidRDefault="00053662" w:rsidP="007E6A56">
            <w:pPr>
              <w:tabs>
                <w:tab w:val="left" w:pos="-284"/>
              </w:tabs>
              <w:spacing w:after="0" w:line="240" w:lineRule="auto"/>
              <w:ind w:right="47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4D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1350 часов</w:t>
            </w:r>
          </w:p>
        </w:tc>
      </w:tr>
    </w:tbl>
    <w:p w:rsidR="00053662" w:rsidRDefault="00053662" w:rsidP="00053662">
      <w:pPr>
        <w:spacing w:after="0"/>
        <w:jc w:val="both"/>
        <w:rPr>
          <w:rFonts w:ascii="Times New Roman" w:hAnsi="Times New Roman"/>
          <w:sz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       </w:t>
      </w:r>
      <w:r w:rsidRPr="008E6E98">
        <w:rPr>
          <w:rFonts w:ascii="Times New Roman" w:hAnsi="Times New Roman"/>
          <w:b/>
          <w:sz w:val="24"/>
          <w:szCs w:val="24"/>
          <w:u w:val="single"/>
        </w:rPr>
        <w:t xml:space="preserve"> Целью внеурочной деятельности </w:t>
      </w:r>
      <w:r w:rsidRPr="008E6E98">
        <w:rPr>
          <w:rFonts w:ascii="Times New Roman" w:hAnsi="Times New Roman"/>
          <w:b/>
          <w:bCs/>
          <w:sz w:val="24"/>
          <w:szCs w:val="24"/>
          <w:u w:val="single"/>
        </w:rPr>
        <w:t xml:space="preserve">МОУ </w:t>
      </w:r>
      <w:r w:rsidR="000D1662">
        <w:rPr>
          <w:rFonts w:ascii="Times New Roman" w:hAnsi="Times New Roman"/>
          <w:b/>
          <w:bCs/>
          <w:sz w:val="24"/>
          <w:szCs w:val="24"/>
          <w:u w:val="single"/>
        </w:rPr>
        <w:t xml:space="preserve">Краснофлотской </w:t>
      </w:r>
      <w:r w:rsidRPr="008E6E98">
        <w:rPr>
          <w:rFonts w:ascii="Times New Roman" w:hAnsi="Times New Roman"/>
          <w:b/>
          <w:bCs/>
          <w:sz w:val="24"/>
          <w:szCs w:val="24"/>
          <w:u w:val="single"/>
        </w:rPr>
        <w:t xml:space="preserve">СОШ </w:t>
      </w:r>
      <w:r w:rsidRPr="008E6E98">
        <w:rPr>
          <w:rFonts w:ascii="Times New Roman" w:hAnsi="Times New Roman"/>
          <w:bCs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</w:rPr>
        <w:t>является содействие в обеспечении достижения ожида</w:t>
      </w:r>
      <w:r>
        <w:rPr>
          <w:rFonts w:ascii="Times New Roman" w:hAnsi="Times New Roman"/>
          <w:sz w:val="24"/>
          <w:szCs w:val="24"/>
        </w:rPr>
        <w:t>емых результатов обучающихся 1-4 классов</w:t>
      </w:r>
      <w:r w:rsidRPr="008E6E98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начального общего образования общеобразовательного учреждения.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 xml:space="preserve">        Внеурочная деятельность</w:t>
      </w:r>
      <w:r w:rsidRPr="008E6E98">
        <w:rPr>
          <w:rFonts w:ascii="Times New Roman" w:hAnsi="Times New Roman"/>
          <w:sz w:val="24"/>
          <w:szCs w:val="24"/>
        </w:rPr>
        <w:t xml:space="preserve"> направлена на социализацию обучающихся, развитие творческих способностей школьников и воспитание стремления к здоровому образу жизни. </w:t>
      </w:r>
    </w:p>
    <w:p w:rsidR="00053662" w:rsidRPr="008E6E9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E6E98">
        <w:rPr>
          <w:rFonts w:ascii="Times New Roman" w:hAnsi="Times New Roman"/>
          <w:b/>
          <w:bCs/>
          <w:sz w:val="24"/>
          <w:szCs w:val="24"/>
          <w:u w:val="single"/>
        </w:rPr>
        <w:t xml:space="preserve">Задачи </w:t>
      </w:r>
      <w:r w:rsidRPr="008E6E98">
        <w:rPr>
          <w:rFonts w:ascii="Times New Roman" w:hAnsi="Times New Roman"/>
          <w:sz w:val="24"/>
          <w:szCs w:val="24"/>
          <w:u w:val="single"/>
        </w:rPr>
        <w:t xml:space="preserve">внеурочной деятельности: </w:t>
      </w:r>
    </w:p>
    <w:p w:rsidR="00053662" w:rsidRPr="008E6E98" w:rsidRDefault="00053662" w:rsidP="00053662">
      <w:pPr>
        <w:tabs>
          <w:tab w:val="left" w:pos="851"/>
        </w:tabs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−      реализация индивидуальных потребностей </w:t>
      </w:r>
      <w:bookmarkStart w:id="2" w:name="YANDEX_49"/>
      <w:bookmarkEnd w:id="2"/>
      <w:r w:rsidRPr="008E6E98">
        <w:rPr>
          <w:rFonts w:ascii="Times New Roman" w:hAnsi="Times New Roman"/>
          <w:sz w:val="24"/>
          <w:szCs w:val="24"/>
        </w:rPr>
        <w:t xml:space="preserve"> учащихся  </w:t>
      </w:r>
      <w:bookmarkStart w:id="3" w:name="YANDEX_50"/>
      <w:bookmarkEnd w:id="3"/>
      <w:r w:rsidRPr="008E6E98">
        <w:rPr>
          <w:rFonts w:ascii="Times New Roman" w:hAnsi="Times New Roman"/>
          <w:sz w:val="24"/>
          <w:szCs w:val="24"/>
        </w:rPr>
        <w:t>школы путем предоставления выбора широкого спектра занятий,          направленных  на развитие детей</w:t>
      </w:r>
    </w:p>
    <w:p w:rsidR="00053662" w:rsidRPr="008E6E98" w:rsidRDefault="00053662" w:rsidP="00053662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−      обучение школьников способам овладения различными видами внеурочной деятельности;</w:t>
      </w:r>
    </w:p>
    <w:p w:rsidR="00053662" w:rsidRPr="008E6E98" w:rsidRDefault="00053662" w:rsidP="00053662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lastRenderedPageBreak/>
        <w:t>−      формирование навыков позитивного коммуникативного общения</w:t>
      </w:r>
    </w:p>
    <w:p w:rsidR="00053662" w:rsidRDefault="00053662" w:rsidP="00053662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−     формирование и развитие детских коллективов, совместно участвующих в различных видах внеурочной деятельности</w:t>
      </w:r>
    </w:p>
    <w:p w:rsidR="00053662" w:rsidRPr="008E6E98" w:rsidRDefault="00053662" w:rsidP="000536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6E98">
        <w:rPr>
          <w:rFonts w:ascii="Times New Roman" w:hAnsi="Times New Roman"/>
          <w:sz w:val="24"/>
          <w:szCs w:val="24"/>
        </w:rPr>
        <w:t xml:space="preserve">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           Внеурочная деятельность используется на введение учебных курсов, расширяющих содержание учебных предметов, обеспечивающих различные интересы обучающихся.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Занятия внеурочной деятельности проводятся учителями, педагогическими работниками и педагогами дополнительного образования школы.</w:t>
      </w:r>
    </w:p>
    <w:p w:rsidR="00053662" w:rsidRPr="008E6E9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 </w:t>
      </w:r>
      <w:r w:rsidRPr="0033221C">
        <w:rPr>
          <w:rFonts w:ascii="Times New Roman" w:hAnsi="Times New Roman"/>
          <w:sz w:val="24"/>
          <w:szCs w:val="24"/>
        </w:rPr>
        <w:t>Авторские  программы педагогов утверждаются приказом по школе. Обучающиеся, их родители (законные представители) участвуют в выборе направлений и форм внеурочной деятельности. Распределение часов внеурочной деятельности по направлениям определяется после анкетирования обучающихся и их родителей. Обучающимся предоставляется  возможность выбора из предложенного спектра занятий по интересам.</w:t>
      </w:r>
      <w:r w:rsidRPr="008E6E98">
        <w:rPr>
          <w:rFonts w:ascii="Times New Roman" w:hAnsi="Times New Roman"/>
          <w:sz w:val="24"/>
          <w:szCs w:val="24"/>
        </w:rPr>
        <w:t xml:space="preserve">  </w:t>
      </w:r>
    </w:p>
    <w:p w:rsidR="00053662" w:rsidRPr="008E6E9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053662" w:rsidRPr="008E6E9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</w:p>
    <w:p w:rsidR="00053662" w:rsidRPr="0071150E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При организации </w:t>
      </w:r>
      <w:r>
        <w:rPr>
          <w:rFonts w:ascii="Times New Roman" w:hAnsi="Times New Roman"/>
          <w:sz w:val="24"/>
          <w:szCs w:val="24"/>
        </w:rPr>
        <w:t>внеурочной деятельности учитываются</w:t>
      </w:r>
      <w:r w:rsidRPr="008E6E98">
        <w:rPr>
          <w:rFonts w:ascii="Times New Roman" w:hAnsi="Times New Roman"/>
          <w:sz w:val="24"/>
          <w:szCs w:val="24"/>
        </w:rPr>
        <w:t xml:space="preserve"> основные </w:t>
      </w:r>
      <w:proofErr w:type="spellStart"/>
      <w:r w:rsidRPr="008E6E9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E6E98">
        <w:rPr>
          <w:rFonts w:ascii="Times New Roman" w:hAnsi="Times New Roman"/>
          <w:sz w:val="24"/>
          <w:szCs w:val="24"/>
        </w:rPr>
        <w:t xml:space="preserve">  требования к внеурочной деятельности, т.е.  форма проведения занятий отличная от урока, между учебными занятиями по расписанию </w:t>
      </w:r>
      <w:r w:rsidRPr="0071150E">
        <w:rPr>
          <w:rFonts w:ascii="Times New Roman" w:hAnsi="Times New Roman"/>
          <w:sz w:val="24"/>
          <w:szCs w:val="24"/>
        </w:rPr>
        <w:t xml:space="preserve">и внеурочной деятельностью </w:t>
      </w:r>
      <w:r>
        <w:rPr>
          <w:rFonts w:ascii="Times New Roman" w:hAnsi="Times New Roman"/>
          <w:sz w:val="24"/>
          <w:szCs w:val="24"/>
        </w:rPr>
        <w:t xml:space="preserve">устанавливается </w:t>
      </w:r>
      <w:r w:rsidRPr="0071150E">
        <w:rPr>
          <w:rFonts w:ascii="Times New Roman" w:hAnsi="Times New Roman"/>
          <w:sz w:val="24"/>
          <w:szCs w:val="24"/>
        </w:rPr>
        <w:t xml:space="preserve">динамическая пауза. </w:t>
      </w:r>
    </w:p>
    <w:p w:rsidR="00053662" w:rsidRPr="008E6E9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50E">
        <w:rPr>
          <w:rFonts w:ascii="Times New Roman" w:hAnsi="Times New Roman"/>
          <w:sz w:val="24"/>
          <w:szCs w:val="24"/>
        </w:rPr>
        <w:t xml:space="preserve">Учет занятости </w:t>
      </w:r>
      <w:proofErr w:type="gramStart"/>
      <w:r w:rsidRPr="00711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50E">
        <w:rPr>
          <w:rFonts w:ascii="Times New Roman" w:hAnsi="Times New Roman"/>
          <w:sz w:val="24"/>
          <w:szCs w:val="24"/>
        </w:rPr>
        <w:t xml:space="preserve"> внеурочной деятельностью осуществляется классным руководителем в </w:t>
      </w:r>
      <w:r w:rsidR="0029358D">
        <w:rPr>
          <w:rFonts w:ascii="Times New Roman" w:hAnsi="Times New Roman"/>
          <w:sz w:val="24"/>
          <w:szCs w:val="24"/>
        </w:rPr>
        <w:t>ж</w:t>
      </w:r>
      <w:r w:rsidRPr="0071150E">
        <w:rPr>
          <w:rFonts w:ascii="Times New Roman" w:hAnsi="Times New Roman"/>
          <w:sz w:val="24"/>
          <w:szCs w:val="24"/>
        </w:rPr>
        <w:t>урнале учета.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 xml:space="preserve">            Внеурочная деятельность представлена по направлениям</w:t>
      </w:r>
      <w:r w:rsidRPr="008E6E9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6E98">
        <w:rPr>
          <w:rFonts w:ascii="Times New Roman" w:hAnsi="Times New Roman"/>
          <w:b/>
          <w:sz w:val="24"/>
          <w:szCs w:val="24"/>
        </w:rPr>
        <w:t xml:space="preserve">развития личности, согласно ФГОС: спортивно-оздоровительное, </w:t>
      </w:r>
      <w:proofErr w:type="spellStart"/>
      <w:r>
        <w:rPr>
          <w:rFonts w:ascii="Times New Roman" w:hAnsi="Times New Roman"/>
          <w:b/>
          <w:sz w:val="24"/>
          <w:szCs w:val="24"/>
        </w:rPr>
        <w:t>о</w:t>
      </w:r>
      <w:r w:rsidRPr="008E6E98">
        <w:rPr>
          <w:rFonts w:ascii="Times New Roman" w:hAnsi="Times New Roman"/>
          <w:b/>
          <w:sz w:val="24"/>
          <w:szCs w:val="24"/>
        </w:rPr>
        <w:t>бщеинтеллектуальное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6E3520"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>
        <w:rPr>
          <w:rFonts w:ascii="Times New Roman" w:hAnsi="Times New Roman"/>
          <w:b/>
          <w:sz w:val="24"/>
          <w:szCs w:val="24"/>
        </w:rPr>
        <w:t>,  о</w:t>
      </w:r>
      <w:r w:rsidRPr="008E6E98">
        <w:rPr>
          <w:rFonts w:ascii="Times New Roman" w:hAnsi="Times New Roman"/>
          <w:b/>
          <w:sz w:val="24"/>
          <w:szCs w:val="24"/>
        </w:rPr>
        <w:t>бщекультурное</w:t>
      </w:r>
      <w:r>
        <w:rPr>
          <w:rFonts w:ascii="Times New Roman" w:hAnsi="Times New Roman"/>
          <w:b/>
          <w:sz w:val="24"/>
          <w:szCs w:val="24"/>
        </w:rPr>
        <w:t>, с</w:t>
      </w:r>
      <w:r w:rsidRPr="008E6E98">
        <w:rPr>
          <w:rFonts w:ascii="Times New Roman" w:hAnsi="Times New Roman"/>
          <w:b/>
          <w:sz w:val="24"/>
          <w:szCs w:val="24"/>
        </w:rPr>
        <w:t>оциальное</w:t>
      </w:r>
      <w:r w:rsidRPr="008E6E98">
        <w:rPr>
          <w:rFonts w:ascii="Times New Roman" w:hAnsi="Times New Roman"/>
          <w:sz w:val="24"/>
          <w:szCs w:val="24"/>
        </w:rPr>
        <w:t xml:space="preserve"> в различных формах ее организации, отличных от урочной системы обучения </w:t>
      </w:r>
      <w:r w:rsidRPr="00773734">
        <w:rPr>
          <w:rFonts w:ascii="Times New Roman" w:hAnsi="Times New Roman"/>
          <w:sz w:val="24"/>
          <w:szCs w:val="24"/>
        </w:rPr>
        <w:t>– курсы, секции, подготовка к олимпиадам и конференциям, проектная деятельность и др., а также проведение тематических классных, школьных, внешкольных мероприятий.</w:t>
      </w:r>
    </w:p>
    <w:p w:rsidR="00053662" w:rsidRPr="008E6E98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 Внеурочная деятельность организована в соответствии с образовательными </w:t>
      </w:r>
      <w:r w:rsidRPr="008E6E98">
        <w:rPr>
          <w:rFonts w:ascii="Times New Roman" w:hAnsi="Times New Roman"/>
          <w:b/>
          <w:sz w:val="24"/>
          <w:szCs w:val="24"/>
        </w:rPr>
        <w:t>результатами трех уровней</w:t>
      </w:r>
      <w:r w:rsidRPr="008E6E98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46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9"/>
        <w:gridCol w:w="1906"/>
        <w:gridCol w:w="4111"/>
      </w:tblGrid>
      <w:tr w:rsidR="00053662" w:rsidRPr="008E6E98" w:rsidTr="007E6A56">
        <w:tc>
          <w:tcPr>
            <w:tcW w:w="3589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Способ достижения</w:t>
            </w:r>
          </w:p>
        </w:tc>
        <w:tc>
          <w:tcPr>
            <w:tcW w:w="411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053662" w:rsidRPr="008E6E98" w:rsidTr="007E6A56">
        <w:tc>
          <w:tcPr>
            <w:tcW w:w="3589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>Первый уровень результатов</w:t>
            </w:r>
            <w:r w:rsidRPr="008E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E6E98" w:rsidTr="007E6A56">
        <w:trPr>
          <w:trHeight w:val="1131"/>
        </w:trPr>
        <w:tc>
          <w:tcPr>
            <w:tcW w:w="3589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</w:t>
            </w:r>
            <w:r w:rsidRPr="008E6E98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</w:t>
            </w:r>
          </w:p>
        </w:tc>
        <w:tc>
          <w:tcPr>
            <w:tcW w:w="1906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Достигается во взаимодействии с учителем как значимым носителем положительного социального знания и повседневного </w:t>
            </w:r>
            <w:r w:rsidRPr="008E6E98">
              <w:rPr>
                <w:rFonts w:ascii="Times New Roman" w:hAnsi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411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спортивные  секции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беседы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>- курсы</w:t>
            </w:r>
          </w:p>
          <w:p w:rsidR="00053662" w:rsidRPr="008E6E98" w:rsidRDefault="00053662" w:rsidP="007E6A56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занятия объединений художественного творчества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>- классные творческие дела</w:t>
            </w:r>
          </w:p>
          <w:p w:rsidR="00053662" w:rsidRPr="008E6E98" w:rsidRDefault="00053662" w:rsidP="007E6A56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>- учебные проекты</w:t>
            </w:r>
          </w:p>
        </w:tc>
      </w:tr>
      <w:tr w:rsidR="00053662" w:rsidRPr="008E6E98" w:rsidTr="007E6A56">
        <w:tc>
          <w:tcPr>
            <w:tcW w:w="3589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Второй уровень результатов</w:t>
            </w:r>
          </w:p>
        </w:tc>
        <w:tc>
          <w:tcPr>
            <w:tcW w:w="1906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662" w:rsidRPr="008E6E98" w:rsidTr="007E6A56">
        <w:trPr>
          <w:trHeight w:val="7488"/>
        </w:trPr>
        <w:tc>
          <w:tcPr>
            <w:tcW w:w="3589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школьника к базовым ценностям общества, ценностного отношения к социальной реальности в целом.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053662" w:rsidRPr="008E6E98" w:rsidRDefault="00053662" w:rsidP="007E6A5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</w:t>
            </w:r>
          </w:p>
        </w:tc>
        <w:tc>
          <w:tcPr>
            <w:tcW w:w="411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школьные спортивные турниры, 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оздоровительные акции,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общешкольные мероприятия, 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школьный театр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 дебаты,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>- тематический диспут</w:t>
            </w:r>
          </w:p>
        </w:tc>
      </w:tr>
      <w:tr w:rsidR="00053662" w:rsidRPr="008E6E98" w:rsidTr="007E6A56">
        <w:trPr>
          <w:trHeight w:val="117"/>
        </w:trPr>
        <w:tc>
          <w:tcPr>
            <w:tcW w:w="3589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>Третий уровень результатов</w:t>
            </w:r>
          </w:p>
        </w:tc>
        <w:tc>
          <w:tcPr>
            <w:tcW w:w="1906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3662" w:rsidRPr="008E6E98" w:rsidTr="007E6A56">
        <w:trPr>
          <w:trHeight w:val="1751"/>
        </w:trPr>
        <w:tc>
          <w:tcPr>
            <w:tcW w:w="3589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1906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411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-Спортивные оздоровительные акции в социуме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творческие концерты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 - социальные  проекты,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E98">
              <w:rPr>
                <w:rFonts w:ascii="Times New Roman" w:hAnsi="Times New Roman"/>
                <w:i/>
                <w:sz w:val="24"/>
                <w:szCs w:val="24"/>
              </w:rPr>
              <w:t xml:space="preserve">- интеллектуальные марафоны (очные и дистанционные),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662" w:rsidRPr="008E6E98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lastRenderedPageBreak/>
        <w:t>Формы и виды организация внеурочной деятельности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235"/>
        <w:gridCol w:w="1984"/>
        <w:gridCol w:w="3544"/>
      </w:tblGrid>
      <w:tr w:rsidR="00053662" w:rsidRPr="008E6E98" w:rsidTr="007E6A56">
        <w:tc>
          <w:tcPr>
            <w:tcW w:w="1701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Направле</w:t>
            </w:r>
            <w:proofErr w:type="spellEnd"/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8E6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2" w:space="0" w:color="auto"/>
            </w:tcBorders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984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3544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053662" w:rsidRPr="008E6E98" w:rsidTr="007E6A56">
        <w:trPr>
          <w:trHeight w:val="2131"/>
        </w:trPr>
        <w:tc>
          <w:tcPr>
            <w:tcW w:w="1701" w:type="dxa"/>
            <w:textDirection w:val="btLr"/>
          </w:tcPr>
          <w:p w:rsidR="00053662" w:rsidRPr="008E6E98" w:rsidRDefault="00053662" w:rsidP="007E6A5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35" w:type="dxa"/>
            <w:tcBorders>
              <w:top w:val="single" w:sz="2" w:space="0" w:color="auto"/>
            </w:tcBorders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Спортивно - оздоровительная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662" w:rsidRPr="00773734" w:rsidRDefault="006E3520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здоровья», «Весёлая гимнастика»</w:t>
            </w:r>
          </w:p>
          <w:p w:rsidR="00053662" w:rsidRPr="00773734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662" w:rsidRPr="00773734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53662" w:rsidRPr="008E6E98" w:rsidRDefault="00053662" w:rsidP="007E6A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E6E98">
              <w:rPr>
                <w:rFonts w:ascii="Times New Roman" w:hAnsi="Times New Roman" w:cs="Times New Roman"/>
              </w:rPr>
              <w:t>Тематическая беседа</w:t>
            </w:r>
          </w:p>
          <w:p w:rsidR="00053662" w:rsidRPr="008E6E98" w:rsidRDefault="00053662" w:rsidP="007E6A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E6E98">
              <w:rPr>
                <w:rFonts w:ascii="Times New Roman" w:hAnsi="Times New Roman" w:cs="Times New Roman"/>
              </w:rPr>
              <w:t>Профилактическое занятие</w:t>
            </w:r>
          </w:p>
          <w:p w:rsidR="00053662" w:rsidRPr="008E6E98" w:rsidRDefault="00053662" w:rsidP="007E6A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E6E98">
              <w:rPr>
                <w:rFonts w:ascii="Times New Roman" w:hAnsi="Times New Roman" w:cs="Times New Roman"/>
              </w:rPr>
              <w:t>Конкурс</w:t>
            </w:r>
          </w:p>
          <w:p w:rsidR="00053662" w:rsidRPr="008E6E98" w:rsidRDefault="00053662" w:rsidP="007E6A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E6E98">
              <w:rPr>
                <w:rFonts w:ascii="Times New Roman" w:hAnsi="Times New Roman" w:cs="Times New Roman"/>
              </w:rPr>
              <w:t>Викторина</w:t>
            </w:r>
          </w:p>
          <w:p w:rsidR="00053662" w:rsidRPr="008E6E98" w:rsidRDefault="00053662" w:rsidP="007E6A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E6E98">
              <w:rPr>
                <w:rFonts w:ascii="Times New Roman" w:hAnsi="Times New Roman" w:cs="Times New Roman"/>
              </w:rPr>
              <w:t>Соревнование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</w:tr>
      <w:tr w:rsidR="00053662" w:rsidRPr="008E6E98" w:rsidTr="007E6A56">
        <w:trPr>
          <w:cantSplit/>
          <w:trHeight w:val="2969"/>
        </w:trPr>
        <w:tc>
          <w:tcPr>
            <w:tcW w:w="1701" w:type="dxa"/>
            <w:textDirection w:val="btLr"/>
          </w:tcPr>
          <w:p w:rsidR="00053662" w:rsidRPr="008E6E98" w:rsidRDefault="00053662" w:rsidP="007E6A5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35" w:type="dxa"/>
            <w:tcBorders>
              <w:top w:val="single" w:sz="2" w:space="0" w:color="auto"/>
            </w:tcBorders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 xml:space="preserve">Проблемно-ценностное общение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662" w:rsidRPr="00773734" w:rsidRDefault="006E3520" w:rsidP="006E3520">
            <w:pPr>
              <w:pStyle w:val="1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«Хочу знать», «Занимательная математика»</w:t>
            </w:r>
          </w:p>
        </w:tc>
        <w:tc>
          <w:tcPr>
            <w:tcW w:w="3544" w:type="dxa"/>
          </w:tcPr>
          <w:p w:rsidR="006E3520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6E3520" w:rsidRDefault="006E3520" w:rsidP="007E6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E3520" w:rsidRPr="008E6E98" w:rsidRDefault="006E3520" w:rsidP="007E6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E6E98" w:rsidTr="007E6A56">
        <w:trPr>
          <w:cantSplit/>
          <w:trHeight w:val="2819"/>
        </w:trPr>
        <w:tc>
          <w:tcPr>
            <w:tcW w:w="1701" w:type="dxa"/>
            <w:textDirection w:val="btLr"/>
          </w:tcPr>
          <w:p w:rsidR="00053662" w:rsidRPr="008E6E98" w:rsidRDefault="006E3520" w:rsidP="007E6A5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35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98">
              <w:rPr>
                <w:rFonts w:ascii="Times New Roman" w:hAnsi="Times New Roman"/>
                <w:sz w:val="24"/>
                <w:szCs w:val="24"/>
              </w:rPr>
              <w:t>Досугово</w:t>
            </w:r>
            <w:proofErr w:type="spellEnd"/>
            <w:r w:rsidRPr="008E6E98">
              <w:rPr>
                <w:rFonts w:ascii="Times New Roman" w:hAnsi="Times New Roman"/>
                <w:sz w:val="24"/>
                <w:szCs w:val="24"/>
              </w:rPr>
              <w:t xml:space="preserve"> – развлекательная деятельность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984" w:type="dxa"/>
          </w:tcPr>
          <w:p w:rsidR="00053662" w:rsidRPr="006E3520" w:rsidRDefault="006E3520" w:rsidP="006E3520">
            <w:pPr>
              <w:pStyle w:val="1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«Весёлые нотки», «Волшебный сундучок», «Золотой ключик»</w:t>
            </w:r>
          </w:p>
          <w:p w:rsidR="00053662" w:rsidRPr="00773734" w:rsidRDefault="00053662" w:rsidP="007E6A56">
            <w:pPr>
              <w:pStyle w:val="13"/>
              <w:rPr>
                <w:sz w:val="24"/>
                <w:szCs w:val="24"/>
              </w:rPr>
            </w:pPr>
          </w:p>
          <w:p w:rsidR="00053662" w:rsidRPr="00773734" w:rsidRDefault="00053662" w:rsidP="006E3520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3662" w:rsidRPr="008E6E98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Выполнение комплексной проверочной  работы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2" w:rsidRPr="008E6E98" w:rsidTr="007E6A56">
        <w:trPr>
          <w:cantSplit/>
          <w:trHeight w:val="2546"/>
        </w:trPr>
        <w:tc>
          <w:tcPr>
            <w:tcW w:w="1701" w:type="dxa"/>
            <w:textDirection w:val="btLr"/>
          </w:tcPr>
          <w:p w:rsidR="00053662" w:rsidRPr="008E6E98" w:rsidRDefault="00053662" w:rsidP="007E6A5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8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35" w:type="dxa"/>
          </w:tcPr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Игровая  деятельность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662" w:rsidRPr="00773734" w:rsidRDefault="006E3520" w:rsidP="006E3520">
            <w:pPr>
              <w:pStyle w:val="1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«Этика: азбука добра»</w:t>
            </w:r>
          </w:p>
          <w:p w:rsidR="00053662" w:rsidRPr="00773734" w:rsidRDefault="00053662" w:rsidP="007E6A56">
            <w:pPr>
              <w:pStyle w:val="13"/>
              <w:rPr>
                <w:sz w:val="24"/>
                <w:szCs w:val="24"/>
                <w:lang w:val="ru-RU"/>
              </w:rPr>
            </w:pPr>
          </w:p>
          <w:p w:rsidR="00053662" w:rsidRPr="00773734" w:rsidRDefault="00053662" w:rsidP="007E6A56">
            <w:pPr>
              <w:pStyle w:val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53662" w:rsidRPr="008E6E98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053662" w:rsidRPr="008E6E98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053662" w:rsidRPr="008E6E98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053662" w:rsidRPr="008E6E98" w:rsidRDefault="00053662" w:rsidP="007E6A56">
            <w:pPr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53662" w:rsidRPr="008E6E98" w:rsidRDefault="00053662" w:rsidP="007E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98">
              <w:rPr>
                <w:rFonts w:ascii="Times New Roman" w:hAnsi="Times New Roman"/>
                <w:sz w:val="24"/>
                <w:szCs w:val="24"/>
              </w:rPr>
              <w:t>Выполнение комплексной проверочной  работы</w:t>
            </w:r>
          </w:p>
        </w:tc>
      </w:tr>
    </w:tbl>
    <w:p w:rsidR="00053662" w:rsidRPr="008E6E98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3662" w:rsidRPr="008E6E98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8E6E98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8E6E98">
        <w:rPr>
          <w:rFonts w:ascii="Times New Roman" w:hAnsi="Times New Roman"/>
          <w:b/>
          <w:sz w:val="24"/>
          <w:szCs w:val="24"/>
        </w:rPr>
        <w:t xml:space="preserve"> </w:t>
      </w:r>
    </w:p>
    <w:p w:rsidR="00053662" w:rsidRPr="008E6E98" w:rsidRDefault="00053662" w:rsidP="00053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053662" w:rsidRPr="008E6E98" w:rsidRDefault="00053662" w:rsidP="000536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8E6E98">
        <w:rPr>
          <w:rFonts w:ascii="Times New Roman" w:hAnsi="Times New Roman"/>
          <w:i/>
          <w:iCs/>
          <w:sz w:val="24"/>
          <w:szCs w:val="24"/>
        </w:rPr>
        <w:t xml:space="preserve">ожидаемых учебных достижениях </w:t>
      </w:r>
      <w:r w:rsidRPr="008E6E98">
        <w:rPr>
          <w:rFonts w:ascii="Times New Roman" w:hAnsi="Times New Roman"/>
          <w:sz w:val="24"/>
          <w:szCs w:val="24"/>
        </w:rPr>
        <w:t>выпускников.</w:t>
      </w:r>
    </w:p>
    <w:p w:rsidR="00053662" w:rsidRPr="00832A0E" w:rsidRDefault="00053662" w:rsidP="000536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32A0E">
        <w:rPr>
          <w:rFonts w:ascii="Times New Roman" w:hAnsi="Times New Roman"/>
          <w:b/>
          <w:i/>
          <w:sz w:val="24"/>
          <w:szCs w:val="24"/>
        </w:rPr>
        <w:t>Общеинтеллектуальное</w:t>
      </w:r>
      <w:proofErr w:type="spellEnd"/>
      <w:r w:rsidRPr="00832A0E">
        <w:rPr>
          <w:rFonts w:ascii="Times New Roman" w:hAnsi="Times New Roman"/>
          <w:b/>
          <w:i/>
          <w:sz w:val="24"/>
          <w:szCs w:val="24"/>
        </w:rPr>
        <w:t xml:space="preserve"> направление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lastRenderedPageBreak/>
        <w:t>Личностные результаты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1. Формирование </w:t>
      </w:r>
      <w:r w:rsidRPr="008E6E98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принадлежности.</w:t>
      </w:r>
    </w:p>
    <w:p w:rsidR="00053662" w:rsidRPr="008E6E98" w:rsidRDefault="00053662" w:rsidP="0005366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2. Формирование уважительного отношения к иному мнению, </w:t>
      </w:r>
      <w:r w:rsidRPr="008E6E98">
        <w:rPr>
          <w:rFonts w:ascii="Times New Roman" w:hAnsi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8E6E98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8E6E98">
        <w:rPr>
          <w:rFonts w:ascii="Times New Roman" w:hAnsi="Times New Roman"/>
          <w:iCs/>
          <w:sz w:val="24"/>
          <w:szCs w:val="24"/>
        </w:rPr>
        <w:t xml:space="preserve"> взрослыми и сверстниками в различных социальных ситуациях</w:t>
      </w:r>
      <w:r w:rsidRPr="008E6E98">
        <w:rPr>
          <w:rFonts w:ascii="Times New Roman" w:hAnsi="Times New Roman"/>
          <w:sz w:val="24"/>
          <w:szCs w:val="24"/>
        </w:rPr>
        <w:t>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3. Овладение н</w:t>
      </w:r>
      <w:r w:rsidRPr="008E6E98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4. Развитие самостоятельности</w:t>
      </w:r>
      <w:r w:rsidRPr="008E6E98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5. Развитие э</w:t>
      </w:r>
      <w:r w:rsidRPr="008E6E98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6. </w:t>
      </w:r>
      <w:r w:rsidRPr="008E6E98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iCs/>
          <w:sz w:val="24"/>
          <w:szCs w:val="24"/>
        </w:rPr>
        <w:t>7.</w:t>
      </w:r>
      <w:r w:rsidRPr="008E6E98">
        <w:rPr>
          <w:rFonts w:ascii="Times New Roman" w:hAnsi="Times New Roman"/>
          <w:sz w:val="24"/>
          <w:szCs w:val="24"/>
        </w:rPr>
        <w:t xml:space="preserve"> Общее представление о мире как о многоязычном и поликультурном сообществе;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 общения между людьми.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8.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E6E9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6E98">
        <w:rPr>
          <w:rFonts w:ascii="Times New Roman" w:hAnsi="Times New Roman"/>
          <w:sz w:val="24"/>
          <w:szCs w:val="24"/>
        </w:rPr>
        <w:t xml:space="preserve"> </w:t>
      </w:r>
      <w:r w:rsidRPr="008E6E98">
        <w:rPr>
          <w:rFonts w:ascii="Times New Roman" w:hAnsi="Times New Roman"/>
          <w:b/>
          <w:sz w:val="24"/>
          <w:szCs w:val="24"/>
        </w:rPr>
        <w:t>результаты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1.</w:t>
      </w:r>
      <w:r w:rsidRPr="008E6E98">
        <w:rPr>
          <w:rFonts w:ascii="Times New Roman" w:hAnsi="Times New Roman"/>
          <w:sz w:val="24"/>
          <w:szCs w:val="24"/>
          <w:lang w:val="en-US"/>
        </w:rPr>
        <w:t> </w:t>
      </w:r>
      <w:r w:rsidRPr="008E6E98">
        <w:rPr>
          <w:rFonts w:ascii="Times New Roman" w:hAnsi="Times New Roman"/>
          <w:sz w:val="24"/>
          <w:szCs w:val="24"/>
        </w:rPr>
        <w:t xml:space="preserve">Овладение </w:t>
      </w:r>
      <w:r w:rsidRPr="008E6E98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2. Формирование умения</w:t>
      </w:r>
      <w:r w:rsidRPr="008E6E98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3. </w:t>
      </w:r>
      <w:r w:rsidRPr="008E6E98">
        <w:rPr>
          <w:rFonts w:ascii="Times New Roman" w:hAnsi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8E6E98">
        <w:rPr>
          <w:rFonts w:ascii="Times New Roman" w:hAnsi="Times New Roman"/>
          <w:iCs/>
          <w:sz w:val="24"/>
          <w:szCs w:val="24"/>
        </w:rPr>
        <w:t>дств пр</w:t>
      </w:r>
      <w:proofErr w:type="gramEnd"/>
      <w:r w:rsidRPr="008E6E98">
        <w:rPr>
          <w:rFonts w:ascii="Times New Roman" w:hAnsi="Times New Roman"/>
          <w:iCs/>
          <w:sz w:val="24"/>
          <w:szCs w:val="24"/>
        </w:rPr>
        <w:t>едставления информации.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8E6E98">
        <w:rPr>
          <w:rFonts w:ascii="Times New Roman" w:hAnsi="Times New Roman"/>
          <w:sz w:val="24"/>
          <w:szCs w:val="24"/>
        </w:rPr>
        <w:t>дств дл</w:t>
      </w:r>
      <w:proofErr w:type="gramEnd"/>
      <w:r w:rsidRPr="008E6E98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5.</w:t>
      </w:r>
      <w:r w:rsidRPr="008E6E98">
        <w:rPr>
          <w:rFonts w:ascii="Times New Roman" w:hAnsi="Times New Roman"/>
          <w:sz w:val="24"/>
          <w:szCs w:val="24"/>
          <w:lang w:val="en-US"/>
        </w:rPr>
        <w:t> </w:t>
      </w:r>
      <w:r w:rsidRPr="008E6E98">
        <w:rPr>
          <w:rFonts w:ascii="Times New Roman" w:hAnsi="Times New Roman"/>
          <w:sz w:val="24"/>
          <w:szCs w:val="24"/>
        </w:rPr>
        <w:t>Овладение элементарными л</w:t>
      </w:r>
      <w:r w:rsidRPr="008E6E98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</w:t>
      </w:r>
      <w:r w:rsidRPr="008E6E98">
        <w:rPr>
          <w:rFonts w:ascii="Times New Roman" w:hAnsi="Times New Roman"/>
          <w:sz w:val="24"/>
          <w:szCs w:val="24"/>
        </w:rPr>
        <w:t>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6.</w:t>
      </w:r>
      <w:r w:rsidRPr="008E6E98">
        <w:rPr>
          <w:rFonts w:ascii="Times New Roman" w:hAnsi="Times New Roman"/>
          <w:sz w:val="24"/>
          <w:szCs w:val="24"/>
          <w:lang w:val="en-US"/>
        </w:rPr>
        <w:t> </w:t>
      </w:r>
      <w:r w:rsidRPr="008E6E98">
        <w:rPr>
          <w:rFonts w:ascii="Times New Roman" w:hAnsi="Times New Roman"/>
          <w:sz w:val="24"/>
          <w:szCs w:val="24"/>
        </w:rPr>
        <w:t>Готовность слушать собеседника и вести диалог.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7. Развитие умения взаимодействовать с окружающими, выполняя разные роли в пределах речевых потребностей и возможностей младшего школьника.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8.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9. Расширение общего лингвистического кругозора младшего школьника.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10. Развитие познавательной, эмоциональной и волевой сфер младшего школьника.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11.Формирование мотивации к изучению иностранного языка.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bCs/>
          <w:iCs/>
          <w:sz w:val="24"/>
          <w:szCs w:val="24"/>
        </w:rPr>
        <w:t>1.</w:t>
      </w:r>
      <w:r w:rsidRPr="008E6E98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8E6E98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2.</w:t>
      </w:r>
      <w:r w:rsidRPr="008E6E98">
        <w:rPr>
          <w:rFonts w:ascii="Times New Roman" w:hAnsi="Times New Roman"/>
          <w:sz w:val="24"/>
          <w:szCs w:val="24"/>
          <w:lang w:val="en-US"/>
        </w:rPr>
        <w:t> </w:t>
      </w:r>
      <w:r w:rsidRPr="008E6E98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>3.</w:t>
      </w:r>
      <w:r w:rsidRPr="008E6E98">
        <w:rPr>
          <w:rFonts w:ascii="Times New Roman" w:hAnsi="Times New Roman"/>
          <w:sz w:val="24"/>
          <w:szCs w:val="24"/>
          <w:lang w:val="en-US"/>
        </w:rPr>
        <w:t> </w:t>
      </w:r>
      <w:r w:rsidRPr="008E6E98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 4.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</w:rPr>
        <w:t>оценки их количественных и пространственных отношений.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lastRenderedPageBreak/>
        <w:t>5. Овладение основами логического и алгоритмического мышления,</w:t>
      </w:r>
      <w:r w:rsidRPr="008E6E98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8E6E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</w:rPr>
        <w:t>измерения, прикидки результата</w:t>
      </w:r>
      <w:r w:rsidRPr="008E6E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8E6E98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053662" w:rsidRPr="0071150E" w:rsidRDefault="00053662" w:rsidP="00053662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71150E">
        <w:rPr>
          <w:rFonts w:ascii="Times New Roman" w:hAnsi="Times New Roman"/>
          <w:sz w:val="24"/>
          <w:szCs w:val="24"/>
        </w:rPr>
        <w:t>6. Знать,  что такое информация; как человек воспринимает информацию: компьютер является универсальной машиной, предназначенной для обработки информации;</w:t>
      </w:r>
    </w:p>
    <w:p w:rsidR="00053662" w:rsidRPr="0071150E" w:rsidRDefault="00053662" w:rsidP="00053662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71150E">
        <w:rPr>
          <w:rFonts w:ascii="Times New Roman" w:hAnsi="Times New Roman"/>
          <w:sz w:val="24"/>
          <w:szCs w:val="24"/>
        </w:rPr>
        <w:t>7. Знать названия и назначение основных устройств персонального компьютера (процессор, монитор, клавиатура, мышь, память);</w:t>
      </w:r>
    </w:p>
    <w:p w:rsidR="00053662" w:rsidRPr="0071150E" w:rsidRDefault="00053662" w:rsidP="00053662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71150E">
        <w:rPr>
          <w:rFonts w:ascii="Times New Roman" w:hAnsi="Times New Roman"/>
          <w:sz w:val="24"/>
          <w:szCs w:val="24"/>
        </w:rPr>
        <w:t>8. Знать правила поведения в компьютерном классе.</w:t>
      </w:r>
    </w:p>
    <w:p w:rsidR="00053662" w:rsidRPr="0071150E" w:rsidRDefault="00053662" w:rsidP="00053662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71150E">
        <w:rPr>
          <w:rFonts w:ascii="Times New Roman" w:hAnsi="Times New Roman"/>
          <w:sz w:val="24"/>
          <w:szCs w:val="24"/>
        </w:rPr>
        <w:t>9.Выбирать нужные пункты меню с помощью мыши, работать в текстовом и графическом редакторе,</w:t>
      </w:r>
      <w:r w:rsidR="006E3520">
        <w:rPr>
          <w:rFonts w:ascii="Times New Roman" w:hAnsi="Times New Roman"/>
          <w:sz w:val="24"/>
          <w:szCs w:val="24"/>
        </w:rPr>
        <w:t xml:space="preserve"> </w:t>
      </w:r>
      <w:r w:rsidRPr="0071150E">
        <w:rPr>
          <w:rFonts w:ascii="Times New Roman" w:hAnsi="Times New Roman"/>
          <w:sz w:val="24"/>
          <w:szCs w:val="24"/>
        </w:rPr>
        <w:t>выполнять презентации с анимацией.</w:t>
      </w:r>
    </w:p>
    <w:p w:rsidR="00053662" w:rsidRPr="0071150E" w:rsidRDefault="00053662" w:rsidP="00053662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71150E">
        <w:rPr>
          <w:rFonts w:ascii="Times New Roman" w:hAnsi="Times New Roman"/>
          <w:sz w:val="24"/>
          <w:szCs w:val="24"/>
        </w:rPr>
        <w:t>10. Знать алфавит, буквы, звуки изучаемого языка; особенности интонации основных типов предложений; название страны/стран изучаемого языка, их столиц.</w:t>
      </w:r>
    </w:p>
    <w:p w:rsidR="00053662" w:rsidRPr="00832A0E" w:rsidRDefault="007B6EDD" w:rsidP="00053662">
      <w:pPr>
        <w:spacing w:after="0" w:line="240" w:lineRule="auto"/>
        <w:ind w:left="180" w:hanging="1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Художественно-эстетическое</w:t>
      </w:r>
      <w:r w:rsidR="00053662" w:rsidRPr="00832A0E">
        <w:rPr>
          <w:rFonts w:ascii="Times New Roman" w:hAnsi="Times New Roman"/>
          <w:b/>
          <w:i/>
          <w:sz w:val="24"/>
          <w:szCs w:val="24"/>
        </w:rPr>
        <w:t xml:space="preserve"> направление </w:t>
      </w:r>
    </w:p>
    <w:p w:rsidR="00053662" w:rsidRPr="008E6E98" w:rsidRDefault="00053662" w:rsidP="00053662">
      <w:pPr>
        <w:spacing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53662" w:rsidRPr="008E6E98" w:rsidRDefault="00053662" w:rsidP="00053662">
      <w:pPr>
        <w:spacing w:after="0" w:line="240" w:lineRule="auto"/>
        <w:ind w:left="180" w:hanging="180"/>
        <w:jc w:val="both"/>
        <w:rPr>
          <w:rFonts w:ascii="Times New Roman" w:eastAsia="NewtonCSanPin-Regular" w:hAnsi="Times New Roman"/>
          <w:sz w:val="24"/>
          <w:szCs w:val="24"/>
        </w:rPr>
      </w:pPr>
      <w:r w:rsidRPr="008E6E98">
        <w:rPr>
          <w:rFonts w:ascii="Times New Roman" w:eastAsia="NewtonCSanPin-Regular" w:hAnsi="Times New Roman"/>
          <w:sz w:val="24"/>
          <w:szCs w:val="24"/>
        </w:rPr>
        <w:t xml:space="preserve">- </w:t>
      </w:r>
      <w:r w:rsidRPr="008E6E98">
        <w:rPr>
          <w:rFonts w:ascii="Times New Roman" w:hAnsi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8E6E98">
        <w:rPr>
          <w:rFonts w:ascii="Times New Roman" w:eastAsia="NewtonCSanPin-Regular" w:hAnsi="Times New Roman"/>
          <w:sz w:val="24"/>
          <w:szCs w:val="24"/>
        </w:rPr>
        <w:t>установка на здоровый образ жизни;</w:t>
      </w:r>
    </w:p>
    <w:p w:rsidR="00053662" w:rsidRPr="008E6E98" w:rsidRDefault="00053662" w:rsidP="00053662">
      <w:pPr>
        <w:spacing w:after="0" w:line="240" w:lineRule="auto"/>
        <w:ind w:left="180" w:hanging="180"/>
        <w:jc w:val="both"/>
        <w:rPr>
          <w:rFonts w:ascii="Times New Roman" w:eastAsia="NewtonCSanPin-Regular" w:hAnsi="Times New Roman"/>
          <w:sz w:val="24"/>
          <w:szCs w:val="24"/>
        </w:rPr>
      </w:pPr>
      <w:r w:rsidRPr="008E6E98">
        <w:rPr>
          <w:rFonts w:ascii="Times New Roman" w:eastAsia="NewtonCSanPin-Regular" w:hAnsi="Times New Roman"/>
          <w:sz w:val="24"/>
          <w:szCs w:val="24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8E6E98">
        <w:rPr>
          <w:rFonts w:ascii="Times New Roman" w:eastAsia="NewtonCSanPin-Regular" w:hAnsi="Times New Roman"/>
          <w:sz w:val="24"/>
          <w:szCs w:val="24"/>
        </w:rPr>
        <w:t>здоровьесберегающего</w:t>
      </w:r>
      <w:proofErr w:type="spellEnd"/>
      <w:r w:rsidRPr="008E6E98">
        <w:rPr>
          <w:rFonts w:ascii="Times New Roman" w:eastAsia="NewtonCSanPin-Regular" w:hAnsi="Times New Roman"/>
          <w:sz w:val="24"/>
          <w:szCs w:val="24"/>
        </w:rPr>
        <w:t xml:space="preserve"> поведения; </w:t>
      </w:r>
    </w:p>
    <w:p w:rsidR="00053662" w:rsidRPr="008E6E98" w:rsidRDefault="00053662" w:rsidP="00053662">
      <w:pPr>
        <w:spacing w:after="0" w:line="240" w:lineRule="auto"/>
        <w:ind w:left="180" w:hanging="180"/>
        <w:jc w:val="both"/>
        <w:rPr>
          <w:rFonts w:ascii="Times New Roman" w:eastAsia="NewtonCSanPin-Regular" w:hAnsi="Times New Roman"/>
          <w:sz w:val="24"/>
          <w:szCs w:val="24"/>
        </w:rPr>
      </w:pPr>
      <w:r w:rsidRPr="008E6E98">
        <w:rPr>
          <w:rFonts w:ascii="Times New Roman" w:eastAsia="NewtonCSanPin-Regular" w:hAnsi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hanging="180"/>
        <w:rPr>
          <w:rFonts w:cs="Times New Roman"/>
          <w:i w:val="0"/>
        </w:rPr>
      </w:pPr>
      <w:r w:rsidRPr="008E6E98">
        <w:rPr>
          <w:rFonts w:cs="Times New Roman"/>
          <w:i w:val="0"/>
        </w:rPr>
        <w:t xml:space="preserve">- уважительное отношение к иному мнению, истории и культуре других народов; 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hanging="180"/>
        <w:rPr>
          <w:rFonts w:cs="Times New Roman"/>
          <w:i w:val="0"/>
        </w:rPr>
      </w:pPr>
      <w:r w:rsidRPr="008E6E98">
        <w:rPr>
          <w:rFonts w:cs="Times New Roman"/>
          <w:i w:val="0"/>
        </w:rPr>
        <w:t xml:space="preserve">- эстетические потребности, ценности и чувства; </w:t>
      </w:r>
    </w:p>
    <w:p w:rsidR="00053662" w:rsidRPr="008E6E98" w:rsidRDefault="00053662" w:rsidP="00053662">
      <w:pPr>
        <w:spacing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proofErr w:type="spellStart"/>
      <w:r w:rsidRPr="008E6E9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6E98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53662" w:rsidRPr="008E6E98" w:rsidRDefault="00053662" w:rsidP="00053662">
      <w:pPr>
        <w:spacing w:after="0" w:line="240" w:lineRule="auto"/>
        <w:ind w:left="180" w:hanging="180"/>
        <w:rPr>
          <w:rFonts w:ascii="Times New Roman" w:hAnsi="Times New Roman"/>
          <w:i/>
          <w:sz w:val="24"/>
          <w:szCs w:val="24"/>
        </w:rPr>
      </w:pPr>
      <w:r w:rsidRPr="008E6E98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053662" w:rsidRPr="008E6E98" w:rsidRDefault="00053662" w:rsidP="00053662">
      <w:pPr>
        <w:spacing w:after="0" w:line="240" w:lineRule="auto"/>
        <w:ind w:left="180" w:hanging="18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6E98">
        <w:rPr>
          <w:rFonts w:ascii="Times New Roman" w:hAnsi="Times New Roman"/>
          <w:color w:val="000000"/>
          <w:sz w:val="24"/>
          <w:szCs w:val="24"/>
          <w:lang w:eastAsia="ar-SA"/>
        </w:rPr>
        <w:t>-предвосхищать результат.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hanging="180"/>
        <w:rPr>
          <w:rFonts w:eastAsia="NewtonCSanPin-Regular" w:cs="Times New Roman"/>
          <w:i w:val="0"/>
        </w:rPr>
      </w:pPr>
      <w:r w:rsidRPr="008E6E98">
        <w:rPr>
          <w:rFonts w:cs="Times New Roman"/>
          <w:b/>
          <w:i w:val="0"/>
          <w:color w:val="000000"/>
          <w:lang w:eastAsia="ar-SA" w:bidi="ar-SA"/>
        </w:rPr>
        <w:t xml:space="preserve">- </w:t>
      </w:r>
      <w:r w:rsidRPr="008E6E98">
        <w:rPr>
          <w:rFonts w:eastAsia="NewtonCSanPin-Regular" w:cs="Times New Roman"/>
          <w:i w:val="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hanging="180"/>
        <w:rPr>
          <w:rFonts w:cs="Times New Roman"/>
          <w:i w:val="0"/>
          <w:color w:val="000000"/>
          <w:lang w:eastAsia="ar-SA" w:bidi="ar-SA"/>
        </w:rPr>
      </w:pPr>
      <w:r w:rsidRPr="008E6E98">
        <w:rPr>
          <w:rFonts w:cs="Times New Roman"/>
          <w:i w:val="0"/>
          <w:color w:val="000000"/>
          <w:lang w:eastAsia="ar-SA" w:bidi="ar-SA"/>
        </w:rPr>
        <w:t>-концентрация воли для преодоления интеллектуальных затруднений и физических препятствий;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hanging="180"/>
        <w:rPr>
          <w:rFonts w:cs="Times New Roman"/>
          <w:i w:val="0"/>
          <w:color w:val="000000"/>
          <w:lang w:eastAsia="ar-SA" w:bidi="ar-SA"/>
        </w:rPr>
      </w:pPr>
      <w:r w:rsidRPr="008E6E98">
        <w:rPr>
          <w:rFonts w:cs="Times New Roman"/>
          <w:i w:val="0"/>
          <w:color w:val="000000"/>
          <w:lang w:eastAsia="ar-SA" w:bidi="ar-SA"/>
        </w:rPr>
        <w:t>- стабилизация эмоционального состояния для решения различных задач.</w:t>
      </w:r>
    </w:p>
    <w:p w:rsidR="00053662" w:rsidRPr="008E6E98" w:rsidRDefault="00053662" w:rsidP="00053662">
      <w:pPr>
        <w:spacing w:after="0" w:line="240" w:lineRule="auto"/>
        <w:ind w:left="180" w:hanging="180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right="1046" w:hanging="180"/>
        <w:rPr>
          <w:rFonts w:eastAsia="NewtonCSanPin-Regular" w:cs="Times New Roman"/>
          <w:i w:val="0"/>
        </w:rPr>
      </w:pPr>
      <w:r w:rsidRPr="008E6E98">
        <w:rPr>
          <w:rFonts w:eastAsia="NewtonCSanPin-Regular" w:cs="Times New Roman"/>
          <w:i w:val="0"/>
        </w:rPr>
        <w:t>-ставить вопросы; обращаться за помощью; формулировать свои затруднения;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right="1046" w:hanging="180"/>
        <w:rPr>
          <w:rFonts w:eastAsia="NewtonCSanPin-Regular" w:cs="Times New Roman"/>
        </w:rPr>
      </w:pPr>
      <w:r w:rsidRPr="008E6E98">
        <w:rPr>
          <w:rFonts w:eastAsia="NewtonCSanPin-Regular" w:cs="Times New Roman"/>
          <w:i w:val="0"/>
        </w:rPr>
        <w:t>- предлагать помощь и сотрудничество;</w:t>
      </w:r>
      <w:r w:rsidRPr="008E6E98">
        <w:rPr>
          <w:rFonts w:eastAsia="NewtonCSanPin-Regular" w:cs="Times New Roman"/>
        </w:rPr>
        <w:t xml:space="preserve"> 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right="-9" w:hanging="180"/>
        <w:rPr>
          <w:rFonts w:cs="Times New Roman"/>
          <w:i w:val="0"/>
          <w:color w:val="000000"/>
          <w:lang w:eastAsia="ar-SA" w:bidi="ar-SA"/>
        </w:rPr>
      </w:pPr>
      <w:r w:rsidRPr="008E6E98">
        <w:rPr>
          <w:rFonts w:cs="Times New Roman"/>
          <w:i w:val="0"/>
          <w:color w:val="000000"/>
          <w:lang w:eastAsia="ar-SA" w:bidi="ar-SA"/>
        </w:rPr>
        <w:t>- определять цели, функции участников, способы взаимодействия;</w:t>
      </w:r>
    </w:p>
    <w:p w:rsidR="00053662" w:rsidRPr="008E6E98" w:rsidRDefault="00053662" w:rsidP="00053662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8E6E98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</w:t>
      </w:r>
    </w:p>
    <w:p w:rsidR="00053662" w:rsidRPr="008E6E98" w:rsidRDefault="00053662" w:rsidP="00053662">
      <w:pPr>
        <w:pStyle w:val="210"/>
        <w:tabs>
          <w:tab w:val="left" w:pos="426"/>
        </w:tabs>
        <w:ind w:left="180" w:right="1046" w:hanging="180"/>
        <w:rPr>
          <w:rFonts w:eastAsia="NewtonCSanPin-Regular" w:cs="Times New Roman"/>
          <w:i w:val="0"/>
          <w:kern w:val="24"/>
        </w:rPr>
      </w:pPr>
      <w:r w:rsidRPr="008E6E98">
        <w:rPr>
          <w:rFonts w:cs="Times New Roman"/>
          <w:i w:val="0"/>
          <w:kern w:val="24"/>
        </w:rPr>
        <w:t>- формулировать собственное мнение и позицию;</w:t>
      </w:r>
    </w:p>
    <w:p w:rsidR="00053662" w:rsidRPr="008E6E98" w:rsidRDefault="00053662" w:rsidP="00053662">
      <w:pPr>
        <w:spacing w:after="0" w:line="240" w:lineRule="auto"/>
        <w:ind w:left="180" w:right="1046" w:hanging="180"/>
        <w:jc w:val="both"/>
        <w:rPr>
          <w:rFonts w:ascii="Times New Roman" w:eastAsia="NewtonCSanPin-Italic" w:hAnsi="Times New Roman"/>
          <w:sz w:val="24"/>
          <w:szCs w:val="24"/>
        </w:rPr>
      </w:pPr>
      <w:r w:rsidRPr="008E6E98">
        <w:rPr>
          <w:rFonts w:ascii="Times New Roman" w:eastAsia="NewtonCSanPin-Italic" w:hAnsi="Times New Roman"/>
          <w:sz w:val="24"/>
          <w:szCs w:val="24"/>
        </w:rPr>
        <w:t>- координировать и принимать различные позиции во взаимодействии.</w:t>
      </w:r>
    </w:p>
    <w:p w:rsidR="00053662" w:rsidRPr="00832A0E" w:rsidRDefault="00053662" w:rsidP="000536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2A0E">
        <w:rPr>
          <w:rFonts w:ascii="Times New Roman" w:hAnsi="Times New Roman"/>
          <w:b/>
          <w:i/>
          <w:sz w:val="24"/>
          <w:szCs w:val="24"/>
        </w:rPr>
        <w:t xml:space="preserve">Спортивно-оздоровительное направление  </w:t>
      </w:r>
    </w:p>
    <w:p w:rsidR="00053662" w:rsidRPr="008E6E98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</w:rPr>
        <w:t xml:space="preserve">          Сохранение здоровья подрастающего поколения является самой насущной проблемой государства. Школа – идеальный центр для воспитания культуры здоровья и формирования здорового образа жизни. </w:t>
      </w:r>
      <w:proofErr w:type="gramStart"/>
      <w:r w:rsidRPr="008E6E98">
        <w:rPr>
          <w:rFonts w:ascii="Times New Roman" w:hAnsi="Times New Roman"/>
          <w:sz w:val="24"/>
          <w:szCs w:val="24"/>
        </w:rPr>
        <w:t>Культура здоровья, являющаяся составной частью базовой культуры, призвана развивать осознанное отношение подростков к своему здоровью как главной жизненной ценности, и представляет собой систему познавательного, творческого и поведенческого элементов</w:t>
      </w:r>
      <w:r w:rsidRPr="008E6E98">
        <w:rPr>
          <w:rFonts w:ascii="Times New Roman" w:hAnsi="Times New Roman"/>
          <w:sz w:val="24"/>
          <w:szCs w:val="24"/>
          <w:lang w:eastAsia="ar-SA"/>
        </w:rPr>
        <w:t xml:space="preserve"> Программа внеурочной деятельности по спортивно-оздоровительному направлению  </w:t>
      </w:r>
      <w:r w:rsidRPr="008E6E98">
        <w:rPr>
          <w:rFonts w:ascii="Times New Roman" w:hAnsi="Times New Roman"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  <w:lang w:eastAsia="ar-SA"/>
        </w:rPr>
        <w:t>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</w:t>
      </w:r>
      <w:proofErr w:type="gramEnd"/>
      <w:r w:rsidRPr="008E6E98">
        <w:rPr>
          <w:rFonts w:ascii="Times New Roman" w:hAnsi="Times New Roman"/>
          <w:sz w:val="24"/>
          <w:szCs w:val="24"/>
          <w:lang w:eastAsia="ar-SA"/>
        </w:rPr>
        <w:t xml:space="preserve"> Основная идея программы заключается в мотивации </w:t>
      </w:r>
      <w:proofErr w:type="gramStart"/>
      <w:r w:rsidRPr="008E6E98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8E6E98">
        <w:rPr>
          <w:rFonts w:ascii="Times New Roman" w:hAnsi="Times New Roman"/>
          <w:sz w:val="24"/>
          <w:szCs w:val="24"/>
          <w:lang w:eastAsia="ar-SA"/>
        </w:rPr>
        <w:t xml:space="preserve"> на ведение здорового образа жизни, в </w:t>
      </w:r>
      <w:r w:rsidRPr="008E6E98">
        <w:rPr>
          <w:rFonts w:ascii="Times New Roman" w:hAnsi="Times New Roman"/>
          <w:sz w:val="24"/>
          <w:szCs w:val="24"/>
          <w:lang w:eastAsia="ar-SA"/>
        </w:rPr>
        <w:lastRenderedPageBreak/>
        <w:t>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53662" w:rsidRPr="008E6E98" w:rsidRDefault="00053662" w:rsidP="0005366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</w:t>
      </w:r>
      <w:proofErr w:type="gramStart"/>
      <w:r w:rsidRPr="008E6E98">
        <w:rPr>
          <w:rFonts w:ascii="Times New Roman" w:hAnsi="Times New Roman"/>
          <w:sz w:val="24"/>
          <w:szCs w:val="24"/>
          <w:lang w:eastAsia="ar-SA"/>
        </w:rPr>
        <w:t>культурологический</w:t>
      </w:r>
      <w:proofErr w:type="gramEnd"/>
      <w:r w:rsidRPr="008E6E9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8E6E98">
        <w:rPr>
          <w:rFonts w:ascii="Times New Roman" w:hAnsi="Times New Roman"/>
          <w:sz w:val="24"/>
          <w:szCs w:val="24"/>
          <w:lang w:eastAsia="ar-SA"/>
        </w:rPr>
        <w:t>личностноориентированный</w:t>
      </w:r>
      <w:proofErr w:type="spellEnd"/>
      <w:r w:rsidRPr="008E6E98">
        <w:rPr>
          <w:rFonts w:ascii="Times New Roman" w:hAnsi="Times New Roman"/>
          <w:sz w:val="24"/>
          <w:szCs w:val="24"/>
          <w:lang w:eastAsia="ar-SA"/>
        </w:rPr>
        <w:t xml:space="preserve"> подходы. </w:t>
      </w:r>
      <w:proofErr w:type="gramStart"/>
      <w:r w:rsidRPr="008E6E98">
        <w:rPr>
          <w:rFonts w:ascii="Times New Roman" w:hAnsi="Times New Roman"/>
          <w:sz w:val="24"/>
          <w:szCs w:val="24"/>
          <w:lang w:eastAsia="ar-SA"/>
        </w:rPr>
        <w:t xml:space="preserve">Содержание программы раскрывает механизмы формирования у обучающихся ценности здоровья </w:t>
      </w:r>
      <w:r w:rsidRPr="008E6E98">
        <w:rPr>
          <w:rFonts w:ascii="Times New Roman" w:hAnsi="Times New Roman"/>
          <w:color w:val="333333"/>
          <w:sz w:val="24"/>
          <w:szCs w:val="24"/>
          <w:lang w:eastAsia="ar-SA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8E6E98">
        <w:rPr>
          <w:rFonts w:ascii="Times New Roman" w:hAnsi="Times New Roman"/>
          <w:bCs/>
          <w:color w:val="333333"/>
          <w:sz w:val="24"/>
          <w:szCs w:val="24"/>
          <w:lang w:eastAsia="ar-SA"/>
        </w:rPr>
        <w:t>, оказывающих существенное влияние на состояние здоровья младших школьников.</w:t>
      </w:r>
      <w:r w:rsidRPr="008E6E9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053662" w:rsidRPr="008E6E98" w:rsidRDefault="00053662" w:rsidP="0005366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8E6E98">
        <w:rPr>
          <w:rFonts w:ascii="Times New Roman" w:hAnsi="Times New Roman"/>
          <w:b/>
          <w:sz w:val="24"/>
          <w:szCs w:val="24"/>
          <w:lang w:eastAsia="ar-SA"/>
        </w:rPr>
        <w:t>целей</w:t>
      </w:r>
      <w:r w:rsidRPr="008E6E98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53662" w:rsidRPr="008E6E98" w:rsidRDefault="00053662" w:rsidP="00053662">
      <w:pPr>
        <w:numPr>
          <w:ilvl w:val="0"/>
          <w:numId w:val="79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053662" w:rsidRPr="008E6E98" w:rsidRDefault="00053662" w:rsidP="00053662">
      <w:pPr>
        <w:numPr>
          <w:ilvl w:val="0"/>
          <w:numId w:val="79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 xml:space="preserve">развивать навыки самооценки и самоконтроля в отношении собственного здоровья; </w:t>
      </w:r>
    </w:p>
    <w:p w:rsidR="00053662" w:rsidRPr="008E6E98" w:rsidRDefault="00053662" w:rsidP="00053662">
      <w:pPr>
        <w:numPr>
          <w:ilvl w:val="0"/>
          <w:numId w:val="79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>обучать способам и приемам сохранения и укрепления собственного здоровья.</w:t>
      </w:r>
    </w:p>
    <w:p w:rsidR="00053662" w:rsidRPr="008E6E98" w:rsidRDefault="00053662" w:rsidP="00053662">
      <w:pPr>
        <w:suppressAutoHyphens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ar-SA"/>
        </w:rPr>
      </w:pPr>
      <w:r w:rsidRPr="008E6E98">
        <w:rPr>
          <w:rFonts w:ascii="Times New Roman" w:hAnsi="Times New Roman"/>
          <w:bCs/>
          <w:sz w:val="24"/>
          <w:szCs w:val="24"/>
          <w:lang w:eastAsia="ar-SA"/>
        </w:rPr>
        <w:t xml:space="preserve">Цели конкретизированы следующими </w:t>
      </w:r>
      <w:r w:rsidRPr="008E6E98">
        <w:rPr>
          <w:rFonts w:ascii="Times New Roman" w:hAnsi="Times New Roman"/>
          <w:b/>
          <w:bCs/>
          <w:sz w:val="24"/>
          <w:szCs w:val="24"/>
          <w:lang w:eastAsia="ar-SA"/>
        </w:rPr>
        <w:t>задачами</w:t>
      </w:r>
      <w:r w:rsidRPr="008E6E98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53662" w:rsidRPr="008E6E98" w:rsidRDefault="00053662" w:rsidP="00053662">
      <w:pPr>
        <w:numPr>
          <w:ilvl w:val="0"/>
          <w:numId w:val="8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8E6E98">
        <w:rPr>
          <w:rFonts w:ascii="Times New Roman" w:hAnsi="Times New Roman"/>
          <w:b/>
          <w:i/>
          <w:sz w:val="24"/>
          <w:szCs w:val="24"/>
          <w:lang w:eastAsia="ar-SA"/>
        </w:rPr>
        <w:t>Формирование:</w:t>
      </w:r>
    </w:p>
    <w:p w:rsidR="00053662" w:rsidRPr="008E6E98" w:rsidRDefault="00053662" w:rsidP="00053662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E6E98">
        <w:rPr>
          <w:rFonts w:ascii="Times New Roman" w:hAnsi="Times New Roman"/>
          <w:sz w:val="24"/>
          <w:szCs w:val="24"/>
          <w:lang w:eastAsia="ar-SA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8E6E98">
        <w:rPr>
          <w:rFonts w:ascii="Times New Roman" w:hAnsi="Times New Roman"/>
          <w:sz w:val="24"/>
          <w:szCs w:val="24"/>
          <w:lang w:eastAsia="ar-SA"/>
        </w:rPr>
        <w:t>психоактивных</w:t>
      </w:r>
      <w:proofErr w:type="spellEnd"/>
      <w:r w:rsidRPr="008E6E98">
        <w:rPr>
          <w:rFonts w:ascii="Times New Roman" w:hAnsi="Times New Roman"/>
          <w:sz w:val="24"/>
          <w:szCs w:val="24"/>
          <w:lang w:eastAsia="ar-SA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053662" w:rsidRPr="008E6E98" w:rsidRDefault="00053662" w:rsidP="00053662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 xml:space="preserve">навыков конструктивного общения; </w:t>
      </w:r>
    </w:p>
    <w:p w:rsidR="00053662" w:rsidRPr="008E6E98" w:rsidRDefault="00053662" w:rsidP="00053662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053662" w:rsidRPr="008E6E98" w:rsidRDefault="00053662" w:rsidP="00053662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8E6E98">
        <w:rPr>
          <w:rFonts w:ascii="Times New Roman" w:hAnsi="Times New Roman"/>
          <w:b/>
          <w:i/>
          <w:sz w:val="24"/>
          <w:szCs w:val="24"/>
          <w:lang w:eastAsia="ar-SA"/>
        </w:rPr>
        <w:t xml:space="preserve">Обучение: </w:t>
      </w:r>
    </w:p>
    <w:p w:rsidR="00053662" w:rsidRPr="008E6E98" w:rsidRDefault="00053662" w:rsidP="00053662">
      <w:pPr>
        <w:numPr>
          <w:ilvl w:val="0"/>
          <w:numId w:val="7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6E98">
        <w:rPr>
          <w:rFonts w:ascii="Times New Roman" w:hAnsi="Times New Roman"/>
          <w:sz w:val="24"/>
          <w:szCs w:val="24"/>
          <w:lang w:eastAsia="ar-SA"/>
        </w:rPr>
        <w:t>осознанному  выбору модели  поведения, позволяющей сохранять и укреплять здоровье;</w:t>
      </w:r>
    </w:p>
    <w:p w:rsidR="00053662" w:rsidRPr="008E6E98" w:rsidRDefault="00053662" w:rsidP="00053662">
      <w:pPr>
        <w:numPr>
          <w:ilvl w:val="0"/>
          <w:numId w:val="78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ar-SA"/>
        </w:rPr>
      </w:pPr>
      <w:r w:rsidRPr="008E6E98">
        <w:rPr>
          <w:rFonts w:ascii="Times New Roman" w:hAnsi="Times New Roman"/>
          <w:color w:val="333333"/>
          <w:sz w:val="24"/>
          <w:szCs w:val="24"/>
          <w:lang w:eastAsia="ar-SA"/>
        </w:rPr>
        <w:t>правилам личной гигиены, готовности самостоятельно поддерживать своё здоровье;</w:t>
      </w:r>
    </w:p>
    <w:p w:rsidR="00053662" w:rsidRPr="008E6E98" w:rsidRDefault="00053662" w:rsidP="00053662">
      <w:pPr>
        <w:numPr>
          <w:ilvl w:val="0"/>
          <w:numId w:val="78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ar-SA"/>
        </w:rPr>
      </w:pPr>
      <w:r w:rsidRPr="008E6E98">
        <w:rPr>
          <w:rFonts w:ascii="Times New Roman" w:hAnsi="Times New Roman"/>
          <w:color w:val="333333"/>
          <w:sz w:val="24"/>
          <w:szCs w:val="24"/>
          <w:lang w:eastAsia="ar-SA"/>
        </w:rPr>
        <w:t>элементарным навыкам эмоциональной разгрузки (релаксации);</w:t>
      </w:r>
    </w:p>
    <w:p w:rsidR="00053662" w:rsidRPr="008E6E98" w:rsidRDefault="00053662" w:rsidP="00053662">
      <w:pPr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color w:val="333333"/>
          <w:sz w:val="24"/>
          <w:szCs w:val="24"/>
          <w:lang w:eastAsia="ar-SA"/>
        </w:rPr>
        <w:t>упражнениям сохранения зрения.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53662" w:rsidRPr="008E6E98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t xml:space="preserve">- готовность и способность обучающихся к саморазвитию, </w:t>
      </w:r>
      <w:proofErr w:type="spellStart"/>
      <w:r w:rsidRPr="008E6E9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E6E98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8E6E9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E6E98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 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  <w:r w:rsidRPr="008E6E98">
        <w:rPr>
          <w:sz w:val="24"/>
          <w:szCs w:val="24"/>
        </w:rPr>
        <w:t xml:space="preserve">- осознание  </w:t>
      </w:r>
      <w:proofErr w:type="gramStart"/>
      <w:r w:rsidRPr="008E6E98">
        <w:rPr>
          <w:sz w:val="24"/>
          <w:szCs w:val="24"/>
        </w:rPr>
        <w:t>обучающимися</w:t>
      </w:r>
      <w:proofErr w:type="gramEnd"/>
      <w:r w:rsidRPr="008E6E98">
        <w:rPr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  <w:r w:rsidRPr="008E6E98">
        <w:rPr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E6E9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6E98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53662" w:rsidRPr="008E6E98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sz w:val="24"/>
          <w:szCs w:val="24"/>
        </w:rPr>
        <w:lastRenderedPageBreak/>
        <w:t xml:space="preserve"> освоенные </w:t>
      </w:r>
      <w:proofErr w:type="gramStart"/>
      <w:r w:rsidRPr="008E6E9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6E98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053662" w:rsidRPr="008E6E98" w:rsidRDefault="00053662" w:rsidP="0005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E98">
        <w:rPr>
          <w:rFonts w:ascii="Times New Roman" w:hAnsi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  <w:r w:rsidRPr="008E6E98">
        <w:rPr>
          <w:sz w:val="24"/>
          <w:szCs w:val="24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  <w:r w:rsidRPr="008E6E98">
        <w:rPr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  <w:r w:rsidRPr="008E6E98">
        <w:rPr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  <w:r w:rsidRPr="008E6E98">
        <w:rPr>
          <w:sz w:val="24"/>
          <w:szCs w:val="24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  <w:r w:rsidRPr="008E6E98">
        <w:rPr>
          <w:sz w:val="24"/>
          <w:szCs w:val="24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053662" w:rsidRPr="008E6E98" w:rsidRDefault="00053662" w:rsidP="00053662">
      <w:pPr>
        <w:pStyle w:val="af7"/>
        <w:jc w:val="both"/>
        <w:rPr>
          <w:sz w:val="24"/>
          <w:szCs w:val="24"/>
        </w:rPr>
      </w:pPr>
    </w:p>
    <w:p w:rsidR="00053662" w:rsidRPr="00832A0E" w:rsidRDefault="00053662" w:rsidP="000536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2A0E">
        <w:rPr>
          <w:rFonts w:ascii="Times New Roman" w:hAnsi="Times New Roman"/>
          <w:b/>
          <w:i/>
          <w:sz w:val="24"/>
          <w:szCs w:val="24"/>
        </w:rPr>
        <w:t>Социальное направление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8E6E98">
        <w:rPr>
          <w:rFonts w:ascii="Times New Roman" w:hAnsi="Times New Roman"/>
          <w:sz w:val="24"/>
          <w:szCs w:val="24"/>
        </w:rPr>
        <w:t xml:space="preserve"> </w:t>
      </w:r>
    </w:p>
    <w:p w:rsidR="00053662" w:rsidRPr="008E6E98" w:rsidRDefault="00053662" w:rsidP="00053662">
      <w:pPr>
        <w:pStyle w:val="31"/>
        <w:numPr>
          <w:ilvl w:val="0"/>
          <w:numId w:val="82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 xml:space="preserve"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8E6E98">
        <w:rPr>
          <w:b w:val="0"/>
          <w:bCs/>
          <w:sz w:val="24"/>
          <w:szCs w:val="24"/>
        </w:rPr>
        <w:t>можно оценить</w:t>
      </w:r>
      <w:r w:rsidRPr="008E6E98">
        <w:rPr>
          <w:b w:val="0"/>
          <w:sz w:val="24"/>
          <w:szCs w:val="24"/>
        </w:rPr>
        <w:t xml:space="preserve"> как хорошие или плохие.</w:t>
      </w:r>
    </w:p>
    <w:p w:rsidR="00053662" w:rsidRPr="008E6E98" w:rsidRDefault="00053662" w:rsidP="00053662">
      <w:pPr>
        <w:pStyle w:val="31"/>
        <w:numPr>
          <w:ilvl w:val="0"/>
          <w:numId w:val="83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053662" w:rsidRPr="008E6E98" w:rsidRDefault="00053662" w:rsidP="00053662">
      <w:pPr>
        <w:pStyle w:val="31"/>
        <w:numPr>
          <w:ilvl w:val="0"/>
          <w:numId w:val="84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53662" w:rsidRPr="008E6E98" w:rsidRDefault="00053662" w:rsidP="00053662">
      <w:pPr>
        <w:pStyle w:val="31"/>
        <w:numPr>
          <w:ilvl w:val="0"/>
          <w:numId w:val="85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6E9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E6E9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8E6E98">
        <w:rPr>
          <w:rFonts w:ascii="Times New Roman" w:hAnsi="Times New Roman"/>
          <w:sz w:val="24"/>
          <w:szCs w:val="24"/>
        </w:rPr>
        <w:t xml:space="preserve"> 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6E98">
        <w:rPr>
          <w:rFonts w:ascii="Times New Roman" w:hAnsi="Times New Roman"/>
          <w:sz w:val="24"/>
          <w:szCs w:val="24"/>
        </w:rPr>
        <w:t xml:space="preserve"> </w:t>
      </w:r>
      <w:r w:rsidRPr="008E6E98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053662" w:rsidRPr="008E6E98" w:rsidRDefault="00053662" w:rsidP="00053662">
      <w:pPr>
        <w:pStyle w:val="31"/>
        <w:numPr>
          <w:ilvl w:val="0"/>
          <w:numId w:val="86"/>
        </w:numPr>
        <w:tabs>
          <w:tab w:val="clear" w:pos="1004"/>
          <w:tab w:val="num" w:pos="-1418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Учиться высказывать своё предположение (версию).</w:t>
      </w:r>
    </w:p>
    <w:p w:rsidR="00053662" w:rsidRPr="008E6E98" w:rsidRDefault="00053662" w:rsidP="00053662">
      <w:pPr>
        <w:pStyle w:val="31"/>
        <w:numPr>
          <w:ilvl w:val="0"/>
          <w:numId w:val="87"/>
        </w:numPr>
        <w:tabs>
          <w:tab w:val="clear" w:pos="1004"/>
          <w:tab w:val="num" w:pos="-1418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Учиться работать по предложенному учителем плану.</w:t>
      </w:r>
    </w:p>
    <w:p w:rsidR="00053662" w:rsidRPr="008E6E98" w:rsidRDefault="00053662" w:rsidP="00053662">
      <w:pPr>
        <w:pStyle w:val="31"/>
        <w:numPr>
          <w:ilvl w:val="0"/>
          <w:numId w:val="88"/>
        </w:numPr>
        <w:tabs>
          <w:tab w:val="clear" w:pos="1004"/>
          <w:tab w:val="num" w:pos="-1418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 xml:space="preserve">Учиться отличать </w:t>
      </w:r>
      <w:proofErr w:type="gramStart"/>
      <w:r w:rsidRPr="008E6E98">
        <w:rPr>
          <w:b w:val="0"/>
          <w:sz w:val="24"/>
          <w:szCs w:val="24"/>
        </w:rPr>
        <w:t>верно</w:t>
      </w:r>
      <w:proofErr w:type="gramEnd"/>
      <w:r w:rsidRPr="008E6E98">
        <w:rPr>
          <w:b w:val="0"/>
          <w:sz w:val="24"/>
          <w:szCs w:val="24"/>
        </w:rPr>
        <w:t xml:space="preserve"> выполненное задание от неверного.</w:t>
      </w:r>
    </w:p>
    <w:p w:rsidR="00053662" w:rsidRPr="008E6E98" w:rsidRDefault="00053662" w:rsidP="00053662">
      <w:pPr>
        <w:pStyle w:val="31"/>
        <w:spacing w:before="0"/>
        <w:jc w:val="both"/>
        <w:rPr>
          <w:b w:val="0"/>
          <w:sz w:val="24"/>
          <w:szCs w:val="24"/>
          <w:u w:val="single"/>
        </w:rPr>
      </w:pPr>
      <w:r w:rsidRPr="008E6E98">
        <w:rPr>
          <w:b w:val="0"/>
          <w:sz w:val="24"/>
          <w:szCs w:val="24"/>
          <w:u w:val="single"/>
        </w:rPr>
        <w:t>Коммуникативные УУД:</w:t>
      </w:r>
    </w:p>
    <w:p w:rsidR="00053662" w:rsidRPr="008E6E98" w:rsidRDefault="00053662" w:rsidP="00053662">
      <w:pPr>
        <w:pStyle w:val="31"/>
        <w:numPr>
          <w:ilvl w:val="0"/>
          <w:numId w:val="95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053662" w:rsidRPr="008E6E98" w:rsidRDefault="00053662" w:rsidP="00053662">
      <w:pPr>
        <w:pStyle w:val="31"/>
        <w:numPr>
          <w:ilvl w:val="0"/>
          <w:numId w:val="96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Слушать и понимать речь других.</w:t>
      </w:r>
    </w:p>
    <w:p w:rsidR="00053662" w:rsidRPr="008E6E98" w:rsidRDefault="00053662" w:rsidP="00053662">
      <w:pPr>
        <w:pStyle w:val="31"/>
        <w:numPr>
          <w:ilvl w:val="0"/>
          <w:numId w:val="97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053662" w:rsidRPr="008E6E98" w:rsidRDefault="00053662" w:rsidP="00053662">
      <w:pPr>
        <w:pStyle w:val="31"/>
        <w:numPr>
          <w:ilvl w:val="0"/>
          <w:numId w:val="98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53662" w:rsidRPr="008E6E9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9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53662" w:rsidRPr="008E6E98" w:rsidRDefault="00053662" w:rsidP="00053662">
      <w:pPr>
        <w:pStyle w:val="31"/>
        <w:spacing w:before="0"/>
        <w:jc w:val="both"/>
        <w:rPr>
          <w:b w:val="0"/>
          <w:sz w:val="24"/>
          <w:szCs w:val="24"/>
          <w:u w:val="single"/>
        </w:rPr>
      </w:pPr>
      <w:r w:rsidRPr="008E6E98">
        <w:rPr>
          <w:b w:val="0"/>
          <w:sz w:val="24"/>
          <w:szCs w:val="24"/>
          <w:u w:val="single"/>
        </w:rPr>
        <w:t>Познавательные УУД:</w:t>
      </w:r>
    </w:p>
    <w:p w:rsidR="00053662" w:rsidRPr="008E6E98" w:rsidRDefault="00053662" w:rsidP="00053662">
      <w:pPr>
        <w:pStyle w:val="31"/>
        <w:numPr>
          <w:ilvl w:val="0"/>
          <w:numId w:val="89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053662" w:rsidRPr="008E6E98" w:rsidRDefault="00053662" w:rsidP="00053662">
      <w:pPr>
        <w:pStyle w:val="31"/>
        <w:numPr>
          <w:ilvl w:val="0"/>
          <w:numId w:val="90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Делать предварительный отбор источников информации: ориентироваться  в  доп. источниках информации.</w:t>
      </w:r>
    </w:p>
    <w:p w:rsidR="00053662" w:rsidRPr="008E6E98" w:rsidRDefault="00053662" w:rsidP="00053662">
      <w:pPr>
        <w:pStyle w:val="31"/>
        <w:numPr>
          <w:ilvl w:val="0"/>
          <w:numId w:val="91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lastRenderedPageBreak/>
        <w:t xml:space="preserve">Добывать новые знания: находить ответы на вопросы, используя  свой жизненный опыт и информацию, полученную на занятиях. </w:t>
      </w:r>
    </w:p>
    <w:p w:rsidR="00053662" w:rsidRPr="008E6E98" w:rsidRDefault="00053662" w:rsidP="00053662">
      <w:pPr>
        <w:pStyle w:val="31"/>
        <w:numPr>
          <w:ilvl w:val="0"/>
          <w:numId w:val="92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053662" w:rsidRPr="008E6E98" w:rsidRDefault="00053662" w:rsidP="00053662">
      <w:pPr>
        <w:pStyle w:val="31"/>
        <w:numPr>
          <w:ilvl w:val="0"/>
          <w:numId w:val="93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053662" w:rsidRPr="008E6E98" w:rsidRDefault="00053662" w:rsidP="00053662">
      <w:pPr>
        <w:pStyle w:val="31"/>
        <w:numPr>
          <w:ilvl w:val="0"/>
          <w:numId w:val="94"/>
        </w:numPr>
        <w:tabs>
          <w:tab w:val="clear" w:pos="1004"/>
          <w:tab w:val="num" w:pos="-1276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8E6E98">
        <w:rPr>
          <w:b w:val="0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2F01A2" w:rsidRDefault="00053662" w:rsidP="002F01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E98">
        <w:rPr>
          <w:rFonts w:ascii="Times New Roman" w:eastAsia="@Arial Unicode MS" w:hAnsi="Times New Roman"/>
          <w:sz w:val="24"/>
          <w:szCs w:val="24"/>
        </w:rPr>
        <w:t xml:space="preserve">       </w:t>
      </w:r>
    </w:p>
    <w:p w:rsidR="00053662" w:rsidRPr="0057126F" w:rsidRDefault="00053662" w:rsidP="002F01A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712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57126F">
        <w:rPr>
          <w:rFonts w:ascii="Times New Roman" w:hAnsi="Times New Roman"/>
          <w:b/>
          <w:sz w:val="24"/>
          <w:szCs w:val="24"/>
        </w:rPr>
        <w:t xml:space="preserve"> Условия, обеспечивающие реализацию ООП НОО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7126F">
        <w:rPr>
          <w:rFonts w:ascii="Times New Roman" w:hAnsi="Times New Roman"/>
          <w:sz w:val="24"/>
        </w:rPr>
        <w:t>Условия реализации основной образовательной программы начального общего</w:t>
      </w:r>
      <w:r>
        <w:rPr>
          <w:rFonts w:ascii="Times New Roman" w:hAnsi="Times New Roman"/>
          <w:sz w:val="24"/>
        </w:rPr>
        <w:t xml:space="preserve"> образования, созданные в школе, в полной мере соответствуют требованиям ФГОС:</w:t>
      </w:r>
    </w:p>
    <w:p w:rsidR="00053662" w:rsidRDefault="00053662" w:rsidP="0005366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результатам освоения основной образовательной программы начального общего образования: сформулированы в отношении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результатов;</w:t>
      </w:r>
    </w:p>
    <w:p w:rsidR="00053662" w:rsidRDefault="00053662" w:rsidP="0005366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структуре основной образовательной программы начального общего образования: учтен тип и вид образовательного учреждения, а также образовательные потребности и запросы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 по своей структуре программа соответствует предъявляемым требованиям, что отражено в содержании;</w:t>
      </w:r>
    </w:p>
    <w:p w:rsidR="00053662" w:rsidRDefault="00053662" w:rsidP="00053662">
      <w:pPr>
        <w:numPr>
          <w:ilvl w:val="0"/>
          <w:numId w:val="45"/>
        </w:numPr>
        <w:spacing w:after="0" w:line="240" w:lineRule="auto"/>
        <w:ind w:left="660" w:hanging="3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реализации основной образовательной программы начального общего образования: указанные во ФГОС требования выполняются в полной мере и обеспечивают создание комфортной развивающей образовательной среды. </w:t>
      </w:r>
    </w:p>
    <w:p w:rsidR="00053662" w:rsidRDefault="00053662" w:rsidP="00053662">
      <w:pPr>
        <w:spacing w:after="0" w:line="240" w:lineRule="auto"/>
        <w:ind w:firstLine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коллектив начальной школы имеет профильное образование, повышает уровень квалификации (ВКК –</w:t>
      </w:r>
      <w:r w:rsidR="002F01A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 xml:space="preserve">%,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КК – </w:t>
      </w:r>
      <w:r w:rsidR="002F01A2">
        <w:rPr>
          <w:rFonts w:ascii="Times New Roman" w:hAnsi="Times New Roman"/>
          <w:sz w:val="24"/>
        </w:rPr>
        <w:t>67 %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 xml:space="preserve"> подготовлен к внедрению ФГОС. </w:t>
      </w:r>
    </w:p>
    <w:p w:rsidR="00053662" w:rsidRDefault="00053662" w:rsidP="00053662">
      <w:pPr>
        <w:spacing w:after="0" w:line="240" w:lineRule="auto"/>
        <w:ind w:firstLine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Финансовые условия обеспечивают школе возможность исполнения требований Стандарта. </w:t>
      </w:r>
    </w:p>
    <w:p w:rsidR="00053662" w:rsidRDefault="00053662" w:rsidP="00053662">
      <w:pPr>
        <w:spacing w:after="0" w:line="240" w:lineRule="auto"/>
        <w:ind w:firstLine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Материально-техническая база соответствует действующим санитарным и противопожарным нормам. Информационно-образовательная среда позволяет осуществлять основные виды деятельности в электронной (цифровой) форме. Учебно-методическое и информационное обеспечение гарантирует доступ всем участникам образовательного процесса к любой информации, связанной с реализацией образовательной программы.</w:t>
      </w:r>
    </w:p>
    <w:p w:rsidR="00053662" w:rsidRPr="00420B11" w:rsidRDefault="00053662" w:rsidP="0005366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20B11">
        <w:rPr>
          <w:rFonts w:ascii="Times New Roman" w:hAnsi="Times New Roman"/>
          <w:color w:val="000000"/>
          <w:sz w:val="24"/>
          <w:szCs w:val="24"/>
        </w:rPr>
        <w:t xml:space="preserve">Для осуществления образовательного процесса и сохранения здоровья учащихся в школе созданы условия, отвечающие требованиям </w:t>
      </w:r>
      <w:proofErr w:type="spellStart"/>
      <w:r w:rsidRPr="00420B11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420B11">
        <w:rPr>
          <w:rFonts w:ascii="Times New Roman" w:hAnsi="Times New Roman"/>
          <w:color w:val="000000"/>
          <w:sz w:val="24"/>
          <w:szCs w:val="24"/>
        </w:rPr>
        <w:t>. Медицинское обслуживание учащихся осуществляется на основании д</w:t>
      </w:r>
      <w:r>
        <w:rPr>
          <w:rFonts w:ascii="Times New Roman" w:hAnsi="Times New Roman"/>
          <w:color w:val="000000"/>
          <w:sz w:val="24"/>
          <w:szCs w:val="24"/>
        </w:rPr>
        <w:t xml:space="preserve">оговора с </w:t>
      </w:r>
      <w:r w:rsidRPr="00420B11">
        <w:rPr>
          <w:rFonts w:ascii="Times New Roman" w:hAnsi="Times New Roman"/>
          <w:color w:val="000000"/>
          <w:sz w:val="24"/>
          <w:szCs w:val="24"/>
        </w:rPr>
        <w:t>БУЗ</w:t>
      </w:r>
      <w:r>
        <w:rPr>
          <w:rFonts w:ascii="Times New Roman" w:hAnsi="Times New Roman"/>
          <w:color w:val="000000"/>
          <w:sz w:val="24"/>
          <w:szCs w:val="24"/>
        </w:rPr>
        <w:t xml:space="preserve"> ВО</w:t>
      </w:r>
      <w:r w:rsidRPr="00420B1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F01A2">
        <w:rPr>
          <w:rFonts w:ascii="Times New Roman" w:hAnsi="Times New Roman"/>
          <w:color w:val="000000"/>
          <w:sz w:val="24"/>
          <w:szCs w:val="24"/>
        </w:rPr>
        <w:t>Петропавловская</w:t>
      </w:r>
      <w:r w:rsidRPr="00420B11">
        <w:rPr>
          <w:rFonts w:ascii="Times New Roman" w:hAnsi="Times New Roman"/>
          <w:color w:val="000000"/>
          <w:sz w:val="24"/>
          <w:szCs w:val="24"/>
        </w:rPr>
        <w:t xml:space="preserve"> ЦРБ.</w:t>
      </w:r>
    </w:p>
    <w:p w:rsidR="00053662" w:rsidRPr="00420B11" w:rsidRDefault="00053662" w:rsidP="0005366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20B11">
        <w:rPr>
          <w:rFonts w:ascii="Times New Roman" w:hAnsi="Times New Roman"/>
          <w:color w:val="000000"/>
          <w:sz w:val="24"/>
          <w:szCs w:val="24"/>
        </w:rPr>
        <w:t xml:space="preserve">Для занятий физкультурой и спортом </w:t>
      </w:r>
      <w:proofErr w:type="gramStart"/>
      <w:r w:rsidRPr="00420B11">
        <w:rPr>
          <w:rFonts w:ascii="Times New Roman" w:hAnsi="Times New Roman"/>
          <w:color w:val="000000"/>
          <w:sz w:val="24"/>
          <w:szCs w:val="24"/>
        </w:rPr>
        <w:t>оборудованы</w:t>
      </w:r>
      <w:proofErr w:type="gramEnd"/>
      <w:r w:rsidRPr="00420B11">
        <w:rPr>
          <w:rFonts w:ascii="Times New Roman" w:hAnsi="Times New Roman"/>
          <w:color w:val="000000"/>
          <w:sz w:val="24"/>
          <w:szCs w:val="24"/>
        </w:rPr>
        <w:t xml:space="preserve"> спортивный зал и </w:t>
      </w:r>
      <w:r>
        <w:rPr>
          <w:rFonts w:ascii="Times New Roman" w:hAnsi="Times New Roman"/>
          <w:color w:val="000000"/>
          <w:sz w:val="24"/>
          <w:szCs w:val="24"/>
        </w:rPr>
        <w:t xml:space="preserve">многофункциональная </w:t>
      </w:r>
      <w:r w:rsidRPr="00420B11">
        <w:rPr>
          <w:rFonts w:ascii="Times New Roman" w:hAnsi="Times New Roman"/>
          <w:color w:val="000000"/>
          <w:sz w:val="24"/>
          <w:szCs w:val="24"/>
        </w:rPr>
        <w:t xml:space="preserve">площадка. Для организации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внеурочной </w:t>
      </w:r>
      <w:r w:rsidRPr="00420B11">
        <w:rPr>
          <w:rFonts w:ascii="Times New Roman" w:hAnsi="Times New Roman"/>
          <w:color w:val="000000"/>
          <w:sz w:val="24"/>
          <w:szCs w:val="24"/>
        </w:rPr>
        <w:t>деятельности и дополнительного образования имеются оснащённые необходимым оборудованием</w:t>
      </w:r>
      <w:r>
        <w:rPr>
          <w:rFonts w:ascii="Times New Roman" w:hAnsi="Times New Roman"/>
          <w:color w:val="000000"/>
          <w:sz w:val="24"/>
          <w:szCs w:val="24"/>
        </w:rPr>
        <w:t>, учебно-наглядными пособиями</w:t>
      </w:r>
      <w:r w:rsidRPr="00420B11">
        <w:rPr>
          <w:rFonts w:ascii="Times New Roman" w:hAnsi="Times New Roman"/>
          <w:color w:val="000000"/>
          <w:sz w:val="24"/>
          <w:szCs w:val="24"/>
        </w:rPr>
        <w:t xml:space="preserve"> кабинеты, библиотека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Учащиеся 1-4</w:t>
      </w:r>
      <w:r w:rsidRPr="00420B11">
        <w:rPr>
          <w:rFonts w:ascii="Times New Roman" w:hAnsi="Times New Roman"/>
          <w:sz w:val="24"/>
          <w:szCs w:val="24"/>
        </w:rPr>
        <w:t xml:space="preserve"> классов полностью обеспечены учебной литературой в соответствии с ФГОС НОО.  </w:t>
      </w:r>
    </w:p>
    <w:p w:rsidR="00053662" w:rsidRPr="00420B11" w:rsidRDefault="00053662" w:rsidP="00053662">
      <w:pPr>
        <w:tabs>
          <w:tab w:val="left" w:pos="456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420B11">
        <w:rPr>
          <w:rFonts w:ascii="Times New Roman" w:hAnsi="Times New Roman"/>
          <w:sz w:val="24"/>
          <w:szCs w:val="24"/>
        </w:rPr>
        <w:t>Материально-техническая база школ</w:t>
      </w:r>
      <w:r>
        <w:rPr>
          <w:rFonts w:ascii="Times New Roman" w:hAnsi="Times New Roman"/>
          <w:sz w:val="24"/>
          <w:szCs w:val="24"/>
        </w:rPr>
        <w:t xml:space="preserve">ы включает </w:t>
      </w:r>
      <w:r w:rsidR="002F01A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кабинетов, из них</w:t>
      </w:r>
      <w:r w:rsidRPr="00420B11">
        <w:rPr>
          <w:rFonts w:ascii="Times New Roman" w:hAnsi="Times New Roman"/>
          <w:sz w:val="24"/>
          <w:szCs w:val="24"/>
        </w:rPr>
        <w:t>:</w:t>
      </w:r>
    </w:p>
    <w:p w:rsidR="00053662" w:rsidRPr="00420B11" w:rsidRDefault="00053662" w:rsidP="00053662">
      <w:pPr>
        <w:numPr>
          <w:ilvl w:val="0"/>
          <w:numId w:val="60"/>
        </w:numPr>
        <w:tabs>
          <w:tab w:val="clear" w:pos="1440"/>
          <w:tab w:val="left" w:pos="456"/>
          <w:tab w:val="num" w:pos="969"/>
        </w:tabs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B11">
        <w:rPr>
          <w:rFonts w:ascii="Times New Roman" w:hAnsi="Times New Roman"/>
          <w:sz w:val="24"/>
          <w:szCs w:val="24"/>
        </w:rPr>
        <w:t>- специализированные учебные кабинеты;</w:t>
      </w:r>
    </w:p>
    <w:p w:rsidR="00053662" w:rsidRPr="00420B11" w:rsidRDefault="00053662" w:rsidP="00053662">
      <w:pPr>
        <w:numPr>
          <w:ilvl w:val="0"/>
          <w:numId w:val="60"/>
        </w:numPr>
        <w:tabs>
          <w:tab w:val="clear" w:pos="1440"/>
          <w:tab w:val="left" w:pos="456"/>
          <w:tab w:val="num" w:pos="969"/>
        </w:tabs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420B11">
        <w:rPr>
          <w:rFonts w:ascii="Times New Roman" w:hAnsi="Times New Roman"/>
          <w:sz w:val="24"/>
          <w:szCs w:val="24"/>
        </w:rPr>
        <w:t>1 –кабинет  информатики и ИКТ  с ЛКС и выходом в Интернет;</w:t>
      </w:r>
    </w:p>
    <w:p w:rsidR="002F01A2" w:rsidRDefault="00053662" w:rsidP="002F01A2">
      <w:pPr>
        <w:numPr>
          <w:ilvl w:val="0"/>
          <w:numId w:val="60"/>
        </w:numPr>
        <w:tabs>
          <w:tab w:val="clear" w:pos="1440"/>
          <w:tab w:val="left" w:pos="456"/>
          <w:tab w:val="num" w:pos="969"/>
        </w:tabs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420B11">
        <w:rPr>
          <w:rFonts w:ascii="Times New Roman" w:hAnsi="Times New Roman"/>
          <w:sz w:val="24"/>
          <w:szCs w:val="24"/>
        </w:rPr>
        <w:t>1 – биб</w:t>
      </w:r>
      <w:r w:rsidR="002F01A2">
        <w:rPr>
          <w:rFonts w:ascii="Times New Roman" w:hAnsi="Times New Roman"/>
          <w:sz w:val="24"/>
          <w:szCs w:val="24"/>
        </w:rPr>
        <w:t>лиотека;</w:t>
      </w:r>
    </w:p>
    <w:p w:rsidR="00053662" w:rsidRPr="002F01A2" w:rsidRDefault="00053662" w:rsidP="002F01A2">
      <w:pPr>
        <w:numPr>
          <w:ilvl w:val="0"/>
          <w:numId w:val="60"/>
        </w:numPr>
        <w:tabs>
          <w:tab w:val="clear" w:pos="1440"/>
          <w:tab w:val="left" w:pos="456"/>
          <w:tab w:val="num" w:pos="969"/>
        </w:tabs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2F01A2">
        <w:rPr>
          <w:rFonts w:ascii="Times New Roman" w:hAnsi="Times New Roman"/>
          <w:sz w:val="24"/>
          <w:szCs w:val="24"/>
        </w:rPr>
        <w:t>1 – учительская.</w:t>
      </w:r>
    </w:p>
    <w:p w:rsidR="00053662" w:rsidRPr="00420B11" w:rsidRDefault="00053662" w:rsidP="00053662">
      <w:pPr>
        <w:tabs>
          <w:tab w:val="left" w:pos="456"/>
        </w:tabs>
        <w:ind w:firstLine="570"/>
        <w:jc w:val="both"/>
        <w:rPr>
          <w:rFonts w:ascii="Times New Roman" w:hAnsi="Times New Roman"/>
          <w:sz w:val="24"/>
          <w:szCs w:val="24"/>
        </w:rPr>
      </w:pPr>
      <w:r w:rsidRPr="00420B11">
        <w:rPr>
          <w:rFonts w:ascii="Times New Roman" w:hAnsi="Times New Roman"/>
          <w:sz w:val="24"/>
          <w:szCs w:val="24"/>
        </w:rPr>
        <w:lastRenderedPageBreak/>
        <w:t>Информационно-техническое  обеспечение.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1453"/>
      </w:tblGrid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53" w:type="dxa"/>
          </w:tcPr>
          <w:p w:rsidR="00053662" w:rsidRPr="00502DF6" w:rsidRDefault="002F01A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- </w:t>
            </w:r>
            <w:proofErr w:type="spellStart"/>
            <w:r w:rsidRPr="00502DF6">
              <w:rPr>
                <w:rFonts w:ascii="Times New Roman" w:hAnsi="Times New Roman"/>
                <w:sz w:val="24"/>
                <w:szCs w:val="24"/>
                <w:lang w:val="en-US"/>
              </w:rPr>
              <w:t>караоке</w:t>
            </w:r>
            <w:proofErr w:type="spellEnd"/>
          </w:p>
        </w:tc>
        <w:tc>
          <w:tcPr>
            <w:tcW w:w="1453" w:type="dxa"/>
          </w:tcPr>
          <w:p w:rsidR="00053662" w:rsidRPr="00502DF6" w:rsidRDefault="002F01A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53" w:type="dxa"/>
          </w:tcPr>
          <w:p w:rsidR="00053662" w:rsidRPr="00502DF6" w:rsidRDefault="002F01A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6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502DF6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53" w:type="dxa"/>
          </w:tcPr>
          <w:p w:rsidR="00053662" w:rsidRPr="00502DF6" w:rsidRDefault="002F01A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1453" w:type="dxa"/>
          </w:tcPr>
          <w:p w:rsidR="00053662" w:rsidRPr="00502DF6" w:rsidRDefault="002F01A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453" w:type="dxa"/>
          </w:tcPr>
          <w:p w:rsidR="00053662" w:rsidRPr="00502DF6" w:rsidRDefault="00B624CF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453" w:type="dxa"/>
          </w:tcPr>
          <w:p w:rsidR="00053662" w:rsidRPr="00502DF6" w:rsidRDefault="00B624CF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DVD-проигрыватель</w:t>
            </w:r>
          </w:p>
        </w:tc>
        <w:tc>
          <w:tcPr>
            <w:tcW w:w="1453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B624CF" w:rsidP="007E6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1453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Компьютеры, ноутбуки</w:t>
            </w:r>
          </w:p>
        </w:tc>
        <w:tc>
          <w:tcPr>
            <w:tcW w:w="1453" w:type="dxa"/>
          </w:tcPr>
          <w:p w:rsidR="00053662" w:rsidRPr="00502DF6" w:rsidRDefault="00B624CF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3662" w:rsidRPr="00502DF6" w:rsidTr="007E6A56">
        <w:tc>
          <w:tcPr>
            <w:tcW w:w="5210" w:type="dxa"/>
          </w:tcPr>
          <w:p w:rsidR="00053662" w:rsidRPr="00502DF6" w:rsidRDefault="00053662" w:rsidP="007E6A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F6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453" w:type="dxa"/>
          </w:tcPr>
          <w:p w:rsidR="00053662" w:rsidRPr="00502DF6" w:rsidRDefault="00B624CF" w:rsidP="007E6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53662" w:rsidRDefault="00053662" w:rsidP="0005366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программа начального общего образ</w:t>
      </w:r>
      <w:r w:rsidR="0029358D">
        <w:rPr>
          <w:rFonts w:ascii="Times New Roman" w:hAnsi="Times New Roman"/>
          <w:sz w:val="24"/>
        </w:rPr>
        <w:t xml:space="preserve">ования адресована </w:t>
      </w:r>
      <w:proofErr w:type="gramStart"/>
      <w:r w:rsidR="0029358D">
        <w:rPr>
          <w:rFonts w:ascii="Times New Roman" w:hAnsi="Times New Roman"/>
          <w:sz w:val="24"/>
        </w:rPr>
        <w:t>обучающимся</w:t>
      </w:r>
      <w:proofErr w:type="gramEnd"/>
      <w:r w:rsidR="0029358D"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</w:rPr>
        <w:t xml:space="preserve">ОУ </w:t>
      </w:r>
      <w:r w:rsidR="00B624CF">
        <w:rPr>
          <w:rFonts w:ascii="Times New Roman" w:hAnsi="Times New Roman"/>
          <w:sz w:val="24"/>
        </w:rPr>
        <w:t xml:space="preserve">Краснофлотской </w:t>
      </w:r>
      <w:r>
        <w:rPr>
          <w:rFonts w:ascii="Times New Roman" w:hAnsi="Times New Roman"/>
          <w:sz w:val="24"/>
        </w:rPr>
        <w:t xml:space="preserve">СОШ. Население характеризуется значительной поляризацией в отношении материально-бытовых условий жизни семей, значительным количеством малообеспеченных семей, низким уровнем информационной культуры родителей, в том числе по вопросам воспитания и обучения детей, </w:t>
      </w:r>
      <w:r w:rsidRPr="00577EF8">
        <w:rPr>
          <w:rFonts w:ascii="Times New Roman" w:hAnsi="Times New Roman"/>
          <w:sz w:val="24"/>
        </w:rPr>
        <w:t>низким уровнем мотивации в плане</w:t>
      </w:r>
      <w:r>
        <w:rPr>
          <w:rFonts w:ascii="Times New Roman" w:hAnsi="Times New Roman"/>
          <w:sz w:val="24"/>
        </w:rPr>
        <w:t xml:space="preserve"> получения</w:t>
      </w:r>
      <w:r w:rsidRPr="00577E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детьми среднего (полного) </w:t>
      </w:r>
      <w:r w:rsidRPr="00577EF8">
        <w:rPr>
          <w:rFonts w:ascii="Times New Roman" w:hAnsi="Times New Roman"/>
          <w:sz w:val="24"/>
        </w:rPr>
        <w:t xml:space="preserve">и </w:t>
      </w:r>
      <w:proofErr w:type="spellStart"/>
      <w:r w:rsidRPr="00577EF8">
        <w:rPr>
          <w:rFonts w:ascii="Times New Roman" w:hAnsi="Times New Roman"/>
          <w:sz w:val="24"/>
        </w:rPr>
        <w:t>послешкольного</w:t>
      </w:r>
      <w:proofErr w:type="spellEnd"/>
      <w:r w:rsidRPr="00577EF8">
        <w:rPr>
          <w:rFonts w:ascii="Times New Roman" w:hAnsi="Times New Roman"/>
          <w:sz w:val="24"/>
        </w:rPr>
        <w:t xml:space="preserve"> образования.</w:t>
      </w:r>
    </w:p>
    <w:p w:rsidR="00053662" w:rsidRPr="00577EF8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связи с этим со</w:t>
      </w:r>
      <w:r w:rsidRPr="00577EF8">
        <w:rPr>
          <w:rFonts w:ascii="Times New Roman" w:hAnsi="Times New Roman"/>
          <w:sz w:val="24"/>
        </w:rPr>
        <w:t>став обучающихся характеризуется</w:t>
      </w:r>
      <w:r>
        <w:rPr>
          <w:rFonts w:ascii="Times New Roman" w:hAnsi="Times New Roman"/>
          <w:sz w:val="24"/>
        </w:rPr>
        <w:t xml:space="preserve"> недостаточным уровнем базовых общекультурных знаний, сниженным</w:t>
      </w:r>
      <w:r w:rsidRPr="00577EF8">
        <w:rPr>
          <w:rFonts w:ascii="Times New Roman" w:hAnsi="Times New Roman"/>
          <w:sz w:val="24"/>
        </w:rPr>
        <w:t xml:space="preserve"> уровнем учебной мотивации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несформированностью</w:t>
      </w:r>
      <w:proofErr w:type="spellEnd"/>
      <w:r>
        <w:rPr>
          <w:rFonts w:ascii="Times New Roman" w:hAnsi="Times New Roman"/>
          <w:sz w:val="24"/>
        </w:rPr>
        <w:t xml:space="preserve"> умений учебного труда и др.</w:t>
      </w:r>
    </w:p>
    <w:p w:rsidR="00053662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 комплектовании классов учитываются требования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053662" w:rsidRPr="00F05F1E" w:rsidRDefault="00053662" w:rsidP="000536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Организация обучения на первой ступени учитывает </w:t>
      </w:r>
      <w:r w:rsidRPr="00F05F1E">
        <w:rPr>
          <w:rFonts w:ascii="Times New Roman" w:hAnsi="Times New Roman"/>
          <w:sz w:val="24"/>
        </w:rPr>
        <w:t xml:space="preserve">специфику начальной школы </w:t>
      </w:r>
      <w:r>
        <w:rPr>
          <w:rFonts w:ascii="Times New Roman" w:hAnsi="Times New Roman"/>
          <w:sz w:val="24"/>
        </w:rPr>
        <w:t>как</w:t>
      </w:r>
      <w:r w:rsidRPr="00F05F1E">
        <w:rPr>
          <w:rFonts w:ascii="Times New Roman" w:hAnsi="Times New Roman"/>
          <w:sz w:val="24"/>
        </w:rPr>
        <w:t xml:space="preserve"> особ</w:t>
      </w:r>
      <w:r>
        <w:rPr>
          <w:rFonts w:ascii="Times New Roman" w:hAnsi="Times New Roman"/>
          <w:sz w:val="24"/>
        </w:rPr>
        <w:t>ого</w:t>
      </w:r>
      <w:r w:rsidRPr="00F05F1E">
        <w:rPr>
          <w:rFonts w:ascii="Times New Roman" w:hAnsi="Times New Roman"/>
          <w:sz w:val="24"/>
        </w:rPr>
        <w:t xml:space="preserve"> этап</w:t>
      </w:r>
      <w:r>
        <w:rPr>
          <w:rFonts w:ascii="Times New Roman" w:hAnsi="Times New Roman"/>
          <w:sz w:val="24"/>
        </w:rPr>
        <w:t>а</w:t>
      </w:r>
      <w:r w:rsidRPr="00F05F1E">
        <w:rPr>
          <w:rFonts w:ascii="Times New Roman" w:hAnsi="Times New Roman"/>
          <w:sz w:val="24"/>
        </w:rPr>
        <w:t xml:space="preserve"> в жизни ребенка, связанн</w:t>
      </w:r>
      <w:r>
        <w:rPr>
          <w:rFonts w:ascii="Times New Roman" w:hAnsi="Times New Roman"/>
          <w:sz w:val="24"/>
        </w:rPr>
        <w:t>ого</w:t>
      </w:r>
      <w:r w:rsidRPr="00F05F1E">
        <w:rPr>
          <w:rFonts w:ascii="Times New Roman" w:hAnsi="Times New Roman"/>
          <w:sz w:val="24"/>
        </w:rPr>
        <w:t>:</w:t>
      </w:r>
    </w:p>
    <w:p w:rsidR="00053662" w:rsidRPr="00F05F1E" w:rsidRDefault="00053662" w:rsidP="000536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5F1E">
        <w:rPr>
          <w:rFonts w:ascii="Times New Roman" w:hAnsi="Times New Roman"/>
          <w:sz w:val="24"/>
        </w:rPr>
        <w:t>с изменением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053662" w:rsidRPr="00F05F1E" w:rsidRDefault="00053662" w:rsidP="000536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5F1E">
        <w:rPr>
          <w:rFonts w:ascii="Times New Roman" w:hAnsi="Times New Roman"/>
          <w:sz w:val="24"/>
        </w:rPr>
        <w:t>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053662" w:rsidRPr="00F05F1E" w:rsidRDefault="00053662" w:rsidP="000536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5F1E">
        <w:rPr>
          <w:rFonts w:ascii="Times New Roman" w:hAnsi="Times New Roman"/>
          <w:sz w:val="24"/>
        </w:rPr>
        <w:t>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53662" w:rsidRPr="00F05F1E" w:rsidRDefault="00053662" w:rsidP="000536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5F1E">
        <w:rPr>
          <w:rFonts w:ascii="Times New Roman" w:hAnsi="Times New Roman"/>
          <w:sz w:val="24"/>
        </w:rPr>
        <w:t>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053662" w:rsidRPr="00F05F1E" w:rsidRDefault="00053662" w:rsidP="000536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5F1E">
        <w:rPr>
          <w:rFonts w:ascii="Times New Roman" w:hAnsi="Times New Roman"/>
          <w:sz w:val="24"/>
        </w:rPr>
        <w:lastRenderedPageBreak/>
        <w:t xml:space="preserve">изменением самооценки ребенка, которая приобретает черты адекватности и </w:t>
      </w:r>
      <w:proofErr w:type="spellStart"/>
      <w:r w:rsidRPr="00F05F1E">
        <w:rPr>
          <w:rFonts w:ascii="Times New Roman" w:hAnsi="Times New Roman"/>
          <w:sz w:val="24"/>
        </w:rPr>
        <w:t>рефлексивности</w:t>
      </w:r>
      <w:proofErr w:type="spellEnd"/>
      <w:r w:rsidRPr="00F05F1E">
        <w:rPr>
          <w:rFonts w:ascii="Times New Roman" w:hAnsi="Times New Roman"/>
          <w:sz w:val="24"/>
        </w:rPr>
        <w:t>.</w:t>
      </w:r>
    </w:p>
    <w:p w:rsidR="00053662" w:rsidRPr="00E11D00" w:rsidRDefault="00053662" w:rsidP="000536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3662" w:rsidRDefault="00053662" w:rsidP="0005366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33A43">
        <w:rPr>
          <w:rFonts w:ascii="Times New Roman" w:hAnsi="Times New Roman"/>
          <w:sz w:val="24"/>
        </w:rPr>
        <w:t xml:space="preserve">Осуществление </w:t>
      </w:r>
      <w:r>
        <w:rPr>
          <w:rFonts w:ascii="Times New Roman" w:hAnsi="Times New Roman"/>
          <w:sz w:val="24"/>
        </w:rPr>
        <w:t xml:space="preserve">образовательного процесса в МОУ </w:t>
      </w:r>
      <w:r w:rsidR="00B624CF">
        <w:rPr>
          <w:rFonts w:ascii="Times New Roman" w:hAnsi="Times New Roman"/>
          <w:sz w:val="24"/>
        </w:rPr>
        <w:t>Краснофлотской</w:t>
      </w:r>
      <w:r>
        <w:rPr>
          <w:rFonts w:ascii="Times New Roman" w:hAnsi="Times New Roman"/>
          <w:sz w:val="24"/>
        </w:rPr>
        <w:t xml:space="preserve"> СОШ, соблюдение прав и обязанностей в части формирования и реализации основной образовательной программы начального общего образования регламентируется следующими документами:</w:t>
      </w:r>
    </w:p>
    <w:p w:rsidR="00053662" w:rsidRDefault="00053662" w:rsidP="00053662">
      <w:pPr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«Об образовании»</w:t>
      </w:r>
    </w:p>
    <w:p w:rsidR="00053662" w:rsidRPr="007B2499" w:rsidRDefault="00053662" w:rsidP="00053662">
      <w:pPr>
        <w:shd w:val="clear" w:color="auto" w:fill="FFFFFF"/>
        <w:spacing w:after="0"/>
        <w:ind w:left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ФГОС НОО, </w:t>
      </w:r>
      <w:proofErr w:type="gramStart"/>
      <w:r>
        <w:rPr>
          <w:rFonts w:ascii="Times New Roman" w:hAnsi="Times New Roman"/>
          <w:sz w:val="24"/>
          <w:szCs w:val="24"/>
        </w:rPr>
        <w:t>утверждённый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</w:t>
      </w:r>
      <w:r w:rsidRPr="00D745D0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06.10.2009 № 373  (в ред. приказов </w:t>
      </w:r>
      <w:proofErr w:type="spellStart"/>
      <w:r w:rsidRPr="00D74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45D0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5" w:history="1">
        <w:r w:rsidRPr="00D745D0">
          <w:rPr>
            <w:rFonts w:ascii="Times New Roman" w:hAnsi="Times New Roman"/>
            <w:sz w:val="24"/>
            <w:szCs w:val="24"/>
          </w:rPr>
          <w:t>№ 1241</w:t>
        </w:r>
      </w:hyperlink>
      <w:r w:rsidRPr="00D745D0">
        <w:rPr>
          <w:rFonts w:ascii="Times New Roman" w:hAnsi="Times New Roman"/>
          <w:sz w:val="24"/>
          <w:szCs w:val="24"/>
        </w:rPr>
        <w:t xml:space="preserve">, от 22.09.2011 </w:t>
      </w:r>
      <w:hyperlink r:id="rId16" w:history="1">
        <w:r w:rsidRPr="00D745D0">
          <w:rPr>
            <w:rFonts w:ascii="Times New Roman" w:hAnsi="Times New Roman"/>
            <w:sz w:val="24"/>
            <w:szCs w:val="24"/>
          </w:rPr>
          <w:t>№ 2357</w:t>
        </w:r>
      </w:hyperlink>
      <w:r w:rsidRPr="00D745D0">
        <w:rPr>
          <w:rFonts w:ascii="Times New Roman" w:hAnsi="Times New Roman"/>
          <w:sz w:val="24"/>
          <w:szCs w:val="24"/>
        </w:rPr>
        <w:t>)</w:t>
      </w:r>
    </w:p>
    <w:p w:rsidR="00053662" w:rsidRPr="000D02D9" w:rsidRDefault="00053662" w:rsidP="00053662">
      <w:pPr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02D9">
        <w:rPr>
          <w:rFonts w:ascii="Times New Roman" w:hAnsi="Times New Roman"/>
          <w:sz w:val="24"/>
        </w:rPr>
        <w:t xml:space="preserve">Устав </w:t>
      </w:r>
      <w:r>
        <w:rPr>
          <w:rFonts w:ascii="Times New Roman" w:hAnsi="Times New Roman"/>
          <w:sz w:val="24"/>
        </w:rPr>
        <w:t xml:space="preserve">МОУ </w:t>
      </w:r>
      <w:proofErr w:type="gramStart"/>
      <w:r w:rsidR="00B624CF">
        <w:rPr>
          <w:rFonts w:ascii="Times New Roman" w:hAnsi="Times New Roman"/>
          <w:sz w:val="24"/>
        </w:rPr>
        <w:t>Краснофлотской</w:t>
      </w:r>
      <w:proofErr w:type="gramEnd"/>
      <w:r>
        <w:rPr>
          <w:rFonts w:ascii="Times New Roman" w:hAnsi="Times New Roman"/>
          <w:sz w:val="24"/>
        </w:rPr>
        <w:t xml:space="preserve"> СОШ </w:t>
      </w:r>
    </w:p>
    <w:p w:rsidR="00B624CF" w:rsidRPr="00B624CF" w:rsidRDefault="00053662" w:rsidP="00053662">
      <w:pPr>
        <w:numPr>
          <w:ilvl w:val="1"/>
          <w:numId w:val="52"/>
        </w:numPr>
        <w:spacing w:after="0" w:line="240" w:lineRule="auto"/>
        <w:jc w:val="both"/>
      </w:pPr>
      <w:r w:rsidRPr="00B624CF">
        <w:rPr>
          <w:rFonts w:ascii="Times New Roman" w:hAnsi="Times New Roman"/>
          <w:sz w:val="24"/>
        </w:rPr>
        <w:t xml:space="preserve">Учебный план МОУ </w:t>
      </w:r>
      <w:proofErr w:type="gramStart"/>
      <w:r w:rsidR="00B624CF" w:rsidRPr="00B624CF">
        <w:rPr>
          <w:rFonts w:ascii="Times New Roman" w:hAnsi="Times New Roman"/>
          <w:sz w:val="24"/>
        </w:rPr>
        <w:t>Краснофлотской</w:t>
      </w:r>
      <w:proofErr w:type="gramEnd"/>
      <w:r w:rsidRPr="00B624CF">
        <w:rPr>
          <w:rFonts w:ascii="Times New Roman" w:hAnsi="Times New Roman"/>
          <w:sz w:val="24"/>
        </w:rPr>
        <w:t xml:space="preserve"> СОШ </w:t>
      </w:r>
    </w:p>
    <w:p w:rsidR="006E35EB" w:rsidRDefault="00053662" w:rsidP="00053662">
      <w:pPr>
        <w:numPr>
          <w:ilvl w:val="1"/>
          <w:numId w:val="52"/>
        </w:numPr>
        <w:spacing w:after="0" w:line="240" w:lineRule="auto"/>
        <w:jc w:val="both"/>
      </w:pPr>
      <w:r w:rsidRPr="00B624CF">
        <w:rPr>
          <w:rFonts w:ascii="Times New Roman" w:hAnsi="Times New Roman"/>
          <w:sz w:val="24"/>
        </w:rPr>
        <w:t xml:space="preserve">Договор о предоставлении общего образования МОУ </w:t>
      </w:r>
      <w:proofErr w:type="gramStart"/>
      <w:r w:rsidR="00B624CF">
        <w:rPr>
          <w:rFonts w:ascii="Times New Roman" w:hAnsi="Times New Roman"/>
          <w:sz w:val="24"/>
        </w:rPr>
        <w:t>Краснофлотской</w:t>
      </w:r>
      <w:proofErr w:type="gramEnd"/>
      <w:r w:rsidRPr="00B624CF">
        <w:rPr>
          <w:rFonts w:ascii="Times New Roman" w:hAnsi="Times New Roman"/>
          <w:sz w:val="24"/>
        </w:rPr>
        <w:t xml:space="preserve"> СО</w:t>
      </w:r>
      <w:r w:rsidR="00B624CF">
        <w:rPr>
          <w:rFonts w:ascii="Times New Roman" w:hAnsi="Times New Roman"/>
          <w:sz w:val="24"/>
        </w:rPr>
        <w:t>Ш</w:t>
      </w:r>
    </w:p>
    <w:sectPr w:rsidR="006E35EB" w:rsidSect="006E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5C" w:rsidRDefault="00EB525C" w:rsidP="00973A48">
      <w:pPr>
        <w:spacing w:after="0" w:line="240" w:lineRule="auto"/>
      </w:pPr>
      <w:r>
        <w:separator/>
      </w:r>
    </w:p>
  </w:endnote>
  <w:endnote w:type="continuationSeparator" w:id="0">
    <w:p w:rsidR="00EB525C" w:rsidRDefault="00EB525C" w:rsidP="0097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82" w:rsidRDefault="00CF5882" w:rsidP="007E6A56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F5882" w:rsidRDefault="00CF5882" w:rsidP="007E6A5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82" w:rsidRDefault="00CF5882" w:rsidP="007E6A56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9358D">
      <w:rPr>
        <w:rStyle w:val="af6"/>
        <w:noProof/>
      </w:rPr>
      <w:t>93</w:t>
    </w:r>
    <w:r>
      <w:rPr>
        <w:rStyle w:val="af6"/>
      </w:rPr>
      <w:fldChar w:fldCharType="end"/>
    </w:r>
  </w:p>
  <w:p w:rsidR="00CF5882" w:rsidRDefault="00CF5882" w:rsidP="007E6A56">
    <w:pPr>
      <w:pStyle w:val="a8"/>
      <w:ind w:right="360"/>
      <w:jc w:val="right"/>
    </w:pPr>
  </w:p>
  <w:p w:rsidR="00CF5882" w:rsidRDefault="00CF5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5C" w:rsidRDefault="00EB525C" w:rsidP="00973A48">
      <w:pPr>
        <w:spacing w:after="0" w:line="240" w:lineRule="auto"/>
      </w:pPr>
      <w:r>
        <w:separator/>
      </w:r>
    </w:p>
  </w:footnote>
  <w:footnote w:type="continuationSeparator" w:id="0">
    <w:p w:rsidR="00EB525C" w:rsidRDefault="00EB525C" w:rsidP="0097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740310"/>
    <w:multiLevelType w:val="hybridMultilevel"/>
    <w:tmpl w:val="45D42E3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2CD2992"/>
    <w:multiLevelType w:val="hybridMultilevel"/>
    <w:tmpl w:val="ED384326"/>
    <w:lvl w:ilvl="0" w:tplc="C870FA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32B464F"/>
    <w:multiLevelType w:val="hybridMultilevel"/>
    <w:tmpl w:val="33281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6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8123D20"/>
    <w:multiLevelType w:val="hybridMultilevel"/>
    <w:tmpl w:val="698812C0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8B93FD1"/>
    <w:multiLevelType w:val="multilevel"/>
    <w:tmpl w:val="0EBE1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B641AEE"/>
    <w:multiLevelType w:val="hybridMultilevel"/>
    <w:tmpl w:val="B852A8C6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EB77EE"/>
    <w:multiLevelType w:val="hybridMultilevel"/>
    <w:tmpl w:val="760286C0"/>
    <w:lvl w:ilvl="0" w:tplc="EEE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C93F84"/>
    <w:multiLevelType w:val="hybridMultilevel"/>
    <w:tmpl w:val="CDB4EBAC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FF6231"/>
    <w:multiLevelType w:val="hybridMultilevel"/>
    <w:tmpl w:val="7542C30C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65E42D7"/>
    <w:multiLevelType w:val="hybridMultilevel"/>
    <w:tmpl w:val="F36AC3A4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C1F79"/>
    <w:multiLevelType w:val="hybridMultilevel"/>
    <w:tmpl w:val="3E0CD254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FE5583"/>
    <w:multiLevelType w:val="hybridMultilevel"/>
    <w:tmpl w:val="7DCC9650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37C76"/>
    <w:multiLevelType w:val="hybridMultilevel"/>
    <w:tmpl w:val="A6F20F26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134AFA"/>
    <w:multiLevelType w:val="hybridMultilevel"/>
    <w:tmpl w:val="312E28E6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C2B5992"/>
    <w:multiLevelType w:val="hybridMultilevel"/>
    <w:tmpl w:val="F7B21902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431992"/>
    <w:multiLevelType w:val="hybridMultilevel"/>
    <w:tmpl w:val="65C6C43E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3BC17EF"/>
    <w:multiLevelType w:val="hybridMultilevel"/>
    <w:tmpl w:val="B632237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1C6853"/>
    <w:multiLevelType w:val="hybridMultilevel"/>
    <w:tmpl w:val="12664512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B186F3D"/>
    <w:multiLevelType w:val="hybridMultilevel"/>
    <w:tmpl w:val="9EE0A4B6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562A5F"/>
    <w:multiLevelType w:val="hybridMultilevel"/>
    <w:tmpl w:val="8E3E5470"/>
    <w:lvl w:ilvl="0" w:tplc="C870FA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2FC84D61"/>
    <w:multiLevelType w:val="hybridMultilevel"/>
    <w:tmpl w:val="AEF2112C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0E464B0"/>
    <w:multiLevelType w:val="hybridMultilevel"/>
    <w:tmpl w:val="DEBA1626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CF0167"/>
    <w:multiLevelType w:val="hybridMultilevel"/>
    <w:tmpl w:val="625CC20E"/>
    <w:lvl w:ilvl="0" w:tplc="C870F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70F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8F1830E2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005EC7"/>
    <w:multiLevelType w:val="hybridMultilevel"/>
    <w:tmpl w:val="6192BDA8"/>
    <w:lvl w:ilvl="0" w:tplc="EEE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726A1"/>
    <w:multiLevelType w:val="hybridMultilevel"/>
    <w:tmpl w:val="407AE9D2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C8E416F"/>
    <w:multiLevelType w:val="hybridMultilevel"/>
    <w:tmpl w:val="01686DD8"/>
    <w:lvl w:ilvl="0" w:tplc="36525C5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4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25D2566"/>
    <w:multiLevelType w:val="hybridMultilevel"/>
    <w:tmpl w:val="92BA7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35F43FB"/>
    <w:multiLevelType w:val="hybridMultilevel"/>
    <w:tmpl w:val="55981720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43C512E1"/>
    <w:multiLevelType w:val="hybridMultilevel"/>
    <w:tmpl w:val="111CAC16"/>
    <w:lvl w:ilvl="0" w:tplc="C870FA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2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59F2F4A"/>
    <w:multiLevelType w:val="hybridMultilevel"/>
    <w:tmpl w:val="D6E24F7E"/>
    <w:lvl w:ilvl="0" w:tplc="C870FA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5">
    <w:nsid w:val="45F16584"/>
    <w:multiLevelType w:val="hybridMultilevel"/>
    <w:tmpl w:val="7E748AC8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0A4296"/>
    <w:multiLevelType w:val="hybridMultilevel"/>
    <w:tmpl w:val="675CC54E"/>
    <w:lvl w:ilvl="0" w:tplc="C870FA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>
    <w:nsid w:val="46AE3800"/>
    <w:multiLevelType w:val="hybridMultilevel"/>
    <w:tmpl w:val="5650B17E"/>
    <w:lvl w:ilvl="0" w:tplc="6A8C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3934C4"/>
    <w:multiLevelType w:val="hybridMultilevel"/>
    <w:tmpl w:val="E23CBEC0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4B8905E4"/>
    <w:multiLevelType w:val="hybridMultilevel"/>
    <w:tmpl w:val="576A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CB45890"/>
    <w:multiLevelType w:val="hybridMultilevel"/>
    <w:tmpl w:val="B86A2D04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51560BB7"/>
    <w:multiLevelType w:val="hybridMultilevel"/>
    <w:tmpl w:val="5250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C76B9F"/>
    <w:multiLevelType w:val="hybridMultilevel"/>
    <w:tmpl w:val="F8DCBAA2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53622A34"/>
    <w:multiLevelType w:val="hybridMultilevel"/>
    <w:tmpl w:val="6E22A05C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53AF2B73"/>
    <w:multiLevelType w:val="hybridMultilevel"/>
    <w:tmpl w:val="37B46734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67">
    <w:nsid w:val="56373378"/>
    <w:multiLevelType w:val="hybridMultilevel"/>
    <w:tmpl w:val="70AAAFBC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5646CC"/>
    <w:multiLevelType w:val="hybridMultilevel"/>
    <w:tmpl w:val="AFB0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A6938C7"/>
    <w:multiLevelType w:val="hybridMultilevel"/>
    <w:tmpl w:val="CE229744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F50E6"/>
    <w:multiLevelType w:val="hybridMultilevel"/>
    <w:tmpl w:val="9CDC4BD0"/>
    <w:lvl w:ilvl="0" w:tplc="320A3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03278F"/>
    <w:multiLevelType w:val="hybridMultilevel"/>
    <w:tmpl w:val="CC2C633C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61A7047C"/>
    <w:multiLevelType w:val="hybridMultilevel"/>
    <w:tmpl w:val="88FCC9CC"/>
    <w:lvl w:ilvl="0" w:tplc="C870F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31D100A"/>
    <w:multiLevelType w:val="hybridMultilevel"/>
    <w:tmpl w:val="D43695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4986CF6"/>
    <w:multiLevelType w:val="hybridMultilevel"/>
    <w:tmpl w:val="DAFA5C54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6E9E7DF9"/>
    <w:multiLevelType w:val="hybridMultilevel"/>
    <w:tmpl w:val="FD8CAF94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FA3932"/>
    <w:multiLevelType w:val="hybridMultilevel"/>
    <w:tmpl w:val="C5CA5C42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6F97427F"/>
    <w:multiLevelType w:val="hybridMultilevel"/>
    <w:tmpl w:val="704237D8"/>
    <w:lvl w:ilvl="0" w:tplc="C870F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1FA5144"/>
    <w:multiLevelType w:val="hybridMultilevel"/>
    <w:tmpl w:val="BDD89072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5EA6EB9"/>
    <w:multiLevelType w:val="hybridMultilevel"/>
    <w:tmpl w:val="DE18D2EA"/>
    <w:lvl w:ilvl="0" w:tplc="EEE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916AF5"/>
    <w:multiLevelType w:val="hybridMultilevel"/>
    <w:tmpl w:val="07A0CDC8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72F0DE0"/>
    <w:multiLevelType w:val="hybridMultilevel"/>
    <w:tmpl w:val="08562F8E"/>
    <w:lvl w:ilvl="0" w:tplc="C870F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82447EC"/>
    <w:multiLevelType w:val="hybridMultilevel"/>
    <w:tmpl w:val="CC9886A0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553239"/>
    <w:multiLevelType w:val="hybridMultilevel"/>
    <w:tmpl w:val="047673DA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78622366"/>
    <w:multiLevelType w:val="hybridMultilevel"/>
    <w:tmpl w:val="7DE8B04C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79ED405D"/>
    <w:multiLevelType w:val="hybridMultilevel"/>
    <w:tmpl w:val="CCB02208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CD3161"/>
    <w:multiLevelType w:val="hybridMultilevel"/>
    <w:tmpl w:val="122C7CCE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671026"/>
    <w:multiLevelType w:val="hybridMultilevel"/>
    <w:tmpl w:val="B5EA7702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EAE39AB"/>
    <w:multiLevelType w:val="hybridMultilevel"/>
    <w:tmpl w:val="38B49F4E"/>
    <w:lvl w:ilvl="0" w:tplc="C870F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78"/>
  </w:num>
  <w:num w:numId="4">
    <w:abstractNumId w:val="15"/>
  </w:num>
  <w:num w:numId="5">
    <w:abstractNumId w:val="72"/>
  </w:num>
  <w:num w:numId="6">
    <w:abstractNumId w:val="70"/>
  </w:num>
  <w:num w:numId="7">
    <w:abstractNumId w:val="80"/>
  </w:num>
  <w:num w:numId="8">
    <w:abstractNumId w:val="90"/>
  </w:num>
  <w:num w:numId="9">
    <w:abstractNumId w:val="22"/>
  </w:num>
  <w:num w:numId="10">
    <w:abstractNumId w:val="48"/>
  </w:num>
  <w:num w:numId="11">
    <w:abstractNumId w:val="65"/>
  </w:num>
  <w:num w:numId="12">
    <w:abstractNumId w:val="67"/>
  </w:num>
  <w:num w:numId="13">
    <w:abstractNumId w:val="63"/>
  </w:num>
  <w:num w:numId="14">
    <w:abstractNumId w:val="24"/>
  </w:num>
  <w:num w:numId="15">
    <w:abstractNumId w:val="26"/>
  </w:num>
  <w:num w:numId="16">
    <w:abstractNumId w:val="91"/>
  </w:num>
  <w:num w:numId="17">
    <w:abstractNumId w:val="64"/>
  </w:num>
  <w:num w:numId="18">
    <w:abstractNumId w:val="36"/>
  </w:num>
  <w:num w:numId="19">
    <w:abstractNumId w:val="40"/>
  </w:num>
  <w:num w:numId="20">
    <w:abstractNumId w:val="18"/>
  </w:num>
  <w:num w:numId="21">
    <w:abstractNumId w:val="5"/>
  </w:num>
  <w:num w:numId="22">
    <w:abstractNumId w:val="55"/>
  </w:num>
  <w:num w:numId="23">
    <w:abstractNumId w:val="34"/>
  </w:num>
  <w:num w:numId="24">
    <w:abstractNumId w:val="93"/>
  </w:num>
  <w:num w:numId="25">
    <w:abstractNumId w:val="11"/>
  </w:num>
  <w:num w:numId="26">
    <w:abstractNumId w:val="59"/>
  </w:num>
  <w:num w:numId="27">
    <w:abstractNumId w:val="81"/>
  </w:num>
  <w:num w:numId="28">
    <w:abstractNumId w:val="97"/>
  </w:num>
  <w:num w:numId="29">
    <w:abstractNumId w:val="86"/>
  </w:num>
  <w:num w:numId="30">
    <w:abstractNumId w:val="79"/>
  </w:num>
  <w:num w:numId="31">
    <w:abstractNumId w:val="28"/>
  </w:num>
  <w:num w:numId="32">
    <w:abstractNumId w:val="92"/>
  </w:num>
  <w:num w:numId="33">
    <w:abstractNumId w:val="76"/>
  </w:num>
  <w:num w:numId="34">
    <w:abstractNumId w:val="17"/>
  </w:num>
  <w:num w:numId="35">
    <w:abstractNumId w:val="50"/>
  </w:num>
  <w:num w:numId="36">
    <w:abstractNumId w:val="56"/>
  </w:num>
  <w:num w:numId="37">
    <w:abstractNumId w:val="51"/>
  </w:num>
  <w:num w:numId="38">
    <w:abstractNumId w:val="54"/>
  </w:num>
  <w:num w:numId="39">
    <w:abstractNumId w:val="8"/>
  </w:num>
  <w:num w:numId="40">
    <w:abstractNumId w:val="37"/>
  </w:num>
  <w:num w:numId="41">
    <w:abstractNumId w:val="32"/>
  </w:num>
  <w:num w:numId="42">
    <w:abstractNumId w:val="61"/>
  </w:num>
  <w:num w:numId="43">
    <w:abstractNumId w:val="88"/>
  </w:num>
  <w:num w:numId="44">
    <w:abstractNumId w:val="71"/>
  </w:num>
  <w:num w:numId="45">
    <w:abstractNumId w:val="19"/>
  </w:num>
  <w:num w:numId="46">
    <w:abstractNumId w:val="21"/>
  </w:num>
  <w:num w:numId="47">
    <w:abstractNumId w:val="95"/>
  </w:num>
  <w:num w:numId="48">
    <w:abstractNumId w:val="23"/>
  </w:num>
  <w:num w:numId="49">
    <w:abstractNumId w:val="94"/>
  </w:num>
  <w:num w:numId="50">
    <w:abstractNumId w:val="25"/>
  </w:num>
  <w:num w:numId="51">
    <w:abstractNumId w:val="74"/>
  </w:num>
  <w:num w:numId="52">
    <w:abstractNumId w:val="38"/>
  </w:num>
  <w:num w:numId="53">
    <w:abstractNumId w:val="85"/>
  </w:num>
  <w:num w:numId="54">
    <w:abstractNumId w:val="16"/>
  </w:num>
  <w:num w:numId="55">
    <w:abstractNumId w:val="39"/>
  </w:num>
  <w:num w:numId="56">
    <w:abstractNumId w:val="9"/>
  </w:num>
  <w:num w:numId="57">
    <w:abstractNumId w:val="57"/>
  </w:num>
  <w:num w:numId="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3"/>
          <w:u w:val="none"/>
        </w:rPr>
      </w:lvl>
    </w:lvlOverride>
  </w:num>
  <w:num w:numId="59">
    <w:abstractNumId w:val="60"/>
  </w:num>
  <w:num w:numId="60">
    <w:abstractNumId w:val="41"/>
  </w:num>
  <w:num w:numId="61">
    <w:abstractNumId w:val="29"/>
  </w:num>
  <w:num w:numId="62">
    <w:abstractNumId w:val="4"/>
  </w:num>
  <w:num w:numId="63">
    <w:abstractNumId w:val="35"/>
  </w:num>
  <w:num w:numId="64">
    <w:abstractNumId w:val="43"/>
  </w:num>
  <w:num w:numId="65">
    <w:abstractNumId w:val="68"/>
  </w:num>
  <w:num w:numId="66">
    <w:abstractNumId w:val="58"/>
  </w:num>
  <w:num w:numId="67">
    <w:abstractNumId w:val="6"/>
  </w:num>
  <w:num w:numId="68">
    <w:abstractNumId w:val="33"/>
  </w:num>
  <w:num w:numId="69">
    <w:abstractNumId w:val="96"/>
  </w:num>
  <w:num w:numId="70">
    <w:abstractNumId w:val="30"/>
  </w:num>
  <w:num w:numId="71">
    <w:abstractNumId w:val="46"/>
  </w:num>
  <w:num w:numId="72">
    <w:abstractNumId w:val="49"/>
  </w:num>
  <w:num w:numId="73">
    <w:abstractNumId w:val="20"/>
  </w:num>
  <w:num w:numId="74">
    <w:abstractNumId w:val="89"/>
  </w:num>
  <w:num w:numId="75">
    <w:abstractNumId w:val="69"/>
  </w:num>
  <w:num w:numId="76">
    <w:abstractNumId w:val="62"/>
  </w:num>
  <w:num w:numId="77">
    <w:abstractNumId w:val="75"/>
  </w:num>
  <w:num w:numId="78">
    <w:abstractNumId w:val="1"/>
  </w:num>
  <w:num w:numId="79">
    <w:abstractNumId w:val="2"/>
  </w:num>
  <w:num w:numId="80">
    <w:abstractNumId w:val="3"/>
  </w:num>
  <w:num w:numId="81">
    <w:abstractNumId w:val="66"/>
  </w:num>
  <w:num w:numId="82">
    <w:abstractNumId w:val="12"/>
  </w:num>
  <w:num w:numId="83">
    <w:abstractNumId w:val="44"/>
  </w:num>
  <w:num w:numId="84">
    <w:abstractNumId w:val="31"/>
  </w:num>
  <w:num w:numId="85">
    <w:abstractNumId w:val="53"/>
  </w:num>
  <w:num w:numId="86">
    <w:abstractNumId w:val="82"/>
  </w:num>
  <w:num w:numId="87">
    <w:abstractNumId w:val="73"/>
  </w:num>
  <w:num w:numId="88">
    <w:abstractNumId w:val="84"/>
  </w:num>
  <w:num w:numId="89">
    <w:abstractNumId w:val="45"/>
  </w:num>
  <w:num w:numId="90">
    <w:abstractNumId w:val="42"/>
  </w:num>
  <w:num w:numId="91">
    <w:abstractNumId w:val="47"/>
  </w:num>
  <w:num w:numId="92">
    <w:abstractNumId w:val="87"/>
  </w:num>
  <w:num w:numId="93">
    <w:abstractNumId w:val="83"/>
  </w:num>
  <w:num w:numId="94">
    <w:abstractNumId w:val="14"/>
  </w:num>
  <w:num w:numId="95">
    <w:abstractNumId w:val="7"/>
  </w:num>
  <w:num w:numId="96">
    <w:abstractNumId w:val="77"/>
  </w:num>
  <w:num w:numId="97">
    <w:abstractNumId w:val="10"/>
  </w:num>
  <w:num w:numId="98">
    <w:abstractNumId w:val="52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62"/>
    <w:rsid w:val="00053662"/>
    <w:rsid w:val="000D1662"/>
    <w:rsid w:val="000F710D"/>
    <w:rsid w:val="001303FD"/>
    <w:rsid w:val="00166A91"/>
    <w:rsid w:val="0029358D"/>
    <w:rsid w:val="002B341D"/>
    <w:rsid w:val="002F01A2"/>
    <w:rsid w:val="0040052B"/>
    <w:rsid w:val="005561DA"/>
    <w:rsid w:val="006E3520"/>
    <w:rsid w:val="006E35EB"/>
    <w:rsid w:val="007313B0"/>
    <w:rsid w:val="007B6EDD"/>
    <w:rsid w:val="007E6A56"/>
    <w:rsid w:val="008745D6"/>
    <w:rsid w:val="008D6D4C"/>
    <w:rsid w:val="00973A48"/>
    <w:rsid w:val="009C0CB7"/>
    <w:rsid w:val="00B624CF"/>
    <w:rsid w:val="00CF1276"/>
    <w:rsid w:val="00CF5882"/>
    <w:rsid w:val="00D24D93"/>
    <w:rsid w:val="00D42B69"/>
    <w:rsid w:val="00DA3B6E"/>
    <w:rsid w:val="00E9424F"/>
    <w:rsid w:val="00EB525C"/>
    <w:rsid w:val="00F05626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3662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662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6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66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662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66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6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53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6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3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66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53662"/>
    <w:rPr>
      <w:color w:val="0000FF"/>
      <w:u w:val="single"/>
    </w:rPr>
  </w:style>
  <w:style w:type="paragraph" w:styleId="ab">
    <w:name w:val="footnote text"/>
    <w:basedOn w:val="a"/>
    <w:link w:val="ac"/>
    <w:semiHidden/>
    <w:rsid w:val="000536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53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053662"/>
    <w:rPr>
      <w:vertAlign w:val="superscript"/>
    </w:rPr>
  </w:style>
  <w:style w:type="paragraph" w:styleId="ae">
    <w:name w:val="Normal (Web)"/>
    <w:basedOn w:val="a"/>
    <w:rsid w:val="00053662"/>
    <w:pPr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FontStyle12">
    <w:name w:val="Font Style12"/>
    <w:basedOn w:val="a0"/>
    <w:rsid w:val="00053662"/>
    <w:rPr>
      <w:rFonts w:ascii="Times New Roman" w:hAnsi="Times New Roman" w:cs="Times New Roman"/>
      <w:sz w:val="18"/>
      <w:szCs w:val="18"/>
    </w:rPr>
  </w:style>
  <w:style w:type="character" w:styleId="af">
    <w:name w:val="Emphasis"/>
    <w:basedOn w:val="a0"/>
    <w:qFormat/>
    <w:rsid w:val="00053662"/>
    <w:rPr>
      <w:i/>
      <w:iCs/>
    </w:rPr>
  </w:style>
  <w:style w:type="paragraph" w:styleId="af0">
    <w:name w:val="Title"/>
    <w:basedOn w:val="a"/>
    <w:link w:val="af1"/>
    <w:qFormat/>
    <w:rsid w:val="00053662"/>
    <w:pPr>
      <w:spacing w:after="0" w:line="240" w:lineRule="auto"/>
      <w:jc w:val="center"/>
    </w:pPr>
    <w:rPr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53662"/>
    <w:rPr>
      <w:rFonts w:ascii="Calibri" w:eastAsia="Calibri" w:hAnsi="Calibri" w:cs="Times New Roman"/>
      <w:sz w:val="32"/>
      <w:szCs w:val="20"/>
      <w:lang w:eastAsia="ru-RU"/>
    </w:rPr>
  </w:style>
  <w:style w:type="paragraph" w:customStyle="1" w:styleId="11">
    <w:name w:val="Знак1 Знак Знак Знак1"/>
    <w:basedOn w:val="a"/>
    <w:rsid w:val="000536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2">
    <w:name w:val="Strong"/>
    <w:basedOn w:val="a0"/>
    <w:qFormat/>
    <w:rsid w:val="00053662"/>
    <w:rPr>
      <w:b/>
      <w:bCs/>
    </w:rPr>
  </w:style>
  <w:style w:type="paragraph" w:styleId="af3">
    <w:name w:val="Body Text Indent"/>
    <w:basedOn w:val="a"/>
    <w:link w:val="af4"/>
    <w:rsid w:val="0005366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5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"/>
    <w:basedOn w:val="a"/>
    <w:rsid w:val="000536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0536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3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53662"/>
  </w:style>
  <w:style w:type="paragraph" w:styleId="af7">
    <w:name w:val="No Spacing"/>
    <w:link w:val="af8"/>
    <w:qFormat/>
    <w:rsid w:val="00053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0536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2"/>
    <w:locked/>
    <w:rsid w:val="00053662"/>
    <w:rPr>
      <w:rFonts w:ascii="Calibri" w:eastAsia="Times New Roman" w:hAnsi="Calibri" w:cs="Calibri"/>
    </w:rPr>
  </w:style>
  <w:style w:type="character" w:customStyle="1" w:styleId="af8">
    <w:name w:val="Без интервала Знак"/>
    <w:basedOn w:val="a0"/>
    <w:link w:val="af7"/>
    <w:rsid w:val="00053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3662"/>
  </w:style>
  <w:style w:type="paragraph" w:customStyle="1" w:styleId="27Tabliza89">
    <w:name w:val="27Tabliza_8/9"/>
    <w:basedOn w:val="a"/>
    <w:rsid w:val="00053662"/>
    <w:pPr>
      <w:autoSpaceDE w:val="0"/>
      <w:autoSpaceDN w:val="0"/>
      <w:adjustRightInd w:val="0"/>
      <w:spacing w:before="28" w:after="28" w:line="180" w:lineRule="atLeast"/>
      <w:ind w:left="28" w:right="28"/>
      <w:jc w:val="both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styleId="af9">
    <w:name w:val="Plain Text"/>
    <w:basedOn w:val="a"/>
    <w:link w:val="afa"/>
    <w:rsid w:val="0005366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53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3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List Paragraph"/>
    <w:basedOn w:val="a"/>
    <w:qFormat/>
    <w:rsid w:val="00053662"/>
    <w:pPr>
      <w:ind w:left="720"/>
      <w:contextualSpacing/>
    </w:pPr>
    <w:rPr>
      <w:rFonts w:eastAsia="Times New Roman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053662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053662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05366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ParagraphStyle">
    <w:name w:val="Paragraph Style"/>
    <w:rsid w:val="00053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5366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31">
    <w:name w:val="Заголовок 3+"/>
    <w:basedOn w:val="a"/>
    <w:rsid w:val="0005366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Zag11">
    <w:name w:val="Zag_11"/>
    <w:rsid w:val="0005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9A77FCAF36BD0A43B319AB0E8D6341A5EA5AD829173626CEE849FF3AD0EAC257F50376178FEECB4D8e1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img.rg.ru/pril/46/50/41/5430_23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A77FCAF36BD0A43B319AB0E8D6341A5EA6AE849973626CEE849FF3AD0EAC257F50376178FEECB4D8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A77FCAF36BD0A43B319AB0E8D6341A5EA5AD829173626CEE849FF3AD0EAC257F50376178FEECB4D8e1N" TargetMode="External"/><Relationship Id="rId10" Type="http://schemas.openxmlformats.org/officeDocument/2006/relationships/hyperlink" Target="http://www.nachalka.edu.ru/catalog.asp?cat_ob_no=15650&amp;ob_no=1565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99A77FCAF36BD0A43B319AB0E8D6341A5EA6AE849973626CEE849FF3AD0EAC257F50376178FEECB4D8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5CE2-2947-425E-8524-870A241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93</Pages>
  <Words>30345</Words>
  <Characters>172971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Краснофлотская СОШ</Company>
  <LinksUpToDate>false</LinksUpToDate>
  <CharactersWithSpaces>202911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Николюкина К. С.</cp:lastModifiedBy>
  <cp:revision>9</cp:revision>
  <dcterms:created xsi:type="dcterms:W3CDTF">2014-02-16T10:20:00Z</dcterms:created>
  <dcterms:modified xsi:type="dcterms:W3CDTF">2014-02-18T09:56:00Z</dcterms:modified>
</cp:coreProperties>
</file>