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AB" w:rsidRPr="00B22B7D" w:rsidRDefault="00E94FAB" w:rsidP="00B22B7D">
      <w:pPr>
        <w:pStyle w:val="a6"/>
        <w:jc w:val="center"/>
        <w:rPr>
          <w:i w:val="0"/>
          <w:iCs w:val="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>Муниципальное бюджетное общеобразовательное учреждение</w:t>
      </w:r>
    </w:p>
    <w:p w:rsidR="00E94FAB" w:rsidRPr="00B22B7D" w:rsidRDefault="00E94FAB" w:rsidP="00B22B7D">
      <w:pPr>
        <w:pStyle w:val="a6"/>
        <w:jc w:val="center"/>
        <w:rPr>
          <w:i w:val="0"/>
          <w:iCs w:val="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>основная общеобразовательная школа №7</w:t>
      </w:r>
    </w:p>
    <w:p w:rsidR="00E94FAB" w:rsidRPr="00B22B7D" w:rsidRDefault="00E94FAB" w:rsidP="00B22B7D">
      <w:pPr>
        <w:pStyle w:val="a6"/>
        <w:jc w:val="center"/>
        <w:rPr>
          <w:i w:val="0"/>
          <w:iCs w:val="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>имени генерал-лейтенанта Л.В. Козлова</w:t>
      </w:r>
    </w:p>
    <w:p w:rsidR="00E94FAB" w:rsidRPr="00B22B7D" w:rsidRDefault="00E94FAB" w:rsidP="00B22B7D">
      <w:pPr>
        <w:pStyle w:val="a6"/>
        <w:jc w:val="center"/>
        <w:rPr>
          <w:i w:val="0"/>
          <w:iCs w:val="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>города Петровска Саратовской области</w:t>
      </w:r>
    </w:p>
    <w:p w:rsidR="00E94FAB" w:rsidRPr="00B22B7D" w:rsidRDefault="00E94FAB" w:rsidP="00B22B7D">
      <w:pPr>
        <w:pStyle w:val="a6"/>
        <w:jc w:val="center"/>
        <w:rPr>
          <w:i w:val="0"/>
          <w:iCs w:val="0"/>
          <w:sz w:val="24"/>
          <w:szCs w:val="24"/>
        </w:rPr>
      </w:pPr>
    </w:p>
    <w:tbl>
      <w:tblPr>
        <w:tblW w:w="49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3215"/>
        <w:gridCol w:w="3327"/>
      </w:tblGrid>
      <w:tr w:rsidR="00E94FAB" w:rsidRPr="00AC61A2">
        <w:trPr>
          <w:trHeight w:val="2190"/>
        </w:trPr>
        <w:tc>
          <w:tcPr>
            <w:tcW w:w="1555" w:type="pct"/>
          </w:tcPr>
          <w:p w:rsidR="00E94FAB" w:rsidRPr="00B22B7D" w:rsidRDefault="00E94FAB" w:rsidP="00B22B7D">
            <w:pPr>
              <w:pStyle w:val="a6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B22B7D">
              <w:rPr>
                <w:b/>
                <w:bCs/>
                <w:i w:val="0"/>
                <w:iCs w:val="0"/>
                <w:sz w:val="24"/>
                <w:szCs w:val="24"/>
              </w:rPr>
              <w:t>«Согласовано»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>Руководитель МО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>________  Е.М. Кузнецова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>Протокол № ___ от «__»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>____________201</w:t>
            </w:r>
            <w:r w:rsidR="00016149">
              <w:rPr>
                <w:i w:val="0"/>
                <w:iCs w:val="0"/>
                <w:sz w:val="24"/>
                <w:szCs w:val="24"/>
              </w:rPr>
              <w:t>4</w:t>
            </w:r>
            <w:r w:rsidRPr="00B22B7D">
              <w:rPr>
                <w:i w:val="0"/>
                <w:iCs w:val="0"/>
                <w:sz w:val="24"/>
                <w:szCs w:val="24"/>
              </w:rPr>
              <w:t xml:space="preserve"> г.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3" w:type="pct"/>
          </w:tcPr>
          <w:p w:rsidR="00E94FAB" w:rsidRPr="00B22B7D" w:rsidRDefault="00E94FAB" w:rsidP="00B22B7D">
            <w:pPr>
              <w:pStyle w:val="a6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B22B7D">
              <w:rPr>
                <w:b/>
                <w:bCs/>
                <w:i w:val="0"/>
                <w:iCs w:val="0"/>
                <w:sz w:val="24"/>
                <w:szCs w:val="24"/>
              </w:rPr>
              <w:t>«Согласовано»</w:t>
            </w:r>
          </w:p>
          <w:p w:rsidR="00E94FAB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>Заместитель директора по УР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B22B7D">
              <w:rPr>
                <w:i w:val="0"/>
                <w:iCs w:val="0"/>
                <w:sz w:val="24"/>
                <w:szCs w:val="24"/>
              </w:rPr>
              <w:t xml:space="preserve">МБОУ ООШ №7 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>г. Петровска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 xml:space="preserve">________ О.А. </w:t>
            </w:r>
            <w:proofErr w:type="spellStart"/>
            <w:r w:rsidRPr="00B22B7D">
              <w:rPr>
                <w:i w:val="0"/>
                <w:iCs w:val="0"/>
                <w:sz w:val="24"/>
                <w:szCs w:val="24"/>
              </w:rPr>
              <w:t>Филянина</w:t>
            </w:r>
            <w:proofErr w:type="spellEnd"/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>«__»____________201</w:t>
            </w:r>
            <w:r w:rsidR="00016149">
              <w:rPr>
                <w:i w:val="0"/>
                <w:iCs w:val="0"/>
                <w:sz w:val="24"/>
                <w:szCs w:val="24"/>
              </w:rPr>
              <w:t>4</w:t>
            </w:r>
            <w:r w:rsidRPr="00B22B7D">
              <w:rPr>
                <w:i w:val="0"/>
                <w:iCs w:val="0"/>
                <w:sz w:val="24"/>
                <w:szCs w:val="24"/>
              </w:rPr>
              <w:t xml:space="preserve"> г.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752" w:type="pct"/>
          </w:tcPr>
          <w:p w:rsidR="00E94FAB" w:rsidRPr="00B22B7D" w:rsidRDefault="00E94FAB" w:rsidP="00B22B7D">
            <w:pPr>
              <w:pStyle w:val="a6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B22B7D">
              <w:rPr>
                <w:b/>
                <w:bCs/>
                <w:i w:val="0"/>
                <w:iCs w:val="0"/>
                <w:sz w:val="24"/>
                <w:szCs w:val="24"/>
              </w:rPr>
              <w:t>Утверждаю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>Директор</w:t>
            </w:r>
          </w:p>
          <w:p w:rsidR="00E94FAB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 xml:space="preserve">МБОУ ООШ № 7   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 xml:space="preserve">    г. Петровска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>___________</w:t>
            </w:r>
            <w:r w:rsidR="00016149">
              <w:rPr>
                <w:i w:val="0"/>
                <w:iCs w:val="0"/>
                <w:sz w:val="24"/>
                <w:szCs w:val="24"/>
              </w:rPr>
              <w:t>__________</w:t>
            </w:r>
            <w:r w:rsidRPr="00B22B7D">
              <w:rPr>
                <w:i w:val="0"/>
                <w:iCs w:val="0"/>
                <w:sz w:val="24"/>
                <w:szCs w:val="24"/>
              </w:rPr>
              <w:t xml:space="preserve"> </w:t>
            </w:r>
            <w:r w:rsidR="00016149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>Приказ от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>«__»___________201</w:t>
            </w:r>
            <w:r w:rsidR="00016149">
              <w:rPr>
                <w:i w:val="0"/>
                <w:iCs w:val="0"/>
                <w:sz w:val="24"/>
                <w:szCs w:val="24"/>
              </w:rPr>
              <w:t>4</w:t>
            </w:r>
            <w:r w:rsidRPr="00B22B7D">
              <w:rPr>
                <w:i w:val="0"/>
                <w:iCs w:val="0"/>
                <w:sz w:val="24"/>
                <w:szCs w:val="24"/>
              </w:rPr>
              <w:t xml:space="preserve"> г.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  <w:r w:rsidRPr="00B22B7D">
              <w:rPr>
                <w:i w:val="0"/>
                <w:iCs w:val="0"/>
                <w:sz w:val="24"/>
                <w:szCs w:val="24"/>
              </w:rPr>
              <w:t>№_____</w:t>
            </w:r>
          </w:p>
          <w:p w:rsidR="00E94FAB" w:rsidRPr="00B22B7D" w:rsidRDefault="00E94FAB" w:rsidP="00B22B7D">
            <w:pPr>
              <w:pStyle w:val="a6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</w:tbl>
    <w:p w:rsidR="00E94FAB" w:rsidRDefault="00E94FAB" w:rsidP="00B22B7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94FAB" w:rsidRDefault="00E94FAB" w:rsidP="00B22B7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94FAB" w:rsidRPr="009926D9" w:rsidRDefault="00E94FAB" w:rsidP="00B22B7D">
      <w:pPr>
        <w:tabs>
          <w:tab w:val="left" w:pos="9288"/>
        </w:tabs>
        <w:ind w:left="360"/>
        <w:jc w:val="center"/>
        <w:rPr>
          <w:b/>
          <w:bCs/>
          <w:sz w:val="44"/>
          <w:szCs w:val="44"/>
        </w:rPr>
      </w:pPr>
      <w:r w:rsidRPr="009926D9">
        <w:rPr>
          <w:b/>
          <w:bCs/>
          <w:sz w:val="44"/>
          <w:szCs w:val="44"/>
        </w:rPr>
        <w:t>РАБОЧАЯ ПРОГРАММА ПЕДАГОГА</w:t>
      </w:r>
    </w:p>
    <w:p w:rsidR="00E94FAB" w:rsidRPr="009926D9" w:rsidRDefault="00E94FAB" w:rsidP="00B22B7D">
      <w:pPr>
        <w:tabs>
          <w:tab w:val="left" w:pos="9288"/>
        </w:tabs>
        <w:ind w:left="360"/>
        <w:jc w:val="center"/>
        <w:rPr>
          <w:b/>
          <w:bCs/>
          <w:sz w:val="32"/>
          <w:szCs w:val="32"/>
        </w:rPr>
      </w:pPr>
      <w:r w:rsidRPr="009926D9">
        <w:rPr>
          <w:b/>
          <w:bCs/>
          <w:sz w:val="32"/>
          <w:szCs w:val="32"/>
        </w:rPr>
        <w:t>Герасимова Наталья Анатольевна</w:t>
      </w:r>
    </w:p>
    <w:p w:rsidR="00E94FAB" w:rsidRDefault="00E94FAB" w:rsidP="00B22B7D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7A70D5">
        <w:rPr>
          <w:sz w:val="32"/>
          <w:szCs w:val="32"/>
        </w:rPr>
        <w:t xml:space="preserve">  </w:t>
      </w:r>
      <w:r w:rsidRPr="007A70D5">
        <w:rPr>
          <w:sz w:val="32"/>
          <w:szCs w:val="32"/>
          <w:lang w:val="en-US"/>
        </w:rPr>
        <w:t>I</w:t>
      </w:r>
      <w:r w:rsidRPr="007A70D5">
        <w:rPr>
          <w:sz w:val="32"/>
          <w:szCs w:val="32"/>
        </w:rPr>
        <w:t xml:space="preserve"> квалифи</w:t>
      </w:r>
      <w:r>
        <w:rPr>
          <w:sz w:val="32"/>
          <w:szCs w:val="32"/>
        </w:rPr>
        <w:t>кационная категория</w:t>
      </w:r>
    </w:p>
    <w:p w:rsidR="00E94FAB" w:rsidRPr="004F71F8" w:rsidRDefault="00E94FAB" w:rsidP="00B22B7D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  <w:r w:rsidRPr="004F71F8">
        <w:rPr>
          <w:b/>
          <w:bCs/>
          <w:sz w:val="28"/>
          <w:szCs w:val="28"/>
        </w:rPr>
        <w:t>по курсу</w:t>
      </w:r>
      <w:r>
        <w:rPr>
          <w:b/>
          <w:bCs/>
          <w:sz w:val="28"/>
          <w:szCs w:val="28"/>
        </w:rPr>
        <w:t xml:space="preserve">  </w:t>
      </w:r>
      <w:r w:rsidRPr="004F71F8">
        <w:rPr>
          <w:b/>
          <w:bCs/>
          <w:sz w:val="28"/>
          <w:szCs w:val="28"/>
        </w:rPr>
        <w:t xml:space="preserve"> </w:t>
      </w:r>
      <w:r w:rsidRPr="009926D9">
        <w:rPr>
          <w:b/>
          <w:bCs/>
          <w:sz w:val="48"/>
          <w:szCs w:val="48"/>
        </w:rPr>
        <w:t>«</w:t>
      </w:r>
      <w:r>
        <w:rPr>
          <w:b/>
          <w:bCs/>
          <w:sz w:val="48"/>
          <w:szCs w:val="48"/>
        </w:rPr>
        <w:t>ФИЗИКА</w:t>
      </w:r>
      <w:r w:rsidRPr="009926D9">
        <w:rPr>
          <w:b/>
          <w:bCs/>
          <w:sz w:val="48"/>
          <w:szCs w:val="48"/>
        </w:rPr>
        <w:t>»</w:t>
      </w:r>
    </w:p>
    <w:p w:rsidR="00E94FAB" w:rsidRDefault="00E94FAB" w:rsidP="00B22B7D">
      <w:pPr>
        <w:tabs>
          <w:tab w:val="left" w:pos="9288"/>
        </w:tabs>
        <w:ind w:left="360"/>
        <w:jc w:val="center"/>
        <w:rPr>
          <w:b/>
          <w:bCs/>
          <w:sz w:val="52"/>
          <w:szCs w:val="52"/>
        </w:rPr>
      </w:pPr>
      <w:r w:rsidRPr="009926D9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8</w:t>
      </w:r>
      <w:r w:rsidRPr="009926D9">
        <w:rPr>
          <w:b/>
          <w:bCs/>
          <w:sz w:val="52"/>
          <w:szCs w:val="52"/>
        </w:rPr>
        <w:t xml:space="preserve">  класс</w:t>
      </w:r>
    </w:p>
    <w:p w:rsidR="00E94FAB" w:rsidRDefault="00E94FAB" w:rsidP="00B22B7D">
      <w:pPr>
        <w:tabs>
          <w:tab w:val="left" w:pos="9288"/>
        </w:tabs>
        <w:ind w:left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</w:t>
      </w:r>
      <w:r w:rsidR="00016149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-201</w:t>
      </w:r>
      <w:r w:rsidR="00016149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учебный год</w:t>
      </w:r>
    </w:p>
    <w:p w:rsidR="00E94FAB" w:rsidRDefault="00E94FAB" w:rsidP="00B22B7D">
      <w:pPr>
        <w:tabs>
          <w:tab w:val="left" w:pos="9288"/>
        </w:tabs>
        <w:ind w:left="360"/>
        <w:jc w:val="center"/>
        <w:rPr>
          <w:b/>
          <w:bCs/>
          <w:sz w:val="36"/>
          <w:szCs w:val="36"/>
        </w:rPr>
      </w:pPr>
    </w:p>
    <w:p w:rsidR="00E94FAB" w:rsidRDefault="00E94FAB" w:rsidP="00B22B7D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</w:p>
    <w:p w:rsidR="00E94FAB" w:rsidRPr="00B22B7D" w:rsidRDefault="00E94FAB" w:rsidP="00FC5F10">
      <w:pPr>
        <w:pStyle w:val="a6"/>
        <w:jc w:val="right"/>
        <w:rPr>
          <w:i w:val="0"/>
          <w:iCs w:val="0"/>
          <w:sz w:val="28"/>
          <w:szCs w:val="28"/>
        </w:rPr>
      </w:pPr>
      <w:bookmarkStart w:id="0" w:name="_GoBack"/>
      <w:bookmarkEnd w:id="0"/>
      <w:r w:rsidRPr="00B22B7D">
        <w:rPr>
          <w:i w:val="0"/>
          <w:iCs w:val="0"/>
          <w:sz w:val="28"/>
          <w:szCs w:val="28"/>
        </w:rPr>
        <w:t xml:space="preserve">Принято на заседании </w:t>
      </w:r>
    </w:p>
    <w:p w:rsidR="00E94FAB" w:rsidRPr="00B22B7D" w:rsidRDefault="00E94FAB" w:rsidP="00FC5F10">
      <w:pPr>
        <w:pStyle w:val="a6"/>
        <w:jc w:val="right"/>
        <w:rPr>
          <w:i w:val="0"/>
          <w:iCs w:val="0"/>
          <w:sz w:val="28"/>
          <w:szCs w:val="28"/>
        </w:rPr>
      </w:pPr>
      <w:r w:rsidRPr="00B22B7D">
        <w:rPr>
          <w:i w:val="0"/>
          <w:iCs w:val="0"/>
          <w:sz w:val="28"/>
          <w:szCs w:val="28"/>
        </w:rPr>
        <w:t>педагогического совета</w:t>
      </w:r>
    </w:p>
    <w:p w:rsidR="00E94FAB" w:rsidRPr="00B22B7D" w:rsidRDefault="00E94FAB" w:rsidP="00FC5F10">
      <w:pPr>
        <w:pStyle w:val="a6"/>
        <w:jc w:val="right"/>
        <w:rPr>
          <w:i w:val="0"/>
          <w:iCs w:val="0"/>
          <w:sz w:val="28"/>
          <w:szCs w:val="28"/>
        </w:rPr>
      </w:pPr>
      <w:r w:rsidRPr="00B22B7D">
        <w:rPr>
          <w:i w:val="0"/>
          <w:iCs w:val="0"/>
          <w:sz w:val="28"/>
          <w:szCs w:val="28"/>
        </w:rPr>
        <w:t>протокол № ____от «__»_______201</w:t>
      </w:r>
      <w:r w:rsidR="00016149">
        <w:rPr>
          <w:i w:val="0"/>
          <w:iCs w:val="0"/>
          <w:sz w:val="28"/>
          <w:szCs w:val="28"/>
        </w:rPr>
        <w:t>4</w:t>
      </w:r>
      <w:r w:rsidRPr="00B22B7D">
        <w:rPr>
          <w:i w:val="0"/>
          <w:iCs w:val="0"/>
          <w:sz w:val="28"/>
          <w:szCs w:val="28"/>
        </w:rPr>
        <w:t xml:space="preserve"> г.</w:t>
      </w:r>
    </w:p>
    <w:p w:rsidR="00E94FAB" w:rsidRDefault="00E94FAB" w:rsidP="00B22B7D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t xml:space="preserve"> </w:t>
      </w:r>
    </w:p>
    <w:p w:rsidR="00E94FAB" w:rsidRDefault="00E94FAB" w:rsidP="00B22B7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94FAB" w:rsidRDefault="00E94FAB" w:rsidP="00B22B7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94FAB" w:rsidRDefault="00E94FAB" w:rsidP="00B22B7D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г. Петровск</w:t>
      </w:r>
    </w:p>
    <w:p w:rsidR="00E94FAB" w:rsidRPr="007A70D5" w:rsidRDefault="00E94FAB" w:rsidP="00B22B7D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16149">
        <w:rPr>
          <w:sz w:val="28"/>
          <w:szCs w:val="28"/>
        </w:rPr>
        <w:t>4</w:t>
      </w:r>
      <w:r w:rsidRPr="007A70D5">
        <w:rPr>
          <w:sz w:val="28"/>
          <w:szCs w:val="28"/>
        </w:rPr>
        <w:t xml:space="preserve"> г.</w:t>
      </w:r>
    </w:p>
    <w:p w:rsidR="00E94FAB" w:rsidRPr="00B50C33" w:rsidRDefault="00E94FAB" w:rsidP="00B22B7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color w:val="00000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>Рабочая программа по курсу «Физика» для обучающихся 8 класса общеобразовательного учреждения составлена на основе федерального компонента государственного стандарта основного общего образования. Данный учебный курс входит в образовательную область «Физика»</w:t>
      </w:r>
      <w:r w:rsidRPr="00B22B7D">
        <w:rPr>
          <w:i w:val="0"/>
          <w:iCs w:val="0"/>
          <w:color w:val="000000"/>
          <w:sz w:val="24"/>
          <w:szCs w:val="24"/>
        </w:rPr>
        <w:t xml:space="preserve"> и реализуется на основе следующих документов:</w:t>
      </w:r>
    </w:p>
    <w:p w:rsidR="00E94FAB" w:rsidRPr="00B22B7D" w:rsidRDefault="00E94FAB" w:rsidP="00B22B7D">
      <w:pPr>
        <w:pStyle w:val="a6"/>
        <w:jc w:val="both"/>
        <w:rPr>
          <w:b/>
          <w:bCs/>
          <w:i w:val="0"/>
          <w:iCs w:val="0"/>
          <w:color w:val="000000"/>
          <w:sz w:val="24"/>
          <w:szCs w:val="24"/>
        </w:rPr>
      </w:pPr>
      <w:r w:rsidRPr="00B22B7D">
        <w:rPr>
          <w:b/>
          <w:bCs/>
          <w:i w:val="0"/>
          <w:iCs w:val="0"/>
          <w:color w:val="000000"/>
          <w:sz w:val="24"/>
          <w:szCs w:val="24"/>
        </w:rPr>
        <w:t>Программы для общеобразовательных учреждений: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color w:val="00000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 xml:space="preserve"> </w:t>
      </w:r>
      <w:proofErr w:type="spellStart"/>
      <w:r w:rsidRPr="00B22B7D">
        <w:rPr>
          <w:i w:val="0"/>
          <w:iCs w:val="0"/>
          <w:sz w:val="24"/>
          <w:szCs w:val="24"/>
        </w:rPr>
        <w:t>Е.М.Гутник</w:t>
      </w:r>
      <w:proofErr w:type="spellEnd"/>
      <w:r w:rsidRPr="00B22B7D">
        <w:rPr>
          <w:i w:val="0"/>
          <w:iCs w:val="0"/>
          <w:sz w:val="24"/>
          <w:szCs w:val="24"/>
        </w:rPr>
        <w:t xml:space="preserve">, А.В. </w:t>
      </w:r>
      <w:proofErr w:type="spellStart"/>
      <w:r w:rsidRPr="00B22B7D">
        <w:rPr>
          <w:i w:val="0"/>
          <w:iCs w:val="0"/>
          <w:sz w:val="24"/>
          <w:szCs w:val="24"/>
        </w:rPr>
        <w:t>Перышкин</w:t>
      </w:r>
      <w:proofErr w:type="spellEnd"/>
      <w:r w:rsidRPr="00B22B7D">
        <w:rPr>
          <w:i w:val="0"/>
          <w:iCs w:val="0"/>
          <w:sz w:val="24"/>
          <w:szCs w:val="24"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B22B7D">
        <w:rPr>
          <w:i w:val="0"/>
          <w:iCs w:val="0"/>
          <w:sz w:val="24"/>
          <w:szCs w:val="24"/>
        </w:rPr>
        <w:t>кл</w:t>
      </w:r>
      <w:proofErr w:type="spellEnd"/>
      <w:r w:rsidRPr="00B22B7D">
        <w:rPr>
          <w:i w:val="0"/>
          <w:iCs w:val="0"/>
          <w:sz w:val="24"/>
          <w:szCs w:val="24"/>
        </w:rPr>
        <w:t>. / сост. В.А. Коровин, В.А. Орлов. – М.: Дрофа, 2010.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  <w:r w:rsidRPr="00B22B7D">
        <w:rPr>
          <w:i w:val="0"/>
          <w:iCs w:val="0"/>
          <w:color w:val="000000"/>
          <w:sz w:val="24"/>
          <w:szCs w:val="24"/>
        </w:rPr>
        <w:t>2</w:t>
      </w:r>
      <w:r w:rsidRPr="00B22B7D">
        <w:rPr>
          <w:b/>
          <w:bCs/>
          <w:i w:val="0"/>
          <w:iCs w:val="0"/>
          <w:color w:val="000000"/>
          <w:sz w:val="24"/>
          <w:szCs w:val="24"/>
        </w:rPr>
        <w:t>.     </w:t>
      </w:r>
      <w:r w:rsidRPr="00B22B7D">
        <w:rPr>
          <w:i w:val="0"/>
          <w:iCs w:val="0"/>
          <w:sz w:val="24"/>
          <w:szCs w:val="24"/>
        </w:rPr>
        <w:t xml:space="preserve"> Государственный образовательный стандарт.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color w:val="000000"/>
          <w:sz w:val="24"/>
          <w:szCs w:val="24"/>
        </w:rPr>
      </w:pPr>
      <w:r w:rsidRPr="00B22B7D">
        <w:rPr>
          <w:b/>
          <w:bCs/>
          <w:i w:val="0"/>
          <w:iCs w:val="0"/>
          <w:color w:val="000000"/>
          <w:sz w:val="24"/>
          <w:szCs w:val="24"/>
        </w:rPr>
        <w:t xml:space="preserve"> Стандарт основного общего образования по физике.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 xml:space="preserve">Стандарт основного общего образования по физике //Физика в школе. – 2004г,-№3 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>3.    Базисный учебный план школы.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</w:p>
    <w:p w:rsidR="00E94FAB" w:rsidRPr="00B22B7D" w:rsidRDefault="00E94FAB" w:rsidP="00B22B7D">
      <w:pPr>
        <w:pStyle w:val="a6"/>
        <w:jc w:val="both"/>
        <w:rPr>
          <w:b/>
          <w:bCs/>
          <w:i w:val="0"/>
          <w:iCs w:val="0"/>
          <w:sz w:val="24"/>
          <w:szCs w:val="24"/>
        </w:rPr>
      </w:pPr>
      <w:r w:rsidRPr="00B22B7D">
        <w:rPr>
          <w:b/>
          <w:bCs/>
          <w:i w:val="0"/>
          <w:iCs w:val="0"/>
          <w:sz w:val="24"/>
          <w:szCs w:val="24"/>
        </w:rPr>
        <w:t>Рабочая программа выполняет две основные функции: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  <w:r w:rsidRPr="00B22B7D">
        <w:rPr>
          <w:b/>
          <w:bCs/>
          <w:i w:val="0"/>
          <w:iCs w:val="0"/>
          <w:sz w:val="24"/>
          <w:szCs w:val="24"/>
        </w:rPr>
        <w:t>Информационно-методическая</w:t>
      </w:r>
      <w:r w:rsidRPr="00B22B7D">
        <w:rPr>
          <w:i w:val="0"/>
          <w:iCs w:val="0"/>
          <w:sz w:val="24"/>
          <w:szCs w:val="24"/>
        </w:rPr>
        <w:t xml:space="preserve"> функция позволяет всем участникам образовательного процесса получить 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  <w:r w:rsidRPr="00B22B7D">
        <w:rPr>
          <w:b/>
          <w:bCs/>
          <w:i w:val="0"/>
          <w:iCs w:val="0"/>
          <w:sz w:val="24"/>
          <w:szCs w:val="24"/>
        </w:rPr>
        <w:t>Организационно-планирующая</w:t>
      </w:r>
      <w:r w:rsidRPr="00B22B7D">
        <w:rPr>
          <w:i w:val="0"/>
          <w:iCs w:val="0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94FAB" w:rsidRPr="00B22B7D" w:rsidRDefault="00E94FAB" w:rsidP="00016149">
      <w:pPr>
        <w:pStyle w:val="a6"/>
        <w:jc w:val="center"/>
        <w:rPr>
          <w:b/>
          <w:bCs/>
          <w:i w:val="0"/>
          <w:iCs w:val="0"/>
          <w:sz w:val="24"/>
          <w:szCs w:val="24"/>
        </w:rPr>
      </w:pPr>
      <w:r w:rsidRPr="00B22B7D">
        <w:rPr>
          <w:b/>
          <w:bCs/>
          <w:i w:val="0"/>
          <w:iCs w:val="0"/>
          <w:sz w:val="24"/>
          <w:szCs w:val="24"/>
        </w:rPr>
        <w:t>Цели  и задачи изучения физики: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  <w:r w:rsidRPr="00B22B7D">
        <w:rPr>
          <w:b/>
          <w:bCs/>
          <w:i w:val="0"/>
          <w:iCs w:val="0"/>
          <w:sz w:val="24"/>
          <w:szCs w:val="24"/>
        </w:rPr>
        <w:t xml:space="preserve">освоение знаний </w:t>
      </w:r>
      <w:r w:rsidRPr="00B22B7D">
        <w:rPr>
          <w:i w:val="0"/>
          <w:iCs w:val="0"/>
          <w:sz w:val="24"/>
          <w:szCs w:val="24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  <w:r w:rsidRPr="00B22B7D">
        <w:rPr>
          <w:b/>
          <w:bCs/>
          <w:i w:val="0"/>
          <w:iCs w:val="0"/>
          <w:sz w:val="24"/>
          <w:szCs w:val="24"/>
        </w:rPr>
        <w:t xml:space="preserve">овладение умениями  </w:t>
      </w:r>
      <w:r w:rsidRPr="00B22B7D">
        <w:rPr>
          <w:i w:val="0"/>
          <w:iCs w:val="0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E94FAB" w:rsidRPr="00B22B7D" w:rsidRDefault="00E94FAB" w:rsidP="00B22B7D">
      <w:pPr>
        <w:pStyle w:val="a6"/>
        <w:jc w:val="both"/>
        <w:rPr>
          <w:b/>
          <w:bCs/>
          <w:i w:val="0"/>
          <w:iCs w:val="0"/>
          <w:sz w:val="24"/>
          <w:szCs w:val="24"/>
        </w:rPr>
      </w:pPr>
      <w:r w:rsidRPr="00B22B7D">
        <w:rPr>
          <w:b/>
          <w:bCs/>
          <w:i w:val="0"/>
          <w:iCs w:val="0"/>
          <w:sz w:val="24"/>
          <w:szCs w:val="24"/>
        </w:rPr>
        <w:t xml:space="preserve">развитие </w:t>
      </w:r>
      <w:r w:rsidRPr="00B22B7D">
        <w:rPr>
          <w:i w:val="0"/>
          <w:iCs w:val="0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E94FAB" w:rsidRPr="00B22B7D" w:rsidRDefault="00E94FAB" w:rsidP="00B22B7D">
      <w:pPr>
        <w:pStyle w:val="a6"/>
        <w:jc w:val="both"/>
        <w:rPr>
          <w:b/>
          <w:bCs/>
          <w:i w:val="0"/>
          <w:iCs w:val="0"/>
          <w:sz w:val="24"/>
          <w:szCs w:val="24"/>
        </w:rPr>
      </w:pPr>
      <w:r w:rsidRPr="00B22B7D">
        <w:rPr>
          <w:b/>
          <w:bCs/>
          <w:i w:val="0"/>
          <w:iCs w:val="0"/>
          <w:sz w:val="24"/>
          <w:szCs w:val="24"/>
        </w:rPr>
        <w:t xml:space="preserve"> воспитание </w:t>
      </w:r>
      <w:r w:rsidRPr="00B22B7D">
        <w:rPr>
          <w:i w:val="0"/>
          <w:iCs w:val="0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E94FAB" w:rsidRPr="00B22B7D" w:rsidRDefault="00E94FAB" w:rsidP="00B22B7D">
      <w:pPr>
        <w:pStyle w:val="a6"/>
        <w:jc w:val="both"/>
        <w:rPr>
          <w:b/>
          <w:bCs/>
          <w:i w:val="0"/>
          <w:iCs w:val="0"/>
          <w:sz w:val="24"/>
          <w:szCs w:val="24"/>
        </w:rPr>
      </w:pPr>
      <w:r w:rsidRPr="00B22B7D">
        <w:rPr>
          <w:b/>
          <w:bCs/>
          <w:i w:val="0"/>
          <w:iCs w:val="0"/>
          <w:sz w:val="24"/>
          <w:szCs w:val="24"/>
        </w:rPr>
        <w:t>применение полученных знаний и</w:t>
      </w:r>
      <w:r w:rsidRPr="00B22B7D">
        <w:rPr>
          <w:i w:val="0"/>
          <w:iCs w:val="0"/>
          <w:sz w:val="24"/>
          <w:szCs w:val="24"/>
        </w:rPr>
        <w:t xml:space="preserve"> </w:t>
      </w:r>
      <w:r w:rsidRPr="00B22B7D">
        <w:rPr>
          <w:b/>
          <w:bCs/>
          <w:i w:val="0"/>
          <w:iCs w:val="0"/>
          <w:sz w:val="24"/>
          <w:szCs w:val="24"/>
        </w:rPr>
        <w:t xml:space="preserve">умений </w:t>
      </w:r>
      <w:r w:rsidRPr="00B22B7D">
        <w:rPr>
          <w:i w:val="0"/>
          <w:iCs w:val="0"/>
          <w:sz w:val="24"/>
          <w:szCs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среды;</w:t>
      </w:r>
    </w:p>
    <w:p w:rsidR="00E94FAB" w:rsidRPr="00B22B7D" w:rsidRDefault="00E94FAB" w:rsidP="00B22B7D">
      <w:pPr>
        <w:pStyle w:val="a6"/>
        <w:jc w:val="both"/>
        <w:rPr>
          <w:b/>
          <w:bCs/>
          <w:i w:val="0"/>
          <w:iCs w:val="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  <w:r w:rsidRPr="00B22B7D">
        <w:rPr>
          <w:b/>
          <w:bCs/>
          <w:i w:val="0"/>
          <w:iCs w:val="0"/>
          <w:sz w:val="24"/>
          <w:szCs w:val="24"/>
        </w:rPr>
        <w:t xml:space="preserve">         Формы работы:</w:t>
      </w:r>
      <w:r w:rsidRPr="00B22B7D">
        <w:rPr>
          <w:i w:val="0"/>
          <w:iCs w:val="0"/>
          <w:sz w:val="24"/>
          <w:szCs w:val="24"/>
        </w:rPr>
        <w:t xml:space="preserve"> индивидуальная, групповая, фронтальная, применение электронного тестирования, тренажёра.</w:t>
      </w:r>
    </w:p>
    <w:p w:rsidR="00E94FAB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 xml:space="preserve">       </w:t>
      </w:r>
    </w:p>
    <w:p w:rsidR="00E94FAB" w:rsidRPr="00B22B7D" w:rsidRDefault="00E94FAB" w:rsidP="00B22B7D">
      <w:pPr>
        <w:pStyle w:val="a6"/>
        <w:jc w:val="both"/>
        <w:rPr>
          <w:b/>
          <w:bCs/>
          <w:i w:val="0"/>
          <w:iCs w:val="0"/>
          <w:sz w:val="24"/>
          <w:szCs w:val="24"/>
        </w:rPr>
      </w:pPr>
      <w:r w:rsidRPr="00B22B7D">
        <w:rPr>
          <w:b/>
          <w:bCs/>
          <w:i w:val="0"/>
          <w:iCs w:val="0"/>
          <w:sz w:val="24"/>
          <w:szCs w:val="24"/>
        </w:rPr>
        <w:lastRenderedPageBreak/>
        <w:t>Общая характеристика учебного предмета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 xml:space="preserve">Физика как наука о наиболее общих законах природы 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>Физика вооружает школьника научным методом познания, позволяющим получать объективные знания об окружающем мире.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E94FAB" w:rsidRPr="00B22B7D" w:rsidRDefault="00E94FAB" w:rsidP="00B22B7D">
      <w:pPr>
        <w:pStyle w:val="a6"/>
        <w:jc w:val="both"/>
        <w:rPr>
          <w:b/>
          <w:bCs/>
          <w:i w:val="0"/>
          <w:iCs w:val="0"/>
          <w:sz w:val="24"/>
          <w:szCs w:val="24"/>
        </w:rPr>
      </w:pPr>
    </w:p>
    <w:p w:rsidR="00E94FAB" w:rsidRPr="00B22B7D" w:rsidRDefault="00E94FAB" w:rsidP="00B22B7D">
      <w:pPr>
        <w:pStyle w:val="a6"/>
        <w:jc w:val="both"/>
        <w:rPr>
          <w:b/>
          <w:bCs/>
          <w:i w:val="0"/>
          <w:iCs w:val="0"/>
          <w:sz w:val="24"/>
          <w:szCs w:val="24"/>
        </w:rPr>
      </w:pPr>
      <w:r w:rsidRPr="00B22B7D">
        <w:rPr>
          <w:b/>
          <w:bCs/>
          <w:i w:val="0"/>
          <w:iCs w:val="0"/>
          <w:sz w:val="24"/>
          <w:szCs w:val="24"/>
        </w:rPr>
        <w:t>Место предмета в учебном плане</w:t>
      </w:r>
    </w:p>
    <w:p w:rsidR="00E94FAB" w:rsidRPr="00B22B7D" w:rsidRDefault="00E94FAB" w:rsidP="00B22B7D">
      <w:pPr>
        <w:pStyle w:val="a6"/>
        <w:jc w:val="both"/>
        <w:rPr>
          <w:i w:val="0"/>
          <w:iCs w:val="0"/>
          <w:sz w:val="24"/>
          <w:szCs w:val="24"/>
        </w:rPr>
      </w:pPr>
      <w:r w:rsidRPr="00B22B7D">
        <w:rPr>
          <w:i w:val="0"/>
          <w:iCs w:val="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 для обязательного изучения физики в  </w:t>
      </w:r>
      <w:r w:rsidRPr="00B22B7D">
        <w:rPr>
          <w:b/>
          <w:bCs/>
          <w:i w:val="0"/>
          <w:iCs w:val="0"/>
          <w:sz w:val="24"/>
          <w:szCs w:val="24"/>
          <w:lang w:val="en-US"/>
        </w:rPr>
        <w:t>VIII</w:t>
      </w:r>
      <w:r w:rsidRPr="00B22B7D">
        <w:rPr>
          <w:i w:val="0"/>
          <w:iCs w:val="0"/>
          <w:sz w:val="24"/>
          <w:szCs w:val="24"/>
        </w:rPr>
        <w:t xml:space="preserve"> классе 68 учебных часов </w:t>
      </w:r>
      <w:r>
        <w:rPr>
          <w:i w:val="0"/>
          <w:iCs w:val="0"/>
          <w:sz w:val="24"/>
          <w:szCs w:val="24"/>
        </w:rPr>
        <w:t>(</w:t>
      </w:r>
      <w:r w:rsidRPr="00B22B7D">
        <w:rPr>
          <w:i w:val="0"/>
          <w:iCs w:val="0"/>
          <w:sz w:val="24"/>
          <w:szCs w:val="24"/>
        </w:rPr>
        <w:t xml:space="preserve">из </w:t>
      </w:r>
      <w:r>
        <w:rPr>
          <w:i w:val="0"/>
          <w:iCs w:val="0"/>
          <w:sz w:val="24"/>
          <w:szCs w:val="24"/>
        </w:rPr>
        <w:t>расчета 2 учебных часа в неделю) плюс 34 часа из регионального компонента ( 1 час в неделю). Итого 102 часа.</w:t>
      </w:r>
    </w:p>
    <w:p w:rsidR="00E94FAB" w:rsidRPr="00865706" w:rsidRDefault="00E94FAB" w:rsidP="009C75E9">
      <w:pPr>
        <w:spacing w:after="0" w:line="240" w:lineRule="auto"/>
        <w:jc w:val="center"/>
        <w:textAlignment w:val="top"/>
        <w:rPr>
          <w:b/>
          <w:bCs/>
          <w:lang w:eastAsia="ru-RU"/>
        </w:rPr>
      </w:pPr>
      <w:r w:rsidRPr="009C75E9">
        <w:rPr>
          <w:b/>
          <w:bCs/>
          <w:lang w:eastAsia="ru-RU"/>
        </w:rPr>
        <w:t>Тематическое планирование</w:t>
      </w:r>
    </w:p>
    <w:p w:rsidR="00E94FAB" w:rsidRPr="00865706" w:rsidRDefault="00E94FAB" w:rsidP="00865706">
      <w:pPr>
        <w:shd w:val="clear" w:color="auto" w:fill="FFFFFF"/>
        <w:spacing w:before="245" w:after="0" w:line="240" w:lineRule="auto"/>
        <w:rPr>
          <w:color w:val="000000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902"/>
        <w:gridCol w:w="663"/>
        <w:gridCol w:w="1099"/>
        <w:gridCol w:w="1270"/>
      </w:tblGrid>
      <w:tr w:rsidR="00E94FAB" w:rsidRPr="00AC61A2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№ Л.Р.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№ К.Р.</w:t>
            </w:r>
          </w:p>
        </w:tc>
      </w:tr>
      <w:tr w:rsidR="00E94FAB" w:rsidRPr="00AC61A2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highlight w:val="yellow"/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Тепловые явления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9C75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94FAB" w:rsidRPr="00AC61A2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highlight w:val="yellow"/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Изменение агрегатных состояний вещества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E94FAB" w:rsidRPr="00AC61A2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Электрические явления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3,4,5,6,7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E94FAB" w:rsidRPr="00AC61A2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Электромагнитные явления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8,9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E94FAB" w:rsidRPr="00AC61A2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Световые явления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9C75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E94FAB" w:rsidRPr="00AC61A2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lang w:eastAsia="ru-RU"/>
              </w:rPr>
            </w:pPr>
            <w:r w:rsidRPr="00865706">
              <w:rPr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lang w:eastAsia="ru-RU"/>
              </w:rPr>
            </w:pPr>
          </w:p>
        </w:tc>
      </w:tr>
      <w:tr w:rsidR="00E94FAB" w:rsidRPr="00AC61A2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bCs/>
                <w:lang w:eastAsia="ru-RU"/>
              </w:rPr>
            </w:pPr>
            <w:r w:rsidRPr="00865706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bCs/>
                <w:lang w:eastAsia="ru-RU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bCs/>
                <w:lang w:eastAsia="ru-RU"/>
              </w:rPr>
            </w:pPr>
            <w:r w:rsidRPr="00865706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4FAB" w:rsidRPr="00865706" w:rsidRDefault="00E94FAB" w:rsidP="0086570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bCs/>
                <w:lang w:eastAsia="ru-RU"/>
              </w:rPr>
            </w:pPr>
            <w:r w:rsidRPr="00865706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</w:tr>
    </w:tbl>
    <w:p w:rsidR="00E94FAB" w:rsidRDefault="00E94FAB" w:rsidP="00865706">
      <w:pPr>
        <w:jc w:val="center"/>
        <w:outlineLvl w:val="0"/>
        <w:rPr>
          <w:b/>
          <w:bCs/>
        </w:rPr>
      </w:pPr>
    </w:p>
    <w:p w:rsidR="00E94FAB" w:rsidRDefault="00E94FAB" w:rsidP="00865706">
      <w:pPr>
        <w:jc w:val="center"/>
        <w:outlineLvl w:val="0"/>
        <w:rPr>
          <w:b/>
          <w:bCs/>
        </w:rPr>
      </w:pPr>
    </w:p>
    <w:p w:rsidR="00E94FAB" w:rsidRDefault="00E94FAB" w:rsidP="00865706">
      <w:pPr>
        <w:jc w:val="center"/>
        <w:outlineLvl w:val="0"/>
        <w:rPr>
          <w:b/>
          <w:bCs/>
        </w:rPr>
      </w:pPr>
    </w:p>
    <w:p w:rsidR="00E94FAB" w:rsidRDefault="00E94FAB" w:rsidP="00865706">
      <w:pPr>
        <w:jc w:val="center"/>
        <w:outlineLvl w:val="0"/>
        <w:rPr>
          <w:b/>
          <w:bCs/>
        </w:rPr>
      </w:pPr>
    </w:p>
    <w:p w:rsidR="00E94FAB" w:rsidRDefault="00E94FAB" w:rsidP="00865706">
      <w:pPr>
        <w:jc w:val="center"/>
        <w:outlineLvl w:val="0"/>
        <w:rPr>
          <w:b/>
          <w:bCs/>
        </w:rPr>
      </w:pPr>
    </w:p>
    <w:p w:rsidR="00E94FAB" w:rsidRDefault="00E94FAB" w:rsidP="00865706">
      <w:pPr>
        <w:jc w:val="center"/>
        <w:outlineLvl w:val="0"/>
        <w:rPr>
          <w:b/>
          <w:bCs/>
        </w:rPr>
      </w:pPr>
    </w:p>
    <w:p w:rsidR="00E94FAB" w:rsidRDefault="00E94FAB" w:rsidP="00865706">
      <w:pPr>
        <w:jc w:val="center"/>
        <w:outlineLvl w:val="0"/>
        <w:rPr>
          <w:b/>
          <w:bCs/>
        </w:rPr>
      </w:pPr>
    </w:p>
    <w:p w:rsidR="00E94FAB" w:rsidRDefault="00E94FAB" w:rsidP="00865706">
      <w:pPr>
        <w:jc w:val="center"/>
        <w:outlineLvl w:val="0"/>
        <w:rPr>
          <w:b/>
          <w:bCs/>
        </w:rPr>
      </w:pPr>
    </w:p>
    <w:p w:rsidR="00E94FAB" w:rsidRDefault="00E94FAB" w:rsidP="00865706">
      <w:pPr>
        <w:jc w:val="center"/>
        <w:outlineLvl w:val="0"/>
        <w:rPr>
          <w:b/>
          <w:bCs/>
        </w:rPr>
      </w:pPr>
    </w:p>
    <w:p w:rsidR="00E94FAB" w:rsidRDefault="00E94FAB" w:rsidP="00E6468E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  <w:sectPr w:rsidR="00E94FA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восьмой"/>
    </w:p>
    <w:p w:rsidR="00E94FAB" w:rsidRDefault="00E94FAB" w:rsidP="00E6468E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E6468E">
        <w:rPr>
          <w:b/>
          <w:bCs/>
          <w:sz w:val="28"/>
          <w:szCs w:val="28"/>
          <w:lang w:eastAsia="ru-RU"/>
        </w:rPr>
        <w:lastRenderedPageBreak/>
        <w:t>Рабочая программа 8 класс (102 часа, 3 часа в неделю)</w:t>
      </w:r>
    </w:p>
    <w:p w:rsidR="00E94FAB" w:rsidRPr="00AF6B67" w:rsidRDefault="00E94FAB" w:rsidP="00AF6B67">
      <w:pPr>
        <w:spacing w:after="0" w:line="240" w:lineRule="auto"/>
        <w:rPr>
          <w:sz w:val="28"/>
          <w:szCs w:val="28"/>
          <w:lang w:eastAsia="ru-RU"/>
        </w:rPr>
      </w:pPr>
      <w:r w:rsidRPr="00AF6B67">
        <w:rPr>
          <w:sz w:val="28"/>
          <w:szCs w:val="28"/>
          <w:lang w:eastAsia="ru-RU"/>
        </w:rPr>
        <w:t xml:space="preserve">Повторение курса физики 7 класса </w:t>
      </w:r>
      <w:r>
        <w:rPr>
          <w:sz w:val="28"/>
          <w:szCs w:val="28"/>
          <w:lang w:eastAsia="ru-RU"/>
        </w:rPr>
        <w:t xml:space="preserve">   </w:t>
      </w:r>
      <w:r w:rsidR="00016149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 xml:space="preserve">          Стартовая контрольная работа – 1час – </w:t>
      </w:r>
      <w:r w:rsidR="00016149">
        <w:rPr>
          <w:sz w:val="28"/>
          <w:szCs w:val="28"/>
          <w:lang w:eastAsia="ru-RU"/>
        </w:rPr>
        <w:t xml:space="preserve"> </w:t>
      </w:r>
    </w:p>
    <w:p w:rsidR="00E94FAB" w:rsidRPr="00AF6B67" w:rsidRDefault="00E94FAB" w:rsidP="00AF6B67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-318" w:tblpY="18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709"/>
        <w:gridCol w:w="1417"/>
        <w:gridCol w:w="2977"/>
        <w:gridCol w:w="4111"/>
        <w:gridCol w:w="1559"/>
        <w:gridCol w:w="992"/>
        <w:gridCol w:w="851"/>
      </w:tblGrid>
      <w:tr w:rsidR="00E94FAB" w:rsidRPr="00AC61A2">
        <w:trPr>
          <w:trHeight w:val="278"/>
          <w:tblHeader/>
        </w:trPr>
        <w:tc>
          <w:tcPr>
            <w:tcW w:w="959" w:type="dxa"/>
          </w:tcPr>
          <w:bookmarkEnd w:id="1"/>
          <w:p w:rsidR="00E94FAB" w:rsidRPr="00E6468E" w:rsidRDefault="00E94FAB" w:rsidP="00E6468E">
            <w:pPr>
              <w:tabs>
                <w:tab w:val="center" w:pos="300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E94FAB" w:rsidRPr="00AF6B67" w:rsidRDefault="00E94FAB" w:rsidP="00E6468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Название темы;  раздела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К-во часов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Элементы содержания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Требования к уровню подготовки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Вид контроля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Домашнее задание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Дата</w:t>
            </w: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Тепловые явления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1/1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Тепловое движение. Температура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Температура и ее измерение, тепловое движение, зависимость  температуры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смысла температуры, тепловое движение, умение объяснять зависимость температуры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устный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фронт.опрос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 xml:space="preserve"> и индивид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письм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>. ответ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§1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2/2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Внутренняя энергия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Внутренняя энергия, превращения энергии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смысла величины внутренняя энергия, умение объяснять превращения энергии и различные тепловые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устный  опрос и индивид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письм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>. работа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§2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3/3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4/4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Способы изменения внутренней энергии. Теплопроводность 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Теплопередача, работа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Знание способов изменения внутренней энергии, умение объяснять тепловые явления 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устный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фронт.опрос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 xml:space="preserve"> и индивид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письм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>. ответ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§3-4, упр. 1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5/5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Конвекция. Излучение 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Виды теплопередачи: конвекция, теплопроводность, излучение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способов теплопередачи, умение объяснять тепловые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индивидуальный и фронтальный опрос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§ 5, упр. 2 (2-3) § 6 упр. 3 (3) 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6/6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7/7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Количество теплоты. Единицы количества теплоты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Количество теплоты, удельная теплоемкость, ед. измерения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смысла количества теплоты, удельной теплоемкости, умение объяснять тепловые явления, решать качественные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устный  опрос и индивид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письм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>. работа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7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8/8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9/9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Расчет количества  теплоты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Формула, ед. измерения, задачи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формулы для расчета к-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ва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 xml:space="preserve"> теплоты,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8-9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541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10/10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Л.Р.№1: «Сравнение количеств теплоты при смешивании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воды разной температуры»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формирование практически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х умений и навыков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Калориметр, температура,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Знание формулы для расчета количества теплоты, умение пользоваться калориметром и  термометром,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представлять результаты с помощью таблицы и делать выводы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проверка лаб. работы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Упр. 4 (2)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11/11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Л.Р.№2: «Измерение удельной теплоемкости»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Формулы для расчета величин, калориметр, термометр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формулы для расчета удельной теплоемкости, умение пользоваться  калориметром и  термометром, представлять результаты с помощью таблицы и делать выводы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проверка лаб. работы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Упр. 4(3)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417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12/1213/13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Энергия топлива. Удельная теплота сгорания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Удельная теплота сгорания, формула, ед. измерения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Знание формулы для расчета количества теплоты,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выдел.при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 xml:space="preserve"> сгорании топлива, смысла удельной теплоты сгорания, 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10, упр. 5 (2,3)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14/14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15/15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Формулировка закона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закона, умение объяснять тепловые процессы,  превращения энергии,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11, упр. 6(2,4)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16/16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Повторение и обобщение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Внутренняя энергия, количество теплоты, закон сохранения и превращения энергии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формул,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домашняя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к.р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Задания из сборника </w:t>
            </w:r>
            <w:proofErr w:type="spellStart"/>
            <w:r>
              <w:rPr>
                <w:sz w:val="22"/>
                <w:szCs w:val="22"/>
                <w:lang w:eastAsia="ru-RU"/>
              </w:rPr>
              <w:t>Лукашик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В. И.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17/17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Контрольная работа №1 «Тепловые явления»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 и учет знаний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Внутренняя энергия, количество теплоты, закон сохранения и превращения энергии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формул,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Контрольная  работа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b/>
                <w:bCs/>
                <w:lang w:val="en-US" w:eastAsia="ru-RU"/>
              </w:rPr>
            </w:pPr>
            <w:r w:rsidRPr="00E6468E">
              <w:rPr>
                <w:b/>
                <w:bCs/>
                <w:sz w:val="22"/>
                <w:szCs w:val="22"/>
                <w:lang w:val="en-US" w:eastAsia="ru-RU"/>
              </w:rPr>
              <w:t>II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Изменение агрегатных состояний вещества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18/1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Агрегатные состояния вещества. Плавление и отвердевание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Плавление, кристаллизация, температура плавления, график плавления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агрегатных состояний вещества, умение объяснять плавление и кристаллизацию, умение объяснять график плавления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опрос, тест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§12-13, упр. 7(2,5)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19/2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20/3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21/4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График плавления и отвердевания. Удельная теплота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плавления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Формула для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6468E">
              <w:rPr>
                <w:sz w:val="22"/>
                <w:szCs w:val="22"/>
                <w:lang w:eastAsia="ru-RU"/>
              </w:rPr>
              <w:t>расчет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6468E">
              <w:rPr>
                <w:sz w:val="22"/>
                <w:szCs w:val="22"/>
                <w:lang w:eastAsia="ru-RU"/>
              </w:rPr>
              <w:t xml:space="preserve"> к-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ва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 xml:space="preserve"> теплоты, 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формулы для расчета количества теплоты при плавлении и кристаллизации,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тест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§ 14-15, упр. 8 (2,4), </w:t>
            </w:r>
            <w:r>
              <w:rPr>
                <w:sz w:val="22"/>
                <w:szCs w:val="22"/>
                <w:lang w:eastAsia="ru-RU"/>
              </w:rPr>
              <w:lastRenderedPageBreak/>
              <w:t>задание 2 (1)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22/5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23/6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Испарение. Поглощение энергии при испарении жидкости и выделение ее при конденсации пара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Испарение, конденсация, скорость испарения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фазовых переходов, умение объяснять тепловые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опрос, тест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§16-17, упр. 9 (3,5,6)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24/7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Кипение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Кипение, температура кипения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Знание изменений агрегатного состояния, умение объяснять кипение 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краткая письменная работа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§ 18 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25/8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Влажность воздуха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Относительная и абсолютная влажность воздуха, насыщенный пар, точка росы,  формула, приборы для измерения влажности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Знание величин относительная и абсолютная влажность воздуха, насыщенный пар, точка росы, формулы  для расчета относительной влажности воздуха,  умение измерять влажность 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тест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§19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26/9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Удельная теплота парообразования и конденсации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Формула  для  расчета количества теплоты  при испарении и конденсации, удельная теплота парообразования 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формулы и величин,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опрос, тест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20, упр. 10 (4,5)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27/10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28/11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29/12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Расчет количества теплоты при парообразовании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Формулы для расчета количества теплоты при плавлении, нагревании, парообразовании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формулы для расчета количества теплоты при парообразовании,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индивидуальный и фронтальный опрос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§21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30/13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31/14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Тепловые двигатели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Виды  тепловых двигателей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тепловых двигателей, устройства и принципа работы ДВС, умение использовать приобретенные знания и умения в повседневной жизни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опрос, тест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22-23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32/15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33/16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КПД теплового двигателя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Формула КПД, экология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формулы для расчета КПД, умение использовать приобретенные знания и умения в повседневной жизни рационального природопользования и защиты окружающей среды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тест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24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34/17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Подготовка к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контрольной работе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повторение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и обобщение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 xml:space="preserve">Агрегатные состояния,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фазовые переходы, виды теплопередачи, формулы для расчета количества теплоты, графики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 xml:space="preserve">Знание формул, умение решать задачи,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умение объяснять тепловые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 xml:space="preserve">домашняя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к.р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Повтор</w:t>
            </w:r>
            <w:r>
              <w:rPr>
                <w:sz w:val="22"/>
                <w:szCs w:val="22"/>
                <w:lang w:eastAsia="ru-RU"/>
              </w:rPr>
              <w:lastRenderedPageBreak/>
              <w:t>ить записи в тетради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35/18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Контрольная работа №2 «Изменение агрегатных состояний вещества»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 и учет знаний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Агрегатные состояния, фазовые переходы, виды теплопередачи, формулы для расчета количества теплоты, графики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формул, умение решать задачи, умение объяснять тепловые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b/>
                <w:bCs/>
                <w:lang w:val="en-US" w:eastAsia="ru-RU"/>
              </w:rPr>
            </w:pPr>
            <w:r w:rsidRPr="00E6468E">
              <w:rPr>
                <w:b/>
                <w:bCs/>
                <w:sz w:val="22"/>
                <w:szCs w:val="22"/>
                <w:lang w:val="en-US" w:eastAsia="ru-RU"/>
              </w:rPr>
              <w:t>III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Электрические явления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36/1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Электризация тел при соприкосновении.  Два рода зарядов</w:t>
            </w:r>
          </w:p>
        </w:tc>
        <w:tc>
          <w:tcPr>
            <w:tcW w:w="709" w:type="dxa"/>
          </w:tcPr>
          <w:p w:rsidR="00E94FAB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  <w:p w:rsidR="00E94FAB" w:rsidRPr="0061494A" w:rsidRDefault="00E94FAB" w:rsidP="00E6468E">
            <w:pPr>
              <w:spacing w:after="0" w:line="240" w:lineRule="auto"/>
              <w:jc w:val="center"/>
              <w:rPr>
                <w:color w:val="FF0000"/>
                <w:lang w:eastAsia="ru-RU"/>
              </w:rPr>
            </w:pPr>
            <w:r w:rsidRPr="0061494A">
              <w:rPr>
                <w:color w:val="FF0000"/>
                <w:sz w:val="22"/>
                <w:szCs w:val="22"/>
                <w:lang w:eastAsia="ru-RU"/>
              </w:rPr>
              <w:t>+1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Электризация тел,  два рода зарядов, взаимодействие зарядов, 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Знание смысла величины электрический заряд, умение описывать и объяснять электризацию тел,  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§25-26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37/2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Электрическое поле. Проводники и непроводники электричества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  <w:r w:rsidRPr="0061494A">
              <w:rPr>
                <w:color w:val="FF0000"/>
                <w:sz w:val="22"/>
                <w:szCs w:val="22"/>
                <w:lang w:eastAsia="ru-RU"/>
              </w:rPr>
              <w:t>+1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Электрическое поле, проводники и диэлектрики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смысла понятия электрическое поле, умение объяснять электрические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 явления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устный  опрос и индивид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письм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>. работа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27-28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38/3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39/4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Делимость электрического заряда. Электрон. Строение атомов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Атом, ядро, электрон, опыт Резерфорда, ионы, таблица Менделеева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смысла понятий,  умение объяснять строение атомов, используя таблицу Менделеева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программированный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29-30, упр. 11 (2)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40/5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электрических явлений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Качественные задачи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умение решать задачи умение объяснять электрические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уплотненный опрос,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тест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31, упр. 12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41/6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Электрический ток. Источники электрического тока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Электрический ток, условия возникновения и существования, источник тока  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смысла понятий электрический ток, источник тока , умение объяснять принцип работы гальванического элемента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устный  опрос и  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тест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§32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42/7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Электрическая цепь и ее составные части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Электрическая цепь, условные обозначения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основных  элементов электрической цепи,  умение читать  и чертить схемы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опрос, тест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33, упр. 13 (4,5)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43/8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Электрический ток в металлах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Объяснение нового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Строение металла, ионы, скорость электронов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Знание что из себя представляет 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электрический ток в металлах, умение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объяснять электрические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фронтальный 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§ 34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44/9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Действия электрического </w:t>
            </w:r>
            <w:proofErr w:type="spellStart"/>
            <w:r>
              <w:rPr>
                <w:sz w:val="22"/>
                <w:szCs w:val="22"/>
                <w:lang w:eastAsia="ru-RU"/>
              </w:rPr>
              <w:t>тока.Н</w:t>
            </w:r>
            <w:r w:rsidRPr="00E6468E">
              <w:rPr>
                <w:sz w:val="22"/>
                <w:szCs w:val="22"/>
                <w:lang w:eastAsia="ru-RU"/>
              </w:rPr>
              <w:t>аправление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 xml:space="preserve"> электрического тока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Три действия тока, направление тока, 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Знание природы тока в металлах, 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действия тока,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умение объяснять электрические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Индивидуальный ответ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35-36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45/1046/11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Сила тока. Единицы силы тока. Измерение силы тока </w:t>
            </w:r>
            <w:r>
              <w:rPr>
                <w:sz w:val="22"/>
                <w:szCs w:val="22"/>
                <w:lang w:eastAsia="ru-RU"/>
              </w:rPr>
              <w:t>Л.Р.№ 3</w:t>
            </w:r>
            <w:r w:rsidRPr="00E6468E">
              <w:rPr>
                <w:sz w:val="22"/>
                <w:szCs w:val="22"/>
                <w:lang w:eastAsia="ru-RU"/>
              </w:rPr>
              <w:t xml:space="preserve"> «Измерение силы тока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Сила тока, ед. измерения, формула, измерение силы тока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смысла величины, ее ед. измерения, Знание формулы, умение решать задачи, измерять силу тока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индивидуальный 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37-38, упр. 14 (2), 15 (3)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47/1248/13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Электрическое напряжение. Единицы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напряжения.измерение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 xml:space="preserve"> напряжения.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Напряжение, ед. измерения, формула, измерение напряжения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смысла величины, ее ед. измерения, Знание формулы, умение решать задачи, измерять напряжение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индивидуальный 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39-41, упр. 16 (3)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49/14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Электрическое сопротивление. Единицы сопротивления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Сопротивление, единица измерения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смысла величины, ее ед. измерения, кратных и дольных единиц, причины сопротивления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43, упр. 18 (3)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50/15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Закон Ома для участка цепи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Закон, задачи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закона, умение решать задачи, умение объяснять электрические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тест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44, упр. 19 (2,6)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51/16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52/17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Расчет силы тока, напряжения и сопротивления проводника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Сила тока, напряжение, сопротивление, формула сопротивления, закон Ома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характеристик тока, умение объяснять электрические явления,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опрос, тест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§45-46, упр. 20 (2,4)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53/18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54/19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Последовательное соединение проводников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Схемы последовательного соединения, правила 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правил при последовательном  соединении, умение объяснять электрические явления, читать электрические схемы,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индивидуальный и фронтальный опрос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§48, упр. 22 (2, 4)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55/20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56/21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Параллельное соединение проводников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Схемы  параллельного  соединения, правила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правил при параллельном соединении, умение объяснять электрические явления, читать электрические схемы,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индивидуальный и фронтальный опрос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49, упр. 23 (3,5)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57/22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58/23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Решение задач на соединение проводников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Схемы  параллельного  соединения,  Схемы последовательного соединения, правила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правил при параллельном и последовательном соединении, умение объяснять электрические явления, читать электрические схемы,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Задания из сборника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59/24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Л.Р.№ 3,4: «Измерение силы тока и  напряжения»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Сила тока, напряжение, ед. измерения, формула, измерение величин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характеристик тока, умение собирать электрические цепи, измерять силу тока, напряжение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проверка лаб. работы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§42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60/25</w:t>
            </w:r>
          </w:p>
        </w:tc>
        <w:tc>
          <w:tcPr>
            <w:tcW w:w="2268" w:type="dxa"/>
          </w:tcPr>
          <w:p w:rsidR="00E94FAB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Л.Р.№ 5,6: «Реостат». «Измерение сопротивления»</w:t>
            </w:r>
          </w:p>
          <w:p w:rsidR="00E94FAB" w:rsidRDefault="00E94FAB" w:rsidP="00E6468E">
            <w:pPr>
              <w:spacing w:after="0" w:line="240" w:lineRule="auto"/>
              <w:rPr>
                <w:lang w:eastAsia="ru-RU"/>
              </w:rPr>
            </w:pPr>
          </w:p>
          <w:p w:rsidR="00E94FAB" w:rsidRPr="006E2948" w:rsidRDefault="00E94FAB" w:rsidP="00E6468E">
            <w:pPr>
              <w:spacing w:after="0" w:line="240" w:lineRule="auto"/>
              <w:rPr>
                <w:color w:val="FF0000"/>
                <w:lang w:eastAsia="ru-RU"/>
              </w:rPr>
            </w:pPr>
            <w:r w:rsidRPr="006E2948">
              <w:rPr>
                <w:color w:val="FF0000"/>
                <w:sz w:val="22"/>
                <w:szCs w:val="22"/>
                <w:lang w:eastAsia="ru-RU"/>
              </w:rPr>
              <w:t>РЕОСТАТЫ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Сопротивление, ед. измерения, формула, измерение величин,  при боры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характеристик тока, умение собирать электрические цепи, измерять силу тока, напряжение и сопротивление, объяснять опыты, делать выводы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проверка лаб. работы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§47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61/26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62/27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Работа и мощность электрического тока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Работа и мощность электрического тока, формулы, приборы измерения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новых характеристик тока, умение объяснять электрические явления,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50-51, упр. 24 (2), 25 (3)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63/28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Л.Р.№ 7: «Измерение работы и мощности электрического тока»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Электрические цепи, измерение силы тока и напряжения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характеристик тока, умение собирать электрические цепи, измерять силу тока, напряжение,  вычислять работу и мощность, объяснять опыты, делать выводы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проверка лаб. работы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52, упр. 26 (2)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64/29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65/30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Закон Джоуля - Ленца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Формула закона, применение при  последовательном и параллельном соединении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закона, умение объяснять электрические явления,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индивидуальный и фронтальный опрос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53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66/31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67/32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Решение задач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Формула закона, применение при  последовательном и параллельном соединении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закона, умение объяснять электрические явления,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Упр. 27 (3,4)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68/33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Лампа накаливания. Короткое замыкание.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 xml:space="preserve">Предохранители 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формирование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практических умений и навыков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 xml:space="preserve">Закон Ома, закон Джоуля-Ленца, правила при 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последовательном и параллельном соединении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 xml:space="preserve">Знание законов  электрического тока, умение решать задачи, объяснять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электрические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фронтальный 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§ 54-55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69/34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повторение и обобщение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Характеристики тока, законы электрического тока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законов  электрического тока, умение решать задачи, объяснять электрические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Работа у доски, самостоятельная работа</w:t>
            </w:r>
            <w:r w:rsidRPr="00E6468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Задания из сборника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70/35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Контрольная работа №3 «Электрические явления»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 и учет знаний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Характеристики тока, законы электрического тока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законов  электрического тока, умение решать задачи, объяснять электрические явления,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Контрольная работа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Повторить записи в </w:t>
            </w:r>
            <w:proofErr w:type="spellStart"/>
            <w:r>
              <w:rPr>
                <w:sz w:val="22"/>
                <w:szCs w:val="22"/>
                <w:lang w:eastAsia="ru-RU"/>
              </w:rPr>
              <w:t>етради</w:t>
            </w:r>
            <w:proofErr w:type="spellEnd"/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b/>
                <w:bCs/>
                <w:lang w:val="en-US" w:eastAsia="ru-RU"/>
              </w:rPr>
            </w:pPr>
            <w:r w:rsidRPr="00E6468E">
              <w:rPr>
                <w:b/>
                <w:bCs/>
                <w:sz w:val="22"/>
                <w:szCs w:val="22"/>
                <w:lang w:val="en-US" w:eastAsia="ru-RU"/>
              </w:rPr>
              <w:t>IV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Электромагнитные явления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71/1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Магнитное поле. Магнитное поле прямого тока.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Магнитное поле, опыт Эрстеда, магнитные линии, направление магнитных линий, магнитное поле прямого тока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понятия магнитное поле, умение определять  направление магнитных линий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56-57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72/2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73/3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Магнитное поле катушки с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током.электромагниты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 xml:space="preserve"> и их применение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Электромагнит, усиление и ослабление магнитного поля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устройства и принципа действия электромагнита, его применение, умение решать качественные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устный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фронт.опрос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 xml:space="preserve"> и индивид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письм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>. ответ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58, упр. 28 (2,3)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74/4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75/5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Постоянные магниты. Магнитное поле постоянных магнитов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магниты, взаимодействие магнитов, гипотеза Ампера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магнитов, умение объяснять магнитные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устный  опрос и индивид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письм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>. работа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59.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76/6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Магнитное поле Земли 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Земной магнетизм, компас, магнитные бури, магнитные аномалии 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Знание роли магнитного поля Земли,  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умение объяснять магнитные явления, пользоваться компасом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60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77/7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78/8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Действие 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магнитного поля  на проводник с током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Электродвигатель, устройство и работа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устройства и принципа действия электродвигателя, умение объяснять магнитные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индивидуальный 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тест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61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79/9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Л.Р.№ 8, 9: «Сборка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электромагнита и изучение электрического двигателя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формирован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ие практических умений и навыков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 xml:space="preserve">Модели электромагнита и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электродвигателя, электрическая цепь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 xml:space="preserve">умение собирать электрические цепи,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объяснять опыты, делать выводы, пользоваться компасом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 xml:space="preserve">проверка лаб.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работы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Задание </w:t>
            </w:r>
            <w:r>
              <w:rPr>
                <w:sz w:val="22"/>
                <w:szCs w:val="22"/>
                <w:lang w:eastAsia="ru-RU"/>
              </w:rPr>
              <w:lastRenderedPageBreak/>
              <w:t>11 (1)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80/10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Подготовка к контрольной работе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повторение и обобщение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Магниты, электромагнит, электродвигатель,  направление магнитных линий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основных понятий, умение объяснять электромагнитные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Решение качественных задач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Повторить § 56-61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81/11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Контрольная работа №4 «Электромагнитные явления»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 и учет знаний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Магнитное поле, Магниты, электромагнит, электродвигатель,  направление магнитных линий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основных понятий, умение объяснять электромагнитные явления, решать качественные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Контрольная работа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Записи в тетради</w:t>
            </w:r>
          </w:p>
        </w:tc>
        <w:tc>
          <w:tcPr>
            <w:tcW w:w="851" w:type="dxa"/>
          </w:tcPr>
          <w:p w:rsidR="00E94FAB" w:rsidRPr="00E6468E" w:rsidRDefault="00016149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tabs>
                <w:tab w:val="center" w:pos="159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Световые явления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82/1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Источники света. Распространение света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Видимое излучение, световой луч, закон прямолинейного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распростра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>-нения света тень, полутень, затмения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основных  понятий и закона, умение объяснять световые явления ,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62, упр. 29 (3)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83/2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84/3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Законы отражения света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Законы отражения света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закона,  умение 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устный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фронт.опрос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 xml:space="preserve"> и индивид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письм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>. ответ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63, упр. 30 (3,4)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85/4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Плоское зеркало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Плоское зеркало, мнимое изображение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особенностей изображения предмета в зеркале, умение решать задачи на построение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индивидуальный 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§64, упр. 31 (4)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86/5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Преломление света Законы преломления  света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Законы преломления  света, оптические явления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закона, умение решать задачи,  объяснять оптические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уплотненный опрос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65, упр. 32 (3,5)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1476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87/6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88/7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Преломление света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оптические явления, законы отражения и преломления  света, 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умение решать задачи и объяснять оптические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фронтальный опрос, тест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Задания из сборника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89/8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Линзы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Объяснение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 xml:space="preserve">Линзы, фокус,  оптическая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сила линзы, формула тонкой линзы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 xml:space="preserve">Знание видов линз,  формулы, умение 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решать задачи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индивидуальн</w:t>
            </w:r>
            <w:r w:rsidRPr="00E6468E">
              <w:rPr>
                <w:sz w:val="22"/>
                <w:szCs w:val="22"/>
                <w:lang w:eastAsia="ru-RU"/>
              </w:rPr>
              <w:lastRenderedPageBreak/>
              <w:t>ый и фронтальный опрос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§ 66, </w:t>
            </w:r>
            <w:r>
              <w:rPr>
                <w:sz w:val="22"/>
                <w:szCs w:val="22"/>
                <w:lang w:eastAsia="ru-RU"/>
              </w:rPr>
              <w:lastRenderedPageBreak/>
              <w:t>упр. 33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lastRenderedPageBreak/>
              <w:t>90/9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91/10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Изображения,  даваемые линзой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Виды изображений, характерные лучи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характерных лучей,   умение строить изображения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устный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фронт.опрос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 xml:space="preserve"> и индивид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письм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>. ответ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§ 67, упр. 34 (2,4)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92/1193/12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Построение изображений в линзах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Виды изображений, характерные лучи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характерных лучей,   умение строить изображения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устный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фронт.опрос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 xml:space="preserve"> и индивид </w:t>
            </w:r>
            <w:proofErr w:type="spellStart"/>
            <w:r w:rsidRPr="00E6468E">
              <w:rPr>
                <w:sz w:val="22"/>
                <w:szCs w:val="22"/>
                <w:lang w:eastAsia="ru-RU"/>
              </w:rPr>
              <w:t>письм</w:t>
            </w:r>
            <w:proofErr w:type="spellEnd"/>
            <w:r w:rsidRPr="00E6468E">
              <w:rPr>
                <w:sz w:val="22"/>
                <w:szCs w:val="22"/>
                <w:lang w:eastAsia="ru-RU"/>
              </w:rPr>
              <w:t>. ответ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94/13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Л.Р.№ 10: «Получение изображения при помощи линзы»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 xml:space="preserve">Виды изображений, фокусное расстояние, 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видов изображений, умение получать различные изображения,  объяснять опыты и делать выводы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проверка лаб. работы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Повторить §62-67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95/14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повторение и обобщение</w:t>
            </w: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Законы отражения света, прямолинейного распространения света, преломления  света,  линзы, изображения в линзах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законов, умение строить изображения в линзах,  решать задачи и объяснять оптические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Индивидуальные задания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Задания из сборника</w:t>
            </w: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96/15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Контрольная работа №5 «Световые явления»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 и учет знаний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Законы отражения света, прямолинейного распространения света, преломления  света,  линзы, изображения в линзах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Знание законов, умение строить изображения в линзах,  решать задачи и объяснять оптические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Контрольная работа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b/>
                <w:bCs/>
                <w:lang w:val="en-US" w:eastAsia="ru-RU"/>
              </w:rPr>
            </w:pPr>
            <w:r w:rsidRPr="00E6468E">
              <w:rPr>
                <w:b/>
                <w:bCs/>
                <w:sz w:val="22"/>
                <w:szCs w:val="22"/>
                <w:lang w:val="en-US" w:eastAsia="ru-RU"/>
              </w:rPr>
              <w:t>VI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468E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97/1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98/2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99/3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Теплота и электричество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повторение и обобщение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задачи за весь курс 8 класса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Умение решать задачи, умение объяснять физические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комментированные упражнения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  <w:tr w:rsidR="00E94FAB" w:rsidRPr="00AC61A2">
        <w:trPr>
          <w:trHeight w:val="278"/>
        </w:trPr>
        <w:tc>
          <w:tcPr>
            <w:tcW w:w="95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100/1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101/2</w:t>
            </w:r>
          </w:p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102/3</w:t>
            </w:r>
          </w:p>
        </w:tc>
        <w:tc>
          <w:tcPr>
            <w:tcW w:w="2268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Электромагнитные явления, световые явления.</w:t>
            </w:r>
          </w:p>
        </w:tc>
        <w:tc>
          <w:tcPr>
            <w:tcW w:w="709" w:type="dxa"/>
          </w:tcPr>
          <w:p w:rsidR="00E94FAB" w:rsidRPr="00E6468E" w:rsidRDefault="00E94FAB" w:rsidP="00E6468E">
            <w:pPr>
              <w:spacing w:after="0" w:line="240" w:lineRule="auto"/>
              <w:jc w:val="center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Повторение и обобщение</w:t>
            </w:r>
          </w:p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качественные и количественные задачи</w:t>
            </w:r>
          </w:p>
        </w:tc>
        <w:tc>
          <w:tcPr>
            <w:tcW w:w="411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Умение решать задачи, умение объяснять физические явления</w:t>
            </w:r>
          </w:p>
        </w:tc>
        <w:tc>
          <w:tcPr>
            <w:tcW w:w="1559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  <w:r w:rsidRPr="00E6468E">
              <w:rPr>
                <w:sz w:val="22"/>
                <w:szCs w:val="22"/>
                <w:lang w:eastAsia="ru-RU"/>
              </w:rPr>
              <w:t>комментированные упражнения</w:t>
            </w:r>
          </w:p>
        </w:tc>
        <w:tc>
          <w:tcPr>
            <w:tcW w:w="992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</w:tcPr>
          <w:p w:rsidR="00E94FAB" w:rsidRPr="00E6468E" w:rsidRDefault="00E94FAB" w:rsidP="00E6468E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584E62" w:rsidRDefault="00584E62" w:rsidP="006E08B4">
      <w:pPr>
        <w:shd w:val="clear" w:color="auto" w:fill="FFFFFF"/>
        <w:tabs>
          <w:tab w:val="left" w:pos="907"/>
        </w:tabs>
        <w:spacing w:before="139" w:after="0" w:line="240" w:lineRule="auto"/>
        <w:ind w:left="14" w:firstLine="706"/>
        <w:rPr>
          <w:b/>
          <w:bCs/>
          <w:color w:val="000000"/>
          <w:spacing w:val="1"/>
          <w:lang w:eastAsia="ru-RU"/>
        </w:rPr>
        <w:sectPr w:rsidR="00584E62" w:rsidSect="00E646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4FAB" w:rsidRPr="00865706" w:rsidRDefault="00E94FAB" w:rsidP="00584E62">
      <w:pPr>
        <w:shd w:val="clear" w:color="auto" w:fill="FFFFFF"/>
        <w:tabs>
          <w:tab w:val="left" w:pos="907"/>
        </w:tabs>
        <w:spacing w:before="139" w:after="0" w:line="240" w:lineRule="auto"/>
        <w:ind w:left="14" w:firstLine="706"/>
        <w:jc w:val="center"/>
        <w:rPr>
          <w:b/>
          <w:bCs/>
          <w:color w:val="000000"/>
          <w:spacing w:val="1"/>
          <w:lang w:eastAsia="ru-RU"/>
        </w:rPr>
      </w:pPr>
      <w:r w:rsidRPr="00865706">
        <w:rPr>
          <w:b/>
          <w:bCs/>
          <w:color w:val="000000"/>
          <w:spacing w:val="1"/>
          <w:lang w:eastAsia="ru-RU"/>
        </w:rPr>
        <w:lastRenderedPageBreak/>
        <w:t>Требования к уровню подготовки учащихся.</w:t>
      </w:r>
    </w:p>
    <w:p w:rsidR="00E94FAB" w:rsidRPr="00865706" w:rsidRDefault="00E94FAB" w:rsidP="006E08B4">
      <w:pPr>
        <w:shd w:val="clear" w:color="auto" w:fill="FFFFFF"/>
        <w:tabs>
          <w:tab w:val="left" w:pos="907"/>
        </w:tabs>
        <w:spacing w:before="139" w:after="0" w:line="240" w:lineRule="auto"/>
        <w:ind w:left="14" w:firstLine="706"/>
        <w:rPr>
          <w:color w:val="000000"/>
          <w:spacing w:val="1"/>
          <w:lang w:eastAsia="ru-RU"/>
        </w:rPr>
      </w:pPr>
      <w:r w:rsidRPr="00865706">
        <w:rPr>
          <w:color w:val="000000"/>
          <w:spacing w:val="1"/>
          <w:lang w:eastAsia="ru-RU"/>
        </w:rPr>
        <w:t xml:space="preserve">В результате изучения физики в 8 классе учащийся должен </w:t>
      </w:r>
      <w:r w:rsidR="00016149">
        <w:rPr>
          <w:color w:val="000000"/>
          <w:spacing w:val="1"/>
          <w:lang w:eastAsia="ru-RU"/>
        </w:rPr>
        <w:t xml:space="preserve"> </w:t>
      </w:r>
      <w:r w:rsidRPr="00865706">
        <w:rPr>
          <w:color w:val="000000"/>
          <w:spacing w:val="1"/>
          <w:lang w:eastAsia="ru-RU"/>
        </w:rPr>
        <w:t>знать/понимать:</w:t>
      </w:r>
    </w:p>
    <w:p w:rsidR="00E94FAB" w:rsidRPr="00865706" w:rsidRDefault="00E94FAB" w:rsidP="006E08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right="91" w:firstLine="720"/>
        <w:rPr>
          <w:color w:val="000000"/>
          <w:lang w:eastAsia="ru-RU"/>
        </w:rPr>
      </w:pPr>
      <w:r w:rsidRPr="00865706">
        <w:rPr>
          <w:color w:val="000000"/>
          <w:spacing w:val="3"/>
          <w:lang w:eastAsia="ru-RU"/>
        </w:rPr>
        <w:t>смысл понятий: физическое явление, физический закон, вещество, взаимодействие, элек</w:t>
      </w:r>
      <w:r w:rsidRPr="00865706">
        <w:rPr>
          <w:color w:val="000000"/>
          <w:lang w:eastAsia="ru-RU"/>
        </w:rPr>
        <w:t>трическое поле, магнитное поле, атом, атомное ядро,</w:t>
      </w:r>
    </w:p>
    <w:p w:rsidR="00E94FAB" w:rsidRPr="00865706" w:rsidRDefault="00E94FAB" w:rsidP="006E08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right="91" w:firstLine="720"/>
        <w:rPr>
          <w:color w:val="000000"/>
          <w:lang w:eastAsia="ru-RU"/>
        </w:rPr>
      </w:pPr>
      <w:r w:rsidRPr="00865706">
        <w:rPr>
          <w:color w:val="000000"/>
          <w:spacing w:val="4"/>
          <w:lang w:eastAsia="ru-RU"/>
        </w:rPr>
        <w:t>смысл физических величин:</w:t>
      </w:r>
      <w:r w:rsidRPr="00865706">
        <w:rPr>
          <w:color w:val="000000"/>
          <w:spacing w:val="1"/>
          <w:lang w:eastAsia="ru-RU"/>
        </w:rPr>
        <w:t xml:space="preserve"> внутренняя энергия, температура, количество теплоты, удельная теплоемкость, влажность </w:t>
      </w:r>
      <w:r w:rsidRPr="00865706">
        <w:rPr>
          <w:color w:val="000000"/>
          <w:spacing w:val="2"/>
          <w:lang w:eastAsia="ru-RU"/>
        </w:rPr>
        <w:t xml:space="preserve">воздуха, электрический заряд, сила электрического тока, электрическое напряжение, электрическое </w:t>
      </w:r>
      <w:r w:rsidRPr="00865706">
        <w:rPr>
          <w:color w:val="000000"/>
          <w:lang w:eastAsia="ru-RU"/>
        </w:rPr>
        <w:t>сопротивление, работа и мощность электрического тока, фокусное расстояние линзы;</w:t>
      </w:r>
    </w:p>
    <w:p w:rsidR="00E94FAB" w:rsidRPr="00865706" w:rsidRDefault="00E94FAB" w:rsidP="006E08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right="91" w:firstLine="720"/>
        <w:rPr>
          <w:color w:val="000000"/>
          <w:lang w:eastAsia="ru-RU"/>
        </w:rPr>
      </w:pPr>
      <w:r w:rsidRPr="00865706">
        <w:rPr>
          <w:color w:val="000000"/>
          <w:spacing w:val="2"/>
          <w:lang w:eastAsia="ru-RU"/>
        </w:rPr>
        <w:t>смысл физических законов:</w:t>
      </w:r>
      <w:r w:rsidRPr="00865706">
        <w:rPr>
          <w:color w:val="000000"/>
          <w:spacing w:val="1"/>
          <w:lang w:eastAsia="ru-RU"/>
        </w:rPr>
        <w:t xml:space="preserve"> сохранения энергии в тепловых процессах, сохранения элек</w:t>
      </w:r>
      <w:r w:rsidRPr="00865706">
        <w:rPr>
          <w:color w:val="000000"/>
          <w:spacing w:val="3"/>
          <w:lang w:eastAsia="ru-RU"/>
        </w:rPr>
        <w:t>трического заряда, Ома для участка электрической цепи, Джоуля-Ленца, прямолинейного распро</w:t>
      </w:r>
      <w:r w:rsidRPr="00865706">
        <w:rPr>
          <w:color w:val="000000"/>
          <w:lang w:eastAsia="ru-RU"/>
        </w:rPr>
        <w:t>странения света, отражения света;</w:t>
      </w:r>
    </w:p>
    <w:p w:rsidR="00E94FAB" w:rsidRPr="00865706" w:rsidRDefault="00E94FAB" w:rsidP="006E08B4">
      <w:pPr>
        <w:shd w:val="clear" w:color="auto" w:fill="FFFFFF"/>
        <w:spacing w:after="0" w:line="240" w:lineRule="auto"/>
        <w:ind w:left="744"/>
        <w:rPr>
          <w:lang w:eastAsia="ru-RU"/>
        </w:rPr>
      </w:pPr>
      <w:r w:rsidRPr="00865706">
        <w:rPr>
          <w:color w:val="000000"/>
          <w:spacing w:val="5"/>
          <w:lang w:eastAsia="ru-RU"/>
        </w:rPr>
        <w:t>уметь:</w:t>
      </w:r>
    </w:p>
    <w:p w:rsidR="00E94FAB" w:rsidRPr="00865706" w:rsidRDefault="00E94FAB" w:rsidP="006E08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right="91" w:firstLine="720"/>
        <w:rPr>
          <w:color w:val="000000"/>
          <w:lang w:eastAsia="ru-RU"/>
        </w:rPr>
      </w:pPr>
      <w:r w:rsidRPr="00865706">
        <w:rPr>
          <w:color w:val="000000"/>
          <w:spacing w:val="8"/>
          <w:lang w:eastAsia="ru-RU"/>
        </w:rPr>
        <w:t xml:space="preserve">описывать и объяснять физические явления: </w:t>
      </w:r>
      <w:r w:rsidRPr="00865706">
        <w:rPr>
          <w:color w:val="000000"/>
          <w:spacing w:val="1"/>
          <w:lang w:eastAsia="ru-RU"/>
        </w:rPr>
        <w:t xml:space="preserve">теплопроводность, конвекцию, излучение, испарение, </w:t>
      </w:r>
      <w:r w:rsidRPr="00865706">
        <w:rPr>
          <w:color w:val="000000"/>
          <w:spacing w:val="2"/>
          <w:lang w:eastAsia="ru-RU"/>
        </w:rPr>
        <w:t xml:space="preserve">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</w:t>
      </w:r>
      <w:r w:rsidRPr="00865706">
        <w:rPr>
          <w:color w:val="000000"/>
          <w:lang w:eastAsia="ru-RU"/>
        </w:rPr>
        <w:t>действие тока, отражение, преломление и дисперсию света;</w:t>
      </w:r>
    </w:p>
    <w:p w:rsidR="00E94FAB" w:rsidRPr="00865706" w:rsidRDefault="00E94FAB" w:rsidP="006E08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right="91" w:firstLine="720"/>
        <w:rPr>
          <w:color w:val="000000"/>
          <w:lang w:eastAsia="ru-RU"/>
        </w:rPr>
      </w:pPr>
      <w:r w:rsidRPr="00865706">
        <w:rPr>
          <w:color w:val="000000"/>
          <w:spacing w:val="7"/>
          <w:lang w:eastAsia="ru-RU"/>
        </w:rPr>
        <w:t>использовать физические приборы и измерительные инструменты для измерения фи</w:t>
      </w:r>
      <w:r w:rsidRPr="00865706">
        <w:rPr>
          <w:color w:val="000000"/>
          <w:spacing w:val="3"/>
          <w:lang w:eastAsia="ru-RU"/>
        </w:rPr>
        <w:t>зических величин: температуры, влажно</w:t>
      </w:r>
      <w:r w:rsidRPr="00865706">
        <w:rPr>
          <w:color w:val="000000"/>
          <w:spacing w:val="1"/>
          <w:lang w:eastAsia="ru-RU"/>
        </w:rPr>
        <w:t>сти воздуха, силы тока, напряжения, электрического сопротивления, работы и мощности электриче</w:t>
      </w:r>
      <w:r w:rsidRPr="00865706">
        <w:rPr>
          <w:color w:val="000000"/>
          <w:spacing w:val="-3"/>
          <w:lang w:eastAsia="ru-RU"/>
        </w:rPr>
        <w:t>ского тока;</w:t>
      </w:r>
    </w:p>
    <w:p w:rsidR="00E94FAB" w:rsidRPr="00865706" w:rsidRDefault="00E94FAB" w:rsidP="006E08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right="91" w:firstLine="720"/>
        <w:rPr>
          <w:color w:val="000000"/>
          <w:lang w:eastAsia="ru-RU"/>
        </w:rPr>
      </w:pPr>
      <w:r w:rsidRPr="00865706">
        <w:rPr>
          <w:color w:val="000000"/>
          <w:spacing w:val="11"/>
          <w:lang w:eastAsia="ru-RU"/>
        </w:rPr>
        <w:t xml:space="preserve">представлять результаты измерений с помощью таблиц, графиков и выявлять на </w:t>
      </w:r>
      <w:r w:rsidRPr="00865706">
        <w:rPr>
          <w:color w:val="000000"/>
          <w:spacing w:val="2"/>
          <w:lang w:eastAsia="ru-RU"/>
        </w:rPr>
        <w:t xml:space="preserve">этой основе эмпирические зависимости: </w:t>
      </w:r>
      <w:r w:rsidRPr="00865706">
        <w:rPr>
          <w:color w:val="000000"/>
          <w:lang w:eastAsia="ru-RU"/>
        </w:rPr>
        <w:t>температуры остывающего тела от времени, силы тока от напряжения на участке цепи, угла отражения от угла падения света</w:t>
      </w:r>
      <w:r w:rsidRPr="00865706">
        <w:rPr>
          <w:color w:val="000000"/>
          <w:spacing w:val="-1"/>
          <w:lang w:eastAsia="ru-RU"/>
        </w:rPr>
        <w:t>;</w:t>
      </w:r>
    </w:p>
    <w:p w:rsidR="00E94FAB" w:rsidRPr="00865706" w:rsidRDefault="00E94FAB" w:rsidP="006E08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right="91" w:firstLine="720"/>
        <w:rPr>
          <w:color w:val="000000"/>
          <w:lang w:eastAsia="ru-RU"/>
        </w:rPr>
      </w:pPr>
      <w:r w:rsidRPr="00865706">
        <w:rPr>
          <w:color w:val="000000"/>
          <w:spacing w:val="4"/>
          <w:lang w:eastAsia="ru-RU"/>
        </w:rPr>
        <w:t>выражать результаты измерений и расчетов в единицах Международной системы;</w:t>
      </w:r>
    </w:p>
    <w:p w:rsidR="00E94FAB" w:rsidRPr="00865706" w:rsidRDefault="00E94FAB" w:rsidP="006E08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right="91" w:firstLine="720"/>
        <w:rPr>
          <w:color w:val="000000"/>
          <w:lang w:eastAsia="ru-RU"/>
        </w:rPr>
      </w:pPr>
      <w:r w:rsidRPr="00865706">
        <w:rPr>
          <w:color w:val="000000"/>
          <w:spacing w:val="6"/>
          <w:lang w:eastAsia="ru-RU"/>
        </w:rPr>
        <w:t xml:space="preserve">приводить примеры практического использования физических знаний о </w:t>
      </w:r>
      <w:r w:rsidRPr="00865706">
        <w:rPr>
          <w:color w:val="000000"/>
          <w:lang w:eastAsia="ru-RU"/>
        </w:rPr>
        <w:t>тепловых, электромагнитных явлениях;</w:t>
      </w:r>
    </w:p>
    <w:p w:rsidR="00E94FAB" w:rsidRPr="00865706" w:rsidRDefault="00E94FAB" w:rsidP="006E08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right="91" w:firstLine="720"/>
        <w:rPr>
          <w:color w:val="000000"/>
          <w:lang w:eastAsia="ru-RU"/>
        </w:rPr>
      </w:pPr>
      <w:r w:rsidRPr="00865706">
        <w:rPr>
          <w:color w:val="000000"/>
          <w:spacing w:val="6"/>
          <w:lang w:eastAsia="ru-RU"/>
        </w:rPr>
        <w:t>решать задачи на применение изученных физических законов;</w:t>
      </w:r>
    </w:p>
    <w:p w:rsidR="00E94FAB" w:rsidRPr="00865706" w:rsidRDefault="00E94FAB" w:rsidP="006E08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right="91" w:firstLine="720"/>
        <w:rPr>
          <w:color w:val="000000"/>
          <w:lang w:eastAsia="ru-RU"/>
        </w:rPr>
      </w:pPr>
      <w:r w:rsidRPr="00865706">
        <w:rPr>
          <w:color w:val="000000"/>
          <w:spacing w:val="4"/>
          <w:lang w:eastAsia="ru-RU"/>
        </w:rPr>
        <w:t xml:space="preserve">осуществлять самостоятельный поиск информации естественнонаучного содержания с </w:t>
      </w:r>
      <w:r w:rsidRPr="00865706">
        <w:rPr>
          <w:color w:val="000000"/>
          <w:spacing w:val="2"/>
          <w:lang w:eastAsia="ru-RU"/>
        </w:rPr>
        <w:t>использованием различных источников (учебных текстов, справочных и научно-популярных изда</w:t>
      </w:r>
      <w:r w:rsidRPr="00865706">
        <w:rPr>
          <w:color w:val="000000"/>
          <w:spacing w:val="-1"/>
          <w:lang w:eastAsia="ru-RU"/>
        </w:rPr>
        <w:t xml:space="preserve">ний, компьютерных баз данных, ресурсов Интернета), </w:t>
      </w:r>
    </w:p>
    <w:p w:rsidR="00E94FAB" w:rsidRPr="00865706" w:rsidRDefault="00E94FAB" w:rsidP="006E08B4">
      <w:pPr>
        <w:shd w:val="clear" w:color="auto" w:fill="FFFFFF"/>
        <w:spacing w:before="10" w:after="0" w:line="240" w:lineRule="auto"/>
        <w:ind w:right="91" w:firstLine="720"/>
        <w:jc w:val="both"/>
        <w:rPr>
          <w:lang w:eastAsia="ru-RU"/>
        </w:rPr>
      </w:pPr>
      <w:r w:rsidRPr="00865706">
        <w:rPr>
          <w:color w:val="000000"/>
          <w:spacing w:val="11"/>
          <w:lang w:eastAsia="ru-RU"/>
        </w:rPr>
        <w:t>использовать приобретенные знания и умения в практической деятельности н повсе</w:t>
      </w:r>
      <w:r w:rsidRPr="00865706">
        <w:rPr>
          <w:color w:val="000000"/>
          <w:spacing w:val="4"/>
          <w:lang w:eastAsia="ru-RU"/>
        </w:rPr>
        <w:t>дневной жизни:</w:t>
      </w:r>
    </w:p>
    <w:p w:rsidR="00E94FAB" w:rsidRPr="00865706" w:rsidRDefault="00E94FAB" w:rsidP="006E08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right="91" w:firstLine="720"/>
        <w:rPr>
          <w:color w:val="000000"/>
          <w:lang w:eastAsia="ru-RU"/>
        </w:rPr>
      </w:pPr>
      <w:r w:rsidRPr="00865706">
        <w:rPr>
          <w:color w:val="000000"/>
          <w:spacing w:val="-1"/>
          <w:lang w:eastAsia="ru-RU"/>
        </w:rPr>
        <w:t>для обеспечения безопасности в процессе использования транспортных средств, электробы</w:t>
      </w:r>
      <w:r w:rsidRPr="00865706">
        <w:rPr>
          <w:color w:val="000000"/>
          <w:lang w:eastAsia="ru-RU"/>
        </w:rPr>
        <w:t>товых приборов;</w:t>
      </w:r>
    </w:p>
    <w:p w:rsidR="00E94FAB" w:rsidRPr="00865706" w:rsidRDefault="00E94FAB" w:rsidP="006E08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right="91" w:firstLine="720"/>
        <w:rPr>
          <w:color w:val="000000"/>
          <w:lang w:eastAsia="ru-RU"/>
        </w:rPr>
      </w:pPr>
      <w:r w:rsidRPr="00865706">
        <w:rPr>
          <w:color w:val="000000"/>
          <w:spacing w:val="-1"/>
          <w:lang w:eastAsia="ru-RU"/>
        </w:rPr>
        <w:t xml:space="preserve">контроля за исправностью электропроводки в </w:t>
      </w:r>
      <w:r w:rsidRPr="00865706">
        <w:rPr>
          <w:color w:val="000000"/>
          <w:spacing w:val="-4"/>
          <w:lang w:eastAsia="ru-RU"/>
        </w:rPr>
        <w:t>квартире.</w:t>
      </w:r>
    </w:p>
    <w:p w:rsidR="00E94FAB" w:rsidRPr="00865706" w:rsidRDefault="00E94FAB" w:rsidP="006E08B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color w:val="000000"/>
          <w:spacing w:val="-4"/>
          <w:lang w:eastAsia="ru-RU"/>
        </w:rPr>
      </w:pPr>
      <w:r w:rsidRPr="00865706">
        <w:rPr>
          <w:color w:val="000000"/>
          <w:spacing w:val="-4"/>
          <w:lang w:eastAsia="ru-RU"/>
        </w:rPr>
        <w:t>Итоговая аттестация проводится в соответствии с «Положением о системе оценок текущей и итоговой успеваемости».</w:t>
      </w:r>
    </w:p>
    <w:p w:rsidR="00E94FAB" w:rsidRPr="00865706" w:rsidRDefault="00E94FAB" w:rsidP="006E08B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color w:val="000000"/>
          <w:lang w:eastAsia="ru-RU"/>
        </w:rPr>
      </w:pPr>
    </w:p>
    <w:p w:rsidR="00E94FAB" w:rsidRPr="00865706" w:rsidRDefault="00E94FAB" w:rsidP="006E08B4">
      <w:pPr>
        <w:spacing w:after="0" w:line="240" w:lineRule="auto"/>
        <w:jc w:val="center"/>
        <w:textAlignment w:val="top"/>
        <w:outlineLvl w:val="0"/>
        <w:rPr>
          <w:b/>
          <w:bCs/>
          <w:lang w:eastAsia="ru-RU"/>
        </w:rPr>
      </w:pPr>
      <w:r w:rsidRPr="00865706">
        <w:rPr>
          <w:b/>
          <w:bCs/>
          <w:lang w:eastAsia="ru-RU"/>
        </w:rPr>
        <w:t>Проверка знаний учащихся</w:t>
      </w:r>
    </w:p>
    <w:p w:rsidR="00E94FAB" w:rsidRPr="00B22B7D" w:rsidRDefault="00E94FAB" w:rsidP="006E08B4">
      <w:pPr>
        <w:spacing w:after="0" w:line="240" w:lineRule="auto"/>
        <w:jc w:val="center"/>
        <w:textAlignment w:val="top"/>
        <w:outlineLvl w:val="0"/>
        <w:rPr>
          <w:u w:val="single"/>
          <w:lang w:eastAsia="ru-RU"/>
        </w:rPr>
      </w:pPr>
      <w:r w:rsidRPr="00B22B7D">
        <w:rPr>
          <w:u w:val="single"/>
          <w:lang w:eastAsia="ru-RU"/>
        </w:rPr>
        <w:t>Оценка ответов учащихся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«5»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lastRenderedPageBreak/>
        <w:t xml:space="preserve">Оценка «4»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 xml:space="preserve">Оценка «3»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«1» ставится в том случае, если ученик не может ответить ни на один из поставленных вопросов.</w:t>
      </w:r>
    </w:p>
    <w:p w:rsidR="00E94FAB" w:rsidRPr="00B22B7D" w:rsidRDefault="00E94FAB" w:rsidP="00B22B7D">
      <w:pPr>
        <w:spacing w:after="0" w:line="240" w:lineRule="auto"/>
        <w:jc w:val="center"/>
        <w:textAlignment w:val="top"/>
        <w:rPr>
          <w:u w:val="single"/>
          <w:lang w:eastAsia="ru-RU"/>
        </w:rPr>
      </w:pPr>
      <w:r w:rsidRPr="00B22B7D">
        <w:rPr>
          <w:u w:val="single"/>
          <w:lang w:eastAsia="ru-RU"/>
        </w:rPr>
        <w:t>Оценка контрольных работ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«5» ставится за работу,  выполненную  полностью без ошибок  и недочётов.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«4»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 xml:space="preserve">Оценка «3» ставится, если ученик правильно выполнил не менее 2/3 всей работы или допустил не более одной грубой ошибки </w:t>
      </w:r>
      <w:proofErr w:type="spellStart"/>
      <w:r w:rsidRPr="00865706">
        <w:rPr>
          <w:lang w:eastAsia="ru-RU"/>
        </w:rPr>
        <w:t>и.двух</w:t>
      </w:r>
      <w:proofErr w:type="spellEnd"/>
      <w:r w:rsidRPr="00865706">
        <w:rPr>
          <w:lang w:eastAsia="ru-RU"/>
        </w:rPr>
        <w:t xml:space="preserve">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  5 недочётов.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«2» ставится, если число ошибок и недочётов превысило норму для оценки 3 или правильно выполнено менее 2/3 всей работы.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«1» ставится, если ученик совсем не выполнил ни одного задания.</w:t>
      </w:r>
    </w:p>
    <w:p w:rsidR="00E94FAB" w:rsidRPr="00B22B7D" w:rsidRDefault="00E94FAB" w:rsidP="006E08B4">
      <w:pPr>
        <w:spacing w:after="0" w:line="240" w:lineRule="auto"/>
        <w:jc w:val="center"/>
        <w:textAlignment w:val="top"/>
        <w:outlineLvl w:val="0"/>
        <w:rPr>
          <w:u w:val="single"/>
          <w:lang w:eastAsia="ru-RU"/>
        </w:rPr>
      </w:pPr>
      <w:r w:rsidRPr="00B22B7D">
        <w:rPr>
          <w:u w:val="single"/>
          <w:lang w:eastAsia="ru-RU"/>
        </w:rPr>
        <w:t>Оценка лабораторных работ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«4»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 xml:space="preserve">Оценка   «3»   ставится,   если   работа  выполнена   не   полностью,   но  объем выполненной   части 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 xml:space="preserve">Оценка   «2»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«1» ставится, если учащийся совсем не выполнил работу.</w:t>
      </w:r>
    </w:p>
    <w:p w:rsidR="00E94FAB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 w:rsidR="00584E62" w:rsidRDefault="00584E62" w:rsidP="004C0ED9">
      <w:pPr>
        <w:pStyle w:val="a6"/>
        <w:jc w:val="center"/>
        <w:rPr>
          <w:b/>
          <w:bCs/>
          <w:i w:val="0"/>
          <w:iCs w:val="0"/>
          <w:sz w:val="28"/>
          <w:szCs w:val="28"/>
        </w:rPr>
      </w:pPr>
    </w:p>
    <w:p w:rsidR="00584E62" w:rsidRDefault="00584E62" w:rsidP="004C0ED9">
      <w:pPr>
        <w:pStyle w:val="a6"/>
        <w:jc w:val="center"/>
        <w:rPr>
          <w:b/>
          <w:bCs/>
          <w:i w:val="0"/>
          <w:iCs w:val="0"/>
          <w:sz w:val="28"/>
          <w:szCs w:val="28"/>
        </w:rPr>
      </w:pPr>
    </w:p>
    <w:p w:rsidR="00E94FAB" w:rsidRPr="004C0ED9" w:rsidRDefault="00E94FAB" w:rsidP="004C0ED9">
      <w:pPr>
        <w:pStyle w:val="a6"/>
        <w:jc w:val="center"/>
        <w:rPr>
          <w:b/>
          <w:bCs/>
          <w:i w:val="0"/>
          <w:iCs w:val="0"/>
          <w:sz w:val="28"/>
          <w:szCs w:val="28"/>
        </w:rPr>
      </w:pPr>
      <w:r w:rsidRPr="004C0ED9">
        <w:rPr>
          <w:b/>
          <w:bCs/>
          <w:i w:val="0"/>
          <w:iCs w:val="0"/>
          <w:sz w:val="28"/>
          <w:szCs w:val="28"/>
        </w:rPr>
        <w:lastRenderedPageBreak/>
        <w:t>Учебно-методическая литература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 xml:space="preserve"> </w:t>
      </w:r>
      <w:proofErr w:type="spellStart"/>
      <w:r w:rsidRPr="004C0ED9">
        <w:rPr>
          <w:i w:val="0"/>
          <w:iCs w:val="0"/>
          <w:sz w:val="28"/>
          <w:szCs w:val="28"/>
        </w:rPr>
        <w:t>Пёрышкин</w:t>
      </w:r>
      <w:proofErr w:type="spellEnd"/>
      <w:r w:rsidRPr="004C0ED9">
        <w:rPr>
          <w:i w:val="0"/>
          <w:iCs w:val="0"/>
          <w:sz w:val="28"/>
          <w:szCs w:val="28"/>
        </w:rPr>
        <w:t xml:space="preserve"> А.В. Физика. 8 класс: Учебник для общеобразовательных учреждений. - 12-е изд.М:Дрофа,2009.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>Астахова Т.В. Физика. 8 класс. Лабораторные работы. Контрольные задания. – Саратов: Лицей, 2011.</w:t>
      </w:r>
    </w:p>
    <w:p w:rsidR="00E94FAB" w:rsidRPr="004C0ED9" w:rsidRDefault="00E94FAB" w:rsidP="004C0ED9">
      <w:pPr>
        <w:pStyle w:val="a6"/>
        <w:jc w:val="center"/>
        <w:rPr>
          <w:b/>
          <w:bCs/>
          <w:i w:val="0"/>
          <w:iCs w:val="0"/>
          <w:sz w:val="28"/>
          <w:szCs w:val="28"/>
        </w:rPr>
      </w:pPr>
      <w:r w:rsidRPr="004C0ED9">
        <w:rPr>
          <w:b/>
          <w:bCs/>
          <w:i w:val="0"/>
          <w:iCs w:val="0"/>
          <w:sz w:val="28"/>
          <w:szCs w:val="28"/>
        </w:rPr>
        <w:t>Список литературы</w:t>
      </w:r>
    </w:p>
    <w:p w:rsidR="00E94FAB" w:rsidRPr="004C0ED9" w:rsidRDefault="00E94FAB" w:rsidP="004C0ED9">
      <w:pPr>
        <w:pStyle w:val="a6"/>
        <w:rPr>
          <w:i w:val="0"/>
          <w:iCs w:val="0"/>
          <w:spacing w:val="-1"/>
          <w:sz w:val="28"/>
          <w:szCs w:val="28"/>
        </w:rPr>
      </w:pPr>
      <w:r w:rsidRPr="004C0ED9">
        <w:rPr>
          <w:i w:val="0"/>
          <w:iCs w:val="0"/>
          <w:spacing w:val="-1"/>
          <w:sz w:val="28"/>
          <w:szCs w:val="28"/>
        </w:rPr>
        <w:t>- Газета «Физика», издательский дом «Первое сентября».</w:t>
      </w:r>
    </w:p>
    <w:p w:rsidR="00E94FAB" w:rsidRPr="004C0ED9" w:rsidRDefault="00E94FAB" w:rsidP="004C0ED9">
      <w:pPr>
        <w:pStyle w:val="a6"/>
        <w:rPr>
          <w:i w:val="0"/>
          <w:iCs w:val="0"/>
          <w:spacing w:val="-1"/>
          <w:sz w:val="28"/>
          <w:szCs w:val="28"/>
        </w:rPr>
      </w:pPr>
      <w:r w:rsidRPr="004C0ED9">
        <w:rPr>
          <w:i w:val="0"/>
          <w:iCs w:val="0"/>
          <w:spacing w:val="-1"/>
          <w:sz w:val="28"/>
          <w:szCs w:val="28"/>
        </w:rPr>
        <w:t xml:space="preserve">- Большой справочник. Физика /Ю.И. Дик, </w:t>
      </w:r>
      <w:proofErr w:type="spellStart"/>
      <w:r w:rsidRPr="004C0ED9">
        <w:rPr>
          <w:i w:val="0"/>
          <w:iCs w:val="0"/>
          <w:spacing w:val="-1"/>
          <w:sz w:val="28"/>
          <w:szCs w:val="28"/>
        </w:rPr>
        <w:t>В.А.Ильин</w:t>
      </w:r>
      <w:proofErr w:type="spellEnd"/>
      <w:r w:rsidRPr="004C0ED9">
        <w:rPr>
          <w:i w:val="0"/>
          <w:iCs w:val="0"/>
          <w:spacing w:val="-1"/>
          <w:sz w:val="28"/>
          <w:szCs w:val="28"/>
        </w:rPr>
        <w:t>, Д.А. Исаев и др. – М.: Дрофа, 2008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>- Контрольные работы по физике: 7,8,9 классы, Марон А.Е., Марон Е.А., М.: «Просвещение» 2007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>- Крайнев А.Ф. Первое путешествие в царство машин. – М.: Дрофа, 2008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 xml:space="preserve">- </w:t>
      </w:r>
      <w:proofErr w:type="spellStart"/>
      <w:r w:rsidRPr="004C0ED9">
        <w:rPr>
          <w:i w:val="0"/>
          <w:iCs w:val="0"/>
          <w:sz w:val="28"/>
          <w:szCs w:val="28"/>
        </w:rPr>
        <w:t>Лукашик</w:t>
      </w:r>
      <w:proofErr w:type="spellEnd"/>
      <w:r w:rsidRPr="004C0ED9">
        <w:rPr>
          <w:i w:val="0"/>
          <w:iCs w:val="0"/>
          <w:sz w:val="28"/>
          <w:szCs w:val="28"/>
        </w:rPr>
        <w:t xml:space="preserve"> В.И. «Сборник задач по физике 7-9», - М., "Просвещение", 2003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>- Марон А.Е. Физика. Законы, формулы, алгоритмы решения задач: материалы для подготовки к ЕГЭ. М.: Дрофа, 2008.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>- Поурочные разработки по физике. 8 класс, Волков В.А.,  Полянский С.Е., М.: «ВАКО» 2007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 xml:space="preserve">-Сборник задач по физике для 7 – 9 классов, </w:t>
      </w:r>
      <w:proofErr w:type="spellStart"/>
      <w:r w:rsidRPr="004C0ED9">
        <w:rPr>
          <w:i w:val="0"/>
          <w:iCs w:val="0"/>
          <w:sz w:val="28"/>
          <w:szCs w:val="28"/>
        </w:rPr>
        <w:t>Лукашик</w:t>
      </w:r>
      <w:proofErr w:type="spellEnd"/>
      <w:r w:rsidRPr="004C0ED9">
        <w:rPr>
          <w:i w:val="0"/>
          <w:iCs w:val="0"/>
          <w:sz w:val="28"/>
          <w:szCs w:val="28"/>
        </w:rPr>
        <w:t xml:space="preserve"> В.И., Иванова Е.В., М.: «Просвещение» 2007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>- Томилин А.Н. Мир электричества. – М. : Дрофа, 2008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>- Тесты по физике. 8 класс, Чеботарева А.В., М.: Экзамен, 2008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 xml:space="preserve">- Учебное оборудование для кабинетов физики общеобразовательных учреждений / Ю.И. Дик, Ю.С. </w:t>
      </w:r>
      <w:proofErr w:type="spellStart"/>
      <w:r w:rsidRPr="004C0ED9">
        <w:rPr>
          <w:i w:val="0"/>
          <w:iCs w:val="0"/>
          <w:sz w:val="28"/>
          <w:szCs w:val="28"/>
        </w:rPr>
        <w:t>Песоцкий</w:t>
      </w:r>
      <w:proofErr w:type="spellEnd"/>
      <w:r w:rsidRPr="004C0ED9">
        <w:rPr>
          <w:i w:val="0"/>
          <w:iCs w:val="0"/>
          <w:sz w:val="28"/>
          <w:szCs w:val="28"/>
        </w:rPr>
        <w:t>; под ред. Г.Г. Никифорова. – М. : Дрофа, 2008.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 xml:space="preserve">-Физика.8 класс. Дидактические материалы, Марон А.Е., Марон Е.А., М.: «Дрофа» 2002 </w:t>
      </w:r>
    </w:p>
    <w:p w:rsidR="00E94FAB" w:rsidRPr="004C0ED9" w:rsidRDefault="00E94FAB" w:rsidP="004C0ED9">
      <w:pPr>
        <w:pStyle w:val="a6"/>
        <w:jc w:val="center"/>
        <w:rPr>
          <w:b/>
          <w:bCs/>
          <w:i w:val="0"/>
          <w:iCs w:val="0"/>
          <w:sz w:val="28"/>
          <w:szCs w:val="28"/>
        </w:rPr>
      </w:pPr>
      <w:r w:rsidRPr="004C0ED9">
        <w:rPr>
          <w:b/>
          <w:bCs/>
          <w:i w:val="0"/>
          <w:iCs w:val="0"/>
          <w:sz w:val="28"/>
          <w:szCs w:val="28"/>
        </w:rPr>
        <w:t>Цифровые образовательные ресурсы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6"/>
        <w:gridCol w:w="9348"/>
      </w:tblGrid>
      <w:tr w:rsidR="00E94FAB" w:rsidRPr="00AC61A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4FAB" w:rsidRPr="004C0ED9" w:rsidRDefault="00E94FAB" w:rsidP="004C0ED9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bookmarkStart w:id="2" w:name="fiz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AB" w:rsidRPr="004C0ED9" w:rsidRDefault="00E94FAB" w:rsidP="004C0ED9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4C0ED9">
              <w:rPr>
                <w:i w:val="0"/>
                <w:iCs w:val="0"/>
                <w:sz w:val="28"/>
                <w:szCs w:val="28"/>
              </w:rPr>
              <w:t>- Физика 7 - 11 классы: Практикум Электронное учебное издание (ООО "</w:t>
            </w:r>
            <w:proofErr w:type="spellStart"/>
            <w:r w:rsidRPr="004C0ED9">
              <w:rPr>
                <w:i w:val="0"/>
                <w:iCs w:val="0"/>
                <w:sz w:val="28"/>
                <w:szCs w:val="28"/>
              </w:rPr>
              <w:t>Физикон</w:t>
            </w:r>
            <w:proofErr w:type="spellEnd"/>
            <w:r w:rsidRPr="004C0ED9">
              <w:rPr>
                <w:i w:val="0"/>
                <w:iCs w:val="0"/>
                <w:sz w:val="28"/>
                <w:szCs w:val="28"/>
              </w:rPr>
              <w:t>")</w:t>
            </w:r>
          </w:p>
          <w:p w:rsidR="00E94FAB" w:rsidRPr="004C0ED9" w:rsidRDefault="00E94FAB" w:rsidP="004C0ED9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4C0ED9">
              <w:rPr>
                <w:i w:val="0"/>
                <w:iCs w:val="0"/>
                <w:sz w:val="28"/>
                <w:szCs w:val="28"/>
              </w:rPr>
              <w:t>Содержит около 100 видеофрагментов, около 250 виртуальных лабораторий, вопросы и задачи для самоподготовки, справочные таблицы, звуковое сопровождение.</w:t>
            </w:r>
          </w:p>
        </w:tc>
      </w:tr>
      <w:tr w:rsidR="00E94FAB" w:rsidRPr="00AC61A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AB" w:rsidRPr="004C0ED9" w:rsidRDefault="00E94FAB" w:rsidP="004C0ED9">
            <w:pPr>
              <w:pStyle w:val="a6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AB" w:rsidRPr="004C0ED9" w:rsidRDefault="00E94FAB" w:rsidP="004C0ED9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4C0ED9">
              <w:rPr>
                <w:i w:val="0"/>
                <w:iCs w:val="0"/>
                <w:sz w:val="28"/>
                <w:szCs w:val="28"/>
              </w:rPr>
              <w:t>- Физика 7 - 11 классы</w:t>
            </w:r>
          </w:p>
          <w:p w:rsidR="00E94FAB" w:rsidRPr="004C0ED9" w:rsidRDefault="00E94FAB" w:rsidP="004C0ED9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4C0ED9">
              <w:rPr>
                <w:i w:val="0"/>
                <w:iCs w:val="0"/>
                <w:sz w:val="28"/>
                <w:szCs w:val="28"/>
              </w:rPr>
              <w:t>Библиотека наглядных пособий (Дрофа, ЗАО «1С»)</w:t>
            </w:r>
          </w:p>
          <w:p w:rsidR="00E94FAB" w:rsidRPr="004C0ED9" w:rsidRDefault="00E94FAB" w:rsidP="004C0ED9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4C0ED9">
              <w:rPr>
                <w:i w:val="0"/>
                <w:iCs w:val="0"/>
                <w:sz w:val="28"/>
                <w:szCs w:val="28"/>
              </w:rPr>
              <w:t>Образовательный комплекс представляет собой библиотеку мультимедиа-объектов, снабженную системой поиска.  Содержит: видеофрагменты, фотографии и рисунки, анимации, интерактивные модели, иллюстративные таблицы.</w:t>
            </w:r>
          </w:p>
        </w:tc>
      </w:tr>
      <w:tr w:rsidR="00E94FAB" w:rsidRPr="00AC61A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AB" w:rsidRPr="004C0ED9" w:rsidRDefault="00E94FAB" w:rsidP="004C0ED9">
            <w:pPr>
              <w:pStyle w:val="a6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AB" w:rsidRPr="004C0ED9" w:rsidRDefault="00E94FAB" w:rsidP="004C0ED9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4C0ED9">
              <w:rPr>
                <w:i w:val="0"/>
                <w:iCs w:val="0"/>
                <w:sz w:val="28"/>
                <w:szCs w:val="28"/>
              </w:rPr>
              <w:t>Физика 7 - 11 класс</w:t>
            </w:r>
          </w:p>
          <w:p w:rsidR="00E94FAB" w:rsidRPr="004C0ED9" w:rsidRDefault="00E94FAB" w:rsidP="004C0ED9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4C0ED9">
              <w:rPr>
                <w:i w:val="0"/>
                <w:iCs w:val="0"/>
                <w:sz w:val="28"/>
                <w:szCs w:val="28"/>
              </w:rPr>
              <w:t xml:space="preserve">Библиотека электронных наглядных пособий </w:t>
            </w:r>
          </w:p>
          <w:p w:rsidR="00E94FAB" w:rsidRPr="004C0ED9" w:rsidRDefault="00E94FAB" w:rsidP="004C0ED9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4C0ED9">
              <w:rPr>
                <w:i w:val="0"/>
                <w:iCs w:val="0"/>
                <w:sz w:val="28"/>
                <w:szCs w:val="28"/>
              </w:rPr>
              <w:t>(ГУРЦ ЭМТО, «Кирилл и Мефодий»)</w:t>
            </w:r>
          </w:p>
          <w:p w:rsidR="00E94FAB" w:rsidRPr="004C0ED9" w:rsidRDefault="00E94FAB" w:rsidP="004C0ED9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4C0ED9">
              <w:rPr>
                <w:i w:val="0"/>
                <w:iCs w:val="0"/>
                <w:sz w:val="28"/>
                <w:szCs w:val="28"/>
              </w:rPr>
              <w:t xml:space="preserve">Издание ориентирована на преподавателей и </w:t>
            </w:r>
            <w:proofErr w:type="spellStart"/>
            <w:r w:rsidRPr="004C0ED9">
              <w:rPr>
                <w:i w:val="0"/>
                <w:iCs w:val="0"/>
                <w:sz w:val="28"/>
                <w:szCs w:val="28"/>
              </w:rPr>
              <w:t>учащихся.Содержит</w:t>
            </w:r>
            <w:proofErr w:type="spellEnd"/>
            <w:r w:rsidRPr="004C0ED9">
              <w:rPr>
                <w:i w:val="0"/>
                <w:iCs w:val="0"/>
                <w:sz w:val="28"/>
                <w:szCs w:val="28"/>
              </w:rPr>
              <w:t>: конструктор информационных объектов, конструктор тестов, фотографии, рисунки, определения</w:t>
            </w:r>
          </w:p>
        </w:tc>
      </w:tr>
    </w:tbl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lastRenderedPageBreak/>
        <w:t>- Комплекты  электронно-методических пособий 7-9 классы /мультимедийное учебное издание. ООО «Дрофа», 2007 г./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 xml:space="preserve">- Л.Я. </w:t>
      </w:r>
      <w:proofErr w:type="spellStart"/>
      <w:r w:rsidRPr="004C0ED9">
        <w:rPr>
          <w:i w:val="0"/>
          <w:iCs w:val="0"/>
          <w:sz w:val="28"/>
          <w:szCs w:val="28"/>
        </w:rPr>
        <w:t>Боревский</w:t>
      </w:r>
      <w:proofErr w:type="spellEnd"/>
      <w:r w:rsidRPr="004C0ED9">
        <w:rPr>
          <w:i w:val="0"/>
          <w:iCs w:val="0"/>
          <w:sz w:val="28"/>
          <w:szCs w:val="28"/>
        </w:rPr>
        <w:t>: Курс физики 21 века базовый для школьников и абитуриентов. –</w:t>
      </w:r>
      <w:proofErr w:type="spellStart"/>
      <w:r w:rsidRPr="004C0ED9">
        <w:rPr>
          <w:i w:val="0"/>
          <w:iCs w:val="0"/>
          <w:sz w:val="28"/>
          <w:szCs w:val="28"/>
        </w:rPr>
        <w:t>МедиаХауз</w:t>
      </w:r>
      <w:proofErr w:type="spellEnd"/>
      <w:r w:rsidRPr="004C0ED9">
        <w:rPr>
          <w:i w:val="0"/>
          <w:iCs w:val="0"/>
          <w:sz w:val="28"/>
          <w:szCs w:val="28"/>
        </w:rPr>
        <w:t xml:space="preserve"> /С</w:t>
      </w:r>
      <w:r w:rsidRPr="004C0ED9">
        <w:rPr>
          <w:i w:val="0"/>
          <w:iCs w:val="0"/>
          <w:sz w:val="28"/>
          <w:szCs w:val="28"/>
          <w:lang w:val="en-US"/>
        </w:rPr>
        <w:t>D</w:t>
      </w:r>
      <w:r w:rsidRPr="004C0ED9">
        <w:rPr>
          <w:i w:val="0"/>
          <w:iCs w:val="0"/>
          <w:sz w:val="28"/>
          <w:szCs w:val="28"/>
        </w:rPr>
        <w:t>/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 xml:space="preserve">- Открытая физика 1.1.; Под редакцией профессора МФТИ С.М. </w:t>
      </w:r>
      <w:proofErr w:type="spellStart"/>
      <w:r w:rsidRPr="004C0ED9">
        <w:rPr>
          <w:i w:val="0"/>
          <w:iCs w:val="0"/>
          <w:sz w:val="28"/>
          <w:szCs w:val="28"/>
        </w:rPr>
        <w:t>Козела</w:t>
      </w:r>
      <w:proofErr w:type="spellEnd"/>
      <w:r w:rsidRPr="004C0ED9">
        <w:rPr>
          <w:i w:val="0"/>
          <w:iCs w:val="0"/>
          <w:sz w:val="28"/>
          <w:szCs w:val="28"/>
        </w:rPr>
        <w:t>: ООО «</w:t>
      </w:r>
      <w:proofErr w:type="spellStart"/>
      <w:r w:rsidRPr="004C0ED9">
        <w:rPr>
          <w:i w:val="0"/>
          <w:iCs w:val="0"/>
          <w:sz w:val="28"/>
          <w:szCs w:val="28"/>
        </w:rPr>
        <w:t>Физикон</w:t>
      </w:r>
      <w:proofErr w:type="spellEnd"/>
      <w:r w:rsidRPr="004C0ED9">
        <w:rPr>
          <w:i w:val="0"/>
          <w:iCs w:val="0"/>
          <w:sz w:val="28"/>
          <w:szCs w:val="28"/>
        </w:rPr>
        <w:t>», 1996-2001/</w:t>
      </w:r>
      <w:r w:rsidRPr="004C0ED9">
        <w:rPr>
          <w:i w:val="0"/>
          <w:iCs w:val="0"/>
          <w:sz w:val="28"/>
          <w:szCs w:val="28"/>
          <w:lang w:val="en-US"/>
        </w:rPr>
        <w:t>CD</w:t>
      </w:r>
      <w:r w:rsidRPr="004C0ED9">
        <w:rPr>
          <w:i w:val="0"/>
          <w:iCs w:val="0"/>
          <w:sz w:val="28"/>
          <w:szCs w:val="28"/>
        </w:rPr>
        <w:t>/;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 xml:space="preserve">- Живая физика. </w:t>
      </w:r>
      <w:r w:rsidRPr="004C0ED9">
        <w:rPr>
          <w:i w:val="0"/>
          <w:iCs w:val="0"/>
          <w:sz w:val="28"/>
          <w:szCs w:val="28"/>
          <w:lang w:val="en-US"/>
        </w:rPr>
        <w:t>CD</w:t>
      </w:r>
      <w:r w:rsidRPr="004C0ED9">
        <w:rPr>
          <w:i w:val="0"/>
          <w:iCs w:val="0"/>
          <w:sz w:val="28"/>
          <w:szCs w:val="28"/>
        </w:rPr>
        <w:t xml:space="preserve"> – Институт новых технологий образования.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>- 1С: Репетитор. Физика (механика, молекулярная физика, электричество и магнетизм, электромагнитные волны и оптика, теория относительности и квантовая физика. /</w:t>
      </w:r>
      <w:r w:rsidRPr="004C0ED9">
        <w:rPr>
          <w:i w:val="0"/>
          <w:iCs w:val="0"/>
          <w:sz w:val="28"/>
          <w:szCs w:val="28"/>
          <w:lang w:val="en-US"/>
        </w:rPr>
        <w:t>CD</w:t>
      </w:r>
      <w:r w:rsidRPr="004C0ED9">
        <w:rPr>
          <w:i w:val="0"/>
          <w:iCs w:val="0"/>
          <w:sz w:val="28"/>
          <w:szCs w:val="28"/>
        </w:rPr>
        <w:t>/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  <w:r w:rsidRPr="004C0ED9">
        <w:rPr>
          <w:i w:val="0"/>
          <w:iCs w:val="0"/>
          <w:sz w:val="28"/>
          <w:szCs w:val="28"/>
        </w:rPr>
        <w:t>- Школьный физический эксперимент: видеоматериал для проведения уроков по физике. Современный гуманитарный университет,  2002 г./ собрание демонстрационных опытов для средней общеобразовательной школы/Электромагнитная индукция – 1 кассета. Постоянный электрический ток – 2 кассета.</w:t>
      </w:r>
    </w:p>
    <w:p w:rsidR="00E94FAB" w:rsidRPr="004C0ED9" w:rsidRDefault="00E94FAB" w:rsidP="004C0ED9">
      <w:pPr>
        <w:pStyle w:val="a6"/>
        <w:rPr>
          <w:i w:val="0"/>
          <w:iCs w:val="0"/>
          <w:sz w:val="28"/>
          <w:szCs w:val="28"/>
        </w:rPr>
      </w:pPr>
    </w:p>
    <w:p w:rsidR="00E94FAB" w:rsidRPr="004C0ED9" w:rsidRDefault="00E94FAB" w:rsidP="004C0ED9">
      <w:pPr>
        <w:pStyle w:val="a6"/>
        <w:jc w:val="center"/>
        <w:rPr>
          <w:i w:val="0"/>
          <w:iCs w:val="0"/>
          <w:sz w:val="28"/>
          <w:szCs w:val="28"/>
        </w:rPr>
      </w:pPr>
      <w:r w:rsidRPr="004C0ED9">
        <w:rPr>
          <w:rStyle w:val="ac"/>
          <w:i w:val="0"/>
          <w:iCs w:val="0"/>
          <w:sz w:val="28"/>
          <w:szCs w:val="28"/>
        </w:rPr>
        <w:t>Интернет-ресурсы</w:t>
      </w:r>
    </w:p>
    <w:p w:rsidR="00E94FAB" w:rsidRPr="004C0ED9" w:rsidRDefault="00FC5F10" w:rsidP="004C0ED9">
      <w:pPr>
        <w:pStyle w:val="a6"/>
        <w:rPr>
          <w:i w:val="0"/>
          <w:iCs w:val="0"/>
          <w:sz w:val="28"/>
          <w:szCs w:val="28"/>
        </w:rPr>
      </w:pPr>
      <w:hyperlink r:id="rId9" w:history="1">
        <w:r w:rsidR="00E94FAB" w:rsidRPr="004C0ED9">
          <w:rPr>
            <w:rStyle w:val="ad"/>
            <w:i w:val="0"/>
            <w:iCs w:val="0"/>
            <w:sz w:val="28"/>
            <w:szCs w:val="28"/>
          </w:rPr>
          <w:t>http://mnatali2007.narod.ru/developments_lesson.html</w:t>
        </w:r>
      </w:hyperlink>
    </w:p>
    <w:p w:rsidR="00E94FAB" w:rsidRPr="00016149" w:rsidRDefault="00FC5F10" w:rsidP="004C0ED9">
      <w:pPr>
        <w:pStyle w:val="a6"/>
        <w:rPr>
          <w:rStyle w:val="b-serp-urlitem1"/>
          <w:i w:val="0"/>
          <w:iCs w:val="0"/>
          <w:sz w:val="28"/>
          <w:szCs w:val="28"/>
          <w:lang w:val="en-US"/>
        </w:rPr>
      </w:pPr>
      <w:r>
        <w:fldChar w:fldCharType="begin"/>
      </w:r>
      <w:r w:rsidRPr="00FC5F10">
        <w:rPr>
          <w:lang w:val="en-US"/>
        </w:rPr>
        <w:instrText xml:space="preserve"> HYPERLINK "http://www.zavuch.info/" \t "_blank" </w:instrText>
      </w:r>
      <w:r>
        <w:fldChar w:fldCharType="separate"/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zavuch</w:t>
      </w:r>
      <w:r w:rsidR="00E94FAB" w:rsidRPr="00016149">
        <w:rPr>
          <w:rStyle w:val="ad"/>
          <w:i w:val="0"/>
          <w:iCs w:val="0"/>
          <w:sz w:val="28"/>
          <w:szCs w:val="28"/>
          <w:lang w:val="en-US"/>
        </w:rPr>
        <w:t>.</w:t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info</w:t>
      </w:r>
      <w:r>
        <w:rPr>
          <w:rStyle w:val="ad"/>
          <w:i w:val="0"/>
          <w:iCs w:val="0"/>
          <w:sz w:val="28"/>
          <w:szCs w:val="28"/>
          <w:lang w:val="en-US"/>
        </w:rPr>
        <w:fldChar w:fldCharType="end"/>
      </w:r>
    </w:p>
    <w:p w:rsidR="00E94FAB" w:rsidRPr="00016149" w:rsidRDefault="00FC5F10" w:rsidP="004C0ED9">
      <w:pPr>
        <w:pStyle w:val="a6"/>
        <w:rPr>
          <w:rStyle w:val="b-serp-urlitem1"/>
          <w:i w:val="0"/>
          <w:iCs w:val="0"/>
          <w:sz w:val="28"/>
          <w:szCs w:val="28"/>
          <w:lang w:val="en-US"/>
        </w:rPr>
      </w:pPr>
      <w:r>
        <w:fldChar w:fldCharType="begin"/>
      </w:r>
      <w:r w:rsidRPr="00FC5F10">
        <w:rPr>
          <w:lang w:val="en-US"/>
        </w:rPr>
        <w:instrText xml:space="preserve"> HYPERLINK "http://fiz.uroki.org.ua/" \t "_blank" </w:instrText>
      </w:r>
      <w:r>
        <w:fldChar w:fldCharType="separate"/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fiz</w:t>
      </w:r>
      <w:r w:rsidR="00E94FAB" w:rsidRPr="00016149">
        <w:rPr>
          <w:rStyle w:val="ad"/>
          <w:i w:val="0"/>
          <w:iCs w:val="0"/>
          <w:sz w:val="28"/>
          <w:szCs w:val="28"/>
          <w:lang w:val="en-US"/>
        </w:rPr>
        <w:t>.</w:t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uroki</w:t>
      </w:r>
      <w:r w:rsidR="00E94FAB" w:rsidRPr="00016149">
        <w:rPr>
          <w:rStyle w:val="ad"/>
          <w:i w:val="0"/>
          <w:iCs w:val="0"/>
          <w:sz w:val="28"/>
          <w:szCs w:val="28"/>
          <w:lang w:val="en-US"/>
        </w:rPr>
        <w:t>.</w:t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org</w:t>
      </w:r>
      <w:r w:rsidR="00E94FAB" w:rsidRPr="00016149">
        <w:rPr>
          <w:rStyle w:val="ad"/>
          <w:i w:val="0"/>
          <w:iCs w:val="0"/>
          <w:sz w:val="28"/>
          <w:szCs w:val="28"/>
          <w:lang w:val="en-US"/>
        </w:rPr>
        <w:t>.</w:t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ua</w:t>
      </w:r>
      <w:r>
        <w:rPr>
          <w:rStyle w:val="ad"/>
          <w:i w:val="0"/>
          <w:iCs w:val="0"/>
          <w:sz w:val="28"/>
          <w:szCs w:val="28"/>
          <w:lang w:val="en-US"/>
        </w:rPr>
        <w:fldChar w:fldCharType="end"/>
      </w:r>
      <w:r w:rsidR="00E94FAB" w:rsidRPr="00016149">
        <w:rPr>
          <w:rStyle w:val="b-serp-urlmark1"/>
          <w:i w:val="0"/>
          <w:iCs w:val="0"/>
          <w:sz w:val="28"/>
          <w:szCs w:val="28"/>
          <w:lang w:val="en-US"/>
        </w:rPr>
        <w:t>›</w:t>
      </w:r>
      <w:r>
        <w:fldChar w:fldCharType="begin"/>
      </w:r>
      <w:r w:rsidRPr="00FC5F10">
        <w:rPr>
          <w:lang w:val="en-US"/>
        </w:rPr>
        <w:instrText xml:space="preserve"> HYPERLINK "http://fiz.uroki.org.ua/course8.html" \t "_blank" </w:instrText>
      </w:r>
      <w:r>
        <w:fldChar w:fldCharType="separate"/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course</w:t>
      </w:r>
      <w:r w:rsidR="00E94FAB" w:rsidRPr="00016149">
        <w:rPr>
          <w:rStyle w:val="ad"/>
          <w:i w:val="0"/>
          <w:iCs w:val="0"/>
          <w:sz w:val="28"/>
          <w:szCs w:val="28"/>
          <w:lang w:val="en-US"/>
        </w:rPr>
        <w:t>8.</w:t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html</w:t>
      </w:r>
      <w:r>
        <w:rPr>
          <w:rStyle w:val="ad"/>
          <w:i w:val="0"/>
          <w:iCs w:val="0"/>
          <w:sz w:val="28"/>
          <w:szCs w:val="28"/>
          <w:lang w:val="en-US"/>
        </w:rPr>
        <w:fldChar w:fldCharType="end"/>
      </w:r>
    </w:p>
    <w:p w:rsidR="00E94FAB" w:rsidRPr="00016149" w:rsidRDefault="00FC5F10" w:rsidP="004C0ED9">
      <w:pPr>
        <w:pStyle w:val="a6"/>
        <w:rPr>
          <w:rStyle w:val="b-serp-urlitem1"/>
          <w:i w:val="0"/>
          <w:iCs w:val="0"/>
          <w:sz w:val="28"/>
          <w:szCs w:val="28"/>
          <w:lang w:val="en-US"/>
        </w:rPr>
      </w:pPr>
      <w:r>
        <w:fldChar w:fldCharType="begin"/>
      </w:r>
      <w:r w:rsidRPr="00FC5F10">
        <w:rPr>
          <w:lang w:val="en-US"/>
        </w:rPr>
        <w:instrText xml:space="preserve"> HYPERLINK "http://www.physicam.ru/" \t "_bl</w:instrText>
      </w:r>
      <w:r w:rsidRPr="00FC5F10">
        <w:rPr>
          <w:lang w:val="en-US"/>
        </w:rPr>
        <w:instrText xml:space="preserve">ank" </w:instrText>
      </w:r>
      <w:r>
        <w:fldChar w:fldCharType="separate"/>
      </w:r>
      <w:proofErr w:type="spellStart"/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physicam</w:t>
      </w:r>
      <w:r w:rsidR="00E94FAB" w:rsidRPr="00016149">
        <w:rPr>
          <w:rStyle w:val="ad"/>
          <w:i w:val="0"/>
          <w:iCs w:val="0"/>
          <w:sz w:val="28"/>
          <w:szCs w:val="28"/>
          <w:lang w:val="en-US"/>
        </w:rPr>
        <w:t>.</w:t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ru</w:t>
      </w:r>
      <w:r>
        <w:rPr>
          <w:rStyle w:val="ad"/>
          <w:i w:val="0"/>
          <w:iCs w:val="0"/>
          <w:sz w:val="28"/>
          <w:szCs w:val="28"/>
          <w:lang w:val="en-US"/>
        </w:rPr>
        <w:fldChar w:fldCharType="end"/>
      </w:r>
      <w:r w:rsidR="00E94FAB" w:rsidRPr="00016149">
        <w:rPr>
          <w:rStyle w:val="b-serp-urlmark1"/>
          <w:i w:val="0"/>
          <w:iCs w:val="0"/>
          <w:sz w:val="28"/>
          <w:szCs w:val="28"/>
          <w:lang w:val="en-US"/>
        </w:rPr>
        <w:t>›</w:t>
      </w:r>
      <w:r>
        <w:fldChar w:fldCharType="begin"/>
      </w:r>
      <w:proofErr w:type="spellEnd"/>
      <w:r w:rsidRPr="00FC5F10">
        <w:rPr>
          <w:lang w:val="en-US"/>
        </w:rPr>
        <w:instrText xml:space="preserve"> HYPERLINK "http://www.physicam.ru/lessons/" \t "_blank" </w:instrText>
      </w:r>
      <w:proofErr w:type="spellStart"/>
      <w:r>
        <w:fldChar w:fldCharType="separate"/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lessons</w:t>
      </w:r>
      <w:proofErr w:type="spellEnd"/>
      <w:r>
        <w:rPr>
          <w:rStyle w:val="ad"/>
          <w:i w:val="0"/>
          <w:iCs w:val="0"/>
          <w:sz w:val="28"/>
          <w:szCs w:val="28"/>
          <w:lang w:val="en-US"/>
        </w:rPr>
        <w:fldChar w:fldCharType="end"/>
      </w:r>
    </w:p>
    <w:p w:rsidR="00E94FAB" w:rsidRPr="00016149" w:rsidRDefault="00FC5F10" w:rsidP="004C0ED9">
      <w:pPr>
        <w:pStyle w:val="a6"/>
        <w:rPr>
          <w:rStyle w:val="b-serp-urlitem1"/>
          <w:i w:val="0"/>
          <w:iCs w:val="0"/>
          <w:sz w:val="28"/>
          <w:szCs w:val="28"/>
          <w:lang w:val="en-US"/>
        </w:rPr>
      </w:pPr>
      <w:r>
        <w:fldChar w:fldCharType="begin"/>
      </w:r>
      <w:r w:rsidRPr="00FC5F10">
        <w:rPr>
          <w:lang w:val="en-US"/>
        </w:rPr>
        <w:instrText xml:space="preserve"> HYPERLINK "http://pedsovet.su/" \t "_blank" </w:instrText>
      </w:r>
      <w:r>
        <w:fldChar w:fldCharType="separate"/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pedsovet</w:t>
      </w:r>
      <w:r w:rsidR="00E94FAB" w:rsidRPr="00016149">
        <w:rPr>
          <w:rStyle w:val="ad"/>
          <w:i w:val="0"/>
          <w:iCs w:val="0"/>
          <w:sz w:val="28"/>
          <w:szCs w:val="28"/>
          <w:lang w:val="en-US"/>
        </w:rPr>
        <w:t>.</w:t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su</w:t>
      </w:r>
      <w:r>
        <w:rPr>
          <w:rStyle w:val="ad"/>
          <w:i w:val="0"/>
          <w:iCs w:val="0"/>
          <w:sz w:val="28"/>
          <w:szCs w:val="28"/>
          <w:lang w:val="en-US"/>
        </w:rPr>
        <w:fldChar w:fldCharType="end"/>
      </w:r>
      <w:r w:rsidR="00E94FAB" w:rsidRPr="00016149">
        <w:rPr>
          <w:rStyle w:val="b-serp-urlmark1"/>
          <w:i w:val="0"/>
          <w:iCs w:val="0"/>
          <w:sz w:val="28"/>
          <w:szCs w:val="28"/>
          <w:lang w:val="en-US"/>
        </w:rPr>
        <w:t>›</w:t>
      </w:r>
      <w:r>
        <w:fldChar w:fldCharType="begin"/>
      </w:r>
      <w:r w:rsidRPr="00FC5F10">
        <w:rPr>
          <w:lang w:val="en-US"/>
        </w:rPr>
        <w:instrText xml:space="preserve"> HYPERLINK "http://pedsovet.su/load/" \t "_blank" </w:instrText>
      </w:r>
      <w:r>
        <w:fldChar w:fldCharType="separate"/>
      </w:r>
      <w:r w:rsidR="00E94FAB" w:rsidRPr="004C0ED9">
        <w:rPr>
          <w:rStyle w:val="ad"/>
          <w:i w:val="0"/>
          <w:iCs w:val="0"/>
          <w:sz w:val="28"/>
          <w:szCs w:val="28"/>
        </w:rPr>
        <w:t>Файлы</w:t>
      </w:r>
      <w:r w:rsidR="00E94FAB" w:rsidRPr="00016149">
        <w:rPr>
          <w:rStyle w:val="ad"/>
          <w:i w:val="0"/>
          <w:iCs w:val="0"/>
          <w:sz w:val="28"/>
          <w:szCs w:val="28"/>
          <w:lang w:val="en-US"/>
        </w:rPr>
        <w:t xml:space="preserve"> </w:t>
      </w:r>
      <w:r w:rsidR="00E94FAB" w:rsidRPr="004C0ED9">
        <w:rPr>
          <w:rStyle w:val="ad"/>
          <w:i w:val="0"/>
          <w:iCs w:val="0"/>
          <w:sz w:val="28"/>
          <w:szCs w:val="28"/>
        </w:rPr>
        <w:t>для</w:t>
      </w:r>
      <w:r w:rsidR="00E94FAB" w:rsidRPr="00016149">
        <w:rPr>
          <w:rStyle w:val="ad"/>
          <w:i w:val="0"/>
          <w:iCs w:val="0"/>
          <w:sz w:val="28"/>
          <w:szCs w:val="28"/>
          <w:lang w:val="en-US"/>
        </w:rPr>
        <w:t xml:space="preserve"> </w:t>
      </w:r>
      <w:r w:rsidR="00E94FAB" w:rsidRPr="004C0ED9">
        <w:rPr>
          <w:rStyle w:val="ad"/>
          <w:i w:val="0"/>
          <w:iCs w:val="0"/>
          <w:sz w:val="28"/>
          <w:szCs w:val="28"/>
        </w:rPr>
        <w:t>скачивания</w:t>
      </w:r>
      <w:r>
        <w:rPr>
          <w:rStyle w:val="ad"/>
          <w:i w:val="0"/>
          <w:iCs w:val="0"/>
          <w:sz w:val="28"/>
          <w:szCs w:val="28"/>
        </w:rPr>
        <w:fldChar w:fldCharType="end"/>
      </w:r>
      <w:r w:rsidR="00E94FAB" w:rsidRPr="00016149">
        <w:rPr>
          <w:rStyle w:val="b-serp-urlmark1"/>
          <w:i w:val="0"/>
          <w:iCs w:val="0"/>
          <w:sz w:val="28"/>
          <w:szCs w:val="28"/>
          <w:lang w:val="en-US"/>
        </w:rPr>
        <w:t>›</w:t>
      </w:r>
      <w:r>
        <w:fldChar w:fldCharType="begin"/>
      </w:r>
      <w:r w:rsidRPr="00FC5F10">
        <w:rPr>
          <w:lang w:val="en-US"/>
        </w:rPr>
        <w:instrText xml:space="preserve"> HYPERLINK "http://pedsovet.su/loa</w:instrText>
      </w:r>
      <w:r w:rsidRPr="00FC5F10">
        <w:rPr>
          <w:lang w:val="en-US"/>
        </w:rPr>
        <w:instrText xml:space="preserve">d/73-1-0-984" \t "_blank" </w:instrText>
      </w:r>
      <w:r>
        <w:fldChar w:fldCharType="separate"/>
      </w:r>
      <w:r w:rsidR="00E94FAB" w:rsidRPr="00016149">
        <w:rPr>
          <w:rStyle w:val="ad"/>
          <w:i w:val="0"/>
          <w:iCs w:val="0"/>
          <w:sz w:val="28"/>
          <w:szCs w:val="28"/>
          <w:lang w:val="en-US"/>
        </w:rPr>
        <w:t>73-1-0-984</w:t>
      </w:r>
      <w:r>
        <w:rPr>
          <w:rStyle w:val="ad"/>
          <w:i w:val="0"/>
          <w:iCs w:val="0"/>
          <w:sz w:val="28"/>
          <w:szCs w:val="28"/>
          <w:lang w:val="en-US"/>
        </w:rPr>
        <w:fldChar w:fldCharType="end"/>
      </w:r>
    </w:p>
    <w:p w:rsidR="00E94FAB" w:rsidRPr="00016149" w:rsidRDefault="00FC5F10" w:rsidP="004C0ED9">
      <w:pPr>
        <w:pStyle w:val="a6"/>
        <w:rPr>
          <w:rStyle w:val="b-serp-urlitem1"/>
          <w:i w:val="0"/>
          <w:iCs w:val="0"/>
          <w:sz w:val="28"/>
          <w:szCs w:val="28"/>
          <w:lang w:val="en-US"/>
        </w:rPr>
      </w:pPr>
      <w:r>
        <w:fldChar w:fldCharType="begin"/>
      </w:r>
      <w:r w:rsidRPr="00FC5F10">
        <w:rPr>
          <w:lang w:val="en-US"/>
        </w:rPr>
        <w:instrText xml:space="preserve"> HYPERLINK "http://nayrok.ru/" \t "_blank" </w:instrText>
      </w:r>
      <w:r>
        <w:fldChar w:fldCharType="separate"/>
      </w:r>
      <w:proofErr w:type="spellStart"/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nayrok</w:t>
      </w:r>
      <w:r w:rsidR="00E94FAB" w:rsidRPr="00016149">
        <w:rPr>
          <w:rStyle w:val="ad"/>
          <w:i w:val="0"/>
          <w:iCs w:val="0"/>
          <w:sz w:val="28"/>
          <w:szCs w:val="28"/>
          <w:lang w:val="en-US"/>
        </w:rPr>
        <w:t>.</w:t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ru</w:t>
      </w:r>
      <w:r>
        <w:rPr>
          <w:rStyle w:val="ad"/>
          <w:i w:val="0"/>
          <w:iCs w:val="0"/>
          <w:sz w:val="28"/>
          <w:szCs w:val="28"/>
          <w:lang w:val="en-US"/>
        </w:rPr>
        <w:fldChar w:fldCharType="end"/>
      </w:r>
      <w:r w:rsidR="00E94FAB" w:rsidRPr="00016149">
        <w:rPr>
          <w:rStyle w:val="b-serp-urlmark1"/>
          <w:i w:val="0"/>
          <w:iCs w:val="0"/>
          <w:sz w:val="28"/>
          <w:szCs w:val="28"/>
          <w:lang w:val="en-US"/>
        </w:rPr>
        <w:t>›</w:t>
      </w:r>
      <w:r>
        <w:fldChar w:fldCharType="begin"/>
      </w:r>
      <w:proofErr w:type="spellEnd"/>
      <w:r w:rsidRPr="00FC5F10">
        <w:rPr>
          <w:lang w:val="en-US"/>
        </w:rPr>
        <w:instrText xml:space="preserve"> HYPERLINK "http://nayrok.ru/fizika" \t "_blank" </w:instrText>
      </w:r>
      <w:proofErr w:type="spellStart"/>
      <w:r>
        <w:fldChar w:fldCharType="separate"/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fizika</w:t>
      </w:r>
      <w:proofErr w:type="spellEnd"/>
      <w:r>
        <w:rPr>
          <w:rStyle w:val="ad"/>
          <w:i w:val="0"/>
          <w:iCs w:val="0"/>
          <w:sz w:val="28"/>
          <w:szCs w:val="28"/>
          <w:lang w:val="en-US"/>
        </w:rPr>
        <w:fldChar w:fldCharType="end"/>
      </w:r>
    </w:p>
    <w:p w:rsidR="00E94FAB" w:rsidRPr="00016149" w:rsidRDefault="00FC5F10" w:rsidP="004C0ED9">
      <w:pPr>
        <w:pStyle w:val="a6"/>
        <w:rPr>
          <w:rStyle w:val="b-serp-urlitem1"/>
          <w:i w:val="0"/>
          <w:iCs w:val="0"/>
          <w:sz w:val="28"/>
          <w:szCs w:val="28"/>
          <w:lang w:val="en-US"/>
        </w:rPr>
      </w:pPr>
      <w:r>
        <w:fldChar w:fldCharType="begin"/>
      </w:r>
      <w:r w:rsidRPr="00FC5F10">
        <w:rPr>
          <w:lang w:val="en-US"/>
        </w:rPr>
        <w:instrText xml:space="preserve"> HYPERLINK "http://www.openclass.ru/" \t "_blank" </w:instrText>
      </w:r>
      <w:r>
        <w:fldChar w:fldCharType="separate"/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openclass</w:t>
      </w:r>
      <w:r w:rsidR="00E94FAB" w:rsidRPr="00016149">
        <w:rPr>
          <w:rStyle w:val="ad"/>
          <w:i w:val="0"/>
          <w:iCs w:val="0"/>
          <w:sz w:val="28"/>
          <w:szCs w:val="28"/>
          <w:lang w:val="en-US"/>
        </w:rPr>
        <w:t>.</w:t>
      </w:r>
      <w:r w:rsidR="00E94FAB" w:rsidRPr="004C0ED9">
        <w:rPr>
          <w:rStyle w:val="ad"/>
          <w:i w:val="0"/>
          <w:iCs w:val="0"/>
          <w:sz w:val="28"/>
          <w:szCs w:val="28"/>
          <w:lang w:val="en-US"/>
        </w:rPr>
        <w:t>ru</w:t>
      </w:r>
      <w:r>
        <w:rPr>
          <w:rStyle w:val="ad"/>
          <w:i w:val="0"/>
          <w:iCs w:val="0"/>
          <w:sz w:val="28"/>
          <w:szCs w:val="28"/>
          <w:lang w:val="en-US"/>
        </w:rPr>
        <w:fldChar w:fldCharType="end"/>
      </w:r>
      <w:r w:rsidR="00E94FAB" w:rsidRPr="00016149">
        <w:rPr>
          <w:rStyle w:val="b-serp-urlmark1"/>
          <w:i w:val="0"/>
          <w:iCs w:val="0"/>
          <w:sz w:val="28"/>
          <w:szCs w:val="28"/>
          <w:lang w:val="en-US"/>
        </w:rPr>
        <w:t>›</w:t>
      </w:r>
      <w:r>
        <w:fldChar w:fldCharType="begin"/>
      </w:r>
      <w:r w:rsidRPr="00FC5F10">
        <w:rPr>
          <w:lang w:val="en-US"/>
        </w:rPr>
        <w:instrText xml:space="preserve"> HYPERLINK "http://www.openclass.ru/sub/%D0%A4%D0%B8%D0%B7%D0%B8%D0%BA%D0%B0" \t "_blank" </w:instrText>
      </w:r>
      <w:r>
        <w:fldChar w:fldCharType="separate"/>
      </w:r>
      <w:r w:rsidR="00E94FAB" w:rsidRPr="004C0ED9">
        <w:rPr>
          <w:rStyle w:val="ad"/>
          <w:b/>
          <w:bCs/>
          <w:i w:val="0"/>
          <w:iCs w:val="0"/>
          <w:sz w:val="28"/>
          <w:szCs w:val="28"/>
        </w:rPr>
        <w:t>Физика</w:t>
      </w:r>
      <w:r>
        <w:rPr>
          <w:rStyle w:val="ad"/>
          <w:b/>
          <w:bCs/>
          <w:i w:val="0"/>
          <w:iCs w:val="0"/>
          <w:sz w:val="28"/>
          <w:szCs w:val="28"/>
        </w:rPr>
        <w:fldChar w:fldCharType="end"/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</w:rPr>
      </w:pPr>
      <w:hyperlink r:id="rId10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http://school-collection.edu.ru/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 xml:space="preserve"> -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</w:rPr>
        <w:t>Единая коллекция цифровых образовательных ресурсов</w:t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</w:rPr>
      </w:pPr>
      <w:hyperlink r:id="rId11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http://fiz.1september.ru/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 xml:space="preserve"> - электронная версия газеты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</w:rPr>
        <w:t>"Физика"</w:t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</w:rPr>
      </w:pPr>
      <w:hyperlink r:id="rId12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http://www.fizika.ru/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 xml:space="preserve"> -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</w:rPr>
        <w:t>Физика.ru.</w:t>
      </w:r>
      <w:r w:rsidR="00E94FAB" w:rsidRPr="004C0ED9">
        <w:rPr>
          <w:i w:val="0"/>
          <w:iCs w:val="0"/>
          <w:color w:val="333333"/>
          <w:sz w:val="28"/>
          <w:szCs w:val="28"/>
        </w:rPr>
        <w:t xml:space="preserve"> Сайт для учащихся и преподавателей физики. На сайте размещены учебники физики для 7, 8 и 9 классов, сборники вопросов и задач, тесты, описания лабораторных работ. </w:t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</w:rPr>
      </w:pPr>
      <w:hyperlink r:id="rId13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http://fizzzika.narod.ru/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 xml:space="preserve"> -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</w:rPr>
        <w:t>Физика для всех.</w:t>
      </w:r>
      <w:r w:rsidR="00E94FAB" w:rsidRPr="004C0ED9">
        <w:rPr>
          <w:i w:val="0"/>
          <w:iCs w:val="0"/>
          <w:color w:val="333333"/>
          <w:sz w:val="28"/>
          <w:szCs w:val="28"/>
        </w:rPr>
        <w:t xml:space="preserve"> Сайт содержит задачи по общей физике с решениями</w:t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</w:rPr>
      </w:pPr>
      <w:hyperlink r:id="rId14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http://zbsusu.narod.ru/labor.html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 xml:space="preserve"> -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</w:rPr>
        <w:t>лабораторные работы по физике</w:t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</w:rPr>
      </w:pPr>
      <w:hyperlink r:id="rId15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http://elkin52.narod.ru/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 xml:space="preserve"> -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</w:rPr>
        <w:t>Занимательная физика в вопросах и ответах.</w:t>
      </w:r>
      <w:r w:rsidR="00E94FAB" w:rsidRPr="004C0ED9">
        <w:rPr>
          <w:i w:val="0"/>
          <w:iCs w:val="0"/>
          <w:color w:val="333333"/>
          <w:sz w:val="28"/>
          <w:szCs w:val="28"/>
        </w:rPr>
        <w:t xml:space="preserve"> Сайт  заслуженного учителя РФ </w:t>
      </w:r>
      <w:proofErr w:type="spellStart"/>
      <w:r w:rsidR="00E94FAB" w:rsidRPr="004C0ED9">
        <w:rPr>
          <w:i w:val="0"/>
          <w:iCs w:val="0"/>
          <w:color w:val="333333"/>
          <w:sz w:val="28"/>
          <w:szCs w:val="28"/>
        </w:rPr>
        <w:t>Елькина</w:t>
      </w:r>
      <w:proofErr w:type="spellEnd"/>
      <w:r w:rsidR="00E94FAB" w:rsidRPr="004C0ED9">
        <w:rPr>
          <w:i w:val="0"/>
          <w:iCs w:val="0"/>
          <w:color w:val="333333"/>
          <w:sz w:val="28"/>
          <w:szCs w:val="28"/>
        </w:rPr>
        <w:t xml:space="preserve"> Виктора</w:t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</w:rPr>
      </w:pPr>
      <w:hyperlink r:id="rId16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http://physics.nad.ru/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> - Анимация физических процессов</w:t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</w:rPr>
      </w:pPr>
      <w:hyperlink r:id="rId17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http://physics03.narod.ru/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 xml:space="preserve"> -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</w:rPr>
        <w:t xml:space="preserve">Физика вокруг нас. </w:t>
      </w:r>
      <w:r w:rsidR="00E94FAB" w:rsidRPr="004C0ED9">
        <w:rPr>
          <w:i w:val="0"/>
          <w:iCs w:val="0"/>
          <w:color w:val="333333"/>
          <w:sz w:val="28"/>
          <w:szCs w:val="28"/>
        </w:rPr>
        <w:t>Вы узнаете ответы на многие “почему”.  Сможете прочитать о явлениях физики, описанных в литературе, а также найдете кроссворды, забавные рисунки, иллюстрирующие различные физические процессы, законы, явления, рассказы из истории развития физики и физических представлений</w:t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</w:rPr>
      </w:pPr>
      <w:hyperlink r:id="rId18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http://teachmen.csu.ru/index.php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 xml:space="preserve"> -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</w:rPr>
        <w:t>Физикам - преподавателям и студентам.</w:t>
      </w:r>
      <w:r w:rsidR="00E94FAB" w:rsidRPr="004C0ED9">
        <w:rPr>
          <w:i w:val="0"/>
          <w:iCs w:val="0"/>
          <w:color w:val="333333"/>
          <w:sz w:val="28"/>
          <w:szCs w:val="28"/>
        </w:rPr>
        <w:t xml:space="preserve"> Виртуальная лаборатория, методические материалы, тесты.</w:t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</w:rPr>
      </w:pPr>
      <w:hyperlink r:id="rId19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http://class-fizika.narod.ru/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 xml:space="preserve"> -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</w:rPr>
        <w:t xml:space="preserve">Классная физика для любознательных. </w:t>
      </w:r>
      <w:r w:rsidR="00E94FAB" w:rsidRPr="004C0ED9">
        <w:rPr>
          <w:i w:val="0"/>
          <w:iCs w:val="0"/>
          <w:color w:val="333333"/>
          <w:sz w:val="28"/>
          <w:szCs w:val="28"/>
        </w:rPr>
        <w:t xml:space="preserve">Сайт учителя физики г. </w:t>
      </w:r>
      <w:proofErr w:type="spellStart"/>
      <w:r w:rsidR="00E94FAB" w:rsidRPr="004C0ED9">
        <w:rPr>
          <w:i w:val="0"/>
          <w:iCs w:val="0"/>
          <w:color w:val="333333"/>
          <w:sz w:val="28"/>
          <w:szCs w:val="28"/>
        </w:rPr>
        <w:t>Санкт-петербург</w:t>
      </w:r>
      <w:proofErr w:type="spellEnd"/>
      <w:r w:rsidR="00E94FAB" w:rsidRPr="004C0ED9">
        <w:rPr>
          <w:i w:val="0"/>
          <w:iCs w:val="0"/>
          <w:color w:val="333333"/>
          <w:sz w:val="28"/>
          <w:szCs w:val="28"/>
        </w:rPr>
        <w:t xml:space="preserve"> Елены </w:t>
      </w:r>
      <w:proofErr w:type="spellStart"/>
      <w:r w:rsidR="00E94FAB" w:rsidRPr="004C0ED9">
        <w:rPr>
          <w:i w:val="0"/>
          <w:iCs w:val="0"/>
          <w:color w:val="333333"/>
          <w:sz w:val="28"/>
          <w:szCs w:val="28"/>
        </w:rPr>
        <w:t>Балдиной</w:t>
      </w:r>
      <w:proofErr w:type="spellEnd"/>
      <w:r w:rsidR="00E94FAB" w:rsidRPr="004C0ED9">
        <w:rPr>
          <w:i w:val="0"/>
          <w:iCs w:val="0"/>
          <w:color w:val="333333"/>
          <w:sz w:val="28"/>
          <w:szCs w:val="28"/>
        </w:rPr>
        <w:t xml:space="preserve">. Необычные материалы к урокам: обобщение и </w:t>
      </w:r>
      <w:r w:rsidR="00E94FAB" w:rsidRPr="004C0ED9">
        <w:rPr>
          <w:rStyle w:val="podzag7"/>
          <w:i w:val="0"/>
          <w:iCs w:val="0"/>
          <w:color w:val="333333"/>
          <w:sz w:val="28"/>
          <w:szCs w:val="28"/>
        </w:rPr>
        <w:t>иллюстрирование</w:t>
      </w:r>
      <w:r w:rsidR="00E94FAB" w:rsidRPr="004C0ED9">
        <w:rPr>
          <w:i w:val="0"/>
          <w:iCs w:val="0"/>
          <w:color w:val="333333"/>
          <w:sz w:val="28"/>
          <w:szCs w:val="28"/>
        </w:rPr>
        <w:t xml:space="preserve"> фактами </w:t>
      </w:r>
      <w:r w:rsidR="00E94FAB" w:rsidRPr="004C0ED9">
        <w:rPr>
          <w:rStyle w:val="podzagssilki"/>
          <w:i w:val="0"/>
          <w:iCs w:val="0"/>
          <w:color w:val="333333"/>
          <w:sz w:val="28"/>
          <w:szCs w:val="28"/>
        </w:rPr>
        <w:t xml:space="preserve">материала </w:t>
      </w:r>
      <w:r w:rsidR="00E94FAB" w:rsidRPr="004C0ED9">
        <w:rPr>
          <w:i w:val="0"/>
          <w:iCs w:val="0"/>
          <w:color w:val="333333"/>
          <w:sz w:val="28"/>
          <w:szCs w:val="28"/>
        </w:rPr>
        <w:t xml:space="preserve">при подготовке </w:t>
      </w:r>
      <w:r w:rsidR="00E94FAB" w:rsidRPr="004C0ED9">
        <w:rPr>
          <w:rStyle w:val="podzag8"/>
          <w:i w:val="0"/>
          <w:iCs w:val="0"/>
          <w:color w:val="333333"/>
          <w:sz w:val="28"/>
          <w:szCs w:val="28"/>
        </w:rPr>
        <w:t>к урокам физики.</w:t>
      </w:r>
      <w:r w:rsidR="00E94FAB" w:rsidRPr="004C0ED9">
        <w:rPr>
          <w:i w:val="0"/>
          <w:iCs w:val="0"/>
          <w:color w:val="333333"/>
          <w:sz w:val="28"/>
          <w:szCs w:val="28"/>
        </w:rPr>
        <w:t xml:space="preserve"> </w:t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</w:rPr>
      </w:pPr>
      <w:hyperlink r:id="rId20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http://fn.bmstu.ru/phys/video/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 xml:space="preserve"> -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</w:rPr>
        <w:t>Видеозаписи по физике.</w:t>
      </w:r>
      <w:r w:rsidR="00E94FAB" w:rsidRPr="004C0ED9">
        <w:rPr>
          <w:i w:val="0"/>
          <w:iCs w:val="0"/>
          <w:color w:val="333333"/>
          <w:sz w:val="28"/>
          <w:szCs w:val="28"/>
        </w:rPr>
        <w:t xml:space="preserve"> Ссылки на видеоклипы в формате AVI, иллюстрирующих различные интересные физические явления.</w:t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</w:rPr>
      </w:pPr>
      <w:hyperlink r:id="rId21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http://pedsovet.org/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 xml:space="preserve"> -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</w:rPr>
        <w:t>Педсовет.org.</w:t>
      </w:r>
      <w:r w:rsidR="00E94FAB" w:rsidRPr="004C0ED9">
        <w:rPr>
          <w:i w:val="0"/>
          <w:iCs w:val="0"/>
          <w:color w:val="333333"/>
          <w:sz w:val="28"/>
          <w:szCs w:val="28"/>
        </w:rPr>
        <w:t xml:space="preserve"> Живое пространство образования. Интернет-ресурс содержит теоретические и практические материалы для проведения уроков, внеклассных мероприятий </w:t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  <w:lang w:val="en-US"/>
        </w:rPr>
      </w:pPr>
      <w:hyperlink r:id="rId22" w:history="1">
        <w:r w:rsidR="00E94FAB" w:rsidRPr="004C0ED9">
          <w:rPr>
            <w:i w:val="0"/>
            <w:iCs w:val="0"/>
            <w:color w:val="FF9900"/>
            <w:sz w:val="28"/>
            <w:szCs w:val="28"/>
            <w:lang w:val="en-US"/>
          </w:rPr>
          <w:t>http://www.uroki.net/</w:t>
        </w:r>
      </w:hyperlink>
      <w:r w:rsidR="00E94FAB" w:rsidRPr="004C0ED9">
        <w:rPr>
          <w:i w:val="0"/>
          <w:iCs w:val="0"/>
          <w:color w:val="333333"/>
          <w:sz w:val="28"/>
          <w:szCs w:val="28"/>
          <w:lang w:val="en-US"/>
        </w:rPr>
        <w:t xml:space="preserve"> -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  <w:lang w:val="en-US"/>
        </w:rPr>
        <w:t>UROKI.NET.</w:t>
      </w:r>
      <w:r w:rsidR="00E94FAB" w:rsidRPr="004C0ED9">
        <w:rPr>
          <w:i w:val="0"/>
          <w:iCs w:val="0"/>
          <w:color w:val="333333"/>
          <w:sz w:val="28"/>
          <w:szCs w:val="28"/>
          <w:lang w:val="en-US"/>
        </w:rPr>
        <w:t xml:space="preserve"> </w:t>
      </w:r>
    </w:p>
    <w:p w:rsidR="00E94FAB" w:rsidRPr="004C0ED9" w:rsidRDefault="00FC5F10" w:rsidP="004C0ED9">
      <w:pPr>
        <w:pStyle w:val="a6"/>
        <w:rPr>
          <w:i w:val="0"/>
          <w:iCs w:val="0"/>
          <w:color w:val="333333"/>
          <w:sz w:val="28"/>
          <w:szCs w:val="28"/>
        </w:rPr>
      </w:pPr>
      <w:hyperlink r:id="rId23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http://festival.1september.ru/subjects/2/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 xml:space="preserve"> -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</w:rPr>
        <w:t xml:space="preserve">Фестиваль педагогических идей "Открытый урок". </w:t>
      </w:r>
      <w:r w:rsidR="00E94FAB" w:rsidRPr="004C0ED9">
        <w:rPr>
          <w:i w:val="0"/>
          <w:iCs w:val="0"/>
          <w:color w:val="333333"/>
          <w:sz w:val="28"/>
          <w:szCs w:val="28"/>
        </w:rPr>
        <w:t>Разработки уроков по физике</w:t>
      </w:r>
    </w:p>
    <w:p w:rsidR="00E94FAB" w:rsidRPr="004C0ED9" w:rsidRDefault="00FC5F10" w:rsidP="004C0ED9">
      <w:pPr>
        <w:pStyle w:val="a6"/>
        <w:rPr>
          <w:i w:val="0"/>
          <w:iCs w:val="0"/>
          <w:sz w:val="28"/>
          <w:szCs w:val="28"/>
        </w:rPr>
      </w:pPr>
      <w:hyperlink r:id="rId24" w:history="1">
        <w:r w:rsidR="00E94FAB" w:rsidRPr="004C0ED9">
          <w:rPr>
            <w:i w:val="0"/>
            <w:iCs w:val="0"/>
            <w:color w:val="FF9900"/>
            <w:sz w:val="28"/>
            <w:szCs w:val="28"/>
          </w:rPr>
          <w:t>http://som.fsio.ru/subject.asp?id=10000006</w:t>
        </w:r>
      </w:hyperlink>
      <w:r w:rsidR="00E94FAB" w:rsidRPr="004C0ED9">
        <w:rPr>
          <w:i w:val="0"/>
          <w:iCs w:val="0"/>
          <w:color w:val="333333"/>
          <w:sz w:val="28"/>
          <w:szCs w:val="28"/>
        </w:rPr>
        <w:t xml:space="preserve"> - </w:t>
      </w:r>
      <w:r w:rsidR="00E94FAB" w:rsidRPr="004C0ED9">
        <w:rPr>
          <w:rStyle w:val="ac"/>
          <w:i w:val="0"/>
          <w:iCs w:val="0"/>
          <w:color w:val="333333"/>
          <w:sz w:val="28"/>
          <w:szCs w:val="28"/>
        </w:rPr>
        <w:t xml:space="preserve">Сетевое объединение методистов </w:t>
      </w:r>
      <w:r w:rsidR="00E94FAB" w:rsidRPr="004C0ED9">
        <w:rPr>
          <w:i w:val="0"/>
          <w:iCs w:val="0"/>
          <w:color w:val="333333"/>
          <w:sz w:val="28"/>
          <w:szCs w:val="28"/>
        </w:rPr>
        <w:t xml:space="preserve">– это сайт, предназначенный для методической поддержки учителей-предметников. </w:t>
      </w:r>
    </w:p>
    <w:p w:rsidR="00E94FAB" w:rsidRPr="003A5830" w:rsidRDefault="00E94FAB" w:rsidP="004C0ED9">
      <w:pPr>
        <w:shd w:val="clear" w:color="auto" w:fill="FFFFFF"/>
        <w:tabs>
          <w:tab w:val="left" w:pos="307"/>
        </w:tabs>
        <w:spacing w:line="230" w:lineRule="exact"/>
        <w:ind w:left="79"/>
        <w:jc w:val="center"/>
        <w:rPr>
          <w:b/>
          <w:bCs/>
          <w:color w:val="000000"/>
          <w:spacing w:val="-1"/>
        </w:rPr>
      </w:pPr>
      <w:r w:rsidRPr="003A5830">
        <w:rPr>
          <w:b/>
          <w:bCs/>
        </w:rPr>
        <w:t xml:space="preserve"> </w:t>
      </w:r>
    </w:p>
    <w:p w:rsidR="00E94FAB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</w:p>
    <w:p w:rsidR="00E94FAB" w:rsidRPr="00865706" w:rsidRDefault="00E94FAB" w:rsidP="006E08B4">
      <w:pPr>
        <w:spacing w:after="0" w:line="240" w:lineRule="auto"/>
        <w:jc w:val="both"/>
        <w:textAlignment w:val="top"/>
        <w:rPr>
          <w:lang w:eastAsia="ru-RU"/>
        </w:rPr>
      </w:pPr>
    </w:p>
    <w:p w:rsidR="00E94FAB" w:rsidRDefault="00E94FAB" w:rsidP="00865706">
      <w:pPr>
        <w:jc w:val="center"/>
        <w:outlineLvl w:val="0"/>
        <w:rPr>
          <w:b/>
          <w:bCs/>
        </w:rPr>
      </w:pPr>
    </w:p>
    <w:sectPr w:rsidR="00E94FAB" w:rsidSect="00584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49" w:rsidRDefault="00016149" w:rsidP="004C0ED9">
      <w:pPr>
        <w:spacing w:after="0" w:line="240" w:lineRule="auto"/>
      </w:pPr>
      <w:r>
        <w:separator/>
      </w:r>
    </w:p>
  </w:endnote>
  <w:endnote w:type="continuationSeparator" w:id="0">
    <w:p w:rsidR="00016149" w:rsidRDefault="00016149" w:rsidP="004C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AB" w:rsidRDefault="00584E62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F10">
      <w:rPr>
        <w:noProof/>
      </w:rPr>
      <w:t>1</w:t>
    </w:r>
    <w:r>
      <w:rPr>
        <w:noProof/>
      </w:rPr>
      <w:fldChar w:fldCharType="end"/>
    </w:r>
  </w:p>
  <w:p w:rsidR="00E94FAB" w:rsidRDefault="00E94F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49" w:rsidRDefault="00016149" w:rsidP="004C0ED9">
      <w:pPr>
        <w:spacing w:after="0" w:line="240" w:lineRule="auto"/>
      </w:pPr>
      <w:r>
        <w:separator/>
      </w:r>
    </w:p>
  </w:footnote>
  <w:footnote w:type="continuationSeparator" w:id="0">
    <w:p w:rsidR="00016149" w:rsidRDefault="00016149" w:rsidP="004C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08EC6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4">
    <w:nsid w:val="113A183E"/>
    <w:multiLevelType w:val="hybridMultilevel"/>
    <w:tmpl w:val="8522CB16"/>
    <w:lvl w:ilvl="0" w:tplc="02D281F6">
      <w:numFmt w:val="bullet"/>
      <w:lvlText w:val="•"/>
      <w:lvlJc w:val="left"/>
      <w:pPr>
        <w:tabs>
          <w:tab w:val="num" w:pos="34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052321"/>
    <w:multiLevelType w:val="hybridMultilevel"/>
    <w:tmpl w:val="CB6C7A88"/>
    <w:lvl w:ilvl="0" w:tplc="3238DBCC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FF24874"/>
    <w:multiLevelType w:val="hybridMultilevel"/>
    <w:tmpl w:val="9DCAD72C"/>
    <w:lvl w:ilvl="0" w:tplc="6EBCBCBC">
      <w:numFmt w:val="bullet"/>
      <w:lvlText w:val="•"/>
      <w:lvlJc w:val="left"/>
      <w:pPr>
        <w:tabs>
          <w:tab w:val="num" w:pos="34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6F534B6"/>
    <w:multiLevelType w:val="singleLevel"/>
    <w:tmpl w:val="2B38712C"/>
    <w:lvl w:ilvl="0">
      <w:start w:val="1"/>
      <w:numFmt w:val="decimal"/>
      <w:lvlText w:val="%1."/>
      <w:legacy w:legacy="1" w:legacySpace="0" w:legacyIndent="228"/>
      <w:lvlJc w:val="left"/>
      <w:rPr>
        <w:rFonts w:ascii="Arial" w:hAnsi="Arial" w:cs="Arial" w:hint="default"/>
      </w:rPr>
    </w:lvl>
  </w:abstractNum>
  <w:abstractNum w:abstractNumId="9">
    <w:nsid w:val="581C77BC"/>
    <w:multiLevelType w:val="hybridMultilevel"/>
    <w:tmpl w:val="8A6E34A4"/>
    <w:lvl w:ilvl="0" w:tplc="80501C32">
      <w:numFmt w:val="bullet"/>
      <w:lvlText w:val="•"/>
      <w:lvlJc w:val="left"/>
      <w:pPr>
        <w:tabs>
          <w:tab w:val="num" w:pos="34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BEB"/>
    <w:rsid w:val="00007CC9"/>
    <w:rsid w:val="00016149"/>
    <w:rsid w:val="000177F6"/>
    <w:rsid w:val="000427D0"/>
    <w:rsid w:val="00080BEB"/>
    <w:rsid w:val="00092C51"/>
    <w:rsid w:val="000A689C"/>
    <w:rsid w:val="001D11C3"/>
    <w:rsid w:val="001E1ABF"/>
    <w:rsid w:val="001F54CE"/>
    <w:rsid w:val="00211446"/>
    <w:rsid w:val="00220599"/>
    <w:rsid w:val="00255D9D"/>
    <w:rsid w:val="002931EE"/>
    <w:rsid w:val="002A7170"/>
    <w:rsid w:val="002B22B8"/>
    <w:rsid w:val="002D1321"/>
    <w:rsid w:val="003025FC"/>
    <w:rsid w:val="00303B36"/>
    <w:rsid w:val="0034611B"/>
    <w:rsid w:val="00367D7A"/>
    <w:rsid w:val="003A5830"/>
    <w:rsid w:val="003C0D32"/>
    <w:rsid w:val="00470B0D"/>
    <w:rsid w:val="00473926"/>
    <w:rsid w:val="004C0ED9"/>
    <w:rsid w:val="004D3BBA"/>
    <w:rsid w:val="004F71F8"/>
    <w:rsid w:val="00516C65"/>
    <w:rsid w:val="00520614"/>
    <w:rsid w:val="00584E62"/>
    <w:rsid w:val="0061494A"/>
    <w:rsid w:val="00696CC0"/>
    <w:rsid w:val="006E08B4"/>
    <w:rsid w:val="006E1F90"/>
    <w:rsid w:val="006E2948"/>
    <w:rsid w:val="006F19BB"/>
    <w:rsid w:val="0071672D"/>
    <w:rsid w:val="0072456D"/>
    <w:rsid w:val="00766351"/>
    <w:rsid w:val="00771D3F"/>
    <w:rsid w:val="00782C49"/>
    <w:rsid w:val="007A70D5"/>
    <w:rsid w:val="008004BC"/>
    <w:rsid w:val="00835F42"/>
    <w:rsid w:val="00865706"/>
    <w:rsid w:val="00872B9E"/>
    <w:rsid w:val="00951125"/>
    <w:rsid w:val="00953A73"/>
    <w:rsid w:val="009926D9"/>
    <w:rsid w:val="009C75E9"/>
    <w:rsid w:val="00A07D88"/>
    <w:rsid w:val="00A20B8A"/>
    <w:rsid w:val="00A334A6"/>
    <w:rsid w:val="00A7429A"/>
    <w:rsid w:val="00A83DB2"/>
    <w:rsid w:val="00AB4BEB"/>
    <w:rsid w:val="00AC61A2"/>
    <w:rsid w:val="00AF6B67"/>
    <w:rsid w:val="00B00A09"/>
    <w:rsid w:val="00B22B7D"/>
    <w:rsid w:val="00B43B17"/>
    <w:rsid w:val="00B50C33"/>
    <w:rsid w:val="00B66E33"/>
    <w:rsid w:val="00B766FC"/>
    <w:rsid w:val="00BD7060"/>
    <w:rsid w:val="00C30A1E"/>
    <w:rsid w:val="00C8473E"/>
    <w:rsid w:val="00CF4B80"/>
    <w:rsid w:val="00D45534"/>
    <w:rsid w:val="00D8082A"/>
    <w:rsid w:val="00D85F72"/>
    <w:rsid w:val="00E06C52"/>
    <w:rsid w:val="00E16ED9"/>
    <w:rsid w:val="00E22E60"/>
    <w:rsid w:val="00E6468E"/>
    <w:rsid w:val="00E938AF"/>
    <w:rsid w:val="00E94FAB"/>
    <w:rsid w:val="00F02778"/>
    <w:rsid w:val="00F26D0B"/>
    <w:rsid w:val="00F3426D"/>
    <w:rsid w:val="00F4244D"/>
    <w:rsid w:val="00F96A67"/>
    <w:rsid w:val="00FA3222"/>
    <w:rsid w:val="00FC5F10"/>
    <w:rsid w:val="00FD5710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468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6468E"/>
    <w:pPr>
      <w:spacing w:after="0" w:line="360" w:lineRule="auto"/>
      <w:ind w:left="1413"/>
      <w:jc w:val="both"/>
    </w:pPr>
    <w:rPr>
      <w:rFonts w:eastAsia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6468E"/>
    <w:rPr>
      <w:rFonts w:eastAsia="Times New Roman"/>
      <w:sz w:val="28"/>
      <w:szCs w:val="28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E6468E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E6468E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lang w:eastAsia="ar-SA"/>
    </w:rPr>
  </w:style>
  <w:style w:type="paragraph" w:styleId="a6">
    <w:name w:val="No Spacing"/>
    <w:uiPriority w:val="99"/>
    <w:qFormat/>
    <w:rsid w:val="00E6468E"/>
    <w:rPr>
      <w:rFonts w:eastAsia="Times New Roman"/>
      <w:i/>
      <w:iCs/>
      <w:sz w:val="32"/>
      <w:szCs w:val="32"/>
    </w:rPr>
  </w:style>
  <w:style w:type="paragraph" w:customStyle="1" w:styleId="1">
    <w:name w:val="Название объекта1"/>
    <w:basedOn w:val="a"/>
    <w:next w:val="a"/>
    <w:uiPriority w:val="99"/>
    <w:rsid w:val="00E6468E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NormalParagraphStyle">
    <w:name w:val="NormalParagraphStyle"/>
    <w:basedOn w:val="a"/>
    <w:uiPriority w:val="99"/>
    <w:rsid w:val="00E6468E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styleId="a7">
    <w:name w:val="Normal (Web)"/>
    <w:basedOn w:val="a"/>
    <w:uiPriority w:val="99"/>
    <w:rsid w:val="00E6468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Document Map"/>
    <w:basedOn w:val="a"/>
    <w:link w:val="a9"/>
    <w:uiPriority w:val="99"/>
    <w:semiHidden/>
    <w:rsid w:val="00E646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locked/>
    <w:rsid w:val="00E6468E"/>
    <w:rPr>
      <w:rFonts w:ascii="Tahoma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B22B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B22B7D"/>
    <w:rPr>
      <w:rFonts w:ascii="Courier New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4C0ED9"/>
    <w:rPr>
      <w:b/>
      <w:bCs/>
    </w:rPr>
  </w:style>
  <w:style w:type="character" w:styleId="ad">
    <w:name w:val="Hyperlink"/>
    <w:basedOn w:val="a0"/>
    <w:uiPriority w:val="99"/>
    <w:rsid w:val="004C0ED9"/>
    <w:rPr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4C0ED9"/>
  </w:style>
  <w:style w:type="character" w:customStyle="1" w:styleId="b-serp-urlmark1">
    <w:name w:val="b-serp-url__mark1"/>
    <w:basedOn w:val="a0"/>
    <w:uiPriority w:val="99"/>
    <w:rsid w:val="004C0ED9"/>
  </w:style>
  <w:style w:type="character" w:customStyle="1" w:styleId="podzag7">
    <w:name w:val="podzag_7"/>
    <w:basedOn w:val="a0"/>
    <w:uiPriority w:val="99"/>
    <w:rsid w:val="004C0ED9"/>
  </w:style>
  <w:style w:type="character" w:customStyle="1" w:styleId="podzagssilki">
    <w:name w:val="podzag_ssilki"/>
    <w:basedOn w:val="a0"/>
    <w:uiPriority w:val="99"/>
    <w:rsid w:val="004C0ED9"/>
  </w:style>
  <w:style w:type="character" w:customStyle="1" w:styleId="podzag8">
    <w:name w:val="podzag_8"/>
    <w:basedOn w:val="a0"/>
    <w:uiPriority w:val="99"/>
    <w:rsid w:val="004C0ED9"/>
  </w:style>
  <w:style w:type="paragraph" w:styleId="ae">
    <w:name w:val="header"/>
    <w:basedOn w:val="a"/>
    <w:link w:val="af"/>
    <w:uiPriority w:val="99"/>
    <w:semiHidden/>
    <w:rsid w:val="004C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C0ED9"/>
  </w:style>
  <w:style w:type="paragraph" w:styleId="af0">
    <w:name w:val="footer"/>
    <w:basedOn w:val="a"/>
    <w:link w:val="af1"/>
    <w:uiPriority w:val="99"/>
    <w:rsid w:val="004C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C0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izzzika.narod.ru/" TargetMode="External"/><Relationship Id="rId18" Type="http://schemas.openxmlformats.org/officeDocument/2006/relationships/hyperlink" Target="http://teachmen.csu.ru/index.php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edsovet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zika.ru/" TargetMode="External"/><Relationship Id="rId17" Type="http://schemas.openxmlformats.org/officeDocument/2006/relationships/hyperlink" Target="http://physics03.narod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hysics.nad.ru/" TargetMode="External"/><Relationship Id="rId20" Type="http://schemas.openxmlformats.org/officeDocument/2006/relationships/hyperlink" Target="http://fn.bmstu.ru/phys/vide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z.1september.ru/" TargetMode="External"/><Relationship Id="rId24" Type="http://schemas.openxmlformats.org/officeDocument/2006/relationships/hyperlink" Target="http://som.fsio.ru/subject.asp?id=100000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kin52.narod.ru/" TargetMode="External"/><Relationship Id="rId23" Type="http://schemas.openxmlformats.org/officeDocument/2006/relationships/hyperlink" Target="http://festival.1september.ru/subjects/2/" TargetMode="External"/><Relationship Id="rId10" Type="http://schemas.openxmlformats.org/officeDocument/2006/relationships/hyperlink" Target="http://school-collection.edu.ru/catalog/rubr/687ac403-37dc-49d2-8f0d-55565014ea34/109976/" TargetMode="External"/><Relationship Id="rId19" Type="http://schemas.openxmlformats.org/officeDocument/2006/relationships/hyperlink" Target="http://class-fizik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natali2007.narod.ru/developments_lesson.html" TargetMode="External"/><Relationship Id="rId14" Type="http://schemas.openxmlformats.org/officeDocument/2006/relationships/hyperlink" Target="http://zbsusu.narod.ru/labor.html" TargetMode="External"/><Relationship Id="rId22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МОУ СОШ №7</Company>
  <LinksUpToDate>false</LinksUpToDate>
  <CharactersWithSpaces>37056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Лёлик</dc:creator>
  <cp:keywords/>
  <dc:description/>
  <cp:lastModifiedBy>HP_Pavilion_PC</cp:lastModifiedBy>
  <cp:revision>4</cp:revision>
  <cp:lastPrinted>2011-10-11T13:53:00Z</cp:lastPrinted>
  <dcterms:created xsi:type="dcterms:W3CDTF">2002-01-01T01:45:00Z</dcterms:created>
  <dcterms:modified xsi:type="dcterms:W3CDTF">2014-09-09T08:02:00Z</dcterms:modified>
</cp:coreProperties>
</file>