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41" w:rsidRPr="006214BF" w:rsidRDefault="006214BF" w:rsidP="008E6241">
      <w:pPr>
        <w:suppressAutoHyphens/>
        <w:spacing w:after="0" w:line="240" w:lineRule="auto"/>
        <w:jc w:val="center"/>
        <w:rPr>
          <w:rFonts w:ascii="Century Schoolbook" w:eastAsia="Calibri" w:hAnsi="Century Schoolbook" w:cs="Times New Roman"/>
          <w:b/>
          <w:color w:val="1F497D"/>
          <w:sz w:val="28"/>
          <w:szCs w:val="28"/>
          <w:lang w:eastAsia="ar-SA"/>
        </w:rPr>
      </w:pPr>
      <w:r>
        <w:rPr>
          <w:rFonts w:ascii="Century Schoolbook" w:eastAsia="Calibri" w:hAnsi="Century Schoolbook" w:cs="Times New Roman"/>
          <w:b/>
          <w:noProof/>
          <w:color w:val="1F497D"/>
          <w:sz w:val="28"/>
          <w:szCs w:val="28"/>
          <w:lang w:eastAsia="ru-RU"/>
        </w:rPr>
        <w:drawing>
          <wp:inline distT="0" distB="0" distL="0" distR="0" wp14:anchorId="338B3B83">
            <wp:extent cx="1926590" cy="1036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1036320"/>
                    </a:xfrm>
                    <a:prstGeom prst="rect">
                      <a:avLst/>
                    </a:prstGeom>
                    <a:noFill/>
                  </pic:spPr>
                </pic:pic>
              </a:graphicData>
            </a:graphic>
          </wp:inline>
        </w:drawing>
      </w:r>
      <w:r w:rsidR="008E6241" w:rsidRPr="008E6241">
        <w:rPr>
          <w:rFonts w:ascii="Century Schoolbook" w:eastAsia="Calibri" w:hAnsi="Century Schoolbook" w:cs="Times New Roman"/>
          <w:b/>
          <w:color w:val="1F497D"/>
          <w:sz w:val="28"/>
          <w:szCs w:val="28"/>
          <w:lang w:eastAsia="ar-SA"/>
        </w:rPr>
        <w:t>МБОУ  «</w:t>
      </w:r>
      <w:proofErr w:type="spellStart"/>
      <w:r w:rsidR="008E6241" w:rsidRPr="008E6241">
        <w:rPr>
          <w:rFonts w:ascii="Century Schoolbook" w:eastAsia="Calibri" w:hAnsi="Century Schoolbook" w:cs="Times New Roman"/>
          <w:b/>
          <w:color w:val="1F497D"/>
          <w:sz w:val="28"/>
          <w:szCs w:val="28"/>
          <w:lang w:eastAsia="ar-SA"/>
        </w:rPr>
        <w:t>Астрахановская</w:t>
      </w:r>
      <w:proofErr w:type="spellEnd"/>
      <w:r w:rsidR="008E6241" w:rsidRPr="008E6241">
        <w:rPr>
          <w:rFonts w:ascii="Century Schoolbook" w:eastAsia="Calibri" w:hAnsi="Century Schoolbook" w:cs="Times New Roman"/>
          <w:b/>
          <w:color w:val="1F497D"/>
          <w:sz w:val="28"/>
          <w:szCs w:val="28"/>
          <w:lang w:eastAsia="ar-SA"/>
        </w:rPr>
        <w:t xml:space="preserve"> ООШ»</w:t>
      </w:r>
      <w:r w:rsidRPr="006214BF">
        <w:rPr>
          <w:noProof/>
          <w:lang w:eastAsia="ru-RU"/>
        </w:rPr>
        <w:t xml:space="preserve"> </w:t>
      </w:r>
    </w:p>
    <w:p w:rsidR="006214BF" w:rsidRPr="006214BF" w:rsidRDefault="006214BF" w:rsidP="008E6241">
      <w:pPr>
        <w:suppressAutoHyphens/>
        <w:spacing w:after="0" w:line="240" w:lineRule="auto"/>
        <w:jc w:val="center"/>
        <w:rPr>
          <w:rFonts w:ascii="Century Schoolbook" w:eastAsia="Calibri" w:hAnsi="Century Schoolbook" w:cs="Times New Roman"/>
          <w:b/>
          <w:color w:val="1F497D"/>
          <w:sz w:val="28"/>
          <w:szCs w:val="28"/>
          <w:lang w:eastAsia="ar-SA"/>
        </w:rPr>
      </w:pPr>
    </w:p>
    <w:p w:rsidR="008E6241" w:rsidRPr="00E30214" w:rsidRDefault="00E30214" w:rsidP="006214BF">
      <w:pPr>
        <w:pStyle w:val="a7"/>
        <w:ind w:left="0"/>
        <w:rPr>
          <w:rStyle w:val="a5"/>
          <w:sz w:val="40"/>
          <w:szCs w:val="40"/>
        </w:rPr>
      </w:pPr>
      <w:r w:rsidRPr="00E30214">
        <w:rPr>
          <w:rStyle w:val="a5"/>
          <w:sz w:val="40"/>
          <w:szCs w:val="40"/>
        </w:rPr>
        <w:t>Школьный социальный проект  организации и проведения   подвижных игр на школьном дворе.</w:t>
      </w:r>
    </w:p>
    <w:p w:rsidR="008E6241" w:rsidRPr="008E6241" w:rsidRDefault="008E6241" w:rsidP="00E30214">
      <w:pPr>
        <w:pStyle w:val="a7"/>
        <w:rPr>
          <w:rFonts w:ascii="Century Schoolbook" w:eastAsia="Calibri" w:hAnsi="Century Schoolbook" w:cs="Times New Roman"/>
          <w:color w:val="1F497D"/>
          <w:sz w:val="52"/>
          <w:szCs w:val="52"/>
          <w:lang w:eastAsia="ar-SA"/>
        </w:rPr>
      </w:pPr>
    </w:p>
    <w:p w:rsidR="008E6241" w:rsidRPr="008E6241" w:rsidRDefault="004D786A" w:rsidP="00E30214">
      <w:pPr>
        <w:pStyle w:val="a7"/>
        <w:rPr>
          <w:rFonts w:ascii="Century Schoolbook" w:eastAsia="Calibri" w:hAnsi="Century Schoolbook" w:cs="Times New Roman"/>
          <w:color w:val="1F497D"/>
          <w:sz w:val="72"/>
          <w:szCs w:val="72"/>
          <w:lang w:eastAsia="ar-SA"/>
        </w:rPr>
      </w:pPr>
      <w:r>
        <w:rPr>
          <w:rFonts w:ascii="Century Schoolbook" w:eastAsia="Calibri" w:hAnsi="Century Schoolbook" w:cs="Times New Roman"/>
          <w:color w:val="1F497D"/>
          <w:sz w:val="72"/>
          <w:szCs w:val="72"/>
          <w:lang w:eastAsia="ar-SA"/>
        </w:rPr>
        <w:t>«Здоровые дети</w:t>
      </w:r>
      <w:r w:rsidR="00E30214">
        <w:rPr>
          <w:rFonts w:ascii="Century Schoolbook" w:eastAsia="Calibri" w:hAnsi="Century Schoolbook" w:cs="Times New Roman"/>
          <w:color w:val="1F497D"/>
          <w:sz w:val="72"/>
          <w:szCs w:val="72"/>
          <w:lang w:eastAsia="ar-SA"/>
        </w:rPr>
        <w:t xml:space="preserve"> </w:t>
      </w:r>
      <w:r>
        <w:rPr>
          <w:rFonts w:ascii="Century Schoolbook" w:eastAsia="Calibri" w:hAnsi="Century Schoolbook" w:cs="Times New Roman"/>
          <w:color w:val="1F497D"/>
          <w:sz w:val="72"/>
          <w:szCs w:val="72"/>
          <w:lang w:eastAsia="ar-SA"/>
        </w:rPr>
        <w:t>- счастливая семья</w:t>
      </w:r>
      <w:r w:rsidR="008E6241" w:rsidRPr="008E6241">
        <w:rPr>
          <w:rFonts w:ascii="Century Schoolbook" w:eastAsia="Calibri" w:hAnsi="Century Schoolbook" w:cs="Times New Roman"/>
          <w:color w:val="1F497D"/>
          <w:sz w:val="72"/>
          <w:szCs w:val="72"/>
          <w:lang w:eastAsia="ar-SA"/>
        </w:rPr>
        <w:t>»</w:t>
      </w:r>
      <w:r w:rsidR="00642C17" w:rsidRPr="00642C17">
        <w:rPr>
          <w:rFonts w:ascii="Times New Roman" w:hAnsi="Times New Roman"/>
          <w:noProof/>
          <w:sz w:val="24"/>
          <w:szCs w:val="24"/>
          <w:lang w:eastAsia="ru-RU"/>
        </w:rPr>
        <w:t xml:space="preserve"> </w:t>
      </w:r>
    </w:p>
    <w:p w:rsidR="008E6241" w:rsidRPr="008E6241" w:rsidRDefault="008E6241" w:rsidP="00E30214">
      <w:pPr>
        <w:pStyle w:val="a7"/>
        <w:rPr>
          <w:rFonts w:ascii="Century Schoolbook" w:eastAsia="Calibri" w:hAnsi="Century Schoolbook" w:cs="Times New Roman"/>
          <w:color w:val="1F497D"/>
          <w:sz w:val="52"/>
          <w:szCs w:val="52"/>
          <w:lang w:eastAsia="ar-SA"/>
        </w:rPr>
      </w:pPr>
    </w:p>
    <w:p w:rsidR="00E30214" w:rsidRDefault="004D786A" w:rsidP="00E30214">
      <w:pPr>
        <w:pStyle w:val="a7"/>
        <w:rPr>
          <w:rFonts w:ascii="Calibri" w:eastAsia="Calibri" w:hAnsi="Calibri" w:cs="Times New Roman"/>
          <w:color w:val="1F497D"/>
          <w:sz w:val="48"/>
          <w:szCs w:val="48"/>
          <w:lang w:eastAsia="ar-SA"/>
        </w:rPr>
      </w:pPr>
      <w:r>
        <w:rPr>
          <w:rFonts w:ascii="Calibri" w:eastAsia="Calibri" w:hAnsi="Calibri" w:cs="Times New Roman"/>
          <w:color w:val="1F497D"/>
          <w:sz w:val="48"/>
          <w:szCs w:val="48"/>
          <w:lang w:eastAsia="ar-SA"/>
        </w:rPr>
        <w:t xml:space="preserve">Для учеников </w:t>
      </w:r>
      <w:r w:rsidRPr="006A4661">
        <w:rPr>
          <w:rFonts w:ascii="Calibri" w:eastAsia="Calibri" w:hAnsi="Calibri" w:cs="Times New Roman"/>
          <w:color w:val="1F497D"/>
          <w:sz w:val="48"/>
          <w:szCs w:val="48"/>
          <w:lang w:eastAsia="ar-SA"/>
        </w:rPr>
        <w:t>1</w:t>
      </w:r>
      <w:r w:rsidR="00E30214">
        <w:rPr>
          <w:rFonts w:ascii="Calibri" w:eastAsia="Calibri" w:hAnsi="Calibri" w:cs="Times New Roman"/>
          <w:color w:val="1F497D"/>
          <w:sz w:val="48"/>
          <w:szCs w:val="48"/>
          <w:lang w:eastAsia="ar-SA"/>
        </w:rPr>
        <w:t>-9 класс</w:t>
      </w:r>
    </w:p>
    <w:p w:rsidR="008E6241" w:rsidRPr="00E30214" w:rsidRDefault="008E6241" w:rsidP="00E30214">
      <w:pPr>
        <w:pStyle w:val="a7"/>
        <w:jc w:val="right"/>
        <w:rPr>
          <w:rFonts w:ascii="Calibri" w:eastAsia="Calibri" w:hAnsi="Calibri" w:cs="Times New Roman"/>
          <w:sz w:val="48"/>
          <w:szCs w:val="48"/>
          <w:lang w:eastAsia="ar-SA"/>
        </w:rPr>
      </w:pPr>
      <w:r w:rsidRPr="008E6241">
        <w:rPr>
          <w:rFonts w:ascii="Calibri" w:eastAsia="Calibri" w:hAnsi="Calibri" w:cs="Times New Roman"/>
          <w:sz w:val="24"/>
          <w:szCs w:val="24"/>
          <w:lang w:eastAsia="ar-SA"/>
        </w:rPr>
        <w:t xml:space="preserve">    462015 Оренбургская обл.                                                            </w:t>
      </w:r>
      <w:proofErr w:type="spellStart"/>
      <w:r w:rsidRPr="008E6241">
        <w:rPr>
          <w:rFonts w:ascii="Calibri" w:eastAsia="Calibri" w:hAnsi="Calibri" w:cs="Times New Roman"/>
          <w:sz w:val="24"/>
          <w:szCs w:val="24"/>
          <w:lang w:eastAsia="ar-SA"/>
        </w:rPr>
        <w:t>Тюльганский</w:t>
      </w:r>
      <w:proofErr w:type="spellEnd"/>
      <w:r w:rsidRPr="008E6241">
        <w:rPr>
          <w:rFonts w:ascii="Calibri" w:eastAsia="Calibri" w:hAnsi="Calibri" w:cs="Times New Roman"/>
          <w:sz w:val="24"/>
          <w:szCs w:val="24"/>
          <w:lang w:eastAsia="ar-SA"/>
        </w:rPr>
        <w:t xml:space="preserve">  р-н                                                                                                                                                                            </w:t>
      </w:r>
      <w:proofErr w:type="gramStart"/>
      <w:r w:rsidRPr="008E6241">
        <w:rPr>
          <w:rFonts w:ascii="Calibri" w:eastAsia="Calibri" w:hAnsi="Calibri" w:cs="Times New Roman"/>
          <w:sz w:val="24"/>
          <w:szCs w:val="24"/>
          <w:lang w:eastAsia="ar-SA"/>
        </w:rPr>
        <w:t>с</w:t>
      </w:r>
      <w:proofErr w:type="gramEnd"/>
      <w:r w:rsidRPr="008E6241">
        <w:rPr>
          <w:rFonts w:ascii="Calibri" w:eastAsia="Calibri" w:hAnsi="Calibri" w:cs="Times New Roman"/>
          <w:sz w:val="24"/>
          <w:szCs w:val="24"/>
          <w:lang w:eastAsia="ar-SA"/>
        </w:rPr>
        <w:t>. Астрахановка 27/1                                                                                                                                                       МБОУ «</w:t>
      </w:r>
      <w:proofErr w:type="spellStart"/>
      <w:r w:rsidRPr="008E6241">
        <w:rPr>
          <w:rFonts w:ascii="Calibri" w:eastAsia="Calibri" w:hAnsi="Calibri" w:cs="Times New Roman"/>
          <w:sz w:val="24"/>
          <w:szCs w:val="24"/>
          <w:lang w:eastAsia="ar-SA"/>
        </w:rPr>
        <w:t>Астрахановкая</w:t>
      </w:r>
      <w:proofErr w:type="spellEnd"/>
      <w:r w:rsidRPr="008E6241">
        <w:rPr>
          <w:rFonts w:ascii="Calibri" w:eastAsia="Calibri" w:hAnsi="Calibri" w:cs="Times New Roman"/>
          <w:sz w:val="24"/>
          <w:szCs w:val="24"/>
          <w:lang w:eastAsia="ar-SA"/>
        </w:rPr>
        <w:t xml:space="preserve"> ООШ» </w:t>
      </w:r>
    </w:p>
    <w:p w:rsidR="00E2048B" w:rsidRDefault="008E6241" w:rsidP="008E6241">
      <w:pPr>
        <w:suppressAutoHyphens/>
        <w:spacing w:after="100" w:line="440" w:lineRule="atLeast"/>
        <w:ind w:left="720"/>
        <w:jc w:val="right"/>
        <w:rPr>
          <w:rFonts w:ascii="Calibri" w:eastAsia="Calibri" w:hAnsi="Calibri" w:cs="Times New Roman"/>
          <w:b/>
          <w:bCs/>
          <w:i/>
          <w:iCs/>
          <w:sz w:val="24"/>
          <w:szCs w:val="24"/>
          <w:lang w:eastAsia="ar-SA"/>
        </w:rPr>
      </w:pPr>
      <w:r w:rsidRPr="008E6241">
        <w:rPr>
          <w:rFonts w:ascii="Calibri" w:eastAsia="Calibri" w:hAnsi="Calibri" w:cs="Times New Roman"/>
          <w:b/>
          <w:bCs/>
          <w:i/>
          <w:iCs/>
          <w:sz w:val="24"/>
          <w:szCs w:val="24"/>
          <w:lang w:eastAsia="ar-SA"/>
        </w:rPr>
        <w:t xml:space="preserve">                                                                                 </w:t>
      </w:r>
      <w:r w:rsidR="00E2048B">
        <w:rPr>
          <w:rFonts w:ascii="Calibri" w:eastAsia="Calibri" w:hAnsi="Calibri" w:cs="Times New Roman"/>
          <w:b/>
          <w:bCs/>
          <w:i/>
          <w:iCs/>
          <w:sz w:val="24"/>
          <w:szCs w:val="24"/>
          <w:lang w:eastAsia="ar-SA"/>
        </w:rPr>
        <w:t xml:space="preserve">   Подготовила учитель </w:t>
      </w:r>
      <w:r w:rsidR="00E2048B" w:rsidRPr="00E2048B">
        <w:rPr>
          <w:rFonts w:ascii="Calibri" w:eastAsia="Calibri" w:hAnsi="Calibri" w:cs="Times New Roman"/>
          <w:b/>
          <w:bCs/>
          <w:i/>
          <w:iCs/>
          <w:sz w:val="24"/>
          <w:szCs w:val="24"/>
          <w:lang w:eastAsia="ar-SA"/>
        </w:rPr>
        <w:t xml:space="preserve"> </w:t>
      </w:r>
      <w:r w:rsidR="00E2048B">
        <w:rPr>
          <w:rFonts w:ascii="Calibri" w:eastAsia="Calibri" w:hAnsi="Calibri" w:cs="Times New Roman"/>
          <w:b/>
          <w:bCs/>
          <w:i/>
          <w:iCs/>
          <w:sz w:val="24"/>
          <w:szCs w:val="24"/>
          <w:lang w:eastAsia="ar-SA"/>
        </w:rPr>
        <w:t>физической культуры</w:t>
      </w:r>
    </w:p>
    <w:p w:rsidR="008E6241" w:rsidRPr="008E6241" w:rsidRDefault="008E6241" w:rsidP="008E6241">
      <w:pPr>
        <w:suppressAutoHyphens/>
        <w:spacing w:after="100" w:line="440" w:lineRule="atLeast"/>
        <w:ind w:left="720"/>
        <w:jc w:val="right"/>
        <w:rPr>
          <w:rFonts w:ascii="Calibri" w:eastAsia="Calibri" w:hAnsi="Calibri" w:cs="Times New Roman"/>
          <w:b/>
          <w:bCs/>
          <w:i/>
          <w:iCs/>
          <w:sz w:val="24"/>
          <w:szCs w:val="24"/>
          <w:lang w:eastAsia="ar-SA"/>
        </w:rPr>
      </w:pPr>
      <w:r w:rsidRPr="008E6241">
        <w:rPr>
          <w:rFonts w:ascii="Calibri" w:eastAsia="Calibri" w:hAnsi="Calibri" w:cs="Times New Roman"/>
          <w:b/>
          <w:bCs/>
          <w:i/>
          <w:iCs/>
          <w:sz w:val="24"/>
          <w:szCs w:val="24"/>
          <w:lang w:eastAsia="ar-SA"/>
        </w:rPr>
        <w:t xml:space="preserve">– </w:t>
      </w:r>
      <w:proofErr w:type="spellStart"/>
      <w:r w:rsidRPr="008E6241">
        <w:rPr>
          <w:rFonts w:ascii="Calibri" w:eastAsia="Calibri" w:hAnsi="Calibri" w:cs="Times New Roman"/>
          <w:b/>
          <w:bCs/>
          <w:i/>
          <w:iCs/>
          <w:sz w:val="24"/>
          <w:szCs w:val="24"/>
          <w:lang w:eastAsia="ar-SA"/>
        </w:rPr>
        <w:t>Айчанова</w:t>
      </w:r>
      <w:proofErr w:type="spellEnd"/>
      <w:r w:rsidRPr="008E6241">
        <w:rPr>
          <w:rFonts w:ascii="Calibri" w:eastAsia="Calibri" w:hAnsi="Calibri" w:cs="Times New Roman"/>
          <w:b/>
          <w:bCs/>
          <w:i/>
          <w:iCs/>
          <w:sz w:val="24"/>
          <w:szCs w:val="24"/>
          <w:lang w:eastAsia="ar-SA"/>
        </w:rPr>
        <w:t xml:space="preserve"> </w:t>
      </w:r>
      <w:proofErr w:type="spellStart"/>
      <w:r w:rsidRPr="008E6241">
        <w:rPr>
          <w:rFonts w:ascii="Calibri" w:eastAsia="Calibri" w:hAnsi="Calibri" w:cs="Times New Roman"/>
          <w:b/>
          <w:bCs/>
          <w:i/>
          <w:iCs/>
          <w:sz w:val="24"/>
          <w:szCs w:val="24"/>
          <w:lang w:eastAsia="ar-SA"/>
        </w:rPr>
        <w:t>Маржана</w:t>
      </w:r>
      <w:proofErr w:type="spellEnd"/>
      <w:r w:rsidRPr="008E6241">
        <w:rPr>
          <w:rFonts w:ascii="Calibri" w:eastAsia="Calibri" w:hAnsi="Calibri" w:cs="Times New Roman"/>
          <w:b/>
          <w:bCs/>
          <w:i/>
          <w:iCs/>
          <w:sz w:val="24"/>
          <w:szCs w:val="24"/>
          <w:lang w:eastAsia="ar-SA"/>
        </w:rPr>
        <w:t xml:space="preserve"> </w:t>
      </w:r>
      <w:proofErr w:type="spellStart"/>
      <w:r w:rsidRPr="008E6241">
        <w:rPr>
          <w:rFonts w:ascii="Calibri" w:eastAsia="Calibri" w:hAnsi="Calibri" w:cs="Times New Roman"/>
          <w:b/>
          <w:bCs/>
          <w:i/>
          <w:iCs/>
          <w:sz w:val="24"/>
          <w:szCs w:val="24"/>
          <w:lang w:eastAsia="ar-SA"/>
        </w:rPr>
        <w:t>Биркалиевна</w:t>
      </w:r>
      <w:proofErr w:type="spellEnd"/>
      <w:r w:rsidRPr="008E6241">
        <w:rPr>
          <w:rFonts w:ascii="Calibri" w:eastAsia="Calibri" w:hAnsi="Calibri" w:cs="Times New Roman"/>
          <w:b/>
          <w:bCs/>
          <w:i/>
          <w:iCs/>
          <w:sz w:val="24"/>
          <w:szCs w:val="24"/>
          <w:lang w:eastAsia="ar-SA"/>
        </w:rPr>
        <w:t xml:space="preserve">                                                                                                                               </w:t>
      </w:r>
    </w:p>
    <w:p w:rsidR="008E6241" w:rsidRPr="008E6241" w:rsidRDefault="008E6241" w:rsidP="008E6241">
      <w:pPr>
        <w:suppressAutoHyphens/>
        <w:spacing w:after="0" w:line="240" w:lineRule="auto"/>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rPr>
          <w:rFonts w:ascii="Century Schoolbook" w:eastAsia="Calibri" w:hAnsi="Century Schoolbook" w:cs="Times New Roman"/>
          <w:sz w:val="28"/>
          <w:szCs w:val="28"/>
          <w:lang w:eastAsia="ar-SA"/>
        </w:rPr>
      </w:pPr>
    </w:p>
    <w:p w:rsidR="00CF72E4" w:rsidRPr="00CF72E4" w:rsidRDefault="00E2048B" w:rsidP="00CF72E4">
      <w:pPr>
        <w:tabs>
          <w:tab w:val="left" w:pos="2145"/>
        </w:tabs>
        <w:jc w:val="center"/>
        <w:rPr>
          <w:rFonts w:ascii="Times New Roman" w:eastAsia="Calibri" w:hAnsi="Times New Roman" w:cs="Times New Roman"/>
          <w:b/>
          <w:sz w:val="36"/>
          <w:szCs w:val="36"/>
        </w:rPr>
      </w:pPr>
      <w:r>
        <w:rPr>
          <w:rFonts w:ascii="Century Schoolbook" w:eastAsia="Calibri" w:hAnsi="Century Schoolbook" w:cs="Times New Roman"/>
          <w:sz w:val="28"/>
          <w:szCs w:val="28"/>
          <w:lang w:eastAsia="ar-SA"/>
        </w:rPr>
        <w:t xml:space="preserve">              </w:t>
      </w:r>
      <w:r w:rsidR="00CF72E4" w:rsidRPr="00CF72E4">
        <w:rPr>
          <w:rFonts w:ascii="Times New Roman" w:eastAsia="Calibri" w:hAnsi="Times New Roman" w:cs="Times New Roman"/>
          <w:b/>
          <w:sz w:val="36"/>
          <w:szCs w:val="36"/>
        </w:rPr>
        <w:t>СОДЕРЖАНИЕ:</w:t>
      </w:r>
    </w:p>
    <w:p w:rsidR="00CF72E4" w:rsidRPr="00CF72E4" w:rsidRDefault="00CF72E4" w:rsidP="00CF72E4">
      <w:pPr>
        <w:tabs>
          <w:tab w:val="left" w:pos="2145"/>
        </w:tabs>
        <w:spacing w:after="0"/>
        <w:jc w:val="center"/>
        <w:rPr>
          <w:rFonts w:ascii="Times New Roman" w:eastAsia="Calibri" w:hAnsi="Times New Roman" w:cs="Times New Roman"/>
          <w:b/>
          <w:sz w:val="36"/>
          <w:szCs w:val="36"/>
        </w:rPr>
      </w:pPr>
      <w:r w:rsidRPr="00CF72E4">
        <w:rPr>
          <w:rFonts w:ascii="Times New Roman" w:eastAsia="Calibri" w:hAnsi="Times New Roman" w:cs="Times New Roman"/>
          <w:b/>
          <w:sz w:val="36"/>
          <w:szCs w:val="36"/>
        </w:rPr>
        <w:t xml:space="preserve"> </w:t>
      </w:r>
    </w:p>
    <w:p w:rsidR="00CF72E4" w:rsidRPr="00CF72E4" w:rsidRDefault="00CF72E4" w:rsidP="00CF72E4">
      <w:pPr>
        <w:tabs>
          <w:tab w:val="left" w:pos="7560"/>
          <w:tab w:val="left" w:pos="8280"/>
        </w:tabs>
        <w:spacing w:after="0" w:line="360" w:lineRule="auto"/>
        <w:rPr>
          <w:rFonts w:ascii="Times New Roman" w:eastAsia="Times New Roman" w:hAnsi="Times New Roman" w:cs="Times New Roman"/>
          <w:b/>
          <w:sz w:val="28"/>
          <w:szCs w:val="28"/>
          <w:lang w:eastAsia="ru-RU"/>
        </w:rPr>
      </w:pPr>
      <w:r w:rsidRPr="00CF72E4">
        <w:rPr>
          <w:rFonts w:ascii="Calibri" w:eastAsia="Calibri" w:hAnsi="Calibri" w:cs="Times New Roman"/>
          <w:b/>
          <w:sz w:val="28"/>
          <w:szCs w:val="28"/>
        </w:rPr>
        <w:t xml:space="preserve">1. </w:t>
      </w:r>
      <w:r w:rsidRPr="00CF72E4">
        <w:rPr>
          <w:rFonts w:ascii="Times New Roman" w:eastAsia="Times New Roman" w:hAnsi="Times New Roman" w:cs="Times New Roman"/>
          <w:b/>
          <w:sz w:val="28"/>
          <w:szCs w:val="28"/>
          <w:lang w:eastAsia="ru-RU"/>
        </w:rPr>
        <w:t xml:space="preserve">Введение                                                                                          3 стр. </w:t>
      </w:r>
    </w:p>
    <w:p w:rsidR="00CF72E4" w:rsidRPr="00CF72E4" w:rsidRDefault="00CF72E4" w:rsidP="00CF72E4">
      <w:pPr>
        <w:tabs>
          <w:tab w:val="left" w:pos="2700"/>
          <w:tab w:val="left" w:pos="7560"/>
          <w:tab w:val="left" w:pos="7680"/>
          <w:tab w:val="left" w:pos="8280"/>
        </w:tabs>
        <w:spacing w:after="0" w:line="360" w:lineRule="auto"/>
        <w:ind w:right="283"/>
        <w:rPr>
          <w:rFonts w:ascii="Times New Roman" w:eastAsia="Calibri" w:hAnsi="Times New Roman" w:cs="Times New Roman"/>
          <w:b/>
          <w:sz w:val="28"/>
          <w:szCs w:val="28"/>
        </w:rPr>
      </w:pPr>
      <w:r w:rsidRPr="00CF72E4">
        <w:rPr>
          <w:rFonts w:ascii="Calibri" w:eastAsia="Calibri" w:hAnsi="Calibri" w:cs="Times New Roman"/>
          <w:b/>
          <w:sz w:val="28"/>
          <w:szCs w:val="28"/>
        </w:rPr>
        <w:t xml:space="preserve">2. </w:t>
      </w:r>
      <w:r w:rsidRPr="00CF72E4">
        <w:rPr>
          <w:rFonts w:ascii="Times New Roman" w:eastAsia="Calibri" w:hAnsi="Times New Roman" w:cs="Times New Roman"/>
          <w:b/>
          <w:sz w:val="28"/>
          <w:szCs w:val="28"/>
        </w:rPr>
        <w:t xml:space="preserve">Актуальность и важность поставленной проблемы              5 стр. </w:t>
      </w:r>
    </w:p>
    <w:p w:rsidR="00CF72E4" w:rsidRPr="00CF72E4" w:rsidRDefault="00CF72E4" w:rsidP="00CF72E4">
      <w:pPr>
        <w:tabs>
          <w:tab w:val="left" w:pos="7560"/>
          <w:tab w:val="left" w:pos="7680"/>
          <w:tab w:val="left" w:pos="8280"/>
        </w:tabs>
        <w:spacing w:after="0" w:line="360" w:lineRule="auto"/>
        <w:textAlignment w:val="top"/>
        <w:outlineLvl w:val="2"/>
        <w:rPr>
          <w:rFonts w:ascii="Times New Roman" w:eastAsia="Times New Roman" w:hAnsi="Times New Roman" w:cs="Times New Roman"/>
          <w:b/>
          <w:bCs/>
          <w:sz w:val="28"/>
          <w:szCs w:val="28"/>
          <w:lang w:eastAsia="ru-RU"/>
        </w:rPr>
      </w:pPr>
      <w:r w:rsidRPr="00CF72E4">
        <w:rPr>
          <w:rFonts w:ascii="Times New Roman" w:eastAsia="Times New Roman" w:hAnsi="Times New Roman" w:cs="Times New Roman"/>
          <w:b/>
          <w:bCs/>
          <w:sz w:val="28"/>
          <w:szCs w:val="28"/>
          <w:lang w:eastAsia="ru-RU"/>
        </w:rPr>
        <w:t>3. Цель и задачи  проекта.                                                              11 стр.</w:t>
      </w:r>
    </w:p>
    <w:p w:rsidR="00CF72E4" w:rsidRPr="00CF72E4" w:rsidRDefault="00CF72E4" w:rsidP="00CF72E4">
      <w:pPr>
        <w:tabs>
          <w:tab w:val="left" w:pos="7560"/>
          <w:tab w:val="left" w:pos="8280"/>
        </w:tabs>
        <w:spacing w:after="0" w:line="360" w:lineRule="auto"/>
        <w:rPr>
          <w:rFonts w:ascii="Times New Roman" w:eastAsia="Times New Roman" w:hAnsi="Times New Roman" w:cs="Times New Roman"/>
          <w:b/>
          <w:bCs/>
          <w:sz w:val="28"/>
          <w:szCs w:val="28"/>
          <w:lang w:eastAsia="ru-RU"/>
        </w:rPr>
      </w:pPr>
      <w:r w:rsidRPr="00CF72E4">
        <w:rPr>
          <w:rFonts w:ascii="Times New Roman" w:eastAsia="Times New Roman" w:hAnsi="Times New Roman" w:cs="Times New Roman"/>
          <w:b/>
          <w:bCs/>
          <w:sz w:val="28"/>
          <w:szCs w:val="28"/>
          <w:lang w:eastAsia="ru-RU"/>
        </w:rPr>
        <w:t>4. Основные целевые группы проекта                                        11 стр.</w:t>
      </w:r>
    </w:p>
    <w:p w:rsidR="00CF72E4" w:rsidRPr="00CF72E4" w:rsidRDefault="00CF72E4" w:rsidP="00CF72E4">
      <w:pPr>
        <w:tabs>
          <w:tab w:val="left" w:pos="7560"/>
          <w:tab w:val="left" w:pos="8280"/>
        </w:tabs>
        <w:spacing w:after="0" w:line="360" w:lineRule="auto"/>
        <w:textAlignment w:val="top"/>
        <w:outlineLvl w:val="2"/>
        <w:rPr>
          <w:rFonts w:ascii="Times New Roman" w:eastAsia="Times New Roman" w:hAnsi="Times New Roman" w:cs="Times New Roman"/>
          <w:b/>
          <w:bCs/>
          <w:sz w:val="28"/>
          <w:szCs w:val="28"/>
          <w:lang w:eastAsia="ru-RU"/>
        </w:rPr>
      </w:pPr>
      <w:r w:rsidRPr="00CF72E4">
        <w:rPr>
          <w:rFonts w:ascii="Times New Roman" w:eastAsia="Times New Roman" w:hAnsi="Times New Roman" w:cs="Times New Roman"/>
          <w:b/>
          <w:bCs/>
          <w:sz w:val="28"/>
          <w:szCs w:val="28"/>
          <w:lang w:eastAsia="ru-RU"/>
        </w:rPr>
        <w:t xml:space="preserve">5. Этапы реализации проекта                                                       </w:t>
      </w:r>
      <w:r w:rsidRPr="00CF72E4">
        <w:rPr>
          <w:rFonts w:ascii="Times New Roman" w:eastAsia="Calibri" w:hAnsi="Times New Roman" w:cs="Times New Roman"/>
          <w:b/>
          <w:bCs/>
          <w:sz w:val="28"/>
          <w:szCs w:val="28"/>
        </w:rPr>
        <w:t>12  стр.</w:t>
      </w:r>
    </w:p>
    <w:p w:rsidR="00CF72E4" w:rsidRPr="00CF72E4" w:rsidRDefault="00CF72E4" w:rsidP="00CF72E4">
      <w:pPr>
        <w:tabs>
          <w:tab w:val="left" w:pos="7560"/>
          <w:tab w:val="left" w:pos="7680"/>
          <w:tab w:val="left" w:pos="8280"/>
        </w:tabs>
        <w:spacing w:after="0" w:line="360" w:lineRule="auto"/>
        <w:rPr>
          <w:rFonts w:ascii="Times New Roman" w:eastAsia="Calibri" w:hAnsi="Times New Roman" w:cs="Times New Roman"/>
          <w:b/>
          <w:bCs/>
          <w:sz w:val="28"/>
          <w:szCs w:val="28"/>
        </w:rPr>
      </w:pPr>
      <w:r w:rsidRPr="00CF72E4">
        <w:rPr>
          <w:rFonts w:ascii="Times New Roman" w:eastAsia="Calibri" w:hAnsi="Times New Roman" w:cs="Times New Roman"/>
          <w:b/>
          <w:bCs/>
          <w:sz w:val="28"/>
          <w:szCs w:val="28"/>
        </w:rPr>
        <w:t xml:space="preserve">6. Оценка необходимых для реализации ресурсов                   14 стр.  </w:t>
      </w:r>
    </w:p>
    <w:p w:rsidR="00CF72E4" w:rsidRPr="00CF72E4" w:rsidRDefault="00CF72E4" w:rsidP="00CF72E4">
      <w:pPr>
        <w:tabs>
          <w:tab w:val="left" w:pos="7560"/>
          <w:tab w:val="left" w:pos="7680"/>
          <w:tab w:val="left" w:pos="8280"/>
        </w:tabs>
        <w:spacing w:after="0" w:line="360" w:lineRule="auto"/>
        <w:rPr>
          <w:rFonts w:ascii="Times New Roman" w:eastAsia="Calibri" w:hAnsi="Times New Roman" w:cs="Times New Roman"/>
          <w:b/>
          <w:bCs/>
          <w:sz w:val="28"/>
          <w:szCs w:val="28"/>
        </w:rPr>
      </w:pPr>
      <w:r w:rsidRPr="00CF72E4">
        <w:rPr>
          <w:rFonts w:ascii="Times New Roman" w:eastAsia="Times New Roman" w:hAnsi="Times New Roman" w:cs="Times New Roman"/>
          <w:b/>
          <w:bCs/>
          <w:sz w:val="28"/>
          <w:szCs w:val="28"/>
          <w:lang w:eastAsia="ru-RU"/>
        </w:rPr>
        <w:t>7. Полученные  результаты </w:t>
      </w:r>
      <w:r w:rsidRPr="00CF72E4">
        <w:rPr>
          <w:rFonts w:ascii="Times New Roman" w:eastAsia="Calibri" w:hAnsi="Times New Roman" w:cs="Times New Roman"/>
          <w:b/>
          <w:bCs/>
          <w:sz w:val="28"/>
          <w:szCs w:val="28"/>
        </w:rPr>
        <w:t xml:space="preserve">                                                          14 стр.             </w:t>
      </w:r>
      <w:r w:rsidRPr="00CF72E4">
        <w:rPr>
          <w:rFonts w:ascii="Times New Roman" w:eastAsia="Times New Roman" w:hAnsi="Times New Roman" w:cs="Times New Roman"/>
          <w:b/>
          <w:color w:val="000000"/>
          <w:sz w:val="28"/>
          <w:szCs w:val="28"/>
          <w:lang w:eastAsia="ru-RU"/>
        </w:rPr>
        <w:t>8. Положительные эффекты</w:t>
      </w:r>
      <w:r w:rsidRPr="00CF72E4">
        <w:rPr>
          <w:rFonts w:ascii="Times New Roman" w:eastAsia="Times New Roman" w:hAnsi="Times New Roman" w:cs="Times New Roman"/>
          <w:b/>
          <w:sz w:val="28"/>
          <w:szCs w:val="28"/>
          <w:lang w:eastAsia="ru-RU"/>
        </w:rPr>
        <w:t xml:space="preserve">                                                         15 стр.                     9. Социальная  значимость проекта                                           16 стр.</w:t>
      </w:r>
    </w:p>
    <w:p w:rsidR="00CF72E4" w:rsidRPr="00CF72E4" w:rsidRDefault="00CF72E4" w:rsidP="00CF72E4">
      <w:pPr>
        <w:tabs>
          <w:tab w:val="left" w:pos="2700"/>
          <w:tab w:val="left" w:pos="7560"/>
          <w:tab w:val="left" w:pos="8280"/>
        </w:tabs>
        <w:spacing w:after="0" w:line="360" w:lineRule="auto"/>
        <w:rPr>
          <w:rFonts w:ascii="Times New Roman" w:eastAsia="Times New Roman" w:hAnsi="Times New Roman" w:cs="Times New Roman"/>
          <w:b/>
          <w:color w:val="000000"/>
          <w:sz w:val="28"/>
          <w:szCs w:val="28"/>
          <w:lang w:eastAsia="ru-RU"/>
        </w:rPr>
      </w:pPr>
      <w:r w:rsidRPr="00CF72E4">
        <w:rPr>
          <w:rFonts w:ascii="Times New Roman" w:eastAsia="Times New Roman" w:hAnsi="Times New Roman" w:cs="Times New Roman"/>
          <w:b/>
          <w:color w:val="000000"/>
          <w:sz w:val="28"/>
          <w:szCs w:val="28"/>
          <w:lang w:eastAsia="ru-RU"/>
        </w:rPr>
        <w:t xml:space="preserve">10. Возможные риски                                                                     </w:t>
      </w:r>
      <w:r w:rsidRPr="00CF72E4">
        <w:rPr>
          <w:rFonts w:ascii="Times New Roman" w:eastAsia="Times New Roman" w:hAnsi="Times New Roman" w:cs="Times New Roman"/>
          <w:b/>
          <w:sz w:val="28"/>
          <w:szCs w:val="28"/>
          <w:lang w:eastAsia="ru-RU"/>
        </w:rPr>
        <w:t>16 стр.</w:t>
      </w:r>
    </w:p>
    <w:p w:rsidR="00CF72E4" w:rsidRPr="00CF72E4" w:rsidRDefault="00CF72E4" w:rsidP="00CF72E4">
      <w:pPr>
        <w:tabs>
          <w:tab w:val="left" w:pos="7560"/>
          <w:tab w:val="left" w:pos="8280"/>
        </w:tabs>
        <w:spacing w:after="0" w:line="360" w:lineRule="auto"/>
        <w:rPr>
          <w:rFonts w:ascii="Times New Roman" w:eastAsia="Times New Roman" w:hAnsi="Times New Roman" w:cs="Times New Roman"/>
          <w:b/>
          <w:color w:val="000000"/>
          <w:sz w:val="28"/>
          <w:szCs w:val="28"/>
          <w:lang w:eastAsia="ru-RU"/>
        </w:rPr>
      </w:pPr>
      <w:r w:rsidRPr="00CF72E4">
        <w:rPr>
          <w:rFonts w:ascii="Times New Roman" w:eastAsia="Times New Roman" w:hAnsi="Times New Roman" w:cs="Times New Roman"/>
          <w:b/>
          <w:color w:val="000000"/>
          <w:sz w:val="28"/>
          <w:szCs w:val="28"/>
          <w:lang w:eastAsia="ru-RU"/>
        </w:rPr>
        <w:t xml:space="preserve">11. Заключение.                                                                               16 стр. </w:t>
      </w:r>
    </w:p>
    <w:p w:rsidR="00CF72E4" w:rsidRPr="00CF72E4" w:rsidRDefault="00CF72E4" w:rsidP="00CF72E4">
      <w:pPr>
        <w:tabs>
          <w:tab w:val="left" w:pos="7560"/>
          <w:tab w:val="left" w:pos="8280"/>
        </w:tabs>
        <w:spacing w:after="0" w:line="360" w:lineRule="auto"/>
        <w:rPr>
          <w:rFonts w:ascii="Times New Roman" w:eastAsia="Times New Roman" w:hAnsi="Times New Roman" w:cs="Times New Roman"/>
          <w:b/>
          <w:bCs/>
          <w:sz w:val="28"/>
          <w:szCs w:val="28"/>
          <w:lang w:eastAsia="ru-RU"/>
        </w:rPr>
      </w:pPr>
      <w:r w:rsidRPr="00CF72E4">
        <w:rPr>
          <w:rFonts w:ascii="Times New Roman" w:eastAsia="Times New Roman" w:hAnsi="Times New Roman" w:cs="Times New Roman"/>
          <w:b/>
          <w:bCs/>
          <w:sz w:val="28"/>
          <w:szCs w:val="28"/>
          <w:lang w:eastAsia="ru-RU"/>
        </w:rPr>
        <w:t>12.Критерии эффективности проекта                                        17 стр.</w:t>
      </w:r>
    </w:p>
    <w:p w:rsidR="00CF72E4" w:rsidRPr="00CF72E4" w:rsidRDefault="00CF72E4" w:rsidP="00CF72E4">
      <w:pPr>
        <w:tabs>
          <w:tab w:val="left" w:pos="2700"/>
          <w:tab w:val="left" w:pos="7560"/>
          <w:tab w:val="left" w:pos="7860"/>
          <w:tab w:val="left" w:pos="8280"/>
        </w:tabs>
        <w:spacing w:after="0" w:line="360" w:lineRule="auto"/>
        <w:rPr>
          <w:rFonts w:ascii="Times New Roman" w:eastAsia="Times New Roman" w:hAnsi="Times New Roman" w:cs="Times New Roman"/>
          <w:b/>
          <w:sz w:val="28"/>
          <w:szCs w:val="28"/>
          <w:lang w:eastAsia="ru-RU"/>
        </w:rPr>
      </w:pPr>
      <w:r w:rsidRPr="00CF72E4">
        <w:rPr>
          <w:rFonts w:ascii="Times New Roman" w:eastAsia="Times New Roman" w:hAnsi="Times New Roman" w:cs="Times New Roman"/>
          <w:b/>
          <w:sz w:val="28"/>
          <w:szCs w:val="28"/>
          <w:lang w:eastAsia="ru-RU"/>
        </w:rPr>
        <w:t xml:space="preserve">13. Методическая литература                                                      17 стр. </w:t>
      </w:r>
    </w:p>
    <w:p w:rsidR="00CF72E4" w:rsidRPr="00CF72E4" w:rsidRDefault="00CF72E4" w:rsidP="00CF72E4">
      <w:pPr>
        <w:spacing w:before="100" w:beforeAutospacing="1" w:after="100" w:afterAutospacing="1" w:line="360" w:lineRule="auto"/>
        <w:ind w:hanging="425"/>
        <w:jc w:val="center"/>
        <w:rPr>
          <w:rFonts w:ascii="Times New Roman" w:eastAsia="Times New Roman" w:hAnsi="Times New Roman" w:cs="Times New Roman"/>
          <w:b/>
          <w:color w:val="000000"/>
          <w:sz w:val="28"/>
          <w:szCs w:val="28"/>
          <w:lang w:eastAsia="ru-RU"/>
        </w:rPr>
      </w:pPr>
    </w:p>
    <w:p w:rsidR="00CF72E4" w:rsidRPr="00CF72E4" w:rsidRDefault="00CF72E4" w:rsidP="00CF72E4">
      <w:pPr>
        <w:spacing w:before="100" w:beforeAutospacing="1" w:after="100" w:afterAutospacing="1" w:line="360" w:lineRule="auto"/>
        <w:rPr>
          <w:rFonts w:ascii="Times New Roman" w:eastAsia="Times New Roman" w:hAnsi="Times New Roman" w:cs="Times New Roman"/>
          <w:b/>
          <w:bCs/>
          <w:sz w:val="28"/>
          <w:szCs w:val="28"/>
          <w:lang w:eastAsia="ru-RU"/>
        </w:rPr>
      </w:pPr>
    </w:p>
    <w:p w:rsidR="00CF72E4" w:rsidRPr="00CF72E4" w:rsidRDefault="00CF72E4" w:rsidP="00CF72E4">
      <w:pPr>
        <w:spacing w:after="0" w:line="240" w:lineRule="auto"/>
        <w:ind w:left="-397"/>
        <w:jc w:val="center"/>
        <w:rPr>
          <w:rFonts w:ascii="Times New Roman" w:eastAsia="Times New Roman" w:hAnsi="Times New Roman" w:cs="Times New Roman"/>
          <w:sz w:val="28"/>
          <w:szCs w:val="28"/>
          <w:lang w:eastAsia="ru-RU"/>
        </w:rPr>
      </w:pPr>
    </w:p>
    <w:p w:rsidR="00CF72E4" w:rsidRPr="00CF72E4" w:rsidRDefault="00CF72E4" w:rsidP="00CF72E4">
      <w:pPr>
        <w:tabs>
          <w:tab w:val="left" w:pos="2700"/>
          <w:tab w:val="left" w:pos="7680"/>
        </w:tabs>
        <w:spacing w:after="0"/>
        <w:ind w:right="283"/>
        <w:rPr>
          <w:rFonts w:ascii="Calibri" w:eastAsia="Calibri" w:hAnsi="Calibri" w:cs="Times New Roman"/>
          <w:b/>
          <w:sz w:val="28"/>
          <w:szCs w:val="28"/>
        </w:rPr>
      </w:pPr>
    </w:p>
    <w:p w:rsidR="00CF72E4" w:rsidRPr="00A21AFA" w:rsidRDefault="00CF72E4"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29714A" w:rsidRPr="00A21AFA" w:rsidRDefault="0029714A" w:rsidP="00CF72E4">
      <w:pPr>
        <w:tabs>
          <w:tab w:val="left" w:pos="2700"/>
          <w:tab w:val="left" w:pos="7680"/>
        </w:tabs>
        <w:spacing w:after="0"/>
        <w:ind w:right="283"/>
        <w:rPr>
          <w:rFonts w:ascii="Times New Roman" w:eastAsia="Calibri" w:hAnsi="Times New Roman" w:cs="Times New Roman"/>
          <w:b/>
          <w:sz w:val="28"/>
          <w:szCs w:val="28"/>
        </w:rPr>
      </w:pPr>
    </w:p>
    <w:p w:rsidR="005E169E" w:rsidRDefault="005E169E" w:rsidP="0029714A">
      <w:pPr>
        <w:spacing w:after="0" w:line="240" w:lineRule="auto"/>
        <w:jc w:val="center"/>
        <w:rPr>
          <w:rFonts w:ascii="Times New Roman" w:eastAsia="Times New Roman" w:hAnsi="Times New Roman" w:cs="Times New Roman"/>
          <w:b/>
          <w:sz w:val="28"/>
          <w:szCs w:val="28"/>
          <w:lang w:eastAsia="ru-RU"/>
        </w:rPr>
      </w:pPr>
    </w:p>
    <w:p w:rsidR="003E51EB" w:rsidRDefault="003E51EB" w:rsidP="002971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p>
    <w:p w:rsidR="0029714A" w:rsidRPr="0029714A" w:rsidRDefault="0029714A" w:rsidP="0029714A">
      <w:pPr>
        <w:spacing w:after="0" w:line="240" w:lineRule="auto"/>
        <w:jc w:val="center"/>
        <w:rPr>
          <w:rFonts w:ascii="Times New Roman" w:eastAsia="Times New Roman" w:hAnsi="Times New Roman" w:cs="Times New Roman"/>
          <w:b/>
          <w:sz w:val="28"/>
          <w:szCs w:val="28"/>
          <w:lang w:eastAsia="ru-RU"/>
        </w:rPr>
      </w:pPr>
      <w:r w:rsidRPr="0029714A">
        <w:rPr>
          <w:rFonts w:ascii="Times New Roman" w:eastAsia="Times New Roman" w:hAnsi="Times New Roman" w:cs="Times New Roman"/>
          <w:b/>
          <w:sz w:val="28"/>
          <w:szCs w:val="28"/>
          <w:lang w:eastAsia="ru-RU"/>
        </w:rPr>
        <w:t>Введение</w:t>
      </w:r>
    </w:p>
    <w:p w:rsidR="0029714A" w:rsidRPr="0029714A" w:rsidRDefault="0029714A" w:rsidP="0029714A">
      <w:pPr>
        <w:spacing w:after="0" w:line="240" w:lineRule="auto"/>
        <w:jc w:val="center"/>
        <w:rPr>
          <w:rFonts w:ascii="Times New Roman" w:eastAsia="Times New Roman" w:hAnsi="Times New Roman" w:cs="Times New Roman"/>
          <w:b/>
          <w:sz w:val="28"/>
          <w:szCs w:val="28"/>
          <w:lang w:eastAsia="ru-RU"/>
        </w:rPr>
      </w:pPr>
    </w:p>
    <w:p w:rsidR="0029714A" w:rsidRPr="0029714A" w:rsidRDefault="0029714A" w:rsidP="0029714A">
      <w:pPr>
        <w:tabs>
          <w:tab w:val="left" w:pos="2700"/>
        </w:tabs>
        <w:spacing w:after="0" w:line="240" w:lineRule="auto"/>
        <w:ind w:left="-454"/>
        <w:rPr>
          <w:rFonts w:ascii="Times New Roman" w:eastAsia="Times New Roman" w:hAnsi="Times New Roman" w:cs="Times New Roman"/>
          <w:sz w:val="28"/>
          <w:szCs w:val="28"/>
          <w:lang w:eastAsia="ru-RU"/>
        </w:rPr>
      </w:pPr>
      <w:r w:rsidRPr="0029714A">
        <w:rPr>
          <w:rFonts w:ascii="Times New Roman" w:eastAsia="Calibri" w:hAnsi="Times New Roman" w:cs="Times New Roman"/>
          <w:sz w:val="28"/>
          <w:szCs w:val="28"/>
        </w:rPr>
        <w:t xml:space="preserve">          Сохранение и укрепление здоровья молодых граждан России – приоритет государственной политики.</w:t>
      </w:r>
      <w:r w:rsidRPr="0029714A">
        <w:rPr>
          <w:rFonts w:ascii="Times New Roman" w:eastAsia="Times New Roman" w:hAnsi="Times New Roman" w:cs="Times New Roman"/>
          <w:sz w:val="28"/>
          <w:szCs w:val="28"/>
          <w:lang w:eastAsia="ru-RU"/>
        </w:rPr>
        <w:t xml:space="preserve">      </w:t>
      </w:r>
    </w:p>
    <w:p w:rsidR="0029714A" w:rsidRPr="0029714A" w:rsidRDefault="0029714A" w:rsidP="0029714A">
      <w:pPr>
        <w:spacing w:line="240" w:lineRule="auto"/>
        <w:ind w:left="-454" w:firstLine="709"/>
        <w:jc w:val="both"/>
        <w:rPr>
          <w:rFonts w:ascii="Times New Roman" w:eastAsia="Times New Roman" w:hAnsi="Times New Roman" w:cs="Times New Roman"/>
          <w:b/>
          <w:bCs/>
          <w:color w:val="1D1D1D"/>
          <w:sz w:val="28"/>
          <w:szCs w:val="28"/>
          <w:lang w:eastAsia="ru-RU"/>
        </w:rPr>
      </w:pPr>
      <w:r w:rsidRPr="0029714A">
        <w:rPr>
          <w:rFonts w:ascii="Times New Roman" w:eastAsia="Times New Roman" w:hAnsi="Times New Roman" w:cs="Times New Roman"/>
          <w:sz w:val="28"/>
          <w:szCs w:val="28"/>
          <w:lang w:eastAsia="ru-RU"/>
        </w:rPr>
        <w:t xml:space="preserve"> «Главные задачи современной школы - </w:t>
      </w:r>
      <w:r w:rsidRPr="0029714A">
        <w:rPr>
          <w:rFonts w:ascii="Times New Roman" w:eastAsia="Times New Roman" w:hAnsi="Times New Roman" w:cs="Times New Roman"/>
          <w:bCs/>
          <w:color w:val="1D1D1D"/>
          <w:sz w:val="28"/>
          <w:szCs w:val="28"/>
          <w:lang w:eastAsia="ru-RU"/>
        </w:rPr>
        <w:t xml:space="preserve">раскрыть личностный потенциал детей, воспитать в них интерес к учёбе и знаниям, стремление к духовному росту и здоровому образу жизни», </w:t>
      </w:r>
      <w:r w:rsidRPr="0029714A">
        <w:rPr>
          <w:rFonts w:ascii="Times New Roman" w:eastAsia="Times New Roman" w:hAnsi="Times New Roman" w:cs="Times New Roman"/>
          <w:sz w:val="28"/>
          <w:szCs w:val="28"/>
          <w:lang w:eastAsia="ru-RU"/>
        </w:rPr>
        <w:t>- отмечается в национальной образовательной инициативе «Наша новая школа», являющейся ориентиром современного образования.</w:t>
      </w:r>
    </w:p>
    <w:p w:rsidR="0029714A" w:rsidRPr="0029714A" w:rsidRDefault="0029714A" w:rsidP="0029714A">
      <w:pPr>
        <w:spacing w:line="240" w:lineRule="auto"/>
        <w:ind w:left="-454" w:firstLine="709"/>
        <w:jc w:val="both"/>
        <w:rPr>
          <w:rFonts w:ascii="Times New Roman" w:eastAsia="Times New Roman" w:hAnsi="Times New Roman" w:cs="Times New Roman"/>
          <w:color w:val="1D1D1D"/>
          <w:sz w:val="28"/>
          <w:szCs w:val="28"/>
          <w:lang w:eastAsia="ru-RU"/>
        </w:rPr>
      </w:pPr>
      <w:r w:rsidRPr="0029714A">
        <w:rPr>
          <w:rFonts w:ascii="Times New Roman" w:eastAsia="Times New Roman" w:hAnsi="Times New Roman" w:cs="Times New Roman"/>
          <w:color w:val="1D1D1D"/>
          <w:sz w:val="28"/>
          <w:szCs w:val="28"/>
          <w:lang w:eastAsia="ru-RU"/>
        </w:rPr>
        <w:t xml:space="preserve">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Школа является  центром досуга,  а школьные праздники, концерты, спектакли, спортивные мероприятия стали местом семейного отдыха.  </w:t>
      </w:r>
    </w:p>
    <w:p w:rsidR="0029714A" w:rsidRPr="0029714A" w:rsidRDefault="0029714A" w:rsidP="0029714A">
      <w:pPr>
        <w:tabs>
          <w:tab w:val="left" w:pos="2700"/>
        </w:tabs>
        <w:spacing w:line="240" w:lineRule="auto"/>
        <w:ind w:left="-454"/>
        <w:jc w:val="both"/>
        <w:rPr>
          <w:rFonts w:ascii="Times New Roman" w:eastAsia="Times New Roman" w:hAnsi="Times New Roman" w:cs="Times New Roman"/>
          <w:color w:val="1D1D1D"/>
          <w:sz w:val="28"/>
          <w:szCs w:val="28"/>
          <w:lang w:eastAsia="ru-RU"/>
        </w:rPr>
      </w:pPr>
      <w:r w:rsidRPr="0029714A">
        <w:rPr>
          <w:rFonts w:ascii="Times New Roman" w:eastAsia="Times New Roman" w:hAnsi="Times New Roman" w:cs="Times New Roman"/>
          <w:sz w:val="28"/>
          <w:szCs w:val="28"/>
          <w:lang w:eastAsia="ru-RU"/>
        </w:rPr>
        <w:t xml:space="preserve">          </w:t>
      </w:r>
      <w:proofErr w:type="gramStart"/>
      <w:r w:rsidRPr="0029714A">
        <w:rPr>
          <w:rFonts w:ascii="Times New Roman" w:eastAsia="Times New Roman" w:hAnsi="Times New Roman" w:cs="Times New Roman"/>
          <w:sz w:val="28"/>
          <w:szCs w:val="28"/>
          <w:lang w:eastAsia="ru-RU"/>
        </w:rPr>
        <w:t>Результаты Всероссийской диспансеризации свидетельствуют о снижении доли здоровых детей (с 45% до 33%) за последние 10 лет.</w:t>
      </w:r>
      <w:proofErr w:type="gramEnd"/>
      <w:r w:rsidRPr="0029714A">
        <w:rPr>
          <w:rFonts w:ascii="Times New Roman" w:eastAsia="Times New Roman" w:hAnsi="Times New Roman" w:cs="Times New Roman"/>
          <w:sz w:val="28"/>
          <w:szCs w:val="28"/>
          <w:lang w:eastAsia="ru-RU"/>
        </w:rPr>
        <w:t xml:space="preserve"> Мы можем назвать здоровыми лишь десять процентов девочек и мальчиков. Ситуация внушает самые серьезные опасения!</w:t>
      </w:r>
      <w:r w:rsidRPr="0029714A">
        <w:rPr>
          <w:rFonts w:ascii="Times New Roman" w:eastAsia="Times New Roman" w:hAnsi="Times New Roman" w:cs="Times New Roman"/>
          <w:color w:val="1D1D1D"/>
          <w:sz w:val="28"/>
          <w:szCs w:val="28"/>
          <w:lang w:eastAsia="ru-RU"/>
        </w:rPr>
        <w:t xml:space="preserve">         Важно  пробудить в детях желание заботиться о своём здоровье. </w:t>
      </w:r>
      <w:r w:rsidRPr="0029714A">
        <w:rPr>
          <w:rFonts w:ascii="Times New Roman" w:eastAsia="Times New Roman" w:hAnsi="Times New Roman" w:cs="Times New Roman"/>
          <w:i/>
          <w:sz w:val="28"/>
          <w:szCs w:val="28"/>
          <w:lang w:eastAsia="ru-RU"/>
        </w:rPr>
        <w:t xml:space="preserve"> </w:t>
      </w:r>
      <w:r w:rsidRPr="0029714A">
        <w:rPr>
          <w:rFonts w:ascii="Times New Roman" w:eastAsia="Times New Roman" w:hAnsi="Times New Roman" w:cs="Times New Roman"/>
          <w:color w:val="1D1D1D"/>
          <w:sz w:val="28"/>
          <w:szCs w:val="28"/>
          <w:lang w:eastAsia="ru-RU"/>
        </w:rPr>
        <w:t>Насыщенная, интересная и увлекательная школьная жизнь, занятия спортом являются  важнейшим условием сохранения и укрепления их здоровья.</w:t>
      </w:r>
      <w:r w:rsidRPr="0029714A">
        <w:rPr>
          <w:rFonts w:ascii="Times New Roman" w:eastAsia="Times New Roman" w:hAnsi="Times New Roman" w:cs="Times New Roman"/>
          <w:i/>
          <w:sz w:val="28"/>
          <w:szCs w:val="28"/>
          <w:lang w:eastAsia="ru-RU"/>
        </w:rPr>
        <w:t xml:space="preserve"> </w:t>
      </w:r>
    </w:p>
    <w:p w:rsidR="0029714A" w:rsidRPr="00A21AFA" w:rsidRDefault="0029714A" w:rsidP="0029714A">
      <w:pPr>
        <w:tabs>
          <w:tab w:val="left" w:pos="2700"/>
        </w:tabs>
        <w:jc w:val="both"/>
        <w:rPr>
          <w:rFonts w:ascii="Times New Roman" w:eastAsia="Calibri" w:hAnsi="Times New Roman" w:cs="Times New Roman"/>
          <w:sz w:val="28"/>
          <w:szCs w:val="28"/>
        </w:rPr>
      </w:pPr>
    </w:p>
    <w:p w:rsidR="0029714A" w:rsidRPr="0029714A" w:rsidRDefault="0029714A" w:rsidP="0029714A">
      <w:pPr>
        <w:tabs>
          <w:tab w:val="left" w:pos="2700"/>
        </w:tabs>
        <w:spacing w:after="0" w:line="240" w:lineRule="auto"/>
        <w:jc w:val="both"/>
        <w:rPr>
          <w:rFonts w:ascii="Times New Roman" w:eastAsia="Times New Roman" w:hAnsi="Times New Roman" w:cs="Times New Roman"/>
          <w:b/>
          <w:i/>
          <w:sz w:val="24"/>
          <w:szCs w:val="24"/>
          <w:lang w:eastAsia="ru-RU"/>
        </w:rPr>
      </w:pPr>
      <w:r w:rsidRPr="002971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9714A">
        <w:rPr>
          <w:rFonts w:ascii="Times New Roman" w:eastAsia="Calibri" w:hAnsi="Times New Roman" w:cs="Times New Roman"/>
          <w:sz w:val="28"/>
          <w:szCs w:val="28"/>
        </w:rPr>
        <w:t xml:space="preserve">                </w:t>
      </w:r>
      <w:r w:rsidRPr="0029714A">
        <w:rPr>
          <w:rFonts w:ascii="Times New Roman" w:eastAsia="Times New Roman" w:hAnsi="Times New Roman" w:cs="Times New Roman"/>
          <w:b/>
          <w:i/>
          <w:sz w:val="24"/>
          <w:szCs w:val="24"/>
          <w:lang w:eastAsia="ru-RU"/>
        </w:rPr>
        <w:t>СПОРТ – это не погоня за рекордами,</w:t>
      </w:r>
    </w:p>
    <w:p w:rsidR="0029714A" w:rsidRPr="0029714A" w:rsidRDefault="0029714A" w:rsidP="0029714A">
      <w:pPr>
        <w:tabs>
          <w:tab w:val="left" w:pos="2700"/>
        </w:tabs>
        <w:spacing w:after="0" w:line="240" w:lineRule="auto"/>
        <w:ind w:left="964" w:firstLine="708"/>
        <w:jc w:val="both"/>
        <w:rPr>
          <w:rFonts w:ascii="Times New Roman" w:eastAsia="Times New Roman" w:hAnsi="Times New Roman" w:cs="Times New Roman"/>
          <w:b/>
          <w:i/>
          <w:sz w:val="24"/>
          <w:szCs w:val="24"/>
          <w:lang w:eastAsia="ru-RU"/>
        </w:rPr>
      </w:pPr>
      <w:r w:rsidRPr="0029714A">
        <w:rPr>
          <w:rFonts w:ascii="Times New Roman" w:eastAsia="Times New Roman" w:hAnsi="Times New Roman" w:cs="Times New Roman"/>
          <w:b/>
          <w:i/>
          <w:sz w:val="24"/>
          <w:szCs w:val="24"/>
          <w:lang w:eastAsia="ru-RU"/>
        </w:rPr>
        <w:t xml:space="preserve">                              это здоровье наших детей,</w:t>
      </w:r>
    </w:p>
    <w:p w:rsidR="0029714A" w:rsidRPr="0029714A" w:rsidRDefault="0029714A" w:rsidP="0029714A">
      <w:pPr>
        <w:tabs>
          <w:tab w:val="left" w:pos="2700"/>
        </w:tabs>
        <w:spacing w:after="0" w:line="240" w:lineRule="auto"/>
        <w:ind w:left="964" w:firstLine="708"/>
        <w:jc w:val="both"/>
        <w:rPr>
          <w:rFonts w:ascii="Times New Roman" w:eastAsia="Times New Roman" w:hAnsi="Times New Roman" w:cs="Times New Roman"/>
          <w:b/>
          <w:i/>
          <w:sz w:val="24"/>
          <w:szCs w:val="24"/>
          <w:lang w:eastAsia="ru-RU"/>
        </w:rPr>
      </w:pPr>
      <w:r w:rsidRPr="0029714A">
        <w:rPr>
          <w:rFonts w:ascii="Times New Roman" w:eastAsia="Times New Roman" w:hAnsi="Times New Roman" w:cs="Times New Roman"/>
          <w:b/>
          <w:i/>
          <w:sz w:val="24"/>
          <w:szCs w:val="24"/>
          <w:lang w:eastAsia="ru-RU"/>
        </w:rPr>
        <w:t xml:space="preserve">                              это готовность к труду,</w:t>
      </w:r>
    </w:p>
    <w:p w:rsidR="0029714A" w:rsidRPr="0029714A" w:rsidRDefault="0029714A" w:rsidP="0029714A">
      <w:pPr>
        <w:tabs>
          <w:tab w:val="left" w:pos="2700"/>
        </w:tabs>
        <w:spacing w:after="0" w:line="240" w:lineRule="auto"/>
        <w:ind w:left="964" w:firstLine="708"/>
        <w:jc w:val="both"/>
        <w:rPr>
          <w:rFonts w:ascii="Times New Roman" w:eastAsia="Times New Roman" w:hAnsi="Times New Roman" w:cs="Times New Roman"/>
          <w:b/>
          <w:i/>
          <w:sz w:val="24"/>
          <w:szCs w:val="24"/>
          <w:lang w:eastAsia="ru-RU"/>
        </w:rPr>
      </w:pPr>
      <w:r w:rsidRPr="0029714A">
        <w:rPr>
          <w:rFonts w:ascii="Times New Roman" w:eastAsia="Times New Roman" w:hAnsi="Times New Roman" w:cs="Times New Roman"/>
          <w:b/>
          <w:i/>
          <w:sz w:val="24"/>
          <w:szCs w:val="24"/>
          <w:lang w:eastAsia="ru-RU"/>
        </w:rPr>
        <w:t xml:space="preserve">                              это подготовка наших юношей к воинской службе,</w:t>
      </w:r>
    </w:p>
    <w:p w:rsidR="0029714A" w:rsidRPr="0029714A" w:rsidRDefault="0029714A" w:rsidP="0029714A">
      <w:pPr>
        <w:tabs>
          <w:tab w:val="left" w:pos="2700"/>
        </w:tabs>
        <w:spacing w:after="0" w:line="240" w:lineRule="auto"/>
        <w:ind w:left="964"/>
        <w:jc w:val="both"/>
        <w:rPr>
          <w:rFonts w:ascii="Times New Roman" w:eastAsia="Times New Roman" w:hAnsi="Times New Roman" w:cs="Times New Roman"/>
          <w:b/>
          <w:i/>
          <w:sz w:val="24"/>
          <w:szCs w:val="24"/>
          <w:lang w:eastAsia="ru-RU"/>
        </w:rPr>
      </w:pPr>
      <w:r w:rsidRPr="0029714A">
        <w:rPr>
          <w:rFonts w:ascii="Times New Roman" w:eastAsia="Times New Roman" w:hAnsi="Times New Roman" w:cs="Times New Roman"/>
          <w:b/>
          <w:i/>
          <w:sz w:val="24"/>
          <w:szCs w:val="24"/>
          <w:lang w:eastAsia="ru-RU"/>
        </w:rPr>
        <w:t xml:space="preserve">                                         воспитание таких необходимых в жизни качеств,</w:t>
      </w:r>
    </w:p>
    <w:p w:rsidR="0029714A" w:rsidRPr="0029714A" w:rsidRDefault="0029714A" w:rsidP="0029714A">
      <w:pPr>
        <w:tabs>
          <w:tab w:val="left" w:pos="2700"/>
        </w:tabs>
        <w:spacing w:after="0" w:line="240" w:lineRule="auto"/>
        <w:ind w:left="964"/>
        <w:jc w:val="both"/>
        <w:rPr>
          <w:rFonts w:ascii="Times New Roman" w:eastAsia="Times New Roman" w:hAnsi="Times New Roman" w:cs="Times New Roman"/>
          <w:b/>
          <w:i/>
          <w:sz w:val="24"/>
          <w:szCs w:val="24"/>
          <w:lang w:eastAsia="ru-RU"/>
        </w:rPr>
      </w:pPr>
      <w:r w:rsidRPr="0029714A">
        <w:rPr>
          <w:rFonts w:ascii="Times New Roman" w:eastAsia="Times New Roman" w:hAnsi="Times New Roman" w:cs="Times New Roman"/>
          <w:b/>
          <w:i/>
          <w:sz w:val="24"/>
          <w:szCs w:val="24"/>
          <w:lang w:eastAsia="ru-RU"/>
        </w:rPr>
        <w:t xml:space="preserve">                                         как выносливость, дисциплинированность,</w:t>
      </w:r>
    </w:p>
    <w:p w:rsidR="0029714A" w:rsidRPr="0029714A" w:rsidRDefault="0029714A" w:rsidP="0029714A">
      <w:pPr>
        <w:tabs>
          <w:tab w:val="left" w:pos="2700"/>
        </w:tabs>
        <w:spacing w:after="0" w:line="240" w:lineRule="auto"/>
        <w:ind w:left="964"/>
        <w:jc w:val="both"/>
        <w:rPr>
          <w:rFonts w:ascii="Times New Roman" w:eastAsia="Times New Roman" w:hAnsi="Times New Roman" w:cs="Times New Roman"/>
          <w:b/>
          <w:i/>
          <w:sz w:val="24"/>
          <w:szCs w:val="24"/>
          <w:lang w:eastAsia="ru-RU"/>
        </w:rPr>
      </w:pPr>
      <w:r w:rsidRPr="0029714A">
        <w:rPr>
          <w:rFonts w:ascii="Times New Roman" w:eastAsia="Times New Roman" w:hAnsi="Times New Roman" w:cs="Times New Roman"/>
          <w:b/>
          <w:i/>
          <w:sz w:val="24"/>
          <w:szCs w:val="24"/>
          <w:lang w:eastAsia="ru-RU"/>
        </w:rPr>
        <w:t xml:space="preserve">                                         стойкость и мужество.</w:t>
      </w:r>
    </w:p>
    <w:p w:rsidR="0029714A" w:rsidRPr="0029714A" w:rsidRDefault="0029714A" w:rsidP="0029714A">
      <w:pPr>
        <w:tabs>
          <w:tab w:val="left" w:pos="2700"/>
        </w:tabs>
        <w:spacing w:after="0" w:line="240" w:lineRule="auto"/>
        <w:ind w:left="964"/>
        <w:jc w:val="center"/>
        <w:rPr>
          <w:rFonts w:ascii="Times New Roman" w:eastAsia="Times New Roman" w:hAnsi="Times New Roman" w:cs="Times New Roman"/>
          <w:b/>
          <w:i/>
          <w:sz w:val="24"/>
          <w:szCs w:val="24"/>
          <w:lang w:eastAsia="ru-RU"/>
        </w:rPr>
      </w:pPr>
    </w:p>
    <w:p w:rsidR="0029714A" w:rsidRPr="0029714A" w:rsidRDefault="0029714A" w:rsidP="0029714A">
      <w:pPr>
        <w:tabs>
          <w:tab w:val="left" w:pos="2700"/>
        </w:tabs>
        <w:jc w:val="both"/>
        <w:rPr>
          <w:rFonts w:ascii="Times New Roman" w:eastAsia="Calibri" w:hAnsi="Times New Roman" w:cs="Times New Roman"/>
          <w:sz w:val="28"/>
          <w:szCs w:val="28"/>
        </w:rPr>
      </w:pPr>
      <w:r>
        <w:rPr>
          <w:rFonts w:ascii="Calibri" w:eastAsia="Calibri" w:hAnsi="Calibri" w:cs="Times New Roman"/>
          <w:noProof/>
          <w:lang w:eastAsia="ru-RU"/>
        </w:rPr>
        <w:drawing>
          <wp:anchor distT="0" distB="0" distL="114300" distR="114300" simplePos="0" relativeHeight="251659264" behindDoc="1" locked="0" layoutInCell="1" allowOverlap="1">
            <wp:simplePos x="0" y="0"/>
            <wp:positionH relativeFrom="column">
              <wp:posOffset>-203200</wp:posOffset>
            </wp:positionH>
            <wp:positionV relativeFrom="paragraph">
              <wp:posOffset>66040</wp:posOffset>
            </wp:positionV>
            <wp:extent cx="2856230" cy="2142490"/>
            <wp:effectExtent l="0" t="0" r="1270" b="0"/>
            <wp:wrapTight wrapText="bothSides">
              <wp:wrapPolygon edited="0">
                <wp:start x="0" y="0"/>
                <wp:lineTo x="0" y="21318"/>
                <wp:lineTo x="21466" y="21318"/>
                <wp:lineTo x="21466" y="0"/>
                <wp:lineTo x="0" y="0"/>
              </wp:wrapPolygon>
            </wp:wrapTight>
            <wp:docPr id="4" name="Рисунок 4" descr="хокк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хокке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23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14A">
        <w:rPr>
          <w:rFonts w:ascii="Times New Roman" w:eastAsia="Calibri" w:hAnsi="Times New Roman" w:cs="Times New Roman"/>
          <w:sz w:val="28"/>
          <w:szCs w:val="28"/>
        </w:rPr>
        <w:t xml:space="preserve">  Чем хорош хоккей? Это отличное средство закаливания и укрепления здоровья, прекрасный  отдых на свеже</w:t>
      </w:r>
      <w:r>
        <w:rPr>
          <w:rFonts w:ascii="Times New Roman" w:eastAsia="Calibri" w:hAnsi="Times New Roman" w:cs="Times New Roman"/>
          <w:sz w:val="28"/>
          <w:szCs w:val="28"/>
        </w:rPr>
        <w:t xml:space="preserve">м воздухе. </w:t>
      </w:r>
      <w:r w:rsidRPr="0029714A">
        <w:rPr>
          <w:rFonts w:ascii="Times New Roman" w:eastAsia="Calibri" w:hAnsi="Times New Roman" w:cs="Times New Roman"/>
          <w:sz w:val="28"/>
          <w:szCs w:val="28"/>
        </w:rPr>
        <w:t xml:space="preserve"> Игра, формирующая характер – сильный, настойчивый, мужественный.</w:t>
      </w:r>
    </w:p>
    <w:p w:rsidR="003E51EB" w:rsidRDefault="003E51EB" w:rsidP="0029714A">
      <w:pPr>
        <w:tabs>
          <w:tab w:val="left" w:pos="2700"/>
        </w:tabs>
        <w:ind w:firstLine="708"/>
        <w:jc w:val="both"/>
        <w:rPr>
          <w:rFonts w:ascii="Times New Roman" w:eastAsia="Calibri" w:hAnsi="Times New Roman" w:cs="Times New Roman"/>
          <w:sz w:val="28"/>
          <w:szCs w:val="28"/>
        </w:rPr>
      </w:pPr>
    </w:p>
    <w:p w:rsidR="003E51EB" w:rsidRDefault="0029714A" w:rsidP="0029714A">
      <w:pPr>
        <w:tabs>
          <w:tab w:val="left" w:pos="2700"/>
        </w:tabs>
        <w:ind w:firstLine="708"/>
        <w:jc w:val="both"/>
        <w:rPr>
          <w:rFonts w:ascii="Times New Roman" w:eastAsia="Calibri" w:hAnsi="Times New Roman" w:cs="Times New Roman"/>
          <w:sz w:val="28"/>
          <w:szCs w:val="28"/>
        </w:rPr>
      </w:pPr>
      <w:r>
        <w:rPr>
          <w:rFonts w:ascii="Calibri" w:eastAsia="Calibri" w:hAnsi="Calibri" w:cs="Times New Roman"/>
          <w:noProof/>
          <w:lang w:eastAsia="ru-RU"/>
        </w:rPr>
        <w:lastRenderedPageBreak/>
        <w:drawing>
          <wp:anchor distT="0" distB="0" distL="114300" distR="114300" simplePos="0" relativeHeight="251660288" behindDoc="1" locked="0" layoutInCell="1" allowOverlap="1">
            <wp:simplePos x="0" y="0"/>
            <wp:positionH relativeFrom="column">
              <wp:posOffset>3423285</wp:posOffset>
            </wp:positionH>
            <wp:positionV relativeFrom="paragraph">
              <wp:posOffset>1030605</wp:posOffset>
            </wp:positionV>
            <wp:extent cx="2138680" cy="3055620"/>
            <wp:effectExtent l="0" t="0" r="0" b="0"/>
            <wp:wrapTight wrapText="bothSides">
              <wp:wrapPolygon edited="0">
                <wp:start x="0" y="0"/>
                <wp:lineTo x="0" y="21411"/>
                <wp:lineTo x="21356" y="21411"/>
                <wp:lineTo x="21356" y="0"/>
                <wp:lineTo x="0" y="0"/>
              </wp:wrapPolygon>
            </wp:wrapTight>
            <wp:docPr id="3" name="Рисунок 3" descr="ф к5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 к5а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305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1EB">
        <w:rPr>
          <w:rFonts w:ascii="Times New Roman" w:eastAsia="Calibri" w:hAnsi="Times New Roman" w:cs="Times New Roman"/>
          <w:sz w:val="28"/>
          <w:szCs w:val="28"/>
        </w:rPr>
        <w:t>4</w:t>
      </w:r>
    </w:p>
    <w:p w:rsidR="0029714A" w:rsidRPr="0029714A" w:rsidRDefault="0029714A" w:rsidP="0029714A">
      <w:pPr>
        <w:tabs>
          <w:tab w:val="left" w:pos="2700"/>
        </w:tabs>
        <w:ind w:firstLine="708"/>
        <w:jc w:val="both"/>
        <w:rPr>
          <w:rFonts w:ascii="Times New Roman" w:eastAsia="Calibri" w:hAnsi="Times New Roman" w:cs="Times New Roman"/>
          <w:sz w:val="28"/>
          <w:szCs w:val="28"/>
        </w:rPr>
      </w:pPr>
      <w:r w:rsidRPr="0029714A">
        <w:rPr>
          <w:rFonts w:ascii="Times New Roman" w:eastAsia="Calibri" w:hAnsi="Times New Roman" w:cs="Times New Roman"/>
          <w:sz w:val="28"/>
          <w:szCs w:val="28"/>
        </w:rPr>
        <w:t>Фигурное катание на коньках – один из наиболее популярных видов спорта, отличающийся высокой эмоциональностью и выразите</w:t>
      </w:r>
      <w:r>
        <w:rPr>
          <w:rFonts w:ascii="Times New Roman" w:eastAsia="Calibri" w:hAnsi="Times New Roman" w:cs="Times New Roman"/>
          <w:sz w:val="28"/>
          <w:szCs w:val="28"/>
        </w:rPr>
        <w:t xml:space="preserve">льностью движений. </w:t>
      </w:r>
      <w:r w:rsidRPr="0029714A">
        <w:rPr>
          <w:rFonts w:ascii="Times New Roman" w:eastAsia="Calibri" w:hAnsi="Times New Roman" w:cs="Times New Roman"/>
          <w:sz w:val="28"/>
          <w:szCs w:val="28"/>
        </w:rPr>
        <w:t xml:space="preserve"> Фигурное катание – общедоступный вид спорта. </w:t>
      </w:r>
    </w:p>
    <w:p w:rsidR="0029714A" w:rsidRPr="0029714A" w:rsidRDefault="0029714A" w:rsidP="0029714A">
      <w:pPr>
        <w:tabs>
          <w:tab w:val="left" w:pos="2700"/>
        </w:tabs>
        <w:jc w:val="both"/>
        <w:rPr>
          <w:rFonts w:ascii="Times New Roman" w:eastAsia="Calibri" w:hAnsi="Times New Roman" w:cs="Times New Roman"/>
          <w:sz w:val="28"/>
          <w:szCs w:val="28"/>
        </w:rPr>
      </w:pPr>
    </w:p>
    <w:p w:rsidR="0029714A" w:rsidRPr="0029714A" w:rsidRDefault="0029714A" w:rsidP="0029714A">
      <w:pPr>
        <w:tabs>
          <w:tab w:val="left" w:pos="2700"/>
        </w:tabs>
        <w:ind w:firstLine="708"/>
        <w:jc w:val="both"/>
        <w:rPr>
          <w:rFonts w:ascii="Times New Roman" w:eastAsia="Calibri" w:hAnsi="Times New Roman" w:cs="Times New Roman"/>
          <w:b/>
          <w:sz w:val="28"/>
          <w:szCs w:val="28"/>
        </w:rPr>
      </w:pPr>
      <w:r w:rsidRPr="0029714A">
        <w:rPr>
          <w:rFonts w:ascii="Times New Roman" w:eastAsia="Calibri" w:hAnsi="Times New Roman" w:cs="Times New Roman"/>
          <w:b/>
          <w:sz w:val="28"/>
          <w:szCs w:val="28"/>
        </w:rPr>
        <w:t>Это замечательные зимние виды спорта, но они требуют необходимой базы и условий, без которых  нельзя обойтись.</w:t>
      </w:r>
    </w:p>
    <w:p w:rsidR="0029714A" w:rsidRPr="0029714A" w:rsidRDefault="0029714A" w:rsidP="0029714A">
      <w:pPr>
        <w:spacing w:line="240" w:lineRule="auto"/>
        <w:ind w:left="-454"/>
        <w:jc w:val="both"/>
        <w:rPr>
          <w:rFonts w:ascii="Times New Roman" w:eastAsia="Times New Roman" w:hAnsi="Times New Roman" w:cs="Times New Roman"/>
          <w:sz w:val="28"/>
          <w:szCs w:val="28"/>
          <w:lang w:eastAsia="ru-RU"/>
        </w:rPr>
      </w:pPr>
    </w:p>
    <w:p w:rsidR="0029714A" w:rsidRPr="0029714A" w:rsidRDefault="0029714A" w:rsidP="0029714A">
      <w:pPr>
        <w:spacing w:line="240" w:lineRule="auto"/>
        <w:jc w:val="both"/>
        <w:rPr>
          <w:rFonts w:ascii="Times New Roman" w:eastAsia="Times New Roman" w:hAnsi="Times New Roman" w:cs="Times New Roman"/>
          <w:sz w:val="28"/>
          <w:szCs w:val="28"/>
          <w:lang w:eastAsia="ru-RU"/>
        </w:rPr>
      </w:pPr>
    </w:p>
    <w:p w:rsidR="0029714A" w:rsidRPr="0029714A" w:rsidRDefault="0029714A" w:rsidP="0029714A">
      <w:pPr>
        <w:spacing w:line="240" w:lineRule="auto"/>
        <w:jc w:val="both"/>
        <w:rPr>
          <w:rFonts w:ascii="Times New Roman" w:eastAsia="Times New Roman" w:hAnsi="Times New Roman" w:cs="Times New Roman"/>
          <w:sz w:val="28"/>
          <w:szCs w:val="28"/>
          <w:lang w:eastAsia="ru-RU"/>
        </w:rPr>
      </w:pPr>
    </w:p>
    <w:p w:rsidR="0029714A" w:rsidRPr="0029714A" w:rsidRDefault="0029714A" w:rsidP="0029714A">
      <w:pPr>
        <w:spacing w:line="240" w:lineRule="auto"/>
        <w:jc w:val="both"/>
        <w:rPr>
          <w:rFonts w:ascii="Times New Roman" w:eastAsia="Times New Roman" w:hAnsi="Times New Roman" w:cs="Times New Roman"/>
          <w:sz w:val="28"/>
          <w:szCs w:val="28"/>
          <w:lang w:eastAsia="ru-RU"/>
        </w:rPr>
      </w:pPr>
    </w:p>
    <w:p w:rsidR="0029714A" w:rsidRPr="0029714A" w:rsidRDefault="0029714A" w:rsidP="0029714A">
      <w:pPr>
        <w:spacing w:line="240" w:lineRule="auto"/>
        <w:jc w:val="both"/>
        <w:rPr>
          <w:rFonts w:ascii="Times New Roman" w:eastAsia="Times New Roman" w:hAnsi="Times New Roman" w:cs="Times New Roman"/>
          <w:sz w:val="28"/>
          <w:szCs w:val="28"/>
          <w:lang w:eastAsia="ru-RU"/>
        </w:rPr>
      </w:pPr>
    </w:p>
    <w:p w:rsidR="00CF72E4" w:rsidRPr="005E169E" w:rsidRDefault="00CF72E4" w:rsidP="00CF72E4">
      <w:pPr>
        <w:tabs>
          <w:tab w:val="left" w:pos="2700"/>
          <w:tab w:val="left" w:pos="7680"/>
        </w:tabs>
        <w:ind w:right="283"/>
        <w:rPr>
          <w:rFonts w:ascii="Times New Roman" w:eastAsia="Calibri" w:hAnsi="Times New Roman" w:cs="Times New Roman"/>
          <w:b/>
          <w:sz w:val="28"/>
          <w:szCs w:val="28"/>
        </w:rPr>
      </w:pPr>
    </w:p>
    <w:p w:rsidR="00A21AFA" w:rsidRDefault="00A21AFA"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Pr="003E51EB" w:rsidRDefault="003E51EB" w:rsidP="00CF72E4">
      <w:pPr>
        <w:tabs>
          <w:tab w:val="left" w:pos="2700"/>
          <w:tab w:val="left" w:pos="7680"/>
        </w:tabs>
        <w:ind w:right="283"/>
        <w:rPr>
          <w:rFonts w:ascii="Times New Roman" w:eastAsia="Calibri" w:hAnsi="Times New Roman" w:cs="Times New Roman"/>
          <w:b/>
          <w:sz w:val="28"/>
          <w:szCs w:val="28"/>
        </w:rPr>
      </w:pPr>
    </w:p>
    <w:p w:rsidR="00A21AFA" w:rsidRPr="003E51EB" w:rsidRDefault="003E51EB" w:rsidP="00CF72E4">
      <w:pPr>
        <w:tabs>
          <w:tab w:val="left" w:pos="2700"/>
          <w:tab w:val="left" w:pos="7680"/>
        </w:tabs>
        <w:ind w:right="28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w:t>
      </w:r>
    </w:p>
    <w:p w:rsidR="00A21AFA" w:rsidRPr="00A21AFA" w:rsidRDefault="00A21AFA" w:rsidP="00A21AFA">
      <w:pPr>
        <w:tabs>
          <w:tab w:val="left" w:pos="2700"/>
        </w:tabs>
        <w:ind w:left="-510" w:right="283"/>
        <w:jc w:val="center"/>
        <w:rPr>
          <w:rFonts w:ascii="Times New Roman" w:eastAsia="Calibri" w:hAnsi="Times New Roman" w:cs="Times New Roman"/>
          <w:b/>
          <w:sz w:val="28"/>
          <w:szCs w:val="28"/>
        </w:rPr>
      </w:pPr>
      <w:r w:rsidRPr="00A21AFA">
        <w:rPr>
          <w:rFonts w:ascii="Times New Roman" w:eastAsia="Calibri" w:hAnsi="Times New Roman" w:cs="Times New Roman"/>
          <w:b/>
          <w:sz w:val="28"/>
          <w:szCs w:val="28"/>
        </w:rPr>
        <w:t>Актуальность и важность поставленной проблемы</w:t>
      </w:r>
    </w:p>
    <w:p w:rsidR="00A21AFA" w:rsidRPr="00AA423D" w:rsidRDefault="00A21AFA" w:rsidP="00A21AFA">
      <w:pPr>
        <w:rPr>
          <w:rFonts w:ascii="Times New Roman" w:eastAsia="Times New Roman" w:hAnsi="Times New Roman" w:cs="Times New Roman"/>
          <w:sz w:val="24"/>
          <w:szCs w:val="24"/>
          <w:lang w:eastAsia="ru-RU"/>
        </w:rPr>
      </w:pPr>
      <w:r w:rsidRPr="00AA423D">
        <w:rPr>
          <w:rFonts w:ascii="Times New Roman" w:eastAsia="Times New Roman" w:hAnsi="Times New Roman" w:cs="Times New Roman"/>
          <w:sz w:val="24"/>
          <w:szCs w:val="24"/>
          <w:lang w:eastAsia="ru-RU"/>
        </w:rPr>
        <w:t xml:space="preserve">Куда мы идем и какими  мы будем? Насколько серьезно сегодня задумывается  каждый из нас  о своем физическом развитии и что он для этого готов предпринимать? И что ждет нас завтра?  Пока многие из нас испытывают дефицит  общения и дефицит движения, исключая ту часть молодых людей, которые активно занимаются спортом. </w:t>
      </w:r>
    </w:p>
    <w:p w:rsidR="00A21AFA" w:rsidRPr="00AA423D" w:rsidRDefault="00A21AFA" w:rsidP="00A21AFA">
      <w:pPr>
        <w:rPr>
          <w:rFonts w:ascii="Times New Roman" w:eastAsia="Times New Roman" w:hAnsi="Times New Roman" w:cs="Times New Roman"/>
          <w:sz w:val="24"/>
          <w:szCs w:val="24"/>
          <w:lang w:eastAsia="ru-RU"/>
        </w:rPr>
      </w:pPr>
      <w:r w:rsidRPr="00AA423D">
        <w:rPr>
          <w:rFonts w:ascii="Times New Roman" w:eastAsia="Times New Roman" w:hAnsi="Times New Roman" w:cs="Times New Roman"/>
          <w:sz w:val="24"/>
          <w:szCs w:val="24"/>
          <w:lang w:eastAsia="ru-RU"/>
        </w:rPr>
        <w:t>Что значит “двигательный дефицит”?   Это значит</w:t>
      </w:r>
      <w:proofErr w:type="gramStart"/>
      <w:r w:rsidRPr="00AA423D">
        <w:rPr>
          <w:rFonts w:ascii="Times New Roman" w:eastAsia="Times New Roman" w:hAnsi="Times New Roman" w:cs="Times New Roman"/>
          <w:sz w:val="24"/>
          <w:szCs w:val="24"/>
          <w:lang w:eastAsia="ru-RU"/>
        </w:rPr>
        <w:t xml:space="preserve"> ,</w:t>
      </w:r>
      <w:proofErr w:type="gramEnd"/>
      <w:r w:rsidRPr="00AA423D">
        <w:rPr>
          <w:rFonts w:ascii="Times New Roman" w:eastAsia="Times New Roman" w:hAnsi="Times New Roman" w:cs="Times New Roman"/>
          <w:sz w:val="24"/>
          <w:szCs w:val="24"/>
          <w:lang w:eastAsia="ru-RU"/>
        </w:rPr>
        <w:t>что количество движений, производимых нами  в течение дня, ниже возрастной нормы. Не секрет, что   большую часть времени мы проводим в статическом положении (за столами, у телевизора,  за компьютером…).   А общение нам заменил сотовой телефон</w:t>
      </w:r>
      <w:proofErr w:type="gramStart"/>
      <w:r w:rsidRPr="00AA423D">
        <w:rPr>
          <w:rFonts w:ascii="Times New Roman" w:eastAsia="Times New Roman" w:hAnsi="Times New Roman" w:cs="Times New Roman"/>
          <w:sz w:val="24"/>
          <w:szCs w:val="24"/>
          <w:lang w:eastAsia="ru-RU"/>
        </w:rPr>
        <w:t xml:space="preserve"> ,</w:t>
      </w:r>
      <w:proofErr w:type="gramEnd"/>
      <w:r w:rsidRPr="00AA423D">
        <w:rPr>
          <w:rFonts w:ascii="Times New Roman" w:eastAsia="Times New Roman" w:hAnsi="Times New Roman" w:cs="Times New Roman"/>
          <w:sz w:val="24"/>
          <w:szCs w:val="24"/>
          <w:lang w:eastAsia="ru-RU"/>
        </w:rPr>
        <w:t xml:space="preserve"> СМС и Интернет. Мы не замечаем, как физически слабеем, а  значит, подвергаемся быстрому утомлению,  как у нас снижается  эмоциональный тонус и настроение, что в свою очередь отрицательно влияет на характер нашей умственной работоспособности.</w:t>
      </w:r>
    </w:p>
    <w:p w:rsidR="00A21AFA" w:rsidRPr="00A21AFA" w:rsidRDefault="00A21AFA" w:rsidP="00A21AFA">
      <w:pPr>
        <w:spacing w:before="100" w:beforeAutospacing="1" w:after="100" w:afterAutospacing="1"/>
        <w:rPr>
          <w:rFonts w:ascii="Times New Roman" w:eastAsia="Times New Roman" w:hAnsi="Times New Roman" w:cs="Times New Roman"/>
          <w:sz w:val="24"/>
          <w:szCs w:val="24"/>
          <w:lang w:eastAsia="ru-RU"/>
        </w:rPr>
      </w:pPr>
      <w:r w:rsidRPr="00AA423D">
        <w:rPr>
          <w:rFonts w:ascii="Times New Roman" w:eastAsia="Times New Roman" w:hAnsi="Times New Roman" w:cs="Times New Roman"/>
          <w:sz w:val="24"/>
          <w:szCs w:val="24"/>
          <w:lang w:eastAsia="ru-RU"/>
        </w:rPr>
        <w:t xml:space="preserve"> И, конечно, этого мы допустить никак не можем.  И начнем мы с малого- с возрождения массовых видов спорта через организацию подвижных игр. Будем двигаться играючи сами и вов</w:t>
      </w:r>
      <w:r>
        <w:rPr>
          <w:rFonts w:ascii="Times New Roman" w:eastAsia="Times New Roman" w:hAnsi="Times New Roman" w:cs="Times New Roman"/>
          <w:sz w:val="24"/>
          <w:szCs w:val="24"/>
          <w:lang w:eastAsia="ru-RU"/>
        </w:rPr>
        <w:t xml:space="preserve">лечем учащихся </w:t>
      </w:r>
      <w:r w:rsidRPr="00AA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их родителей</w:t>
      </w:r>
      <w:proofErr w:type="gramStart"/>
      <w:r>
        <w:rPr>
          <w:rFonts w:ascii="Times New Roman" w:eastAsia="Times New Roman" w:hAnsi="Times New Roman" w:cs="Times New Roman"/>
          <w:sz w:val="24"/>
          <w:szCs w:val="24"/>
          <w:lang w:eastAsia="ru-RU"/>
        </w:rPr>
        <w:t xml:space="preserve"> .</w:t>
      </w:r>
      <w:proofErr w:type="gramEnd"/>
      <w:r w:rsidRPr="002B706B">
        <w:rPr>
          <w:rFonts w:ascii="Times New Roman" w:eastAsia="Times New Roman" w:hAnsi="Times New Roman" w:cs="Times New Roman"/>
          <w:sz w:val="24"/>
          <w:szCs w:val="24"/>
          <w:lang w:eastAsia="ru-RU"/>
        </w:rPr>
        <w:t xml:space="preserve"> Для активизации спортивно-оздоровительной работы со школьниками и жителями села, в поисках новых методов работы в данном напра</w:t>
      </w:r>
      <w:r>
        <w:rPr>
          <w:rFonts w:ascii="Times New Roman" w:eastAsia="Times New Roman" w:hAnsi="Times New Roman" w:cs="Times New Roman"/>
          <w:sz w:val="24"/>
          <w:szCs w:val="24"/>
          <w:lang w:eastAsia="ru-RU"/>
        </w:rPr>
        <w:t>влении на заседании «Родительского комитета</w:t>
      </w:r>
      <w:r w:rsidRPr="002B706B">
        <w:rPr>
          <w:rFonts w:ascii="Times New Roman" w:eastAsia="Times New Roman" w:hAnsi="Times New Roman" w:cs="Times New Roman"/>
          <w:sz w:val="24"/>
          <w:szCs w:val="24"/>
          <w:lang w:eastAsia="ru-RU"/>
        </w:rPr>
        <w:t xml:space="preserve"> школы</w:t>
      </w:r>
      <w:r>
        <w:rPr>
          <w:rFonts w:ascii="Times New Roman" w:eastAsia="Times New Roman" w:hAnsi="Times New Roman" w:cs="Times New Roman"/>
          <w:sz w:val="24"/>
          <w:szCs w:val="24"/>
          <w:lang w:eastAsia="ru-RU"/>
        </w:rPr>
        <w:t>»</w:t>
      </w:r>
      <w:r w:rsidRPr="002B706B">
        <w:rPr>
          <w:rFonts w:ascii="Times New Roman" w:eastAsia="Times New Roman" w:hAnsi="Times New Roman" w:cs="Times New Roman"/>
          <w:sz w:val="24"/>
          <w:szCs w:val="24"/>
          <w:lang w:eastAsia="ru-RU"/>
        </w:rPr>
        <w:t>, а так же  на Совете школы был разработа</w:t>
      </w:r>
      <w:r>
        <w:rPr>
          <w:rFonts w:ascii="Times New Roman" w:eastAsia="Times New Roman" w:hAnsi="Times New Roman" w:cs="Times New Roman"/>
          <w:sz w:val="24"/>
          <w:szCs w:val="24"/>
          <w:lang w:eastAsia="ru-RU"/>
        </w:rPr>
        <w:t>н проект «</w:t>
      </w:r>
      <w:r w:rsidRPr="00425DCC">
        <w:rPr>
          <w:rFonts w:ascii="Century Schoolbook" w:eastAsia="Calibri" w:hAnsi="Century Schoolbook" w:cs="Times New Roman"/>
          <w:color w:val="1F497D"/>
          <w:sz w:val="24"/>
          <w:szCs w:val="24"/>
          <w:lang w:eastAsia="ar-SA"/>
        </w:rPr>
        <w:t>Здоровые дети - счастливая семья</w:t>
      </w:r>
      <w:r>
        <w:rPr>
          <w:rFonts w:ascii="Times New Roman" w:eastAsia="Times New Roman" w:hAnsi="Times New Roman" w:cs="Times New Roman"/>
          <w:sz w:val="24"/>
          <w:szCs w:val="24"/>
          <w:lang w:eastAsia="ru-RU"/>
        </w:rPr>
        <w:t xml:space="preserve">». Было решено залить каток </w:t>
      </w:r>
      <w:r w:rsidRPr="002B706B">
        <w:rPr>
          <w:rFonts w:ascii="Times New Roman" w:eastAsia="Times New Roman" w:hAnsi="Times New Roman" w:cs="Times New Roman"/>
          <w:sz w:val="24"/>
          <w:szCs w:val="24"/>
          <w:lang w:eastAsia="ru-RU"/>
        </w:rPr>
        <w:t xml:space="preserve"> размером 24 м на 12 м. Сро</w:t>
      </w:r>
      <w:r>
        <w:rPr>
          <w:rFonts w:ascii="Times New Roman" w:eastAsia="Times New Roman" w:hAnsi="Times New Roman" w:cs="Times New Roman"/>
          <w:sz w:val="24"/>
          <w:szCs w:val="24"/>
          <w:lang w:eastAsia="ru-RU"/>
        </w:rPr>
        <w:t>к реализации данного проекта 5 месяцев</w:t>
      </w:r>
      <w:r w:rsidRPr="002B706B">
        <w:rPr>
          <w:rFonts w:ascii="Times New Roman" w:eastAsia="Times New Roman" w:hAnsi="Times New Roman" w:cs="Times New Roman"/>
          <w:sz w:val="24"/>
          <w:szCs w:val="24"/>
          <w:lang w:eastAsia="ru-RU"/>
        </w:rPr>
        <w:t>. Р</w:t>
      </w:r>
      <w:r>
        <w:rPr>
          <w:rFonts w:ascii="Times New Roman" w:eastAsia="Times New Roman" w:hAnsi="Times New Roman" w:cs="Times New Roman"/>
          <w:sz w:val="24"/>
          <w:szCs w:val="24"/>
          <w:lang w:eastAsia="ru-RU"/>
        </w:rPr>
        <w:t>ешение было принято 21 сентября 2013</w:t>
      </w:r>
      <w:r w:rsidRPr="002B706B">
        <w:rPr>
          <w:rFonts w:ascii="Times New Roman" w:eastAsia="Times New Roman" w:hAnsi="Times New Roman" w:cs="Times New Roman"/>
          <w:sz w:val="24"/>
          <w:szCs w:val="24"/>
          <w:lang w:eastAsia="ru-RU"/>
        </w:rPr>
        <w:t>года. Ответственным за выпол</w:t>
      </w:r>
      <w:r>
        <w:rPr>
          <w:rFonts w:ascii="Times New Roman" w:eastAsia="Times New Roman" w:hAnsi="Times New Roman" w:cs="Times New Roman"/>
          <w:sz w:val="24"/>
          <w:szCs w:val="24"/>
          <w:lang w:eastAsia="ru-RU"/>
        </w:rPr>
        <w:t xml:space="preserve">нение проекта был назначен учитель физической культуры </w:t>
      </w:r>
      <w:proofErr w:type="spellStart"/>
      <w:r>
        <w:rPr>
          <w:rFonts w:ascii="Times New Roman" w:eastAsia="Times New Roman" w:hAnsi="Times New Roman" w:cs="Times New Roman"/>
          <w:sz w:val="24"/>
          <w:szCs w:val="24"/>
          <w:lang w:eastAsia="ru-RU"/>
        </w:rPr>
        <w:t>Айчанова</w:t>
      </w:r>
      <w:proofErr w:type="spellEnd"/>
      <w:r>
        <w:rPr>
          <w:rFonts w:ascii="Times New Roman" w:eastAsia="Times New Roman" w:hAnsi="Times New Roman" w:cs="Times New Roman"/>
          <w:sz w:val="24"/>
          <w:szCs w:val="24"/>
          <w:lang w:eastAsia="ru-RU"/>
        </w:rPr>
        <w:t xml:space="preserve"> М.Б., завуч школы по учебной работе  </w:t>
      </w:r>
      <w:proofErr w:type="spellStart"/>
      <w:r>
        <w:rPr>
          <w:rFonts w:ascii="Times New Roman" w:eastAsia="Times New Roman" w:hAnsi="Times New Roman" w:cs="Times New Roman"/>
          <w:sz w:val="24"/>
          <w:szCs w:val="24"/>
          <w:lang w:eastAsia="ru-RU"/>
        </w:rPr>
        <w:t>Ерманова</w:t>
      </w:r>
      <w:proofErr w:type="spellEnd"/>
      <w:r>
        <w:rPr>
          <w:rFonts w:ascii="Times New Roman" w:eastAsia="Times New Roman" w:hAnsi="Times New Roman" w:cs="Times New Roman"/>
          <w:sz w:val="24"/>
          <w:szCs w:val="24"/>
          <w:lang w:eastAsia="ru-RU"/>
        </w:rPr>
        <w:t xml:space="preserve"> Т.Т</w:t>
      </w:r>
    </w:p>
    <w:p w:rsidR="00A21AFA" w:rsidRPr="00AA423D" w:rsidRDefault="00A21AFA" w:rsidP="00A21AF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проект «</w:t>
      </w:r>
      <w:r w:rsidRPr="00425DCC">
        <w:rPr>
          <w:rFonts w:ascii="Century Schoolbook" w:eastAsia="Calibri" w:hAnsi="Century Schoolbook" w:cs="Times New Roman"/>
          <w:color w:val="1F497D"/>
          <w:sz w:val="24"/>
          <w:szCs w:val="24"/>
          <w:lang w:eastAsia="ar-SA"/>
        </w:rPr>
        <w:t>Здоровые дети - счастливая семья</w:t>
      </w:r>
      <w:r>
        <w:rPr>
          <w:rFonts w:ascii="Times New Roman" w:eastAsia="Times New Roman" w:hAnsi="Times New Roman" w:cs="Times New Roman"/>
          <w:sz w:val="24"/>
          <w:szCs w:val="24"/>
          <w:lang w:eastAsia="ru-RU"/>
        </w:rPr>
        <w:t xml:space="preserve">» </w:t>
      </w:r>
    </w:p>
    <w:p w:rsidR="00A21AFA" w:rsidRPr="00AA423D" w:rsidRDefault="00A21AFA" w:rsidP="00A21AFA">
      <w:pPr>
        <w:spacing w:before="100" w:beforeAutospacing="1" w:after="100" w:afterAutospacing="1"/>
        <w:rPr>
          <w:rFonts w:ascii="Times New Roman" w:eastAsia="Times New Roman" w:hAnsi="Times New Roman" w:cs="Times New Roman"/>
          <w:sz w:val="24"/>
          <w:szCs w:val="24"/>
          <w:lang w:eastAsia="ru-RU"/>
        </w:rPr>
      </w:pPr>
      <w:r w:rsidRPr="00AA423D">
        <w:rPr>
          <w:rFonts w:ascii="Times New Roman" w:eastAsia="Times New Roman" w:hAnsi="Times New Roman" w:cs="Times New Roman"/>
          <w:sz w:val="24"/>
          <w:szCs w:val="24"/>
          <w:lang w:eastAsia="ru-RU"/>
        </w:rPr>
        <w:t>- поможет еще раз задуматься о сохранении нашего здоровья;</w:t>
      </w:r>
    </w:p>
    <w:p w:rsidR="00A21AFA" w:rsidRPr="00AA423D" w:rsidRDefault="00A21AFA" w:rsidP="00A21AFA">
      <w:pPr>
        <w:spacing w:before="100" w:beforeAutospacing="1" w:after="100" w:afterAutospacing="1"/>
        <w:rPr>
          <w:rFonts w:ascii="Times New Roman" w:eastAsia="Times New Roman" w:hAnsi="Times New Roman" w:cs="Times New Roman"/>
          <w:sz w:val="24"/>
          <w:szCs w:val="24"/>
          <w:lang w:eastAsia="ru-RU"/>
        </w:rPr>
      </w:pPr>
      <w:r w:rsidRPr="00AA423D">
        <w:rPr>
          <w:rFonts w:ascii="Times New Roman" w:eastAsia="Times New Roman" w:hAnsi="Times New Roman" w:cs="Times New Roman"/>
          <w:sz w:val="24"/>
          <w:szCs w:val="24"/>
          <w:lang w:eastAsia="ru-RU"/>
        </w:rPr>
        <w:t xml:space="preserve">-поможет нам стать совершеннее. </w:t>
      </w:r>
    </w:p>
    <w:p w:rsidR="00A21AFA" w:rsidRPr="00AA423D" w:rsidRDefault="00A21AFA" w:rsidP="00A21AFA">
      <w:pPr>
        <w:spacing w:before="100" w:beforeAutospacing="1" w:after="100" w:afterAutospacing="1"/>
        <w:rPr>
          <w:rFonts w:ascii="Times New Roman" w:eastAsia="Times New Roman" w:hAnsi="Times New Roman" w:cs="Times New Roman"/>
          <w:sz w:val="24"/>
          <w:szCs w:val="24"/>
          <w:lang w:eastAsia="ru-RU"/>
        </w:rPr>
      </w:pPr>
      <w:r w:rsidRPr="00AA423D">
        <w:rPr>
          <w:rFonts w:ascii="Times New Roman" w:eastAsia="Times New Roman" w:hAnsi="Times New Roman" w:cs="Times New Roman"/>
          <w:sz w:val="24"/>
          <w:szCs w:val="24"/>
          <w:lang w:eastAsia="ru-RU"/>
        </w:rPr>
        <w:t>- объединит в общем коллективном деле   детей начальной школы, родителей и старшеклассников;</w:t>
      </w:r>
    </w:p>
    <w:p w:rsidR="00A21AFA" w:rsidRDefault="00A21AFA" w:rsidP="00A21AF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Реализуя  наш проект, </w:t>
      </w:r>
      <w:r w:rsidRPr="00AA423D">
        <w:rPr>
          <w:rFonts w:ascii="Times New Roman" w:eastAsia="Times New Roman" w:hAnsi="Times New Roman" w:cs="Times New Roman"/>
          <w:sz w:val="24"/>
          <w:szCs w:val="24"/>
          <w:lang w:eastAsia="ru-RU"/>
        </w:rPr>
        <w:t>мы научимся сами и научим других играть в игры наших предков и получать удовольствие от движений и общения.</w:t>
      </w:r>
    </w:p>
    <w:p w:rsidR="00A21AFA" w:rsidRDefault="00A21AFA"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Default="003E51EB" w:rsidP="00CF72E4">
      <w:pPr>
        <w:tabs>
          <w:tab w:val="left" w:pos="2700"/>
          <w:tab w:val="left" w:pos="7680"/>
        </w:tabs>
        <w:ind w:right="283"/>
        <w:rPr>
          <w:rFonts w:ascii="Times New Roman" w:eastAsia="Calibri" w:hAnsi="Times New Roman" w:cs="Times New Roman"/>
          <w:b/>
          <w:sz w:val="28"/>
          <w:szCs w:val="28"/>
        </w:rPr>
      </w:pPr>
    </w:p>
    <w:p w:rsidR="003E51EB" w:rsidRPr="00A21AFA" w:rsidRDefault="003E51EB" w:rsidP="00CF72E4">
      <w:pPr>
        <w:tabs>
          <w:tab w:val="left" w:pos="2700"/>
          <w:tab w:val="left" w:pos="7680"/>
        </w:tabs>
        <w:ind w:right="28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w:t>
      </w:r>
    </w:p>
    <w:p w:rsidR="00A21AFA" w:rsidRPr="00A21AFA" w:rsidRDefault="00A21AFA" w:rsidP="00A21AFA">
      <w:pPr>
        <w:tabs>
          <w:tab w:val="left" w:pos="2700"/>
        </w:tabs>
        <w:jc w:val="center"/>
        <w:rPr>
          <w:rFonts w:ascii="Times New Roman" w:eastAsia="Calibri" w:hAnsi="Times New Roman" w:cs="Times New Roman"/>
          <w:b/>
          <w:sz w:val="24"/>
          <w:szCs w:val="24"/>
        </w:rPr>
      </w:pPr>
      <w:r w:rsidRPr="00A21AFA">
        <w:rPr>
          <w:rFonts w:ascii="Times New Roman" w:eastAsia="Calibri" w:hAnsi="Times New Roman" w:cs="Times New Roman"/>
          <w:b/>
          <w:sz w:val="24"/>
          <w:szCs w:val="24"/>
        </w:rPr>
        <w:t xml:space="preserve">Анализ результатов анкетирования  подростков  </w:t>
      </w:r>
      <w:r>
        <w:rPr>
          <w:rFonts w:ascii="Times New Roman" w:eastAsia="Calibri" w:hAnsi="Times New Roman" w:cs="Times New Roman"/>
          <w:b/>
          <w:sz w:val="24"/>
          <w:szCs w:val="24"/>
        </w:rPr>
        <w:t>(201</w:t>
      </w:r>
      <w:r w:rsidRPr="00A21AFA">
        <w:rPr>
          <w:rFonts w:ascii="Times New Roman" w:eastAsia="Calibri" w:hAnsi="Times New Roman" w:cs="Times New Roman"/>
          <w:b/>
          <w:sz w:val="24"/>
          <w:szCs w:val="24"/>
        </w:rPr>
        <w:t>3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5"/>
        <w:gridCol w:w="2835"/>
        <w:gridCol w:w="851"/>
      </w:tblGrid>
      <w:tr w:rsidR="00A21AFA" w:rsidRPr="00A21AFA" w:rsidTr="007D60F6">
        <w:trPr>
          <w:trHeight w:val="4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b/>
                <w:sz w:val="20"/>
                <w:szCs w:val="20"/>
              </w:rPr>
            </w:pPr>
            <w:r w:rsidRPr="00A21AFA">
              <w:rPr>
                <w:rFonts w:ascii="Times New Roman" w:eastAsia="Calibri" w:hAnsi="Times New Roman" w:cs="Times New Roman"/>
                <w:b/>
                <w:sz w:val="20"/>
                <w:szCs w:val="20"/>
              </w:rPr>
              <w:t xml:space="preserve">№ </w:t>
            </w:r>
            <w:proofErr w:type="gramStart"/>
            <w:r w:rsidRPr="00A21AFA">
              <w:rPr>
                <w:rFonts w:ascii="Times New Roman" w:eastAsia="Calibri" w:hAnsi="Times New Roman" w:cs="Times New Roman"/>
                <w:b/>
                <w:sz w:val="20"/>
                <w:szCs w:val="20"/>
              </w:rPr>
              <w:t>п</w:t>
            </w:r>
            <w:proofErr w:type="gramEnd"/>
            <w:r w:rsidRPr="00A21AFA">
              <w:rPr>
                <w:rFonts w:ascii="Times New Roman" w:eastAsia="Calibri" w:hAnsi="Times New Roman" w:cs="Times New Roman"/>
                <w:b/>
                <w:sz w:val="20"/>
                <w:szCs w:val="20"/>
              </w:rPr>
              <w:t>/п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Вопрос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Варианты ответов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w:t>
            </w:r>
          </w:p>
        </w:tc>
      </w:tr>
      <w:tr w:rsidR="00A21AFA" w:rsidRPr="00A21AFA" w:rsidTr="007D60F6">
        <w:trPr>
          <w:trHeight w:val="12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Какой вид спорта тебе больше  нравится?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а) хоккей</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б) фигурное катание</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в) лыжи</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г) футбол</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д) плавание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28%</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24%</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14%</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12%</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22%</w:t>
            </w:r>
          </w:p>
        </w:tc>
      </w:tr>
      <w:tr w:rsidR="00A21AFA" w:rsidRPr="00A21AFA" w:rsidTr="007D60F6">
        <w:trPr>
          <w:trHeight w:val="8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 xml:space="preserve">Хотел бы ты, чтобы в  нашей деревне  построили каток?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а) да</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б) нет</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в) не знаю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96%</w:t>
            </w:r>
          </w:p>
          <w:p w:rsidR="00A21AFA" w:rsidRPr="00A21AFA" w:rsidRDefault="00A21AFA" w:rsidP="00A21AFA">
            <w:pPr>
              <w:tabs>
                <w:tab w:val="left" w:pos="2700"/>
              </w:tabs>
              <w:spacing w:after="0"/>
              <w:jc w:val="both"/>
              <w:rPr>
                <w:rFonts w:ascii="Times New Roman" w:eastAsia="Calibri" w:hAnsi="Times New Roman" w:cs="Times New Roman"/>
              </w:rPr>
            </w:pP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4%</w:t>
            </w:r>
          </w:p>
        </w:tc>
      </w:tr>
      <w:tr w:rsidR="00A21AFA" w:rsidRPr="00A21AFA" w:rsidTr="007D60F6">
        <w:trPr>
          <w:trHeight w:val="8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Если в нашей деревне  построят каток,</w:t>
            </w:r>
          </w:p>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 xml:space="preserve"> каким видом спорта ты будешь заниматься?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rPr>
                <w:rFonts w:ascii="Times New Roman" w:eastAsia="Calibri" w:hAnsi="Times New Roman" w:cs="Times New Roman"/>
                <w:sz w:val="24"/>
                <w:szCs w:val="24"/>
              </w:rPr>
            </w:pPr>
            <w:r w:rsidRPr="00A21AFA">
              <w:rPr>
                <w:rFonts w:ascii="Times New Roman" w:eastAsia="Calibri" w:hAnsi="Times New Roman" w:cs="Times New Roman"/>
                <w:sz w:val="24"/>
                <w:szCs w:val="24"/>
              </w:rPr>
              <w:t>а) хоккеем</w:t>
            </w:r>
          </w:p>
          <w:p w:rsidR="00A21AFA" w:rsidRPr="00A21AFA" w:rsidRDefault="00A21AFA" w:rsidP="00A21AFA">
            <w:pPr>
              <w:tabs>
                <w:tab w:val="left" w:pos="2700"/>
              </w:tabs>
              <w:spacing w:after="0" w:line="240" w:lineRule="auto"/>
              <w:rPr>
                <w:rFonts w:ascii="Times New Roman" w:eastAsia="Calibri" w:hAnsi="Times New Roman" w:cs="Times New Roman"/>
                <w:sz w:val="24"/>
                <w:szCs w:val="24"/>
              </w:rPr>
            </w:pPr>
            <w:r w:rsidRPr="00A21AFA">
              <w:rPr>
                <w:rFonts w:ascii="Times New Roman" w:eastAsia="Calibri" w:hAnsi="Times New Roman" w:cs="Times New Roman"/>
                <w:sz w:val="24"/>
                <w:szCs w:val="24"/>
              </w:rPr>
              <w:t>б) фигурным катанием</w:t>
            </w:r>
          </w:p>
          <w:p w:rsidR="00A21AFA" w:rsidRPr="00A21AFA" w:rsidRDefault="00A21AFA" w:rsidP="00A21AFA">
            <w:pPr>
              <w:tabs>
                <w:tab w:val="left" w:pos="2700"/>
              </w:tabs>
              <w:spacing w:after="0" w:line="240" w:lineRule="auto"/>
              <w:rPr>
                <w:rFonts w:ascii="Times New Roman" w:eastAsia="Calibri" w:hAnsi="Times New Roman" w:cs="Times New Roman"/>
                <w:sz w:val="24"/>
                <w:szCs w:val="24"/>
              </w:rPr>
            </w:pPr>
            <w:r w:rsidRPr="00A21AFA">
              <w:rPr>
                <w:rFonts w:ascii="Times New Roman" w:eastAsia="Calibri" w:hAnsi="Times New Roman" w:cs="Times New Roman"/>
                <w:sz w:val="24"/>
                <w:szCs w:val="24"/>
              </w:rPr>
              <w:t>г) конькобежным  спортом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46%</w:t>
            </w:r>
          </w:p>
          <w:p w:rsidR="00A21AFA" w:rsidRPr="00A21AFA" w:rsidRDefault="00A21AFA" w:rsidP="00A21AFA">
            <w:pPr>
              <w:tabs>
                <w:tab w:val="left" w:pos="2700"/>
              </w:tabs>
              <w:spacing w:after="0" w:line="240" w:lineRule="auto"/>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38%</w:t>
            </w:r>
          </w:p>
          <w:p w:rsidR="00A21AFA" w:rsidRPr="00A21AFA" w:rsidRDefault="00A21AFA" w:rsidP="00A21AFA">
            <w:pPr>
              <w:tabs>
                <w:tab w:val="left" w:pos="2700"/>
              </w:tabs>
              <w:spacing w:after="0" w:line="240" w:lineRule="auto"/>
              <w:jc w:val="both"/>
              <w:rPr>
                <w:rFonts w:ascii="Calibri" w:eastAsia="Calibri" w:hAnsi="Calibri" w:cs="Times New Roman"/>
                <w:sz w:val="18"/>
                <w:szCs w:val="18"/>
              </w:rPr>
            </w:pPr>
            <w:r w:rsidRPr="00A21AFA">
              <w:rPr>
                <w:rFonts w:ascii="Times New Roman" w:eastAsia="Calibri" w:hAnsi="Times New Roman" w:cs="Times New Roman"/>
                <w:sz w:val="24"/>
                <w:szCs w:val="24"/>
              </w:rPr>
              <w:t>16%</w:t>
            </w:r>
          </w:p>
        </w:tc>
      </w:tr>
      <w:tr w:rsidR="00A21AFA" w:rsidRPr="00A21AFA" w:rsidTr="007D60F6">
        <w:trPr>
          <w:trHeight w:val="99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Как часто ты будешь посещать каток?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а) постоянно</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б) по возможности</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в) по выходным</w:t>
            </w:r>
          </w:p>
          <w:p w:rsidR="00A21AFA" w:rsidRPr="00A21AFA" w:rsidRDefault="00A21AFA" w:rsidP="00A21AFA">
            <w:pPr>
              <w:tabs>
                <w:tab w:val="left" w:pos="2700"/>
              </w:tabs>
              <w:spacing w:after="0"/>
              <w:jc w:val="both"/>
              <w:rPr>
                <w:rFonts w:ascii="Times New Roman" w:eastAsia="Calibri" w:hAnsi="Times New Roman" w:cs="Times New Roman"/>
                <w:b/>
              </w:rPr>
            </w:pPr>
            <w:r w:rsidRPr="00A21AFA">
              <w:rPr>
                <w:rFonts w:ascii="Times New Roman" w:eastAsia="Calibri" w:hAnsi="Times New Roman" w:cs="Times New Roman"/>
              </w:rPr>
              <w:t>г) 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76%</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12%</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8%</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4%</w:t>
            </w:r>
          </w:p>
        </w:tc>
      </w:tr>
      <w:tr w:rsidR="00A21AFA" w:rsidRPr="00A21AFA" w:rsidTr="007D60F6">
        <w:trPr>
          <w:trHeight w:val="74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Открытие катка разнообразило бы твой досуг?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а) да</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б) нет</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в) очень надеюсь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94%</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2%</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4%</w:t>
            </w:r>
          </w:p>
        </w:tc>
      </w:tr>
      <w:tr w:rsidR="00A21AFA" w:rsidRPr="00A21AFA" w:rsidTr="007D60F6">
        <w:trPr>
          <w:trHeight w:val="3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jc w:val="both"/>
              <w:rPr>
                <w:rFonts w:ascii="Times New Roman" w:eastAsia="Calibri" w:hAnsi="Times New Roman" w:cs="Times New Roman"/>
                <w:sz w:val="24"/>
                <w:szCs w:val="24"/>
              </w:rPr>
            </w:pPr>
            <w:r w:rsidRPr="00A21AFA">
              <w:rPr>
                <w:rFonts w:ascii="Times New Roman" w:eastAsia="Calibri"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line="240" w:lineRule="auto"/>
              <w:jc w:val="both"/>
              <w:rPr>
                <w:rFonts w:ascii="Times New Roman" w:eastAsia="Calibri" w:hAnsi="Times New Roman" w:cs="Times New Roman"/>
                <w:b/>
                <w:sz w:val="24"/>
                <w:szCs w:val="24"/>
              </w:rPr>
            </w:pPr>
            <w:r w:rsidRPr="00A21AFA">
              <w:rPr>
                <w:rFonts w:ascii="Times New Roman" w:eastAsia="Calibri" w:hAnsi="Times New Roman" w:cs="Times New Roman"/>
                <w:b/>
                <w:sz w:val="24"/>
                <w:szCs w:val="24"/>
              </w:rPr>
              <w:t>Есть  ли у тебя коньки?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а) да</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б) 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56%</w:t>
            </w:r>
          </w:p>
          <w:p w:rsidR="00A21AFA" w:rsidRPr="00A21AFA" w:rsidRDefault="00A21AFA" w:rsidP="00A21AFA">
            <w:pPr>
              <w:tabs>
                <w:tab w:val="left" w:pos="2700"/>
              </w:tabs>
              <w:spacing w:after="0"/>
              <w:jc w:val="both"/>
              <w:rPr>
                <w:rFonts w:ascii="Times New Roman" w:eastAsia="Calibri" w:hAnsi="Times New Roman" w:cs="Times New Roman"/>
              </w:rPr>
            </w:pPr>
            <w:r w:rsidRPr="00A21AFA">
              <w:rPr>
                <w:rFonts w:ascii="Times New Roman" w:eastAsia="Calibri" w:hAnsi="Times New Roman" w:cs="Times New Roman"/>
              </w:rPr>
              <w:t>44%</w:t>
            </w:r>
          </w:p>
        </w:tc>
      </w:tr>
    </w:tbl>
    <w:p w:rsidR="00A21AFA" w:rsidRPr="00A21AFA" w:rsidRDefault="00A21AFA" w:rsidP="00A21AFA">
      <w:pPr>
        <w:tabs>
          <w:tab w:val="left" w:pos="2700"/>
        </w:tabs>
        <w:jc w:val="both"/>
        <w:rPr>
          <w:rFonts w:ascii="Times New Roman" w:eastAsia="Calibri" w:hAnsi="Times New Roman" w:cs="Times New Roman"/>
          <w:sz w:val="28"/>
          <w:szCs w:val="28"/>
        </w:rPr>
      </w:pPr>
      <w:r w:rsidRPr="00A21AFA">
        <w:rPr>
          <w:rFonts w:ascii="Times New Roman" w:eastAsia="Calibri" w:hAnsi="Times New Roman" w:cs="Times New Roman"/>
          <w:b/>
          <w:sz w:val="24"/>
          <w:szCs w:val="24"/>
        </w:rPr>
        <w:t xml:space="preserve">             </w:t>
      </w:r>
      <w:r w:rsidRPr="00A21AFA">
        <w:rPr>
          <w:rFonts w:ascii="Times New Roman" w:eastAsia="Calibri" w:hAnsi="Times New Roman" w:cs="Times New Roman"/>
          <w:sz w:val="28"/>
          <w:szCs w:val="28"/>
        </w:rPr>
        <w:t xml:space="preserve"> По данным социологического опроса, проведенного среди учащихся, выяснилось, что 46% ребят хотели бы заниматься хоккеем, 38% - фигурным катанием, 16% - конькобежным спортом. 76%  детей ответили, что постоянно бы посещали каток, 12% - по возможности, 8% - по выходным. 94% детям открытие катка разнообразило бы досуг, 4% - очень надеются.  Отрадно, что у 56% маленьких респондентов имеются коньки. Это и подтолкнуло нас к созданию проекта ледового катка. </w:t>
      </w:r>
    </w:p>
    <w:p w:rsidR="00A21AFA" w:rsidRPr="00A21AFA" w:rsidRDefault="00A21AFA" w:rsidP="00A21AFA">
      <w:pPr>
        <w:tabs>
          <w:tab w:val="left" w:pos="2700"/>
        </w:tabs>
        <w:jc w:val="center"/>
        <w:rPr>
          <w:rFonts w:ascii="Times New Roman" w:eastAsia="Calibri" w:hAnsi="Times New Roman" w:cs="Times New Roman"/>
          <w:b/>
          <w:sz w:val="28"/>
          <w:szCs w:val="28"/>
        </w:rPr>
      </w:pPr>
    </w:p>
    <w:p w:rsidR="00A21AFA" w:rsidRPr="00A21AFA" w:rsidRDefault="00A21AFA" w:rsidP="00A21AFA">
      <w:pPr>
        <w:tabs>
          <w:tab w:val="left" w:pos="2700"/>
        </w:tabs>
        <w:jc w:val="center"/>
        <w:rPr>
          <w:rFonts w:ascii="Times New Roman" w:eastAsia="Calibri" w:hAnsi="Times New Roman" w:cs="Times New Roman"/>
          <w:b/>
          <w:sz w:val="28"/>
          <w:szCs w:val="28"/>
        </w:rPr>
      </w:pPr>
    </w:p>
    <w:p w:rsidR="00A21AFA" w:rsidRPr="00A21AFA" w:rsidRDefault="00A21AFA" w:rsidP="00A21AFA">
      <w:pPr>
        <w:tabs>
          <w:tab w:val="left" w:pos="2700"/>
        </w:tabs>
        <w:jc w:val="center"/>
        <w:rPr>
          <w:rFonts w:ascii="Times New Roman" w:eastAsia="Calibri" w:hAnsi="Times New Roman" w:cs="Times New Roman"/>
          <w:b/>
          <w:sz w:val="28"/>
          <w:szCs w:val="28"/>
        </w:rPr>
      </w:pPr>
    </w:p>
    <w:p w:rsidR="003E51EB" w:rsidRDefault="003E51EB" w:rsidP="00A21AFA">
      <w:pPr>
        <w:tabs>
          <w:tab w:val="left" w:pos="2700"/>
        </w:tabs>
        <w:jc w:val="center"/>
        <w:rPr>
          <w:rFonts w:ascii="Times New Roman" w:eastAsia="Calibri" w:hAnsi="Times New Roman" w:cs="Times New Roman"/>
          <w:b/>
          <w:sz w:val="28"/>
          <w:szCs w:val="28"/>
        </w:rPr>
      </w:pPr>
    </w:p>
    <w:p w:rsidR="003E51EB" w:rsidRDefault="003E51EB" w:rsidP="00A21AFA">
      <w:pPr>
        <w:tabs>
          <w:tab w:val="left" w:pos="2700"/>
        </w:tabs>
        <w:jc w:val="center"/>
        <w:rPr>
          <w:rFonts w:ascii="Times New Roman" w:eastAsia="Calibri" w:hAnsi="Times New Roman" w:cs="Times New Roman"/>
          <w:b/>
          <w:sz w:val="28"/>
          <w:szCs w:val="28"/>
        </w:rPr>
      </w:pPr>
    </w:p>
    <w:p w:rsidR="003E51EB" w:rsidRDefault="003E51EB" w:rsidP="00A21AFA">
      <w:pPr>
        <w:tabs>
          <w:tab w:val="left" w:pos="2700"/>
        </w:tabs>
        <w:jc w:val="center"/>
        <w:rPr>
          <w:rFonts w:ascii="Times New Roman" w:eastAsia="Calibri" w:hAnsi="Times New Roman" w:cs="Times New Roman"/>
          <w:b/>
          <w:sz w:val="28"/>
          <w:szCs w:val="28"/>
        </w:rPr>
      </w:pPr>
    </w:p>
    <w:p w:rsidR="003E51EB" w:rsidRDefault="003E51EB" w:rsidP="00A21AFA">
      <w:pPr>
        <w:tabs>
          <w:tab w:val="left" w:pos="2700"/>
        </w:tabs>
        <w:jc w:val="center"/>
        <w:rPr>
          <w:rFonts w:ascii="Times New Roman" w:eastAsia="Calibri" w:hAnsi="Times New Roman" w:cs="Times New Roman"/>
          <w:b/>
          <w:sz w:val="28"/>
          <w:szCs w:val="28"/>
        </w:rPr>
      </w:pPr>
    </w:p>
    <w:p w:rsidR="003E51EB" w:rsidRDefault="003E51EB" w:rsidP="00A21AFA">
      <w:pPr>
        <w:tabs>
          <w:tab w:val="left" w:pos="2700"/>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w:t>
      </w:r>
    </w:p>
    <w:p w:rsidR="00A21AFA" w:rsidRPr="00A21AFA" w:rsidRDefault="00A21AFA" w:rsidP="00A21AFA">
      <w:pPr>
        <w:tabs>
          <w:tab w:val="left" w:pos="2700"/>
        </w:tabs>
        <w:jc w:val="center"/>
        <w:rPr>
          <w:rFonts w:ascii="Times New Roman" w:eastAsia="Calibri" w:hAnsi="Times New Roman" w:cs="Times New Roman"/>
          <w:b/>
          <w:sz w:val="28"/>
          <w:szCs w:val="28"/>
        </w:rPr>
      </w:pPr>
      <w:r w:rsidRPr="00A21AFA">
        <w:rPr>
          <w:rFonts w:ascii="Times New Roman" w:eastAsia="Calibri" w:hAnsi="Times New Roman" w:cs="Times New Roman"/>
          <w:b/>
          <w:sz w:val="28"/>
          <w:szCs w:val="28"/>
        </w:rPr>
        <w:t>Каким видом спорта  хотели бы заниматься  учащиеся:</w:t>
      </w:r>
    </w:p>
    <w:p w:rsidR="00A21AFA" w:rsidRPr="00A21AFA" w:rsidRDefault="00A21AFA" w:rsidP="00A21AFA">
      <w:pPr>
        <w:tabs>
          <w:tab w:val="left" w:pos="2700"/>
        </w:tabs>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600700" cy="3733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1AFA" w:rsidRPr="00A21AFA" w:rsidRDefault="00A21AFA" w:rsidP="00A21AFA">
      <w:pPr>
        <w:tabs>
          <w:tab w:val="left" w:pos="2700"/>
        </w:tabs>
        <w:jc w:val="both"/>
        <w:rPr>
          <w:rFonts w:ascii="Times New Roman" w:eastAsia="Calibri" w:hAnsi="Times New Roman" w:cs="Times New Roman"/>
          <w:sz w:val="28"/>
          <w:szCs w:val="28"/>
        </w:rPr>
      </w:pPr>
      <w:r w:rsidRPr="00A21AFA">
        <w:rPr>
          <w:rFonts w:ascii="Times New Roman" w:eastAsia="Calibri" w:hAnsi="Times New Roman" w:cs="Times New Roman"/>
          <w:sz w:val="28"/>
          <w:szCs w:val="28"/>
        </w:rPr>
        <w:t xml:space="preserve">         По данным, полученным в результате  анкетирования,  можно сделать следующий вывод: такие виды спорта,  как хоккей и фигурное катание,  нужно поднимать  и развивать в нашей деревне. </w:t>
      </w:r>
    </w:p>
    <w:p w:rsidR="00A21AFA" w:rsidRPr="00A21AFA" w:rsidRDefault="00A21AFA" w:rsidP="00A21AFA">
      <w:pPr>
        <w:spacing w:line="240" w:lineRule="auto"/>
        <w:ind w:left="-397"/>
        <w:jc w:val="both"/>
        <w:rPr>
          <w:rFonts w:ascii="Times New Roman" w:eastAsia="Times New Roman" w:hAnsi="Times New Roman" w:cs="Times New Roman"/>
          <w:i/>
          <w:sz w:val="28"/>
          <w:szCs w:val="28"/>
          <w:lang w:eastAsia="ru-RU"/>
        </w:rPr>
      </w:pPr>
      <w:r w:rsidRPr="00A21AFA">
        <w:rPr>
          <w:rFonts w:ascii="Times New Roman" w:eastAsia="Times New Roman" w:hAnsi="Times New Roman" w:cs="Times New Roman"/>
          <w:color w:val="000000"/>
          <w:sz w:val="28"/>
          <w:szCs w:val="28"/>
          <w:lang w:eastAsia="ru-RU"/>
        </w:rPr>
        <w:t xml:space="preserve">        Проект создания школьного катка оказался очень востребованным и необходимым для школы, ведь катание на коньках, спортивные соревнования на свежем воздухе представляют собой прекрасное средство оздоровления школьников.</w:t>
      </w:r>
      <w:r w:rsidRPr="00A21AFA">
        <w:rPr>
          <w:rFonts w:ascii="Times New Roman" w:eastAsia="Times New Roman" w:hAnsi="Times New Roman" w:cs="Times New Roman"/>
          <w:i/>
          <w:sz w:val="28"/>
          <w:szCs w:val="28"/>
          <w:lang w:eastAsia="ru-RU"/>
        </w:rPr>
        <w:t xml:space="preserve"> </w:t>
      </w:r>
      <w:r w:rsidRPr="00A21AFA">
        <w:rPr>
          <w:rFonts w:ascii="Times New Roman" w:eastAsia="Times New Roman" w:hAnsi="Times New Roman" w:cs="Times New Roman"/>
          <w:color w:val="000000"/>
          <w:sz w:val="28"/>
          <w:szCs w:val="28"/>
          <w:lang w:eastAsia="ru-RU"/>
        </w:rPr>
        <w:t xml:space="preserve">Однако создание катка своими силами школе оказалось не по плечу, поэтому было заключено партнёрское соглашение о сотрудничестве в ходе </w:t>
      </w:r>
      <w:r>
        <w:rPr>
          <w:rFonts w:ascii="Times New Roman" w:eastAsia="Times New Roman" w:hAnsi="Times New Roman" w:cs="Times New Roman"/>
          <w:color w:val="000000"/>
          <w:sz w:val="28"/>
          <w:szCs w:val="28"/>
          <w:lang w:eastAsia="ru-RU"/>
        </w:rPr>
        <w:t xml:space="preserve"> реализации проекта  между </w:t>
      </w:r>
      <w:proofErr w:type="gramStart"/>
      <w:r w:rsidR="00642C17">
        <w:rPr>
          <w:rFonts w:ascii="Times New Roman" w:eastAsia="Times New Roman" w:hAnsi="Times New Roman" w:cs="Times New Roman"/>
          <w:color w:val="000000"/>
          <w:sz w:val="28"/>
          <w:szCs w:val="28"/>
          <w:lang w:val="en-US" w:eastAsia="ru-RU"/>
        </w:rPr>
        <w:t>c</w:t>
      </w:r>
      <w:proofErr w:type="spellStart"/>
      <w:proofErr w:type="gramEnd"/>
      <w:r>
        <w:rPr>
          <w:rFonts w:ascii="Times New Roman" w:eastAsia="Times New Roman" w:hAnsi="Times New Roman" w:cs="Times New Roman"/>
          <w:color w:val="000000"/>
          <w:sz w:val="28"/>
          <w:szCs w:val="28"/>
          <w:lang w:eastAsia="ru-RU"/>
        </w:rPr>
        <w:t>оветом</w:t>
      </w:r>
      <w:proofErr w:type="spellEnd"/>
      <w:r>
        <w:rPr>
          <w:rFonts w:ascii="Times New Roman" w:eastAsia="Times New Roman" w:hAnsi="Times New Roman" w:cs="Times New Roman"/>
          <w:color w:val="000000"/>
          <w:sz w:val="28"/>
          <w:szCs w:val="28"/>
          <w:lang w:eastAsia="ru-RU"/>
        </w:rPr>
        <w:t xml:space="preserve"> старшеклассников и </w:t>
      </w:r>
      <w:r w:rsidRPr="00A21AFA">
        <w:rPr>
          <w:rFonts w:ascii="Times New Roman" w:eastAsia="Times New Roman" w:hAnsi="Times New Roman" w:cs="Times New Roman"/>
          <w:color w:val="000000"/>
          <w:sz w:val="28"/>
          <w:szCs w:val="28"/>
          <w:lang w:eastAsia="ru-RU"/>
        </w:rPr>
        <w:t xml:space="preserve"> родительской общественностью </w:t>
      </w:r>
    </w:p>
    <w:p w:rsidR="00A21AFA" w:rsidRPr="00A21AFA" w:rsidRDefault="00A21AFA" w:rsidP="00A21AFA">
      <w:pPr>
        <w:spacing w:after="0" w:line="240" w:lineRule="auto"/>
        <w:ind w:left="-454" w:right="113"/>
        <w:jc w:val="both"/>
        <w:rPr>
          <w:rFonts w:ascii="Times New Roman" w:eastAsia="Times New Roman" w:hAnsi="Times New Roman" w:cs="Times New Roman"/>
          <w:b/>
          <w:bCs/>
          <w:color w:val="000000"/>
          <w:sz w:val="28"/>
          <w:szCs w:val="28"/>
          <w:lang w:eastAsia="ru-RU"/>
        </w:rPr>
      </w:pPr>
      <w:r w:rsidRPr="00A21AFA">
        <w:rPr>
          <w:rFonts w:ascii="Times New Roman" w:eastAsia="Times New Roman" w:hAnsi="Times New Roman" w:cs="Times New Roman"/>
          <w:color w:val="000000"/>
          <w:sz w:val="28"/>
          <w:szCs w:val="28"/>
          <w:lang w:eastAsia="ru-RU"/>
        </w:rPr>
        <w:t xml:space="preserve">         Сотрудничество между школой, обладающей соответствующими кадровыми ресурсами, и </w:t>
      </w:r>
      <w:r>
        <w:rPr>
          <w:rFonts w:ascii="Times New Roman" w:eastAsia="Times New Roman" w:hAnsi="Times New Roman" w:cs="Times New Roman"/>
          <w:color w:val="000000"/>
          <w:sz w:val="28"/>
          <w:szCs w:val="28"/>
          <w:lang w:eastAsia="ru-RU"/>
        </w:rPr>
        <w:t>родительским комитетом</w:t>
      </w:r>
      <w:r w:rsidRPr="00A21AFA">
        <w:rPr>
          <w:rFonts w:ascii="Times New Roman" w:eastAsia="Times New Roman" w:hAnsi="Times New Roman" w:cs="Times New Roman"/>
          <w:color w:val="000000"/>
          <w:sz w:val="28"/>
          <w:szCs w:val="28"/>
          <w:lang w:eastAsia="ru-RU"/>
        </w:rPr>
        <w:t xml:space="preserve"> оказалось </w:t>
      </w:r>
      <w:r w:rsidRPr="00A21AFA">
        <w:rPr>
          <w:rFonts w:ascii="Times New Roman" w:eastAsia="Times New Roman" w:hAnsi="Times New Roman" w:cs="Times New Roman"/>
          <w:bCs/>
          <w:color w:val="000000"/>
          <w:sz w:val="28"/>
          <w:szCs w:val="28"/>
          <w:lang w:eastAsia="ru-RU"/>
        </w:rPr>
        <w:t>взаимовыгодным.</w:t>
      </w:r>
      <w:r w:rsidRPr="00A21AFA">
        <w:rPr>
          <w:rFonts w:ascii="Times New Roman" w:eastAsia="Times New Roman" w:hAnsi="Times New Roman" w:cs="Times New Roman"/>
          <w:b/>
          <w:bCs/>
          <w:color w:val="000000"/>
          <w:sz w:val="28"/>
          <w:szCs w:val="28"/>
          <w:lang w:eastAsia="ru-RU"/>
        </w:rPr>
        <w:t xml:space="preserve"> </w:t>
      </w:r>
    </w:p>
    <w:p w:rsidR="00A21AFA" w:rsidRPr="00A21AFA" w:rsidRDefault="00A21AFA" w:rsidP="00A21AFA">
      <w:pPr>
        <w:spacing w:after="0" w:line="240" w:lineRule="auto"/>
        <w:ind w:left="-454" w:right="113"/>
        <w:jc w:val="both"/>
        <w:rPr>
          <w:rFonts w:ascii="Times New Roman" w:eastAsia="Times New Roman" w:hAnsi="Times New Roman" w:cs="Times New Roman"/>
          <w:sz w:val="28"/>
          <w:szCs w:val="28"/>
          <w:lang w:eastAsia="ru-RU"/>
        </w:rPr>
      </w:pPr>
      <w:r w:rsidRPr="00A21AFA">
        <w:rPr>
          <w:rFonts w:ascii="Times New Roman" w:eastAsia="Times New Roman" w:hAnsi="Times New Roman" w:cs="Times New Roman"/>
          <w:b/>
          <w:bCs/>
          <w:color w:val="000000"/>
          <w:sz w:val="28"/>
          <w:szCs w:val="28"/>
          <w:lang w:eastAsia="ru-RU"/>
        </w:rPr>
        <w:t xml:space="preserve">           </w:t>
      </w:r>
    </w:p>
    <w:p w:rsidR="00A21AFA" w:rsidRPr="00A21AFA" w:rsidRDefault="00A21AFA" w:rsidP="00A21AFA">
      <w:pPr>
        <w:spacing w:after="0" w:line="210" w:lineRule="atLeast"/>
        <w:textAlignment w:val="top"/>
        <w:outlineLvl w:val="2"/>
        <w:rPr>
          <w:rFonts w:ascii="Times New Roman" w:eastAsia="Times New Roman" w:hAnsi="Times New Roman" w:cs="Times New Roman"/>
          <w:b/>
          <w:bCs/>
          <w:sz w:val="28"/>
          <w:szCs w:val="28"/>
          <w:lang w:eastAsia="ru-RU"/>
        </w:rPr>
      </w:pPr>
    </w:p>
    <w:p w:rsidR="00CF72E4" w:rsidRPr="00CF72E4" w:rsidRDefault="00CF72E4" w:rsidP="00CF72E4">
      <w:pPr>
        <w:tabs>
          <w:tab w:val="left" w:pos="2145"/>
        </w:tabs>
        <w:ind w:left="720"/>
        <w:rPr>
          <w:rFonts w:ascii="Calibri" w:eastAsia="Calibri" w:hAnsi="Calibri" w:cs="Times New Roman"/>
          <w:b/>
        </w:rPr>
      </w:pPr>
    </w:p>
    <w:p w:rsidR="00CF72E4" w:rsidRPr="00CF72E4" w:rsidRDefault="00CF72E4" w:rsidP="00CF72E4">
      <w:pPr>
        <w:tabs>
          <w:tab w:val="left" w:pos="2145"/>
        </w:tabs>
        <w:rPr>
          <w:rFonts w:ascii="Calibri" w:eastAsia="Calibri" w:hAnsi="Calibri" w:cs="Times New Roman"/>
          <w:b/>
        </w:rPr>
      </w:pPr>
    </w:p>
    <w:p w:rsidR="003E51EB" w:rsidRDefault="00E2048B" w:rsidP="00E2048B">
      <w:pPr>
        <w:suppressAutoHyphens/>
        <w:spacing w:after="0" w:line="240" w:lineRule="auto"/>
        <w:rPr>
          <w:rFonts w:ascii="Century Schoolbook" w:eastAsia="Calibri" w:hAnsi="Century Schoolbook" w:cs="Times New Roman"/>
          <w:sz w:val="28"/>
          <w:szCs w:val="28"/>
          <w:lang w:eastAsia="ar-SA"/>
        </w:rPr>
      </w:pPr>
      <w:r>
        <w:rPr>
          <w:rFonts w:ascii="Century Schoolbook" w:eastAsia="Calibri" w:hAnsi="Century Schoolbook" w:cs="Times New Roman"/>
          <w:sz w:val="28"/>
          <w:szCs w:val="28"/>
          <w:lang w:eastAsia="ar-SA"/>
        </w:rPr>
        <w:t xml:space="preserve">                        </w:t>
      </w:r>
    </w:p>
    <w:p w:rsidR="003E51EB" w:rsidRDefault="003E51EB" w:rsidP="00E2048B">
      <w:pPr>
        <w:suppressAutoHyphens/>
        <w:spacing w:after="0" w:line="240" w:lineRule="auto"/>
        <w:rPr>
          <w:rFonts w:ascii="Century Schoolbook" w:eastAsia="Calibri" w:hAnsi="Century Schoolbook" w:cs="Times New Roman"/>
          <w:sz w:val="28"/>
          <w:szCs w:val="28"/>
          <w:lang w:eastAsia="ar-SA"/>
        </w:rPr>
      </w:pPr>
    </w:p>
    <w:p w:rsidR="003E51EB" w:rsidRDefault="003E51EB" w:rsidP="00E2048B">
      <w:pPr>
        <w:suppressAutoHyphens/>
        <w:spacing w:after="0" w:line="240" w:lineRule="auto"/>
        <w:rPr>
          <w:rFonts w:ascii="Century Schoolbook" w:eastAsia="Calibri" w:hAnsi="Century Schoolbook" w:cs="Times New Roman"/>
          <w:sz w:val="28"/>
          <w:szCs w:val="28"/>
          <w:lang w:eastAsia="ar-SA"/>
        </w:rPr>
      </w:pPr>
    </w:p>
    <w:p w:rsidR="003E51EB" w:rsidRDefault="003E51EB" w:rsidP="00E2048B">
      <w:pPr>
        <w:suppressAutoHyphens/>
        <w:spacing w:after="0" w:line="240" w:lineRule="auto"/>
        <w:rPr>
          <w:rFonts w:ascii="Century Schoolbook" w:eastAsia="Calibri" w:hAnsi="Century Schoolbook" w:cs="Times New Roman"/>
          <w:sz w:val="28"/>
          <w:szCs w:val="28"/>
          <w:lang w:eastAsia="ar-SA"/>
        </w:rPr>
      </w:pPr>
      <w:r>
        <w:rPr>
          <w:rFonts w:ascii="Century Schoolbook" w:eastAsia="Calibri" w:hAnsi="Century Schoolbook" w:cs="Times New Roman"/>
          <w:sz w:val="28"/>
          <w:szCs w:val="28"/>
          <w:lang w:eastAsia="ar-SA"/>
        </w:rPr>
        <w:lastRenderedPageBreak/>
        <w:t>8</w:t>
      </w:r>
    </w:p>
    <w:p w:rsidR="008E6241" w:rsidRPr="008E6241" w:rsidRDefault="00E2048B" w:rsidP="00E2048B">
      <w:pPr>
        <w:suppressAutoHyphens/>
        <w:spacing w:after="0" w:line="240" w:lineRule="auto"/>
        <w:rPr>
          <w:rFonts w:ascii="Century Schoolbook" w:eastAsia="Calibri" w:hAnsi="Century Schoolbook" w:cs="Times New Roman"/>
          <w:sz w:val="28"/>
          <w:szCs w:val="28"/>
          <w:lang w:eastAsia="ar-SA"/>
        </w:rPr>
      </w:pPr>
      <w:r>
        <w:rPr>
          <w:rFonts w:ascii="Century Schoolbook" w:eastAsia="Calibri" w:hAnsi="Century Schoolbook" w:cs="Times New Roman"/>
          <w:sz w:val="28"/>
          <w:szCs w:val="28"/>
          <w:lang w:eastAsia="ar-SA"/>
        </w:rPr>
        <w:t xml:space="preserve"> </w:t>
      </w:r>
      <w:r w:rsidR="003D187E">
        <w:rPr>
          <w:rFonts w:ascii="Century Schoolbook" w:eastAsia="Calibri" w:hAnsi="Century Schoolbook" w:cs="Times New Roman"/>
          <w:sz w:val="28"/>
          <w:szCs w:val="28"/>
          <w:lang w:eastAsia="ar-SA"/>
        </w:rPr>
        <w:t>201</w:t>
      </w:r>
      <w:r>
        <w:rPr>
          <w:rFonts w:ascii="Century Schoolbook" w:eastAsia="Calibri" w:hAnsi="Century Schoolbook" w:cs="Times New Roman"/>
          <w:sz w:val="28"/>
          <w:szCs w:val="28"/>
          <w:lang w:eastAsia="ar-SA"/>
        </w:rPr>
        <w:t>3-</w:t>
      </w:r>
      <w:r w:rsidR="008E6241" w:rsidRPr="008E6241">
        <w:rPr>
          <w:rFonts w:ascii="Century Schoolbook" w:eastAsia="Calibri" w:hAnsi="Century Schoolbook" w:cs="Times New Roman"/>
          <w:sz w:val="28"/>
          <w:szCs w:val="28"/>
          <w:lang w:eastAsia="ar-SA"/>
        </w:rPr>
        <w:t>2014 год</w:t>
      </w:r>
    </w:p>
    <w:p w:rsidR="008E6241" w:rsidRPr="008E6241" w:rsidRDefault="008E6241" w:rsidP="008E6241">
      <w:pPr>
        <w:suppressAutoHyphens/>
        <w:spacing w:after="100" w:line="440" w:lineRule="atLeast"/>
        <w:jc w:val="center"/>
        <w:rPr>
          <w:rFonts w:ascii="Calibri" w:eastAsia="Calibri" w:hAnsi="Calibri" w:cs="Times New Roman"/>
          <w:lang w:eastAsia="ar-SA"/>
        </w:rPr>
      </w:pPr>
    </w:p>
    <w:p w:rsidR="004D786A" w:rsidRDefault="008E6241" w:rsidP="00E2048B">
      <w:pPr>
        <w:suppressAutoHyphens/>
        <w:spacing w:after="100" w:line="440" w:lineRule="atLeast"/>
        <w:rPr>
          <w:rFonts w:ascii="Calibri" w:eastAsia="Calibri" w:hAnsi="Calibri" w:cs="Times New Roman"/>
          <w:bCs/>
          <w:color w:val="4F81BD"/>
          <w:sz w:val="28"/>
          <w:szCs w:val="28"/>
          <w:lang w:eastAsia="ar-SA"/>
        </w:rPr>
      </w:pPr>
      <w:r w:rsidRPr="008E6241">
        <w:rPr>
          <w:rFonts w:ascii="Calibri" w:eastAsia="Calibri" w:hAnsi="Calibri" w:cs="Times New Roman"/>
          <w:b/>
          <w:bCs/>
          <w:color w:val="4F81BD"/>
          <w:sz w:val="28"/>
          <w:szCs w:val="28"/>
          <w:lang w:eastAsia="ar-SA"/>
        </w:rPr>
        <w:t>Ученики   МБОУ  «</w:t>
      </w:r>
      <w:proofErr w:type="spellStart"/>
      <w:r w:rsidRPr="008E6241">
        <w:rPr>
          <w:rFonts w:ascii="Calibri" w:eastAsia="Calibri" w:hAnsi="Calibri" w:cs="Times New Roman"/>
          <w:b/>
          <w:bCs/>
          <w:color w:val="4F81BD"/>
          <w:sz w:val="28"/>
          <w:szCs w:val="28"/>
          <w:lang w:eastAsia="ar-SA"/>
        </w:rPr>
        <w:t>Астрахановкая</w:t>
      </w:r>
      <w:proofErr w:type="spellEnd"/>
      <w:r w:rsidRPr="008E6241">
        <w:rPr>
          <w:rFonts w:ascii="Calibri" w:eastAsia="Calibri" w:hAnsi="Calibri" w:cs="Times New Roman"/>
          <w:b/>
          <w:bCs/>
          <w:color w:val="4F81BD"/>
          <w:sz w:val="28"/>
          <w:szCs w:val="28"/>
          <w:lang w:eastAsia="ar-SA"/>
        </w:rPr>
        <w:t xml:space="preserve"> ООШ»</w:t>
      </w:r>
      <w:r w:rsidRPr="008E6241">
        <w:rPr>
          <w:rFonts w:ascii="Calibri" w:eastAsia="Calibri" w:hAnsi="Calibri" w:cs="Times New Roman"/>
          <w:bCs/>
          <w:sz w:val="28"/>
          <w:szCs w:val="28"/>
          <w:lang w:eastAsia="ar-SA"/>
        </w:rPr>
        <w:t xml:space="preserve">                                                          </w:t>
      </w:r>
      <w:r w:rsidRPr="008E6241">
        <w:rPr>
          <w:rFonts w:ascii="Calibri" w:eastAsia="Calibri" w:hAnsi="Calibri" w:cs="Times New Roman"/>
          <w:bCs/>
          <w:color w:val="4F81BD"/>
          <w:sz w:val="28"/>
          <w:szCs w:val="28"/>
          <w:lang w:eastAsia="ar-SA"/>
        </w:rPr>
        <w:t xml:space="preserve">Представляет  школьный социальный проект </w:t>
      </w:r>
    </w:p>
    <w:p w:rsidR="003D187E" w:rsidRPr="00E2048B" w:rsidRDefault="008E6241" w:rsidP="00E2048B">
      <w:pPr>
        <w:suppressAutoHyphens/>
        <w:spacing w:after="100" w:line="440" w:lineRule="atLeast"/>
        <w:rPr>
          <w:rFonts w:ascii="Calibri" w:eastAsia="Calibri" w:hAnsi="Calibri" w:cs="Times New Roman"/>
          <w:b/>
          <w:bCs/>
          <w:color w:val="4F81BD"/>
          <w:sz w:val="28"/>
          <w:szCs w:val="28"/>
          <w:lang w:eastAsia="ar-SA"/>
        </w:rPr>
      </w:pPr>
      <w:r w:rsidRPr="00E2048B">
        <w:rPr>
          <w:rFonts w:ascii="Calibri" w:eastAsia="Calibri" w:hAnsi="Calibri" w:cs="Times New Roman"/>
          <w:b/>
          <w:bCs/>
          <w:color w:val="4F81BD"/>
          <w:sz w:val="28"/>
          <w:szCs w:val="28"/>
          <w:lang w:eastAsia="ar-SA"/>
        </w:rPr>
        <w:t xml:space="preserve">  </w:t>
      </w:r>
      <w:r w:rsidR="004D786A" w:rsidRPr="00E2048B">
        <w:rPr>
          <w:rFonts w:ascii="Calibri" w:eastAsia="Calibri" w:hAnsi="Calibri" w:cs="Times New Roman"/>
          <w:b/>
          <w:bCs/>
          <w:color w:val="4F81BD"/>
          <w:sz w:val="28"/>
          <w:szCs w:val="28"/>
          <w:lang w:eastAsia="ar-SA"/>
        </w:rPr>
        <w:t>«Здоровые дети</w:t>
      </w:r>
      <w:r w:rsidR="003D187E" w:rsidRPr="00E2048B">
        <w:rPr>
          <w:rFonts w:ascii="Calibri" w:eastAsia="Calibri" w:hAnsi="Calibri" w:cs="Times New Roman"/>
          <w:b/>
          <w:bCs/>
          <w:color w:val="4F81BD"/>
          <w:sz w:val="28"/>
          <w:szCs w:val="28"/>
          <w:lang w:eastAsia="ar-SA"/>
        </w:rPr>
        <w:t xml:space="preserve"> </w:t>
      </w:r>
      <w:r w:rsidR="004D786A" w:rsidRPr="00E2048B">
        <w:rPr>
          <w:rFonts w:ascii="Calibri" w:eastAsia="Calibri" w:hAnsi="Calibri" w:cs="Times New Roman"/>
          <w:b/>
          <w:bCs/>
          <w:color w:val="4F81BD"/>
          <w:sz w:val="28"/>
          <w:szCs w:val="28"/>
          <w:lang w:eastAsia="ar-SA"/>
        </w:rPr>
        <w:t>- счастливая семья</w:t>
      </w:r>
      <w:r w:rsidRPr="00E2048B">
        <w:rPr>
          <w:rFonts w:ascii="Calibri" w:eastAsia="Calibri" w:hAnsi="Calibri" w:cs="Times New Roman"/>
          <w:b/>
          <w:bCs/>
          <w:color w:val="4F81BD"/>
          <w:sz w:val="28"/>
          <w:szCs w:val="28"/>
          <w:lang w:eastAsia="ar-SA"/>
        </w:rPr>
        <w:t xml:space="preserve">» </w:t>
      </w:r>
    </w:p>
    <w:p w:rsidR="008E6241" w:rsidRPr="008E6241" w:rsidRDefault="003D187E" w:rsidP="008E6241">
      <w:pPr>
        <w:suppressAutoHyphens/>
        <w:spacing w:after="100" w:line="440" w:lineRule="atLeast"/>
        <w:jc w:val="both"/>
        <w:rPr>
          <w:rFonts w:ascii="Calibri" w:eastAsia="Calibri" w:hAnsi="Calibri" w:cs="Times New Roman"/>
          <w:bCs/>
          <w:color w:val="4F81BD"/>
          <w:sz w:val="28"/>
          <w:szCs w:val="28"/>
          <w:lang w:eastAsia="ar-SA"/>
        </w:rPr>
      </w:pPr>
      <w:r>
        <w:rPr>
          <w:rFonts w:ascii="Calibri" w:eastAsia="Calibri" w:hAnsi="Calibri" w:cs="Times New Roman"/>
          <w:bCs/>
          <w:noProof/>
          <w:color w:val="4F81BD"/>
          <w:sz w:val="28"/>
          <w:szCs w:val="28"/>
          <w:lang w:eastAsia="ru-RU"/>
        </w:rPr>
        <w:drawing>
          <wp:inline distT="0" distB="0" distL="0" distR="0">
            <wp:extent cx="6048375" cy="3648075"/>
            <wp:effectExtent l="0" t="0" r="9525" b="9525"/>
            <wp:docPr id="1" name="Рисунок 1" descr="C:\Users\Uzer\Desktop\1365497104_2013-04-09_12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1365497104_2013-04-09_1243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3648075"/>
                    </a:xfrm>
                    <a:prstGeom prst="rect">
                      <a:avLst/>
                    </a:prstGeom>
                    <a:noFill/>
                    <a:ln>
                      <a:noFill/>
                    </a:ln>
                  </pic:spPr>
                </pic:pic>
              </a:graphicData>
            </a:graphic>
          </wp:inline>
        </w:drawing>
      </w:r>
      <w:r w:rsidR="008E6241" w:rsidRPr="008E6241">
        <w:rPr>
          <w:rFonts w:ascii="Calibri" w:eastAsia="Calibri" w:hAnsi="Calibri" w:cs="Times New Roman"/>
          <w:bCs/>
          <w:color w:val="4F81BD"/>
          <w:sz w:val="28"/>
          <w:szCs w:val="28"/>
          <w:lang w:eastAsia="ar-SA"/>
        </w:rPr>
        <w:t xml:space="preserve">      </w:t>
      </w:r>
    </w:p>
    <w:p w:rsidR="008E6241" w:rsidRPr="008E6241" w:rsidRDefault="008E6241" w:rsidP="008E6241">
      <w:pPr>
        <w:suppressAutoHyphens/>
        <w:spacing w:after="0" w:line="240" w:lineRule="auto"/>
        <w:rPr>
          <w:rFonts w:ascii="Calibri" w:eastAsia="Calibri" w:hAnsi="Calibri" w:cs="Times New Roman"/>
          <w:bCs/>
          <w:sz w:val="28"/>
          <w:szCs w:val="28"/>
          <w:lang w:eastAsia="ar-SA"/>
        </w:rPr>
      </w:pPr>
      <w:r w:rsidRPr="008E6241">
        <w:rPr>
          <w:rFonts w:ascii="Calibri" w:eastAsia="Calibri" w:hAnsi="Calibri" w:cs="Times New Roman"/>
          <w:bCs/>
          <w:sz w:val="28"/>
          <w:szCs w:val="28"/>
          <w:lang w:eastAsia="ar-SA"/>
        </w:rPr>
        <w:t xml:space="preserve">                                                                                           </w:t>
      </w:r>
    </w:p>
    <w:p w:rsidR="008E6241" w:rsidRPr="008E6241" w:rsidRDefault="008E6241" w:rsidP="008E6241">
      <w:pPr>
        <w:suppressAutoHyphens/>
        <w:spacing w:after="0" w:line="240" w:lineRule="auto"/>
        <w:rPr>
          <w:rFonts w:ascii="Calibri" w:eastAsia="Calibri" w:hAnsi="Calibri" w:cs="Times New Roman"/>
          <w:lang w:eastAsia="ar-SA"/>
        </w:rPr>
      </w:pPr>
      <w:r w:rsidRPr="008E6241">
        <w:rPr>
          <w:rFonts w:ascii="Calibri" w:eastAsia="Calibri" w:hAnsi="Calibri" w:cs="Times New Roman"/>
          <w:b/>
          <w:bCs/>
          <w:sz w:val="28"/>
          <w:szCs w:val="28"/>
          <w:lang w:eastAsia="ar-SA"/>
        </w:rPr>
        <w:t xml:space="preserve">Миссия нашей команды </w:t>
      </w:r>
      <w:r w:rsidRPr="008E6241">
        <w:rPr>
          <w:rFonts w:ascii="Calibri" w:eastAsia="Calibri" w:hAnsi="Calibri" w:cs="Times New Roman"/>
          <w:bCs/>
          <w:sz w:val="28"/>
          <w:szCs w:val="28"/>
          <w:lang w:eastAsia="ar-SA"/>
        </w:rPr>
        <w:t>– внести вклад в физическое и нравственное оздоровление обществ</w:t>
      </w:r>
      <w:r w:rsidR="006A4661">
        <w:rPr>
          <w:rFonts w:ascii="Calibri" w:eastAsia="Calibri" w:hAnsi="Calibri" w:cs="Times New Roman"/>
          <w:bCs/>
          <w:sz w:val="28"/>
          <w:szCs w:val="28"/>
          <w:lang w:eastAsia="ar-SA"/>
        </w:rPr>
        <w:t>а</w:t>
      </w:r>
      <w:r w:rsidRPr="008E6241">
        <w:rPr>
          <w:rFonts w:ascii="Calibri" w:eastAsia="Calibri" w:hAnsi="Calibri" w:cs="Times New Roman"/>
          <w:bCs/>
          <w:sz w:val="28"/>
          <w:szCs w:val="28"/>
          <w:lang w:eastAsia="ar-SA"/>
        </w:rPr>
        <w:t xml:space="preserve"> “</w:t>
      </w:r>
      <w:r w:rsidRPr="008E6241">
        <w:rPr>
          <w:rFonts w:ascii="Calibri" w:eastAsia="Calibri" w:hAnsi="Calibri" w:cs="Times New Roman"/>
          <w:lang w:eastAsia="ar-SA"/>
        </w:rPr>
        <w:t xml:space="preserve"> </w:t>
      </w:r>
    </w:p>
    <w:p w:rsidR="006A4661" w:rsidRDefault="008E6241" w:rsidP="006A4661">
      <w:pPr>
        <w:suppressAutoHyphens/>
        <w:rPr>
          <w:rFonts w:ascii="Calibri" w:eastAsia="Calibri" w:hAnsi="Calibri" w:cs="Times New Roman"/>
          <w:b/>
          <w:bCs/>
          <w:sz w:val="28"/>
          <w:szCs w:val="28"/>
          <w:lang w:eastAsia="ar-SA"/>
        </w:rPr>
      </w:pPr>
      <w:r w:rsidRPr="008E6241">
        <w:rPr>
          <w:rFonts w:ascii="Calibri" w:eastAsia="Calibri" w:hAnsi="Calibri" w:cs="Times New Roman"/>
          <w:b/>
          <w:bCs/>
          <w:sz w:val="28"/>
          <w:szCs w:val="28"/>
          <w:lang w:eastAsia="ar-SA"/>
        </w:rPr>
        <w:t>Живем и трудимся под девизом:</w:t>
      </w:r>
    </w:p>
    <w:p w:rsidR="006A4661" w:rsidRPr="008E6241" w:rsidRDefault="006A4661" w:rsidP="00E2048B">
      <w:pPr>
        <w:suppressAutoHyphens/>
        <w:jc w:val="center"/>
        <w:rPr>
          <w:rFonts w:ascii="Calibri" w:eastAsia="Calibri" w:hAnsi="Calibri" w:cs="Times New Roman"/>
          <w:b/>
          <w:bCs/>
          <w:i/>
          <w:sz w:val="28"/>
          <w:szCs w:val="28"/>
          <w:lang w:eastAsia="ar-SA"/>
        </w:rPr>
      </w:pPr>
      <w:r>
        <w:rPr>
          <w:sz w:val="28"/>
          <w:szCs w:val="28"/>
        </w:rPr>
        <w:t xml:space="preserve">Спорт в семье нам, очень </w:t>
      </w:r>
      <w:proofErr w:type="gramStart"/>
      <w:r>
        <w:rPr>
          <w:sz w:val="28"/>
          <w:szCs w:val="28"/>
        </w:rPr>
        <w:t xml:space="preserve">нужен </w:t>
      </w:r>
      <w:r>
        <w:rPr>
          <w:sz w:val="28"/>
          <w:szCs w:val="28"/>
        </w:rPr>
        <w:br/>
        <w:t>Мы со спортом крепко дружим</w:t>
      </w:r>
      <w:proofErr w:type="gramEnd"/>
      <w:r>
        <w:rPr>
          <w:sz w:val="28"/>
          <w:szCs w:val="28"/>
        </w:rPr>
        <w:t xml:space="preserve">. </w:t>
      </w:r>
      <w:r>
        <w:rPr>
          <w:sz w:val="28"/>
          <w:szCs w:val="28"/>
        </w:rPr>
        <w:br/>
        <w:t>Спорт – помощник, спорт – игра,</w:t>
      </w:r>
      <w:r>
        <w:rPr>
          <w:sz w:val="28"/>
          <w:szCs w:val="28"/>
        </w:rPr>
        <w:br/>
      </w:r>
      <w:proofErr w:type="spellStart"/>
      <w:proofErr w:type="gramStart"/>
      <w:r>
        <w:rPr>
          <w:sz w:val="28"/>
          <w:szCs w:val="28"/>
        </w:rPr>
        <w:t>Физкульт</w:t>
      </w:r>
      <w:proofErr w:type="spellEnd"/>
      <w:r>
        <w:rPr>
          <w:sz w:val="28"/>
          <w:szCs w:val="28"/>
        </w:rPr>
        <w:t xml:space="preserve"> – ура</w:t>
      </w:r>
      <w:proofErr w:type="gramEnd"/>
      <w:r>
        <w:rPr>
          <w:sz w:val="28"/>
          <w:szCs w:val="28"/>
        </w:rPr>
        <w:t>, ура, ура!</w:t>
      </w:r>
    </w:p>
    <w:p w:rsidR="008E6241" w:rsidRPr="008E6241" w:rsidRDefault="008E6241" w:rsidP="008E6241">
      <w:pPr>
        <w:suppressAutoHyphens/>
        <w:spacing w:after="0" w:line="240" w:lineRule="auto"/>
        <w:rPr>
          <w:rFonts w:ascii="Calibri" w:eastAsia="Calibri" w:hAnsi="Calibri" w:cs="Times New Roman"/>
          <w:b/>
          <w:bCs/>
          <w:sz w:val="28"/>
          <w:szCs w:val="28"/>
          <w:lang w:eastAsia="ar-SA"/>
        </w:rPr>
      </w:pPr>
    </w:p>
    <w:p w:rsidR="00AA423D" w:rsidRPr="00E2048B" w:rsidRDefault="008E6241" w:rsidP="00F45103">
      <w:pPr>
        <w:rPr>
          <w:sz w:val="28"/>
          <w:szCs w:val="28"/>
          <w:lang w:eastAsia="ar-SA"/>
        </w:rPr>
      </w:pPr>
      <w:r w:rsidRPr="00E2048B">
        <w:rPr>
          <w:b/>
          <w:sz w:val="28"/>
          <w:szCs w:val="28"/>
          <w:lang w:eastAsia="ar-SA"/>
        </w:rPr>
        <w:t xml:space="preserve">Место проведения: </w:t>
      </w:r>
      <w:r w:rsidRPr="00E2048B">
        <w:rPr>
          <w:sz w:val="28"/>
          <w:szCs w:val="28"/>
          <w:lang w:eastAsia="ar-SA"/>
        </w:rPr>
        <w:t>Проект будет ре</w:t>
      </w:r>
      <w:r w:rsidR="00F45103" w:rsidRPr="00E2048B">
        <w:rPr>
          <w:sz w:val="28"/>
          <w:szCs w:val="28"/>
          <w:lang w:eastAsia="ar-SA"/>
        </w:rPr>
        <w:t xml:space="preserve">ализован на базе  </w:t>
      </w:r>
      <w:r w:rsidRPr="00E2048B">
        <w:rPr>
          <w:sz w:val="28"/>
          <w:szCs w:val="28"/>
          <w:lang w:eastAsia="ar-SA"/>
        </w:rPr>
        <w:t>МБОУ  «</w:t>
      </w:r>
      <w:proofErr w:type="spellStart"/>
      <w:r w:rsidRPr="00E2048B">
        <w:rPr>
          <w:sz w:val="28"/>
          <w:szCs w:val="28"/>
          <w:lang w:eastAsia="ar-SA"/>
        </w:rPr>
        <w:t>Астрахановкая</w:t>
      </w:r>
      <w:proofErr w:type="spellEnd"/>
      <w:r w:rsidRPr="00E2048B">
        <w:rPr>
          <w:sz w:val="28"/>
          <w:szCs w:val="28"/>
          <w:lang w:eastAsia="ar-SA"/>
        </w:rPr>
        <w:t xml:space="preserve"> </w:t>
      </w:r>
      <w:r w:rsidR="00E2048B">
        <w:rPr>
          <w:sz w:val="28"/>
          <w:szCs w:val="28"/>
          <w:lang w:eastAsia="ar-SA"/>
        </w:rPr>
        <w:t xml:space="preserve">                  </w:t>
      </w:r>
      <w:r w:rsidRPr="00E2048B">
        <w:rPr>
          <w:sz w:val="28"/>
          <w:szCs w:val="28"/>
          <w:lang w:eastAsia="ar-SA"/>
        </w:rPr>
        <w:t>ООШ».</w:t>
      </w:r>
    </w:p>
    <w:tbl>
      <w:tblPr>
        <w:tblStyle w:val="a9"/>
        <w:tblW w:w="9889" w:type="dxa"/>
        <w:tblInd w:w="-318" w:type="dxa"/>
        <w:tblLook w:val="04A0" w:firstRow="1" w:lastRow="0" w:firstColumn="1" w:lastColumn="0" w:noHBand="0" w:noVBand="1"/>
      </w:tblPr>
      <w:tblGrid>
        <w:gridCol w:w="9889"/>
      </w:tblGrid>
      <w:tr w:rsidR="00AA423D" w:rsidRPr="00AA423D" w:rsidTr="00740692">
        <w:trPr>
          <w:trHeight w:val="15546"/>
        </w:trPr>
        <w:tc>
          <w:tcPr>
            <w:tcW w:w="9889" w:type="dxa"/>
            <w:tcBorders>
              <w:top w:val="nil"/>
              <w:left w:val="nil"/>
              <w:right w:val="nil"/>
            </w:tcBorders>
            <w:hideMark/>
          </w:tcPr>
          <w:p w:rsidR="003E51EB" w:rsidRDefault="003E51EB" w:rsidP="00F45103">
            <w:pPr>
              <w:rPr>
                <w:rFonts w:ascii="Times New Roman" w:eastAsia="Times New Roman" w:hAnsi="Times New Roman"/>
                <w:b/>
                <w:sz w:val="24"/>
                <w:szCs w:val="24"/>
                <w:lang w:eastAsia="ru-RU"/>
              </w:rPr>
            </w:pPr>
          </w:p>
          <w:p w:rsidR="003E51EB" w:rsidRDefault="003E51EB" w:rsidP="00F4510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p w:rsidR="00AA423D" w:rsidRPr="00F45103" w:rsidRDefault="00E2048B" w:rsidP="00F45103">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sidR="00C6194C" w:rsidRPr="009A2FA8">
              <w:rPr>
                <w:rFonts w:ascii="Times New Roman" w:eastAsia="Times New Roman" w:hAnsi="Times New Roman" w:cs="Times New Roman"/>
                <w:sz w:val="24"/>
                <w:szCs w:val="24"/>
                <w:lang w:eastAsia="ru-RU"/>
              </w:rPr>
              <w:t>проекта: популяризация зимних видов спорта – катания на коньках, хоккея, лыжного спорта, а также воспитание патриотизма через п</w:t>
            </w:r>
            <w:r>
              <w:rPr>
                <w:rFonts w:ascii="Times New Roman" w:eastAsia="Times New Roman" w:hAnsi="Times New Roman" w:cs="Times New Roman"/>
                <w:sz w:val="24"/>
                <w:szCs w:val="24"/>
                <w:lang w:eastAsia="ru-RU"/>
              </w:rPr>
              <w:t xml:space="preserve">ропаганду олимпийского движения, </w:t>
            </w:r>
            <w:r w:rsidR="00C6194C">
              <w:rPr>
                <w:rFonts w:ascii="Times New Roman" w:eastAsia="Times New Roman" w:hAnsi="Times New Roman" w:cs="Times New Roman"/>
                <w:sz w:val="24"/>
                <w:szCs w:val="24"/>
                <w:lang w:eastAsia="ru-RU"/>
              </w:rPr>
              <w:t xml:space="preserve"> </w:t>
            </w:r>
            <w:r w:rsidR="00AA423D" w:rsidRPr="00AA423D">
              <w:rPr>
                <w:rFonts w:ascii="Times New Roman" w:eastAsia="Times New Roman" w:hAnsi="Times New Roman"/>
                <w:sz w:val="24"/>
                <w:szCs w:val="24"/>
                <w:lang w:eastAsia="ru-RU"/>
              </w:rPr>
              <w:t>восполнить дефицит общения и двигательной активности через орган</w:t>
            </w:r>
            <w:r w:rsidR="00C6194C">
              <w:rPr>
                <w:rFonts w:ascii="Times New Roman" w:eastAsia="Times New Roman" w:hAnsi="Times New Roman"/>
                <w:sz w:val="24"/>
                <w:szCs w:val="24"/>
                <w:lang w:eastAsia="ru-RU"/>
              </w:rPr>
              <w:t>изацию спортивных подвижных игр.</w:t>
            </w:r>
          </w:p>
          <w:p w:rsidR="00AA423D" w:rsidRPr="00AA423D" w:rsidRDefault="00F45103" w:rsidP="00F4510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укрепить с</w:t>
            </w:r>
            <w:r w:rsidR="00C6194C">
              <w:rPr>
                <w:rFonts w:ascii="Times New Roman" w:eastAsia="Times New Roman" w:hAnsi="Times New Roman"/>
                <w:sz w:val="24"/>
                <w:szCs w:val="24"/>
                <w:lang w:eastAsia="ru-RU"/>
              </w:rPr>
              <w:t>воё здоровье</w:t>
            </w:r>
            <w:r>
              <w:rPr>
                <w:rFonts w:ascii="Times New Roman" w:eastAsia="Times New Roman" w:hAnsi="Times New Roman"/>
                <w:sz w:val="24"/>
                <w:szCs w:val="24"/>
                <w:lang w:eastAsia="ru-RU"/>
              </w:rPr>
              <w:br/>
              <w:t>• научиться строить и заливать каток</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proofErr w:type="gramStart"/>
            <w:r w:rsidR="00AA423D" w:rsidRPr="00AA423D">
              <w:rPr>
                <w:rFonts w:ascii="Times New Roman" w:eastAsia="Times New Roman" w:hAnsi="Times New Roman"/>
                <w:b/>
                <w:sz w:val="24"/>
                <w:szCs w:val="24"/>
                <w:lang w:eastAsia="ru-RU"/>
              </w:rPr>
              <w:t>з</w:t>
            </w:r>
            <w:proofErr w:type="gramEnd"/>
            <w:r w:rsidR="00AA423D" w:rsidRPr="00AA423D">
              <w:rPr>
                <w:rFonts w:ascii="Times New Roman" w:eastAsia="Times New Roman" w:hAnsi="Times New Roman"/>
                <w:b/>
                <w:sz w:val="24"/>
                <w:szCs w:val="24"/>
                <w:lang w:eastAsia="ru-RU"/>
              </w:rPr>
              <w:t>адачи:</w:t>
            </w:r>
          </w:p>
          <w:p w:rsidR="00AA423D" w:rsidRPr="00F45103" w:rsidRDefault="00F45103" w:rsidP="00F45103">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A423D" w:rsidRPr="00F45103">
              <w:rPr>
                <w:rFonts w:ascii="Times New Roman" w:eastAsia="Times New Roman" w:hAnsi="Times New Roman"/>
                <w:sz w:val="24"/>
                <w:szCs w:val="24"/>
                <w:lang w:eastAsia="ru-RU"/>
              </w:rPr>
              <w:t>формирование чувства ответственности за свое здоровье;</w:t>
            </w:r>
          </w:p>
          <w:p w:rsidR="00AA423D" w:rsidRPr="00AA423D" w:rsidRDefault="00F45103" w:rsidP="00F45103">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A423D" w:rsidRPr="00AA423D">
              <w:rPr>
                <w:rFonts w:ascii="Times New Roman" w:eastAsia="Times New Roman" w:hAnsi="Times New Roman"/>
                <w:sz w:val="24"/>
                <w:szCs w:val="24"/>
                <w:lang w:eastAsia="ru-RU"/>
              </w:rPr>
              <w:t>пропаганда Олимпийских и  дворовых подвижных игр;</w:t>
            </w:r>
          </w:p>
          <w:p w:rsidR="00AA423D" w:rsidRPr="00AA423D" w:rsidRDefault="00F45103" w:rsidP="00F45103">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A423D" w:rsidRPr="00AA423D">
              <w:rPr>
                <w:rFonts w:ascii="Times New Roman" w:eastAsia="Times New Roman" w:hAnsi="Times New Roman"/>
                <w:sz w:val="24"/>
                <w:szCs w:val="24"/>
                <w:lang w:eastAsia="ru-RU"/>
              </w:rPr>
              <w:t>привлечени</w:t>
            </w:r>
            <w:r w:rsidR="00C37F0A">
              <w:rPr>
                <w:rFonts w:ascii="Times New Roman" w:eastAsia="Times New Roman" w:hAnsi="Times New Roman"/>
                <w:sz w:val="24"/>
                <w:szCs w:val="24"/>
                <w:lang w:eastAsia="ru-RU"/>
              </w:rPr>
              <w:t>е внимания  учащихся и семьи</w:t>
            </w:r>
            <w:r w:rsidR="00AA423D" w:rsidRPr="00AA423D">
              <w:rPr>
                <w:rFonts w:ascii="Times New Roman" w:eastAsia="Times New Roman" w:hAnsi="Times New Roman"/>
                <w:sz w:val="24"/>
                <w:szCs w:val="24"/>
                <w:lang w:eastAsia="ru-RU"/>
              </w:rPr>
              <w:t xml:space="preserve"> к физической активности, как составной части здорового образа жизни;</w:t>
            </w:r>
          </w:p>
          <w:p w:rsidR="00425DCC" w:rsidRPr="00425DCC" w:rsidRDefault="00F45103" w:rsidP="00F45103">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A423D" w:rsidRPr="00AA423D">
              <w:rPr>
                <w:rFonts w:ascii="Times New Roman" w:eastAsia="Times New Roman" w:hAnsi="Times New Roman"/>
                <w:sz w:val="24"/>
                <w:szCs w:val="24"/>
                <w:lang w:eastAsia="ru-RU"/>
              </w:rPr>
              <w:t>формирование потребности коллективной работы и работы в группах;</w:t>
            </w:r>
          </w:p>
          <w:p w:rsidR="004057AF" w:rsidRPr="00425DCC" w:rsidRDefault="00425DCC" w:rsidP="004057AF">
            <w:pPr>
              <w:rPr>
                <w:rFonts w:ascii="Times New Roman" w:eastAsia="Times New Roman" w:hAnsi="Times New Roman"/>
                <w:b/>
                <w:sz w:val="24"/>
                <w:szCs w:val="24"/>
                <w:lang w:eastAsia="ru-RU"/>
              </w:rPr>
            </w:pPr>
            <w:r w:rsidRPr="00425DCC">
              <w:rPr>
                <w:rFonts w:ascii="Times New Roman" w:eastAsia="Times New Roman" w:hAnsi="Times New Roman"/>
                <w:b/>
                <w:sz w:val="24"/>
                <w:szCs w:val="24"/>
                <w:lang w:eastAsia="ru-RU"/>
              </w:rPr>
              <w:t>Ожидаемый результат</w:t>
            </w:r>
            <w:r w:rsidR="00F45103" w:rsidRPr="00425DCC">
              <w:rPr>
                <w:rFonts w:ascii="Times New Roman" w:eastAsia="Times New Roman" w:hAnsi="Times New Roman"/>
                <w:b/>
                <w:sz w:val="24"/>
                <w:szCs w:val="24"/>
                <w:lang w:eastAsia="ru-RU"/>
              </w:rPr>
              <w:br/>
            </w:r>
            <w:r>
              <w:rPr>
                <w:rFonts w:ascii="Times New Roman" w:eastAsia="Times New Roman" w:hAnsi="Times New Roman" w:cs="Times New Roman"/>
                <w:color w:val="000000" w:themeColor="text1"/>
                <w:sz w:val="24"/>
                <w:szCs w:val="24"/>
                <w:lang w:eastAsia="ru-RU"/>
              </w:rPr>
              <w:t>- социализация учащихся;</w:t>
            </w:r>
            <w:r>
              <w:rPr>
                <w:rFonts w:ascii="Times New Roman" w:eastAsia="Times New Roman" w:hAnsi="Times New Roman" w:cs="Times New Roman"/>
                <w:color w:val="000000" w:themeColor="text1"/>
                <w:sz w:val="24"/>
                <w:szCs w:val="24"/>
                <w:lang w:eastAsia="ru-RU"/>
              </w:rPr>
              <w:br/>
            </w:r>
            <w:r w:rsidR="004057AF" w:rsidRPr="00AA423D">
              <w:rPr>
                <w:rFonts w:ascii="Times New Roman" w:eastAsia="Times New Roman" w:hAnsi="Times New Roman" w:cs="Times New Roman"/>
                <w:color w:val="000000" w:themeColor="text1"/>
                <w:sz w:val="24"/>
                <w:szCs w:val="24"/>
                <w:lang w:eastAsia="ru-RU"/>
              </w:rPr>
              <w:t>-  накопление  практического опыта в  организации подвижных игр</w:t>
            </w:r>
            <w:r>
              <w:rPr>
                <w:rFonts w:ascii="Times New Roman" w:eastAsia="Times New Roman" w:hAnsi="Times New Roman" w:cs="Times New Roman"/>
                <w:color w:val="000000" w:themeColor="text1"/>
                <w:sz w:val="24"/>
                <w:szCs w:val="24"/>
                <w:lang w:eastAsia="ru-RU"/>
              </w:rPr>
              <w:t xml:space="preserve"> на катке</w:t>
            </w:r>
            <w:r w:rsidR="004057AF" w:rsidRPr="00AA423D">
              <w:rPr>
                <w:rFonts w:ascii="Times New Roman" w:eastAsia="Times New Roman" w:hAnsi="Times New Roman" w:cs="Times New Roman"/>
                <w:color w:val="000000" w:themeColor="text1"/>
                <w:sz w:val="24"/>
                <w:szCs w:val="24"/>
                <w:lang w:eastAsia="ru-RU"/>
              </w:rPr>
              <w:t>;</w:t>
            </w:r>
          </w:p>
          <w:p w:rsidR="004057AF" w:rsidRPr="00AA423D" w:rsidRDefault="004057AF" w:rsidP="004057AF">
            <w:pPr>
              <w:rPr>
                <w:rFonts w:ascii="Times New Roman" w:eastAsia="Times New Roman" w:hAnsi="Times New Roman" w:cs="Times New Roman"/>
                <w:sz w:val="24"/>
                <w:szCs w:val="24"/>
                <w:lang w:eastAsia="ru-RU"/>
              </w:rPr>
            </w:pPr>
            <w:r w:rsidRPr="00AA423D">
              <w:rPr>
                <w:rFonts w:ascii="Times New Roman" w:eastAsia="Times New Roman" w:hAnsi="Times New Roman" w:cs="Times New Roman"/>
                <w:color w:val="000000" w:themeColor="text1"/>
                <w:sz w:val="24"/>
                <w:szCs w:val="24"/>
                <w:lang w:eastAsia="ru-RU"/>
              </w:rPr>
              <w:t> - активизация  двигательной активности учащихся всех ступеней</w:t>
            </w:r>
            <w:proofErr w:type="gramStart"/>
            <w:r w:rsidRPr="00AA423D">
              <w:rPr>
                <w:rFonts w:ascii="Times New Roman" w:eastAsia="Times New Roman" w:hAnsi="Times New Roman" w:cs="Times New Roman"/>
                <w:color w:val="000000" w:themeColor="text1"/>
                <w:sz w:val="24"/>
                <w:szCs w:val="24"/>
                <w:lang w:eastAsia="ru-RU"/>
              </w:rPr>
              <w:t xml:space="preserve"> ;</w:t>
            </w:r>
            <w:proofErr w:type="gramEnd"/>
          </w:p>
          <w:p w:rsidR="004057AF" w:rsidRPr="00AA423D" w:rsidRDefault="004057AF" w:rsidP="004057AF">
            <w:pPr>
              <w:rPr>
                <w:rFonts w:ascii="Times New Roman" w:eastAsia="Times New Roman" w:hAnsi="Times New Roman" w:cs="Times New Roman"/>
                <w:sz w:val="24"/>
                <w:szCs w:val="24"/>
                <w:lang w:eastAsia="ru-RU"/>
              </w:rPr>
            </w:pPr>
            <w:r w:rsidRPr="00AA423D">
              <w:rPr>
                <w:rFonts w:ascii="Times New Roman" w:eastAsia="Times New Roman" w:hAnsi="Times New Roman" w:cs="Times New Roman"/>
                <w:color w:val="000000" w:themeColor="text1"/>
                <w:sz w:val="24"/>
                <w:szCs w:val="24"/>
                <w:lang w:eastAsia="ru-RU"/>
              </w:rPr>
              <w:t>-  создание зимнего  городка  и школьного  катка станет не мечтой, а реальностью</w:t>
            </w:r>
            <w:r w:rsidRPr="00AA423D">
              <w:rPr>
                <w:rFonts w:ascii="Times New Roman" w:eastAsia="Times New Roman" w:hAnsi="Times New Roman" w:cs="Times New Roman"/>
                <w:color w:val="000000" w:themeColor="text1"/>
                <w:sz w:val="24"/>
                <w:szCs w:val="24"/>
                <w:lang w:eastAsia="ru-RU"/>
              </w:rPr>
              <w:br/>
              <w:t xml:space="preserve">- школьный двор станет местом массовых игр и местом живого общения; </w:t>
            </w:r>
          </w:p>
          <w:p w:rsidR="004057AF" w:rsidRDefault="004057AF" w:rsidP="004057AF">
            <w:pPr>
              <w:rPr>
                <w:rFonts w:ascii="Times New Roman" w:eastAsia="Times New Roman" w:hAnsi="Times New Roman" w:cs="Times New Roman"/>
                <w:color w:val="000000" w:themeColor="text1"/>
                <w:sz w:val="24"/>
                <w:szCs w:val="24"/>
                <w:lang w:eastAsia="ru-RU"/>
              </w:rPr>
            </w:pPr>
            <w:r w:rsidRPr="00AA423D">
              <w:rPr>
                <w:rFonts w:ascii="Times New Roman" w:eastAsia="Times New Roman" w:hAnsi="Times New Roman" w:cs="Times New Roman"/>
                <w:color w:val="000000" w:themeColor="text1"/>
                <w:sz w:val="24"/>
                <w:szCs w:val="24"/>
                <w:lang w:eastAsia="ru-RU"/>
              </w:rPr>
              <w:t xml:space="preserve">-  проведение подвижных игр станет традиционным;  </w:t>
            </w:r>
          </w:p>
          <w:p w:rsidR="009A2FA8" w:rsidRPr="009A2FA8" w:rsidRDefault="000D7953" w:rsidP="000D7953">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A2FA8" w:rsidRPr="009A2FA8">
              <w:rPr>
                <w:rFonts w:ascii="Times New Roman" w:eastAsia="Times New Roman" w:hAnsi="Times New Roman" w:cs="Times New Roman"/>
                <w:b/>
                <w:sz w:val="24"/>
                <w:szCs w:val="24"/>
                <w:lang w:eastAsia="ru-RU"/>
              </w:rPr>
              <w:t xml:space="preserve">Информационная карта социального проекта </w:t>
            </w:r>
          </w:p>
          <w:p w:rsidR="009A2FA8" w:rsidRPr="000D7953" w:rsidRDefault="0040357B" w:rsidP="009A2FA8">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D7953">
              <w:rPr>
                <w:rFonts w:ascii="Times New Roman" w:eastAsia="Times New Roman" w:hAnsi="Times New Roman" w:cs="Times New Roman"/>
                <w:b/>
                <w:sz w:val="24"/>
                <w:szCs w:val="24"/>
                <w:lang w:eastAsia="ru-RU"/>
              </w:rPr>
              <w:t>«</w:t>
            </w:r>
            <w:r w:rsidRPr="000D7953">
              <w:rPr>
                <w:b/>
              </w:rPr>
              <w:t>Здоровые дети - счастливая семья</w:t>
            </w:r>
            <w:r w:rsidR="000D7953">
              <w:rPr>
                <w:rFonts w:ascii="Times New Roman" w:eastAsia="Times New Roman" w:hAnsi="Times New Roman" w:cs="Times New Roman"/>
                <w:b/>
                <w:sz w:val="24"/>
                <w:szCs w:val="24"/>
                <w:lang w:eastAsia="ru-RU"/>
              </w:rPr>
              <w:t>»</w:t>
            </w:r>
            <w:r w:rsidR="009A2FA8" w:rsidRPr="000D7953">
              <w:rPr>
                <w:rFonts w:ascii="Times New Roman" w:eastAsia="Times New Roman" w:hAnsi="Times New Roman" w:cs="Times New Roman"/>
                <w:b/>
                <w:sz w:val="24"/>
                <w:szCs w:val="24"/>
                <w:lang w:eastAsia="ru-RU"/>
              </w:rPr>
              <w:t xml:space="preserve"> Заливка  катка на те</w:t>
            </w:r>
            <w:r w:rsidR="000D7953" w:rsidRPr="000D7953">
              <w:rPr>
                <w:rFonts w:ascii="Times New Roman" w:eastAsia="Times New Roman" w:hAnsi="Times New Roman" w:cs="Times New Roman"/>
                <w:b/>
                <w:sz w:val="24"/>
                <w:szCs w:val="24"/>
                <w:lang w:eastAsia="ru-RU"/>
              </w:rPr>
              <w:t xml:space="preserve">рритории МБОУ </w:t>
            </w:r>
            <w:proofErr w:type="spellStart"/>
            <w:r w:rsidR="000D7953" w:rsidRPr="000D7953">
              <w:rPr>
                <w:rFonts w:ascii="Times New Roman" w:eastAsia="Times New Roman" w:hAnsi="Times New Roman" w:cs="Times New Roman"/>
                <w:b/>
                <w:sz w:val="24"/>
                <w:szCs w:val="24"/>
                <w:lang w:eastAsia="ru-RU"/>
              </w:rPr>
              <w:t>Астрахановкая</w:t>
            </w:r>
            <w:proofErr w:type="spellEnd"/>
            <w:r w:rsidR="000D7953" w:rsidRPr="000D7953">
              <w:rPr>
                <w:rFonts w:ascii="Times New Roman" w:eastAsia="Times New Roman" w:hAnsi="Times New Roman" w:cs="Times New Roman"/>
                <w:b/>
                <w:sz w:val="24"/>
                <w:szCs w:val="24"/>
                <w:lang w:eastAsia="ru-RU"/>
              </w:rPr>
              <w:t xml:space="preserve"> ООШ</w:t>
            </w:r>
            <w:r w:rsidR="009A2FA8" w:rsidRPr="000D7953">
              <w:rPr>
                <w:rFonts w:ascii="Times New Roman" w:eastAsia="Times New Roman" w:hAnsi="Times New Roman" w:cs="Times New Roman"/>
                <w:b/>
                <w:sz w:val="24"/>
                <w:szCs w:val="24"/>
                <w:lang w:eastAsia="ru-RU"/>
              </w:rPr>
              <w:t xml:space="preserve"> </w:t>
            </w:r>
          </w:p>
          <w:tbl>
            <w:tblPr>
              <w:tblW w:w="9090" w:type="dxa"/>
              <w:tblCellMar>
                <w:left w:w="0" w:type="dxa"/>
                <w:right w:w="0" w:type="dxa"/>
              </w:tblCellMar>
              <w:tblLook w:val="04A0" w:firstRow="1" w:lastRow="0" w:firstColumn="1" w:lastColumn="0" w:noHBand="0" w:noVBand="1"/>
            </w:tblPr>
            <w:tblGrid>
              <w:gridCol w:w="2596"/>
              <w:gridCol w:w="6494"/>
            </w:tblGrid>
            <w:tr w:rsidR="009A2FA8" w:rsidRPr="009A2FA8" w:rsidTr="00C6194C">
              <w:trPr>
                <w:trHeight w:val="1197"/>
              </w:trPr>
              <w:tc>
                <w:tcPr>
                  <w:tcW w:w="1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Полное название проекта </w:t>
                  </w:r>
                </w:p>
              </w:tc>
              <w:tc>
                <w:tcPr>
                  <w:tcW w:w="35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«Новые  формы и методы спортивно-оздоровительной р</w:t>
                  </w:r>
                  <w:r>
                    <w:rPr>
                      <w:rFonts w:ascii="Times New Roman" w:eastAsia="Times New Roman" w:hAnsi="Times New Roman" w:cs="Times New Roman"/>
                      <w:sz w:val="24"/>
                      <w:szCs w:val="24"/>
                      <w:lang w:eastAsia="ru-RU"/>
                    </w:rPr>
                    <w:t xml:space="preserve">аботы. </w:t>
                  </w:r>
                  <w:r w:rsidR="00E2048B">
                    <w:rPr>
                      <w:rFonts w:ascii="Times New Roman" w:eastAsia="Times New Roman" w:hAnsi="Times New Roman" w:cs="Times New Roman"/>
                      <w:b/>
                      <w:sz w:val="24"/>
                      <w:szCs w:val="24"/>
                      <w:lang w:eastAsia="ru-RU"/>
                    </w:rPr>
                    <w:t xml:space="preserve">  </w:t>
                  </w:r>
                  <w:r w:rsidR="00E2048B" w:rsidRPr="000D7953">
                    <w:rPr>
                      <w:rFonts w:ascii="Times New Roman" w:eastAsia="Times New Roman" w:hAnsi="Times New Roman" w:cs="Times New Roman"/>
                      <w:b/>
                      <w:sz w:val="24"/>
                      <w:szCs w:val="24"/>
                      <w:lang w:eastAsia="ru-RU"/>
                    </w:rPr>
                    <w:t>«</w:t>
                  </w:r>
                  <w:r w:rsidR="00E2048B" w:rsidRPr="000D7953">
                    <w:rPr>
                      <w:b/>
                    </w:rPr>
                    <w:t>Здоровые дети - счастливая семья</w:t>
                  </w:r>
                  <w:r w:rsidR="00E2048B">
                    <w:rPr>
                      <w:rFonts w:ascii="Times New Roman" w:eastAsia="Times New Roman" w:hAnsi="Times New Roman" w:cs="Times New Roman"/>
                      <w:b/>
                      <w:sz w:val="24"/>
                      <w:szCs w:val="24"/>
                      <w:lang w:eastAsia="ru-RU"/>
                    </w:rPr>
                    <w:t>»</w:t>
                  </w:r>
                  <w:r w:rsidR="00E2048B" w:rsidRPr="000D79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Заливка катка на территории МБОУ «</w:t>
                  </w:r>
                  <w:proofErr w:type="spellStart"/>
                  <w:r>
                    <w:rPr>
                      <w:rFonts w:ascii="Times New Roman" w:eastAsia="Times New Roman" w:hAnsi="Times New Roman" w:cs="Times New Roman"/>
                      <w:sz w:val="24"/>
                      <w:szCs w:val="24"/>
                      <w:lang w:eastAsia="ru-RU"/>
                    </w:rPr>
                    <w:t>Астрахановкая</w:t>
                  </w:r>
                  <w:proofErr w:type="spellEnd"/>
                  <w:r>
                    <w:rPr>
                      <w:rFonts w:ascii="Times New Roman" w:eastAsia="Times New Roman" w:hAnsi="Times New Roman" w:cs="Times New Roman"/>
                      <w:sz w:val="24"/>
                      <w:szCs w:val="24"/>
                      <w:lang w:eastAsia="ru-RU"/>
                    </w:rPr>
                    <w:t xml:space="preserve"> ООШ»</w:t>
                  </w:r>
                  <w:r w:rsidRPr="009A2FA8">
                    <w:rPr>
                      <w:rFonts w:ascii="Times New Roman" w:eastAsia="Times New Roman" w:hAnsi="Times New Roman" w:cs="Times New Roman"/>
                      <w:sz w:val="24"/>
                      <w:szCs w:val="24"/>
                      <w:lang w:eastAsia="ru-RU"/>
                    </w:rPr>
                    <w:t xml:space="preserve">. </w:t>
                  </w:r>
                </w:p>
              </w:tc>
            </w:tr>
            <w:tr w:rsidR="009A2FA8" w:rsidRPr="009A2FA8" w:rsidTr="00C6194C">
              <w:trPr>
                <w:trHeight w:val="1595"/>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Район, образовательное учреждение, на базе которого реализуется социальный проект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Тюльганкий</w:t>
                  </w:r>
                  <w:proofErr w:type="spellEnd"/>
                  <w:r>
                    <w:rPr>
                      <w:rFonts w:ascii="Times New Roman" w:eastAsia="Times New Roman" w:hAnsi="Times New Roman" w:cs="Times New Roman"/>
                      <w:sz w:val="24"/>
                      <w:szCs w:val="24"/>
                      <w:lang w:eastAsia="ru-RU"/>
                    </w:rPr>
                    <w:t xml:space="preserve"> район, МБОУ «</w:t>
                  </w:r>
                  <w:proofErr w:type="spellStart"/>
                  <w:r>
                    <w:rPr>
                      <w:rFonts w:ascii="Times New Roman" w:eastAsia="Times New Roman" w:hAnsi="Times New Roman" w:cs="Times New Roman"/>
                      <w:sz w:val="24"/>
                      <w:szCs w:val="24"/>
                      <w:lang w:eastAsia="ru-RU"/>
                    </w:rPr>
                    <w:t>Астрахановкая</w:t>
                  </w:r>
                  <w:proofErr w:type="spellEnd"/>
                  <w:r>
                    <w:rPr>
                      <w:rFonts w:ascii="Times New Roman" w:eastAsia="Times New Roman" w:hAnsi="Times New Roman" w:cs="Times New Roman"/>
                      <w:sz w:val="24"/>
                      <w:szCs w:val="24"/>
                      <w:lang w:eastAsia="ru-RU"/>
                    </w:rPr>
                    <w:t xml:space="preserve"> ООШ»</w:t>
                  </w:r>
                </w:p>
              </w:tc>
            </w:tr>
            <w:tr w:rsidR="009A2FA8" w:rsidRPr="009A2FA8" w:rsidTr="00C6194C">
              <w:trPr>
                <w:trHeight w:val="1254"/>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Авторы проекта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редседатель «Родитель</w:t>
                  </w:r>
                  <w:r w:rsidR="00E2048B">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кого комитета» с. Астрахановка Козел Александр </w:t>
                  </w:r>
                  <w:proofErr w:type="spellStart"/>
                  <w:r>
                    <w:rPr>
                      <w:rFonts w:ascii="Times New Roman" w:eastAsia="Times New Roman" w:hAnsi="Times New Roman" w:cs="Times New Roman"/>
                      <w:sz w:val="24"/>
                      <w:szCs w:val="24"/>
                      <w:lang w:eastAsia="ru-RU"/>
                    </w:rPr>
                    <w:t>Антоньевич</w:t>
                  </w:r>
                  <w:proofErr w:type="spellEnd"/>
                  <w:r>
                    <w:rPr>
                      <w:rFonts w:ascii="Times New Roman" w:eastAsia="Times New Roman" w:hAnsi="Times New Roman" w:cs="Times New Roman"/>
                      <w:sz w:val="24"/>
                      <w:szCs w:val="24"/>
                      <w:lang w:eastAsia="ru-RU"/>
                    </w:rPr>
                    <w:t xml:space="preserve">, учитель физической культуры </w:t>
                  </w:r>
                  <w:proofErr w:type="spellStart"/>
                  <w:r>
                    <w:rPr>
                      <w:rFonts w:ascii="Times New Roman" w:eastAsia="Times New Roman" w:hAnsi="Times New Roman" w:cs="Times New Roman"/>
                      <w:sz w:val="24"/>
                      <w:szCs w:val="24"/>
                      <w:lang w:eastAsia="ru-RU"/>
                    </w:rPr>
                    <w:t>Айчанова</w:t>
                  </w:r>
                  <w:proofErr w:type="spellEnd"/>
                  <w:r>
                    <w:rPr>
                      <w:rFonts w:ascii="Times New Roman" w:eastAsia="Times New Roman" w:hAnsi="Times New Roman" w:cs="Times New Roman"/>
                      <w:sz w:val="24"/>
                      <w:szCs w:val="24"/>
                      <w:lang w:eastAsia="ru-RU"/>
                    </w:rPr>
                    <w:t xml:space="preserve"> М</w:t>
                  </w:r>
                  <w:r w:rsidR="00E2048B">
                    <w:rPr>
                      <w:rFonts w:ascii="Times New Roman" w:eastAsia="Times New Roman" w:hAnsi="Times New Roman" w:cs="Times New Roman"/>
                      <w:sz w:val="24"/>
                      <w:szCs w:val="24"/>
                      <w:lang w:eastAsia="ru-RU"/>
                    </w:rPr>
                    <w:t>.Б., волонтеры</w:t>
                  </w:r>
                  <w:proofErr w:type="gramStart"/>
                  <w:r w:rsidR="00E2048B">
                    <w:rPr>
                      <w:rFonts w:ascii="Times New Roman" w:eastAsia="Times New Roman" w:hAnsi="Times New Roman" w:cs="Times New Roman"/>
                      <w:sz w:val="24"/>
                      <w:szCs w:val="24"/>
                      <w:lang w:eastAsia="ru-RU"/>
                    </w:rPr>
                    <w:t xml:space="preserve"> :</w:t>
                  </w:r>
                  <w:proofErr w:type="gramEnd"/>
                  <w:r w:rsidR="00E2048B">
                    <w:rPr>
                      <w:rFonts w:ascii="Times New Roman" w:eastAsia="Times New Roman" w:hAnsi="Times New Roman" w:cs="Times New Roman"/>
                      <w:sz w:val="24"/>
                      <w:szCs w:val="24"/>
                      <w:lang w:eastAsia="ru-RU"/>
                    </w:rPr>
                    <w:t xml:space="preserve"> Галкина Татьяна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Пачин</w:t>
                  </w:r>
                  <w:proofErr w:type="spellEnd"/>
                  <w:r>
                    <w:rPr>
                      <w:rFonts w:ascii="Times New Roman" w:eastAsia="Times New Roman" w:hAnsi="Times New Roman" w:cs="Times New Roman"/>
                      <w:sz w:val="24"/>
                      <w:szCs w:val="24"/>
                      <w:lang w:eastAsia="ru-RU"/>
                    </w:rPr>
                    <w:t xml:space="preserve"> Иван, Федоров </w:t>
                  </w:r>
                  <w:proofErr w:type="spellStart"/>
                  <w:r>
                    <w:rPr>
                      <w:rFonts w:ascii="Times New Roman" w:eastAsia="Times New Roman" w:hAnsi="Times New Roman" w:cs="Times New Roman"/>
                      <w:sz w:val="24"/>
                      <w:szCs w:val="24"/>
                      <w:lang w:eastAsia="ru-RU"/>
                    </w:rPr>
                    <w:t>Александр</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ичужков</w:t>
                  </w:r>
                  <w:proofErr w:type="spellEnd"/>
                  <w:r>
                    <w:rPr>
                      <w:rFonts w:ascii="Times New Roman" w:eastAsia="Times New Roman" w:hAnsi="Times New Roman" w:cs="Times New Roman"/>
                      <w:sz w:val="24"/>
                      <w:szCs w:val="24"/>
                      <w:lang w:eastAsia="ru-RU"/>
                    </w:rPr>
                    <w:t xml:space="preserve"> Алексей.</w:t>
                  </w:r>
                </w:p>
              </w:tc>
            </w:tr>
            <w:tr w:rsidR="009A2FA8" w:rsidRPr="009A2FA8" w:rsidTr="00C6194C">
              <w:trPr>
                <w:trHeight w:val="1197"/>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Контактный телефон, адрес </w:t>
                  </w:r>
                </w:p>
              </w:tc>
              <w:tc>
                <w:tcPr>
                  <w:tcW w:w="3572" w:type="pct"/>
                  <w:tcBorders>
                    <w:top w:val="nil"/>
                    <w:left w:val="nil"/>
                    <w:bottom w:val="single" w:sz="8" w:space="0" w:color="auto"/>
                    <w:right w:val="single" w:sz="8" w:space="0" w:color="auto"/>
                  </w:tcBorders>
                  <w:tcMar>
                    <w:top w:w="0" w:type="dxa"/>
                    <w:left w:w="108" w:type="dxa"/>
                    <w:bottom w:w="0" w:type="dxa"/>
                    <w:right w:w="108" w:type="dxa"/>
                  </w:tcMar>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8-35332263</w:t>
                  </w:r>
                  <w:r w:rsidR="00E204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p>
              </w:tc>
            </w:tr>
            <w:tr w:rsidR="009A2FA8" w:rsidRPr="009A2FA8" w:rsidTr="00C6194C">
              <w:trPr>
                <w:trHeight w:val="741"/>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Основное место работы, должность автора проекта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9A2FA8" w:rsidRPr="009A2FA8" w:rsidRDefault="007941CC" w:rsidP="009A2F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Айчанова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Маржана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Биркаливна</w:t>
                  </w:r>
                  <w:proofErr w:type="spellEnd"/>
                  <w:r w:rsidR="009A2FA8" w:rsidRPr="009A2FA8">
                    <w:rPr>
                      <w:rFonts w:ascii="Times New Roman" w:eastAsia="Times New Roman" w:hAnsi="Times New Roman" w:cs="Times New Roman"/>
                      <w:sz w:val="24"/>
                      <w:szCs w:val="24"/>
                      <w:lang w:eastAsia="ru-RU"/>
                    </w:rPr>
                    <w:t xml:space="preserve"> – учитель физи</w:t>
                  </w:r>
                  <w:r>
                    <w:rPr>
                      <w:rFonts w:ascii="Times New Roman" w:eastAsia="Times New Roman" w:hAnsi="Times New Roman" w:cs="Times New Roman"/>
                      <w:sz w:val="24"/>
                      <w:szCs w:val="24"/>
                      <w:lang w:eastAsia="ru-RU"/>
                    </w:rPr>
                    <w:t>ческой культуры МБОУ «</w:t>
                  </w:r>
                  <w:proofErr w:type="spellStart"/>
                  <w:r>
                    <w:rPr>
                      <w:rFonts w:ascii="Times New Roman" w:eastAsia="Times New Roman" w:hAnsi="Times New Roman" w:cs="Times New Roman"/>
                      <w:sz w:val="24"/>
                      <w:szCs w:val="24"/>
                      <w:lang w:eastAsia="ru-RU"/>
                    </w:rPr>
                    <w:t>Астрахановкая</w:t>
                  </w:r>
                  <w:proofErr w:type="spellEnd"/>
                  <w:r>
                    <w:rPr>
                      <w:rFonts w:ascii="Times New Roman" w:eastAsia="Times New Roman" w:hAnsi="Times New Roman" w:cs="Times New Roman"/>
                      <w:sz w:val="24"/>
                      <w:szCs w:val="24"/>
                      <w:lang w:eastAsia="ru-RU"/>
                    </w:rPr>
                    <w:t xml:space="preserve"> ООШ»</w:t>
                  </w:r>
                </w:p>
              </w:tc>
            </w:tr>
            <w:tr w:rsidR="009A2FA8" w:rsidRPr="009A2FA8" w:rsidTr="00C6194C">
              <w:trPr>
                <w:trHeight w:val="1254"/>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lastRenderedPageBreak/>
                    <w:t xml:space="preserve">Общественная должность в совете родительской общественности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9A2FA8" w:rsidRPr="009A2FA8" w:rsidRDefault="007941CC" w:rsidP="009A2F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roofErr w:type="spellStart"/>
                  <w:r>
                    <w:rPr>
                      <w:rFonts w:ascii="Times New Roman" w:eastAsia="Times New Roman" w:hAnsi="Times New Roman" w:cs="Times New Roman"/>
                      <w:sz w:val="24"/>
                      <w:szCs w:val="24"/>
                      <w:lang w:eastAsia="ru-RU"/>
                    </w:rPr>
                    <w:t>родителького</w:t>
                  </w:r>
                  <w:proofErr w:type="spellEnd"/>
                  <w:r>
                    <w:rPr>
                      <w:rFonts w:ascii="Times New Roman" w:eastAsia="Times New Roman" w:hAnsi="Times New Roman" w:cs="Times New Roman"/>
                      <w:sz w:val="24"/>
                      <w:szCs w:val="24"/>
                      <w:lang w:eastAsia="ru-RU"/>
                    </w:rPr>
                    <w:t xml:space="preserve"> комитета МБОУ «</w:t>
                  </w:r>
                  <w:proofErr w:type="spellStart"/>
                  <w:r>
                    <w:rPr>
                      <w:rFonts w:ascii="Times New Roman" w:eastAsia="Times New Roman" w:hAnsi="Times New Roman" w:cs="Times New Roman"/>
                      <w:sz w:val="24"/>
                      <w:szCs w:val="24"/>
                      <w:lang w:eastAsia="ru-RU"/>
                    </w:rPr>
                    <w:t>Астразановкая</w:t>
                  </w:r>
                  <w:proofErr w:type="spellEnd"/>
                  <w:r>
                    <w:rPr>
                      <w:rFonts w:ascii="Times New Roman" w:eastAsia="Times New Roman" w:hAnsi="Times New Roman" w:cs="Times New Roman"/>
                      <w:sz w:val="24"/>
                      <w:szCs w:val="24"/>
                      <w:lang w:eastAsia="ru-RU"/>
                    </w:rPr>
                    <w:t xml:space="preserve"> ООШ»</w:t>
                  </w:r>
                  <w:r w:rsidR="000D7953">
                    <w:rPr>
                      <w:rFonts w:ascii="Times New Roman" w:eastAsia="Times New Roman" w:hAnsi="Times New Roman" w:cs="Times New Roman"/>
                      <w:sz w:val="24"/>
                      <w:szCs w:val="24"/>
                      <w:lang w:eastAsia="ru-RU"/>
                    </w:rPr>
                    <w:t xml:space="preserve"> Козел А.А.</w:t>
                  </w:r>
                </w:p>
              </w:tc>
            </w:tr>
            <w:tr w:rsidR="009A2FA8" w:rsidRPr="009A2FA8" w:rsidTr="00C6194C">
              <w:trPr>
                <w:trHeight w:val="341"/>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Тема социального проекта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9A2FA8" w:rsidRPr="009A2FA8" w:rsidRDefault="009A2FA8" w:rsidP="000D7953">
                  <w:pPr>
                    <w:rPr>
                      <w:lang w:eastAsia="ru-RU"/>
                    </w:rPr>
                  </w:pPr>
                  <w:r w:rsidRPr="009A2FA8">
                    <w:rPr>
                      <w:lang w:eastAsia="ru-RU"/>
                    </w:rPr>
                    <w:t xml:space="preserve">Спортивно-оздоровительная работа. </w:t>
                  </w:r>
                  <w:r w:rsidR="000D7953" w:rsidRPr="000D7953">
                    <w:rPr>
                      <w:lang w:eastAsia="ru-RU"/>
                    </w:rPr>
                    <w:t>«</w:t>
                  </w:r>
                  <w:r w:rsidR="000D7953" w:rsidRPr="000D7953">
                    <w:t>Здоровые дети - счастливая семья</w:t>
                  </w:r>
                  <w:r w:rsidR="000D7953">
                    <w:rPr>
                      <w:lang w:eastAsia="ru-RU"/>
                    </w:rPr>
                    <w:t>»</w:t>
                  </w:r>
                </w:p>
              </w:tc>
            </w:tr>
            <w:tr w:rsidR="009A2FA8" w:rsidRPr="009A2FA8" w:rsidTr="00C6194C">
              <w:trPr>
                <w:trHeight w:val="1197"/>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Участники реализации проекта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7941CC"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Родители учащихся</w:t>
                  </w:r>
                  <w:r w:rsidR="007941CC">
                    <w:rPr>
                      <w:rFonts w:ascii="Times New Roman" w:eastAsia="Times New Roman" w:hAnsi="Times New Roman" w:cs="Times New Roman"/>
                      <w:sz w:val="24"/>
                      <w:szCs w:val="24"/>
                      <w:lang w:eastAsia="ru-RU"/>
                    </w:rPr>
                    <w:t xml:space="preserve">: Козел А.А, </w:t>
                  </w:r>
                  <w:proofErr w:type="spellStart"/>
                  <w:r w:rsidR="007941CC">
                    <w:rPr>
                      <w:rFonts w:ascii="Times New Roman" w:eastAsia="Times New Roman" w:hAnsi="Times New Roman" w:cs="Times New Roman"/>
                      <w:sz w:val="24"/>
                      <w:szCs w:val="24"/>
                      <w:lang w:eastAsia="ru-RU"/>
                    </w:rPr>
                    <w:t>Пичужков</w:t>
                  </w:r>
                  <w:proofErr w:type="spellEnd"/>
                  <w:r w:rsidR="007941CC">
                    <w:rPr>
                      <w:rFonts w:ascii="Times New Roman" w:eastAsia="Times New Roman" w:hAnsi="Times New Roman" w:cs="Times New Roman"/>
                      <w:sz w:val="24"/>
                      <w:szCs w:val="24"/>
                      <w:lang w:eastAsia="ru-RU"/>
                    </w:rPr>
                    <w:t xml:space="preserve"> И.В, </w:t>
                  </w:r>
                  <w:proofErr w:type="spellStart"/>
                  <w:r w:rsidR="007941CC">
                    <w:rPr>
                      <w:rFonts w:ascii="Times New Roman" w:eastAsia="Times New Roman" w:hAnsi="Times New Roman" w:cs="Times New Roman"/>
                      <w:sz w:val="24"/>
                      <w:szCs w:val="24"/>
                      <w:lang w:eastAsia="ru-RU"/>
                    </w:rPr>
                    <w:t>Дужников</w:t>
                  </w:r>
                  <w:proofErr w:type="spellEnd"/>
                  <w:r w:rsidR="007941CC">
                    <w:rPr>
                      <w:rFonts w:ascii="Times New Roman" w:eastAsia="Times New Roman" w:hAnsi="Times New Roman" w:cs="Times New Roman"/>
                      <w:sz w:val="24"/>
                      <w:szCs w:val="24"/>
                      <w:lang w:eastAsia="ru-RU"/>
                    </w:rPr>
                    <w:t xml:space="preserve"> В</w:t>
                  </w:r>
                  <w:proofErr w:type="gramStart"/>
                  <w:r w:rsidR="007941CC">
                    <w:rPr>
                      <w:rFonts w:ascii="Times New Roman" w:eastAsia="Times New Roman" w:hAnsi="Times New Roman" w:cs="Times New Roman"/>
                      <w:sz w:val="24"/>
                      <w:szCs w:val="24"/>
                      <w:lang w:eastAsia="ru-RU"/>
                    </w:rPr>
                    <w:t>,С</w:t>
                  </w:r>
                  <w:proofErr w:type="gramEnd"/>
                  <w:r w:rsidR="007941CC">
                    <w:rPr>
                      <w:rFonts w:ascii="Times New Roman" w:eastAsia="Times New Roman" w:hAnsi="Times New Roman" w:cs="Times New Roman"/>
                      <w:sz w:val="24"/>
                      <w:szCs w:val="24"/>
                      <w:lang w:eastAsia="ru-RU"/>
                    </w:rPr>
                    <w:t xml:space="preserve">, </w:t>
                  </w:r>
                  <w:proofErr w:type="spellStart"/>
                  <w:r w:rsidR="007941CC">
                    <w:rPr>
                      <w:rFonts w:ascii="Times New Roman" w:eastAsia="Times New Roman" w:hAnsi="Times New Roman" w:cs="Times New Roman"/>
                      <w:sz w:val="24"/>
                      <w:szCs w:val="24"/>
                      <w:lang w:eastAsia="ru-RU"/>
                    </w:rPr>
                    <w:t>Пачин</w:t>
                  </w:r>
                  <w:proofErr w:type="spellEnd"/>
                  <w:r w:rsidR="007941CC">
                    <w:rPr>
                      <w:rFonts w:ascii="Times New Roman" w:eastAsia="Times New Roman" w:hAnsi="Times New Roman" w:cs="Times New Roman"/>
                      <w:sz w:val="24"/>
                      <w:szCs w:val="24"/>
                      <w:lang w:eastAsia="ru-RU"/>
                    </w:rPr>
                    <w:t xml:space="preserve"> С.Н,</w:t>
                  </w:r>
                </w:p>
                <w:p w:rsidR="007941CC" w:rsidRDefault="007941CC" w:rsidP="009A2F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1</w:t>
                  </w:r>
                  <w:r w:rsidR="009A2FA8" w:rsidRPr="009A2FA8">
                    <w:rPr>
                      <w:rFonts w:ascii="Times New Roman" w:eastAsia="Times New Roman" w:hAnsi="Times New Roman" w:cs="Times New Roman"/>
                      <w:sz w:val="24"/>
                      <w:szCs w:val="24"/>
                      <w:lang w:eastAsia="ru-RU"/>
                    </w:rPr>
                    <w:t xml:space="preserve">-9 классов (70% от общего количества учеников в школе). </w:t>
                  </w:r>
                </w:p>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2FA8">
                    <w:rPr>
                      <w:rFonts w:ascii="Times New Roman" w:eastAsia="Times New Roman" w:hAnsi="Times New Roman" w:cs="Times New Roman"/>
                      <w:sz w:val="24"/>
                      <w:szCs w:val="24"/>
                      <w:lang w:eastAsia="ru-RU"/>
                    </w:rPr>
                    <w:t>Учителя</w:t>
                  </w:r>
                  <w:proofErr w:type="gramStart"/>
                  <w:r w:rsidRPr="009A2FA8">
                    <w:rPr>
                      <w:rFonts w:ascii="Times New Roman" w:eastAsia="Times New Roman" w:hAnsi="Times New Roman" w:cs="Times New Roman"/>
                      <w:sz w:val="24"/>
                      <w:szCs w:val="24"/>
                      <w:lang w:eastAsia="ru-RU"/>
                    </w:rPr>
                    <w:t>:</w:t>
                  </w:r>
                  <w:r w:rsidR="007941CC">
                    <w:rPr>
                      <w:rFonts w:ascii="Times New Roman" w:eastAsia="Times New Roman" w:hAnsi="Times New Roman" w:cs="Times New Roman"/>
                      <w:sz w:val="24"/>
                      <w:szCs w:val="24"/>
                      <w:lang w:eastAsia="ru-RU"/>
                    </w:rPr>
                    <w:t>К</w:t>
                  </w:r>
                  <w:proofErr w:type="gramEnd"/>
                  <w:r w:rsidR="007941CC">
                    <w:rPr>
                      <w:rFonts w:ascii="Times New Roman" w:eastAsia="Times New Roman" w:hAnsi="Times New Roman" w:cs="Times New Roman"/>
                      <w:sz w:val="24"/>
                      <w:szCs w:val="24"/>
                      <w:lang w:eastAsia="ru-RU"/>
                    </w:rPr>
                    <w:t>артыменова</w:t>
                  </w:r>
                  <w:proofErr w:type="spellEnd"/>
                  <w:r w:rsidR="007941CC">
                    <w:rPr>
                      <w:rFonts w:ascii="Times New Roman" w:eastAsia="Times New Roman" w:hAnsi="Times New Roman" w:cs="Times New Roman"/>
                      <w:sz w:val="24"/>
                      <w:szCs w:val="24"/>
                      <w:lang w:eastAsia="ru-RU"/>
                    </w:rPr>
                    <w:t xml:space="preserve"> М.В., </w:t>
                  </w:r>
                  <w:proofErr w:type="spellStart"/>
                  <w:r w:rsidR="007941CC">
                    <w:rPr>
                      <w:rFonts w:ascii="Times New Roman" w:eastAsia="Times New Roman" w:hAnsi="Times New Roman" w:cs="Times New Roman"/>
                      <w:sz w:val="24"/>
                      <w:szCs w:val="24"/>
                      <w:lang w:eastAsia="ru-RU"/>
                    </w:rPr>
                    <w:t>Ерманова</w:t>
                  </w:r>
                  <w:proofErr w:type="spellEnd"/>
                  <w:r w:rsidR="007941CC">
                    <w:rPr>
                      <w:rFonts w:ascii="Times New Roman" w:eastAsia="Times New Roman" w:hAnsi="Times New Roman" w:cs="Times New Roman"/>
                      <w:sz w:val="24"/>
                      <w:szCs w:val="24"/>
                      <w:lang w:eastAsia="ru-RU"/>
                    </w:rPr>
                    <w:t xml:space="preserve"> Т.Т, </w:t>
                  </w:r>
                  <w:proofErr w:type="spellStart"/>
                  <w:r w:rsidR="007941CC">
                    <w:rPr>
                      <w:rFonts w:ascii="Times New Roman" w:eastAsia="Times New Roman" w:hAnsi="Times New Roman" w:cs="Times New Roman"/>
                      <w:sz w:val="24"/>
                      <w:szCs w:val="24"/>
                      <w:lang w:eastAsia="ru-RU"/>
                    </w:rPr>
                    <w:t>Айчанова</w:t>
                  </w:r>
                  <w:proofErr w:type="spellEnd"/>
                  <w:r w:rsidR="007941CC">
                    <w:rPr>
                      <w:rFonts w:ascii="Times New Roman" w:eastAsia="Times New Roman" w:hAnsi="Times New Roman" w:cs="Times New Roman"/>
                      <w:sz w:val="24"/>
                      <w:szCs w:val="24"/>
                      <w:lang w:eastAsia="ru-RU"/>
                    </w:rPr>
                    <w:t xml:space="preserve"> М.Б,</w:t>
                  </w:r>
                  <w:r w:rsidRPr="009A2FA8">
                    <w:rPr>
                      <w:rFonts w:ascii="Times New Roman" w:eastAsia="Times New Roman" w:hAnsi="Times New Roman" w:cs="Times New Roman"/>
                      <w:sz w:val="24"/>
                      <w:szCs w:val="24"/>
                      <w:lang w:eastAsia="ru-RU"/>
                    </w:rPr>
                    <w:t xml:space="preserve">. </w:t>
                  </w:r>
                </w:p>
                <w:p w:rsidR="009A2FA8" w:rsidRPr="009A2FA8" w:rsidRDefault="009A2FA8" w:rsidP="007941CC">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Технический персонал</w:t>
                  </w:r>
                  <w:r w:rsidR="007941CC">
                    <w:rPr>
                      <w:rFonts w:ascii="Times New Roman" w:eastAsia="Times New Roman" w:hAnsi="Times New Roman" w:cs="Times New Roman"/>
                      <w:sz w:val="24"/>
                      <w:szCs w:val="24"/>
                      <w:lang w:eastAsia="ru-RU"/>
                    </w:rPr>
                    <w:t xml:space="preserve">: </w:t>
                  </w:r>
                  <w:proofErr w:type="spellStart"/>
                  <w:r w:rsidR="007941CC">
                    <w:rPr>
                      <w:rFonts w:ascii="Times New Roman" w:eastAsia="Times New Roman" w:hAnsi="Times New Roman" w:cs="Times New Roman"/>
                      <w:sz w:val="24"/>
                      <w:szCs w:val="24"/>
                      <w:lang w:eastAsia="ru-RU"/>
                    </w:rPr>
                    <w:t>Ерманов</w:t>
                  </w:r>
                  <w:proofErr w:type="spellEnd"/>
                  <w:r w:rsidR="007941CC">
                    <w:rPr>
                      <w:rFonts w:ascii="Times New Roman" w:eastAsia="Times New Roman" w:hAnsi="Times New Roman" w:cs="Times New Roman"/>
                      <w:sz w:val="24"/>
                      <w:szCs w:val="24"/>
                      <w:lang w:eastAsia="ru-RU"/>
                    </w:rPr>
                    <w:t xml:space="preserve"> Ю.В.</w:t>
                  </w:r>
                  <w:r w:rsidRPr="009A2FA8">
                    <w:rPr>
                      <w:rFonts w:ascii="Times New Roman" w:eastAsia="Times New Roman" w:hAnsi="Times New Roman" w:cs="Times New Roman"/>
                      <w:sz w:val="24"/>
                      <w:szCs w:val="24"/>
                      <w:lang w:eastAsia="ru-RU"/>
                    </w:rPr>
                    <w:t xml:space="preserve"> </w:t>
                  </w:r>
                </w:p>
              </w:tc>
            </w:tr>
            <w:tr w:rsidR="009A2FA8" w:rsidRPr="009A2FA8" w:rsidTr="00C6194C">
              <w:trPr>
                <w:trHeight w:val="798"/>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Сроки реализации проекта </w:t>
                  </w:r>
                </w:p>
              </w:tc>
              <w:tc>
                <w:tcPr>
                  <w:tcW w:w="3572" w:type="pct"/>
                  <w:tcBorders>
                    <w:top w:val="nil"/>
                    <w:left w:val="nil"/>
                    <w:bottom w:val="single" w:sz="8" w:space="0" w:color="auto"/>
                    <w:right w:val="single" w:sz="8" w:space="0" w:color="auto"/>
                  </w:tcBorders>
                  <w:tcMar>
                    <w:top w:w="0" w:type="dxa"/>
                    <w:left w:w="108" w:type="dxa"/>
                    <w:bottom w:w="0" w:type="dxa"/>
                    <w:right w:w="108" w:type="dxa"/>
                  </w:tcMar>
                  <w:hideMark/>
                </w:tcPr>
                <w:p w:rsidR="009A2FA8" w:rsidRPr="009A2FA8" w:rsidRDefault="00C6194C" w:rsidP="009A2F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 ноябрь 2013</w:t>
                  </w:r>
                  <w:r w:rsidR="009A2FA8" w:rsidRPr="009A2FA8">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 Проект реализован в марте 2014</w:t>
                  </w:r>
                  <w:r w:rsidR="009A2FA8" w:rsidRPr="009A2FA8">
                    <w:rPr>
                      <w:rFonts w:ascii="Times New Roman" w:eastAsia="Times New Roman" w:hAnsi="Times New Roman" w:cs="Times New Roman"/>
                      <w:sz w:val="24"/>
                      <w:szCs w:val="24"/>
                      <w:lang w:eastAsia="ru-RU"/>
                    </w:rPr>
                    <w:t xml:space="preserve">года. </w:t>
                  </w:r>
                </w:p>
                <w:p w:rsidR="009A2FA8" w:rsidRPr="009A2FA8" w:rsidRDefault="009A2FA8" w:rsidP="009A2FA8">
                  <w:pPr>
                    <w:spacing w:before="100" w:beforeAutospacing="1" w:after="100" w:afterAutospacing="1" w:line="240" w:lineRule="auto"/>
                    <w:rPr>
                      <w:rFonts w:ascii="Times New Roman" w:eastAsia="Times New Roman" w:hAnsi="Times New Roman" w:cs="Times New Roman"/>
                      <w:sz w:val="24"/>
                      <w:szCs w:val="24"/>
                      <w:lang w:eastAsia="ru-RU"/>
                    </w:rPr>
                  </w:pPr>
                  <w:r w:rsidRPr="009A2FA8">
                    <w:rPr>
                      <w:rFonts w:ascii="Times New Roman" w:eastAsia="Times New Roman" w:hAnsi="Times New Roman" w:cs="Times New Roman"/>
                      <w:sz w:val="24"/>
                      <w:szCs w:val="24"/>
                      <w:lang w:eastAsia="ru-RU"/>
                    </w:rPr>
                    <w:t xml:space="preserve">  </w:t>
                  </w:r>
                </w:p>
              </w:tc>
            </w:tr>
          </w:tbl>
          <w:p w:rsidR="00425DCC" w:rsidRDefault="00425DCC" w:rsidP="004057AF">
            <w:pPr>
              <w:spacing w:before="100" w:beforeAutospacing="1" w:after="100" w:afterAutospacing="1"/>
              <w:rPr>
                <w:rFonts w:ascii="Times New Roman" w:eastAsia="Times New Roman" w:hAnsi="Times New Roman" w:cs="Times New Roman"/>
                <w:sz w:val="24"/>
                <w:szCs w:val="24"/>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p>
          <w:p w:rsidR="001777FE" w:rsidRDefault="001777FE" w:rsidP="004057AF">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w:t>
            </w:r>
          </w:p>
          <w:p w:rsidR="005A2584" w:rsidRPr="005A2584" w:rsidRDefault="00740692" w:rsidP="004057AF">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Этапы </w:t>
            </w:r>
            <w:r w:rsidR="005A2584" w:rsidRPr="005A2584">
              <w:rPr>
                <w:rFonts w:ascii="Times New Roman" w:eastAsia="Times New Roman" w:hAnsi="Times New Roman" w:cs="Times New Roman"/>
                <w:b/>
                <w:sz w:val="28"/>
                <w:szCs w:val="28"/>
                <w:lang w:eastAsia="ru-RU"/>
              </w:rPr>
              <w:t xml:space="preserve"> реализации проекта </w:t>
            </w:r>
          </w:p>
          <w:p w:rsidR="00425DCC" w:rsidRPr="005A2584" w:rsidRDefault="005A2584" w:rsidP="004057AF">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2584">
              <w:rPr>
                <w:rFonts w:ascii="Times New Roman" w:eastAsia="Times New Roman" w:hAnsi="Times New Roman" w:cs="Times New Roman"/>
                <w:b/>
                <w:sz w:val="28"/>
                <w:szCs w:val="28"/>
                <w:lang w:eastAsia="ru-RU"/>
              </w:rPr>
              <w:t>«</w:t>
            </w:r>
            <w:r w:rsidRPr="005A2584">
              <w:rPr>
                <w:b/>
                <w:sz w:val="28"/>
                <w:szCs w:val="28"/>
              </w:rPr>
              <w:t>Здоровые дети - счастливая семья</w:t>
            </w:r>
            <w:r w:rsidRPr="005A2584">
              <w:rPr>
                <w:rFonts w:ascii="Times New Roman" w:eastAsia="Times New Roman" w:hAnsi="Times New Roman" w:cs="Times New Roman"/>
                <w:b/>
                <w:sz w:val="28"/>
                <w:szCs w:val="28"/>
                <w:lang w:eastAsia="ru-RU"/>
              </w:rPr>
              <w:t>»</w:t>
            </w:r>
          </w:p>
          <w:p w:rsidR="00425DCC" w:rsidRDefault="00425DCC" w:rsidP="004057AF">
            <w:pPr>
              <w:spacing w:before="100" w:beforeAutospacing="1" w:after="100" w:afterAutospacing="1"/>
              <w:rPr>
                <w:rFonts w:ascii="Times New Roman" w:eastAsia="Times New Roman" w:hAnsi="Times New Roman" w:cs="Times New Roman"/>
                <w:sz w:val="24"/>
                <w:szCs w:val="24"/>
                <w:lang w:eastAsia="ru-RU"/>
              </w:rPr>
            </w:pPr>
          </w:p>
          <w:p w:rsidR="00425DCC" w:rsidRDefault="00425DCC" w:rsidP="004057AF">
            <w:pPr>
              <w:spacing w:before="100" w:beforeAutospacing="1" w:after="100" w:afterAutospacing="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36"/>
              <w:gridCol w:w="1397"/>
              <w:gridCol w:w="1255"/>
              <w:gridCol w:w="4494"/>
              <w:gridCol w:w="1281"/>
            </w:tblGrid>
            <w:tr w:rsidR="003979FC" w:rsidRPr="00841874" w:rsidTr="00841874">
              <w:tc>
                <w:tcPr>
                  <w:tcW w:w="1135" w:type="dxa"/>
                  <w:tcBorders>
                    <w:top w:val="single" w:sz="4" w:space="0" w:color="000000"/>
                    <w:left w:val="single" w:sz="4" w:space="0" w:color="000000"/>
                    <w:bottom w:val="single" w:sz="4" w:space="0" w:color="000000"/>
                    <w:right w:val="nil"/>
                  </w:tcBorders>
                  <w:hideMark/>
                </w:tcPr>
                <w:p w:rsidR="00841874" w:rsidRPr="00841874" w:rsidRDefault="00841874" w:rsidP="00841874">
                  <w:pPr>
                    <w:suppressAutoHyphens/>
                    <w:snapToGrid w:val="0"/>
                    <w:spacing w:after="0" w:line="240" w:lineRule="auto"/>
                    <w:rPr>
                      <w:rFonts w:ascii="Century Schoolbook" w:eastAsia="Times New Roman" w:hAnsi="Century Schoolbook" w:cs="Times New Roman"/>
                      <w:b/>
                      <w:i/>
                      <w:sz w:val="24"/>
                      <w:szCs w:val="24"/>
                      <w:lang w:eastAsia="ar-SA"/>
                    </w:rPr>
                  </w:pPr>
                  <w:r w:rsidRPr="00841874">
                    <w:rPr>
                      <w:rFonts w:ascii="Century Schoolbook" w:eastAsia="Times New Roman" w:hAnsi="Century Schoolbook" w:cs="Times New Roman"/>
                      <w:b/>
                      <w:i/>
                      <w:sz w:val="24"/>
                      <w:szCs w:val="24"/>
                      <w:lang w:eastAsia="ar-SA"/>
                    </w:rPr>
                    <w:t>дата</w:t>
                  </w:r>
                </w:p>
              </w:tc>
              <w:tc>
                <w:tcPr>
                  <w:tcW w:w="1701" w:type="dxa"/>
                  <w:tcBorders>
                    <w:top w:val="single" w:sz="4" w:space="0" w:color="000000"/>
                    <w:left w:val="single" w:sz="4" w:space="0" w:color="000000"/>
                    <w:bottom w:val="single" w:sz="4" w:space="0" w:color="000000"/>
                    <w:right w:val="nil"/>
                  </w:tcBorders>
                  <w:hideMark/>
                </w:tcPr>
                <w:p w:rsidR="00841874" w:rsidRPr="00841874" w:rsidRDefault="003979FC" w:rsidP="00841874">
                  <w:pPr>
                    <w:suppressAutoHyphens/>
                    <w:snapToGrid w:val="0"/>
                    <w:spacing w:after="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Н</w:t>
                  </w:r>
                  <w:r w:rsidR="00841874" w:rsidRPr="00841874">
                    <w:rPr>
                      <w:rFonts w:ascii="Century Schoolbook" w:eastAsia="Times New Roman" w:hAnsi="Century Schoolbook" w:cs="Times New Roman"/>
                      <w:i/>
                      <w:sz w:val="24"/>
                      <w:szCs w:val="24"/>
                      <w:lang w:eastAsia="ar-SA"/>
                    </w:rPr>
                    <w:t>аправление</w:t>
                  </w:r>
                </w:p>
              </w:tc>
              <w:tc>
                <w:tcPr>
                  <w:tcW w:w="2693" w:type="dxa"/>
                  <w:tcBorders>
                    <w:top w:val="single" w:sz="4" w:space="0" w:color="000000"/>
                    <w:left w:val="single" w:sz="4" w:space="0" w:color="000000"/>
                    <w:bottom w:val="single" w:sz="4" w:space="0" w:color="000000"/>
                    <w:right w:val="nil"/>
                  </w:tcBorders>
                  <w:hideMark/>
                </w:tcPr>
                <w:p w:rsidR="00841874" w:rsidRPr="00841874" w:rsidRDefault="00841874" w:rsidP="00841874">
                  <w:pPr>
                    <w:suppressAutoHyphens/>
                    <w:snapToGrid w:val="0"/>
                    <w:spacing w:after="0" w:line="240" w:lineRule="auto"/>
                    <w:rPr>
                      <w:rFonts w:ascii="Century Schoolbook" w:eastAsia="Times New Roman" w:hAnsi="Century Schoolbook" w:cs="Times New Roman"/>
                      <w:i/>
                      <w:sz w:val="24"/>
                      <w:szCs w:val="24"/>
                      <w:lang w:eastAsia="ar-SA"/>
                    </w:rPr>
                  </w:pPr>
                  <w:r w:rsidRPr="00841874">
                    <w:rPr>
                      <w:rFonts w:ascii="Century Schoolbook" w:eastAsia="Times New Roman" w:hAnsi="Century Schoolbook" w:cs="Times New Roman"/>
                      <w:i/>
                      <w:sz w:val="24"/>
                      <w:szCs w:val="24"/>
                      <w:lang w:eastAsia="ar-SA"/>
                    </w:rPr>
                    <w:t>Мероприятие</w:t>
                  </w:r>
                </w:p>
              </w:tc>
              <w:tc>
                <w:tcPr>
                  <w:tcW w:w="2126" w:type="dxa"/>
                  <w:tcBorders>
                    <w:top w:val="single" w:sz="4" w:space="0" w:color="000000"/>
                    <w:left w:val="single" w:sz="4" w:space="0" w:color="000000"/>
                    <w:bottom w:val="single" w:sz="4" w:space="0" w:color="000000"/>
                    <w:right w:val="nil"/>
                  </w:tcBorders>
                  <w:hideMark/>
                </w:tcPr>
                <w:p w:rsidR="00841874" w:rsidRPr="00841874" w:rsidRDefault="00841874" w:rsidP="00841874">
                  <w:pPr>
                    <w:suppressAutoHyphens/>
                    <w:snapToGrid w:val="0"/>
                    <w:spacing w:after="0" w:line="240" w:lineRule="auto"/>
                    <w:rPr>
                      <w:rFonts w:ascii="Century Schoolbook" w:eastAsia="Times New Roman" w:hAnsi="Century Schoolbook" w:cs="Times New Roman"/>
                      <w:i/>
                      <w:sz w:val="24"/>
                      <w:szCs w:val="24"/>
                      <w:lang w:eastAsia="ar-SA"/>
                    </w:rPr>
                  </w:pPr>
                  <w:r w:rsidRPr="00841874">
                    <w:rPr>
                      <w:rFonts w:ascii="Century Schoolbook" w:eastAsia="Times New Roman" w:hAnsi="Century Schoolbook" w:cs="Times New Roman"/>
                      <w:i/>
                      <w:sz w:val="24"/>
                      <w:szCs w:val="24"/>
                      <w:lang w:eastAsia="ar-SA"/>
                    </w:rPr>
                    <w:t>Направления деятельности</w:t>
                  </w:r>
                </w:p>
              </w:tc>
              <w:tc>
                <w:tcPr>
                  <w:tcW w:w="1995" w:type="dxa"/>
                  <w:tcBorders>
                    <w:top w:val="single" w:sz="4" w:space="0" w:color="000000"/>
                    <w:left w:val="single" w:sz="4" w:space="0" w:color="000000"/>
                    <w:bottom w:val="single" w:sz="4" w:space="0" w:color="000000"/>
                    <w:right w:val="single" w:sz="4" w:space="0" w:color="000000"/>
                  </w:tcBorders>
                  <w:hideMark/>
                </w:tcPr>
                <w:p w:rsidR="00841874" w:rsidRPr="00841874" w:rsidRDefault="00841874" w:rsidP="00841874">
                  <w:pPr>
                    <w:suppressAutoHyphens/>
                    <w:snapToGrid w:val="0"/>
                    <w:spacing w:after="280" w:line="240" w:lineRule="auto"/>
                    <w:rPr>
                      <w:rFonts w:ascii="Century Schoolbook" w:eastAsia="Times New Roman" w:hAnsi="Century Schoolbook" w:cs="Times New Roman"/>
                      <w:i/>
                      <w:sz w:val="24"/>
                      <w:szCs w:val="24"/>
                      <w:lang w:eastAsia="ar-SA"/>
                    </w:rPr>
                  </w:pPr>
                  <w:proofErr w:type="spellStart"/>
                  <w:r w:rsidRPr="00841874">
                    <w:rPr>
                      <w:rFonts w:ascii="Century Schoolbook" w:eastAsia="Times New Roman" w:hAnsi="Century Schoolbook" w:cs="Times New Roman"/>
                      <w:i/>
                      <w:sz w:val="24"/>
                      <w:szCs w:val="24"/>
                      <w:lang w:eastAsia="ar-SA"/>
                    </w:rPr>
                    <w:t>Участ</w:t>
                  </w:r>
                  <w:proofErr w:type="spellEnd"/>
                </w:p>
                <w:p w:rsidR="00841874" w:rsidRPr="00841874" w:rsidRDefault="00841874" w:rsidP="00841874">
                  <w:pPr>
                    <w:suppressAutoHyphens/>
                    <w:spacing w:before="280" w:after="0" w:line="240" w:lineRule="auto"/>
                    <w:rPr>
                      <w:rFonts w:ascii="Century Schoolbook" w:eastAsia="Times New Roman" w:hAnsi="Century Schoolbook" w:cs="Times New Roman"/>
                      <w:i/>
                      <w:sz w:val="24"/>
                      <w:szCs w:val="24"/>
                      <w:lang w:eastAsia="ar-SA"/>
                    </w:rPr>
                  </w:pPr>
                  <w:proofErr w:type="spellStart"/>
                  <w:r w:rsidRPr="00841874">
                    <w:rPr>
                      <w:rFonts w:ascii="Century Schoolbook" w:eastAsia="Times New Roman" w:hAnsi="Century Schoolbook" w:cs="Times New Roman"/>
                      <w:i/>
                      <w:sz w:val="24"/>
                      <w:szCs w:val="24"/>
                      <w:lang w:eastAsia="ar-SA"/>
                    </w:rPr>
                    <w:t>ники</w:t>
                  </w:r>
                  <w:proofErr w:type="spellEnd"/>
                </w:p>
              </w:tc>
            </w:tr>
            <w:tr w:rsidR="003979FC" w:rsidRPr="00841874" w:rsidTr="005A2584">
              <w:trPr>
                <w:trHeight w:val="70"/>
              </w:trPr>
              <w:tc>
                <w:tcPr>
                  <w:tcW w:w="1135" w:type="dxa"/>
                  <w:tcBorders>
                    <w:top w:val="single" w:sz="4" w:space="0" w:color="000000"/>
                    <w:left w:val="single" w:sz="4" w:space="0" w:color="000000"/>
                    <w:bottom w:val="single" w:sz="4" w:space="0" w:color="000000"/>
                    <w:right w:val="nil"/>
                  </w:tcBorders>
                  <w:hideMark/>
                </w:tcPr>
                <w:p w:rsidR="00841874" w:rsidRPr="00841874" w:rsidRDefault="00F8614D" w:rsidP="00841874">
                  <w:pPr>
                    <w:suppressAutoHyphens/>
                    <w:snapToGrid w:val="0"/>
                    <w:spacing w:after="0" w:line="240" w:lineRule="auto"/>
                    <w:rPr>
                      <w:rFonts w:ascii="Century Schoolbook" w:eastAsia="Times New Roman" w:hAnsi="Century Schoolbook" w:cs="Times New Roman"/>
                      <w:b/>
                      <w:i/>
                      <w:sz w:val="24"/>
                      <w:szCs w:val="24"/>
                      <w:lang w:eastAsia="ar-SA"/>
                    </w:rPr>
                  </w:pPr>
                  <w:r>
                    <w:rPr>
                      <w:rFonts w:ascii="Century Schoolbook" w:eastAsia="Times New Roman" w:hAnsi="Century Schoolbook" w:cs="Times New Roman"/>
                      <w:b/>
                      <w:i/>
                      <w:sz w:val="24"/>
                      <w:szCs w:val="24"/>
                      <w:lang w:eastAsia="ar-SA"/>
                    </w:rPr>
                    <w:t>Ноябрь</w:t>
                  </w:r>
                </w:p>
                <w:p w:rsidR="00841874" w:rsidRPr="00841874" w:rsidRDefault="00841874" w:rsidP="00841874">
                  <w:pPr>
                    <w:numPr>
                      <w:ilvl w:val="0"/>
                      <w:numId w:val="4"/>
                    </w:numPr>
                    <w:suppressAutoHyphens/>
                    <w:snapToGrid w:val="0"/>
                    <w:spacing w:after="0" w:line="240" w:lineRule="auto"/>
                    <w:rPr>
                      <w:rFonts w:ascii="Century Schoolbook" w:eastAsia="Times New Roman" w:hAnsi="Century Schoolbook" w:cs="Times New Roman"/>
                      <w:b/>
                      <w:i/>
                      <w:sz w:val="24"/>
                      <w:szCs w:val="24"/>
                      <w:lang w:eastAsia="ar-SA"/>
                    </w:rPr>
                  </w:pPr>
                  <w:r w:rsidRPr="00841874">
                    <w:rPr>
                      <w:rFonts w:ascii="Century Schoolbook" w:eastAsia="Times New Roman" w:hAnsi="Century Schoolbook" w:cs="Times New Roman"/>
                      <w:b/>
                      <w:i/>
                      <w:sz w:val="24"/>
                      <w:szCs w:val="24"/>
                      <w:lang w:eastAsia="ar-SA"/>
                    </w:rPr>
                    <w:t>неделя</w:t>
                  </w:r>
                </w:p>
              </w:tc>
              <w:tc>
                <w:tcPr>
                  <w:tcW w:w="1701" w:type="dxa"/>
                  <w:tcBorders>
                    <w:top w:val="single" w:sz="4" w:space="0" w:color="000000"/>
                    <w:left w:val="single" w:sz="4" w:space="0" w:color="000000"/>
                    <w:bottom w:val="single" w:sz="4" w:space="0" w:color="000000"/>
                    <w:right w:val="nil"/>
                  </w:tcBorders>
                  <w:hideMark/>
                </w:tcPr>
                <w:p w:rsidR="00841874" w:rsidRDefault="00F8614D" w:rsidP="00841874">
                  <w:pPr>
                    <w:suppressAutoHyphens/>
                    <w:snapToGrid w:val="0"/>
                    <w:spacing w:after="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Подготовительная</w:t>
                  </w:r>
                </w:p>
                <w:p w:rsidR="00740692" w:rsidRPr="00F8614D" w:rsidRDefault="00740692" w:rsidP="00740692">
                  <w:pPr>
                    <w:suppressAutoHyphens/>
                    <w:snapToGrid w:val="0"/>
                    <w:spacing w:after="0" w:line="240" w:lineRule="auto"/>
                    <w:rPr>
                      <w:rFonts w:ascii="Century Schoolbook" w:eastAsia="Times New Roman" w:hAnsi="Century Schoolbook" w:cs="Times New Roman"/>
                      <w:i/>
                      <w:sz w:val="24"/>
                      <w:szCs w:val="24"/>
                      <w:lang w:eastAsia="ar-SA"/>
                    </w:rPr>
                  </w:pPr>
                  <w:r w:rsidRPr="00740692">
                    <w:rPr>
                      <w:rFonts w:ascii="Times New Roman" w:hAnsi="Times New Roman"/>
                    </w:rPr>
                    <w:t>Создание Координационного Совета</w:t>
                  </w:r>
                  <w:r w:rsidRPr="003914AF">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nil"/>
                  </w:tcBorders>
                </w:tcPr>
                <w:p w:rsidR="00420A88" w:rsidRDefault="00F8614D" w:rsidP="00F8614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Century Schoolbook" w:eastAsia="Times New Roman" w:hAnsi="Century Schoolbook" w:cs="Times New Roman"/>
                      <w:i/>
                      <w:sz w:val="24"/>
                      <w:szCs w:val="24"/>
                      <w:lang w:eastAsia="ar-SA"/>
                    </w:rPr>
                    <w:t>1.</w:t>
                  </w:r>
                  <w:r w:rsidRPr="002B706B">
                    <w:rPr>
                      <w:rFonts w:ascii="Times New Roman" w:eastAsia="Times New Roman" w:hAnsi="Times New Roman" w:cs="Times New Roman"/>
                      <w:b/>
                      <w:bCs/>
                      <w:sz w:val="24"/>
                      <w:szCs w:val="24"/>
                      <w:lang w:eastAsia="ru-RU"/>
                    </w:rPr>
                    <w:t xml:space="preserve"> </w:t>
                  </w:r>
                  <w:r w:rsidR="005A2584" w:rsidRPr="005A2584">
                    <w:rPr>
                      <w:rFonts w:ascii="Times New Roman" w:eastAsia="Times New Roman" w:hAnsi="Times New Roman" w:cs="Times New Roman"/>
                      <w:bCs/>
                      <w:sz w:val="24"/>
                      <w:szCs w:val="24"/>
                      <w:lang w:eastAsia="ru-RU"/>
                    </w:rPr>
                    <w:t xml:space="preserve">Совет </w:t>
                  </w:r>
                  <w:proofErr w:type="spellStart"/>
                  <w:r w:rsidR="005A2584" w:rsidRPr="005A2584">
                    <w:rPr>
                      <w:rFonts w:ascii="Times New Roman" w:eastAsia="Times New Roman" w:hAnsi="Times New Roman" w:cs="Times New Roman"/>
                      <w:bCs/>
                      <w:sz w:val="24"/>
                      <w:szCs w:val="24"/>
                      <w:lang w:eastAsia="ru-RU"/>
                    </w:rPr>
                    <w:t>старшеклассеииков</w:t>
                  </w:r>
                  <w:proofErr w:type="spellEnd"/>
                </w:p>
                <w:p w:rsidR="005A2584" w:rsidRPr="002B706B" w:rsidRDefault="005A2584" w:rsidP="00F8614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2.Родительский комитет</w:t>
                  </w:r>
                </w:p>
                <w:p w:rsidR="00841874" w:rsidRPr="00841874" w:rsidRDefault="00F8614D" w:rsidP="00F8614D">
                  <w:pPr>
                    <w:spacing w:before="100" w:beforeAutospacing="1" w:after="100" w:afterAutospacing="1" w:line="240" w:lineRule="auto"/>
                    <w:rPr>
                      <w:rFonts w:ascii="Century Schoolbook" w:eastAsia="Times New Roman" w:hAnsi="Century Schoolbook" w:cs="Times New Roman"/>
                      <w:i/>
                      <w:sz w:val="24"/>
                      <w:szCs w:val="24"/>
                      <w:lang w:eastAsia="ar-SA"/>
                    </w:rPr>
                  </w:pPr>
                  <w:r w:rsidRPr="002B706B">
                    <w:rPr>
                      <w:rFonts w:ascii="Times New Roman" w:eastAsia="Times New Roman" w:hAnsi="Times New Roman" w:cs="Times New Roman"/>
                      <w:sz w:val="24"/>
                      <w:szCs w:val="24"/>
                      <w:lang w:eastAsia="ru-RU"/>
                    </w:rPr>
                    <w:t> </w:t>
                  </w: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Default="00841874" w:rsidP="00F8614D">
                  <w:pPr>
                    <w:suppressAutoHyphens/>
                    <w:spacing w:before="280" w:after="0" w:line="240" w:lineRule="auto"/>
                    <w:rPr>
                      <w:rFonts w:ascii="Century Schoolbook" w:eastAsia="Times New Roman" w:hAnsi="Century Schoolbook" w:cs="Times New Roman"/>
                      <w:i/>
                      <w:sz w:val="24"/>
                      <w:szCs w:val="24"/>
                      <w:lang w:eastAsia="ar-SA"/>
                    </w:rPr>
                  </w:pPr>
                </w:p>
                <w:p w:rsidR="00420A88" w:rsidRDefault="00420A88" w:rsidP="00F8614D">
                  <w:pPr>
                    <w:suppressAutoHyphens/>
                    <w:spacing w:before="280" w:after="0" w:line="240" w:lineRule="auto"/>
                    <w:rPr>
                      <w:rFonts w:ascii="Century Schoolbook" w:eastAsia="Times New Roman" w:hAnsi="Century Schoolbook" w:cs="Times New Roman"/>
                      <w:i/>
                      <w:sz w:val="24"/>
                      <w:szCs w:val="24"/>
                      <w:lang w:eastAsia="ar-SA"/>
                    </w:rPr>
                  </w:pPr>
                </w:p>
                <w:p w:rsidR="00420A88" w:rsidRDefault="00420A88" w:rsidP="00F8614D">
                  <w:pPr>
                    <w:suppressAutoHyphens/>
                    <w:spacing w:before="280" w:after="0" w:line="240" w:lineRule="auto"/>
                    <w:rPr>
                      <w:rFonts w:ascii="Century Schoolbook" w:eastAsia="Times New Roman" w:hAnsi="Century Schoolbook" w:cs="Times New Roman"/>
                      <w:i/>
                      <w:sz w:val="24"/>
                      <w:szCs w:val="24"/>
                      <w:lang w:eastAsia="ar-SA"/>
                    </w:rPr>
                  </w:pPr>
                </w:p>
                <w:p w:rsidR="00420A88" w:rsidRDefault="00420A88" w:rsidP="00F8614D">
                  <w:pPr>
                    <w:suppressAutoHyphens/>
                    <w:spacing w:before="280" w:after="0" w:line="240" w:lineRule="auto"/>
                    <w:rPr>
                      <w:rFonts w:ascii="Century Schoolbook" w:eastAsia="Times New Roman" w:hAnsi="Century Schoolbook" w:cs="Times New Roman"/>
                      <w:i/>
                      <w:sz w:val="24"/>
                      <w:szCs w:val="24"/>
                      <w:lang w:eastAsia="ar-SA"/>
                    </w:rPr>
                  </w:pPr>
                </w:p>
                <w:p w:rsidR="00420A88" w:rsidRDefault="00420A88" w:rsidP="00F8614D">
                  <w:pPr>
                    <w:suppressAutoHyphens/>
                    <w:spacing w:before="280" w:after="0" w:line="240" w:lineRule="auto"/>
                    <w:rPr>
                      <w:rFonts w:ascii="Century Schoolbook" w:eastAsia="Times New Roman" w:hAnsi="Century Schoolbook" w:cs="Times New Roman"/>
                      <w:i/>
                      <w:sz w:val="24"/>
                      <w:szCs w:val="24"/>
                      <w:lang w:eastAsia="ar-SA"/>
                    </w:rPr>
                  </w:pPr>
                </w:p>
                <w:p w:rsidR="00420A88" w:rsidRPr="00841874" w:rsidRDefault="00420A88" w:rsidP="00F8614D">
                  <w:pPr>
                    <w:suppressAutoHyphens/>
                    <w:spacing w:before="280" w:after="0" w:line="240" w:lineRule="auto"/>
                    <w:rPr>
                      <w:rFonts w:ascii="Century Schoolbook" w:eastAsia="Times New Roman" w:hAnsi="Century Schoolbook" w:cs="Times New Roman"/>
                      <w:i/>
                      <w:sz w:val="24"/>
                      <w:szCs w:val="24"/>
                      <w:lang w:eastAsia="ar-SA"/>
                    </w:rPr>
                  </w:pPr>
                </w:p>
              </w:tc>
              <w:tc>
                <w:tcPr>
                  <w:tcW w:w="2126" w:type="dxa"/>
                  <w:tcBorders>
                    <w:top w:val="single" w:sz="4" w:space="0" w:color="000000"/>
                    <w:left w:val="single" w:sz="4" w:space="0" w:color="000000"/>
                    <w:bottom w:val="single" w:sz="4" w:space="0" w:color="000000"/>
                    <w:right w:val="nil"/>
                  </w:tcBorders>
                </w:tcPr>
                <w:p w:rsidR="00F8614D" w:rsidRPr="002B706B" w:rsidRDefault="00F8614D" w:rsidP="00F8614D">
                  <w:pPr>
                    <w:spacing w:before="100" w:beforeAutospacing="1" w:after="100" w:afterAutospacing="1" w:line="240" w:lineRule="auto"/>
                    <w:rPr>
                      <w:rFonts w:ascii="Times New Roman" w:eastAsia="Times New Roman" w:hAnsi="Times New Roman" w:cs="Times New Roman"/>
                      <w:sz w:val="24"/>
                      <w:szCs w:val="24"/>
                      <w:lang w:eastAsia="ru-RU"/>
                    </w:rPr>
                  </w:pPr>
                  <w:r w:rsidRPr="002B706B">
                    <w:rPr>
                      <w:rFonts w:ascii="Times New Roman" w:eastAsia="Times New Roman" w:hAnsi="Times New Roman" w:cs="Times New Roman"/>
                      <w:sz w:val="24"/>
                      <w:szCs w:val="24"/>
                      <w:lang w:eastAsia="ru-RU"/>
                    </w:rPr>
                    <w:t xml:space="preserve"> 1. Составление сметы проекта. </w:t>
                  </w:r>
                </w:p>
                <w:p w:rsidR="00F8614D" w:rsidRPr="002B706B" w:rsidRDefault="00F8614D" w:rsidP="00F8614D">
                  <w:pPr>
                    <w:spacing w:before="100" w:beforeAutospacing="1" w:after="100" w:afterAutospacing="1" w:line="240" w:lineRule="auto"/>
                    <w:rPr>
                      <w:rFonts w:ascii="Times New Roman" w:eastAsia="Times New Roman" w:hAnsi="Times New Roman" w:cs="Times New Roman"/>
                      <w:sz w:val="24"/>
                      <w:szCs w:val="24"/>
                      <w:lang w:eastAsia="ru-RU"/>
                    </w:rPr>
                  </w:pPr>
                  <w:r w:rsidRPr="002B706B">
                    <w:rPr>
                      <w:rFonts w:ascii="Times New Roman" w:eastAsia="Times New Roman" w:hAnsi="Times New Roman" w:cs="Times New Roman"/>
                      <w:sz w:val="24"/>
                      <w:szCs w:val="24"/>
                      <w:lang w:eastAsia="ru-RU"/>
                    </w:rPr>
                    <w:t xml:space="preserve"> 2. Привлечение спонсорской помощи для реализации проекта </w:t>
                  </w:r>
                </w:p>
                <w:p w:rsidR="00F8614D" w:rsidRPr="002B706B" w:rsidRDefault="00F8614D" w:rsidP="00F8614D">
                  <w:pPr>
                    <w:spacing w:before="100" w:beforeAutospacing="1" w:after="100" w:afterAutospacing="1" w:line="240" w:lineRule="auto"/>
                    <w:rPr>
                      <w:rFonts w:ascii="Times New Roman" w:eastAsia="Times New Roman" w:hAnsi="Times New Roman" w:cs="Times New Roman"/>
                      <w:sz w:val="24"/>
                      <w:szCs w:val="24"/>
                      <w:lang w:eastAsia="ru-RU"/>
                    </w:rPr>
                  </w:pPr>
                  <w:r w:rsidRPr="002B706B">
                    <w:rPr>
                      <w:rFonts w:ascii="Times New Roman" w:eastAsia="Times New Roman" w:hAnsi="Times New Roman" w:cs="Times New Roman"/>
                      <w:sz w:val="24"/>
                      <w:szCs w:val="24"/>
                      <w:lang w:eastAsia="ru-RU"/>
                    </w:rPr>
                    <w:t> 3. Подготовка</w:t>
                  </w:r>
                  <w:r>
                    <w:rPr>
                      <w:rFonts w:ascii="Times New Roman" w:eastAsia="Times New Roman" w:hAnsi="Times New Roman" w:cs="Times New Roman"/>
                      <w:sz w:val="24"/>
                      <w:szCs w:val="24"/>
                      <w:lang w:eastAsia="ru-RU"/>
                    </w:rPr>
                    <w:t xml:space="preserve"> строительных материалов:</w:t>
                  </w:r>
                  <w:r w:rsidRPr="002B706B">
                    <w:rPr>
                      <w:rFonts w:ascii="Times New Roman" w:eastAsia="Times New Roman" w:hAnsi="Times New Roman" w:cs="Times New Roman"/>
                      <w:sz w:val="24"/>
                      <w:szCs w:val="24"/>
                      <w:lang w:eastAsia="ru-RU"/>
                    </w:rPr>
                    <w:t xml:space="preserve">. </w:t>
                  </w:r>
                </w:p>
                <w:p w:rsidR="00F8614D" w:rsidRPr="002B706B" w:rsidRDefault="00420A88" w:rsidP="00F861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Создание </w:t>
                  </w:r>
                  <w:proofErr w:type="spellStart"/>
                  <w:r>
                    <w:rPr>
                      <w:rFonts w:ascii="Times New Roman" w:eastAsia="Times New Roman" w:hAnsi="Times New Roman" w:cs="Times New Roman"/>
                      <w:sz w:val="24"/>
                      <w:szCs w:val="24"/>
                      <w:lang w:eastAsia="ru-RU"/>
                    </w:rPr>
                    <w:t>микрогрупп</w:t>
                  </w:r>
                  <w:proofErr w:type="spellEnd"/>
                  <w:r w:rsidR="00F8614D" w:rsidRPr="002B706B">
                    <w:rPr>
                      <w:rFonts w:ascii="Times New Roman" w:eastAsia="Times New Roman" w:hAnsi="Times New Roman" w:cs="Times New Roman"/>
                      <w:sz w:val="24"/>
                      <w:szCs w:val="24"/>
                      <w:lang w:eastAsia="ru-RU"/>
                    </w:rPr>
                    <w:t xml:space="preserve"> из числа родителей, учащихся и педагогов. </w:t>
                  </w:r>
                </w:p>
                <w:p w:rsidR="00F8614D" w:rsidRPr="00164AC8" w:rsidRDefault="00F8614D" w:rsidP="00F8614D">
                  <w:pPr>
                    <w:spacing w:before="100" w:beforeAutospacing="1" w:after="100" w:afterAutospacing="1" w:line="240" w:lineRule="auto"/>
                    <w:rPr>
                      <w:rFonts w:ascii="Times New Roman" w:eastAsia="Times New Roman" w:hAnsi="Times New Roman" w:cs="Times New Roman"/>
                      <w:sz w:val="24"/>
                      <w:szCs w:val="24"/>
                      <w:lang w:eastAsia="ru-RU"/>
                    </w:rPr>
                  </w:pPr>
                </w:p>
                <w:p w:rsidR="00F8614D" w:rsidRPr="002B706B" w:rsidRDefault="006214BF" w:rsidP="00F861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8614D" w:rsidRPr="002B706B">
                    <w:rPr>
                      <w:rFonts w:ascii="Times New Roman" w:eastAsia="Times New Roman" w:hAnsi="Times New Roman" w:cs="Times New Roman"/>
                      <w:sz w:val="24"/>
                      <w:szCs w:val="24"/>
                      <w:lang w:eastAsia="ru-RU"/>
                    </w:rPr>
                    <w:t xml:space="preserve"> </w:t>
                  </w:r>
                </w:p>
                <w:p w:rsidR="00841874" w:rsidRPr="00841874" w:rsidRDefault="00841874" w:rsidP="00841874">
                  <w:pPr>
                    <w:suppressAutoHyphens/>
                    <w:snapToGrid w:val="0"/>
                    <w:spacing w:after="280" w:line="240" w:lineRule="auto"/>
                    <w:rPr>
                      <w:rFonts w:ascii="Century Schoolbook" w:eastAsia="Times New Roman" w:hAnsi="Century Schoolbook" w:cs="Times New Roman"/>
                      <w:i/>
                      <w:sz w:val="24"/>
                      <w:szCs w:val="24"/>
                      <w:lang w:eastAsia="ar-SA"/>
                    </w:rPr>
                  </w:pP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841874" w:rsidP="00F8614D">
                  <w:pPr>
                    <w:suppressAutoHyphens/>
                    <w:spacing w:before="280" w:after="280" w:line="240" w:lineRule="auto"/>
                    <w:rPr>
                      <w:rFonts w:ascii="Century Schoolbook" w:eastAsia="Times New Roman" w:hAnsi="Century Schoolbook" w:cs="Times New Roman"/>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841874" w:rsidRPr="00841874" w:rsidRDefault="00841874" w:rsidP="00841874">
                  <w:pPr>
                    <w:suppressAutoHyphens/>
                    <w:snapToGrid w:val="0"/>
                    <w:spacing w:after="280" w:line="240" w:lineRule="auto"/>
                    <w:rPr>
                      <w:rFonts w:ascii="Century Schoolbook" w:eastAsia="Times New Roman" w:hAnsi="Century Schoolbook" w:cs="Times New Roman"/>
                      <w:i/>
                      <w:sz w:val="24"/>
                      <w:szCs w:val="24"/>
                      <w:lang w:eastAsia="ar-SA"/>
                    </w:rPr>
                  </w:pPr>
                </w:p>
                <w:p w:rsidR="00841874" w:rsidRPr="00841874" w:rsidRDefault="005A2584" w:rsidP="00841874">
                  <w:pPr>
                    <w:suppressAutoHyphens/>
                    <w:spacing w:before="280" w:after="28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родители</w:t>
                  </w: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F8614D" w:rsidP="00841874">
                  <w:pPr>
                    <w:suppressAutoHyphens/>
                    <w:spacing w:before="280" w:after="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 xml:space="preserve"> 5</w:t>
                  </w:r>
                  <w:r w:rsidR="00841874" w:rsidRPr="00841874">
                    <w:rPr>
                      <w:rFonts w:ascii="Century Schoolbook" w:eastAsia="Times New Roman" w:hAnsi="Century Schoolbook" w:cs="Times New Roman"/>
                      <w:i/>
                      <w:sz w:val="24"/>
                      <w:szCs w:val="24"/>
                      <w:lang w:eastAsia="ar-SA"/>
                    </w:rPr>
                    <w:t>-9  классы</w:t>
                  </w:r>
                </w:p>
              </w:tc>
            </w:tr>
            <w:tr w:rsidR="003979FC" w:rsidRPr="00841874" w:rsidTr="005A2584">
              <w:trPr>
                <w:trHeight w:val="2521"/>
              </w:trPr>
              <w:tc>
                <w:tcPr>
                  <w:tcW w:w="1135" w:type="dxa"/>
                  <w:tcBorders>
                    <w:top w:val="single" w:sz="4" w:space="0" w:color="000000"/>
                    <w:left w:val="single" w:sz="4" w:space="0" w:color="000000"/>
                    <w:bottom w:val="single" w:sz="4" w:space="0" w:color="000000"/>
                    <w:right w:val="nil"/>
                  </w:tcBorders>
                  <w:hideMark/>
                </w:tcPr>
                <w:p w:rsidR="00841874" w:rsidRPr="00841874" w:rsidRDefault="00420A88" w:rsidP="00841874">
                  <w:pPr>
                    <w:suppressAutoHyphens/>
                    <w:snapToGrid w:val="0"/>
                    <w:spacing w:after="0" w:line="240" w:lineRule="auto"/>
                    <w:rPr>
                      <w:rFonts w:ascii="Century Schoolbook" w:eastAsia="Times New Roman" w:hAnsi="Century Schoolbook" w:cs="Times New Roman"/>
                      <w:b/>
                      <w:i/>
                      <w:sz w:val="24"/>
                      <w:szCs w:val="24"/>
                      <w:lang w:eastAsia="ar-SA"/>
                    </w:rPr>
                  </w:pPr>
                  <w:r>
                    <w:rPr>
                      <w:rFonts w:ascii="Century Schoolbook" w:eastAsia="Times New Roman" w:hAnsi="Century Schoolbook" w:cs="Times New Roman"/>
                      <w:b/>
                      <w:i/>
                      <w:sz w:val="24"/>
                      <w:szCs w:val="24"/>
                      <w:lang w:eastAsia="ar-SA"/>
                    </w:rPr>
                    <w:t>Но</w:t>
                  </w:r>
                  <w:r w:rsidR="00841874" w:rsidRPr="00841874">
                    <w:rPr>
                      <w:rFonts w:ascii="Century Schoolbook" w:eastAsia="Times New Roman" w:hAnsi="Century Schoolbook" w:cs="Times New Roman"/>
                      <w:b/>
                      <w:i/>
                      <w:sz w:val="24"/>
                      <w:szCs w:val="24"/>
                      <w:lang w:eastAsia="ar-SA"/>
                    </w:rPr>
                    <w:t>ябрь</w:t>
                  </w:r>
                </w:p>
                <w:p w:rsidR="00841874" w:rsidRPr="00841874" w:rsidRDefault="00841874" w:rsidP="00841874">
                  <w:pPr>
                    <w:numPr>
                      <w:ilvl w:val="0"/>
                      <w:numId w:val="4"/>
                    </w:numPr>
                    <w:suppressAutoHyphens/>
                    <w:snapToGrid w:val="0"/>
                    <w:spacing w:after="0" w:line="240" w:lineRule="auto"/>
                    <w:rPr>
                      <w:rFonts w:ascii="Century Schoolbook" w:eastAsia="Times New Roman" w:hAnsi="Century Schoolbook" w:cs="Times New Roman"/>
                      <w:b/>
                      <w:i/>
                      <w:sz w:val="24"/>
                      <w:szCs w:val="24"/>
                      <w:lang w:eastAsia="ar-SA"/>
                    </w:rPr>
                  </w:pPr>
                  <w:r w:rsidRPr="00841874">
                    <w:rPr>
                      <w:rFonts w:ascii="Century Schoolbook" w:eastAsia="Times New Roman" w:hAnsi="Century Schoolbook" w:cs="Times New Roman"/>
                      <w:b/>
                      <w:i/>
                      <w:sz w:val="24"/>
                      <w:szCs w:val="24"/>
                      <w:lang w:eastAsia="ar-SA"/>
                    </w:rPr>
                    <w:t>неделя</w:t>
                  </w:r>
                </w:p>
              </w:tc>
              <w:tc>
                <w:tcPr>
                  <w:tcW w:w="1701" w:type="dxa"/>
                  <w:tcBorders>
                    <w:top w:val="single" w:sz="4" w:space="0" w:color="000000"/>
                    <w:left w:val="single" w:sz="4" w:space="0" w:color="000000"/>
                    <w:bottom w:val="single" w:sz="4" w:space="0" w:color="000000"/>
                    <w:right w:val="nil"/>
                  </w:tcBorders>
                  <w:hideMark/>
                </w:tcPr>
                <w:p w:rsidR="00841874" w:rsidRPr="00841874" w:rsidRDefault="00F8614D" w:rsidP="00841874">
                  <w:pPr>
                    <w:suppressAutoHyphens/>
                    <w:snapToGrid w:val="0"/>
                    <w:spacing w:after="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«Я выбираю жизнь»</w:t>
                  </w:r>
                </w:p>
              </w:tc>
              <w:tc>
                <w:tcPr>
                  <w:tcW w:w="2693" w:type="dxa"/>
                  <w:tcBorders>
                    <w:top w:val="single" w:sz="4" w:space="0" w:color="000000"/>
                    <w:left w:val="single" w:sz="4" w:space="0" w:color="000000"/>
                    <w:bottom w:val="single" w:sz="4" w:space="0" w:color="000000"/>
                    <w:right w:val="nil"/>
                  </w:tcBorders>
                  <w:hideMark/>
                </w:tcPr>
                <w:p w:rsidR="00841874" w:rsidRDefault="00420A88" w:rsidP="00841874">
                  <w:pPr>
                    <w:suppressAutoHyphens/>
                    <w:spacing w:before="280" w:after="28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1</w:t>
                  </w:r>
                  <w:r w:rsidR="00841874" w:rsidRPr="00841874">
                    <w:rPr>
                      <w:rFonts w:ascii="Century Schoolbook" w:eastAsia="Times New Roman" w:hAnsi="Century Schoolbook" w:cs="Times New Roman"/>
                      <w:i/>
                      <w:sz w:val="24"/>
                      <w:szCs w:val="24"/>
                      <w:lang w:eastAsia="ar-SA"/>
                    </w:rPr>
                    <w:t>. Составление анкеты-опросника</w:t>
                  </w:r>
                </w:p>
                <w:p w:rsidR="00740692" w:rsidRPr="00740692" w:rsidRDefault="00740692" w:rsidP="00841874">
                  <w:pPr>
                    <w:suppressAutoHyphens/>
                    <w:spacing w:before="280" w:after="280" w:line="240" w:lineRule="auto"/>
                    <w:rPr>
                      <w:rFonts w:ascii="Century Schoolbook" w:eastAsia="Times New Roman" w:hAnsi="Century Schoolbook" w:cs="Times New Roman"/>
                      <w:i/>
                      <w:lang w:eastAsia="ar-SA"/>
                    </w:rPr>
                  </w:pPr>
                  <w:r w:rsidRPr="00740692">
                    <w:rPr>
                      <w:rFonts w:ascii="Times New Roman" w:hAnsi="Times New Roman"/>
                    </w:rPr>
                    <w:t xml:space="preserve">2.Выбор территории  для строительства катка </w:t>
                  </w:r>
                  <w:r w:rsidRPr="00740692">
                    <w:rPr>
                      <w:rFonts w:ascii="Times New Roman" w:hAnsi="Times New Roman"/>
                    </w:rPr>
                    <w:lastRenderedPageBreak/>
                    <w:t>(территория школы, не занятая х</w:t>
                  </w:r>
                  <w:r>
                    <w:rPr>
                      <w:rFonts w:ascii="Times New Roman" w:hAnsi="Times New Roman"/>
                    </w:rPr>
                    <w:t>озяйственными постройками</w:t>
                  </w:r>
                  <w:proofErr w:type="gramStart"/>
                  <w:r>
                    <w:rPr>
                      <w:rFonts w:ascii="Times New Roman" w:hAnsi="Times New Roman"/>
                    </w:rPr>
                    <w:t xml:space="preserve"> </w:t>
                  </w:r>
                  <w:r w:rsidRPr="00740692">
                    <w:rPr>
                      <w:rFonts w:ascii="Times New Roman" w:hAnsi="Times New Roman"/>
                    </w:rPr>
                    <w:t>)</w:t>
                  </w:r>
                  <w:proofErr w:type="gramEnd"/>
                  <w:r w:rsidRPr="00740692">
                    <w:rPr>
                      <w:rFonts w:ascii="Times New Roman" w:hAnsi="Times New Roman"/>
                    </w:rPr>
                    <w:t>.</w:t>
                  </w:r>
                </w:p>
              </w:tc>
              <w:tc>
                <w:tcPr>
                  <w:tcW w:w="2126" w:type="dxa"/>
                  <w:tcBorders>
                    <w:top w:val="single" w:sz="4" w:space="0" w:color="000000"/>
                    <w:left w:val="single" w:sz="4" w:space="0" w:color="000000"/>
                    <w:bottom w:val="single" w:sz="4" w:space="0" w:color="000000"/>
                    <w:right w:val="nil"/>
                  </w:tcBorders>
                </w:tcPr>
                <w:p w:rsidR="00841874" w:rsidRDefault="00841874" w:rsidP="00841874">
                  <w:pPr>
                    <w:suppressAutoHyphens/>
                    <w:snapToGrid w:val="0"/>
                    <w:spacing w:after="280" w:line="240" w:lineRule="auto"/>
                    <w:rPr>
                      <w:rFonts w:ascii="Century Schoolbook" w:eastAsia="Calibri" w:hAnsi="Century Schoolbook" w:cs="Times New Roman"/>
                      <w:i/>
                      <w:lang w:eastAsia="ar-SA"/>
                    </w:rPr>
                  </w:pPr>
                  <w:r w:rsidRPr="00841874">
                    <w:rPr>
                      <w:rFonts w:ascii="Century Schoolbook" w:eastAsia="Calibri" w:hAnsi="Century Schoolbook" w:cs="Times New Roman"/>
                      <w:i/>
                      <w:lang w:eastAsia="ar-SA"/>
                    </w:rPr>
                    <w:lastRenderedPageBreak/>
                    <w:t>1Участие в анкете-опроснике</w:t>
                  </w:r>
                </w:p>
                <w:p w:rsidR="00740692" w:rsidRPr="00841874" w:rsidRDefault="00740692" w:rsidP="00841874">
                  <w:pPr>
                    <w:suppressAutoHyphens/>
                    <w:snapToGrid w:val="0"/>
                    <w:spacing w:after="280" w:line="240" w:lineRule="auto"/>
                    <w:rPr>
                      <w:rFonts w:ascii="Century Schoolbook" w:eastAsia="Calibri" w:hAnsi="Century Schoolbook" w:cs="Times New Roman"/>
                      <w:i/>
                      <w:lang w:eastAsia="ar-SA"/>
                    </w:rPr>
                  </w:pPr>
                  <w:r>
                    <w:rPr>
                      <w:rFonts w:ascii="Century Schoolbook" w:eastAsia="Calibri" w:hAnsi="Century Schoolbook" w:cs="Times New Roman"/>
                      <w:i/>
                      <w:lang w:eastAsia="ar-SA"/>
                    </w:rPr>
                    <w:t>2 Анализ</w:t>
                  </w:r>
                </w:p>
                <w:p w:rsidR="00841874" w:rsidRPr="00841874" w:rsidRDefault="00841874" w:rsidP="00841874">
                  <w:pPr>
                    <w:suppressAutoHyphens/>
                    <w:spacing w:before="280" w:after="280" w:line="240" w:lineRule="auto"/>
                    <w:rPr>
                      <w:rFonts w:ascii="Century Schoolbook" w:eastAsia="Calibri" w:hAnsi="Century Schoolbook" w:cs="Times New Roman"/>
                      <w:i/>
                      <w:lang w:eastAsia="ar-SA"/>
                    </w:rPr>
                  </w:pPr>
                </w:p>
                <w:p w:rsidR="00841874" w:rsidRPr="00841874" w:rsidRDefault="00841874" w:rsidP="00841874">
                  <w:pPr>
                    <w:suppressAutoHyphens/>
                    <w:spacing w:before="280" w:after="0" w:line="240" w:lineRule="auto"/>
                    <w:rPr>
                      <w:rFonts w:ascii="Century Schoolbook" w:eastAsia="Calibri" w:hAnsi="Century Schoolbook" w:cs="Times New Roman"/>
                      <w:i/>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841874" w:rsidRPr="00841874" w:rsidRDefault="00420A88" w:rsidP="00841874">
                  <w:pPr>
                    <w:suppressAutoHyphens/>
                    <w:snapToGrid w:val="0"/>
                    <w:spacing w:after="28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1</w:t>
                  </w:r>
                  <w:r w:rsidR="00841874" w:rsidRPr="00841874">
                    <w:rPr>
                      <w:rFonts w:ascii="Century Schoolbook" w:eastAsia="Times New Roman" w:hAnsi="Century Schoolbook" w:cs="Times New Roman"/>
                      <w:i/>
                      <w:sz w:val="24"/>
                      <w:szCs w:val="24"/>
                      <w:lang w:eastAsia="ar-SA"/>
                    </w:rPr>
                    <w:t>-9 классы</w:t>
                  </w: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420A88" w:rsidP="00841874">
                  <w:pPr>
                    <w:suppressAutoHyphens/>
                    <w:spacing w:before="280" w:after="28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 родители.</w:t>
                  </w: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841874" w:rsidP="00841874">
                  <w:pPr>
                    <w:suppressAutoHyphens/>
                    <w:spacing w:before="280" w:after="280" w:line="240" w:lineRule="auto"/>
                    <w:rPr>
                      <w:rFonts w:ascii="Century Schoolbook" w:eastAsia="Times New Roman" w:hAnsi="Century Schoolbook" w:cs="Times New Roman"/>
                      <w:i/>
                      <w:sz w:val="24"/>
                      <w:szCs w:val="24"/>
                      <w:lang w:eastAsia="ar-SA"/>
                    </w:rPr>
                  </w:pPr>
                </w:p>
                <w:p w:rsidR="00841874" w:rsidRPr="00841874" w:rsidRDefault="00841874" w:rsidP="00841874">
                  <w:pPr>
                    <w:suppressAutoHyphens/>
                    <w:spacing w:before="280" w:after="0" w:line="240" w:lineRule="auto"/>
                    <w:rPr>
                      <w:rFonts w:ascii="Century Schoolbook" w:eastAsia="Times New Roman" w:hAnsi="Century Schoolbook" w:cs="Times New Roman"/>
                      <w:i/>
                      <w:sz w:val="24"/>
                      <w:szCs w:val="24"/>
                      <w:lang w:eastAsia="ar-SA"/>
                    </w:rPr>
                  </w:pPr>
                </w:p>
              </w:tc>
            </w:tr>
            <w:tr w:rsidR="003979FC" w:rsidRPr="00841874" w:rsidTr="00841874">
              <w:tc>
                <w:tcPr>
                  <w:tcW w:w="1135" w:type="dxa"/>
                  <w:tcBorders>
                    <w:top w:val="single" w:sz="4" w:space="0" w:color="000000"/>
                    <w:left w:val="single" w:sz="4" w:space="0" w:color="000000"/>
                    <w:bottom w:val="single" w:sz="4" w:space="0" w:color="000000"/>
                    <w:right w:val="nil"/>
                  </w:tcBorders>
                  <w:hideMark/>
                </w:tcPr>
                <w:p w:rsidR="00841874" w:rsidRPr="00841874" w:rsidRDefault="00841874" w:rsidP="00841874">
                  <w:pPr>
                    <w:suppressAutoHyphens/>
                    <w:snapToGrid w:val="0"/>
                    <w:spacing w:after="0" w:line="240" w:lineRule="auto"/>
                    <w:rPr>
                      <w:rFonts w:ascii="Century Schoolbook" w:eastAsia="Times New Roman" w:hAnsi="Century Schoolbook" w:cs="Times New Roman"/>
                      <w:b/>
                      <w:i/>
                      <w:sz w:val="24"/>
                      <w:szCs w:val="24"/>
                      <w:lang w:eastAsia="ar-SA"/>
                    </w:rPr>
                  </w:pPr>
                  <w:r w:rsidRPr="00841874">
                    <w:rPr>
                      <w:rFonts w:ascii="Century Schoolbook" w:eastAsia="Times New Roman" w:hAnsi="Century Schoolbook" w:cs="Times New Roman"/>
                      <w:b/>
                      <w:i/>
                      <w:sz w:val="24"/>
                      <w:szCs w:val="24"/>
                      <w:lang w:eastAsia="ar-SA"/>
                    </w:rPr>
                    <w:lastRenderedPageBreak/>
                    <w:t>Октябрь</w:t>
                  </w:r>
                </w:p>
                <w:p w:rsidR="00841874" w:rsidRPr="00841874" w:rsidRDefault="00841874" w:rsidP="00841874">
                  <w:pPr>
                    <w:suppressAutoHyphens/>
                    <w:snapToGrid w:val="0"/>
                    <w:spacing w:after="0" w:line="240" w:lineRule="auto"/>
                    <w:rPr>
                      <w:rFonts w:ascii="Century Schoolbook" w:eastAsia="Times New Roman" w:hAnsi="Century Schoolbook" w:cs="Times New Roman"/>
                      <w:b/>
                      <w:i/>
                      <w:sz w:val="24"/>
                      <w:szCs w:val="24"/>
                      <w:lang w:eastAsia="ar-SA"/>
                    </w:rPr>
                  </w:pPr>
                  <w:r w:rsidRPr="00841874">
                    <w:rPr>
                      <w:rFonts w:ascii="Century Schoolbook" w:eastAsia="Times New Roman" w:hAnsi="Century Schoolbook" w:cs="Times New Roman"/>
                      <w:b/>
                      <w:i/>
                      <w:sz w:val="24"/>
                      <w:szCs w:val="24"/>
                      <w:lang w:eastAsia="ar-SA"/>
                    </w:rPr>
                    <w:t>3 - неделя</w:t>
                  </w:r>
                </w:p>
              </w:tc>
              <w:tc>
                <w:tcPr>
                  <w:tcW w:w="1701" w:type="dxa"/>
                  <w:tcBorders>
                    <w:top w:val="single" w:sz="4" w:space="0" w:color="000000"/>
                    <w:left w:val="single" w:sz="4" w:space="0" w:color="000000"/>
                    <w:bottom w:val="single" w:sz="4" w:space="0" w:color="000000"/>
                    <w:right w:val="nil"/>
                  </w:tcBorders>
                  <w:hideMark/>
                </w:tcPr>
                <w:p w:rsidR="00841874" w:rsidRPr="00841874" w:rsidRDefault="00420A88" w:rsidP="00841874">
                  <w:pPr>
                    <w:suppressAutoHyphens/>
                    <w:snapToGrid w:val="0"/>
                    <w:spacing w:after="0" w:line="240" w:lineRule="auto"/>
                    <w:rPr>
                      <w:rFonts w:ascii="Century Schoolbook" w:eastAsia="Calibri" w:hAnsi="Century Schoolbook" w:cs="Times New Roman"/>
                      <w:i/>
                      <w:sz w:val="24"/>
                      <w:szCs w:val="24"/>
                      <w:lang w:eastAsia="ar-SA"/>
                    </w:rPr>
                  </w:pPr>
                  <w:r>
                    <w:rPr>
                      <w:rFonts w:ascii="Century Schoolbook" w:eastAsia="Calibri" w:hAnsi="Century Schoolbook" w:cs="Times New Roman"/>
                      <w:i/>
                      <w:sz w:val="24"/>
                      <w:szCs w:val="24"/>
                      <w:lang w:eastAsia="ar-SA"/>
                    </w:rPr>
                    <w:t>«По дорогам Олимпийских игр»</w:t>
                  </w:r>
                </w:p>
              </w:tc>
              <w:tc>
                <w:tcPr>
                  <w:tcW w:w="2693" w:type="dxa"/>
                  <w:tcBorders>
                    <w:top w:val="single" w:sz="4" w:space="0" w:color="000000"/>
                    <w:left w:val="single" w:sz="4" w:space="0" w:color="000000"/>
                    <w:bottom w:val="single" w:sz="4" w:space="0" w:color="000000"/>
                    <w:right w:val="nil"/>
                  </w:tcBorders>
                  <w:hideMark/>
                </w:tcPr>
                <w:p w:rsidR="004C19EB" w:rsidRPr="004C19EB" w:rsidRDefault="00841874" w:rsidP="004C19EB">
                  <w:pPr>
                    <w:pStyle w:val="ab"/>
                    <w:rPr>
                      <w:sz w:val="24"/>
                      <w:szCs w:val="24"/>
                      <w:lang w:eastAsia="ru-RU"/>
                    </w:rPr>
                  </w:pPr>
                  <w:r w:rsidRPr="004C19EB">
                    <w:rPr>
                      <w:rFonts w:ascii="Century Schoolbook" w:eastAsia="Calibri" w:hAnsi="Century Schoolbook"/>
                      <w:lang w:eastAsia="ar-SA"/>
                    </w:rPr>
                    <w:t xml:space="preserve"> </w:t>
                  </w:r>
                  <w:r w:rsidR="004C19EB" w:rsidRPr="004C19EB">
                    <w:rPr>
                      <w:lang w:eastAsia="ru-RU"/>
                    </w:rPr>
                    <w:t>"Хочу все знать"</w:t>
                  </w:r>
                </w:p>
                <w:p w:rsidR="004C19EB" w:rsidRPr="00741EA0" w:rsidRDefault="004C19EB" w:rsidP="004C19EB">
                  <w:pPr>
                    <w:spacing w:after="0" w:line="240" w:lineRule="auto"/>
                    <w:jc w:val="center"/>
                    <w:rPr>
                      <w:rFonts w:ascii="Times New Roman" w:eastAsia="Times New Roman" w:hAnsi="Times New Roman" w:cs="Times New Roman"/>
                      <w:sz w:val="24"/>
                      <w:szCs w:val="24"/>
                      <w:lang w:eastAsia="ru-RU"/>
                    </w:rPr>
                  </w:pPr>
                </w:p>
                <w:p w:rsidR="00841874" w:rsidRPr="00841874" w:rsidRDefault="00841874" w:rsidP="004C19EB">
                  <w:pPr>
                    <w:suppressAutoHyphens/>
                    <w:snapToGrid w:val="0"/>
                    <w:spacing w:after="0" w:line="240" w:lineRule="auto"/>
                    <w:rPr>
                      <w:rFonts w:ascii="Century Schoolbook" w:eastAsia="Calibri" w:hAnsi="Century Schoolbook" w:cs="Times New Roman"/>
                      <w:i/>
                      <w:lang w:eastAsia="ar-SA"/>
                    </w:rPr>
                  </w:pPr>
                  <w:r w:rsidRPr="00841874">
                    <w:rPr>
                      <w:rFonts w:ascii="Century Schoolbook" w:eastAsia="Calibri" w:hAnsi="Century Schoolbook" w:cs="Times New Roman"/>
                      <w:i/>
                      <w:lang w:eastAsia="ar-SA"/>
                    </w:rPr>
                    <w:t xml:space="preserve">      </w:t>
                  </w:r>
                </w:p>
              </w:tc>
              <w:tc>
                <w:tcPr>
                  <w:tcW w:w="2126" w:type="dxa"/>
                  <w:tcBorders>
                    <w:top w:val="single" w:sz="4" w:space="0" w:color="000000"/>
                    <w:left w:val="single" w:sz="4" w:space="0" w:color="000000"/>
                    <w:bottom w:val="single" w:sz="4" w:space="0" w:color="000000"/>
                    <w:right w:val="nil"/>
                  </w:tcBorders>
                  <w:hideMark/>
                </w:tcPr>
                <w:p w:rsidR="004C19EB" w:rsidRPr="004C19EB" w:rsidRDefault="004C19EB" w:rsidP="004C19EB">
                  <w:pPr>
                    <w:spacing w:after="0" w:line="240" w:lineRule="auto"/>
                    <w:jc w:val="center"/>
                    <w:rPr>
                      <w:rFonts w:ascii="Times New Roman" w:eastAsia="Times New Roman" w:hAnsi="Times New Roman" w:cs="Times New Roman"/>
                      <w:sz w:val="18"/>
                      <w:szCs w:val="18"/>
                      <w:lang w:eastAsia="ru-RU"/>
                    </w:rPr>
                  </w:pPr>
                  <w:r w:rsidRPr="004C19EB">
                    <w:rPr>
                      <w:rFonts w:ascii="Times New Roman" w:eastAsia="Times New Roman" w:hAnsi="Times New Roman" w:cs="Times New Roman"/>
                      <w:color w:val="000000"/>
                      <w:sz w:val="18"/>
                      <w:szCs w:val="18"/>
                      <w:u w:val="single"/>
                      <w:lang w:eastAsia="ru-RU"/>
                    </w:rPr>
                    <w:t>кроссворд</w:t>
                  </w:r>
                  <w:r w:rsidRPr="004C19EB">
                    <w:rPr>
                      <w:rFonts w:ascii="Times New Roman" w:eastAsia="Times New Roman" w:hAnsi="Times New Roman" w:cs="Times New Roman"/>
                      <w:color w:val="000000"/>
                      <w:sz w:val="18"/>
                      <w:szCs w:val="18"/>
                      <w:lang w:eastAsia="ru-RU"/>
                    </w:rPr>
                    <w:t xml:space="preserve">  </w:t>
                  </w:r>
                  <w:hyperlink r:id="rId12" w:history="1">
                    <w:r w:rsidRPr="004C19EB">
                      <w:rPr>
                        <w:rFonts w:ascii="Times New Roman" w:eastAsia="Times New Roman" w:hAnsi="Times New Roman" w:cs="Times New Roman"/>
                        <w:color w:val="0000FF"/>
                        <w:sz w:val="18"/>
                        <w:szCs w:val="18"/>
                        <w:u w:val="single"/>
                        <w:lang w:eastAsia="ru-RU"/>
                      </w:rPr>
                      <w:t>https://docs.google.com/document/d/1AE7cIbY2iSnudVDrQuhjmtTtok8iXmbD1fOywEr5Dt8/edit</w:t>
                    </w:r>
                  </w:hyperlink>
                </w:p>
                <w:p w:rsidR="004C19EB" w:rsidRPr="004C19EB" w:rsidRDefault="004C19EB" w:rsidP="004C19EB">
                  <w:pPr>
                    <w:spacing w:after="0" w:line="240" w:lineRule="auto"/>
                    <w:jc w:val="center"/>
                    <w:rPr>
                      <w:rFonts w:ascii="Times New Roman" w:eastAsia="Times New Roman" w:hAnsi="Times New Roman" w:cs="Times New Roman"/>
                      <w:sz w:val="18"/>
                      <w:szCs w:val="18"/>
                      <w:lang w:eastAsia="ru-RU"/>
                    </w:rPr>
                  </w:pPr>
                  <w:r w:rsidRPr="004C19EB">
                    <w:rPr>
                      <w:rFonts w:ascii="Times New Roman" w:eastAsia="Times New Roman" w:hAnsi="Times New Roman" w:cs="Times New Roman"/>
                      <w:color w:val="000000"/>
                      <w:sz w:val="18"/>
                      <w:szCs w:val="18"/>
                      <w:u w:val="single"/>
                      <w:lang w:eastAsia="ru-RU"/>
                    </w:rPr>
                    <w:t>Олимпийская галерея</w:t>
                  </w:r>
                  <w:r w:rsidRPr="004C19EB">
                    <w:rPr>
                      <w:rFonts w:ascii="Times New Roman" w:eastAsia="Times New Roman" w:hAnsi="Times New Roman" w:cs="Times New Roman"/>
                      <w:color w:val="000000"/>
                      <w:sz w:val="18"/>
                      <w:szCs w:val="18"/>
                      <w:lang w:eastAsia="ru-RU"/>
                    </w:rPr>
                    <w:t xml:space="preserve">  </w:t>
                  </w:r>
                  <w:hyperlink r:id="rId13" w:anchor="heading=h.gjdgxs" w:history="1">
                    <w:r w:rsidRPr="004C19EB">
                      <w:rPr>
                        <w:rFonts w:ascii="Times New Roman" w:eastAsia="Times New Roman" w:hAnsi="Times New Roman" w:cs="Times New Roman"/>
                        <w:color w:val="0000FF"/>
                        <w:sz w:val="18"/>
                        <w:szCs w:val="18"/>
                        <w:u w:val="single"/>
                        <w:lang w:eastAsia="ru-RU"/>
                      </w:rPr>
                      <w:t>https://docs.google.com/document/d/1F11iJKw2tYd-1mfYDTUWgr8dk9B8jNIkI-ji6QZua9s/edit#heading=h.gjdgxs</w:t>
                    </w:r>
                  </w:hyperlink>
                </w:p>
                <w:p w:rsidR="004C19EB" w:rsidRPr="004C19EB" w:rsidRDefault="004C19EB" w:rsidP="004C19EB">
                  <w:pPr>
                    <w:spacing w:after="0" w:line="240" w:lineRule="auto"/>
                    <w:jc w:val="center"/>
                    <w:rPr>
                      <w:rFonts w:ascii="Times New Roman" w:eastAsia="Times New Roman" w:hAnsi="Times New Roman" w:cs="Times New Roman"/>
                      <w:sz w:val="18"/>
                      <w:szCs w:val="18"/>
                      <w:lang w:eastAsia="ru-RU"/>
                    </w:rPr>
                  </w:pPr>
                  <w:r w:rsidRPr="004C19EB">
                    <w:rPr>
                      <w:rFonts w:ascii="Times New Roman" w:eastAsia="Times New Roman" w:hAnsi="Times New Roman" w:cs="Times New Roman"/>
                      <w:color w:val="000000"/>
                      <w:sz w:val="18"/>
                      <w:szCs w:val="18"/>
                      <w:u w:val="single"/>
                      <w:lang w:eastAsia="ru-RU"/>
                    </w:rPr>
                    <w:t xml:space="preserve">Логические задания </w:t>
                  </w:r>
                  <w:r w:rsidRPr="004C19EB">
                    <w:rPr>
                      <w:rFonts w:ascii="Times New Roman" w:eastAsia="Times New Roman" w:hAnsi="Times New Roman" w:cs="Times New Roman"/>
                      <w:color w:val="000000"/>
                      <w:sz w:val="18"/>
                      <w:szCs w:val="18"/>
                      <w:lang w:eastAsia="ru-RU"/>
                    </w:rPr>
                    <w:t> </w:t>
                  </w:r>
                  <w:r w:rsidRPr="004C19EB">
                    <w:rPr>
                      <w:rFonts w:ascii="Times New Roman" w:eastAsia="Times New Roman" w:hAnsi="Times New Roman" w:cs="Times New Roman"/>
                      <w:sz w:val="18"/>
                      <w:szCs w:val="18"/>
                      <w:lang w:eastAsia="ru-RU"/>
                    </w:rPr>
                    <w:t> </w:t>
                  </w:r>
                  <w:hyperlink r:id="rId14" w:history="1">
                    <w:r w:rsidRPr="004C19EB">
                      <w:rPr>
                        <w:rFonts w:ascii="Times New Roman" w:eastAsia="Times New Roman" w:hAnsi="Times New Roman" w:cs="Times New Roman"/>
                        <w:color w:val="0000FF"/>
                        <w:sz w:val="18"/>
                        <w:szCs w:val="18"/>
                        <w:u w:val="single"/>
                        <w:lang w:eastAsia="ru-RU"/>
                      </w:rPr>
                      <w:t>https://docs.google.com/document/d/1XIc442uN_j69TZ-HInDY5HjGBL7nME56SPBFhqucM34/edit</w:t>
                    </w:r>
                  </w:hyperlink>
                </w:p>
                <w:p w:rsidR="00841874" w:rsidRPr="00841874" w:rsidRDefault="00841874" w:rsidP="00841874">
                  <w:pPr>
                    <w:numPr>
                      <w:ilvl w:val="1"/>
                      <w:numId w:val="3"/>
                    </w:numPr>
                    <w:suppressAutoHyphens/>
                    <w:snapToGrid w:val="0"/>
                    <w:spacing w:after="0" w:line="240" w:lineRule="auto"/>
                    <w:rPr>
                      <w:rFonts w:ascii="Century Schoolbook" w:eastAsia="Calibri" w:hAnsi="Century Schoolbook" w:cs="Times New Roman"/>
                      <w:i/>
                      <w:lang w:eastAsia="ar-SA"/>
                    </w:rPr>
                  </w:pPr>
                  <w:r w:rsidRPr="00841874">
                    <w:rPr>
                      <w:rFonts w:ascii="Century Schoolbook" w:eastAsia="Calibri" w:hAnsi="Century Schoolbook" w:cs="Times New Roman"/>
                      <w:i/>
                      <w:lang w:eastAsia="ar-SA"/>
                    </w:rPr>
                    <w:t>Участие</w:t>
                  </w:r>
                </w:p>
              </w:tc>
              <w:tc>
                <w:tcPr>
                  <w:tcW w:w="1995" w:type="dxa"/>
                  <w:tcBorders>
                    <w:top w:val="single" w:sz="4" w:space="0" w:color="000000"/>
                    <w:left w:val="single" w:sz="4" w:space="0" w:color="000000"/>
                    <w:bottom w:val="single" w:sz="4" w:space="0" w:color="000000"/>
                    <w:right w:val="single" w:sz="4" w:space="0" w:color="000000"/>
                  </w:tcBorders>
                  <w:hideMark/>
                </w:tcPr>
                <w:p w:rsidR="00841874" w:rsidRPr="00841874" w:rsidRDefault="004C19EB" w:rsidP="00841874">
                  <w:pPr>
                    <w:suppressAutoHyphens/>
                    <w:snapToGrid w:val="0"/>
                    <w:spacing w:after="0" w:line="240" w:lineRule="auto"/>
                    <w:rPr>
                      <w:rFonts w:ascii="Century Schoolbook" w:eastAsia="Calibri" w:hAnsi="Century Schoolbook" w:cs="Times New Roman"/>
                      <w:i/>
                      <w:lang w:eastAsia="ar-SA"/>
                    </w:rPr>
                  </w:pPr>
                  <w:r>
                    <w:rPr>
                      <w:rFonts w:ascii="Century Schoolbook" w:eastAsia="Calibri" w:hAnsi="Century Schoolbook" w:cs="Times New Roman"/>
                      <w:i/>
                      <w:lang w:eastAsia="ar-SA"/>
                    </w:rPr>
                    <w:t>1-7</w:t>
                  </w:r>
                  <w:r w:rsidR="00841874" w:rsidRPr="00841874">
                    <w:rPr>
                      <w:rFonts w:ascii="Century Schoolbook" w:eastAsia="Calibri" w:hAnsi="Century Schoolbook" w:cs="Times New Roman"/>
                      <w:i/>
                      <w:lang w:eastAsia="ar-SA"/>
                    </w:rPr>
                    <w:t>кл</w:t>
                  </w:r>
                </w:p>
              </w:tc>
            </w:tr>
            <w:tr w:rsidR="003979FC" w:rsidRPr="00841874" w:rsidTr="00841874">
              <w:tc>
                <w:tcPr>
                  <w:tcW w:w="1135" w:type="dxa"/>
                  <w:tcBorders>
                    <w:top w:val="single" w:sz="4" w:space="0" w:color="000000"/>
                    <w:left w:val="single" w:sz="4" w:space="0" w:color="000000"/>
                    <w:bottom w:val="single" w:sz="4" w:space="0" w:color="000000"/>
                    <w:right w:val="nil"/>
                  </w:tcBorders>
                  <w:hideMark/>
                </w:tcPr>
                <w:p w:rsidR="00841874" w:rsidRPr="00841874" w:rsidRDefault="003979FC" w:rsidP="00841874">
                  <w:pPr>
                    <w:suppressAutoHyphens/>
                    <w:snapToGrid w:val="0"/>
                    <w:spacing w:after="0" w:line="240" w:lineRule="auto"/>
                    <w:rPr>
                      <w:rFonts w:ascii="Century Schoolbook" w:eastAsia="Times New Roman" w:hAnsi="Century Schoolbook" w:cs="Times New Roman"/>
                      <w:b/>
                      <w:i/>
                      <w:sz w:val="24"/>
                      <w:szCs w:val="24"/>
                      <w:lang w:eastAsia="ar-SA"/>
                    </w:rPr>
                  </w:pPr>
                  <w:r>
                    <w:rPr>
                      <w:rFonts w:ascii="Century Schoolbook" w:eastAsia="Times New Roman" w:hAnsi="Century Schoolbook" w:cs="Times New Roman"/>
                      <w:b/>
                      <w:i/>
                      <w:sz w:val="24"/>
                      <w:szCs w:val="24"/>
                      <w:lang w:eastAsia="ar-SA"/>
                    </w:rPr>
                    <w:t>Но</w:t>
                  </w:r>
                  <w:r w:rsidR="00841874" w:rsidRPr="00841874">
                    <w:rPr>
                      <w:rFonts w:ascii="Century Schoolbook" w:eastAsia="Times New Roman" w:hAnsi="Century Schoolbook" w:cs="Times New Roman"/>
                      <w:b/>
                      <w:i/>
                      <w:sz w:val="24"/>
                      <w:szCs w:val="24"/>
                      <w:lang w:eastAsia="ar-SA"/>
                    </w:rPr>
                    <w:t>ябрь</w:t>
                  </w:r>
                </w:p>
                <w:p w:rsidR="00841874" w:rsidRPr="00841874" w:rsidRDefault="00841874" w:rsidP="00841874">
                  <w:pPr>
                    <w:suppressAutoHyphens/>
                    <w:snapToGrid w:val="0"/>
                    <w:spacing w:after="0" w:line="240" w:lineRule="auto"/>
                    <w:rPr>
                      <w:rFonts w:ascii="Century Schoolbook" w:eastAsia="Times New Roman" w:hAnsi="Century Schoolbook" w:cs="Times New Roman"/>
                      <w:b/>
                      <w:i/>
                      <w:sz w:val="24"/>
                      <w:szCs w:val="24"/>
                      <w:lang w:eastAsia="ar-SA"/>
                    </w:rPr>
                  </w:pPr>
                  <w:r w:rsidRPr="00841874">
                    <w:rPr>
                      <w:rFonts w:ascii="Century Schoolbook" w:eastAsia="Times New Roman" w:hAnsi="Century Schoolbook" w:cs="Times New Roman"/>
                      <w:b/>
                      <w:i/>
                      <w:sz w:val="24"/>
                      <w:szCs w:val="24"/>
                      <w:lang w:eastAsia="ar-SA"/>
                    </w:rPr>
                    <w:t>4 -неделя</w:t>
                  </w:r>
                </w:p>
              </w:tc>
              <w:tc>
                <w:tcPr>
                  <w:tcW w:w="1701" w:type="dxa"/>
                  <w:tcBorders>
                    <w:top w:val="single" w:sz="4" w:space="0" w:color="000000"/>
                    <w:left w:val="single" w:sz="4" w:space="0" w:color="000000"/>
                    <w:bottom w:val="single" w:sz="4" w:space="0" w:color="000000"/>
                    <w:right w:val="nil"/>
                  </w:tcBorders>
                  <w:hideMark/>
                </w:tcPr>
                <w:p w:rsidR="00841874" w:rsidRPr="00841874" w:rsidRDefault="00F8614D" w:rsidP="00841874">
                  <w:pPr>
                    <w:suppressAutoHyphens/>
                    <w:snapToGrid w:val="0"/>
                    <w:spacing w:after="0" w:line="240" w:lineRule="auto"/>
                    <w:rPr>
                      <w:rFonts w:ascii="Century Schoolbook" w:eastAsia="Times New Roman" w:hAnsi="Century Schoolbook" w:cs="Times New Roman"/>
                      <w:i/>
                      <w:sz w:val="24"/>
                      <w:szCs w:val="24"/>
                      <w:lang w:eastAsia="ar-SA"/>
                    </w:rPr>
                  </w:pPr>
                  <w:r>
                    <w:rPr>
                      <w:rFonts w:ascii="Century Schoolbook" w:eastAsia="Times New Roman" w:hAnsi="Century Schoolbook" w:cs="Times New Roman"/>
                      <w:i/>
                      <w:sz w:val="24"/>
                      <w:szCs w:val="24"/>
                      <w:lang w:eastAsia="ar-SA"/>
                    </w:rPr>
                    <w:t>«Будь здоров»</w:t>
                  </w:r>
                </w:p>
              </w:tc>
              <w:tc>
                <w:tcPr>
                  <w:tcW w:w="2693" w:type="dxa"/>
                  <w:tcBorders>
                    <w:top w:val="single" w:sz="4" w:space="0" w:color="000000"/>
                    <w:left w:val="single" w:sz="4" w:space="0" w:color="000000"/>
                    <w:bottom w:val="single" w:sz="4" w:space="0" w:color="000000"/>
                    <w:right w:val="nil"/>
                  </w:tcBorders>
                  <w:hideMark/>
                </w:tcPr>
                <w:p w:rsidR="004C19EB" w:rsidRPr="00741EA0" w:rsidRDefault="004C19EB" w:rsidP="004C19EB">
                  <w:pPr>
                    <w:pStyle w:val="ab"/>
                    <w:rPr>
                      <w:sz w:val="24"/>
                      <w:szCs w:val="24"/>
                      <w:lang w:eastAsia="ru-RU"/>
                    </w:rPr>
                  </w:pPr>
                  <w:r w:rsidRPr="00741EA0">
                    <w:rPr>
                      <w:lang w:eastAsia="ru-RU"/>
                    </w:rPr>
                    <w:t>"Спортивное будущее за нами"</w:t>
                  </w:r>
                </w:p>
                <w:p w:rsidR="00841874" w:rsidRPr="00841874" w:rsidRDefault="003979FC" w:rsidP="003979FC">
                  <w:pPr>
                    <w:pStyle w:val="ab"/>
                    <w:rPr>
                      <w:rFonts w:ascii="Century Schoolbook" w:eastAsia="Calibri" w:hAnsi="Century Schoolbook"/>
                      <w:i/>
                      <w:lang w:eastAsia="ar-SA"/>
                    </w:rPr>
                  </w:pPr>
                  <w:r w:rsidRPr="00741EA0">
                    <w:rPr>
                      <w:lang w:eastAsia="ru-RU"/>
                    </w:rPr>
                    <w:t xml:space="preserve">Мероприятия, приуроченные к </w:t>
                  </w:r>
                  <w:r>
                    <w:rPr>
                      <w:lang w:eastAsia="ru-RU"/>
                    </w:rPr>
                    <w:t>зимним олимпийским играм в Сочи</w:t>
                  </w:r>
                </w:p>
              </w:tc>
              <w:tc>
                <w:tcPr>
                  <w:tcW w:w="2126" w:type="dxa"/>
                  <w:tcBorders>
                    <w:top w:val="single" w:sz="4" w:space="0" w:color="000000"/>
                    <w:left w:val="single" w:sz="4" w:space="0" w:color="000000"/>
                    <w:bottom w:val="single" w:sz="4" w:space="0" w:color="000000"/>
                    <w:right w:val="nil"/>
                  </w:tcBorders>
                </w:tcPr>
                <w:p w:rsidR="004C19EB" w:rsidRPr="003979FC" w:rsidRDefault="00841874" w:rsidP="003979FC">
                  <w:pPr>
                    <w:suppressAutoHyphens/>
                    <w:snapToGrid w:val="0"/>
                    <w:spacing w:after="0" w:line="240" w:lineRule="auto"/>
                    <w:rPr>
                      <w:rFonts w:ascii="Century Schoolbook" w:eastAsia="Calibri" w:hAnsi="Century Schoolbook" w:cs="Times New Roman"/>
                      <w:i/>
                      <w:lang w:eastAsia="ar-SA"/>
                    </w:rPr>
                  </w:pPr>
                  <w:r w:rsidRPr="00841874">
                    <w:rPr>
                      <w:rFonts w:ascii="Century Schoolbook" w:eastAsia="Calibri" w:hAnsi="Century Schoolbook" w:cs="Times New Roman"/>
                      <w:i/>
                      <w:lang w:eastAsia="ar-SA"/>
                    </w:rPr>
                    <w:t xml:space="preserve"> </w:t>
                  </w:r>
                </w:p>
                <w:p w:rsidR="004C19EB" w:rsidRPr="003979FC" w:rsidRDefault="003979FC" w:rsidP="003979FC">
                  <w:pPr>
                    <w:pStyle w:val="ab"/>
                    <w:rPr>
                      <w:lang w:eastAsia="ru-RU"/>
                    </w:rPr>
                  </w:pPr>
                  <w:r>
                    <w:rPr>
                      <w:lang w:eastAsia="ru-RU"/>
                    </w:rPr>
                    <w:t>1</w:t>
                  </w:r>
                  <w:r w:rsidR="004C19EB" w:rsidRPr="003979FC">
                    <w:rPr>
                      <w:lang w:eastAsia="ru-RU"/>
                    </w:rPr>
                    <w:t>. Классный час "Олимпийские талисманы"</w:t>
                  </w:r>
                </w:p>
                <w:p w:rsidR="004C19EB" w:rsidRPr="003979FC" w:rsidRDefault="003979FC" w:rsidP="003979FC">
                  <w:pPr>
                    <w:pStyle w:val="ab"/>
                    <w:rPr>
                      <w:lang w:eastAsia="ru-RU"/>
                    </w:rPr>
                  </w:pPr>
                  <w:r>
                    <w:rPr>
                      <w:lang w:eastAsia="ru-RU"/>
                    </w:rPr>
                    <w:t>2</w:t>
                  </w:r>
                  <w:r w:rsidR="004C19EB" w:rsidRPr="003979FC">
                    <w:rPr>
                      <w:lang w:eastAsia="ru-RU"/>
                    </w:rPr>
                    <w:t>. Конкурс рисунков "Зимние виды спорта"</w:t>
                  </w:r>
                </w:p>
                <w:p w:rsidR="004C19EB" w:rsidRPr="003979FC" w:rsidRDefault="003979FC" w:rsidP="003979FC">
                  <w:pPr>
                    <w:pStyle w:val="ab"/>
                    <w:rPr>
                      <w:lang w:eastAsia="ru-RU"/>
                    </w:rPr>
                  </w:pPr>
                  <w:r>
                    <w:rPr>
                      <w:lang w:eastAsia="ru-RU"/>
                    </w:rPr>
                    <w:t>3</w:t>
                  </w:r>
                  <w:r w:rsidR="004C19EB" w:rsidRPr="003979FC">
                    <w:rPr>
                      <w:lang w:eastAsia="ru-RU"/>
                    </w:rPr>
                    <w:t>. Конкурс поделок "Олимпийский талисман"</w:t>
                  </w:r>
                </w:p>
                <w:p w:rsidR="004C19EB" w:rsidRPr="003979FC" w:rsidRDefault="003979FC" w:rsidP="003979FC">
                  <w:pPr>
                    <w:pStyle w:val="ab"/>
                    <w:rPr>
                      <w:lang w:eastAsia="ru-RU"/>
                    </w:rPr>
                  </w:pPr>
                  <w:r>
                    <w:rPr>
                      <w:lang w:eastAsia="ru-RU"/>
                    </w:rPr>
                    <w:t>4</w:t>
                  </w:r>
                  <w:r w:rsidR="004C19EB" w:rsidRPr="003979FC">
                    <w:rPr>
                      <w:lang w:eastAsia="ru-RU"/>
                    </w:rPr>
                    <w:t>. Спортивный праздник "По дороге в Сочи"</w:t>
                  </w:r>
                </w:p>
                <w:p w:rsidR="004C19EB" w:rsidRPr="003979FC" w:rsidRDefault="003979FC" w:rsidP="003979FC">
                  <w:pPr>
                    <w:pStyle w:val="ab"/>
                    <w:rPr>
                      <w:lang w:eastAsia="ru-RU"/>
                    </w:rPr>
                  </w:pPr>
                  <w:r>
                    <w:rPr>
                      <w:lang w:eastAsia="ru-RU"/>
                    </w:rPr>
                    <w:t>5</w:t>
                  </w:r>
                  <w:r w:rsidR="004C19EB" w:rsidRPr="003979FC">
                    <w:rPr>
                      <w:lang w:eastAsia="ru-RU"/>
                    </w:rPr>
                    <w:t>. Классный час "Здоровый образ жизни"</w:t>
                  </w:r>
                </w:p>
                <w:p w:rsidR="00841874" w:rsidRPr="00841874" w:rsidRDefault="00841874" w:rsidP="00841874">
                  <w:pPr>
                    <w:suppressAutoHyphens/>
                    <w:snapToGrid w:val="0"/>
                    <w:spacing w:after="0" w:line="240" w:lineRule="auto"/>
                    <w:rPr>
                      <w:rFonts w:ascii="Century Schoolbook" w:eastAsia="Calibri" w:hAnsi="Century Schoolbook" w:cs="Times New Roman"/>
                      <w:i/>
                      <w:lang w:eastAsia="ar-SA"/>
                    </w:rPr>
                  </w:pPr>
                </w:p>
              </w:tc>
              <w:tc>
                <w:tcPr>
                  <w:tcW w:w="1995" w:type="dxa"/>
                  <w:tcBorders>
                    <w:top w:val="single" w:sz="4" w:space="0" w:color="000000"/>
                    <w:left w:val="single" w:sz="4" w:space="0" w:color="000000"/>
                    <w:bottom w:val="single" w:sz="4" w:space="0" w:color="000000"/>
                    <w:right w:val="single" w:sz="4" w:space="0" w:color="000000"/>
                  </w:tcBorders>
                  <w:hideMark/>
                </w:tcPr>
                <w:p w:rsidR="00841874" w:rsidRPr="00841874" w:rsidRDefault="003979FC" w:rsidP="00841874">
                  <w:pPr>
                    <w:suppressAutoHyphens/>
                    <w:spacing w:before="280" w:after="0" w:line="240" w:lineRule="auto"/>
                    <w:rPr>
                      <w:rFonts w:ascii="Century Schoolbook" w:eastAsia="Calibri" w:hAnsi="Century Schoolbook" w:cs="Times New Roman"/>
                      <w:i/>
                      <w:lang w:eastAsia="ar-SA"/>
                    </w:rPr>
                  </w:pPr>
                  <w:r>
                    <w:rPr>
                      <w:rFonts w:ascii="Century Schoolbook" w:eastAsia="Calibri" w:hAnsi="Century Schoolbook" w:cs="Times New Roman"/>
                      <w:i/>
                      <w:lang w:eastAsia="ar-SA"/>
                    </w:rPr>
                    <w:t xml:space="preserve">1-9 </w:t>
                  </w:r>
                  <w:proofErr w:type="spellStart"/>
                  <w:r>
                    <w:rPr>
                      <w:rFonts w:ascii="Century Schoolbook" w:eastAsia="Calibri" w:hAnsi="Century Schoolbook" w:cs="Times New Roman"/>
                      <w:i/>
                      <w:lang w:eastAsia="ar-SA"/>
                    </w:rPr>
                    <w:t>кл</w:t>
                  </w:r>
                  <w:proofErr w:type="spellEnd"/>
                </w:p>
              </w:tc>
            </w:tr>
            <w:tr w:rsidR="003979FC" w:rsidRPr="00841874" w:rsidTr="00841874">
              <w:tc>
                <w:tcPr>
                  <w:tcW w:w="1135" w:type="dxa"/>
                  <w:tcBorders>
                    <w:top w:val="single" w:sz="4" w:space="0" w:color="000000"/>
                    <w:left w:val="single" w:sz="4" w:space="0" w:color="000000"/>
                    <w:bottom w:val="single" w:sz="4" w:space="0" w:color="000000"/>
                    <w:right w:val="nil"/>
                  </w:tcBorders>
                </w:tcPr>
                <w:p w:rsidR="003979FC" w:rsidRPr="00841874" w:rsidRDefault="003979FC" w:rsidP="00841874">
                  <w:pPr>
                    <w:suppressAutoHyphens/>
                    <w:snapToGrid w:val="0"/>
                    <w:spacing w:after="0" w:line="240" w:lineRule="auto"/>
                    <w:rPr>
                      <w:rFonts w:ascii="Century Schoolbook" w:eastAsia="Times New Roman" w:hAnsi="Century Schoolbook" w:cs="Times New Roman"/>
                      <w:b/>
                      <w:i/>
                      <w:sz w:val="24"/>
                      <w:szCs w:val="24"/>
                      <w:lang w:eastAsia="ar-SA"/>
                    </w:rPr>
                  </w:pPr>
                  <w:r>
                    <w:rPr>
                      <w:rFonts w:ascii="Century Schoolbook" w:eastAsia="Times New Roman" w:hAnsi="Century Schoolbook" w:cs="Times New Roman"/>
                      <w:b/>
                      <w:i/>
                      <w:sz w:val="24"/>
                      <w:szCs w:val="24"/>
                      <w:lang w:eastAsia="ar-SA"/>
                    </w:rPr>
                    <w:t>Декабр</w:t>
                  </w:r>
                  <w:proofErr w:type="gramStart"/>
                  <w:r>
                    <w:rPr>
                      <w:rFonts w:ascii="Century Schoolbook" w:eastAsia="Times New Roman" w:hAnsi="Century Schoolbook" w:cs="Times New Roman"/>
                      <w:b/>
                      <w:i/>
                      <w:sz w:val="24"/>
                      <w:szCs w:val="24"/>
                      <w:lang w:eastAsia="ar-SA"/>
                    </w:rPr>
                    <w:t>ь</w:t>
                  </w:r>
                  <w:r w:rsidR="00306FA5">
                    <w:rPr>
                      <w:rFonts w:ascii="Century Schoolbook" w:eastAsia="Times New Roman" w:hAnsi="Century Schoolbook" w:cs="Times New Roman"/>
                      <w:b/>
                      <w:i/>
                      <w:sz w:val="24"/>
                      <w:szCs w:val="24"/>
                      <w:lang w:eastAsia="ar-SA"/>
                    </w:rPr>
                    <w:t>-</w:t>
                  </w:r>
                  <w:proofErr w:type="gramEnd"/>
                  <w:r w:rsidR="00306FA5">
                    <w:rPr>
                      <w:rFonts w:ascii="Century Schoolbook" w:eastAsia="Times New Roman" w:hAnsi="Century Schoolbook" w:cs="Times New Roman"/>
                      <w:b/>
                      <w:i/>
                      <w:sz w:val="24"/>
                      <w:szCs w:val="24"/>
                      <w:lang w:eastAsia="ar-SA"/>
                    </w:rPr>
                    <w:t xml:space="preserve"> Март</w:t>
                  </w:r>
                </w:p>
              </w:tc>
              <w:tc>
                <w:tcPr>
                  <w:tcW w:w="1701" w:type="dxa"/>
                  <w:tcBorders>
                    <w:top w:val="single" w:sz="4" w:space="0" w:color="000000"/>
                    <w:left w:val="single" w:sz="4" w:space="0" w:color="000000"/>
                    <w:bottom w:val="single" w:sz="4" w:space="0" w:color="000000"/>
                    <w:right w:val="nil"/>
                  </w:tcBorders>
                </w:tcPr>
                <w:p w:rsidR="003979FC" w:rsidRPr="00741EA0" w:rsidRDefault="003979FC" w:rsidP="003979FC">
                  <w:pPr>
                    <w:pStyle w:val="ab"/>
                    <w:rPr>
                      <w:sz w:val="24"/>
                      <w:szCs w:val="24"/>
                      <w:lang w:eastAsia="ru-RU"/>
                    </w:rPr>
                  </w:pPr>
                  <w:r w:rsidRPr="00741EA0">
                    <w:rPr>
                      <w:lang w:eastAsia="ru-RU"/>
                    </w:rPr>
                    <w:t>"Шагаем вместе"</w:t>
                  </w:r>
                </w:p>
                <w:p w:rsidR="003979FC" w:rsidRDefault="003979FC" w:rsidP="00841874">
                  <w:pPr>
                    <w:suppressAutoHyphens/>
                    <w:snapToGrid w:val="0"/>
                    <w:spacing w:after="0" w:line="240" w:lineRule="auto"/>
                    <w:rPr>
                      <w:rFonts w:ascii="Century Schoolbook" w:eastAsia="Times New Roman" w:hAnsi="Century Schoolbook" w:cs="Times New Roman"/>
                      <w:i/>
                      <w:sz w:val="24"/>
                      <w:szCs w:val="24"/>
                      <w:lang w:eastAsia="ar-SA"/>
                    </w:rPr>
                  </w:pPr>
                </w:p>
              </w:tc>
              <w:tc>
                <w:tcPr>
                  <w:tcW w:w="2693" w:type="dxa"/>
                  <w:tcBorders>
                    <w:top w:val="single" w:sz="4" w:space="0" w:color="000000"/>
                    <w:left w:val="single" w:sz="4" w:space="0" w:color="000000"/>
                    <w:bottom w:val="single" w:sz="4" w:space="0" w:color="000000"/>
                    <w:right w:val="nil"/>
                  </w:tcBorders>
                </w:tcPr>
                <w:p w:rsidR="003979FC" w:rsidRPr="006214BF" w:rsidRDefault="006214BF" w:rsidP="004C19EB">
                  <w:pPr>
                    <w:pStyle w:val="ab"/>
                    <w:rPr>
                      <w:lang w:eastAsia="ru-RU"/>
                    </w:rPr>
                  </w:pPr>
                  <w:r>
                    <w:rPr>
                      <w:lang w:val="en-US" w:eastAsia="ru-RU"/>
                    </w:rPr>
                    <w:t xml:space="preserve">1 </w:t>
                  </w:r>
                  <w:r>
                    <w:rPr>
                      <w:lang w:eastAsia="ru-RU"/>
                    </w:rPr>
                    <w:t>Практический этап</w:t>
                  </w:r>
                </w:p>
              </w:tc>
              <w:tc>
                <w:tcPr>
                  <w:tcW w:w="2126" w:type="dxa"/>
                  <w:tcBorders>
                    <w:top w:val="single" w:sz="4" w:space="0" w:color="000000"/>
                    <w:left w:val="single" w:sz="4" w:space="0" w:color="000000"/>
                    <w:bottom w:val="single" w:sz="4" w:space="0" w:color="000000"/>
                    <w:right w:val="nil"/>
                  </w:tcBorders>
                </w:tcPr>
                <w:p w:rsidR="003979FC" w:rsidRDefault="006214BF" w:rsidP="006214BF">
                  <w:pPr>
                    <w:pStyle w:val="ab"/>
                    <w:rPr>
                      <w:lang w:eastAsia="ru-RU"/>
                    </w:rPr>
                  </w:pPr>
                  <w:r w:rsidRPr="00B43D9A">
                    <w:rPr>
                      <w:lang w:eastAsia="ru-RU"/>
                    </w:rPr>
                    <w:t>Активные действия по реализации проекта</w:t>
                  </w:r>
                  <w:r>
                    <w:rPr>
                      <w:lang w:eastAsia="ru-RU"/>
                    </w:rPr>
                    <w:t>:</w:t>
                  </w:r>
                </w:p>
                <w:p w:rsidR="00306FA5" w:rsidRDefault="00306FA5" w:rsidP="006214BF">
                  <w:pPr>
                    <w:pStyle w:val="ab"/>
                    <w:rPr>
                      <w:lang w:eastAsia="ru-RU"/>
                    </w:rPr>
                  </w:pPr>
                </w:p>
                <w:p w:rsidR="006214BF" w:rsidRDefault="00306FA5" w:rsidP="006214BF">
                  <w:pPr>
                    <w:pStyle w:val="ab"/>
                    <w:rPr>
                      <w:lang w:eastAsia="ru-RU"/>
                    </w:rPr>
                  </w:pPr>
                  <w:r>
                    <w:rPr>
                      <w:lang w:eastAsia="ru-RU"/>
                    </w:rPr>
                    <w:t>1</w:t>
                  </w:r>
                  <w:r w:rsidR="006214BF">
                    <w:rPr>
                      <w:lang w:eastAsia="ru-RU"/>
                    </w:rPr>
                    <w:t>.Заливка катка</w:t>
                  </w:r>
                </w:p>
                <w:p w:rsidR="00306FA5" w:rsidRDefault="00306FA5" w:rsidP="006214BF">
                  <w:pPr>
                    <w:pStyle w:val="ab"/>
                    <w:rPr>
                      <w:lang w:eastAsia="ru-RU"/>
                    </w:rPr>
                  </w:pPr>
                  <w:r>
                    <w:rPr>
                      <w:lang w:eastAsia="ru-RU"/>
                    </w:rPr>
                    <w:t>2. Выпуск стенгазеты.</w:t>
                  </w:r>
                </w:p>
                <w:p w:rsidR="00306FA5" w:rsidRDefault="00306FA5" w:rsidP="006214BF">
                  <w:pPr>
                    <w:pStyle w:val="ab"/>
                    <w:rPr>
                      <w:lang w:eastAsia="ru-RU"/>
                    </w:rPr>
                  </w:pPr>
                  <w:r>
                    <w:rPr>
                      <w:lang w:eastAsia="ru-RU"/>
                    </w:rPr>
                    <w:t>3.Открытие катка</w:t>
                  </w:r>
                </w:p>
                <w:p w:rsidR="00306FA5" w:rsidRPr="00740692" w:rsidRDefault="00306FA5" w:rsidP="006214BF">
                  <w:pPr>
                    <w:pStyle w:val="ab"/>
                    <w:rPr>
                      <w:lang w:eastAsia="ru-RU"/>
                    </w:rPr>
                  </w:pPr>
                  <w:r w:rsidRPr="00740692">
                    <w:rPr>
                      <w:lang w:eastAsia="ru-RU"/>
                    </w:rPr>
                    <w:t>4. Уход за катком.</w:t>
                  </w:r>
                </w:p>
                <w:p w:rsidR="00306FA5" w:rsidRPr="00740692" w:rsidRDefault="00306FA5" w:rsidP="006214BF">
                  <w:pPr>
                    <w:pStyle w:val="ab"/>
                    <w:rPr>
                      <w:lang w:eastAsia="ru-RU"/>
                    </w:rPr>
                  </w:pPr>
                  <w:r w:rsidRPr="00740692">
                    <w:rPr>
                      <w:lang w:eastAsia="ru-RU"/>
                    </w:rPr>
                    <w:t>5. Проведение спортивных мероприятий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tblGrid>
                  <w:tr w:rsidR="00740692" w:rsidRPr="00740692" w:rsidTr="00740692">
                    <w:trPr>
                      <w:trHeight w:val="1932"/>
                    </w:trPr>
                    <w:tc>
                      <w:tcPr>
                        <w:tcW w:w="4115" w:type="dxa"/>
                        <w:tcBorders>
                          <w:top w:val="nil"/>
                          <w:left w:val="nil"/>
                          <w:bottom w:val="nil"/>
                          <w:right w:val="nil"/>
                        </w:tcBorders>
                        <w:shd w:val="clear" w:color="auto" w:fill="auto"/>
                      </w:tcPr>
                      <w:p w:rsidR="00740692" w:rsidRPr="00740692" w:rsidRDefault="00740692" w:rsidP="007D60F6">
                        <w:pPr>
                          <w:spacing w:after="0" w:line="240" w:lineRule="auto"/>
                          <w:rPr>
                            <w:rFonts w:ascii="Times New Roman" w:eastAsia="Times New Roman" w:hAnsi="Times New Roman"/>
                            <w:color w:val="000000"/>
                            <w:lang w:eastAsia="ru-RU"/>
                          </w:rPr>
                        </w:pPr>
                        <w:r w:rsidRPr="00740692">
                          <w:rPr>
                            <w:rFonts w:ascii="Times New Roman" w:eastAsia="Times New Roman" w:hAnsi="Times New Roman"/>
                            <w:color w:val="000000"/>
                            <w:lang w:eastAsia="ru-RU"/>
                          </w:rPr>
                          <w:t>Проведение соревнований среди школьников, ДНЕЙ ЗДОРОВЬЯ.  </w:t>
                        </w:r>
                      </w:p>
                      <w:p w:rsidR="00740692" w:rsidRPr="00740692" w:rsidRDefault="00740692" w:rsidP="007D60F6">
                        <w:pPr>
                          <w:spacing w:after="0" w:line="240" w:lineRule="auto"/>
                          <w:rPr>
                            <w:rFonts w:ascii="Times New Roman" w:eastAsia="Times New Roman" w:hAnsi="Times New Roman"/>
                            <w:lang w:eastAsia="ru-RU"/>
                          </w:rPr>
                        </w:pPr>
                        <w:r w:rsidRPr="00740692">
                          <w:rPr>
                            <w:rFonts w:ascii="Times New Roman" w:eastAsia="Times New Roman" w:hAnsi="Times New Roman"/>
                            <w:color w:val="000000"/>
                            <w:lang w:eastAsia="ru-RU"/>
                          </w:rPr>
                          <w:t>Занятия внеурочной деятельностью в рамках введения ФГОС</w:t>
                        </w:r>
                      </w:p>
                    </w:tc>
                  </w:tr>
                </w:tbl>
                <w:p w:rsidR="00306FA5" w:rsidRPr="00841874" w:rsidRDefault="00306FA5" w:rsidP="006214BF">
                  <w:pPr>
                    <w:pStyle w:val="ab"/>
                    <w:rPr>
                      <w:rFonts w:ascii="Century Schoolbook" w:eastAsia="Calibri" w:hAnsi="Century Schoolbook"/>
                      <w:i/>
                      <w:lang w:eastAsia="ar-SA"/>
                    </w:rPr>
                  </w:pPr>
                  <w:r>
                    <w:rPr>
                      <w:lang w:eastAsia="ru-RU"/>
                    </w:rPr>
                    <w:t>6. Подведение итогов, награждение</w:t>
                  </w:r>
                </w:p>
              </w:tc>
              <w:tc>
                <w:tcPr>
                  <w:tcW w:w="1995" w:type="dxa"/>
                  <w:tcBorders>
                    <w:top w:val="single" w:sz="4" w:space="0" w:color="000000"/>
                    <w:left w:val="single" w:sz="4" w:space="0" w:color="000000"/>
                    <w:bottom w:val="single" w:sz="4" w:space="0" w:color="000000"/>
                    <w:right w:val="single" w:sz="4" w:space="0" w:color="000000"/>
                  </w:tcBorders>
                </w:tcPr>
                <w:p w:rsidR="003979FC" w:rsidRDefault="006214BF" w:rsidP="00841874">
                  <w:pPr>
                    <w:suppressAutoHyphens/>
                    <w:spacing w:before="280" w:after="0" w:line="240" w:lineRule="auto"/>
                    <w:rPr>
                      <w:rFonts w:ascii="Century Schoolbook" w:eastAsia="Calibri" w:hAnsi="Century Schoolbook" w:cs="Times New Roman"/>
                      <w:i/>
                      <w:lang w:eastAsia="ar-SA"/>
                    </w:rPr>
                  </w:pPr>
                  <w:r>
                    <w:rPr>
                      <w:rFonts w:ascii="Century Schoolbook" w:eastAsia="Calibri" w:hAnsi="Century Schoolbook" w:cs="Times New Roman"/>
                      <w:i/>
                      <w:lang w:eastAsia="ar-SA"/>
                    </w:rPr>
                    <w:t xml:space="preserve">7-9 </w:t>
                  </w:r>
                  <w:proofErr w:type="spellStart"/>
                  <w:r>
                    <w:rPr>
                      <w:rFonts w:ascii="Century Schoolbook" w:eastAsia="Calibri" w:hAnsi="Century Schoolbook" w:cs="Times New Roman"/>
                      <w:i/>
                      <w:lang w:eastAsia="ar-SA"/>
                    </w:rPr>
                    <w:t>кл</w:t>
                  </w:r>
                  <w:proofErr w:type="spellEnd"/>
                  <w:r>
                    <w:rPr>
                      <w:rFonts w:ascii="Century Schoolbook" w:eastAsia="Calibri" w:hAnsi="Century Schoolbook" w:cs="Times New Roman"/>
                      <w:i/>
                      <w:lang w:eastAsia="ar-SA"/>
                    </w:rPr>
                    <w:t>.</w:t>
                  </w:r>
                </w:p>
                <w:p w:rsidR="006214BF" w:rsidRDefault="006214BF" w:rsidP="00306FA5">
                  <w:pPr>
                    <w:suppressAutoHyphens/>
                    <w:spacing w:before="280" w:after="0" w:line="240" w:lineRule="auto"/>
                    <w:rPr>
                      <w:rFonts w:ascii="Century Schoolbook" w:eastAsia="Calibri" w:hAnsi="Century Schoolbook" w:cs="Times New Roman"/>
                      <w:i/>
                      <w:lang w:eastAsia="ar-SA"/>
                    </w:rPr>
                  </w:pPr>
                  <w:r>
                    <w:rPr>
                      <w:rFonts w:ascii="Century Schoolbook" w:eastAsia="Calibri" w:hAnsi="Century Schoolbook" w:cs="Times New Roman"/>
                      <w:i/>
                      <w:lang w:eastAsia="ar-SA"/>
                    </w:rPr>
                    <w:t>- родители</w:t>
                  </w:r>
                  <w:r w:rsidR="00306FA5">
                    <w:rPr>
                      <w:rFonts w:ascii="Century Schoolbook" w:eastAsia="Calibri" w:hAnsi="Century Schoolbook" w:cs="Times New Roman"/>
                      <w:i/>
                      <w:lang w:eastAsia="ar-SA"/>
                    </w:rPr>
                    <w:t xml:space="preserve">, </w:t>
                  </w:r>
                  <w:proofErr w:type="spellStart"/>
                  <w:r w:rsidR="00306FA5">
                    <w:rPr>
                      <w:rFonts w:ascii="Century Schoolbook" w:eastAsia="Calibri" w:hAnsi="Century Schoolbook" w:cs="Times New Roman"/>
                      <w:i/>
                      <w:lang w:eastAsia="ar-SA"/>
                    </w:rPr>
                    <w:t>учителя</w:t>
                  </w:r>
                  <w:proofErr w:type="gramStart"/>
                  <w:r w:rsidR="00306FA5">
                    <w:rPr>
                      <w:rFonts w:ascii="Century Schoolbook" w:eastAsia="Calibri" w:hAnsi="Century Schoolbook" w:cs="Times New Roman"/>
                      <w:i/>
                      <w:lang w:eastAsia="ar-SA"/>
                    </w:rPr>
                    <w:t>.С</w:t>
                  </w:r>
                  <w:proofErr w:type="gramEnd"/>
                  <w:r w:rsidR="00306FA5">
                    <w:rPr>
                      <w:rFonts w:ascii="Century Schoolbook" w:eastAsia="Calibri" w:hAnsi="Century Schoolbook" w:cs="Times New Roman"/>
                      <w:i/>
                      <w:lang w:eastAsia="ar-SA"/>
                    </w:rPr>
                    <w:t>освет</w:t>
                  </w:r>
                  <w:proofErr w:type="spellEnd"/>
                  <w:r w:rsidR="00306FA5">
                    <w:rPr>
                      <w:rFonts w:ascii="Century Schoolbook" w:eastAsia="Calibri" w:hAnsi="Century Schoolbook" w:cs="Times New Roman"/>
                      <w:i/>
                      <w:lang w:eastAsia="ar-SA"/>
                    </w:rPr>
                    <w:t xml:space="preserve"> старшеклассников</w:t>
                  </w:r>
                </w:p>
              </w:tc>
            </w:tr>
          </w:tbl>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p>
          <w:p w:rsidR="001777FE" w:rsidRDefault="001777FE" w:rsidP="00740692">
            <w:pPr>
              <w:ind w:left="36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11</w:t>
            </w:r>
          </w:p>
          <w:p w:rsidR="00740692" w:rsidRPr="00740692" w:rsidRDefault="00740692" w:rsidP="00740692">
            <w:pPr>
              <w:ind w:left="360"/>
              <w:jc w:val="center"/>
              <w:rPr>
                <w:rFonts w:ascii="Times New Roman" w:eastAsia="Calibri" w:hAnsi="Times New Roman" w:cs="Times New Roman"/>
                <w:b/>
                <w:bCs/>
                <w:sz w:val="28"/>
                <w:szCs w:val="28"/>
              </w:rPr>
            </w:pPr>
            <w:r w:rsidRPr="00740692">
              <w:rPr>
                <w:rFonts w:ascii="Times New Roman" w:eastAsia="Calibri" w:hAnsi="Times New Roman" w:cs="Times New Roman"/>
                <w:b/>
                <w:bCs/>
                <w:sz w:val="28"/>
                <w:szCs w:val="28"/>
              </w:rPr>
              <w:t>Оценка необходимых для реализации ресурсов</w:t>
            </w:r>
          </w:p>
          <w:p w:rsidR="00740692" w:rsidRPr="00740692" w:rsidRDefault="00740692" w:rsidP="00740692">
            <w:pPr>
              <w:ind w:left="-397"/>
              <w:jc w:val="center"/>
              <w:rPr>
                <w:rFonts w:ascii="Times New Roman" w:eastAsia="Times New Roman" w:hAnsi="Times New Roman" w:cs="Times New Roman"/>
                <w:sz w:val="28"/>
                <w:szCs w:val="28"/>
                <w:lang w:eastAsia="ru-RU"/>
              </w:rPr>
            </w:pPr>
          </w:p>
          <w:p w:rsidR="00AD5D2B" w:rsidRPr="00AD5D2B" w:rsidRDefault="00306FA5" w:rsidP="00AD5D2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D2B" w:rsidRPr="00AD5D2B">
              <w:rPr>
                <w:rFonts w:ascii="Times New Roman" w:eastAsia="Times New Roman" w:hAnsi="Times New Roman" w:cs="Times New Roman"/>
                <w:b/>
                <w:bCs/>
                <w:sz w:val="24"/>
                <w:szCs w:val="24"/>
                <w:lang w:eastAsia="ru-RU"/>
              </w:rPr>
              <w:t>Финансовые затраты, источники их получения. </w:t>
            </w:r>
            <w:r w:rsidR="00AD5D2B" w:rsidRPr="00AD5D2B">
              <w:rPr>
                <w:rFonts w:ascii="Times New Roman" w:eastAsia="Times New Roman" w:hAnsi="Times New Roman" w:cs="Times New Roman"/>
                <w:sz w:val="24"/>
                <w:szCs w:val="24"/>
                <w:lang w:eastAsia="ru-RU"/>
              </w:rPr>
              <w:t xml:space="preserve">  </w:t>
            </w:r>
          </w:p>
          <w:p w:rsidR="00AD5D2B" w:rsidRPr="00AD5D2B" w:rsidRDefault="00AD5D2B" w:rsidP="00AD5D2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Разметка и заливка </w:t>
            </w:r>
            <w:r w:rsidRPr="00AD5D2B">
              <w:rPr>
                <w:rFonts w:ascii="Times New Roman" w:eastAsia="Times New Roman" w:hAnsi="Times New Roman" w:cs="Times New Roman"/>
                <w:sz w:val="24"/>
                <w:szCs w:val="24"/>
                <w:lang w:eastAsia="ru-RU"/>
              </w:rPr>
              <w:t>совместными силами родителей</w:t>
            </w:r>
            <w:r>
              <w:rPr>
                <w:rFonts w:ascii="Times New Roman" w:eastAsia="Times New Roman" w:hAnsi="Times New Roman" w:cs="Times New Roman"/>
                <w:sz w:val="24"/>
                <w:szCs w:val="24"/>
                <w:lang w:eastAsia="ru-RU"/>
              </w:rPr>
              <w:t xml:space="preserve">, педагогов, учащихся </w:t>
            </w:r>
            <w:r w:rsidRPr="00AD5D2B">
              <w:rPr>
                <w:rFonts w:ascii="Times New Roman" w:eastAsia="Times New Roman" w:hAnsi="Times New Roman" w:cs="Times New Roman"/>
                <w:sz w:val="24"/>
                <w:szCs w:val="24"/>
                <w:lang w:eastAsia="ru-RU"/>
              </w:rPr>
              <w:t xml:space="preserve">– 12 000 рублей. </w:t>
            </w:r>
          </w:p>
          <w:p w:rsidR="00AD5D2B" w:rsidRPr="00AD5D2B" w:rsidRDefault="00AD5D2B" w:rsidP="00AD5D2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Оплата энергии, у</w:t>
            </w:r>
            <w:r w:rsidRPr="00AD5D2B">
              <w:rPr>
                <w:rFonts w:ascii="Times New Roman" w:eastAsia="Times New Roman" w:hAnsi="Times New Roman" w:cs="Times New Roman"/>
                <w:sz w:val="24"/>
                <w:szCs w:val="24"/>
                <w:lang w:eastAsia="ru-RU"/>
              </w:rPr>
              <w:t>становка освещения площадки за с</w:t>
            </w:r>
            <w:r>
              <w:rPr>
                <w:rFonts w:ascii="Times New Roman" w:eastAsia="Times New Roman" w:hAnsi="Times New Roman" w:cs="Times New Roman"/>
                <w:sz w:val="24"/>
                <w:szCs w:val="24"/>
                <w:lang w:eastAsia="ru-RU"/>
              </w:rPr>
              <w:t xml:space="preserve">чет спонсорской помощи  </w:t>
            </w:r>
            <w:proofErr w:type="spellStart"/>
            <w:r>
              <w:rPr>
                <w:rFonts w:ascii="Times New Roman" w:eastAsia="Times New Roman" w:hAnsi="Times New Roman" w:cs="Times New Roman"/>
                <w:sz w:val="24"/>
                <w:szCs w:val="24"/>
                <w:lang w:eastAsia="ru-RU"/>
              </w:rPr>
              <w:t>родителького</w:t>
            </w:r>
            <w:proofErr w:type="spellEnd"/>
            <w:r>
              <w:rPr>
                <w:rFonts w:ascii="Times New Roman" w:eastAsia="Times New Roman" w:hAnsi="Times New Roman" w:cs="Times New Roman"/>
                <w:sz w:val="24"/>
                <w:szCs w:val="24"/>
                <w:lang w:eastAsia="ru-RU"/>
              </w:rPr>
              <w:t xml:space="preserve"> комитета </w:t>
            </w:r>
            <w:r w:rsidRPr="00AD5D2B">
              <w:rPr>
                <w:rFonts w:ascii="Times New Roman" w:eastAsia="Times New Roman" w:hAnsi="Times New Roman" w:cs="Times New Roman"/>
                <w:sz w:val="24"/>
                <w:szCs w:val="24"/>
                <w:lang w:eastAsia="ru-RU"/>
              </w:rPr>
              <w:t xml:space="preserve"> – 4 000 рублей. </w:t>
            </w:r>
          </w:p>
          <w:p w:rsidR="00740692" w:rsidRDefault="00AD5D2B" w:rsidP="00740692">
            <w:pPr>
              <w:ind w:left="-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затраты  составили 16</w:t>
            </w:r>
            <w:r w:rsidRPr="00AD5D2B">
              <w:rPr>
                <w:rFonts w:ascii="Times New Roman" w:eastAsia="Times New Roman" w:hAnsi="Times New Roman" w:cs="Times New Roman"/>
                <w:sz w:val="24"/>
                <w:szCs w:val="24"/>
                <w:lang w:eastAsia="ru-RU"/>
              </w:rPr>
              <w:t xml:space="preserve"> 000 рублей. </w:t>
            </w:r>
          </w:p>
          <w:p w:rsidR="00740692" w:rsidRPr="00740692" w:rsidRDefault="002A39BC" w:rsidP="00740692">
            <w:pPr>
              <w:ind w:left="-397"/>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Т</w:t>
            </w:r>
            <w:r w:rsidR="00740692">
              <w:rPr>
                <w:rFonts w:ascii="Times New Roman" w:eastAsia="Times New Roman" w:hAnsi="Times New Roman" w:cs="Times New Roman"/>
                <w:b/>
                <w:i/>
                <w:iCs/>
                <w:sz w:val="28"/>
                <w:szCs w:val="28"/>
                <w:lang w:eastAsia="ru-RU"/>
              </w:rPr>
              <w:t xml:space="preserve">     Тр</w:t>
            </w:r>
            <w:r w:rsidR="00740692" w:rsidRPr="00740692">
              <w:rPr>
                <w:rFonts w:ascii="Times New Roman" w:eastAsia="Times New Roman" w:hAnsi="Times New Roman" w:cs="Times New Roman"/>
                <w:b/>
                <w:i/>
                <w:iCs/>
                <w:sz w:val="28"/>
                <w:szCs w:val="28"/>
                <w:lang w:eastAsia="ru-RU"/>
              </w:rPr>
              <w:t xml:space="preserve">удовые ресурсы </w:t>
            </w:r>
          </w:p>
          <w:p w:rsidR="00740692" w:rsidRPr="00740692" w:rsidRDefault="00740692" w:rsidP="00740692">
            <w:pPr>
              <w:ind w:left="-397"/>
              <w:jc w:val="both"/>
              <w:rPr>
                <w:rFonts w:ascii="Times New Roman" w:eastAsia="Times New Roman" w:hAnsi="Times New Roman" w:cs="Times New Roman"/>
                <w:iCs/>
                <w:sz w:val="28"/>
                <w:szCs w:val="28"/>
                <w:lang w:eastAsia="ru-RU"/>
              </w:rPr>
            </w:pPr>
            <w:r w:rsidRPr="00740692">
              <w:rPr>
                <w:rFonts w:ascii="Times New Roman" w:eastAsia="Times New Roman" w:hAnsi="Times New Roman" w:cs="Times New Roman"/>
                <w:iCs/>
                <w:sz w:val="28"/>
                <w:szCs w:val="28"/>
                <w:lang w:eastAsia="ru-RU"/>
              </w:rPr>
              <w:t xml:space="preserve">     Администрация </w:t>
            </w:r>
            <w:r>
              <w:rPr>
                <w:rFonts w:ascii="Times New Roman" w:eastAsia="Times New Roman" w:hAnsi="Times New Roman" w:cs="Times New Roman"/>
                <w:iCs/>
                <w:sz w:val="28"/>
                <w:szCs w:val="28"/>
                <w:lang w:eastAsia="ru-RU"/>
              </w:rPr>
              <w:t xml:space="preserve"> и педагоги МБОУ «</w:t>
            </w:r>
            <w:proofErr w:type="spellStart"/>
            <w:r>
              <w:rPr>
                <w:rFonts w:ascii="Times New Roman" w:eastAsia="Times New Roman" w:hAnsi="Times New Roman" w:cs="Times New Roman"/>
                <w:iCs/>
                <w:sz w:val="28"/>
                <w:szCs w:val="28"/>
                <w:lang w:eastAsia="ru-RU"/>
              </w:rPr>
              <w:t>Астрахановкая</w:t>
            </w:r>
            <w:proofErr w:type="spellEnd"/>
            <w:r>
              <w:rPr>
                <w:rFonts w:ascii="Times New Roman" w:eastAsia="Times New Roman" w:hAnsi="Times New Roman" w:cs="Times New Roman"/>
                <w:iCs/>
                <w:sz w:val="28"/>
                <w:szCs w:val="28"/>
                <w:lang w:eastAsia="ru-RU"/>
              </w:rPr>
              <w:t xml:space="preserve"> О</w:t>
            </w:r>
            <w:r w:rsidRPr="00740692">
              <w:rPr>
                <w:rFonts w:ascii="Times New Roman" w:eastAsia="Times New Roman" w:hAnsi="Times New Roman" w:cs="Times New Roman"/>
                <w:iCs/>
                <w:sz w:val="28"/>
                <w:szCs w:val="28"/>
                <w:lang w:eastAsia="ru-RU"/>
              </w:rPr>
              <w:t xml:space="preserve">ОШ», родители учащихся  и </w:t>
            </w:r>
            <w:r w:rsidR="002A39BC">
              <w:rPr>
                <w:rFonts w:ascii="Times New Roman" w:eastAsia="Times New Roman" w:hAnsi="Times New Roman" w:cs="Times New Roman"/>
                <w:iCs/>
                <w:sz w:val="28"/>
                <w:szCs w:val="28"/>
                <w:lang w:eastAsia="ru-RU"/>
              </w:rPr>
              <w:t xml:space="preserve">       у</w:t>
            </w:r>
            <w:r w:rsidRPr="00740692">
              <w:rPr>
                <w:rFonts w:ascii="Times New Roman" w:eastAsia="Times New Roman" w:hAnsi="Times New Roman" w:cs="Times New Roman"/>
                <w:iCs/>
                <w:sz w:val="28"/>
                <w:szCs w:val="28"/>
                <w:lang w:eastAsia="ru-RU"/>
              </w:rPr>
              <w:t>чащиеся старших классов.</w:t>
            </w:r>
          </w:p>
          <w:p w:rsidR="00740692" w:rsidRPr="00740692" w:rsidRDefault="00740692" w:rsidP="00740692">
            <w:pPr>
              <w:ind w:left="-397"/>
              <w:jc w:val="both"/>
              <w:rPr>
                <w:rFonts w:ascii="Times New Roman" w:eastAsia="Times New Roman" w:hAnsi="Times New Roman" w:cs="Times New Roman"/>
                <w:b/>
                <w:i/>
                <w:iCs/>
                <w:sz w:val="28"/>
                <w:szCs w:val="28"/>
                <w:lang w:eastAsia="ru-RU"/>
              </w:rPr>
            </w:pPr>
          </w:p>
          <w:p w:rsidR="00740692" w:rsidRPr="00740692" w:rsidRDefault="00740692" w:rsidP="00740692">
            <w:pPr>
              <w:ind w:left="-397"/>
              <w:jc w:val="both"/>
              <w:rPr>
                <w:rFonts w:ascii="Times New Roman" w:eastAsia="Times New Roman" w:hAnsi="Times New Roman" w:cs="Times New Roman"/>
                <w:sz w:val="28"/>
                <w:szCs w:val="28"/>
                <w:lang w:eastAsia="ru-RU"/>
              </w:rPr>
            </w:pPr>
            <w:r w:rsidRPr="00740692">
              <w:rPr>
                <w:rFonts w:ascii="Times New Roman" w:eastAsia="Times New Roman" w:hAnsi="Times New Roman" w:cs="Times New Roman"/>
                <w:b/>
                <w:i/>
                <w:iCs/>
                <w:sz w:val="28"/>
                <w:szCs w:val="28"/>
                <w:lang w:eastAsia="ru-RU"/>
              </w:rPr>
              <w:t>М</w:t>
            </w:r>
            <w:r>
              <w:rPr>
                <w:rFonts w:ascii="Times New Roman" w:eastAsia="Times New Roman" w:hAnsi="Times New Roman" w:cs="Times New Roman"/>
                <w:b/>
                <w:i/>
                <w:iCs/>
                <w:sz w:val="28"/>
                <w:szCs w:val="28"/>
                <w:lang w:eastAsia="ru-RU"/>
              </w:rPr>
              <w:t xml:space="preserve">               М</w:t>
            </w:r>
            <w:r w:rsidRPr="00740692">
              <w:rPr>
                <w:rFonts w:ascii="Times New Roman" w:eastAsia="Times New Roman" w:hAnsi="Times New Roman" w:cs="Times New Roman"/>
                <w:b/>
                <w:i/>
                <w:iCs/>
                <w:sz w:val="28"/>
                <w:szCs w:val="28"/>
                <w:lang w:eastAsia="ru-RU"/>
              </w:rPr>
              <w:t>атериально-технические ресурсы</w:t>
            </w:r>
            <w:r w:rsidRPr="00740692">
              <w:rPr>
                <w:rFonts w:ascii="Times New Roman" w:eastAsia="Times New Roman" w:hAnsi="Times New Roman" w:cs="Times New Roman"/>
                <w:i/>
                <w:iCs/>
                <w:sz w:val="28"/>
                <w:szCs w:val="28"/>
                <w:lang w:eastAsia="ru-RU"/>
              </w:rPr>
              <w:t>:</w:t>
            </w:r>
          </w:p>
          <w:p w:rsidR="00740692" w:rsidRPr="00740692" w:rsidRDefault="00740692" w:rsidP="00740692">
            <w:pPr>
              <w:ind w:left="-397"/>
              <w:jc w:val="both"/>
              <w:rPr>
                <w:rFonts w:ascii="Times New Roman" w:eastAsia="Times New Roman" w:hAnsi="Times New Roman" w:cs="Times New Roman"/>
                <w:sz w:val="28"/>
                <w:szCs w:val="28"/>
                <w:lang w:eastAsia="ru-RU"/>
              </w:rPr>
            </w:pPr>
            <w:r w:rsidRPr="00740692">
              <w:rPr>
                <w:rFonts w:ascii="Times New Roman" w:eastAsia="Times New Roman" w:hAnsi="Times New Roman" w:cs="Times New Roman"/>
                <w:sz w:val="28"/>
                <w:szCs w:val="28"/>
                <w:lang w:eastAsia="ru-RU"/>
              </w:rPr>
              <w:t>- наличие площадки на территории школы, не занятой  хозяйственными постройками  и УОУ;</w:t>
            </w:r>
          </w:p>
          <w:p w:rsidR="00740692" w:rsidRPr="00740692" w:rsidRDefault="00740692" w:rsidP="00740692">
            <w:pPr>
              <w:ind w:left="-397"/>
              <w:jc w:val="both"/>
              <w:rPr>
                <w:rFonts w:ascii="Times New Roman" w:eastAsia="Times New Roman" w:hAnsi="Times New Roman" w:cs="Times New Roman"/>
                <w:sz w:val="28"/>
                <w:szCs w:val="28"/>
                <w:lang w:eastAsia="ru-RU"/>
              </w:rPr>
            </w:pPr>
            <w:r w:rsidRPr="00740692">
              <w:rPr>
                <w:rFonts w:ascii="Times New Roman" w:eastAsia="Times New Roman" w:hAnsi="Times New Roman" w:cs="Times New Roman"/>
                <w:sz w:val="28"/>
                <w:szCs w:val="28"/>
                <w:lang w:eastAsia="ru-RU"/>
              </w:rPr>
              <w:t>-наличие искусственного водоёма, находящегося</w:t>
            </w:r>
            <w:r w:rsidR="002A39BC">
              <w:rPr>
                <w:rFonts w:ascii="Times New Roman" w:eastAsia="Times New Roman" w:hAnsi="Times New Roman" w:cs="Times New Roman"/>
                <w:sz w:val="28"/>
                <w:szCs w:val="28"/>
                <w:lang w:eastAsia="ru-RU"/>
              </w:rPr>
              <w:t xml:space="preserve"> на окраине деревни  </w:t>
            </w:r>
            <w:proofErr w:type="gramStart"/>
            <w:r w:rsidR="002A39BC">
              <w:rPr>
                <w:rFonts w:ascii="Times New Roman" w:eastAsia="Times New Roman" w:hAnsi="Times New Roman" w:cs="Times New Roman"/>
                <w:sz w:val="28"/>
                <w:szCs w:val="28"/>
                <w:lang w:eastAsia="ru-RU"/>
              </w:rPr>
              <w:t xml:space="preserve">Астр  </w:t>
            </w:r>
            <w:proofErr w:type="spellStart"/>
            <w:r w:rsidR="002A39BC">
              <w:rPr>
                <w:rFonts w:ascii="Times New Roman" w:eastAsia="Times New Roman" w:hAnsi="Times New Roman" w:cs="Times New Roman"/>
                <w:sz w:val="28"/>
                <w:szCs w:val="28"/>
                <w:lang w:eastAsia="ru-RU"/>
              </w:rPr>
              <w:t>ахановка</w:t>
            </w:r>
            <w:proofErr w:type="spellEnd"/>
            <w:proofErr w:type="gramEnd"/>
            <w:r w:rsidR="002A39BC">
              <w:rPr>
                <w:rFonts w:ascii="Times New Roman" w:eastAsia="Times New Roman" w:hAnsi="Times New Roman" w:cs="Times New Roman"/>
                <w:sz w:val="28"/>
                <w:szCs w:val="28"/>
                <w:lang w:eastAsia="ru-RU"/>
              </w:rPr>
              <w:t xml:space="preserve"> </w:t>
            </w:r>
            <w:r w:rsidRPr="00740692">
              <w:rPr>
                <w:rFonts w:ascii="Times New Roman" w:eastAsia="Times New Roman" w:hAnsi="Times New Roman" w:cs="Times New Roman"/>
                <w:sz w:val="28"/>
                <w:szCs w:val="28"/>
                <w:lang w:eastAsia="ru-RU"/>
              </w:rPr>
              <w:t xml:space="preserve">и удалённого  от площадки  на расстоянии </w:t>
            </w:r>
            <w:smartTag w:uri="urn:schemas-microsoft-com:office:smarttags" w:element="metricconverter">
              <w:smartTagPr>
                <w:attr w:name="ProductID" w:val="150 метров"/>
              </w:smartTagPr>
              <w:r w:rsidRPr="00740692">
                <w:rPr>
                  <w:rFonts w:ascii="Times New Roman" w:eastAsia="Times New Roman" w:hAnsi="Times New Roman" w:cs="Times New Roman"/>
                  <w:sz w:val="28"/>
                  <w:szCs w:val="28"/>
                  <w:lang w:eastAsia="ru-RU"/>
                </w:rPr>
                <w:t>150 метров</w:t>
              </w:r>
            </w:smartTag>
            <w:r w:rsidRPr="00740692">
              <w:rPr>
                <w:rFonts w:ascii="Times New Roman" w:eastAsia="Times New Roman" w:hAnsi="Times New Roman" w:cs="Times New Roman"/>
                <w:sz w:val="28"/>
                <w:szCs w:val="28"/>
                <w:lang w:eastAsia="ru-RU"/>
              </w:rPr>
              <w:t>;</w:t>
            </w:r>
          </w:p>
          <w:p w:rsidR="00740692" w:rsidRPr="00740692" w:rsidRDefault="00740692" w:rsidP="00740692">
            <w:pPr>
              <w:ind w:left="-397"/>
              <w:jc w:val="both"/>
              <w:rPr>
                <w:rFonts w:ascii="Times New Roman" w:eastAsia="Times New Roman" w:hAnsi="Times New Roman" w:cs="Times New Roman"/>
                <w:sz w:val="28"/>
                <w:szCs w:val="28"/>
                <w:lang w:eastAsia="ru-RU"/>
              </w:rPr>
            </w:pPr>
            <w:r w:rsidRPr="00740692">
              <w:rPr>
                <w:rFonts w:ascii="Times New Roman" w:eastAsia="Times New Roman" w:hAnsi="Times New Roman" w:cs="Times New Roman"/>
                <w:sz w:val="28"/>
                <w:szCs w:val="28"/>
                <w:lang w:eastAsia="ru-RU"/>
              </w:rPr>
              <w:t xml:space="preserve">- наличие в непосредственной близости к участку, занятому под строительство катка, линии электропередач; </w:t>
            </w:r>
          </w:p>
          <w:p w:rsidR="00740692" w:rsidRPr="00740692" w:rsidRDefault="00740692" w:rsidP="00740692">
            <w:pPr>
              <w:ind w:left="-397"/>
              <w:rPr>
                <w:rFonts w:ascii="Times New Roman" w:eastAsia="Times New Roman" w:hAnsi="Times New Roman" w:cs="Times New Roman"/>
                <w:sz w:val="28"/>
                <w:szCs w:val="28"/>
                <w:lang w:eastAsia="ru-RU"/>
              </w:rPr>
            </w:pPr>
            <w:r w:rsidRPr="00740692">
              <w:rPr>
                <w:rFonts w:ascii="Times New Roman" w:eastAsia="Times New Roman" w:hAnsi="Times New Roman" w:cs="Times New Roman"/>
                <w:sz w:val="28"/>
                <w:szCs w:val="28"/>
                <w:lang w:eastAsia="ru-RU"/>
              </w:rPr>
              <w:t>-</w:t>
            </w:r>
            <w:proofErr w:type="gramStart"/>
            <w:r w:rsidRPr="00740692">
              <w:rPr>
                <w:rFonts w:ascii="Times New Roman" w:eastAsia="Times New Roman" w:hAnsi="Times New Roman" w:cs="Times New Roman"/>
                <w:sz w:val="28"/>
                <w:szCs w:val="28"/>
                <w:lang w:eastAsia="ru-RU"/>
              </w:rPr>
              <w:t>с</w:t>
            </w:r>
            <w:proofErr w:type="gramEnd"/>
            <w:r w:rsidR="002A39BC">
              <w:rPr>
                <w:rFonts w:ascii="Times New Roman" w:eastAsia="Times New Roman" w:hAnsi="Times New Roman" w:cs="Times New Roman"/>
                <w:sz w:val="28"/>
                <w:szCs w:val="28"/>
                <w:lang w:eastAsia="ru-RU"/>
              </w:rPr>
              <w:t xml:space="preserve">  сп</w:t>
            </w:r>
            <w:r w:rsidRPr="00740692">
              <w:rPr>
                <w:rFonts w:ascii="Times New Roman" w:eastAsia="Times New Roman" w:hAnsi="Times New Roman" w:cs="Times New Roman"/>
                <w:sz w:val="28"/>
                <w:szCs w:val="28"/>
                <w:lang w:eastAsia="ru-RU"/>
              </w:rPr>
              <w:t>ортивный инвентарь.</w:t>
            </w:r>
          </w:p>
          <w:p w:rsidR="00740692" w:rsidRPr="00740692" w:rsidRDefault="00740692" w:rsidP="00740692">
            <w:pPr>
              <w:ind w:left="-397"/>
              <w:rPr>
                <w:rFonts w:ascii="Times New Roman" w:eastAsia="Times New Roman" w:hAnsi="Times New Roman" w:cs="Times New Roman"/>
                <w:i/>
                <w:iCs/>
                <w:sz w:val="28"/>
                <w:szCs w:val="28"/>
                <w:lang w:eastAsia="ru-RU"/>
              </w:rPr>
            </w:pPr>
          </w:p>
          <w:p w:rsidR="00740692" w:rsidRPr="00740692" w:rsidRDefault="00740692" w:rsidP="00740692">
            <w:pPr>
              <w:ind w:left="-397"/>
              <w:rPr>
                <w:rFonts w:ascii="Times New Roman" w:eastAsia="Times New Roman" w:hAnsi="Times New Roman" w:cs="Times New Roman"/>
                <w:b/>
                <w:sz w:val="28"/>
                <w:szCs w:val="28"/>
                <w:lang w:eastAsia="ru-RU"/>
              </w:rPr>
            </w:pPr>
            <w:r w:rsidRPr="00740692">
              <w:rPr>
                <w:rFonts w:ascii="Times New Roman" w:eastAsia="Times New Roman" w:hAnsi="Times New Roman" w:cs="Times New Roman"/>
                <w:b/>
                <w:i/>
                <w:iCs/>
                <w:sz w:val="28"/>
                <w:szCs w:val="28"/>
                <w:lang w:eastAsia="ru-RU"/>
              </w:rPr>
              <w:t>М</w:t>
            </w:r>
            <w:r>
              <w:rPr>
                <w:rFonts w:ascii="Times New Roman" w:eastAsia="Times New Roman" w:hAnsi="Times New Roman" w:cs="Times New Roman"/>
                <w:b/>
                <w:i/>
                <w:iCs/>
                <w:sz w:val="28"/>
                <w:szCs w:val="28"/>
                <w:lang w:eastAsia="ru-RU"/>
              </w:rPr>
              <w:t xml:space="preserve">           М</w:t>
            </w:r>
            <w:r w:rsidRPr="00740692">
              <w:rPr>
                <w:rFonts w:ascii="Times New Roman" w:eastAsia="Times New Roman" w:hAnsi="Times New Roman" w:cs="Times New Roman"/>
                <w:b/>
                <w:i/>
                <w:iCs/>
                <w:sz w:val="28"/>
                <w:szCs w:val="28"/>
                <w:lang w:eastAsia="ru-RU"/>
              </w:rPr>
              <w:t>етодические ресурсы</w:t>
            </w:r>
          </w:p>
          <w:p w:rsidR="00740692" w:rsidRPr="00740692" w:rsidRDefault="00740692" w:rsidP="00740692">
            <w:pPr>
              <w:ind w:left="-397"/>
              <w:rPr>
                <w:rFonts w:ascii="Times New Roman" w:eastAsia="Times New Roman" w:hAnsi="Times New Roman" w:cs="Times New Roman"/>
                <w:sz w:val="28"/>
                <w:szCs w:val="28"/>
                <w:lang w:eastAsia="ru-RU"/>
              </w:rPr>
            </w:pPr>
            <w:r w:rsidRPr="00740692">
              <w:rPr>
                <w:rFonts w:ascii="Times New Roman" w:eastAsia="Times New Roman" w:hAnsi="Times New Roman" w:cs="Times New Roman"/>
                <w:sz w:val="28"/>
                <w:szCs w:val="28"/>
                <w:lang w:eastAsia="ru-RU"/>
              </w:rPr>
              <w:t>Ба</w:t>
            </w:r>
            <w:r w:rsidR="002A39BC">
              <w:rPr>
                <w:rFonts w:ascii="Times New Roman" w:eastAsia="Times New Roman" w:hAnsi="Times New Roman" w:cs="Times New Roman"/>
                <w:sz w:val="28"/>
                <w:szCs w:val="28"/>
                <w:lang w:eastAsia="ru-RU"/>
              </w:rPr>
              <w:t xml:space="preserve">   Ба</w:t>
            </w:r>
            <w:r w:rsidRPr="00740692">
              <w:rPr>
                <w:rFonts w:ascii="Times New Roman" w:eastAsia="Times New Roman" w:hAnsi="Times New Roman" w:cs="Times New Roman"/>
                <w:sz w:val="28"/>
                <w:szCs w:val="28"/>
                <w:lang w:eastAsia="ru-RU"/>
              </w:rPr>
              <w:t>за методических материалов кабинета физической культуры.</w:t>
            </w:r>
          </w:p>
          <w:p w:rsidR="00740692" w:rsidRPr="00740692" w:rsidRDefault="00740692" w:rsidP="00740692">
            <w:pPr>
              <w:ind w:left="-397"/>
              <w:rPr>
                <w:rFonts w:ascii="Times New Roman" w:eastAsia="Times New Roman" w:hAnsi="Times New Roman" w:cs="Times New Roman"/>
                <w:i/>
                <w:iCs/>
                <w:sz w:val="28"/>
                <w:szCs w:val="28"/>
                <w:lang w:eastAsia="ru-RU"/>
              </w:rPr>
            </w:pPr>
          </w:p>
          <w:p w:rsidR="00740692" w:rsidRPr="00740692" w:rsidRDefault="00740692" w:rsidP="00740692">
            <w:pPr>
              <w:ind w:left="-397"/>
              <w:rPr>
                <w:rFonts w:ascii="Times New Roman" w:eastAsia="Times New Roman" w:hAnsi="Times New Roman" w:cs="Times New Roman"/>
                <w:b/>
                <w:sz w:val="28"/>
                <w:szCs w:val="28"/>
                <w:lang w:eastAsia="ru-RU"/>
              </w:rPr>
            </w:pPr>
            <w:proofErr w:type="gramStart"/>
            <w:r w:rsidRPr="00740692">
              <w:rPr>
                <w:rFonts w:ascii="Times New Roman" w:eastAsia="Times New Roman" w:hAnsi="Times New Roman" w:cs="Times New Roman"/>
                <w:b/>
                <w:i/>
                <w:iCs/>
                <w:sz w:val="28"/>
                <w:szCs w:val="28"/>
                <w:lang w:eastAsia="ru-RU"/>
              </w:rPr>
              <w:t>К</w:t>
            </w:r>
            <w:proofErr w:type="gramEnd"/>
            <w:r>
              <w:rPr>
                <w:rFonts w:ascii="Times New Roman" w:eastAsia="Times New Roman" w:hAnsi="Times New Roman" w:cs="Times New Roman"/>
                <w:b/>
                <w:i/>
                <w:iCs/>
                <w:sz w:val="28"/>
                <w:szCs w:val="28"/>
                <w:lang w:eastAsia="ru-RU"/>
              </w:rPr>
              <w:t xml:space="preserve">                   К</w:t>
            </w:r>
            <w:r w:rsidRPr="00740692">
              <w:rPr>
                <w:rFonts w:ascii="Times New Roman" w:eastAsia="Times New Roman" w:hAnsi="Times New Roman" w:cs="Times New Roman"/>
                <w:b/>
                <w:i/>
                <w:iCs/>
                <w:sz w:val="28"/>
                <w:szCs w:val="28"/>
                <w:lang w:eastAsia="ru-RU"/>
              </w:rPr>
              <w:t>адровые ресурсы</w:t>
            </w:r>
          </w:p>
          <w:p w:rsidR="00740692" w:rsidRPr="00740692" w:rsidRDefault="00740692" w:rsidP="00740692">
            <w:pPr>
              <w:ind w:left="-397"/>
              <w:rPr>
                <w:rFonts w:ascii="Times New Roman" w:eastAsia="Times New Roman" w:hAnsi="Times New Roman" w:cs="Times New Roman"/>
                <w:sz w:val="28"/>
                <w:szCs w:val="28"/>
                <w:lang w:eastAsia="ru-RU"/>
              </w:rPr>
            </w:pPr>
            <w:proofErr w:type="gramStart"/>
            <w:r w:rsidRPr="00740692">
              <w:rPr>
                <w:rFonts w:ascii="Times New Roman" w:eastAsia="Times New Roman" w:hAnsi="Times New Roman" w:cs="Times New Roman"/>
                <w:sz w:val="28"/>
                <w:szCs w:val="28"/>
                <w:lang w:eastAsia="ru-RU"/>
              </w:rPr>
              <w:t>За</w:t>
            </w:r>
            <w:proofErr w:type="gramEnd"/>
            <w:r w:rsidR="002A39BC">
              <w:rPr>
                <w:rFonts w:ascii="Times New Roman" w:eastAsia="Times New Roman" w:hAnsi="Times New Roman" w:cs="Times New Roman"/>
                <w:sz w:val="28"/>
                <w:szCs w:val="28"/>
                <w:lang w:eastAsia="ru-RU"/>
              </w:rPr>
              <w:t xml:space="preserve"> </w:t>
            </w:r>
            <w:proofErr w:type="gramStart"/>
            <w:r w:rsidR="002A39BC">
              <w:rPr>
                <w:rFonts w:ascii="Times New Roman" w:eastAsia="Times New Roman" w:hAnsi="Times New Roman" w:cs="Times New Roman"/>
                <w:sz w:val="28"/>
                <w:szCs w:val="28"/>
                <w:lang w:eastAsia="ru-RU"/>
              </w:rPr>
              <w:t>За</w:t>
            </w:r>
            <w:r w:rsidRPr="00740692">
              <w:rPr>
                <w:rFonts w:ascii="Times New Roman" w:eastAsia="Times New Roman" w:hAnsi="Times New Roman" w:cs="Times New Roman"/>
                <w:sz w:val="28"/>
                <w:szCs w:val="28"/>
                <w:lang w:eastAsia="ru-RU"/>
              </w:rPr>
              <w:t>меститель</w:t>
            </w:r>
            <w:proofErr w:type="gramEnd"/>
            <w:r w:rsidRPr="00740692">
              <w:rPr>
                <w:rFonts w:ascii="Times New Roman" w:eastAsia="Times New Roman" w:hAnsi="Times New Roman" w:cs="Times New Roman"/>
                <w:sz w:val="28"/>
                <w:szCs w:val="28"/>
                <w:lang w:eastAsia="ru-RU"/>
              </w:rPr>
              <w:t xml:space="preserve"> директора по воспитательной работе, учитель  физической ку</w:t>
            </w:r>
            <w:r w:rsidR="002A39BC">
              <w:rPr>
                <w:rFonts w:ascii="Times New Roman" w:eastAsia="Times New Roman" w:hAnsi="Times New Roman" w:cs="Times New Roman"/>
                <w:sz w:val="28"/>
                <w:szCs w:val="28"/>
                <w:lang w:eastAsia="ru-RU"/>
              </w:rPr>
              <w:t xml:space="preserve">  ку</w:t>
            </w:r>
            <w:r w:rsidRPr="00740692">
              <w:rPr>
                <w:rFonts w:ascii="Times New Roman" w:eastAsia="Times New Roman" w:hAnsi="Times New Roman" w:cs="Times New Roman"/>
                <w:sz w:val="28"/>
                <w:szCs w:val="28"/>
                <w:lang w:eastAsia="ru-RU"/>
              </w:rPr>
              <w:t xml:space="preserve">льтуры, </w:t>
            </w:r>
            <w:proofErr w:type="spellStart"/>
            <w:r w:rsidRPr="00740692">
              <w:rPr>
                <w:rFonts w:ascii="Times New Roman" w:eastAsia="Times New Roman" w:hAnsi="Times New Roman" w:cs="Times New Roman"/>
                <w:sz w:val="28"/>
                <w:szCs w:val="28"/>
                <w:lang w:eastAsia="ru-RU"/>
              </w:rPr>
              <w:t>уч</w:t>
            </w:r>
            <w:proofErr w:type="spellEnd"/>
            <w:r w:rsidR="002A39BC">
              <w:rPr>
                <w:rFonts w:ascii="Times New Roman" w:eastAsia="Times New Roman" w:hAnsi="Times New Roman" w:cs="Times New Roman"/>
                <w:sz w:val="28"/>
                <w:szCs w:val="28"/>
                <w:lang w:eastAsia="ru-RU"/>
              </w:rPr>
              <w:t xml:space="preserve">    учителя начальных классов, завуч школы.</w:t>
            </w:r>
          </w:p>
          <w:p w:rsidR="00740692" w:rsidRPr="00740692" w:rsidRDefault="00740692" w:rsidP="00740692">
            <w:pPr>
              <w:tabs>
                <w:tab w:val="left" w:pos="2700"/>
              </w:tabs>
              <w:ind w:left="-397"/>
              <w:jc w:val="both"/>
              <w:rPr>
                <w:rFonts w:ascii="Times New Roman" w:eastAsia="Times New Roman" w:hAnsi="Times New Roman" w:cs="Times New Roman"/>
                <w:b/>
                <w:sz w:val="28"/>
                <w:szCs w:val="28"/>
                <w:lang w:eastAsia="ru-RU"/>
              </w:rPr>
            </w:pPr>
          </w:p>
          <w:p w:rsidR="002A39BC" w:rsidRPr="002A39BC" w:rsidRDefault="002A39BC" w:rsidP="002A39BC">
            <w:pPr>
              <w:spacing w:before="100" w:beforeAutospacing="1" w:after="100" w:afterAutospacing="1"/>
              <w:jc w:val="center"/>
              <w:rPr>
                <w:rFonts w:ascii="Times New Roman" w:eastAsia="Times New Roman" w:hAnsi="Times New Roman" w:cs="Times New Roman"/>
                <w:b/>
                <w:bCs/>
                <w:sz w:val="28"/>
                <w:szCs w:val="28"/>
                <w:lang w:eastAsia="ru-RU"/>
              </w:rPr>
            </w:pPr>
            <w:r w:rsidRPr="002A39BC">
              <w:rPr>
                <w:rFonts w:ascii="Times New Roman" w:eastAsia="Times New Roman" w:hAnsi="Times New Roman" w:cs="Times New Roman"/>
                <w:b/>
                <w:bCs/>
                <w:sz w:val="28"/>
                <w:szCs w:val="28"/>
                <w:lang w:eastAsia="ru-RU"/>
              </w:rPr>
              <w:t>Полученные  результаты </w:t>
            </w:r>
          </w:p>
          <w:p w:rsidR="002A39BC" w:rsidRPr="002A39BC" w:rsidRDefault="002A39BC" w:rsidP="002A39BC">
            <w:pPr>
              <w:spacing w:before="100" w:beforeAutospacing="1" w:after="100" w:afterAutospacing="1"/>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color w:val="000000"/>
                <w:sz w:val="28"/>
                <w:szCs w:val="28"/>
                <w:lang w:eastAsia="ru-RU"/>
              </w:rPr>
              <w:t xml:space="preserve"> На территории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Астрахановка</w:t>
            </w:r>
            <w:proofErr w:type="gramEnd"/>
            <w:r w:rsidRPr="002A39BC">
              <w:rPr>
                <w:rFonts w:ascii="Times New Roman" w:eastAsia="Times New Roman" w:hAnsi="Times New Roman" w:cs="Times New Roman"/>
                <w:color w:val="000000"/>
                <w:sz w:val="28"/>
                <w:szCs w:val="28"/>
                <w:lang w:eastAsia="ru-RU"/>
              </w:rPr>
              <w:t xml:space="preserve"> появился спортивный объект - л</w:t>
            </w:r>
            <w:r w:rsidRPr="002A39BC">
              <w:rPr>
                <w:rFonts w:ascii="Times New Roman" w:eastAsia="Calibri" w:hAnsi="Times New Roman" w:cs="Times New Roman"/>
                <w:sz w:val="28"/>
                <w:szCs w:val="28"/>
              </w:rPr>
              <w:t xml:space="preserve">едовый каток, который пользуется большой популярностью. </w:t>
            </w:r>
          </w:p>
          <w:p w:rsidR="002A39BC" w:rsidRPr="002A39BC" w:rsidRDefault="002A39BC" w:rsidP="002A39BC">
            <w:pPr>
              <w:spacing w:before="100" w:beforeAutospacing="1" w:after="100" w:afterAutospacing="1"/>
              <w:ind w:hanging="425"/>
              <w:jc w:val="both"/>
              <w:rPr>
                <w:rFonts w:ascii="Times New Roman" w:eastAsia="Times New Roman" w:hAnsi="Times New Roman" w:cs="Times New Roman"/>
                <w:color w:val="000000"/>
                <w:sz w:val="28"/>
                <w:szCs w:val="28"/>
                <w:lang w:eastAsia="ru-RU"/>
              </w:rPr>
            </w:pPr>
            <w:r w:rsidRPr="002A39BC">
              <w:rPr>
                <w:rFonts w:ascii="Times New Roman" w:eastAsia="Times New Roman" w:hAnsi="Times New Roman" w:cs="Times New Roman"/>
                <w:color w:val="000000"/>
                <w:sz w:val="28"/>
                <w:szCs w:val="28"/>
                <w:lang w:eastAsia="ru-RU"/>
              </w:rPr>
              <w:t xml:space="preserve">2)  Заболеваемость школьников респираторными заболеваниями </w:t>
            </w:r>
            <w:r>
              <w:rPr>
                <w:rFonts w:ascii="Times New Roman" w:eastAsia="Times New Roman" w:hAnsi="Times New Roman" w:cs="Times New Roman"/>
                <w:color w:val="000000"/>
                <w:sz w:val="28"/>
                <w:szCs w:val="28"/>
                <w:lang w:eastAsia="ru-RU"/>
              </w:rPr>
              <w:t>в 2013</w:t>
            </w:r>
            <w:r w:rsidRPr="002A39BC">
              <w:rPr>
                <w:rFonts w:ascii="Times New Roman" w:eastAsia="Times New Roman" w:hAnsi="Times New Roman" w:cs="Times New Roman"/>
                <w:color w:val="000000"/>
                <w:sz w:val="28"/>
                <w:szCs w:val="28"/>
                <w:lang w:eastAsia="ru-RU"/>
              </w:rPr>
              <w:t xml:space="preserve"> году снизилась на 11%</w:t>
            </w:r>
            <w:r>
              <w:rPr>
                <w:rFonts w:ascii="Times New Roman" w:eastAsia="Times New Roman" w:hAnsi="Times New Roman" w:cs="Times New Roman"/>
                <w:color w:val="000000"/>
                <w:sz w:val="28"/>
                <w:szCs w:val="28"/>
                <w:lang w:eastAsia="ru-RU"/>
              </w:rPr>
              <w:t xml:space="preserve"> по сравнению с 2014</w:t>
            </w:r>
            <w:r w:rsidRPr="002A39BC">
              <w:rPr>
                <w:rFonts w:ascii="Times New Roman" w:eastAsia="Times New Roman" w:hAnsi="Times New Roman" w:cs="Times New Roman"/>
                <w:color w:val="000000"/>
                <w:sz w:val="28"/>
                <w:szCs w:val="28"/>
                <w:lang w:eastAsia="ru-RU"/>
              </w:rPr>
              <w:t xml:space="preserve"> годом.</w:t>
            </w:r>
            <w:r w:rsidRPr="002A39BC">
              <w:rPr>
                <w:rFonts w:ascii="Times New Roman" w:eastAsia="Times New Roman" w:hAnsi="Times New Roman" w:cs="Times New Roman"/>
                <w:sz w:val="28"/>
                <w:szCs w:val="28"/>
                <w:lang w:eastAsia="ru-RU"/>
              </w:rPr>
              <w:t xml:space="preserve"> Согласно проведенному опросу </w:t>
            </w:r>
            <w:r>
              <w:rPr>
                <w:rFonts w:ascii="Times New Roman" w:eastAsia="Times New Roman" w:hAnsi="Times New Roman" w:cs="Times New Roman"/>
                <w:sz w:val="28"/>
                <w:szCs w:val="28"/>
                <w:lang w:eastAsia="ru-RU"/>
              </w:rPr>
              <w:t>(было опрошено 76</w:t>
            </w:r>
            <w:r w:rsidRPr="002A39BC">
              <w:rPr>
                <w:rFonts w:ascii="Times New Roman" w:eastAsia="Times New Roman" w:hAnsi="Times New Roman" w:cs="Times New Roman"/>
                <w:sz w:val="28"/>
                <w:szCs w:val="28"/>
                <w:lang w:eastAsia="ru-RU"/>
              </w:rPr>
              <w:t xml:space="preserve"> человек), самочувствие улучшилось у 35 % респондентов.</w:t>
            </w:r>
          </w:p>
          <w:p w:rsidR="002A39BC" w:rsidRPr="002A39BC" w:rsidRDefault="002A39BC" w:rsidP="002A39BC">
            <w:pPr>
              <w:spacing w:before="100" w:beforeAutospacing="1" w:after="100" w:afterAutospacing="1"/>
              <w:ind w:hanging="425"/>
              <w:jc w:val="both"/>
              <w:rPr>
                <w:rFonts w:ascii="Times New Roman" w:eastAsia="Times New Roman" w:hAnsi="Times New Roman" w:cs="Times New Roman"/>
                <w:color w:val="000000"/>
                <w:sz w:val="28"/>
                <w:szCs w:val="28"/>
                <w:lang w:eastAsia="ru-RU"/>
              </w:rPr>
            </w:pPr>
            <w:r w:rsidRPr="002A39BC">
              <w:rPr>
                <w:rFonts w:ascii="Times New Roman" w:eastAsia="Times New Roman" w:hAnsi="Times New Roman" w:cs="Times New Roman"/>
                <w:color w:val="000000"/>
                <w:sz w:val="28"/>
                <w:szCs w:val="28"/>
                <w:lang w:eastAsia="ru-RU"/>
              </w:rPr>
              <w:t>3)    Количество постоянно занимающихся на школьном катке детей и взрослых возро</w:t>
            </w:r>
            <w:r>
              <w:rPr>
                <w:rFonts w:ascii="Times New Roman" w:eastAsia="Times New Roman" w:hAnsi="Times New Roman" w:cs="Times New Roman"/>
                <w:color w:val="000000"/>
                <w:sz w:val="28"/>
                <w:szCs w:val="28"/>
                <w:lang w:eastAsia="ru-RU"/>
              </w:rPr>
              <w:t>сло с 35 человек  до 90</w:t>
            </w:r>
            <w:r w:rsidRPr="002A39BC">
              <w:rPr>
                <w:rFonts w:ascii="Times New Roman" w:eastAsia="Times New Roman" w:hAnsi="Times New Roman" w:cs="Times New Roman"/>
                <w:color w:val="000000"/>
                <w:sz w:val="28"/>
                <w:szCs w:val="28"/>
                <w:lang w:eastAsia="ru-RU"/>
              </w:rPr>
              <w:t>.</w:t>
            </w:r>
            <w:r w:rsidRPr="002A39BC">
              <w:rPr>
                <w:rFonts w:ascii="Times New Roman" w:eastAsia="Times New Roman" w:hAnsi="Times New Roman" w:cs="Times New Roman"/>
                <w:sz w:val="28"/>
                <w:szCs w:val="28"/>
                <w:lang w:eastAsia="ru-RU"/>
              </w:rPr>
              <w:t xml:space="preserve"> Увеличилось число жителей, занимающихся зимними видами спорта. Следует отметить, что в вечернее время и в выходные дни на каток приходят многие учащиеся вместе со своими родителями.</w:t>
            </w:r>
          </w:p>
          <w:p w:rsidR="002A39BC" w:rsidRPr="002A39BC" w:rsidRDefault="002A39BC" w:rsidP="002A39BC">
            <w:pPr>
              <w:spacing w:before="100" w:beforeAutospacing="1" w:after="100" w:afterAutospacing="1"/>
              <w:ind w:hanging="425"/>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color w:val="000000"/>
                <w:sz w:val="28"/>
                <w:szCs w:val="28"/>
                <w:lang w:eastAsia="ru-RU"/>
              </w:rPr>
              <w:lastRenderedPageBreak/>
              <w:t>4)   Уменьшилось число школьников, бесцельно проводящих своё свободное время.</w:t>
            </w:r>
            <w:r w:rsidRPr="002A39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На территории </w:t>
            </w:r>
            <w:proofErr w:type="spellStart"/>
            <w:r>
              <w:rPr>
                <w:rFonts w:ascii="Times New Roman" w:eastAsia="Times New Roman" w:hAnsi="Times New Roman" w:cs="Times New Roman"/>
                <w:color w:val="000000"/>
                <w:sz w:val="28"/>
                <w:szCs w:val="28"/>
                <w:lang w:eastAsia="ru-RU"/>
              </w:rPr>
              <w:t>с</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страхановка</w:t>
            </w:r>
            <w:proofErr w:type="spellEnd"/>
            <w:r w:rsidRPr="002A39BC">
              <w:rPr>
                <w:rFonts w:ascii="Times New Roman" w:eastAsia="Times New Roman" w:hAnsi="Times New Roman" w:cs="Times New Roman"/>
                <w:color w:val="000000"/>
                <w:sz w:val="28"/>
                <w:szCs w:val="28"/>
                <w:lang w:eastAsia="ru-RU"/>
              </w:rPr>
              <w:t xml:space="preserve">  нет ни одного обучающегося, состоящего на учёте в КДН.</w:t>
            </w:r>
          </w:p>
          <w:p w:rsidR="002A39BC" w:rsidRPr="002A39BC" w:rsidRDefault="002A39BC" w:rsidP="002A39BC">
            <w:pPr>
              <w:spacing w:before="100" w:beforeAutospacing="1" w:after="100" w:afterAutospacing="1"/>
              <w:ind w:hanging="425"/>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5)   Частые гости хоккейной площадки - наши выпускники. Каток стал не только местом для занятий спортом, но и местом общения и проведения досуга. Наиболее интересно проходят товарищеские встречи между  командами выпускников и учащихся школы. </w:t>
            </w:r>
          </w:p>
          <w:p w:rsidR="002A39BC" w:rsidRPr="002A39BC" w:rsidRDefault="002A39BC" w:rsidP="002A39BC">
            <w:pPr>
              <w:tabs>
                <w:tab w:val="left" w:pos="2700"/>
              </w:tabs>
              <w:jc w:val="center"/>
              <w:rPr>
                <w:rFonts w:ascii="Times New Roman" w:eastAsia="Calibri" w:hAnsi="Times New Roman" w:cs="Times New Roman"/>
                <w:b/>
                <w:sz w:val="24"/>
                <w:szCs w:val="24"/>
              </w:rPr>
            </w:pPr>
            <w:r w:rsidRPr="002A39BC">
              <w:rPr>
                <w:rFonts w:ascii="Times New Roman" w:eastAsia="Calibri" w:hAnsi="Times New Roman" w:cs="Times New Roman"/>
                <w:b/>
                <w:sz w:val="24"/>
                <w:szCs w:val="24"/>
              </w:rPr>
              <w:t>Анализ результатов анкетирования   учащихся   2012 год.</w:t>
            </w:r>
          </w:p>
          <w:p w:rsidR="002A39BC" w:rsidRPr="002A39BC" w:rsidRDefault="002A39BC" w:rsidP="002A39BC">
            <w:pPr>
              <w:tabs>
                <w:tab w:val="left" w:pos="2700"/>
              </w:tabs>
              <w:rPr>
                <w:rFonts w:ascii="Times New Roman" w:eastAsia="Calibri" w:hAnsi="Times New Roman" w:cs="Times New Roman"/>
                <w:b/>
                <w:sz w:val="24"/>
                <w:szCs w:val="24"/>
              </w:rPr>
            </w:pPr>
            <w:r w:rsidRPr="002A39BC">
              <w:rPr>
                <w:rFonts w:ascii="Times New Roman" w:eastAsia="Calibri" w:hAnsi="Times New Roman" w:cs="Times New Roman"/>
                <w:b/>
                <w:sz w:val="24"/>
                <w:szCs w:val="24"/>
              </w:rPr>
              <w:t>Опрошено  145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4394"/>
              <w:gridCol w:w="851"/>
            </w:tblGrid>
            <w:tr w:rsidR="002A39BC" w:rsidRPr="002A39BC" w:rsidTr="007D60F6">
              <w:trPr>
                <w:trHeight w:val="7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b/>
                      <w:sz w:val="20"/>
                      <w:szCs w:val="20"/>
                    </w:rPr>
                  </w:pPr>
                  <w:r w:rsidRPr="002A39BC">
                    <w:rPr>
                      <w:rFonts w:ascii="Times New Roman" w:eastAsia="Calibri" w:hAnsi="Times New Roman" w:cs="Times New Roman"/>
                      <w:b/>
                      <w:sz w:val="20"/>
                      <w:szCs w:val="20"/>
                    </w:rPr>
                    <w:t xml:space="preserve">№ </w:t>
                  </w:r>
                  <w:proofErr w:type="gramStart"/>
                  <w:r w:rsidRPr="002A39BC">
                    <w:rPr>
                      <w:rFonts w:ascii="Times New Roman" w:eastAsia="Calibri" w:hAnsi="Times New Roman" w:cs="Times New Roman"/>
                      <w:b/>
                      <w:sz w:val="20"/>
                      <w:szCs w:val="20"/>
                    </w:rPr>
                    <w:t>п</w:t>
                  </w:r>
                  <w:proofErr w:type="gramEnd"/>
                  <w:r w:rsidRPr="002A39BC">
                    <w:rPr>
                      <w:rFonts w:ascii="Times New Roman" w:eastAsia="Calibri" w:hAnsi="Times New Roman" w:cs="Times New Roman"/>
                      <w:b/>
                      <w:sz w:val="20"/>
                      <w:szCs w:val="20"/>
                    </w:rPr>
                    <w:t>/п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b/>
                      <w:sz w:val="24"/>
                      <w:szCs w:val="24"/>
                    </w:rPr>
                  </w:pPr>
                  <w:r w:rsidRPr="002A39BC">
                    <w:rPr>
                      <w:rFonts w:ascii="Times New Roman" w:eastAsia="Calibri" w:hAnsi="Times New Roman" w:cs="Times New Roman"/>
                      <w:b/>
                      <w:sz w:val="24"/>
                      <w:szCs w:val="24"/>
                    </w:rPr>
                    <w:t>Вопрос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jc w:val="both"/>
                    <w:rPr>
                      <w:rFonts w:ascii="Times New Roman" w:eastAsia="Calibri" w:hAnsi="Times New Roman" w:cs="Times New Roman"/>
                      <w:b/>
                      <w:sz w:val="24"/>
                      <w:szCs w:val="24"/>
                    </w:rPr>
                  </w:pPr>
                  <w:r w:rsidRPr="002A39BC">
                    <w:rPr>
                      <w:rFonts w:ascii="Times New Roman" w:eastAsia="Calibri" w:hAnsi="Times New Roman" w:cs="Times New Roman"/>
                      <w:b/>
                      <w:sz w:val="24"/>
                      <w:szCs w:val="24"/>
                    </w:rPr>
                    <w:t>Варианты ответов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jc w:val="both"/>
                    <w:rPr>
                      <w:rFonts w:ascii="Times New Roman" w:eastAsia="Calibri" w:hAnsi="Times New Roman" w:cs="Times New Roman"/>
                      <w:b/>
                      <w:sz w:val="24"/>
                      <w:szCs w:val="24"/>
                    </w:rPr>
                  </w:pPr>
                  <w:r w:rsidRPr="002A39BC">
                    <w:rPr>
                      <w:rFonts w:ascii="Times New Roman" w:eastAsia="Calibri" w:hAnsi="Times New Roman" w:cs="Times New Roman"/>
                      <w:b/>
                      <w:sz w:val="24"/>
                      <w:szCs w:val="24"/>
                    </w:rPr>
                    <w:t>%</w:t>
                  </w:r>
                </w:p>
              </w:tc>
            </w:tr>
            <w:tr w:rsidR="002A39BC" w:rsidRPr="002A39BC" w:rsidTr="007D60F6">
              <w:trPr>
                <w:trHeight w:val="12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jc w:val="both"/>
                    <w:rPr>
                      <w:rFonts w:ascii="Times New Roman" w:eastAsia="Calibri" w:hAnsi="Times New Roman" w:cs="Times New Roman"/>
                      <w:sz w:val="24"/>
                      <w:szCs w:val="24"/>
                    </w:rPr>
                  </w:pPr>
                  <w:r w:rsidRPr="002A39BC">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line="240" w:lineRule="auto"/>
                    <w:jc w:val="both"/>
                    <w:rPr>
                      <w:rFonts w:ascii="Times New Roman" w:eastAsia="Calibri" w:hAnsi="Times New Roman" w:cs="Times New Roman"/>
                      <w:b/>
                      <w:sz w:val="24"/>
                      <w:szCs w:val="24"/>
                    </w:rPr>
                  </w:pPr>
                  <w:r w:rsidRPr="002A39BC">
                    <w:rPr>
                      <w:rFonts w:ascii="Times New Roman" w:eastAsia="Calibri" w:hAnsi="Times New Roman" w:cs="Times New Roman"/>
                      <w:b/>
                      <w:sz w:val="24"/>
                      <w:szCs w:val="24"/>
                    </w:rPr>
                    <w:t>Посещаете ли ты каток?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 xml:space="preserve">а) Да </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б) Нет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95%</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5%</w:t>
                  </w:r>
                </w:p>
                <w:p w:rsidR="002A39BC" w:rsidRPr="002A39BC" w:rsidRDefault="002A39BC" w:rsidP="002A39BC">
                  <w:pPr>
                    <w:tabs>
                      <w:tab w:val="left" w:pos="2700"/>
                    </w:tabs>
                    <w:spacing w:after="0"/>
                    <w:jc w:val="both"/>
                    <w:rPr>
                      <w:rFonts w:ascii="Times New Roman" w:eastAsia="Calibri" w:hAnsi="Times New Roman" w:cs="Times New Roman"/>
                    </w:rPr>
                  </w:pPr>
                </w:p>
              </w:tc>
            </w:tr>
            <w:tr w:rsidR="002A39BC" w:rsidRPr="002A39BC" w:rsidTr="007D60F6">
              <w:trPr>
                <w:trHeight w:val="8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jc w:val="both"/>
                    <w:rPr>
                      <w:rFonts w:ascii="Times New Roman" w:eastAsia="Calibri" w:hAnsi="Times New Roman" w:cs="Times New Roman"/>
                      <w:sz w:val="24"/>
                      <w:szCs w:val="24"/>
                    </w:rPr>
                  </w:pPr>
                  <w:r w:rsidRPr="002A39BC">
                    <w:rPr>
                      <w:rFonts w:ascii="Times New Roman" w:eastAsia="Calibri"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line="240" w:lineRule="auto"/>
                    <w:jc w:val="both"/>
                    <w:rPr>
                      <w:rFonts w:ascii="Times New Roman" w:eastAsia="Calibri" w:hAnsi="Times New Roman" w:cs="Times New Roman"/>
                      <w:b/>
                      <w:sz w:val="24"/>
                      <w:szCs w:val="24"/>
                    </w:rPr>
                  </w:pPr>
                  <w:r w:rsidRPr="002A39BC">
                    <w:rPr>
                      <w:rFonts w:ascii="Times New Roman" w:eastAsia="Calibri" w:hAnsi="Times New Roman" w:cs="Times New Roman"/>
                      <w:b/>
                      <w:sz w:val="24"/>
                      <w:szCs w:val="24"/>
                    </w:rPr>
                    <w:t>Как часто ты посещаешь каток?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 xml:space="preserve">а) Ежедневно </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 xml:space="preserve">б) В выходной </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 xml:space="preserve">в) Иногда </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 xml:space="preserve">г) Никогда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30%</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38%</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28%</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4%</w:t>
                  </w:r>
                </w:p>
              </w:tc>
            </w:tr>
            <w:tr w:rsidR="002A39BC" w:rsidRPr="002A39BC" w:rsidTr="007D60F6">
              <w:trPr>
                <w:trHeight w:val="8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jc w:val="both"/>
                    <w:rPr>
                      <w:rFonts w:ascii="Times New Roman" w:eastAsia="Calibri" w:hAnsi="Times New Roman" w:cs="Times New Roman"/>
                      <w:sz w:val="24"/>
                      <w:szCs w:val="24"/>
                    </w:rPr>
                  </w:pPr>
                  <w:r w:rsidRPr="002A39BC">
                    <w:rPr>
                      <w:rFonts w:ascii="Times New Roman" w:eastAsia="Calibri"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line="240" w:lineRule="auto"/>
                    <w:jc w:val="both"/>
                    <w:rPr>
                      <w:rFonts w:ascii="Times New Roman" w:eastAsia="Calibri" w:hAnsi="Times New Roman" w:cs="Times New Roman"/>
                      <w:b/>
                      <w:sz w:val="24"/>
                      <w:szCs w:val="24"/>
                    </w:rPr>
                  </w:pPr>
                  <w:r w:rsidRPr="002A39BC">
                    <w:rPr>
                      <w:rFonts w:ascii="Times New Roman" w:eastAsia="Calibri" w:hAnsi="Times New Roman" w:cs="Times New Roman"/>
                      <w:b/>
                      <w:sz w:val="24"/>
                      <w:szCs w:val="24"/>
                    </w:rPr>
                    <w:t>Что изменилось  в проведении твоего досуга с открытием катка?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а) Ничего</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б) Мне интересно  проводить большую часть  свободного времени на катке.</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 xml:space="preserve">в) Для меня  это возможность общения с друзьями и укрепления здоровья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4%</w:t>
                  </w: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38%</w:t>
                  </w:r>
                </w:p>
                <w:p w:rsidR="002A39BC" w:rsidRPr="002A39BC" w:rsidRDefault="002A39BC" w:rsidP="002A39BC">
                  <w:pPr>
                    <w:tabs>
                      <w:tab w:val="left" w:pos="2700"/>
                    </w:tabs>
                    <w:spacing w:after="0"/>
                    <w:jc w:val="both"/>
                    <w:rPr>
                      <w:rFonts w:ascii="Times New Roman" w:eastAsia="Calibri" w:hAnsi="Times New Roman" w:cs="Times New Roman"/>
                    </w:rPr>
                  </w:pPr>
                </w:p>
                <w:p w:rsidR="002A39BC" w:rsidRPr="002A39BC" w:rsidRDefault="002A39BC" w:rsidP="002A39BC">
                  <w:pPr>
                    <w:tabs>
                      <w:tab w:val="left" w:pos="2700"/>
                    </w:tabs>
                    <w:spacing w:after="0"/>
                    <w:jc w:val="both"/>
                    <w:rPr>
                      <w:rFonts w:ascii="Times New Roman" w:eastAsia="Calibri" w:hAnsi="Times New Roman" w:cs="Times New Roman"/>
                    </w:rPr>
                  </w:pPr>
                  <w:r w:rsidRPr="002A39BC">
                    <w:rPr>
                      <w:rFonts w:ascii="Times New Roman" w:eastAsia="Calibri" w:hAnsi="Times New Roman" w:cs="Times New Roman"/>
                    </w:rPr>
                    <w:t>58%</w:t>
                  </w:r>
                </w:p>
              </w:tc>
            </w:tr>
          </w:tbl>
          <w:p w:rsidR="002A39BC" w:rsidRPr="002A39BC" w:rsidRDefault="002A39BC" w:rsidP="002A39BC">
            <w:pPr>
              <w:spacing w:before="100" w:beforeAutospacing="1" w:after="100" w:afterAutospacing="1"/>
              <w:jc w:val="center"/>
              <w:rPr>
                <w:rFonts w:ascii="Times New Roman" w:eastAsia="Times New Roman" w:hAnsi="Times New Roman" w:cs="Times New Roman"/>
                <w:b/>
                <w:color w:val="000000"/>
                <w:sz w:val="28"/>
                <w:szCs w:val="28"/>
                <w:lang w:eastAsia="ru-RU"/>
              </w:rPr>
            </w:pPr>
            <w:r w:rsidRPr="002A39BC">
              <w:rPr>
                <w:rFonts w:ascii="Times New Roman" w:eastAsia="Times New Roman" w:hAnsi="Times New Roman" w:cs="Times New Roman"/>
                <w:b/>
                <w:color w:val="000000"/>
                <w:sz w:val="28"/>
                <w:szCs w:val="28"/>
                <w:lang w:eastAsia="ru-RU"/>
              </w:rPr>
              <w:t>Положительные эффекты</w:t>
            </w:r>
          </w:p>
          <w:p w:rsidR="002A39BC" w:rsidRPr="002A39BC" w:rsidRDefault="002A39BC" w:rsidP="002A39BC">
            <w:pPr>
              <w:spacing w:before="100" w:beforeAutospacing="1" w:after="100" w:afterAutospacing="1"/>
              <w:ind w:hanging="425"/>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        В </w:t>
            </w:r>
            <w:r w:rsidR="003E51EB">
              <w:rPr>
                <w:rFonts w:ascii="Times New Roman" w:eastAsia="Times New Roman" w:hAnsi="Times New Roman" w:cs="Times New Roman"/>
                <w:sz w:val="28"/>
                <w:szCs w:val="28"/>
                <w:lang w:eastAsia="ru-RU"/>
              </w:rPr>
              <w:t>2012-2013 и 2013-2014</w:t>
            </w:r>
            <w:r w:rsidRPr="002A39BC">
              <w:rPr>
                <w:rFonts w:ascii="Times New Roman" w:eastAsia="Times New Roman" w:hAnsi="Times New Roman" w:cs="Times New Roman"/>
                <w:sz w:val="28"/>
                <w:szCs w:val="28"/>
                <w:lang w:eastAsia="ru-RU"/>
              </w:rPr>
              <w:t xml:space="preserve">  учебных годах занятия  на коньках входят в программу  по ф</w:t>
            </w:r>
            <w:r w:rsidR="00642C17">
              <w:rPr>
                <w:rFonts w:ascii="Times New Roman" w:eastAsia="Times New Roman" w:hAnsi="Times New Roman" w:cs="Times New Roman"/>
                <w:sz w:val="28"/>
                <w:szCs w:val="28"/>
                <w:lang w:eastAsia="ru-RU"/>
              </w:rPr>
              <w:t xml:space="preserve">изической культуре. Учащиеся с </w:t>
            </w:r>
            <w:r w:rsidR="00642C17" w:rsidRPr="00642C17">
              <w:rPr>
                <w:rFonts w:ascii="Times New Roman" w:eastAsia="Times New Roman" w:hAnsi="Times New Roman" w:cs="Times New Roman"/>
                <w:sz w:val="28"/>
                <w:szCs w:val="28"/>
                <w:lang w:eastAsia="ru-RU"/>
              </w:rPr>
              <w:t>1</w:t>
            </w:r>
            <w:r w:rsidRPr="002A39BC">
              <w:rPr>
                <w:rFonts w:ascii="Times New Roman" w:eastAsia="Times New Roman" w:hAnsi="Times New Roman" w:cs="Times New Roman"/>
                <w:sz w:val="28"/>
                <w:szCs w:val="28"/>
                <w:lang w:eastAsia="ru-RU"/>
              </w:rPr>
              <w:t xml:space="preserve"> по 9-й класс получают возможность научиться кататься на коньках и играть в хоккей. Для этого большинство ребят приобрели коньки. В  школе  планируется приобретение  необходимого инвентаря.</w:t>
            </w: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      В ходе работы над проектом мы  научились:</w:t>
            </w:r>
          </w:p>
          <w:p w:rsidR="002A39BC" w:rsidRPr="002A39BC" w:rsidRDefault="002A39BC" w:rsidP="002A39BC">
            <w:pPr>
              <w:numPr>
                <w:ilvl w:val="0"/>
                <w:numId w:val="7"/>
              </w:numPr>
              <w:tabs>
                <w:tab w:val="left" w:pos="2700"/>
              </w:tabs>
              <w:ind w:left="0"/>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разрабатывать проекты;</w:t>
            </w:r>
          </w:p>
          <w:p w:rsidR="002A39BC" w:rsidRPr="002A39BC" w:rsidRDefault="002A39BC" w:rsidP="002A39BC">
            <w:pPr>
              <w:numPr>
                <w:ilvl w:val="0"/>
                <w:numId w:val="8"/>
              </w:numPr>
              <w:tabs>
                <w:tab w:val="left" w:pos="2700"/>
              </w:tabs>
              <w:ind w:left="0"/>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общаться с должностными лицами;</w:t>
            </w:r>
          </w:p>
          <w:p w:rsidR="002A39BC" w:rsidRPr="002A39BC" w:rsidRDefault="002A39BC" w:rsidP="002A39BC">
            <w:pPr>
              <w:numPr>
                <w:ilvl w:val="0"/>
                <w:numId w:val="8"/>
              </w:numPr>
              <w:tabs>
                <w:tab w:val="left" w:pos="2700"/>
              </w:tabs>
              <w:ind w:left="0"/>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заливать каток;</w:t>
            </w:r>
          </w:p>
          <w:p w:rsidR="002A39BC" w:rsidRPr="002A39BC" w:rsidRDefault="002A39BC" w:rsidP="002A39BC">
            <w:pPr>
              <w:numPr>
                <w:ilvl w:val="0"/>
                <w:numId w:val="8"/>
              </w:numPr>
              <w:tabs>
                <w:tab w:val="left" w:pos="2700"/>
              </w:tabs>
              <w:ind w:left="0"/>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составлять смету.</w:t>
            </w: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    Очень хочется верить, что построенный ледовый каток будет приносить радость всему населению нашей деревни. </w:t>
            </w: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p>
          <w:p w:rsidR="001777FE" w:rsidRDefault="001777FE" w:rsidP="002A39BC">
            <w:pPr>
              <w:tabs>
                <w:tab w:val="left" w:pos="2700"/>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p>
          <w:p w:rsidR="002A39BC" w:rsidRPr="002A39BC" w:rsidRDefault="002A39BC" w:rsidP="002A39BC">
            <w:pPr>
              <w:tabs>
                <w:tab w:val="left" w:pos="2700"/>
              </w:tabs>
              <w:jc w:val="center"/>
              <w:rPr>
                <w:rFonts w:ascii="Times New Roman" w:eastAsia="Calibri" w:hAnsi="Times New Roman" w:cs="Times New Roman"/>
                <w:b/>
                <w:sz w:val="28"/>
                <w:szCs w:val="28"/>
              </w:rPr>
            </w:pPr>
            <w:r w:rsidRPr="002A39BC">
              <w:rPr>
                <w:rFonts w:ascii="Times New Roman" w:eastAsia="Times New Roman" w:hAnsi="Times New Roman" w:cs="Times New Roman"/>
                <w:b/>
                <w:sz w:val="28"/>
                <w:szCs w:val="28"/>
                <w:lang w:eastAsia="ru-RU"/>
              </w:rPr>
              <w:t>Социальная  значимость проекта</w:t>
            </w: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          Проект представляет огромное социальное значение. Можно сказать, что в процессе воспитания и развития личностных качеств учащиеся  школы должны  приобрести некоторый социокультурный опыт, который будет выражаться в их дальнейшем активном жизнеобеспечении в условиях  современного развития общества.</w:t>
            </w:r>
          </w:p>
          <w:p w:rsidR="002A39BC" w:rsidRPr="002A39BC" w:rsidRDefault="002A39BC" w:rsidP="002A39BC">
            <w:pPr>
              <w:tabs>
                <w:tab w:val="left" w:pos="2700"/>
              </w:tabs>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          Создание проекта на территории МБОУ «</w:t>
            </w:r>
            <w:proofErr w:type="spellStart"/>
            <w:r w:rsidR="003E51EB">
              <w:rPr>
                <w:rFonts w:ascii="Times New Roman" w:eastAsia="Times New Roman" w:hAnsi="Times New Roman" w:cs="Times New Roman"/>
                <w:sz w:val="28"/>
                <w:szCs w:val="28"/>
                <w:lang w:eastAsia="ru-RU"/>
              </w:rPr>
              <w:t>Астрахановкая</w:t>
            </w:r>
            <w:proofErr w:type="spellEnd"/>
            <w:r w:rsidR="003E51EB">
              <w:rPr>
                <w:rFonts w:ascii="Times New Roman" w:eastAsia="Times New Roman" w:hAnsi="Times New Roman" w:cs="Times New Roman"/>
                <w:sz w:val="28"/>
                <w:szCs w:val="28"/>
                <w:lang w:eastAsia="ru-RU"/>
              </w:rPr>
              <w:t xml:space="preserve"> ООШ</w:t>
            </w:r>
            <w:r w:rsidRPr="002A39BC">
              <w:rPr>
                <w:rFonts w:ascii="Times New Roman" w:eastAsia="Times New Roman" w:hAnsi="Times New Roman" w:cs="Times New Roman"/>
                <w:sz w:val="28"/>
                <w:szCs w:val="28"/>
                <w:lang w:eastAsia="ru-RU"/>
              </w:rPr>
              <w:t>» – это замечательный пример сотрудничества детей, родителей и</w:t>
            </w:r>
            <w:r w:rsidR="003E51EB">
              <w:rPr>
                <w:rFonts w:ascii="Times New Roman" w:eastAsia="Times New Roman" w:hAnsi="Times New Roman" w:cs="Times New Roman"/>
                <w:sz w:val="28"/>
                <w:szCs w:val="28"/>
                <w:lang w:eastAsia="ru-RU"/>
              </w:rPr>
              <w:t xml:space="preserve"> педагогов</w:t>
            </w:r>
            <w:r w:rsidRPr="002A39BC">
              <w:rPr>
                <w:rFonts w:ascii="Times New Roman" w:eastAsia="Times New Roman" w:hAnsi="Times New Roman" w:cs="Times New Roman"/>
                <w:sz w:val="28"/>
                <w:szCs w:val="28"/>
                <w:lang w:eastAsia="ru-RU"/>
              </w:rPr>
              <w:t>. Совместный труд сплачивает коллектив, развивает творческую активность детей, развивает умение убеждать в правоте своего мнения, позволяет чувствовать уверенность в своих силах, является прекрасным опытом постижения жизни. Творческий успех задуманного при поддержке администрации, спонсоров, родителей обязательно подтолкнет воспитанников к реализации идей и охватит большое количество участников.</w:t>
            </w:r>
          </w:p>
          <w:p w:rsidR="002A39BC" w:rsidRPr="002A39BC" w:rsidRDefault="002A39BC" w:rsidP="003E51EB">
            <w:pPr>
              <w:tabs>
                <w:tab w:val="left" w:pos="2700"/>
              </w:tabs>
              <w:jc w:val="both"/>
              <w:rPr>
                <w:rFonts w:ascii="Times New Roman" w:eastAsia="Times New Roman" w:hAnsi="Times New Roman" w:cs="Times New Roman"/>
                <w:sz w:val="28"/>
                <w:szCs w:val="28"/>
                <w:lang w:eastAsia="ru-RU"/>
              </w:rPr>
            </w:pPr>
            <w:r w:rsidRPr="002A39BC">
              <w:rPr>
                <w:rFonts w:ascii="Times New Roman" w:eastAsia="Times New Roman" w:hAnsi="Times New Roman" w:cs="Times New Roman"/>
                <w:sz w:val="28"/>
                <w:szCs w:val="28"/>
                <w:lang w:eastAsia="ru-RU"/>
              </w:rPr>
              <w:t xml:space="preserve">          Необходимость успешного освоения учащимися социокультурного опыта объясняется тем, что человек – это социальное существо, порождение определенной исторической эпохи, определенной культуры</w:t>
            </w:r>
          </w:p>
          <w:p w:rsidR="002A39BC" w:rsidRPr="002A39BC" w:rsidRDefault="002A39BC" w:rsidP="002A39BC">
            <w:pPr>
              <w:tabs>
                <w:tab w:val="left" w:pos="2700"/>
              </w:tabs>
              <w:ind w:firstLine="708"/>
              <w:jc w:val="both"/>
              <w:rPr>
                <w:rFonts w:ascii="Times New Roman" w:eastAsia="Times New Roman" w:hAnsi="Times New Roman" w:cs="Times New Roman"/>
                <w:sz w:val="28"/>
                <w:szCs w:val="28"/>
                <w:lang w:eastAsia="ru-RU"/>
              </w:rPr>
            </w:pPr>
          </w:p>
          <w:p w:rsidR="00AD5D2B" w:rsidRDefault="00AD5D2B" w:rsidP="00AD5D2B">
            <w:pPr>
              <w:spacing w:before="100" w:beforeAutospacing="1" w:after="100" w:afterAutospacing="1"/>
              <w:rPr>
                <w:rFonts w:ascii="Times New Roman" w:eastAsia="Times New Roman" w:hAnsi="Times New Roman" w:cs="Times New Roman"/>
                <w:sz w:val="24"/>
                <w:szCs w:val="24"/>
                <w:lang w:eastAsia="ru-RU"/>
              </w:rPr>
            </w:pPr>
          </w:p>
          <w:p w:rsidR="00740692" w:rsidRDefault="00740692" w:rsidP="00AD5D2B">
            <w:pPr>
              <w:spacing w:before="100" w:beforeAutospacing="1" w:after="100" w:afterAutospacing="1"/>
              <w:rPr>
                <w:rFonts w:ascii="Times New Roman" w:eastAsia="Times New Roman" w:hAnsi="Times New Roman" w:cs="Times New Roman"/>
                <w:sz w:val="24"/>
                <w:szCs w:val="24"/>
                <w:lang w:eastAsia="ru-RU"/>
              </w:rPr>
            </w:pPr>
          </w:p>
          <w:p w:rsidR="00642C17" w:rsidRDefault="006A07F6" w:rsidP="002A39BC">
            <w:pPr>
              <w:pStyle w:val="ab"/>
              <w:rPr>
                <w:sz w:val="24"/>
                <w:szCs w:val="24"/>
                <w:lang w:val="en-US" w:eastAsia="ru-RU"/>
              </w:rPr>
            </w:pPr>
            <w:r w:rsidRPr="005E169E">
              <w:rPr>
                <w:rStyle w:val="ac"/>
                <w:sz w:val="24"/>
                <w:szCs w:val="24"/>
              </w:rPr>
              <w:t>Ограничения и риски</w:t>
            </w:r>
            <w:r w:rsidRPr="005E169E">
              <w:rPr>
                <w:sz w:val="24"/>
                <w:szCs w:val="24"/>
                <w:lang w:eastAsia="ru-RU"/>
              </w:rPr>
              <w:t xml:space="preserve"> </w:t>
            </w:r>
            <w:r w:rsidRPr="005E169E">
              <w:rPr>
                <w:sz w:val="24"/>
                <w:szCs w:val="24"/>
                <w:lang w:eastAsia="ru-RU"/>
              </w:rPr>
              <w:br/>
            </w:r>
            <w:r w:rsidRPr="005E169E">
              <w:rPr>
                <w:sz w:val="24"/>
                <w:szCs w:val="24"/>
                <w:lang w:eastAsia="ru-RU"/>
              </w:rPr>
              <w:br/>
              <w:t xml:space="preserve">1. У нас нет опытных специалистов для реализации проекта. </w:t>
            </w:r>
            <w:r w:rsidRPr="005E169E">
              <w:rPr>
                <w:sz w:val="24"/>
                <w:szCs w:val="24"/>
                <w:lang w:eastAsia="ru-RU"/>
              </w:rPr>
              <w:br/>
              <w:t xml:space="preserve">2. Возможное неодобрение со стороны других школьников и учителей; отсутствие ребят желающих участвовать в проекте. </w:t>
            </w:r>
            <w:r w:rsidRPr="005E169E">
              <w:rPr>
                <w:sz w:val="24"/>
                <w:szCs w:val="24"/>
                <w:lang w:eastAsia="ru-RU"/>
              </w:rPr>
              <w:br/>
              <w:t xml:space="preserve">3. Отсутствие денежных средств на реализацию проекта. </w:t>
            </w:r>
            <w:r w:rsidRPr="005E169E">
              <w:rPr>
                <w:sz w:val="24"/>
                <w:szCs w:val="24"/>
                <w:lang w:eastAsia="ru-RU"/>
              </w:rPr>
              <w:br/>
            </w:r>
            <w:r w:rsidRPr="005E169E">
              <w:rPr>
                <w:sz w:val="24"/>
                <w:szCs w:val="24"/>
                <w:lang w:eastAsia="ru-RU"/>
              </w:rPr>
              <w:br/>
              <w:t xml:space="preserve">Способы решения </w:t>
            </w:r>
            <w:r w:rsidRPr="005E169E">
              <w:rPr>
                <w:sz w:val="24"/>
                <w:szCs w:val="24"/>
                <w:lang w:eastAsia="ru-RU"/>
              </w:rPr>
              <w:br/>
            </w:r>
            <w:r w:rsidRPr="005E169E">
              <w:rPr>
                <w:sz w:val="24"/>
                <w:szCs w:val="24"/>
                <w:lang w:eastAsia="ru-RU"/>
              </w:rPr>
              <w:br/>
              <w:t xml:space="preserve">1. Нужно встретиться и проконсультироваться с директором школы, учителем физкультуры, которые помогут найти решение из сложившейся ситуации. </w:t>
            </w:r>
            <w:r w:rsidRPr="005E169E">
              <w:rPr>
                <w:sz w:val="24"/>
                <w:szCs w:val="24"/>
                <w:lang w:eastAsia="ru-RU"/>
              </w:rPr>
              <w:br/>
              <w:t xml:space="preserve">2. Организовать общешкольное собрание учащихся, а также встретиться со спонсором, чтобы подготовить общественное мнение в оказании помощи по реализации проекта. </w:t>
            </w:r>
            <w:r w:rsidRPr="005E169E">
              <w:rPr>
                <w:sz w:val="24"/>
                <w:szCs w:val="24"/>
                <w:lang w:eastAsia="ru-RU"/>
              </w:rPr>
              <w:br/>
              <w:t xml:space="preserve">3. Подготовить информацию для социологических опросов учащихся школы по выдвинутой проблеме. </w:t>
            </w:r>
            <w:r w:rsidRPr="005E169E">
              <w:rPr>
                <w:sz w:val="24"/>
                <w:szCs w:val="24"/>
                <w:lang w:eastAsia="ru-RU"/>
              </w:rPr>
              <w:br/>
            </w:r>
            <w:r w:rsidRPr="005E169E">
              <w:rPr>
                <w:sz w:val="24"/>
                <w:szCs w:val="24"/>
                <w:lang w:eastAsia="ru-RU"/>
              </w:rPr>
              <w:br/>
              <w:t xml:space="preserve">Осуществление проекта существенно изменит ситуацию к лучшему и принесет пользу большому числу людей. </w:t>
            </w:r>
            <w:r w:rsidRPr="005E169E">
              <w:rPr>
                <w:sz w:val="24"/>
                <w:szCs w:val="24"/>
                <w:lang w:eastAsia="ru-RU"/>
              </w:rPr>
              <w:br/>
              <w:t xml:space="preserve">В ходе работы над проектом мы, научились: </w:t>
            </w:r>
            <w:r w:rsidRPr="005E169E">
              <w:rPr>
                <w:sz w:val="24"/>
                <w:szCs w:val="24"/>
                <w:lang w:eastAsia="ru-RU"/>
              </w:rPr>
              <w:br/>
              <w:t>• Разрабатывать проекты</w:t>
            </w:r>
            <w:proofErr w:type="gramStart"/>
            <w:r w:rsidRPr="005E169E">
              <w:rPr>
                <w:sz w:val="24"/>
                <w:szCs w:val="24"/>
                <w:lang w:eastAsia="ru-RU"/>
              </w:rPr>
              <w:t xml:space="preserve"> </w:t>
            </w:r>
            <w:r w:rsidRPr="005E169E">
              <w:rPr>
                <w:sz w:val="24"/>
                <w:szCs w:val="24"/>
                <w:lang w:eastAsia="ru-RU"/>
              </w:rPr>
              <w:br/>
              <w:t>• О</w:t>
            </w:r>
            <w:proofErr w:type="gramEnd"/>
            <w:r w:rsidRPr="005E169E">
              <w:rPr>
                <w:sz w:val="24"/>
                <w:szCs w:val="24"/>
                <w:lang w:eastAsia="ru-RU"/>
              </w:rPr>
              <w:t xml:space="preserve">бщаться с должностными лицами </w:t>
            </w:r>
            <w:r w:rsidRPr="005E169E">
              <w:rPr>
                <w:sz w:val="24"/>
                <w:szCs w:val="24"/>
                <w:lang w:eastAsia="ru-RU"/>
              </w:rPr>
              <w:br/>
              <w:t xml:space="preserve">• Заливать каток </w:t>
            </w:r>
            <w:r w:rsidRPr="005E169E">
              <w:rPr>
                <w:sz w:val="24"/>
                <w:szCs w:val="24"/>
                <w:lang w:eastAsia="ru-RU"/>
              </w:rPr>
              <w:br/>
              <w:t xml:space="preserve">• Убирать территорию </w:t>
            </w:r>
            <w:r w:rsidRPr="005E169E">
              <w:rPr>
                <w:sz w:val="24"/>
                <w:szCs w:val="24"/>
                <w:lang w:eastAsia="ru-RU"/>
              </w:rPr>
              <w:br/>
              <w:t xml:space="preserve">• Составлять смету </w:t>
            </w:r>
            <w:r w:rsidRPr="005E169E">
              <w:rPr>
                <w:sz w:val="24"/>
                <w:szCs w:val="24"/>
                <w:lang w:eastAsia="ru-RU"/>
              </w:rPr>
              <w:br/>
            </w:r>
            <w:r w:rsidR="00642C17">
              <w:rPr>
                <w:sz w:val="24"/>
                <w:szCs w:val="24"/>
                <w:lang w:val="en-US" w:eastAsia="ru-RU"/>
              </w:rPr>
              <w:lastRenderedPageBreak/>
              <w:t>13</w:t>
            </w:r>
          </w:p>
          <w:p w:rsidR="001777FE" w:rsidRPr="00642C17" w:rsidRDefault="00306FA5" w:rsidP="002A39BC">
            <w:pPr>
              <w:pStyle w:val="ab"/>
              <w:rPr>
                <w:sz w:val="24"/>
                <w:szCs w:val="24"/>
                <w:lang w:eastAsia="ru-RU"/>
              </w:rPr>
            </w:pPr>
            <w:bookmarkStart w:id="0" w:name="_GoBack"/>
            <w:bookmarkEnd w:id="0"/>
            <w:r w:rsidRPr="005E169E">
              <w:rPr>
                <w:sz w:val="24"/>
                <w:szCs w:val="24"/>
                <w:lang w:eastAsia="ru-RU"/>
              </w:rPr>
              <w:t xml:space="preserve">Самый ожидаемый результат этого проекта – сохранение и укрепление здоровья школьников всей </w:t>
            </w:r>
          </w:p>
          <w:p w:rsidR="00841874" w:rsidRPr="005E169E" w:rsidRDefault="00306FA5" w:rsidP="002A39BC">
            <w:pPr>
              <w:pStyle w:val="ab"/>
              <w:rPr>
                <w:sz w:val="24"/>
                <w:szCs w:val="24"/>
                <w:lang w:eastAsia="ru-RU"/>
              </w:rPr>
            </w:pPr>
            <w:r w:rsidRPr="005E169E">
              <w:rPr>
                <w:sz w:val="24"/>
                <w:szCs w:val="24"/>
                <w:lang w:eastAsia="ru-RU"/>
              </w:rPr>
              <w:t xml:space="preserve">нашей школы, так как это является приоритетом государственной политики. </w:t>
            </w:r>
            <w:r w:rsidRPr="005E169E">
              <w:rPr>
                <w:sz w:val="24"/>
                <w:szCs w:val="24"/>
                <w:lang w:eastAsia="ru-RU"/>
              </w:rPr>
              <w:br/>
            </w:r>
            <w:proofErr w:type="gramStart"/>
            <w:r w:rsidRPr="005E169E">
              <w:rPr>
                <w:sz w:val="24"/>
                <w:szCs w:val="24"/>
                <w:lang w:eastAsia="ru-RU"/>
              </w:rPr>
              <w:t xml:space="preserve">Цели образования с точки зрения сохранения здоровья определены достаточно четко: </w:t>
            </w:r>
            <w:r w:rsidRPr="005E169E">
              <w:rPr>
                <w:sz w:val="24"/>
                <w:szCs w:val="24"/>
                <w:lang w:eastAsia="ru-RU"/>
              </w:rPr>
              <w:br/>
              <w:t xml:space="preserve">- развитие наших природных возможностей; </w:t>
            </w:r>
            <w:r w:rsidRPr="005E169E">
              <w:rPr>
                <w:sz w:val="24"/>
                <w:szCs w:val="24"/>
                <w:lang w:eastAsia="ru-RU"/>
              </w:rPr>
              <w:br/>
              <w:t xml:space="preserve">- обеспечение физического развития и социального созревания в подростковом возрасте; </w:t>
            </w:r>
            <w:r w:rsidRPr="005E169E">
              <w:rPr>
                <w:sz w:val="24"/>
                <w:szCs w:val="24"/>
                <w:lang w:eastAsia="ru-RU"/>
              </w:rPr>
              <w:br/>
              <w:t xml:space="preserve">- обеспечение физического, нравственного самосовершенствования и социально-психологической адаптации в юношеском возрасте; </w:t>
            </w:r>
            <w:r w:rsidRPr="005E169E">
              <w:rPr>
                <w:sz w:val="24"/>
                <w:szCs w:val="24"/>
                <w:lang w:eastAsia="ru-RU"/>
              </w:rPr>
              <w:br/>
              <w:t>- уверенность учащихся в своих силах.</w:t>
            </w:r>
            <w:proofErr w:type="gramEnd"/>
            <w:r w:rsidRPr="005E169E">
              <w:rPr>
                <w:sz w:val="24"/>
                <w:szCs w:val="24"/>
                <w:lang w:eastAsia="ru-RU"/>
              </w:rPr>
              <w:t xml:space="preserve"> Ведь то, что мы предложили, нашло поддержку и понимание со стороны взрослых. </w:t>
            </w:r>
            <w:r w:rsidRPr="005E169E">
              <w:rPr>
                <w:sz w:val="24"/>
                <w:szCs w:val="24"/>
                <w:lang w:eastAsia="ru-RU"/>
              </w:rPr>
              <w:br/>
              <w:t>И очень хочется верить, что построенный ледовый каток будет приносить радость всем нашим школьникам, родителям и гостям, появятся новые секции в спортивном направлении, такие как фигурное катание и хоккей</w:t>
            </w:r>
          </w:p>
          <w:p w:rsidR="00164AC8" w:rsidRPr="005E169E" w:rsidRDefault="00164AC8" w:rsidP="00164AC8">
            <w:pPr>
              <w:spacing w:before="100" w:beforeAutospacing="1" w:after="100" w:afterAutospacing="1"/>
              <w:jc w:val="center"/>
              <w:rPr>
                <w:rFonts w:ascii="Times New Roman" w:eastAsia="Times New Roman" w:hAnsi="Times New Roman" w:cs="Times New Roman"/>
                <w:sz w:val="24"/>
                <w:szCs w:val="24"/>
                <w:lang w:eastAsia="ru-RU"/>
              </w:rPr>
            </w:pPr>
            <w:r w:rsidRPr="005E169E">
              <w:rPr>
                <w:rFonts w:ascii="Times New Roman" w:eastAsia="Times New Roman" w:hAnsi="Times New Roman" w:cs="Times New Roman"/>
                <w:b/>
                <w:bCs/>
                <w:sz w:val="24"/>
                <w:szCs w:val="24"/>
                <w:lang w:eastAsia="ru-RU"/>
              </w:rPr>
              <w:t>Результаты</w:t>
            </w:r>
            <w:r w:rsidRPr="005E169E">
              <w:rPr>
                <w:rFonts w:ascii="Times New Roman" w:eastAsia="Times New Roman" w:hAnsi="Times New Roman" w:cs="Times New Roman"/>
                <w:sz w:val="24"/>
                <w:szCs w:val="24"/>
                <w:lang w:eastAsia="ru-RU"/>
              </w:rPr>
              <w:t xml:space="preserve"> </w:t>
            </w:r>
          </w:p>
          <w:p w:rsidR="00164AC8" w:rsidRPr="005E169E" w:rsidRDefault="00164AC8" w:rsidP="00164AC8">
            <w:pPr>
              <w:spacing w:before="100" w:beforeAutospacing="1" w:after="100" w:afterAutospacing="1"/>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Благодаря разработке и воплощения нашего социального проекта в жизнь, произошло самое главное – сплочение и укрепления содружества между детьми, родителями, педагогами. Во время строительства можно было увидеть, как директор школы горячо поддерживает учеников, а волонтеры с родителями заливают каток, мамы несут теплую одежду и чай.  Дворник закапывает стойку. Родителям было приятно слышать слова благодарности от администрации школы за добросовестный труд их детей во время проведения проекта. Приятно видеть, как ученики старших классов помогают малышам зашнуровать коньки и сделать первые шаги на них. </w:t>
            </w:r>
          </w:p>
          <w:p w:rsidR="00164AC8" w:rsidRPr="005E169E" w:rsidRDefault="00164AC8" w:rsidP="00164AC8">
            <w:pPr>
              <w:spacing w:before="100" w:beforeAutospacing="1" w:after="100" w:afterAutospacing="1"/>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Родительский комитет, осуществляя данный проект, смог привлечь практически каждого родителя, не оставить его равнодушным к делам своего ребенка. Во время реализации проекта мы смогли наладить контакты  в вопросах спонсорской поддержки. </w:t>
            </w:r>
          </w:p>
          <w:p w:rsidR="00164AC8" w:rsidRPr="005E169E" w:rsidRDefault="00164AC8" w:rsidP="00164AC8">
            <w:pPr>
              <w:spacing w:before="100" w:beforeAutospacing="1" w:after="100" w:afterAutospacing="1"/>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Занятия на площадке благоприятно сказываются на состоянии здоровья учащихся, повышают уровень физической подготовленности, способствуют закаливанию организма, и, как следствие, уменьшается число простудных заболеваний. Следует отметить, что в вечернее время и в выходные дни на каток приходят многие учащиеся вместе со своими родителями. Частые гости хоккейной площадки – наши выпускники. Таким образом, каток стал не только местом для занятий спортом, но и местом общения и проведения досуга. Весной и осенью на площадке проводятся общешкольная зарядка, подвижные игры, </w:t>
            </w:r>
            <w:proofErr w:type="spellStart"/>
            <w:r w:rsidRPr="005E169E">
              <w:rPr>
                <w:rFonts w:ascii="Times New Roman" w:eastAsia="Times New Roman" w:hAnsi="Times New Roman" w:cs="Times New Roman"/>
                <w:sz w:val="24"/>
                <w:szCs w:val="24"/>
                <w:lang w:eastAsia="ru-RU"/>
              </w:rPr>
              <w:t>минифутбол</w:t>
            </w:r>
            <w:proofErr w:type="spellEnd"/>
            <w:r w:rsidRPr="005E169E">
              <w:rPr>
                <w:rFonts w:ascii="Times New Roman" w:eastAsia="Times New Roman" w:hAnsi="Times New Roman" w:cs="Times New Roman"/>
                <w:sz w:val="24"/>
                <w:szCs w:val="24"/>
                <w:lang w:eastAsia="ru-RU"/>
              </w:rPr>
              <w:t xml:space="preserve">. </w:t>
            </w:r>
          </w:p>
          <w:p w:rsidR="00164AC8" w:rsidRPr="005E169E" w:rsidRDefault="00164AC8" w:rsidP="00164AC8">
            <w:pPr>
              <w:spacing w:before="100" w:beforeAutospacing="1" w:after="100" w:afterAutospacing="1"/>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  </w:t>
            </w:r>
          </w:p>
          <w:p w:rsidR="00164AC8" w:rsidRPr="005E169E" w:rsidRDefault="00AD5D2B"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Небольшая школа в Астраханов</w:t>
            </w:r>
            <w:r w:rsidR="00164AC8" w:rsidRPr="005E169E">
              <w:rPr>
                <w:rFonts w:ascii="Times New Roman" w:eastAsia="Times New Roman" w:hAnsi="Times New Roman" w:cs="Times New Roman"/>
                <w:sz w:val="24"/>
                <w:szCs w:val="24"/>
                <w:lang w:eastAsia="ru-RU"/>
              </w:rPr>
              <w:t xml:space="preserve">ке, </w:t>
            </w:r>
          </w:p>
          <w:p w:rsidR="00164AC8" w:rsidRPr="005E169E" w:rsidRDefault="00164AC8"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Но и мы способны на размах:   </w:t>
            </w:r>
          </w:p>
          <w:p w:rsidR="00164AC8" w:rsidRPr="005E169E" w:rsidRDefault="00164AC8"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Приняли решение – каток установить </w:t>
            </w:r>
          </w:p>
          <w:p w:rsidR="00164AC8" w:rsidRPr="005E169E" w:rsidRDefault="00164AC8"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Нам решили дружно </w:t>
            </w:r>
            <w:proofErr w:type="gramStart"/>
            <w:r w:rsidRPr="005E169E">
              <w:rPr>
                <w:rFonts w:ascii="Times New Roman" w:eastAsia="Times New Roman" w:hAnsi="Times New Roman" w:cs="Times New Roman"/>
                <w:sz w:val="24"/>
                <w:szCs w:val="24"/>
                <w:lang w:eastAsia="ru-RU"/>
              </w:rPr>
              <w:t>подсобить</w:t>
            </w:r>
            <w:proofErr w:type="gramEnd"/>
            <w:r w:rsidRPr="005E169E">
              <w:rPr>
                <w:rFonts w:ascii="Times New Roman" w:eastAsia="Times New Roman" w:hAnsi="Times New Roman" w:cs="Times New Roman"/>
                <w:sz w:val="24"/>
                <w:szCs w:val="24"/>
                <w:lang w:eastAsia="ru-RU"/>
              </w:rPr>
              <w:t xml:space="preserve">. </w:t>
            </w:r>
          </w:p>
          <w:p w:rsidR="00164AC8" w:rsidRPr="005E169E" w:rsidRDefault="00164AC8"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И явился в школу </w:t>
            </w:r>
            <w:proofErr w:type="gramStart"/>
            <w:r w:rsidRPr="005E169E">
              <w:rPr>
                <w:rFonts w:ascii="Times New Roman" w:eastAsia="Times New Roman" w:hAnsi="Times New Roman" w:cs="Times New Roman"/>
                <w:sz w:val="24"/>
                <w:szCs w:val="24"/>
                <w:lang w:eastAsia="ru-RU"/>
              </w:rPr>
              <w:t>стар</w:t>
            </w:r>
            <w:proofErr w:type="gramEnd"/>
            <w:r w:rsidRPr="005E169E">
              <w:rPr>
                <w:rFonts w:ascii="Times New Roman" w:eastAsia="Times New Roman" w:hAnsi="Times New Roman" w:cs="Times New Roman"/>
                <w:sz w:val="24"/>
                <w:szCs w:val="24"/>
                <w:lang w:eastAsia="ru-RU"/>
              </w:rPr>
              <w:t xml:space="preserve"> и мал. </w:t>
            </w:r>
          </w:p>
          <w:p w:rsidR="00164AC8" w:rsidRPr="005E169E" w:rsidRDefault="00164AC8" w:rsidP="004F0F83">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Каждый нам посильно помогал: </w:t>
            </w:r>
          </w:p>
          <w:p w:rsidR="00164AC8" w:rsidRPr="005E169E" w:rsidRDefault="00164AC8"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lastRenderedPageBreak/>
              <w:t xml:space="preserve">Ну, какие все вы молодцы! </w:t>
            </w:r>
          </w:p>
          <w:p w:rsidR="001777FE" w:rsidRPr="005E169E" w:rsidRDefault="001777FE"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14</w:t>
            </w:r>
          </w:p>
          <w:p w:rsidR="00164AC8" w:rsidRPr="005E169E" w:rsidRDefault="00164AC8" w:rsidP="00164AC8">
            <w:pPr>
              <w:spacing w:before="100" w:beforeAutospacing="1" w:after="100" w:afterAutospacing="1"/>
              <w:ind w:firstLine="2880"/>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Вам спасибо, спорта кузнецы! </w:t>
            </w:r>
          </w:p>
          <w:p w:rsidR="00164AC8" w:rsidRPr="005E169E" w:rsidRDefault="00164AC8" w:rsidP="00164AC8">
            <w:pPr>
              <w:spacing w:before="100" w:beforeAutospacing="1" w:after="100" w:afterAutospacing="1"/>
              <w:rPr>
                <w:rFonts w:ascii="Times New Roman" w:eastAsia="Times New Roman" w:hAnsi="Times New Roman" w:cs="Times New Roman"/>
                <w:sz w:val="24"/>
                <w:szCs w:val="24"/>
                <w:lang w:eastAsia="ru-RU"/>
              </w:rPr>
            </w:pPr>
            <w:r w:rsidRPr="005E169E">
              <w:rPr>
                <w:rFonts w:ascii="Times New Roman" w:eastAsia="Times New Roman" w:hAnsi="Times New Roman" w:cs="Times New Roman"/>
                <w:sz w:val="24"/>
                <w:szCs w:val="24"/>
                <w:lang w:eastAsia="ru-RU"/>
              </w:rPr>
              <w:t xml:space="preserve">  </w:t>
            </w:r>
          </w:p>
          <w:p w:rsidR="00164AC8" w:rsidRPr="005E169E" w:rsidRDefault="00164AC8" w:rsidP="00164AC8">
            <w:pPr>
              <w:rPr>
                <w:rFonts w:ascii="Calibri" w:eastAsia="Calibri" w:hAnsi="Calibri" w:cs="Times New Roman"/>
                <w:sz w:val="24"/>
                <w:szCs w:val="24"/>
              </w:rPr>
            </w:pPr>
          </w:p>
          <w:p w:rsidR="003E51EB" w:rsidRPr="005E169E" w:rsidRDefault="003E51EB" w:rsidP="003E51EB">
            <w:pPr>
              <w:tabs>
                <w:tab w:val="left" w:pos="2700"/>
              </w:tabs>
              <w:jc w:val="both"/>
              <w:rPr>
                <w:rFonts w:ascii="Times New Roman" w:eastAsia="Times New Roman" w:hAnsi="Times New Roman" w:cs="Times New Roman"/>
                <w:sz w:val="24"/>
                <w:szCs w:val="24"/>
                <w:lang w:eastAsia="ru-RU"/>
              </w:rPr>
            </w:pPr>
          </w:p>
          <w:p w:rsidR="003E51EB" w:rsidRPr="005E169E" w:rsidRDefault="003E51EB" w:rsidP="003E51EB">
            <w:pPr>
              <w:tabs>
                <w:tab w:val="left" w:pos="2700"/>
              </w:tabs>
              <w:jc w:val="both"/>
              <w:rPr>
                <w:rFonts w:ascii="Times New Roman" w:eastAsia="Times New Roman" w:hAnsi="Times New Roman" w:cs="Times New Roman"/>
                <w:b/>
                <w:sz w:val="24"/>
                <w:szCs w:val="24"/>
                <w:lang w:eastAsia="ru-RU"/>
              </w:rPr>
            </w:pPr>
          </w:p>
          <w:p w:rsidR="003E51EB" w:rsidRPr="003E51EB" w:rsidRDefault="003E51EB" w:rsidP="003E51EB">
            <w:pPr>
              <w:ind w:firstLine="708"/>
              <w:jc w:val="center"/>
              <w:rPr>
                <w:rFonts w:ascii="Times New Roman" w:eastAsia="Times New Roman" w:hAnsi="Times New Roman" w:cs="Times New Roman"/>
                <w:b/>
                <w:bCs/>
                <w:sz w:val="28"/>
                <w:szCs w:val="28"/>
                <w:lang w:eastAsia="ru-RU"/>
              </w:rPr>
            </w:pPr>
            <w:r w:rsidRPr="003E51EB">
              <w:rPr>
                <w:rFonts w:ascii="Times New Roman" w:eastAsia="Times New Roman" w:hAnsi="Times New Roman" w:cs="Times New Roman"/>
                <w:b/>
                <w:bCs/>
                <w:sz w:val="28"/>
                <w:szCs w:val="28"/>
                <w:lang w:eastAsia="ru-RU"/>
              </w:rPr>
              <w:t xml:space="preserve"> Критерии эффективности проекта</w:t>
            </w:r>
          </w:p>
          <w:p w:rsidR="003E51EB" w:rsidRPr="003E51EB" w:rsidRDefault="003E51EB" w:rsidP="003E51EB">
            <w:pPr>
              <w:ind w:firstLine="708"/>
              <w:jc w:val="center"/>
              <w:rPr>
                <w:rFonts w:ascii="Times New Roman" w:eastAsia="Times New Roman" w:hAnsi="Times New Roman" w:cs="Times New Roman"/>
                <w:b/>
                <w:bCs/>
                <w:sz w:val="28"/>
                <w:szCs w:val="28"/>
                <w:lang w:eastAsia="ru-RU"/>
              </w:rPr>
            </w:pP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1. Снижение заболеваемости детей в зимний период.</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2. Увеличение доли учащихся, ведущих здоровый образ жизни.</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3. Увеличение доли учащихся, занимающихся хоккеем и фигурным </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     катанием. </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4. Повышение качества  </w:t>
            </w:r>
            <w:proofErr w:type="gramStart"/>
            <w:r w:rsidRPr="003E51EB">
              <w:rPr>
                <w:rFonts w:ascii="Times New Roman" w:eastAsia="Times New Roman" w:hAnsi="Times New Roman" w:cs="Times New Roman"/>
                <w:bCs/>
                <w:sz w:val="28"/>
                <w:szCs w:val="28"/>
                <w:lang w:eastAsia="ru-RU"/>
              </w:rPr>
              <w:t>обучения  по</w:t>
            </w:r>
            <w:proofErr w:type="gramEnd"/>
            <w:r w:rsidRPr="003E51EB">
              <w:rPr>
                <w:rFonts w:ascii="Times New Roman" w:eastAsia="Times New Roman" w:hAnsi="Times New Roman" w:cs="Times New Roman"/>
                <w:bCs/>
                <w:sz w:val="28"/>
                <w:szCs w:val="28"/>
                <w:lang w:eastAsia="ru-RU"/>
              </w:rPr>
              <w:t xml:space="preserve"> физической культуре. </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5.  Увеличение доли  учащихся, повысивших уровень физической  </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     подготовки.</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6. Увеличение  победителей и призеров соревнований по зимним видам </w:t>
            </w:r>
          </w:p>
          <w:p w:rsidR="003E51EB" w:rsidRPr="003E51EB" w:rsidRDefault="003E51EB" w:rsidP="003E51EB">
            <w:pPr>
              <w:ind w:left="-680" w:firstLine="708"/>
              <w:jc w:val="both"/>
              <w:rPr>
                <w:rFonts w:ascii="Times New Roman" w:eastAsia="Times New Roman" w:hAnsi="Times New Roman" w:cs="Times New Roman"/>
                <w:bCs/>
                <w:sz w:val="28"/>
                <w:szCs w:val="28"/>
                <w:lang w:eastAsia="ru-RU"/>
              </w:rPr>
            </w:pPr>
            <w:r w:rsidRPr="003E51EB">
              <w:rPr>
                <w:rFonts w:ascii="Times New Roman" w:eastAsia="Times New Roman" w:hAnsi="Times New Roman" w:cs="Times New Roman"/>
                <w:bCs/>
                <w:sz w:val="28"/>
                <w:szCs w:val="28"/>
                <w:lang w:eastAsia="ru-RU"/>
              </w:rPr>
              <w:t xml:space="preserve">    спорта разного уровня.</w:t>
            </w:r>
          </w:p>
          <w:p w:rsidR="003E51EB" w:rsidRPr="003E51EB" w:rsidRDefault="003E51EB" w:rsidP="003E51EB">
            <w:pPr>
              <w:tabs>
                <w:tab w:val="left" w:pos="2700"/>
              </w:tabs>
              <w:ind w:left="-680"/>
              <w:jc w:val="both"/>
              <w:rPr>
                <w:rFonts w:ascii="Times New Roman" w:eastAsia="Times New Roman" w:hAnsi="Times New Roman" w:cs="Times New Roman"/>
                <w:sz w:val="28"/>
                <w:szCs w:val="28"/>
                <w:lang w:eastAsia="ru-RU"/>
              </w:rPr>
            </w:pPr>
          </w:p>
          <w:p w:rsidR="003E51EB" w:rsidRPr="003E51EB" w:rsidRDefault="003E51EB" w:rsidP="003E51EB">
            <w:pPr>
              <w:tabs>
                <w:tab w:val="left" w:pos="2700"/>
              </w:tabs>
              <w:jc w:val="both"/>
              <w:rPr>
                <w:rFonts w:ascii="Times New Roman" w:eastAsia="Times New Roman" w:hAnsi="Times New Roman" w:cs="Times New Roman"/>
                <w:sz w:val="28"/>
                <w:szCs w:val="28"/>
                <w:lang w:eastAsia="ru-RU"/>
              </w:rPr>
            </w:pPr>
          </w:p>
          <w:p w:rsidR="003E51EB" w:rsidRPr="003E51EB" w:rsidRDefault="003E51EB" w:rsidP="003E51EB">
            <w:pPr>
              <w:tabs>
                <w:tab w:val="left" w:pos="2700"/>
              </w:tabs>
              <w:jc w:val="both"/>
              <w:rPr>
                <w:rFonts w:ascii="Times New Roman" w:eastAsia="Times New Roman" w:hAnsi="Times New Roman" w:cs="Times New Roman"/>
                <w:sz w:val="28"/>
                <w:szCs w:val="28"/>
                <w:lang w:eastAsia="ru-RU"/>
              </w:rPr>
            </w:pPr>
          </w:p>
          <w:p w:rsidR="003E51EB" w:rsidRPr="003E51EB" w:rsidRDefault="003E51EB" w:rsidP="003E51EB">
            <w:pPr>
              <w:tabs>
                <w:tab w:val="left" w:pos="2700"/>
              </w:tabs>
              <w:jc w:val="both"/>
              <w:rPr>
                <w:rFonts w:ascii="Times New Roman" w:eastAsia="Times New Roman" w:hAnsi="Times New Roman" w:cs="Times New Roman"/>
                <w:sz w:val="28"/>
                <w:szCs w:val="28"/>
                <w:lang w:eastAsia="ru-RU"/>
              </w:rPr>
            </w:pPr>
          </w:p>
          <w:p w:rsidR="003E51EB" w:rsidRPr="003E51EB" w:rsidRDefault="003E51EB" w:rsidP="003E51EB">
            <w:pPr>
              <w:tabs>
                <w:tab w:val="left" w:pos="2700"/>
              </w:tabs>
              <w:jc w:val="center"/>
              <w:rPr>
                <w:rFonts w:ascii="Times New Roman" w:eastAsia="Times New Roman" w:hAnsi="Times New Roman" w:cs="Times New Roman"/>
                <w:b/>
                <w:sz w:val="28"/>
                <w:szCs w:val="28"/>
                <w:lang w:eastAsia="ru-RU"/>
              </w:rPr>
            </w:pPr>
            <w:r w:rsidRPr="003E51EB">
              <w:rPr>
                <w:rFonts w:ascii="Times New Roman" w:eastAsia="Times New Roman" w:hAnsi="Times New Roman" w:cs="Times New Roman"/>
                <w:b/>
                <w:sz w:val="28"/>
                <w:szCs w:val="28"/>
                <w:lang w:eastAsia="ru-RU"/>
              </w:rPr>
              <w:t>Методическая литература</w:t>
            </w:r>
          </w:p>
          <w:p w:rsidR="003E51EB" w:rsidRPr="003E51EB" w:rsidRDefault="003E51EB" w:rsidP="003E51EB">
            <w:pPr>
              <w:tabs>
                <w:tab w:val="left" w:pos="2700"/>
              </w:tabs>
              <w:jc w:val="center"/>
              <w:rPr>
                <w:rFonts w:ascii="Times New Roman" w:eastAsia="Times New Roman" w:hAnsi="Times New Roman" w:cs="Times New Roman"/>
                <w:b/>
                <w:sz w:val="28"/>
                <w:szCs w:val="28"/>
                <w:lang w:eastAsia="ru-RU"/>
              </w:rPr>
            </w:pPr>
          </w:p>
          <w:p w:rsidR="003E51EB" w:rsidRPr="003E51EB" w:rsidRDefault="003E51EB" w:rsidP="003E51EB">
            <w:pPr>
              <w:tabs>
                <w:tab w:val="left" w:pos="2700"/>
              </w:tabs>
              <w:ind w:left="-360"/>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Спорт. Энциклопедия  Москва «</w:t>
            </w:r>
            <w:proofErr w:type="spellStart"/>
            <w:r w:rsidRPr="003E51EB">
              <w:rPr>
                <w:rFonts w:ascii="Times New Roman" w:eastAsia="Times New Roman" w:hAnsi="Times New Roman" w:cs="Times New Roman"/>
                <w:sz w:val="28"/>
                <w:szCs w:val="28"/>
                <w:lang w:eastAsia="ru-RU"/>
              </w:rPr>
              <w:t>Аванта</w:t>
            </w:r>
            <w:proofErr w:type="spellEnd"/>
            <w:r w:rsidRPr="003E51EB">
              <w:rPr>
                <w:rFonts w:ascii="Times New Roman" w:eastAsia="Times New Roman" w:hAnsi="Times New Roman" w:cs="Times New Roman"/>
                <w:sz w:val="28"/>
                <w:szCs w:val="28"/>
                <w:lang w:eastAsia="ru-RU"/>
              </w:rPr>
              <w:t xml:space="preserve"> плюс» 2002г.  стр.680.</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Физкультура и спорт  </w:t>
            </w:r>
            <w:proofErr w:type="spellStart"/>
            <w:r w:rsidRPr="003E51EB">
              <w:rPr>
                <w:rFonts w:ascii="Times New Roman" w:eastAsia="Times New Roman" w:hAnsi="Times New Roman" w:cs="Times New Roman"/>
                <w:sz w:val="28"/>
                <w:szCs w:val="28"/>
                <w:lang w:eastAsia="ru-RU"/>
              </w:rPr>
              <w:t>Л.С.Коганов</w:t>
            </w:r>
            <w:proofErr w:type="spellEnd"/>
            <w:r w:rsidRPr="003E51EB">
              <w:rPr>
                <w:rFonts w:ascii="Times New Roman" w:eastAsia="Times New Roman" w:hAnsi="Times New Roman" w:cs="Times New Roman"/>
                <w:sz w:val="28"/>
                <w:szCs w:val="28"/>
                <w:lang w:eastAsia="ru-RU"/>
              </w:rPr>
              <w:t xml:space="preserve"> Развиваем выносливость.                 </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Издательство «Знание» Москва  1990г.</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Физическая культура Л.Е. </w:t>
            </w:r>
            <w:proofErr w:type="spellStart"/>
            <w:r w:rsidRPr="003E51EB">
              <w:rPr>
                <w:rFonts w:ascii="Times New Roman" w:eastAsia="Times New Roman" w:hAnsi="Times New Roman" w:cs="Times New Roman"/>
                <w:sz w:val="28"/>
                <w:szCs w:val="28"/>
                <w:lang w:eastAsia="ru-RU"/>
              </w:rPr>
              <w:t>Любомирский</w:t>
            </w:r>
            <w:proofErr w:type="spellEnd"/>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Г.Б.Мейксон</w:t>
            </w:r>
            <w:proofErr w:type="spellEnd"/>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В.И.Лях</w:t>
            </w:r>
            <w:proofErr w:type="spellEnd"/>
            <w:r w:rsidRPr="003E51EB">
              <w:rPr>
                <w:rFonts w:ascii="Times New Roman" w:eastAsia="Times New Roman" w:hAnsi="Times New Roman" w:cs="Times New Roman"/>
                <w:sz w:val="28"/>
                <w:szCs w:val="28"/>
                <w:lang w:eastAsia="ru-RU"/>
              </w:rPr>
              <w:t>. Учебник</w:t>
            </w:r>
            <w:r w:rsidRPr="003E51EB">
              <w:rPr>
                <w:rFonts w:ascii="Times New Roman" w:eastAsia="Times New Roman" w:hAnsi="Times New Roman" w:cs="Times New Roman"/>
                <w:sz w:val="28"/>
                <w:szCs w:val="28"/>
                <w:lang w:eastAsia="ru-RU"/>
              </w:rPr>
              <w:tab/>
              <w:t xml:space="preserve"> </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Л.С.Зайцева</w:t>
            </w:r>
            <w:proofErr w:type="spellEnd"/>
            <w:r w:rsidRPr="003E51EB">
              <w:rPr>
                <w:rFonts w:ascii="Times New Roman" w:eastAsia="Times New Roman" w:hAnsi="Times New Roman" w:cs="Times New Roman"/>
                <w:sz w:val="28"/>
                <w:szCs w:val="28"/>
                <w:lang w:eastAsia="ru-RU"/>
              </w:rPr>
              <w:t xml:space="preserve"> Вдохните глубже… Москва «Советский спорт» </w:t>
            </w:r>
            <w:smartTag w:uri="urn:schemas-microsoft-com:office:smarttags" w:element="metricconverter">
              <w:smartTagPr>
                <w:attr w:name="ProductID" w:val="2003 г"/>
              </w:smartTagPr>
              <w:r w:rsidRPr="003E51EB">
                <w:rPr>
                  <w:rFonts w:ascii="Times New Roman" w:eastAsia="Times New Roman" w:hAnsi="Times New Roman" w:cs="Times New Roman"/>
                  <w:sz w:val="28"/>
                  <w:szCs w:val="28"/>
                  <w:lang w:eastAsia="ru-RU"/>
                </w:rPr>
                <w:t>2003 г</w:t>
              </w:r>
            </w:smartTag>
            <w:r w:rsidRPr="003E51EB">
              <w:rPr>
                <w:rFonts w:ascii="Times New Roman" w:eastAsia="Times New Roman" w:hAnsi="Times New Roman" w:cs="Times New Roman"/>
                <w:sz w:val="28"/>
                <w:szCs w:val="28"/>
                <w:lang w:eastAsia="ru-RU"/>
              </w:rPr>
              <w:t>.</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А.Ю.Букатин</w:t>
            </w:r>
            <w:proofErr w:type="spellEnd"/>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Ю.С.Лукашин</w:t>
            </w:r>
            <w:proofErr w:type="spellEnd"/>
            <w:r w:rsidRPr="003E51EB">
              <w:rPr>
                <w:rFonts w:ascii="Times New Roman" w:eastAsia="Times New Roman" w:hAnsi="Times New Roman" w:cs="Times New Roman"/>
                <w:sz w:val="28"/>
                <w:szCs w:val="28"/>
                <w:lang w:eastAsia="ru-RU"/>
              </w:rPr>
              <w:t xml:space="preserve"> Азбука спорта Москва «Физкультура и спорт»   </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2000г.</w:t>
            </w:r>
            <w:r w:rsidRPr="003E51EB">
              <w:rPr>
                <w:rFonts w:ascii="Times New Roman" w:eastAsia="Times New Roman" w:hAnsi="Times New Roman" w:cs="Times New Roman"/>
                <w:sz w:val="28"/>
                <w:szCs w:val="28"/>
                <w:lang w:eastAsia="ru-RU"/>
              </w:rPr>
              <w:tab/>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Д.Ю.Железняк</w:t>
            </w:r>
            <w:proofErr w:type="spellEnd"/>
            <w:r w:rsidRPr="003E51EB">
              <w:rPr>
                <w:rFonts w:ascii="Times New Roman" w:eastAsia="Times New Roman" w:hAnsi="Times New Roman" w:cs="Times New Roman"/>
                <w:sz w:val="28"/>
                <w:szCs w:val="28"/>
                <w:lang w:eastAsia="ru-RU"/>
              </w:rPr>
              <w:t xml:space="preserve">, Ю.М. Портнова Спортивные игры. Техника, тактика, обучение  </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Москва «Академия» 2001г.</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w:t>
            </w:r>
            <w:proofErr w:type="spellStart"/>
            <w:r w:rsidRPr="003E51EB">
              <w:rPr>
                <w:rFonts w:ascii="Times New Roman" w:eastAsia="Times New Roman" w:hAnsi="Times New Roman" w:cs="Times New Roman"/>
                <w:sz w:val="28"/>
                <w:szCs w:val="28"/>
                <w:lang w:eastAsia="ru-RU"/>
              </w:rPr>
              <w:t>Г.Михалкин</w:t>
            </w:r>
            <w:proofErr w:type="spellEnd"/>
            <w:r w:rsidRPr="003E51EB">
              <w:rPr>
                <w:rFonts w:ascii="Times New Roman" w:eastAsia="Times New Roman" w:hAnsi="Times New Roman" w:cs="Times New Roman"/>
                <w:sz w:val="28"/>
                <w:szCs w:val="28"/>
                <w:lang w:eastAsia="ru-RU"/>
              </w:rPr>
              <w:t xml:space="preserve"> Хоккей для мальчиков «Издательство АСтрель</w:t>
            </w:r>
            <w:proofErr w:type="gramStart"/>
            <w:r w:rsidRPr="003E51EB">
              <w:rPr>
                <w:rFonts w:ascii="Times New Roman" w:eastAsia="Times New Roman" w:hAnsi="Times New Roman" w:cs="Times New Roman"/>
                <w:sz w:val="28"/>
                <w:szCs w:val="28"/>
                <w:lang w:eastAsia="ru-RU"/>
              </w:rPr>
              <w:t>2</w:t>
            </w:r>
            <w:proofErr w:type="gramEnd"/>
            <w:r w:rsidRPr="003E51EB">
              <w:rPr>
                <w:rFonts w:ascii="Times New Roman" w:eastAsia="Times New Roman" w:hAnsi="Times New Roman" w:cs="Times New Roman"/>
                <w:sz w:val="28"/>
                <w:szCs w:val="28"/>
                <w:lang w:eastAsia="ru-RU"/>
              </w:rPr>
              <w:t xml:space="preserve"> «Издательство </w:t>
            </w:r>
          </w:p>
          <w:p w:rsidR="003E51EB" w:rsidRPr="003E51EB" w:rsidRDefault="003E51EB" w:rsidP="003E51EB">
            <w:pPr>
              <w:tabs>
                <w:tab w:val="left" w:pos="2700"/>
              </w:tabs>
              <w:ind w:left="-360"/>
              <w:jc w:val="both"/>
              <w:rPr>
                <w:rFonts w:ascii="Times New Roman" w:eastAsia="Times New Roman" w:hAnsi="Times New Roman" w:cs="Times New Roman"/>
                <w:sz w:val="28"/>
                <w:szCs w:val="28"/>
                <w:lang w:eastAsia="ru-RU"/>
              </w:rPr>
            </w:pPr>
            <w:r w:rsidRPr="003E51EB">
              <w:rPr>
                <w:rFonts w:ascii="Times New Roman" w:eastAsia="Times New Roman" w:hAnsi="Times New Roman" w:cs="Times New Roman"/>
                <w:sz w:val="28"/>
                <w:szCs w:val="28"/>
                <w:lang w:eastAsia="ru-RU"/>
              </w:rPr>
              <w:t xml:space="preserve"> АСГ» Москва 2000г.  </w:t>
            </w:r>
          </w:p>
          <w:p w:rsidR="003E51EB" w:rsidRPr="003E51EB" w:rsidRDefault="003E51EB" w:rsidP="003E51EB">
            <w:pPr>
              <w:tabs>
                <w:tab w:val="left" w:pos="2700"/>
              </w:tabs>
              <w:ind w:left="-360"/>
              <w:jc w:val="both"/>
              <w:rPr>
                <w:rFonts w:ascii="Times New Roman" w:eastAsia="Calibri" w:hAnsi="Times New Roman" w:cs="Times New Roman"/>
                <w:sz w:val="28"/>
                <w:szCs w:val="28"/>
              </w:rPr>
            </w:pPr>
            <w:r w:rsidRPr="003E51EB">
              <w:rPr>
                <w:rFonts w:ascii="Times New Roman" w:eastAsia="Calibri" w:hAnsi="Times New Roman" w:cs="Times New Roman"/>
                <w:sz w:val="28"/>
                <w:szCs w:val="28"/>
              </w:rPr>
              <w:t xml:space="preserve">- Журнал «Внешкольник» № 9 (114) сентябрь </w:t>
            </w: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Default="00C37F0A" w:rsidP="00F45103">
            <w:pPr>
              <w:rPr>
                <w:rFonts w:ascii="Times New Roman" w:eastAsia="Times New Roman" w:hAnsi="Times New Roman"/>
                <w:sz w:val="24"/>
                <w:szCs w:val="24"/>
                <w:lang w:eastAsia="ru-RU"/>
              </w:rPr>
            </w:pPr>
          </w:p>
          <w:p w:rsidR="00C37F0A" w:rsidRPr="00AA423D" w:rsidRDefault="00C37F0A" w:rsidP="00F45103">
            <w:pPr>
              <w:rPr>
                <w:rFonts w:ascii="Times New Roman" w:eastAsia="Times New Roman" w:hAnsi="Times New Roman"/>
                <w:sz w:val="24"/>
                <w:szCs w:val="24"/>
                <w:lang w:eastAsia="ru-RU"/>
              </w:rPr>
            </w:pPr>
          </w:p>
        </w:tc>
      </w:tr>
      <w:tr w:rsidR="00AA423D" w:rsidRPr="00AA423D" w:rsidTr="00740692">
        <w:trPr>
          <w:trHeight w:val="25961"/>
        </w:trPr>
        <w:tc>
          <w:tcPr>
            <w:tcW w:w="9889" w:type="dxa"/>
            <w:tcBorders>
              <w:top w:val="nil"/>
              <w:left w:val="nil"/>
              <w:bottom w:val="nil"/>
              <w:right w:val="nil"/>
            </w:tcBorders>
            <w:hideMark/>
          </w:tcPr>
          <w:p w:rsidR="00AA423D" w:rsidRPr="00AA423D" w:rsidRDefault="00AA423D" w:rsidP="004057AF">
            <w:pPr>
              <w:rPr>
                <w:rFonts w:ascii="Times New Roman" w:eastAsia="Times New Roman" w:hAnsi="Times New Roman" w:cs="Times New Roman"/>
                <w:sz w:val="24"/>
                <w:szCs w:val="24"/>
                <w:lang w:eastAsia="ru-RU"/>
              </w:rPr>
            </w:pPr>
            <w:r w:rsidRPr="00AA423D">
              <w:rPr>
                <w:rFonts w:ascii="Times New Roman" w:eastAsia="Times New Roman" w:hAnsi="Times New Roman" w:cs="Times New Roman"/>
                <w:color w:val="000000" w:themeColor="text1"/>
                <w:sz w:val="24"/>
                <w:szCs w:val="24"/>
                <w:lang w:eastAsia="ru-RU"/>
              </w:rPr>
              <w:lastRenderedPageBreak/>
              <w:t xml:space="preserve">- </w:t>
            </w:r>
          </w:p>
        </w:tc>
      </w:tr>
    </w:tbl>
    <w:p w:rsidR="008E6241" w:rsidRPr="00AA423D" w:rsidRDefault="008E6241" w:rsidP="00AA423D">
      <w:pPr>
        <w:jc w:val="both"/>
      </w:pPr>
    </w:p>
    <w:p w:rsidR="00AA423D" w:rsidRPr="00AA423D" w:rsidRDefault="00AA423D" w:rsidP="008E6241">
      <w:pPr>
        <w:suppressAutoHyphens/>
        <w:spacing w:before="280" w:after="280" w:line="240" w:lineRule="auto"/>
        <w:rPr>
          <w:rFonts w:ascii="Calibri" w:eastAsia="Calibri" w:hAnsi="Calibri" w:cs="Times New Roman"/>
          <w:bCs/>
          <w:sz w:val="28"/>
          <w:szCs w:val="28"/>
          <w:lang w:eastAsia="ar-SA"/>
        </w:rPr>
      </w:pPr>
    </w:p>
    <w:p w:rsidR="008E6241" w:rsidRPr="008E6241" w:rsidRDefault="008E6241" w:rsidP="008E6241">
      <w:pPr>
        <w:suppressAutoHyphens/>
        <w:spacing w:before="280" w:after="280" w:line="240" w:lineRule="auto"/>
        <w:rPr>
          <w:rFonts w:ascii="Calibri" w:eastAsia="Calibri" w:hAnsi="Calibri" w:cs="Times New Roman"/>
          <w:b/>
          <w:bCs/>
          <w:sz w:val="28"/>
          <w:szCs w:val="28"/>
          <w:lang w:eastAsia="ar-SA"/>
        </w:rPr>
      </w:pPr>
    </w:p>
    <w:p w:rsidR="008E6241" w:rsidRPr="008E6241" w:rsidRDefault="008E6241" w:rsidP="008E6241">
      <w:pPr>
        <w:suppressAutoHyphens/>
        <w:spacing w:before="280" w:after="280" w:line="240" w:lineRule="auto"/>
        <w:rPr>
          <w:rFonts w:ascii="Times New Roman" w:eastAsia="Times New Roman" w:hAnsi="Times New Roman" w:cs="Times New Roman"/>
          <w:b/>
          <w:bCs/>
          <w:sz w:val="28"/>
          <w:szCs w:val="28"/>
          <w:lang w:eastAsia="ar-SA"/>
        </w:rPr>
      </w:pPr>
    </w:p>
    <w:p w:rsidR="008E6241" w:rsidRPr="008E6241" w:rsidRDefault="008E6241" w:rsidP="008E6241">
      <w:pPr>
        <w:suppressAutoHyphens/>
        <w:spacing w:before="280" w:after="280" w:line="240" w:lineRule="auto"/>
        <w:rPr>
          <w:rFonts w:ascii="Times New Roman" w:eastAsia="Times New Roman" w:hAnsi="Times New Roman" w:cs="Times New Roman"/>
          <w:b/>
          <w:bCs/>
          <w:sz w:val="28"/>
          <w:szCs w:val="28"/>
          <w:lang w:eastAsia="ar-SA"/>
        </w:rPr>
      </w:pPr>
    </w:p>
    <w:p w:rsidR="008E6241" w:rsidRPr="008E6241" w:rsidRDefault="008E6241" w:rsidP="008E6241">
      <w:pPr>
        <w:suppressAutoHyphens/>
        <w:spacing w:before="280" w:after="280" w:line="240" w:lineRule="auto"/>
        <w:rPr>
          <w:rFonts w:ascii="Times New Roman" w:eastAsia="Times New Roman" w:hAnsi="Times New Roman" w:cs="Times New Roman"/>
          <w:b/>
          <w:bCs/>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rPr>
          <w:rFonts w:ascii="Times New Roman" w:eastAsia="Calibri" w:hAnsi="Times New Roman" w:cs="Times New Roman"/>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8E6241" w:rsidRPr="008E6241" w:rsidRDefault="008E6241" w:rsidP="008E6241">
      <w:pPr>
        <w:suppressAutoHyphens/>
        <w:spacing w:after="0" w:line="240" w:lineRule="auto"/>
        <w:jc w:val="center"/>
        <w:rPr>
          <w:rFonts w:ascii="Century Schoolbook" w:eastAsia="Calibri" w:hAnsi="Century Schoolbook" w:cs="Times New Roman"/>
          <w:sz w:val="28"/>
          <w:szCs w:val="28"/>
          <w:lang w:eastAsia="ar-SA"/>
        </w:rPr>
      </w:pPr>
    </w:p>
    <w:p w:rsidR="002F78D0" w:rsidRDefault="002F78D0"/>
    <w:sectPr w:rsidR="002F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decimal"/>
      <w:lvlText w:val="%1."/>
      <w:lvlJc w:val="left"/>
      <w:pPr>
        <w:tabs>
          <w:tab w:val="num" w:pos="0"/>
        </w:tabs>
        <w:ind w:left="1080" w:hanging="360"/>
      </w:p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927D4D"/>
    <w:multiLevelType w:val="hybridMultilevel"/>
    <w:tmpl w:val="68AC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B2B86"/>
    <w:multiLevelType w:val="hybridMultilevel"/>
    <w:tmpl w:val="DEF047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9B45E3B"/>
    <w:multiLevelType w:val="hybridMultilevel"/>
    <w:tmpl w:val="8FB81A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35629CE"/>
    <w:multiLevelType w:val="hybridMultilevel"/>
    <w:tmpl w:val="344E059A"/>
    <w:lvl w:ilvl="0" w:tplc="890C1DD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53"/>
    <w:rsid w:val="000D7953"/>
    <w:rsid w:val="00164AC8"/>
    <w:rsid w:val="001777FE"/>
    <w:rsid w:val="0029714A"/>
    <w:rsid w:val="002A39BC"/>
    <w:rsid w:val="002F78D0"/>
    <w:rsid w:val="00306FA5"/>
    <w:rsid w:val="003979FC"/>
    <w:rsid w:val="003D187E"/>
    <w:rsid w:val="003E51EB"/>
    <w:rsid w:val="0040357B"/>
    <w:rsid w:val="004057AF"/>
    <w:rsid w:val="00420A88"/>
    <w:rsid w:val="00425DCC"/>
    <w:rsid w:val="004C19EB"/>
    <w:rsid w:val="004D786A"/>
    <w:rsid w:val="004F0F83"/>
    <w:rsid w:val="005A2584"/>
    <w:rsid w:val="005E169E"/>
    <w:rsid w:val="006214BF"/>
    <w:rsid w:val="00642C17"/>
    <w:rsid w:val="00691D53"/>
    <w:rsid w:val="006A07F6"/>
    <w:rsid w:val="006A4661"/>
    <w:rsid w:val="00740692"/>
    <w:rsid w:val="007941CC"/>
    <w:rsid w:val="00841874"/>
    <w:rsid w:val="008E6241"/>
    <w:rsid w:val="009A2FA8"/>
    <w:rsid w:val="00A01DF9"/>
    <w:rsid w:val="00A21AFA"/>
    <w:rsid w:val="00AA423D"/>
    <w:rsid w:val="00AD5D2B"/>
    <w:rsid w:val="00B1680A"/>
    <w:rsid w:val="00B3640C"/>
    <w:rsid w:val="00C37F0A"/>
    <w:rsid w:val="00C6194C"/>
    <w:rsid w:val="00CF72E4"/>
    <w:rsid w:val="00D32E97"/>
    <w:rsid w:val="00E2048B"/>
    <w:rsid w:val="00E30214"/>
    <w:rsid w:val="00F45103"/>
    <w:rsid w:val="00F8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0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02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02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87E"/>
    <w:rPr>
      <w:rFonts w:ascii="Tahoma" w:hAnsi="Tahoma" w:cs="Tahoma"/>
      <w:sz w:val="16"/>
      <w:szCs w:val="16"/>
    </w:rPr>
  </w:style>
  <w:style w:type="character" w:customStyle="1" w:styleId="20">
    <w:name w:val="Заголовок 2 Знак"/>
    <w:basedOn w:val="a0"/>
    <w:link w:val="2"/>
    <w:uiPriority w:val="9"/>
    <w:rsid w:val="00E302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02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0214"/>
    <w:rPr>
      <w:rFonts w:asciiTheme="majorHAnsi" w:eastAsiaTheme="majorEastAsia" w:hAnsiTheme="majorHAnsi" w:cstheme="majorBidi"/>
      <w:b/>
      <w:bCs/>
      <w:i/>
      <w:iCs/>
      <w:color w:val="4F81BD" w:themeColor="accent1"/>
    </w:rPr>
  </w:style>
  <w:style w:type="character" w:styleId="a5">
    <w:name w:val="Intense Emphasis"/>
    <w:basedOn w:val="a0"/>
    <w:uiPriority w:val="21"/>
    <w:qFormat/>
    <w:rsid w:val="00E30214"/>
    <w:rPr>
      <w:b/>
      <w:bCs/>
      <w:i/>
      <w:iCs/>
      <w:color w:val="4F81BD" w:themeColor="accent1"/>
    </w:rPr>
  </w:style>
  <w:style w:type="character" w:styleId="a6">
    <w:name w:val="Subtle Reference"/>
    <w:basedOn w:val="a0"/>
    <w:uiPriority w:val="31"/>
    <w:qFormat/>
    <w:rsid w:val="00E30214"/>
    <w:rPr>
      <w:smallCaps/>
      <w:color w:val="C0504D" w:themeColor="accent2"/>
      <w:u w:val="single"/>
    </w:rPr>
  </w:style>
  <w:style w:type="paragraph" w:styleId="a7">
    <w:name w:val="Intense Quote"/>
    <w:basedOn w:val="a"/>
    <w:next w:val="a"/>
    <w:link w:val="a8"/>
    <w:uiPriority w:val="30"/>
    <w:qFormat/>
    <w:rsid w:val="00E30214"/>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30214"/>
    <w:rPr>
      <w:b/>
      <w:bCs/>
      <w:i/>
      <w:iCs/>
      <w:color w:val="4F81BD" w:themeColor="accent1"/>
    </w:rPr>
  </w:style>
  <w:style w:type="table" w:styleId="a9">
    <w:name w:val="Table Grid"/>
    <w:basedOn w:val="a1"/>
    <w:uiPriority w:val="59"/>
    <w:rsid w:val="00AA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45103"/>
    <w:pPr>
      <w:ind w:left="720"/>
      <w:contextualSpacing/>
    </w:pPr>
  </w:style>
  <w:style w:type="paragraph" w:styleId="ab">
    <w:name w:val="No Spacing"/>
    <w:uiPriority w:val="1"/>
    <w:qFormat/>
    <w:rsid w:val="004C19EB"/>
    <w:pPr>
      <w:spacing w:after="0" w:line="240" w:lineRule="auto"/>
    </w:pPr>
  </w:style>
  <w:style w:type="character" w:customStyle="1" w:styleId="10">
    <w:name w:val="Заголовок 1 Знак"/>
    <w:basedOn w:val="a0"/>
    <w:link w:val="1"/>
    <w:uiPriority w:val="9"/>
    <w:rsid w:val="002A39BC"/>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2A39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0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02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02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87E"/>
    <w:rPr>
      <w:rFonts w:ascii="Tahoma" w:hAnsi="Tahoma" w:cs="Tahoma"/>
      <w:sz w:val="16"/>
      <w:szCs w:val="16"/>
    </w:rPr>
  </w:style>
  <w:style w:type="character" w:customStyle="1" w:styleId="20">
    <w:name w:val="Заголовок 2 Знак"/>
    <w:basedOn w:val="a0"/>
    <w:link w:val="2"/>
    <w:uiPriority w:val="9"/>
    <w:rsid w:val="00E302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02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0214"/>
    <w:rPr>
      <w:rFonts w:asciiTheme="majorHAnsi" w:eastAsiaTheme="majorEastAsia" w:hAnsiTheme="majorHAnsi" w:cstheme="majorBidi"/>
      <w:b/>
      <w:bCs/>
      <w:i/>
      <w:iCs/>
      <w:color w:val="4F81BD" w:themeColor="accent1"/>
    </w:rPr>
  </w:style>
  <w:style w:type="character" w:styleId="a5">
    <w:name w:val="Intense Emphasis"/>
    <w:basedOn w:val="a0"/>
    <w:uiPriority w:val="21"/>
    <w:qFormat/>
    <w:rsid w:val="00E30214"/>
    <w:rPr>
      <w:b/>
      <w:bCs/>
      <w:i/>
      <w:iCs/>
      <w:color w:val="4F81BD" w:themeColor="accent1"/>
    </w:rPr>
  </w:style>
  <w:style w:type="character" w:styleId="a6">
    <w:name w:val="Subtle Reference"/>
    <w:basedOn w:val="a0"/>
    <w:uiPriority w:val="31"/>
    <w:qFormat/>
    <w:rsid w:val="00E30214"/>
    <w:rPr>
      <w:smallCaps/>
      <w:color w:val="C0504D" w:themeColor="accent2"/>
      <w:u w:val="single"/>
    </w:rPr>
  </w:style>
  <w:style w:type="paragraph" w:styleId="a7">
    <w:name w:val="Intense Quote"/>
    <w:basedOn w:val="a"/>
    <w:next w:val="a"/>
    <w:link w:val="a8"/>
    <w:uiPriority w:val="30"/>
    <w:qFormat/>
    <w:rsid w:val="00E30214"/>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30214"/>
    <w:rPr>
      <w:b/>
      <w:bCs/>
      <w:i/>
      <w:iCs/>
      <w:color w:val="4F81BD" w:themeColor="accent1"/>
    </w:rPr>
  </w:style>
  <w:style w:type="table" w:styleId="a9">
    <w:name w:val="Table Grid"/>
    <w:basedOn w:val="a1"/>
    <w:uiPriority w:val="59"/>
    <w:rsid w:val="00AA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45103"/>
    <w:pPr>
      <w:ind w:left="720"/>
      <w:contextualSpacing/>
    </w:pPr>
  </w:style>
  <w:style w:type="paragraph" w:styleId="ab">
    <w:name w:val="No Spacing"/>
    <w:uiPriority w:val="1"/>
    <w:qFormat/>
    <w:rsid w:val="004C19EB"/>
    <w:pPr>
      <w:spacing w:after="0" w:line="240" w:lineRule="auto"/>
    </w:pPr>
  </w:style>
  <w:style w:type="character" w:customStyle="1" w:styleId="10">
    <w:name w:val="Заголовок 1 Знак"/>
    <w:basedOn w:val="a0"/>
    <w:link w:val="1"/>
    <w:uiPriority w:val="9"/>
    <w:rsid w:val="002A39BC"/>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2A3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823">
      <w:bodyDiv w:val="1"/>
      <w:marLeft w:val="0"/>
      <w:marRight w:val="0"/>
      <w:marTop w:val="0"/>
      <w:marBottom w:val="0"/>
      <w:divBdr>
        <w:top w:val="none" w:sz="0" w:space="0" w:color="auto"/>
        <w:left w:val="none" w:sz="0" w:space="0" w:color="auto"/>
        <w:bottom w:val="none" w:sz="0" w:space="0" w:color="auto"/>
        <w:right w:val="none" w:sz="0" w:space="0" w:color="auto"/>
      </w:divBdr>
    </w:div>
    <w:div w:id="192571416">
      <w:bodyDiv w:val="1"/>
      <w:marLeft w:val="0"/>
      <w:marRight w:val="0"/>
      <w:marTop w:val="0"/>
      <w:marBottom w:val="0"/>
      <w:divBdr>
        <w:top w:val="none" w:sz="0" w:space="0" w:color="auto"/>
        <w:left w:val="none" w:sz="0" w:space="0" w:color="auto"/>
        <w:bottom w:val="none" w:sz="0" w:space="0" w:color="auto"/>
        <w:right w:val="none" w:sz="0" w:space="0" w:color="auto"/>
      </w:divBdr>
    </w:div>
    <w:div w:id="799106714">
      <w:bodyDiv w:val="1"/>
      <w:marLeft w:val="0"/>
      <w:marRight w:val="0"/>
      <w:marTop w:val="0"/>
      <w:marBottom w:val="0"/>
      <w:divBdr>
        <w:top w:val="none" w:sz="0" w:space="0" w:color="auto"/>
        <w:left w:val="none" w:sz="0" w:space="0" w:color="auto"/>
        <w:bottom w:val="none" w:sz="0" w:space="0" w:color="auto"/>
        <w:right w:val="none" w:sz="0" w:space="0" w:color="auto"/>
      </w:divBdr>
    </w:div>
    <w:div w:id="920798281">
      <w:bodyDiv w:val="1"/>
      <w:marLeft w:val="0"/>
      <w:marRight w:val="0"/>
      <w:marTop w:val="0"/>
      <w:marBottom w:val="0"/>
      <w:divBdr>
        <w:top w:val="none" w:sz="0" w:space="0" w:color="auto"/>
        <w:left w:val="none" w:sz="0" w:space="0" w:color="auto"/>
        <w:bottom w:val="none" w:sz="0" w:space="0" w:color="auto"/>
        <w:right w:val="none" w:sz="0" w:space="0" w:color="auto"/>
      </w:divBdr>
    </w:div>
    <w:div w:id="1382245241">
      <w:bodyDiv w:val="1"/>
      <w:marLeft w:val="0"/>
      <w:marRight w:val="0"/>
      <w:marTop w:val="0"/>
      <w:marBottom w:val="0"/>
      <w:divBdr>
        <w:top w:val="none" w:sz="0" w:space="0" w:color="auto"/>
        <w:left w:val="none" w:sz="0" w:space="0" w:color="auto"/>
        <w:bottom w:val="none" w:sz="0" w:space="0" w:color="auto"/>
        <w:right w:val="none" w:sz="0" w:space="0" w:color="auto"/>
      </w:divBdr>
    </w:div>
    <w:div w:id="21365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document/d/1F11iJKw2tYd-1mfYDTUWgr8dk9B8jNIkI-ji6QZua9s/edi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ocs.google.com/document/d/1AE7cIbY2iSnudVDrQuhjmtTtok8iXmbD1fOywEr5Dt8/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docs.google.com/document/d/1XIc442uN_j69TZ-HInDY5HjGBL7nME56SPBFhqucM34/edi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34602076124567"/>
          <c:y val="3.9267015706806283E-2"/>
          <c:w val="0.65743944636678198"/>
          <c:h val="0.88219895287958117"/>
        </c:manualLayout>
      </c:layout>
      <c:bar3DChart>
        <c:barDir val="col"/>
        <c:grouping val="clustered"/>
        <c:varyColors val="0"/>
        <c:ser>
          <c:idx val="0"/>
          <c:order val="0"/>
          <c:tx>
            <c:strRef>
              <c:f>Sheet1!$A$2</c:f>
              <c:strCache>
                <c:ptCount val="1"/>
                <c:pt idx="0">
                  <c:v> хоккей</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0%</c:formatCode>
                <c:ptCount val="1"/>
                <c:pt idx="0">
                  <c:v>0.28000000000000003</c:v>
                </c:pt>
              </c:numCache>
            </c:numRef>
          </c:val>
        </c:ser>
        <c:ser>
          <c:idx val="1"/>
          <c:order val="1"/>
          <c:tx>
            <c:strRef>
              <c:f>Sheet1!$A$3</c:f>
              <c:strCache>
                <c:ptCount val="1"/>
                <c:pt idx="0">
                  <c:v>фигурное катание</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0%</c:formatCode>
                <c:ptCount val="1"/>
                <c:pt idx="0">
                  <c:v>0.24</c:v>
                </c:pt>
              </c:numCache>
            </c:numRef>
          </c:val>
        </c:ser>
        <c:ser>
          <c:idx val="2"/>
          <c:order val="2"/>
          <c:tx>
            <c:strRef>
              <c:f>Sheet1!$A$4</c:f>
              <c:strCache>
                <c:ptCount val="1"/>
                <c:pt idx="0">
                  <c:v>лыжи</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0%</c:formatCode>
                <c:ptCount val="1"/>
                <c:pt idx="0">
                  <c:v>0.14000000000000001</c:v>
                </c:pt>
              </c:numCache>
            </c:numRef>
          </c:val>
        </c:ser>
        <c:ser>
          <c:idx val="3"/>
          <c:order val="3"/>
          <c:tx>
            <c:strRef>
              <c:f>Sheet1!$A$5</c:f>
              <c:strCache>
                <c:ptCount val="1"/>
                <c:pt idx="0">
                  <c:v>футбол</c:v>
                </c:pt>
              </c:strCache>
            </c:strRef>
          </c:tx>
          <c:spPr>
            <a:solidFill>
              <a:srgbClr val="CCFFFF"/>
            </a:solidFill>
            <a:ln w="12700">
              <a:solidFill>
                <a:srgbClr val="000000"/>
              </a:solidFill>
              <a:prstDash val="solid"/>
            </a:ln>
          </c:spPr>
          <c:invertIfNegative val="0"/>
          <c:cat>
            <c:numRef>
              <c:f>Sheet1!$B$1:$B$1</c:f>
              <c:numCache>
                <c:formatCode>General</c:formatCode>
                <c:ptCount val="1"/>
              </c:numCache>
            </c:numRef>
          </c:cat>
          <c:val>
            <c:numRef>
              <c:f>Sheet1!$B$5:$B$5</c:f>
              <c:numCache>
                <c:formatCode>0%</c:formatCode>
                <c:ptCount val="1"/>
                <c:pt idx="0">
                  <c:v>0.12</c:v>
                </c:pt>
              </c:numCache>
            </c:numRef>
          </c:val>
        </c:ser>
        <c:ser>
          <c:idx val="4"/>
          <c:order val="4"/>
          <c:tx>
            <c:strRef>
              <c:f>Sheet1!$A$6</c:f>
              <c:strCache>
                <c:ptCount val="1"/>
                <c:pt idx="0">
                  <c:v>плавание</c:v>
                </c:pt>
              </c:strCache>
            </c:strRef>
          </c:tx>
          <c:spPr>
            <a:solidFill>
              <a:srgbClr val="660066"/>
            </a:solidFill>
            <a:ln w="12700">
              <a:solidFill>
                <a:srgbClr val="000000"/>
              </a:solidFill>
              <a:prstDash val="solid"/>
            </a:ln>
          </c:spPr>
          <c:invertIfNegative val="0"/>
          <c:cat>
            <c:numRef>
              <c:f>Sheet1!$B$1:$B$1</c:f>
              <c:numCache>
                <c:formatCode>General</c:formatCode>
                <c:ptCount val="1"/>
              </c:numCache>
            </c:numRef>
          </c:cat>
          <c:val>
            <c:numRef>
              <c:f>Sheet1!$B$6:$B$6</c:f>
              <c:numCache>
                <c:formatCode>0%</c:formatCode>
                <c:ptCount val="1"/>
                <c:pt idx="0">
                  <c:v>0.22</c:v>
                </c:pt>
              </c:numCache>
            </c:numRef>
          </c:val>
        </c:ser>
        <c:dLbls>
          <c:showLegendKey val="0"/>
          <c:showVal val="0"/>
          <c:showCatName val="0"/>
          <c:showSerName val="0"/>
          <c:showPercent val="0"/>
          <c:showBubbleSize val="0"/>
        </c:dLbls>
        <c:gapWidth val="150"/>
        <c:gapDepth val="0"/>
        <c:shape val="box"/>
        <c:axId val="105229696"/>
        <c:axId val="101549184"/>
        <c:axId val="0"/>
      </c:bar3DChart>
      <c:catAx>
        <c:axId val="105229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01549184"/>
        <c:crosses val="autoZero"/>
        <c:auto val="1"/>
        <c:lblAlgn val="ctr"/>
        <c:lblOffset val="100"/>
        <c:tickLblSkip val="1"/>
        <c:tickMarkSkip val="1"/>
        <c:noMultiLvlLbl val="0"/>
      </c:catAx>
      <c:valAx>
        <c:axId val="10154918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105229696"/>
        <c:crosses val="autoZero"/>
        <c:crossBetween val="between"/>
      </c:valAx>
      <c:spPr>
        <a:noFill/>
        <a:ln w="25399">
          <a:noFill/>
        </a:ln>
      </c:spPr>
    </c:plotArea>
    <c:legend>
      <c:legendPos val="r"/>
      <c:layout>
        <c:manualLayout>
          <c:xMode val="edge"/>
          <c:yMode val="edge"/>
          <c:x val="0.77681660899653981"/>
          <c:y val="0.112565445026178"/>
          <c:w val="0.21626297577854672"/>
          <c:h val="0.77486910994764402"/>
        </c:manualLayout>
      </c:layout>
      <c:overlay val="0"/>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22D2-793E-4EED-AC60-BB22D0C9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3398</Words>
  <Characters>19372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47</cp:revision>
  <dcterms:created xsi:type="dcterms:W3CDTF">2014-08-01T11:02:00Z</dcterms:created>
  <dcterms:modified xsi:type="dcterms:W3CDTF">2014-08-04T08:47:00Z</dcterms:modified>
</cp:coreProperties>
</file>