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FD1E5C" w:rsidRPr="00EE5E4A" w:rsidRDefault="0098502D" w:rsidP="00DC6046">
      <w:pPr>
        <w:pStyle w:val="20"/>
        <w:shd w:val="clear" w:color="auto" w:fill="auto"/>
        <w:spacing w:line="240" w:lineRule="auto"/>
        <w:rPr>
          <w:spacing w:val="0"/>
          <w:sz w:val="24"/>
          <w:szCs w:val="24"/>
        </w:rPr>
      </w:pPr>
      <w:r w:rsidRPr="00EE5E4A">
        <w:rPr>
          <w:spacing w:val="0"/>
          <w:sz w:val="24"/>
          <w:szCs w:val="24"/>
        </w:rPr>
        <w:lastRenderedPageBreak/>
        <w:t>Начальный курс физической географии</w:t>
      </w:r>
    </w:p>
    <w:p w:rsidR="008A22C1" w:rsidRPr="00EE5E4A" w:rsidRDefault="0098502D" w:rsidP="00DC6046">
      <w:pPr>
        <w:pStyle w:val="20"/>
        <w:shd w:val="clear" w:color="auto" w:fill="auto"/>
        <w:spacing w:line="240" w:lineRule="auto"/>
        <w:rPr>
          <w:spacing w:val="0"/>
          <w:sz w:val="24"/>
          <w:szCs w:val="24"/>
        </w:rPr>
      </w:pPr>
      <w:r w:rsidRPr="00EE5E4A">
        <w:rPr>
          <w:spacing w:val="0"/>
          <w:sz w:val="24"/>
          <w:szCs w:val="24"/>
        </w:rPr>
        <w:t>6 класс</w:t>
      </w:r>
    </w:p>
    <w:p w:rsidR="00FD1E5C" w:rsidRPr="00EE5E4A" w:rsidRDefault="0098502D" w:rsidP="00DC6046">
      <w:pPr>
        <w:pStyle w:val="3"/>
        <w:shd w:val="clear" w:color="auto" w:fill="auto"/>
        <w:spacing w:line="240" w:lineRule="auto"/>
        <w:jc w:val="center"/>
        <w:rPr>
          <w:b/>
          <w:spacing w:val="0"/>
          <w:sz w:val="24"/>
          <w:szCs w:val="24"/>
        </w:rPr>
      </w:pPr>
      <w:r w:rsidRPr="00EE5E4A">
        <w:rPr>
          <w:b/>
          <w:spacing w:val="0"/>
          <w:sz w:val="24"/>
          <w:szCs w:val="24"/>
        </w:rPr>
        <w:t>Пояснительная записка</w:t>
      </w:r>
    </w:p>
    <w:p w:rsidR="008A22C1" w:rsidRPr="00EE5E4A" w:rsidRDefault="0098502D" w:rsidP="00EE5E4A">
      <w:pPr>
        <w:pStyle w:val="3"/>
        <w:shd w:val="clear" w:color="auto" w:fill="auto"/>
        <w:spacing w:line="240" w:lineRule="auto"/>
        <w:ind w:firstLine="688"/>
        <w:jc w:val="both"/>
        <w:rPr>
          <w:spacing w:val="0"/>
          <w:sz w:val="24"/>
          <w:szCs w:val="24"/>
        </w:rPr>
      </w:pPr>
      <w:r w:rsidRPr="00EE5E4A">
        <w:rPr>
          <w:spacing w:val="0"/>
          <w:sz w:val="24"/>
          <w:szCs w:val="24"/>
        </w:rPr>
        <w:t>География как учебный предмет имеет большое значение для всестороннего развития учащихся со сниженной мотивацией к познанию.</w:t>
      </w:r>
    </w:p>
    <w:p w:rsidR="008A22C1" w:rsidRPr="00EE5E4A" w:rsidRDefault="0098502D" w:rsidP="00EE5E4A">
      <w:pPr>
        <w:pStyle w:val="3"/>
        <w:shd w:val="clear" w:color="auto" w:fill="auto"/>
        <w:spacing w:line="240" w:lineRule="auto"/>
        <w:ind w:firstLine="700"/>
        <w:jc w:val="both"/>
        <w:rPr>
          <w:spacing w:val="0"/>
          <w:sz w:val="24"/>
          <w:szCs w:val="24"/>
        </w:rPr>
      </w:pPr>
      <w:r w:rsidRPr="00EE5E4A">
        <w:rPr>
          <w:spacing w:val="0"/>
          <w:sz w:val="24"/>
          <w:szCs w:val="24"/>
        </w:rPr>
        <w:t>Основные задачи современного школьного курса географии - дать элементарные, но научные знания о природе,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w:t>
      </w:r>
    </w:p>
    <w:p w:rsidR="008A22C1" w:rsidRPr="00EE5E4A" w:rsidRDefault="0098502D" w:rsidP="00EE5E4A">
      <w:pPr>
        <w:pStyle w:val="3"/>
        <w:shd w:val="clear" w:color="auto" w:fill="auto"/>
        <w:spacing w:line="240" w:lineRule="auto"/>
        <w:ind w:firstLine="700"/>
        <w:jc w:val="both"/>
        <w:rPr>
          <w:spacing w:val="0"/>
          <w:sz w:val="24"/>
          <w:szCs w:val="24"/>
        </w:rPr>
      </w:pPr>
      <w:r w:rsidRPr="00EE5E4A">
        <w:rPr>
          <w:spacing w:val="0"/>
          <w:sz w:val="24"/>
          <w:szCs w:val="24"/>
        </w:rPr>
        <w:t>Проведению практических работ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учащимся задания разной степени трудности могут быть использованы на этапе проверки знаний.</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Начальный курс физической географии состоит из следующих разделов:</w:t>
      </w:r>
    </w:p>
    <w:p w:rsidR="008A22C1" w:rsidRPr="00EE5E4A" w:rsidRDefault="0098502D" w:rsidP="00EE5E4A">
      <w:pPr>
        <w:pStyle w:val="3"/>
        <w:numPr>
          <w:ilvl w:val="0"/>
          <w:numId w:val="1"/>
        </w:numPr>
        <w:shd w:val="clear" w:color="auto" w:fill="auto"/>
        <w:tabs>
          <w:tab w:val="left" w:pos="686"/>
        </w:tabs>
        <w:spacing w:line="240" w:lineRule="auto"/>
        <w:jc w:val="both"/>
        <w:rPr>
          <w:spacing w:val="0"/>
          <w:sz w:val="24"/>
          <w:szCs w:val="24"/>
        </w:rPr>
      </w:pPr>
      <w:r w:rsidRPr="00EE5E4A">
        <w:rPr>
          <w:spacing w:val="0"/>
          <w:sz w:val="24"/>
          <w:szCs w:val="24"/>
        </w:rPr>
        <w:t>Введение - 4 часа</w:t>
      </w:r>
    </w:p>
    <w:p w:rsidR="008A22C1" w:rsidRPr="00EE5E4A" w:rsidRDefault="0098502D" w:rsidP="00EE5E4A">
      <w:pPr>
        <w:pStyle w:val="3"/>
        <w:numPr>
          <w:ilvl w:val="0"/>
          <w:numId w:val="1"/>
        </w:numPr>
        <w:shd w:val="clear" w:color="auto" w:fill="auto"/>
        <w:tabs>
          <w:tab w:val="left" w:pos="720"/>
        </w:tabs>
        <w:spacing w:line="240" w:lineRule="auto"/>
        <w:jc w:val="both"/>
        <w:rPr>
          <w:spacing w:val="0"/>
          <w:sz w:val="24"/>
          <w:szCs w:val="24"/>
        </w:rPr>
      </w:pPr>
      <w:r w:rsidRPr="00EE5E4A">
        <w:rPr>
          <w:spacing w:val="0"/>
          <w:sz w:val="24"/>
          <w:szCs w:val="24"/>
        </w:rPr>
        <w:t>Ориентирование на местности - 5 часов</w:t>
      </w:r>
    </w:p>
    <w:p w:rsidR="008A22C1" w:rsidRPr="00EE5E4A" w:rsidRDefault="0098502D" w:rsidP="00EE5E4A">
      <w:pPr>
        <w:pStyle w:val="3"/>
        <w:numPr>
          <w:ilvl w:val="0"/>
          <w:numId w:val="1"/>
        </w:numPr>
        <w:shd w:val="clear" w:color="auto" w:fill="auto"/>
        <w:tabs>
          <w:tab w:val="left" w:pos="715"/>
        </w:tabs>
        <w:spacing w:line="240" w:lineRule="auto"/>
        <w:jc w:val="both"/>
        <w:rPr>
          <w:spacing w:val="0"/>
          <w:sz w:val="24"/>
          <w:szCs w:val="24"/>
        </w:rPr>
      </w:pPr>
      <w:r w:rsidRPr="00EE5E4A">
        <w:rPr>
          <w:spacing w:val="0"/>
          <w:sz w:val="24"/>
          <w:szCs w:val="24"/>
        </w:rPr>
        <w:t>План и карта - 9 часов</w:t>
      </w:r>
    </w:p>
    <w:p w:rsidR="008A22C1" w:rsidRPr="00EE5E4A" w:rsidRDefault="0098502D" w:rsidP="00EE5E4A">
      <w:pPr>
        <w:pStyle w:val="3"/>
        <w:numPr>
          <w:ilvl w:val="0"/>
          <w:numId w:val="1"/>
        </w:numPr>
        <w:shd w:val="clear" w:color="auto" w:fill="auto"/>
        <w:tabs>
          <w:tab w:val="left" w:pos="720"/>
        </w:tabs>
        <w:spacing w:line="240" w:lineRule="auto"/>
        <w:jc w:val="both"/>
        <w:rPr>
          <w:spacing w:val="0"/>
          <w:sz w:val="24"/>
          <w:szCs w:val="24"/>
        </w:rPr>
      </w:pPr>
      <w:r w:rsidRPr="00EE5E4A">
        <w:rPr>
          <w:spacing w:val="0"/>
          <w:sz w:val="24"/>
          <w:szCs w:val="24"/>
        </w:rPr>
        <w:t>Формы поверхности Земли - 4 часа</w:t>
      </w:r>
    </w:p>
    <w:p w:rsidR="008A22C1" w:rsidRPr="00EE5E4A" w:rsidRDefault="0098502D" w:rsidP="00EE5E4A">
      <w:pPr>
        <w:pStyle w:val="3"/>
        <w:numPr>
          <w:ilvl w:val="0"/>
          <w:numId w:val="1"/>
        </w:numPr>
        <w:shd w:val="clear" w:color="auto" w:fill="auto"/>
        <w:tabs>
          <w:tab w:val="left" w:pos="710"/>
        </w:tabs>
        <w:spacing w:line="240" w:lineRule="auto"/>
        <w:jc w:val="both"/>
        <w:rPr>
          <w:spacing w:val="0"/>
          <w:sz w:val="24"/>
          <w:szCs w:val="24"/>
        </w:rPr>
      </w:pPr>
      <w:r w:rsidRPr="00EE5E4A">
        <w:rPr>
          <w:spacing w:val="0"/>
          <w:sz w:val="24"/>
          <w:szCs w:val="24"/>
        </w:rPr>
        <w:t>Вода на Земле - 10 часов</w:t>
      </w:r>
    </w:p>
    <w:p w:rsidR="008A22C1" w:rsidRPr="00EE5E4A" w:rsidRDefault="0098502D" w:rsidP="00EE5E4A">
      <w:pPr>
        <w:pStyle w:val="3"/>
        <w:numPr>
          <w:ilvl w:val="0"/>
          <w:numId w:val="1"/>
        </w:numPr>
        <w:shd w:val="clear" w:color="auto" w:fill="auto"/>
        <w:tabs>
          <w:tab w:val="left" w:pos="715"/>
        </w:tabs>
        <w:spacing w:line="240" w:lineRule="auto"/>
        <w:jc w:val="both"/>
        <w:rPr>
          <w:spacing w:val="0"/>
          <w:sz w:val="24"/>
          <w:szCs w:val="24"/>
        </w:rPr>
      </w:pPr>
      <w:r w:rsidRPr="00EE5E4A">
        <w:rPr>
          <w:spacing w:val="0"/>
          <w:sz w:val="24"/>
          <w:szCs w:val="24"/>
        </w:rPr>
        <w:t>Земной шар - 14 часов</w:t>
      </w:r>
    </w:p>
    <w:p w:rsidR="008A22C1" w:rsidRPr="00EE5E4A" w:rsidRDefault="0098502D" w:rsidP="00EE5E4A">
      <w:pPr>
        <w:pStyle w:val="3"/>
        <w:numPr>
          <w:ilvl w:val="0"/>
          <w:numId w:val="1"/>
        </w:numPr>
        <w:shd w:val="clear" w:color="auto" w:fill="auto"/>
        <w:tabs>
          <w:tab w:val="left" w:pos="706"/>
        </w:tabs>
        <w:spacing w:line="240" w:lineRule="auto"/>
        <w:jc w:val="both"/>
        <w:rPr>
          <w:spacing w:val="0"/>
          <w:sz w:val="24"/>
          <w:szCs w:val="24"/>
        </w:rPr>
      </w:pPr>
      <w:r w:rsidRPr="00EE5E4A">
        <w:rPr>
          <w:spacing w:val="0"/>
          <w:sz w:val="24"/>
          <w:szCs w:val="24"/>
        </w:rPr>
        <w:t>Карта России - 14 часов</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Основные формы и методы преподавания предмета:</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-Рассказ</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-Беседа</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-Работа с иллюстрациями, муляжами</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-Экскурсии</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-Наблюдения</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Формы и способы проверки знаний учащихся:</w:t>
      </w:r>
    </w:p>
    <w:p w:rsidR="00F575AD"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 xml:space="preserve">-Устный опрос </w:t>
      </w:r>
      <w:r w:rsidR="00F575AD" w:rsidRPr="00EE5E4A">
        <w:rPr>
          <w:spacing w:val="0"/>
          <w:sz w:val="24"/>
          <w:szCs w:val="24"/>
        </w:rPr>
        <w:t>–</w:t>
      </w:r>
    </w:p>
    <w:p w:rsidR="00F575AD"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 xml:space="preserve">Самостоятельная работа </w:t>
      </w:r>
    </w:p>
    <w:p w:rsidR="008A22C1" w:rsidRPr="00EE5E4A" w:rsidRDefault="00F575AD" w:rsidP="00EE5E4A">
      <w:pPr>
        <w:pStyle w:val="3"/>
        <w:shd w:val="clear" w:color="auto" w:fill="auto"/>
        <w:spacing w:line="240" w:lineRule="auto"/>
        <w:jc w:val="both"/>
        <w:rPr>
          <w:spacing w:val="0"/>
          <w:sz w:val="24"/>
          <w:szCs w:val="24"/>
        </w:rPr>
      </w:pPr>
      <w:r w:rsidRPr="00EE5E4A">
        <w:rPr>
          <w:spacing w:val="0"/>
          <w:sz w:val="24"/>
          <w:szCs w:val="24"/>
        </w:rPr>
        <w:t>–</w:t>
      </w:r>
      <w:r w:rsidR="0098502D" w:rsidRPr="00EE5E4A">
        <w:rPr>
          <w:spacing w:val="0"/>
          <w:sz w:val="24"/>
          <w:szCs w:val="24"/>
        </w:rPr>
        <w:t>Тест, практические работы</w:t>
      </w:r>
    </w:p>
    <w:p w:rsidR="008A22C1" w:rsidRPr="00EE5E4A" w:rsidRDefault="008A22C1"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E10833" w:rsidRPr="00EE5E4A" w:rsidRDefault="00E10833" w:rsidP="00EE5E4A">
      <w:pPr>
        <w:jc w:val="both"/>
        <w:rPr>
          <w:rFonts w:ascii="Times New Roman" w:hAnsi="Times New Roman" w:cs="Times New Roman"/>
        </w:rPr>
      </w:pPr>
    </w:p>
    <w:p w:rsidR="00E10833" w:rsidRPr="00EE5E4A" w:rsidRDefault="00E10833" w:rsidP="00EE5E4A">
      <w:pPr>
        <w:jc w:val="both"/>
        <w:rPr>
          <w:rFonts w:ascii="Times New Roman" w:hAnsi="Times New Roman" w:cs="Times New Roman"/>
        </w:rPr>
      </w:pPr>
    </w:p>
    <w:p w:rsidR="00E10833" w:rsidRDefault="00E10833" w:rsidP="00EE5E4A">
      <w:pPr>
        <w:jc w:val="both"/>
        <w:rPr>
          <w:rFonts w:ascii="Times New Roman" w:hAnsi="Times New Roman" w:cs="Times New Roman"/>
        </w:rPr>
      </w:pPr>
    </w:p>
    <w:p w:rsidR="008F0429" w:rsidRPr="00EE5E4A" w:rsidRDefault="008F0429" w:rsidP="00EE5E4A">
      <w:pPr>
        <w:jc w:val="both"/>
        <w:rPr>
          <w:rFonts w:ascii="Times New Roman" w:hAnsi="Times New Roman" w:cs="Times New Roman"/>
        </w:rPr>
      </w:pPr>
    </w:p>
    <w:p w:rsidR="00E10833" w:rsidRPr="00EE5E4A" w:rsidRDefault="00E10833"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420A88" w:rsidRPr="00EE5E4A" w:rsidRDefault="00420A88" w:rsidP="00EE5E4A">
      <w:pPr>
        <w:jc w:val="both"/>
        <w:rPr>
          <w:rFonts w:ascii="Times New Roman" w:hAnsi="Times New Roman" w:cs="Times New Roman"/>
        </w:rPr>
      </w:pPr>
    </w:p>
    <w:p w:rsidR="00420A88" w:rsidRPr="00EE5E4A" w:rsidRDefault="00420A88"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6E4840" w:rsidRDefault="006E4840" w:rsidP="006E4840">
      <w:pPr>
        <w:pStyle w:val="af3"/>
        <w:spacing w:after="0"/>
        <w:ind w:firstLine="284"/>
        <w:jc w:val="center"/>
        <w:rPr>
          <w:b/>
          <w:bCs/>
        </w:rPr>
      </w:pPr>
    </w:p>
    <w:p w:rsidR="008F0429" w:rsidRDefault="008F0429" w:rsidP="006E4840">
      <w:pPr>
        <w:pStyle w:val="af3"/>
        <w:spacing w:after="0"/>
        <w:ind w:firstLine="284"/>
        <w:jc w:val="center"/>
        <w:rPr>
          <w:b/>
          <w:bCs/>
        </w:rPr>
      </w:pPr>
    </w:p>
    <w:p w:rsidR="008F0429" w:rsidRPr="00EE5E4A" w:rsidRDefault="008F0429" w:rsidP="008F0429">
      <w:pPr>
        <w:pStyle w:val="af3"/>
        <w:spacing w:after="0"/>
        <w:ind w:firstLine="284"/>
        <w:jc w:val="center"/>
        <w:rPr>
          <w:b/>
          <w:bCs/>
        </w:rPr>
      </w:pPr>
      <w:r w:rsidRPr="00EE5E4A">
        <w:rPr>
          <w:b/>
          <w:bCs/>
        </w:rPr>
        <w:lastRenderedPageBreak/>
        <w:t>Содержание тем учебного курса</w:t>
      </w:r>
    </w:p>
    <w:p w:rsidR="008F0429" w:rsidRPr="00EE5E4A" w:rsidRDefault="008F0429" w:rsidP="006E4840">
      <w:pPr>
        <w:pStyle w:val="af3"/>
        <w:spacing w:after="0"/>
        <w:ind w:firstLine="284"/>
        <w:jc w:val="center"/>
        <w:rPr>
          <w:b/>
          <w:bCs/>
        </w:rPr>
      </w:pPr>
    </w:p>
    <w:p w:rsidR="006E4840" w:rsidRPr="00EE5E4A" w:rsidRDefault="006E4840" w:rsidP="006E4840">
      <w:pPr>
        <w:pStyle w:val="af3"/>
        <w:spacing w:after="0"/>
        <w:ind w:firstLine="284"/>
        <w:jc w:val="center"/>
        <w:rPr>
          <w:b/>
          <w:bCs/>
        </w:rPr>
      </w:pPr>
      <w:r w:rsidRPr="00EE5E4A">
        <w:rPr>
          <w:b/>
          <w:bCs/>
        </w:rPr>
        <w:t>6 класс</w:t>
      </w:r>
    </w:p>
    <w:p w:rsidR="006E4840" w:rsidRPr="00DC6046" w:rsidRDefault="006E4840" w:rsidP="006E4840">
      <w:pPr>
        <w:pStyle w:val="af3"/>
        <w:spacing w:after="0"/>
        <w:ind w:firstLine="284"/>
        <w:jc w:val="center"/>
        <w:rPr>
          <w:b/>
        </w:rPr>
      </w:pPr>
      <w:r w:rsidRPr="00DC6046">
        <w:rPr>
          <w:b/>
        </w:rPr>
        <w:t>Начальный курс физической географии</w:t>
      </w:r>
    </w:p>
    <w:p w:rsidR="006E4840" w:rsidRPr="00EE5E4A" w:rsidRDefault="006E4840" w:rsidP="006E4840">
      <w:pPr>
        <w:pStyle w:val="af3"/>
        <w:spacing w:after="0"/>
        <w:ind w:firstLine="284"/>
        <w:jc w:val="both"/>
      </w:pPr>
      <w:r w:rsidRPr="00EE5E4A">
        <w:rPr>
          <w:b/>
        </w:rPr>
        <w:t>(68 часов</w:t>
      </w:r>
      <w:r w:rsidRPr="00EE5E4A">
        <w:t>)</w:t>
      </w:r>
    </w:p>
    <w:p w:rsidR="006E4840" w:rsidRPr="00EE5E4A" w:rsidRDefault="006E4840" w:rsidP="006E4840">
      <w:pPr>
        <w:pStyle w:val="af3"/>
        <w:spacing w:after="0"/>
        <w:ind w:firstLine="284"/>
        <w:jc w:val="both"/>
        <w:rPr>
          <w:b/>
          <w:bCs/>
        </w:rPr>
      </w:pPr>
      <w:r w:rsidRPr="00EE5E4A">
        <w:rPr>
          <w:b/>
          <w:bCs/>
        </w:rPr>
        <w:t xml:space="preserve">Введение </w:t>
      </w:r>
    </w:p>
    <w:p w:rsidR="006E4840" w:rsidRPr="00EE5E4A" w:rsidRDefault="006E4840" w:rsidP="006E4840">
      <w:pPr>
        <w:pStyle w:val="af3"/>
        <w:spacing w:after="0"/>
        <w:ind w:firstLine="284"/>
        <w:jc w:val="both"/>
      </w:pPr>
      <w:r w:rsidRPr="00EE5E4A">
        <w:t>1. География — наука о природе Земли, населении и его хозяйственной деятельности.</w:t>
      </w:r>
    </w:p>
    <w:p w:rsidR="006E4840" w:rsidRPr="00EE5E4A" w:rsidRDefault="006E4840" w:rsidP="006E4840">
      <w:pPr>
        <w:pStyle w:val="af3"/>
        <w:spacing w:after="0"/>
        <w:ind w:firstLine="284"/>
        <w:jc w:val="both"/>
      </w:pPr>
      <w:r w:rsidRPr="00EE5E4A">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6E4840" w:rsidRPr="00EE5E4A" w:rsidRDefault="006E4840" w:rsidP="006E4840">
      <w:pPr>
        <w:pStyle w:val="af3"/>
        <w:spacing w:after="0"/>
        <w:ind w:firstLine="284"/>
        <w:jc w:val="both"/>
      </w:pPr>
      <w:r w:rsidRPr="00EE5E4A">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Чтение и обобщение календарей природы и труда за 1-5 классы. Знакомство с новым учебником.</w:t>
      </w:r>
    </w:p>
    <w:p w:rsidR="006E4840" w:rsidRPr="00EE5E4A" w:rsidRDefault="006E4840" w:rsidP="006E4840">
      <w:pPr>
        <w:pStyle w:val="af3"/>
        <w:spacing w:after="0"/>
        <w:ind w:firstLine="284"/>
        <w:jc w:val="both"/>
        <w:rPr>
          <w:b/>
          <w:bCs/>
        </w:rPr>
      </w:pPr>
      <w:r w:rsidRPr="00EE5E4A">
        <w:rPr>
          <w:b/>
          <w:bCs/>
        </w:rPr>
        <w:t xml:space="preserve">Ориентирование на местности </w:t>
      </w:r>
    </w:p>
    <w:p w:rsidR="006E4840" w:rsidRPr="00EE5E4A" w:rsidRDefault="006E4840" w:rsidP="006E4840">
      <w:pPr>
        <w:pStyle w:val="af3"/>
        <w:spacing w:after="0"/>
        <w:ind w:firstLine="284"/>
        <w:jc w:val="both"/>
      </w:pPr>
      <w:r w:rsidRPr="00EE5E4A">
        <w:t>5. 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Горизонтальное и вертикальное положение (математика).Рисунок компаса и линия горизонта (изобразительная деятельность).Изготовление звездочки ориентирования (ручной труд).</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Зарисовка линии, сторон горизонта.</w:t>
      </w:r>
      <w:r>
        <w:t xml:space="preserve"> </w:t>
      </w:r>
      <w:r w:rsidRPr="00EE5E4A">
        <w:t>Схематическая зарисовка компаса.</w:t>
      </w:r>
      <w:r>
        <w:t xml:space="preserve"> </w:t>
      </w:r>
      <w:r w:rsidRPr="00EE5E4A">
        <w:t>Упражнения в определении сторон горизонта по солнцу и компасу</w:t>
      </w:r>
    </w:p>
    <w:p w:rsidR="006E4840" w:rsidRPr="00EE5E4A" w:rsidRDefault="006E4840" w:rsidP="006E4840">
      <w:pPr>
        <w:pStyle w:val="af3"/>
        <w:spacing w:after="0"/>
        <w:ind w:firstLine="284"/>
        <w:jc w:val="both"/>
      </w:pPr>
      <w:r w:rsidRPr="00EE5E4A">
        <w:t>Упражнения в определении сторон горизонта по местным признакам (на экскурсии или в уголке ориентирования).</w:t>
      </w:r>
    </w:p>
    <w:p w:rsidR="006E4840" w:rsidRPr="00EE5E4A" w:rsidRDefault="006E4840" w:rsidP="006E4840">
      <w:pPr>
        <w:pStyle w:val="af3"/>
        <w:spacing w:after="0"/>
        <w:ind w:firstLine="284"/>
        <w:jc w:val="both"/>
        <w:rPr>
          <w:b/>
          <w:bCs/>
        </w:rPr>
      </w:pPr>
      <w:r w:rsidRPr="00EE5E4A">
        <w:rPr>
          <w:b/>
          <w:bCs/>
        </w:rPr>
        <w:t xml:space="preserve">План и карта </w:t>
      </w:r>
    </w:p>
    <w:p w:rsidR="006E4840" w:rsidRPr="00EE5E4A" w:rsidRDefault="006E4840" w:rsidP="006E4840">
      <w:pPr>
        <w:pStyle w:val="af3"/>
        <w:spacing w:after="0"/>
        <w:ind w:firstLine="284"/>
        <w:jc w:val="both"/>
      </w:pPr>
      <w:r w:rsidRPr="00EE5E4A">
        <w:t>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Меры длины, измерение отрезка, масштаб (математика).Вид сверху, сбоку, масштаб (трудовое обучение).Различие цвета и оттенков (изобразительная деятельность).</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 xml:space="preserve">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w:t>
      </w:r>
      <w:r w:rsidRPr="00EE5E4A">
        <w:lastRenderedPageBreak/>
        <w:t>карты. Чтение простейших планов по условным знакам (школьного участка, местности).Прикрепление на магнитной карте к цвету или знаку соответствующих иллюстраций. Изготовление топографического лото.</w:t>
      </w:r>
    </w:p>
    <w:p w:rsidR="006E4840" w:rsidRPr="00EE5E4A" w:rsidRDefault="006E4840" w:rsidP="006E4840">
      <w:pPr>
        <w:pStyle w:val="af3"/>
        <w:spacing w:after="0"/>
        <w:ind w:firstLine="284"/>
        <w:jc w:val="both"/>
        <w:rPr>
          <w:b/>
          <w:bCs/>
        </w:rPr>
      </w:pPr>
      <w:r w:rsidRPr="00EE5E4A">
        <w:rPr>
          <w:b/>
          <w:bCs/>
        </w:rPr>
        <w:t xml:space="preserve">Формы поверхности Земли </w:t>
      </w:r>
    </w:p>
    <w:p w:rsidR="006E4840" w:rsidRPr="00EE5E4A" w:rsidRDefault="006E4840" w:rsidP="006E4840">
      <w:pPr>
        <w:pStyle w:val="af3"/>
        <w:spacing w:after="0"/>
        <w:ind w:firstLine="284"/>
        <w:jc w:val="both"/>
      </w:pPr>
      <w:r w:rsidRPr="00EE5E4A">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Сравнение объектов (холмы, горы) по высоте (математика).Поверхность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Моделирование из сырого песка, глины или пластилина равнины, холма, горы, оврага, вулкана.Зарисовки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6E4840" w:rsidRPr="00EE5E4A" w:rsidRDefault="006E4840" w:rsidP="006E4840">
      <w:pPr>
        <w:pStyle w:val="af3"/>
        <w:spacing w:after="0"/>
        <w:ind w:firstLine="284"/>
        <w:jc w:val="both"/>
        <w:rPr>
          <w:b/>
          <w:bCs/>
        </w:rPr>
      </w:pPr>
      <w:r w:rsidRPr="00EE5E4A">
        <w:rPr>
          <w:b/>
          <w:bCs/>
        </w:rPr>
        <w:t xml:space="preserve">Вода на Земле </w:t>
      </w:r>
    </w:p>
    <w:p w:rsidR="006E4840" w:rsidRPr="00EE5E4A" w:rsidRDefault="006E4840" w:rsidP="006E4840">
      <w:pPr>
        <w:pStyle w:val="af3"/>
        <w:spacing w:after="0"/>
        <w:ind w:firstLine="284"/>
        <w:jc w:val="both"/>
      </w:pPr>
      <w:r w:rsidRPr="00EE5E4A">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Вода в природе (природоведение).Соленая и пресная вода в природе; использование воды в быту, промышленности и сельском хозяйстве, охрана воды от загрязнения (естествознание).Работа с глиной, пластилином и природным материалом (ручной труд).Цвета и оттенки при изображении водоемов на карте (изобразительная деятельность).</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rsidR="006E4840" w:rsidRPr="00EE5E4A" w:rsidRDefault="006E4840" w:rsidP="006E4840">
      <w:pPr>
        <w:pStyle w:val="af3"/>
        <w:spacing w:after="0"/>
        <w:ind w:firstLine="284"/>
        <w:jc w:val="both"/>
        <w:rPr>
          <w:b/>
          <w:bCs/>
        </w:rPr>
      </w:pPr>
      <w:r w:rsidRPr="00EE5E4A">
        <w:rPr>
          <w:b/>
          <w:bCs/>
        </w:rPr>
        <w:t xml:space="preserve">Земной шар </w:t>
      </w:r>
    </w:p>
    <w:p w:rsidR="006E4840" w:rsidRPr="00EE5E4A" w:rsidRDefault="006E4840" w:rsidP="006E4840">
      <w:pPr>
        <w:pStyle w:val="af3"/>
        <w:spacing w:after="0"/>
        <w:ind w:firstLine="284"/>
        <w:jc w:val="both"/>
      </w:pPr>
      <w:r w:rsidRPr="00EE5E4A">
        <w:t>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жаркий, умеренные, холодные. Изображение их на глобусе и карте полушарий.45. Природа тропического пояса.46. Природа умеренных и полярных поясов.</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 xml:space="preserve">Точка, линия, круг, окружность, шар, полушарие; положения: горизонтальное, вертикальное, наклонное (математика).Причины смены дня и ночи, времен года (природоведение).Эпоха географических открытий (история).Рисунок земного шара и </w:t>
      </w:r>
      <w:r w:rsidRPr="00EE5E4A">
        <w:lastRenderedPageBreak/>
        <w:t>глобуса (изобразительная деятельность).Работа с глиной и пластилином, с картонными (линолеумными) контурами материков.</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6E4840" w:rsidRPr="00EE5E4A" w:rsidRDefault="006E4840" w:rsidP="006E4840">
      <w:pPr>
        <w:pStyle w:val="af3"/>
        <w:spacing w:after="0"/>
        <w:ind w:firstLine="284"/>
        <w:jc w:val="both"/>
        <w:rPr>
          <w:b/>
          <w:bCs/>
        </w:rPr>
      </w:pPr>
      <w:r w:rsidRPr="00EE5E4A">
        <w:rPr>
          <w:b/>
          <w:bCs/>
        </w:rPr>
        <w:t>Карта России</w:t>
      </w:r>
    </w:p>
    <w:p w:rsidR="006E4840" w:rsidRPr="00EE5E4A" w:rsidRDefault="006E4840" w:rsidP="006E4840">
      <w:pPr>
        <w:pStyle w:val="af3"/>
        <w:spacing w:after="0"/>
        <w:ind w:firstLine="284"/>
        <w:jc w:val="both"/>
      </w:pPr>
      <w:r w:rsidRPr="00EE5E4A">
        <w:t>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Иртышом,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rsidR="006E4840" w:rsidRPr="00EE5E4A" w:rsidRDefault="006E4840" w:rsidP="006E4840">
      <w:pPr>
        <w:pStyle w:val="af3"/>
        <w:spacing w:after="0"/>
        <w:ind w:firstLine="284"/>
        <w:jc w:val="both"/>
        <w:rPr>
          <w:i/>
          <w:iCs/>
        </w:rPr>
      </w:pPr>
      <w:r w:rsidRPr="00EE5E4A">
        <w:rPr>
          <w:i/>
          <w:iCs/>
        </w:rPr>
        <w:t>Межпредметные  связи</w:t>
      </w:r>
    </w:p>
    <w:p w:rsidR="006E4840" w:rsidRPr="00EE5E4A" w:rsidRDefault="006E4840" w:rsidP="006E4840">
      <w:pPr>
        <w:pStyle w:val="af3"/>
        <w:spacing w:after="0"/>
        <w:ind w:firstLine="284"/>
        <w:jc w:val="both"/>
      </w:pPr>
      <w:r w:rsidRPr="00EE5E4A">
        <w:t>Наша страна. Москва — столица нашей Родины. Города. Наша местность (природоведение).Вода, полезные ископаемые (естествознание}.Различение цвета и его оттенков (изобразительная деятельность).</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Обозначение границ нашей Родины, пограничных государств, нанесение названий изученных географических объектов на контурную карту России.</w:t>
      </w:r>
      <w:r>
        <w:t xml:space="preserve"> </w:t>
      </w:r>
      <w:r w:rsidRPr="00EE5E4A">
        <w:t>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w:t>
      </w:r>
      <w:r>
        <w:t xml:space="preserve"> </w:t>
      </w:r>
      <w:r w:rsidRPr="00EE5E4A">
        <w:t>Путешествия (на карте) по нашей стране.</w:t>
      </w:r>
    </w:p>
    <w:p w:rsidR="006E4840" w:rsidRDefault="006E4840" w:rsidP="006E4840">
      <w:pPr>
        <w:pStyle w:val="af3"/>
        <w:spacing w:after="0"/>
        <w:ind w:firstLine="284"/>
        <w:jc w:val="both"/>
        <w:rPr>
          <w:b/>
          <w:lang w:val="en-US"/>
        </w:rPr>
      </w:pPr>
      <w:r w:rsidRPr="00EE5E4A">
        <w:rPr>
          <w:b/>
        </w:rPr>
        <w:t xml:space="preserve">                                                                                              </w:t>
      </w: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3C25E0" w:rsidRPr="003C25E0" w:rsidRDefault="003C25E0" w:rsidP="003C25E0">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6 КЛАСС</w:t>
      </w:r>
    </w:p>
    <w:p w:rsidR="00D4169B" w:rsidRPr="00D4169B" w:rsidRDefault="00D4169B" w:rsidP="006E4840">
      <w:pPr>
        <w:pStyle w:val="af3"/>
        <w:spacing w:after="0"/>
        <w:ind w:firstLine="284"/>
        <w:jc w:val="both"/>
        <w:rPr>
          <w:b/>
          <w:lang w:val="en-US"/>
        </w:rPr>
      </w:pPr>
    </w:p>
    <w:tbl>
      <w:tblPr>
        <w:tblOverlap w:val="never"/>
        <w:tblW w:w="9428" w:type="dxa"/>
        <w:jc w:val="center"/>
        <w:tblLayout w:type="fixed"/>
        <w:tblCellMar>
          <w:left w:w="10" w:type="dxa"/>
          <w:right w:w="10" w:type="dxa"/>
        </w:tblCellMar>
        <w:tblLook w:val="04A0"/>
      </w:tblPr>
      <w:tblGrid>
        <w:gridCol w:w="672"/>
        <w:gridCol w:w="6167"/>
        <w:gridCol w:w="709"/>
        <w:gridCol w:w="1880"/>
      </w:tblGrid>
      <w:tr w:rsidR="000D2D60" w:rsidRPr="00EE5E4A" w:rsidTr="000D2D60">
        <w:trPr>
          <w:trHeight w:hRule="exact" w:val="597"/>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0pt0pt"/>
                <w:spacing w:val="0"/>
                <w:sz w:val="24"/>
                <w:szCs w:val="24"/>
              </w:rPr>
              <w:t>№</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center"/>
              <w:rPr>
                <w:spacing w:val="0"/>
                <w:sz w:val="24"/>
                <w:szCs w:val="24"/>
              </w:rPr>
            </w:pPr>
            <w:r>
              <w:rPr>
                <w:rStyle w:val="115pt0pt"/>
              </w:rPr>
              <w:t>Тема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15pt0pt"/>
                <w:spacing w:val="0"/>
                <w:sz w:val="24"/>
                <w:szCs w:val="24"/>
              </w:rPr>
              <w:t>Часы</w:t>
            </w:r>
            <w:r w:rsidRPr="00EE5E4A">
              <w:rPr>
                <w:rStyle w:val="115pt0pt"/>
                <w:b w:val="0"/>
                <w:spacing w:val="0"/>
                <w:sz w:val="24"/>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0D2D60">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EE5E4A" w:rsidRDefault="000D2D60" w:rsidP="000D2D60">
            <w:pPr>
              <w:jc w:val="both"/>
              <w:rPr>
                <w:rFonts w:ascii="Times New Roman" w:hAnsi="Times New Roman" w:cs="Times New Roman"/>
              </w:rPr>
            </w:pPr>
            <w:r>
              <w:rPr>
                <w:rFonts w:ascii="Times New Roman" w:hAnsi="Times New Roman" w:cs="Times New Roman"/>
              </w:rPr>
              <w:t>1.</w:t>
            </w:r>
          </w:p>
        </w:tc>
        <w:tc>
          <w:tcPr>
            <w:tcW w:w="6167" w:type="dxa"/>
            <w:tcBorders>
              <w:top w:val="single" w:sz="4" w:space="0" w:color="auto"/>
              <w:left w:val="single" w:sz="4" w:space="0" w:color="auto"/>
            </w:tcBorders>
            <w:shd w:val="clear" w:color="auto" w:fill="FFFFFF"/>
          </w:tcPr>
          <w:p w:rsidR="000D2D60" w:rsidRPr="003C25E0" w:rsidRDefault="000D2D60" w:rsidP="00D962C6">
            <w:pPr>
              <w:pStyle w:val="3"/>
              <w:shd w:val="clear" w:color="auto" w:fill="auto"/>
              <w:spacing w:line="240" w:lineRule="auto"/>
              <w:jc w:val="both"/>
              <w:rPr>
                <w:b/>
                <w:spacing w:val="0"/>
                <w:sz w:val="24"/>
                <w:szCs w:val="24"/>
              </w:rPr>
            </w:pPr>
            <w:r w:rsidRPr="003C25E0">
              <w:rPr>
                <w:b/>
                <w:spacing w:val="0"/>
                <w:sz w:val="24"/>
                <w:szCs w:val="24"/>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rPr>
            </w:pPr>
            <w:r w:rsidRPr="003C25E0">
              <w:rPr>
                <w:rFonts w:ascii="Times New Roman" w:hAnsi="Times New Roman" w:cs="Times New Roman"/>
                <w:b/>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rPr>
            </w:pPr>
          </w:p>
        </w:tc>
      </w:tr>
      <w:tr w:rsidR="000D2D60" w:rsidRPr="00EE5E4A" w:rsidTr="000D2D60">
        <w:trPr>
          <w:trHeight w:hRule="exact" w:val="562"/>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b/>
                <w:spacing w:val="0"/>
                <w:sz w:val="24"/>
                <w:szCs w:val="24"/>
              </w:rPr>
            </w:pPr>
            <w:r>
              <w:rPr>
                <w:rStyle w:val="10pt0pt"/>
                <w:b w:val="0"/>
                <w:lang w:val="en-US"/>
              </w:rPr>
              <w:t>1</w:t>
            </w:r>
            <w:r>
              <w:rPr>
                <w:rStyle w:val="10pt0pt"/>
                <w:b w:val="0"/>
              </w:rPr>
              <w:t>.1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География - наука о природе Земли, населении, его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562"/>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Pr>
                <w:rStyle w:val="1"/>
                <w:spacing w:val="0"/>
                <w:sz w:val="24"/>
                <w:szCs w:val="24"/>
                <w:lang w:val="en-US"/>
              </w:rPr>
              <w:t>1</w:t>
            </w:r>
            <w:r>
              <w:rPr>
                <w:rStyle w:val="1"/>
                <w:spacing w:val="0"/>
                <w:sz w:val="24"/>
                <w:szCs w:val="24"/>
              </w:rPr>
              <w:t>.2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Наблюдения за изменениями высоты солнца и погоды. Явления природы. Признаки времен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D962C6" w:rsidRDefault="000D2D60" w:rsidP="003C25E0">
            <w:pPr>
              <w:pStyle w:val="3"/>
              <w:shd w:val="clear" w:color="auto" w:fill="auto"/>
              <w:spacing w:line="240" w:lineRule="auto"/>
              <w:jc w:val="center"/>
              <w:rPr>
                <w:b/>
                <w:spacing w:val="0"/>
                <w:sz w:val="24"/>
                <w:szCs w:val="24"/>
                <w:lang w:val="en-US"/>
              </w:rPr>
            </w:pPr>
            <w:r>
              <w:rPr>
                <w:rStyle w:val="10pt0pt"/>
                <w:b w:val="0"/>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lang w:val="en-US"/>
              </w:rPr>
            </w:pPr>
          </w:p>
        </w:tc>
      </w:tr>
      <w:tr w:rsidR="000D2D60" w:rsidRPr="00EE5E4A" w:rsidTr="000D2D60">
        <w:trPr>
          <w:trHeight w:hRule="exact" w:val="351"/>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b/>
                <w:spacing w:val="0"/>
                <w:sz w:val="24"/>
                <w:szCs w:val="24"/>
              </w:rPr>
            </w:pPr>
            <w:r>
              <w:rPr>
                <w:rStyle w:val="10pt0pt"/>
                <w:b w:val="0"/>
                <w:spacing w:val="0"/>
                <w:sz w:val="24"/>
                <w:szCs w:val="24"/>
                <w:lang w:val="en-US"/>
              </w:rPr>
              <w:t>1</w:t>
            </w:r>
            <w:r>
              <w:rPr>
                <w:rStyle w:val="10pt0pt"/>
                <w:b w:val="0"/>
                <w:spacing w:val="0"/>
                <w:sz w:val="24"/>
                <w:szCs w:val="24"/>
              </w:rPr>
              <w:t>.</w:t>
            </w:r>
            <w:r w:rsidRPr="00EE5E4A">
              <w:rPr>
                <w:rStyle w:val="10pt0pt"/>
                <w:b w:val="0"/>
                <w:spacing w:val="0"/>
                <w:sz w:val="24"/>
                <w:szCs w:val="24"/>
              </w:rPr>
              <w:t>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Географические сведения о вашей местности и труде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93"/>
          <w:jc w:val="center"/>
        </w:trPr>
        <w:tc>
          <w:tcPr>
            <w:tcW w:w="672" w:type="dxa"/>
            <w:tcBorders>
              <w:top w:val="single" w:sz="4" w:space="0" w:color="auto"/>
              <w:left w:val="single" w:sz="4" w:space="0" w:color="auto"/>
            </w:tcBorders>
            <w:shd w:val="clear" w:color="auto" w:fill="FFFFFF"/>
          </w:tcPr>
          <w:p w:rsidR="000D2D60" w:rsidRPr="00D962C6" w:rsidRDefault="000D2D60" w:rsidP="000D2D60">
            <w:pPr>
              <w:jc w:val="both"/>
              <w:rPr>
                <w:rFonts w:ascii="Times New Roman" w:hAnsi="Times New Roman" w:cs="Times New Roman"/>
                <w:lang w:val="en-US"/>
              </w:rPr>
            </w:pPr>
            <w:r>
              <w:rPr>
                <w:rFonts w:ascii="Times New Roman" w:hAnsi="Times New Roman" w:cs="Times New Roman"/>
                <w:lang w:val="en-US"/>
              </w:rPr>
              <w:t>2.</w:t>
            </w:r>
          </w:p>
        </w:tc>
        <w:tc>
          <w:tcPr>
            <w:tcW w:w="6167" w:type="dxa"/>
            <w:tcBorders>
              <w:top w:val="single" w:sz="4" w:space="0" w:color="auto"/>
              <w:left w:val="single" w:sz="4" w:space="0" w:color="auto"/>
            </w:tcBorders>
            <w:shd w:val="clear" w:color="auto" w:fill="FFFFFF"/>
          </w:tcPr>
          <w:p w:rsidR="000D2D60" w:rsidRPr="00D4169B" w:rsidRDefault="000D2D60" w:rsidP="000D2D60">
            <w:pPr>
              <w:jc w:val="both"/>
              <w:rPr>
                <w:rFonts w:ascii="Times New Roman" w:hAnsi="Times New Roman" w:cs="Times New Roman"/>
              </w:rPr>
            </w:pPr>
            <w:r w:rsidRPr="00D4169B">
              <w:rPr>
                <w:rFonts w:ascii="Times New Roman" w:hAnsi="Times New Roman" w:cs="Times New Roman"/>
                <w:b/>
              </w:rPr>
              <w:t xml:space="preserve">Раздел </w:t>
            </w:r>
            <w:r w:rsidRPr="00D4169B">
              <w:rPr>
                <w:rFonts w:ascii="Times New Roman" w:hAnsi="Times New Roman" w:cs="Times New Roman"/>
                <w:b/>
                <w:lang w:val="en-US"/>
              </w:rPr>
              <w:t>I</w:t>
            </w:r>
            <w:r w:rsidRPr="00D4169B">
              <w:rPr>
                <w:rStyle w:val="10pt0pt"/>
                <w:rFonts w:eastAsia="Courier New"/>
                <w:spacing w:val="0"/>
                <w:sz w:val="24"/>
                <w:szCs w:val="24"/>
              </w:rPr>
              <w:t xml:space="preserve"> Ориентирование 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r w:rsidRPr="003C25E0">
              <w:rPr>
                <w:rFonts w:ascii="Times New Roman" w:hAnsi="Times New Roman" w:cs="Times New Roman"/>
                <w:b/>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lang w:val="en-US"/>
              </w:rPr>
              <w:t>2.1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Горизонт. Линия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spacing w:val="0"/>
                <w:sz w:val="24"/>
                <w:szCs w:val="24"/>
                <w:lang w:val="en-US"/>
              </w:rPr>
            </w:pPr>
            <w:r>
              <w:rPr>
                <w:rStyle w:val="1"/>
                <w:lang w:val="en-US"/>
              </w:rPr>
              <w:t>2.2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Стороны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2.3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Компас и правила пользования им.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lang w:val="en-US"/>
              </w:rPr>
              <w:t>2.4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Ориентирование по местным признакам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lang w:val="en-US"/>
              </w:rPr>
              <w:t>2.5</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Экскурсия для закрепления понятий о горизонте.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jc w:val="both"/>
              <w:rPr>
                <w:rFonts w:ascii="Times New Roman" w:hAnsi="Times New Roman" w:cs="Times New Roman"/>
                <w:lang w:val="en-US"/>
              </w:rPr>
            </w:pPr>
            <w:r>
              <w:rPr>
                <w:rFonts w:ascii="Times New Roman" w:hAnsi="Times New Roman" w:cs="Times New Roman"/>
                <w:lang w:val="en-US"/>
              </w:rPr>
              <w:t>3.</w:t>
            </w:r>
          </w:p>
        </w:tc>
        <w:tc>
          <w:tcPr>
            <w:tcW w:w="6167" w:type="dxa"/>
            <w:tcBorders>
              <w:top w:val="single" w:sz="4" w:space="0" w:color="auto"/>
              <w:left w:val="single" w:sz="4" w:space="0" w:color="auto"/>
            </w:tcBorders>
            <w:shd w:val="clear" w:color="auto" w:fill="FFFFFF"/>
          </w:tcPr>
          <w:p w:rsidR="000D2D60" w:rsidRPr="000D2D60" w:rsidRDefault="000D2D60" w:rsidP="00D962C6">
            <w:pPr>
              <w:pStyle w:val="3"/>
              <w:shd w:val="clear" w:color="auto" w:fill="auto"/>
              <w:spacing w:line="240" w:lineRule="auto"/>
              <w:jc w:val="both"/>
              <w:rPr>
                <w:spacing w:val="0"/>
                <w:sz w:val="24"/>
                <w:szCs w:val="24"/>
              </w:rPr>
            </w:pPr>
            <w:r>
              <w:rPr>
                <w:rStyle w:val="10pt0pt"/>
                <w:spacing w:val="0"/>
                <w:sz w:val="24"/>
                <w:szCs w:val="24"/>
              </w:rPr>
              <w:t xml:space="preserve">Раздел </w:t>
            </w:r>
            <w:r>
              <w:rPr>
                <w:rStyle w:val="10pt0pt"/>
                <w:spacing w:val="0"/>
                <w:sz w:val="24"/>
                <w:szCs w:val="24"/>
                <w:lang w:val="en-US"/>
              </w:rPr>
              <w:t>II</w:t>
            </w:r>
            <w:r w:rsidRPr="00D4169B">
              <w:rPr>
                <w:rStyle w:val="10pt0pt"/>
                <w:spacing w:val="0"/>
                <w:sz w:val="24"/>
                <w:szCs w:val="24"/>
              </w:rPr>
              <w:t xml:space="preserve"> </w:t>
            </w:r>
            <w:r w:rsidRPr="00EE5E4A">
              <w:rPr>
                <w:rStyle w:val="10pt0pt"/>
                <w:spacing w:val="0"/>
                <w:sz w:val="24"/>
                <w:szCs w:val="24"/>
              </w:rPr>
              <w:t>План и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r w:rsidRPr="003C25E0">
              <w:rPr>
                <w:rFonts w:ascii="Times New Roman" w:hAnsi="Times New Roman" w:cs="Times New Roman"/>
                <w:b/>
                <w:lang w:val="en-US"/>
              </w:rPr>
              <w:t>9</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Рисунок и план предмета.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и масштаб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3.3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класса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3.4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школьного участка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rPr>
              <w:t>3.5</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Условные знаки плана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3.6</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и географическая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3.7</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Основные направления на карте. Масштаб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3.8</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Условные цвета физической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406"/>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3.9</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Условные знаки физической карты (границы, города, моря,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rPr>
            </w:pPr>
            <w:r>
              <w:rPr>
                <w:b/>
                <w:spacing w:val="0"/>
                <w:sz w:val="24"/>
                <w:szCs w:val="24"/>
              </w:rPr>
              <w:t>4.</w:t>
            </w:r>
          </w:p>
        </w:tc>
        <w:tc>
          <w:tcPr>
            <w:tcW w:w="6167" w:type="dxa"/>
            <w:tcBorders>
              <w:top w:val="single" w:sz="4" w:space="0" w:color="auto"/>
              <w:left w:val="single" w:sz="4" w:space="0" w:color="auto"/>
            </w:tcBorders>
            <w:shd w:val="clear" w:color="auto" w:fill="FFFFFF"/>
          </w:tcPr>
          <w:p w:rsidR="000D2D60" w:rsidRPr="00D4169B" w:rsidRDefault="000D2D60" w:rsidP="00D4169B">
            <w:pPr>
              <w:pStyle w:val="3"/>
              <w:shd w:val="clear" w:color="auto" w:fill="auto"/>
              <w:spacing w:line="240" w:lineRule="auto"/>
              <w:jc w:val="both"/>
              <w:rPr>
                <w:b/>
                <w:spacing w:val="0"/>
                <w:sz w:val="24"/>
                <w:szCs w:val="24"/>
              </w:rPr>
            </w:pPr>
            <w:r w:rsidRPr="00D4169B">
              <w:rPr>
                <w:rStyle w:val="1"/>
                <w:b/>
                <w:spacing w:val="0"/>
                <w:sz w:val="24"/>
                <w:szCs w:val="24"/>
              </w:rPr>
              <w:t xml:space="preserve">Раздел </w:t>
            </w:r>
            <w:r w:rsidRPr="00D4169B">
              <w:rPr>
                <w:rStyle w:val="1"/>
                <w:b/>
                <w:spacing w:val="0"/>
                <w:sz w:val="24"/>
                <w:szCs w:val="24"/>
                <w:lang w:val="en-US"/>
              </w:rPr>
              <w:t>III</w:t>
            </w:r>
            <w:r w:rsidRPr="00D4169B">
              <w:rPr>
                <w:rStyle w:val="1"/>
                <w:b/>
                <w:spacing w:val="0"/>
                <w:sz w:val="24"/>
                <w:szCs w:val="24"/>
              </w:rPr>
              <w:t xml:space="preserve"> </w:t>
            </w:r>
            <w:r>
              <w:rPr>
                <w:rStyle w:val="1"/>
                <w:b/>
                <w:spacing w:val="0"/>
                <w:sz w:val="24"/>
                <w:szCs w:val="24"/>
              </w:rPr>
              <w:t>Формы поверхности Земли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D4169B" w:rsidRDefault="000D2D60" w:rsidP="003C25E0">
            <w:pPr>
              <w:pStyle w:val="3"/>
              <w:shd w:val="clear" w:color="auto" w:fill="auto"/>
              <w:spacing w:line="240" w:lineRule="auto"/>
              <w:jc w:val="center"/>
              <w:rPr>
                <w:b/>
                <w:spacing w:val="0"/>
                <w:sz w:val="24"/>
                <w:szCs w:val="24"/>
              </w:rPr>
            </w:pPr>
            <w:r>
              <w:rPr>
                <w:b/>
                <w:spacing w:val="0"/>
                <w:sz w:val="24"/>
                <w:szCs w:val="24"/>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b/>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Экскурсия. Рельеф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Рельеф местности, его основные формы. Равнины, холмы.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Овраги, их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9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Горы. Понятие о землетрясениях и извержениях вулканов.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jc w:val="both"/>
              <w:rPr>
                <w:rFonts w:ascii="Times New Roman" w:hAnsi="Times New Roman" w:cs="Times New Roman"/>
                <w:b/>
              </w:rPr>
            </w:pPr>
            <w:r w:rsidRPr="00D4169B">
              <w:rPr>
                <w:rFonts w:ascii="Times New Roman" w:hAnsi="Times New Roman" w:cs="Times New Roman"/>
                <w:b/>
              </w:rPr>
              <w:t>5.</w:t>
            </w:r>
          </w:p>
        </w:tc>
        <w:tc>
          <w:tcPr>
            <w:tcW w:w="6167" w:type="dxa"/>
            <w:tcBorders>
              <w:top w:val="single" w:sz="4" w:space="0" w:color="auto"/>
              <w:left w:val="single" w:sz="4" w:space="0" w:color="auto"/>
            </w:tcBorders>
            <w:shd w:val="clear" w:color="auto" w:fill="FFFFFF"/>
          </w:tcPr>
          <w:p w:rsidR="000D2D60" w:rsidRPr="00D4169B" w:rsidRDefault="000D2D60" w:rsidP="00D4169B">
            <w:pPr>
              <w:jc w:val="both"/>
              <w:rPr>
                <w:rFonts w:ascii="Times New Roman" w:hAnsi="Times New Roman" w:cs="Times New Roman"/>
                <w:b/>
              </w:rPr>
            </w:pPr>
            <w:r w:rsidRPr="00D4169B">
              <w:rPr>
                <w:rFonts w:ascii="Times New Roman" w:hAnsi="Times New Roman" w:cs="Times New Roman"/>
                <w:b/>
              </w:rPr>
              <w:t xml:space="preserve">Раздел </w:t>
            </w:r>
            <w:r w:rsidRPr="00D4169B">
              <w:rPr>
                <w:rFonts w:ascii="Times New Roman" w:hAnsi="Times New Roman" w:cs="Times New Roman"/>
                <w:b/>
                <w:lang w:val="en-US"/>
              </w:rPr>
              <w:t>IV</w:t>
            </w:r>
            <w:r w:rsidRPr="00D4169B">
              <w:rPr>
                <w:rFonts w:ascii="Times New Roman" w:hAnsi="Times New Roman" w:cs="Times New Roman"/>
                <w:b/>
              </w:rPr>
              <w:t xml:space="preserve"> </w:t>
            </w:r>
            <w:r w:rsidRPr="00D4169B">
              <w:rPr>
                <w:rStyle w:val="10pt0pt"/>
                <w:rFonts w:eastAsia="Courier New"/>
                <w:spacing w:val="0"/>
                <w:sz w:val="24"/>
                <w:szCs w:val="24"/>
              </w:rPr>
              <w:t>Вода на Земле</w:t>
            </w:r>
            <w:r w:rsidRPr="00D4169B">
              <w:rPr>
                <w:rStyle w:val="10pt0pt"/>
                <w:rFonts w:eastAsia="Courier New"/>
                <w:b w:val="0"/>
                <w:spacing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D4169B" w:rsidRDefault="000D2D60" w:rsidP="003C25E0">
            <w:pPr>
              <w:pStyle w:val="3"/>
              <w:shd w:val="clear" w:color="auto" w:fill="auto"/>
              <w:spacing w:line="240" w:lineRule="auto"/>
              <w:jc w:val="center"/>
              <w:rPr>
                <w:b/>
                <w:spacing w:val="0"/>
                <w:sz w:val="24"/>
                <w:szCs w:val="24"/>
              </w:rPr>
            </w:pPr>
            <w:r w:rsidRPr="00D4169B">
              <w:rPr>
                <w:b/>
                <w:spacing w:val="0"/>
                <w:sz w:val="24"/>
                <w:szCs w:val="24"/>
              </w:rPr>
              <w:t>10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D4169B" w:rsidRDefault="000D2D60" w:rsidP="003C25E0">
            <w:pPr>
              <w:pStyle w:val="3"/>
              <w:shd w:val="clear" w:color="auto" w:fill="auto"/>
              <w:spacing w:line="240" w:lineRule="auto"/>
              <w:jc w:val="center"/>
              <w:rPr>
                <w:b/>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0235BA" w:rsidRDefault="000D2D60" w:rsidP="000D2D60">
            <w:pPr>
              <w:pStyle w:val="3"/>
              <w:shd w:val="clear" w:color="auto" w:fill="auto"/>
              <w:spacing w:line="240" w:lineRule="auto"/>
              <w:jc w:val="both"/>
              <w:rPr>
                <w:spacing w:val="0"/>
                <w:sz w:val="24"/>
                <w:szCs w:val="24"/>
                <w:lang w:val="en-US"/>
              </w:rPr>
            </w:pPr>
            <w:r w:rsidRPr="000235BA">
              <w:rPr>
                <w:spacing w:val="0"/>
                <w:sz w:val="24"/>
                <w:szCs w:val="24"/>
              </w:rPr>
              <w:t>5</w:t>
            </w:r>
            <w:r w:rsidRPr="000235BA">
              <w:rPr>
                <w:spacing w:val="0"/>
                <w:sz w:val="24"/>
                <w:szCs w:val="24"/>
                <w:lang w:val="en-US"/>
              </w:rPr>
              <w:t>.1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Вода в природе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0235BA" w:rsidRDefault="000D2D60" w:rsidP="000D2D60">
            <w:pPr>
              <w:pStyle w:val="3"/>
              <w:shd w:val="clear" w:color="auto" w:fill="auto"/>
              <w:spacing w:line="240" w:lineRule="auto"/>
              <w:jc w:val="both"/>
              <w:rPr>
                <w:spacing w:val="0"/>
                <w:sz w:val="24"/>
                <w:szCs w:val="24"/>
                <w:lang w:val="en-US"/>
              </w:rPr>
            </w:pPr>
            <w:r w:rsidRPr="000235BA">
              <w:rPr>
                <w:spacing w:val="0"/>
                <w:sz w:val="24"/>
                <w:szCs w:val="24"/>
                <w:lang w:val="en-US"/>
              </w:rPr>
              <w:t>5.2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Родник, его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Колодец, водопровод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Реки горные и равнинные, их части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9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5.5</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Как люди используют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7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5.6</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Озера, водохранилища, пруды. Разведение рыб. птиц.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Болота. Их осушение.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Default="000D2D60" w:rsidP="000235BA">
            <w:pPr>
              <w:pStyle w:val="3"/>
              <w:shd w:val="clear" w:color="auto" w:fill="auto"/>
              <w:spacing w:line="240" w:lineRule="auto"/>
              <w:jc w:val="both"/>
              <w:rPr>
                <w:spacing w:val="0"/>
                <w:sz w:val="24"/>
                <w:szCs w:val="24"/>
                <w:lang w:val="en-US"/>
              </w:rPr>
            </w:pPr>
            <w:r>
              <w:rPr>
                <w:spacing w:val="0"/>
                <w:sz w:val="24"/>
                <w:szCs w:val="24"/>
                <w:lang w:val="en-US"/>
              </w:rPr>
              <w:t>5.8</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Океаны и моря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Default="000D2D60" w:rsidP="000235BA">
            <w:pPr>
              <w:pStyle w:val="3"/>
              <w:shd w:val="clear" w:color="auto" w:fill="auto"/>
              <w:spacing w:line="240" w:lineRule="auto"/>
              <w:jc w:val="both"/>
              <w:rPr>
                <w:spacing w:val="0"/>
                <w:sz w:val="24"/>
                <w:szCs w:val="24"/>
                <w:lang w:val="en-US"/>
              </w:rPr>
            </w:pPr>
            <w:r>
              <w:rPr>
                <w:spacing w:val="0"/>
                <w:sz w:val="24"/>
                <w:szCs w:val="24"/>
                <w:lang w:val="en-US"/>
              </w:rPr>
              <w:t>5.9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Default="000D2D60" w:rsidP="000235BA">
            <w:pPr>
              <w:pStyle w:val="3"/>
              <w:shd w:val="clear" w:color="auto" w:fill="auto"/>
              <w:spacing w:line="240" w:lineRule="auto"/>
              <w:jc w:val="both"/>
              <w:rPr>
                <w:spacing w:val="0"/>
                <w:sz w:val="24"/>
                <w:szCs w:val="24"/>
                <w:lang w:val="en-US"/>
              </w:rPr>
            </w:pPr>
            <w:r>
              <w:rPr>
                <w:spacing w:val="0"/>
                <w:sz w:val="24"/>
                <w:szCs w:val="24"/>
                <w:lang w:val="en-US"/>
              </w:rPr>
              <w:t>5.10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Водоемы в нашей местности. Охрана воды от загрязнения.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b/>
                <w:spacing w:val="0"/>
                <w:sz w:val="24"/>
                <w:szCs w:val="24"/>
                <w:lang w:val="en-US"/>
              </w:rPr>
            </w:pPr>
            <w:r w:rsidRPr="000235BA">
              <w:rPr>
                <w:b/>
                <w:spacing w:val="0"/>
                <w:sz w:val="24"/>
                <w:szCs w:val="24"/>
                <w:lang w:val="en-US"/>
              </w:rPr>
              <w:t>6.</w:t>
            </w:r>
          </w:p>
        </w:tc>
        <w:tc>
          <w:tcPr>
            <w:tcW w:w="6167"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rStyle w:val="1"/>
                <w:b/>
                <w:spacing w:val="0"/>
                <w:sz w:val="24"/>
                <w:szCs w:val="24"/>
              </w:rPr>
            </w:pPr>
            <w:r w:rsidRPr="000235BA">
              <w:rPr>
                <w:rStyle w:val="1"/>
                <w:b/>
                <w:spacing w:val="0"/>
                <w:sz w:val="24"/>
                <w:szCs w:val="24"/>
              </w:rPr>
              <w:t xml:space="preserve">Раздел </w:t>
            </w:r>
            <w:r w:rsidRPr="000235BA">
              <w:rPr>
                <w:rStyle w:val="1"/>
                <w:b/>
                <w:spacing w:val="0"/>
                <w:sz w:val="24"/>
                <w:szCs w:val="24"/>
                <w:lang w:val="en-US"/>
              </w:rPr>
              <w:t xml:space="preserve">V </w:t>
            </w:r>
            <w:r w:rsidRPr="000235BA">
              <w:rPr>
                <w:rStyle w:val="1"/>
                <w:b/>
                <w:spacing w:val="0"/>
                <w:sz w:val="24"/>
                <w:szCs w:val="24"/>
              </w:rPr>
              <w:t>Земной шар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spacing w:val="0"/>
                <w:sz w:val="24"/>
                <w:szCs w:val="24"/>
              </w:rPr>
            </w:pPr>
            <w:r w:rsidRPr="000235BA">
              <w:rPr>
                <w:rStyle w:val="10pt0pt"/>
                <w:spacing w:val="0"/>
                <w:sz w:val="24"/>
                <w:szCs w:val="24"/>
              </w:rPr>
              <w:t>14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Краткие сведения о Земле, Солнце, Луне.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Планеты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Земля - планета, освоение космоса.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Глобус - модель Земного шара.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Физическая карта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lastRenderedPageBreak/>
              <w:t>6.6</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Распределение воды и суши на Земле.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Океаны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6.8</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Материки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Первые кругосветные путешествия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609"/>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Значение Солнца для жизни на Земле. Различия в освещении и нагревании солнцем земной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Понятие о климате, его отличие от погоды. Основные типы климата.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Пояса освещенности: жаркий, умеренный, холодный.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Природа тропического пояса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Природа умеренных и полярных поясов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w:t>
            </w:r>
          </w:p>
        </w:tc>
        <w:tc>
          <w:tcPr>
            <w:tcW w:w="6167" w:type="dxa"/>
            <w:tcBorders>
              <w:top w:val="single" w:sz="4" w:space="0" w:color="auto"/>
              <w:left w:val="single" w:sz="4" w:space="0" w:color="auto"/>
              <w:bottom w:val="single" w:sz="4" w:space="0" w:color="auto"/>
            </w:tcBorders>
            <w:shd w:val="clear" w:color="auto" w:fill="FFFFFF"/>
          </w:tcPr>
          <w:p w:rsidR="000D2D60" w:rsidRPr="003C25E0" w:rsidRDefault="000D2D60" w:rsidP="000235BA">
            <w:pPr>
              <w:pStyle w:val="3"/>
              <w:shd w:val="clear" w:color="auto" w:fill="auto"/>
              <w:spacing w:line="240" w:lineRule="auto"/>
              <w:jc w:val="both"/>
              <w:rPr>
                <w:spacing w:val="0"/>
                <w:sz w:val="24"/>
                <w:szCs w:val="24"/>
                <w:lang w:val="en-US"/>
              </w:rPr>
            </w:pPr>
            <w:r>
              <w:rPr>
                <w:rStyle w:val="10pt0pt1"/>
                <w:spacing w:val="0"/>
                <w:sz w:val="24"/>
                <w:szCs w:val="24"/>
              </w:rPr>
              <w:t xml:space="preserve">Раздел </w:t>
            </w:r>
            <w:r>
              <w:rPr>
                <w:rStyle w:val="10pt0pt1"/>
                <w:spacing w:val="0"/>
                <w:sz w:val="24"/>
                <w:szCs w:val="24"/>
                <w:lang w:val="en-US"/>
              </w:rPr>
              <w:t>VI</w:t>
            </w:r>
            <w:r w:rsidRPr="000235BA">
              <w:rPr>
                <w:rStyle w:val="10pt0pt1"/>
                <w:spacing w:val="0"/>
                <w:sz w:val="24"/>
                <w:szCs w:val="24"/>
              </w:rPr>
              <w:t xml:space="preserve"> </w:t>
            </w:r>
            <w:r w:rsidRPr="00EE5E4A">
              <w:rPr>
                <w:rStyle w:val="10pt0pt1"/>
                <w:spacing w:val="0"/>
                <w:sz w:val="24"/>
                <w:szCs w:val="24"/>
              </w:rPr>
              <w:t xml:space="preserve">Карта России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spacing w:val="0"/>
                <w:sz w:val="24"/>
                <w:szCs w:val="24"/>
                <w:lang w:val="en-US"/>
              </w:rPr>
            </w:pPr>
            <w:r w:rsidRPr="003C25E0">
              <w:rPr>
                <w:rStyle w:val="10pt0pt"/>
                <w:spacing w:val="0"/>
                <w:sz w:val="24"/>
                <w:szCs w:val="24"/>
                <w:lang w:val="en-US"/>
              </w:rPr>
              <w:t>20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 xml:space="preserve">Положение России на глобусе, карте, столица </w:t>
            </w:r>
            <w:r w:rsidRPr="00EE5E4A">
              <w:rPr>
                <w:rStyle w:val="55pt0pt1"/>
                <w:spacing w:val="0"/>
                <w:sz w:val="24"/>
                <w:szCs w:val="24"/>
                <w:lang w:val="ru-RU"/>
              </w:rPr>
              <w:t xml:space="preserve">- </w:t>
            </w:r>
            <w:r w:rsidRPr="00EE5E4A">
              <w:rPr>
                <w:rStyle w:val="0pt"/>
                <w:spacing w:val="0"/>
                <w:sz w:val="24"/>
                <w:szCs w:val="24"/>
              </w:rPr>
              <w:t>Москва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Границы России. Сухопутные границы на Западе и Юге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Морские границы. Моря Северного Ледовитого океана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Моря Тихого и Атлантического океанов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7.6</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контурными картами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573"/>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Поверхность нашей страны: низменности, возвышенности, плоскогорья.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7.8</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Горы: Кавказ, Урал, Алтай, Саяны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Крупнейшие месторождения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Волга с Окой и Камой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Дон. Днепр. Урал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Сибири: Обь, Енисей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Лена и Амур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Озера: Ладожское, Онежское, Байкал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7.16</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Наш край на карте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Повторение начального курса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7.20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bl>
    <w:p w:rsidR="00D4169B" w:rsidRDefault="00D4169B"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107DC3">
      <w:pPr>
        <w:pStyle w:val="50"/>
        <w:shd w:val="clear" w:color="auto" w:fill="auto"/>
        <w:spacing w:after="0" w:line="240" w:lineRule="auto"/>
        <w:jc w:val="center"/>
        <w:rPr>
          <w:b/>
          <w:spacing w:val="0"/>
          <w:sz w:val="24"/>
          <w:szCs w:val="24"/>
        </w:rPr>
      </w:pPr>
      <w:r w:rsidRPr="00EE5E4A">
        <w:rPr>
          <w:b/>
          <w:spacing w:val="0"/>
          <w:sz w:val="24"/>
          <w:szCs w:val="24"/>
        </w:rPr>
        <w:lastRenderedPageBreak/>
        <w:t>Основные требования к знаниям и умениям учащихся 6 класса по географии</w:t>
      </w:r>
    </w:p>
    <w:p w:rsidR="00107DC3" w:rsidRPr="00EE5E4A" w:rsidRDefault="00107DC3" w:rsidP="00107DC3">
      <w:pPr>
        <w:pStyle w:val="50"/>
        <w:shd w:val="clear" w:color="auto" w:fill="auto"/>
        <w:spacing w:after="0" w:line="240" w:lineRule="auto"/>
        <w:jc w:val="center"/>
        <w:rPr>
          <w:b/>
          <w:spacing w:val="0"/>
          <w:sz w:val="24"/>
          <w:szCs w:val="24"/>
        </w:rPr>
      </w:pPr>
    </w:p>
    <w:p w:rsidR="00107DC3" w:rsidRPr="00EE5E4A" w:rsidRDefault="00107DC3" w:rsidP="00107DC3">
      <w:pPr>
        <w:pStyle w:val="20"/>
        <w:shd w:val="clear" w:color="auto" w:fill="auto"/>
        <w:spacing w:line="240" w:lineRule="auto"/>
        <w:jc w:val="both"/>
        <w:rPr>
          <w:spacing w:val="0"/>
          <w:sz w:val="24"/>
          <w:szCs w:val="24"/>
        </w:rPr>
      </w:pPr>
      <w:r w:rsidRPr="00EE5E4A">
        <w:rPr>
          <w:spacing w:val="0"/>
          <w:sz w:val="24"/>
          <w:szCs w:val="24"/>
        </w:rPr>
        <w:t>Учащиеся должны знать:</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что изучает география;</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горизонт, линию и стороны горизонта;</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основные формы земной поверхности;</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виды водоемов, их различия;</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меры по охране воды от загрязнения;</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правила поведения в природе;</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отличие плана от рисунка и географической карты;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масштаб, сто обозначение;</w:t>
      </w:r>
    </w:p>
    <w:p w:rsidR="00107DC3" w:rsidRPr="00EE5E4A" w:rsidRDefault="00107DC3" w:rsidP="00107DC3">
      <w:pPr>
        <w:pStyle w:val="3"/>
        <w:shd w:val="clear" w:color="auto" w:fill="auto"/>
        <w:spacing w:line="240" w:lineRule="auto"/>
        <w:jc w:val="both"/>
        <w:rPr>
          <w:spacing w:val="0"/>
          <w:sz w:val="24"/>
          <w:szCs w:val="24"/>
        </w:rPr>
      </w:pPr>
      <w:r w:rsidRPr="00EE5E4A">
        <w:rPr>
          <w:spacing w:val="0"/>
          <w:sz w:val="24"/>
          <w:szCs w:val="24"/>
        </w:rPr>
        <w:t>основные направления на плане, географической карте; условные цвета и знаки географической карты; распределение суши и воды на Земле;</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материки и океаны, их расположение на глобусе и карте полушарий;</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кругосветные путешествия, доказывающие шарообразность Земли;</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различия в нагревании и освещении земной поверхности Солнцем; расположение поясов освещенности на глобусе и карте полуша</w:t>
      </w:r>
      <w:r w:rsidRPr="00EE5E4A">
        <w:rPr>
          <w:spacing w:val="0"/>
          <w:sz w:val="24"/>
          <w:szCs w:val="24"/>
        </w:rPr>
        <w:softHyphen/>
        <w:t>рий;</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основные тины климатов;</w:t>
      </w:r>
    </w:p>
    <w:p w:rsidR="00107DC3"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географическое</w:t>
      </w:r>
      <w:r w:rsidRPr="00EE5E4A">
        <w:rPr>
          <w:spacing w:val="0"/>
          <w:sz w:val="24"/>
          <w:szCs w:val="24"/>
          <w:vertAlign w:val="superscript"/>
        </w:rPr>
        <w:t>4</w:t>
      </w:r>
      <w:r w:rsidRPr="00EE5E4A">
        <w:rPr>
          <w:spacing w:val="0"/>
          <w:sz w:val="24"/>
          <w:szCs w:val="24"/>
        </w:rPr>
        <w:t xml:space="preserve"> положение' нашей страны на физической карте России и карте полушарий.</w:t>
      </w:r>
    </w:p>
    <w:p w:rsidR="00107DC3" w:rsidRPr="00EE5E4A" w:rsidRDefault="00107DC3" w:rsidP="00107DC3">
      <w:pPr>
        <w:pStyle w:val="3"/>
        <w:shd w:val="clear" w:color="auto" w:fill="auto"/>
        <w:spacing w:line="240" w:lineRule="auto"/>
        <w:ind w:firstLine="340"/>
        <w:jc w:val="both"/>
        <w:rPr>
          <w:spacing w:val="0"/>
          <w:sz w:val="24"/>
          <w:szCs w:val="24"/>
        </w:rPr>
      </w:pPr>
    </w:p>
    <w:p w:rsidR="00107DC3" w:rsidRPr="00EE5E4A" w:rsidRDefault="00107DC3" w:rsidP="00107DC3">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определять стороны горизонта, ориентироваться по Солнцу, компасу и местным признакам природы;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выявлять на местности особенности рельефа, водоемов;</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делать схематические зарисовки, простейшие модели и макеты изучаемых форм земной поверхности;</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читать планы местности (для начальных классов массовой школы);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ориентироваться по плану, на географической карте, глобусе; читать условные цвета и знаки географической карты; составлять описания изучаемых объектов е’ опорой на карту и картины;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показать на карте объекты, указанные в программе, обозначать их на контурной карте;</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сопоставлять расположение изучаемых объектов на физической карте</w:t>
      </w:r>
      <w:r w:rsidRPr="00EE5E4A">
        <w:rPr>
          <w:spacing w:val="0"/>
          <w:sz w:val="24"/>
          <w:szCs w:val="24"/>
          <w:vertAlign w:val="superscript"/>
        </w:rPr>
        <w:t>4</w:t>
      </w:r>
      <w:r w:rsidRPr="00EE5E4A">
        <w:rPr>
          <w:spacing w:val="0"/>
          <w:sz w:val="24"/>
          <w:szCs w:val="24"/>
        </w:rPr>
        <w:t xml:space="preserve"> России и карте полушарий.</w:t>
      </w: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0D2D60">
      <w:pPr>
        <w:pStyle w:val="31"/>
        <w:shd w:val="clear" w:color="auto" w:fill="auto"/>
        <w:spacing w:line="240" w:lineRule="auto"/>
        <w:rPr>
          <w:spacing w:val="0"/>
          <w:sz w:val="24"/>
          <w:szCs w:val="24"/>
        </w:rPr>
      </w:pPr>
    </w:p>
    <w:p w:rsidR="008F0429" w:rsidRDefault="008F0429" w:rsidP="008F0429">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четко и правильно даны определения и раскрыто содержание понятий, верно использованы термины;</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8F0429" w:rsidRPr="00EE5E4A" w:rsidRDefault="008F0429" w:rsidP="008F0429">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определение понятий недостаточно четкие;</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8F0429" w:rsidRPr="00EE5E4A" w:rsidRDefault="008F0429" w:rsidP="008F0429">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8F0429" w:rsidRPr="00EE5E4A" w:rsidRDefault="008F0429" w:rsidP="008F0429">
      <w:pPr>
        <w:pStyle w:val="60"/>
        <w:shd w:val="clear" w:color="auto" w:fill="auto"/>
        <w:spacing w:line="240" w:lineRule="auto"/>
        <w:jc w:val="both"/>
        <w:rPr>
          <w:spacing w:val="0"/>
          <w:sz w:val="24"/>
          <w:szCs w:val="24"/>
        </w:rPr>
      </w:pPr>
    </w:p>
    <w:p w:rsidR="008F0429" w:rsidRDefault="008F0429" w:rsidP="008F042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8F0429" w:rsidRDefault="008F0429" w:rsidP="008F0429">
      <w:pPr>
        <w:shd w:val="clear" w:color="auto" w:fill="FFFFFF"/>
        <w:jc w:val="both"/>
        <w:rPr>
          <w:rFonts w:ascii="Times New Roman" w:eastAsia="Times New Roman" w:hAnsi="Times New Roman" w:cs="Times New Roman"/>
          <w:b/>
        </w:rPr>
      </w:pP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8F0429"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0D2D60" w:rsidRPr="00EE5E4A" w:rsidRDefault="000D2D60" w:rsidP="000D2D60">
      <w:pPr>
        <w:pStyle w:val="31"/>
        <w:shd w:val="clear" w:color="auto" w:fill="auto"/>
        <w:spacing w:line="240" w:lineRule="auto"/>
        <w:rPr>
          <w:spacing w:val="0"/>
          <w:sz w:val="24"/>
          <w:szCs w:val="24"/>
        </w:rPr>
      </w:pPr>
      <w:r w:rsidRPr="00EE5E4A">
        <w:rPr>
          <w:spacing w:val="0"/>
          <w:sz w:val="24"/>
          <w:szCs w:val="24"/>
        </w:rPr>
        <w:lastRenderedPageBreak/>
        <w:t>Список литературы:</w:t>
      </w:r>
    </w:p>
    <w:p w:rsidR="000D2D60" w:rsidRPr="00EE5E4A" w:rsidRDefault="000D2D60" w:rsidP="000D2D60">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0D2D60" w:rsidRPr="00AD00B0" w:rsidRDefault="000D2D60" w:rsidP="000D2D60">
      <w:pPr>
        <w:numPr>
          <w:ilvl w:val="0"/>
          <w:numId w:val="31"/>
        </w:numPr>
        <w:tabs>
          <w:tab w:val="left" w:pos="720"/>
        </w:tabs>
        <w:suppressAutoHyphens/>
        <w:ind w:left="0" w:firstLine="284"/>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0D2D60" w:rsidRPr="00AD00B0" w:rsidRDefault="000D2D60" w:rsidP="000D2D60">
      <w:pPr>
        <w:numPr>
          <w:ilvl w:val="0"/>
          <w:numId w:val="31"/>
        </w:numPr>
        <w:tabs>
          <w:tab w:val="left" w:pos="720"/>
        </w:tabs>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6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2-изд. - М.: Просвещение, 2011.-184 с.: ил.+ Прил. (16 с., ил.)</w:t>
      </w:r>
    </w:p>
    <w:p w:rsidR="008F0429" w:rsidRPr="00AD00B0"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rsidR="008F0429" w:rsidRPr="00BD1E96" w:rsidRDefault="008F0429" w:rsidP="008F0429">
      <w:pPr>
        <w:pStyle w:val="af3"/>
        <w:numPr>
          <w:ilvl w:val="0"/>
          <w:numId w:val="31"/>
        </w:numPr>
        <w:tabs>
          <w:tab w:val="left" w:pos="720"/>
        </w:tabs>
        <w:spacing w:after="0"/>
        <w:ind w:left="0" w:firstLine="284"/>
      </w:pPr>
      <w:r w:rsidRPr="00BD1E96">
        <w:t>Е.А.Жижина Поурочные разработки по географии «</w:t>
      </w:r>
      <w:r>
        <w:t>Природа России». М. «ВАКО», 2007</w:t>
      </w:r>
    </w:p>
    <w:p w:rsidR="008F0429" w:rsidRPr="00BD1E96" w:rsidRDefault="008F0429" w:rsidP="008F0429">
      <w:pPr>
        <w:pStyle w:val="af3"/>
        <w:numPr>
          <w:ilvl w:val="0"/>
          <w:numId w:val="31"/>
        </w:numPr>
        <w:tabs>
          <w:tab w:val="left" w:pos="720"/>
        </w:tabs>
        <w:spacing w:after="0"/>
        <w:ind w:left="0" w:firstLine="284"/>
      </w:pPr>
      <w:r w:rsidRPr="00BD1E96">
        <w:t>Е.А.Жижина Поурочные разработки по географии «</w:t>
      </w:r>
      <w:r>
        <w:t>Население и хозяйство России». М. «ВАКО», 2007</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8F0429" w:rsidRPr="00BD1E96" w:rsidRDefault="008F0429" w:rsidP="008F0429">
      <w:pPr>
        <w:pStyle w:val="af3"/>
        <w:numPr>
          <w:ilvl w:val="0"/>
          <w:numId w:val="31"/>
        </w:numPr>
        <w:tabs>
          <w:tab w:val="left" w:pos="720"/>
        </w:tabs>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w:t>
      </w: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Pr="00EE5E4A" w:rsidRDefault="008F0429" w:rsidP="008F0429">
      <w:pPr>
        <w:pStyle w:val="31"/>
        <w:shd w:val="clear" w:color="auto" w:fill="auto"/>
        <w:spacing w:line="240" w:lineRule="auto"/>
        <w:rPr>
          <w:spacing w:val="0"/>
          <w:sz w:val="24"/>
          <w:szCs w:val="24"/>
        </w:rPr>
      </w:pPr>
      <w:r w:rsidRPr="00EE5E4A">
        <w:rPr>
          <w:spacing w:val="0"/>
          <w:sz w:val="24"/>
          <w:szCs w:val="24"/>
        </w:rPr>
        <w:lastRenderedPageBreak/>
        <w:t>Календарно-тематический план</w:t>
      </w:r>
    </w:p>
    <w:p w:rsidR="008F0429" w:rsidRPr="00EE5E4A" w:rsidRDefault="008F0429" w:rsidP="008F0429">
      <w:pPr>
        <w:pStyle w:val="31"/>
        <w:shd w:val="clear" w:color="auto" w:fill="auto"/>
        <w:spacing w:line="240" w:lineRule="auto"/>
        <w:rPr>
          <w:spacing w:val="0"/>
          <w:sz w:val="24"/>
          <w:szCs w:val="24"/>
        </w:rPr>
      </w:pPr>
      <w:r w:rsidRPr="00EE5E4A">
        <w:rPr>
          <w:spacing w:val="0"/>
          <w:sz w:val="24"/>
          <w:szCs w:val="24"/>
        </w:rPr>
        <w:t>Начальный курс физической географии</w:t>
      </w:r>
    </w:p>
    <w:p w:rsidR="008F0429" w:rsidRPr="00EE5E4A" w:rsidRDefault="008F0429" w:rsidP="008F0429">
      <w:pPr>
        <w:pStyle w:val="31"/>
        <w:shd w:val="clear" w:color="auto" w:fill="auto"/>
        <w:spacing w:line="240" w:lineRule="auto"/>
        <w:rPr>
          <w:spacing w:val="0"/>
          <w:sz w:val="24"/>
          <w:szCs w:val="24"/>
        </w:rPr>
      </w:pPr>
      <w:r w:rsidRPr="00EE5E4A">
        <w:rPr>
          <w:spacing w:val="0"/>
          <w:sz w:val="24"/>
          <w:szCs w:val="24"/>
        </w:rPr>
        <w:t>6 класс</w:t>
      </w:r>
    </w:p>
    <w:p w:rsidR="008F0429" w:rsidRPr="00EE5E4A" w:rsidRDefault="008F0429" w:rsidP="008F0429">
      <w:pPr>
        <w:pStyle w:val="3"/>
        <w:shd w:val="clear" w:color="auto" w:fill="auto"/>
        <w:tabs>
          <w:tab w:val="left" w:pos="5314"/>
        </w:tabs>
        <w:spacing w:line="240" w:lineRule="auto"/>
        <w:jc w:val="both"/>
        <w:rPr>
          <w:spacing w:val="0"/>
          <w:sz w:val="24"/>
          <w:szCs w:val="24"/>
        </w:rPr>
      </w:pPr>
      <w:r w:rsidRPr="00EE5E4A">
        <w:rPr>
          <w:spacing w:val="0"/>
          <w:sz w:val="24"/>
          <w:szCs w:val="24"/>
        </w:rPr>
        <w:t>Учебник под редакцией Т.М.Лифанова, Е.Н.Соломина</w:t>
      </w:r>
    </w:p>
    <w:p w:rsidR="008F0429" w:rsidRPr="00EE5E4A" w:rsidRDefault="008F0429" w:rsidP="008F0429">
      <w:pPr>
        <w:pStyle w:val="3"/>
        <w:shd w:val="clear" w:color="auto" w:fill="auto"/>
        <w:spacing w:line="240" w:lineRule="auto"/>
        <w:jc w:val="both"/>
        <w:rPr>
          <w:spacing w:val="0"/>
          <w:sz w:val="24"/>
          <w:szCs w:val="24"/>
        </w:rPr>
      </w:pPr>
    </w:p>
    <w:p w:rsidR="008F0429" w:rsidRPr="00EE5E4A" w:rsidRDefault="008F0429" w:rsidP="008F0429">
      <w:pPr>
        <w:pStyle w:val="3"/>
        <w:shd w:val="clear" w:color="auto" w:fill="auto"/>
        <w:spacing w:line="240" w:lineRule="auto"/>
        <w:jc w:val="both"/>
        <w:rPr>
          <w:spacing w:val="0"/>
          <w:sz w:val="24"/>
          <w:szCs w:val="24"/>
        </w:rPr>
      </w:pPr>
      <w:r w:rsidRPr="00EE5E4A">
        <w:rPr>
          <w:spacing w:val="0"/>
          <w:sz w:val="24"/>
          <w:szCs w:val="24"/>
        </w:rPr>
        <w:t>Москва, «Просвещ</w:t>
      </w:r>
      <w:r>
        <w:rPr>
          <w:spacing w:val="0"/>
          <w:sz w:val="24"/>
          <w:szCs w:val="24"/>
        </w:rPr>
        <w:t>ение», 2011</w:t>
      </w:r>
      <w:r w:rsidRPr="00EE5E4A">
        <w:rPr>
          <w:spacing w:val="0"/>
          <w:sz w:val="24"/>
          <w:szCs w:val="24"/>
        </w:rPr>
        <w:t>г.</w:t>
      </w:r>
    </w:p>
    <w:tbl>
      <w:tblPr>
        <w:tblOverlap w:val="never"/>
        <w:tblW w:w="0" w:type="auto"/>
        <w:jc w:val="center"/>
        <w:tblLayout w:type="fixed"/>
        <w:tblCellMar>
          <w:left w:w="10" w:type="dxa"/>
          <w:right w:w="10" w:type="dxa"/>
        </w:tblCellMar>
        <w:tblLook w:val="04A0"/>
      </w:tblPr>
      <w:tblGrid>
        <w:gridCol w:w="672"/>
        <w:gridCol w:w="6816"/>
        <w:gridCol w:w="970"/>
        <w:gridCol w:w="1099"/>
      </w:tblGrid>
      <w:tr w:rsidR="008F0429" w:rsidRPr="00EE5E4A" w:rsidTr="00965FF2">
        <w:trPr>
          <w:trHeight w:hRule="exact" w:val="346"/>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0pt0pt"/>
                <w:spacing w:val="0"/>
                <w:sz w:val="24"/>
                <w:szCs w:val="24"/>
              </w:rPr>
              <w:t>№</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Pr>
                <w:rStyle w:val="115pt0pt"/>
              </w:rPr>
              <w:t>Тема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15pt0pt"/>
                <w:spacing w:val="0"/>
                <w:sz w:val="24"/>
                <w:szCs w:val="24"/>
              </w:rPr>
              <w:t>Часы</w:t>
            </w:r>
            <w:r w:rsidRPr="00EE5E4A">
              <w:rPr>
                <w:rStyle w:val="115pt0pt"/>
                <w:b w:val="0"/>
                <w:spacing w:val="0"/>
                <w:sz w:val="24"/>
                <w:szCs w:val="24"/>
              </w:rPr>
              <w:t>.</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15pt0pt"/>
                <w:spacing w:val="0"/>
                <w:sz w:val="24"/>
                <w:szCs w:val="24"/>
              </w:rPr>
              <w:t>Дата.</w:t>
            </w: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Первая четверть - 18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География - наука о природе Земли, населении, его хозяйственной деятельности.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Наблюдения за изменениями высоты солнца и погоды. Явления природы. Признаки времен года.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3</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Географические сведения о вашей местности и труде населения.</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93"/>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Ориентирование на местности - 5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4</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Горизонт. Линия горизонта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5</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Стороны горизонта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6</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Компас и правила пользования им.</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7</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Ориентирование по местным признакам природы.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8</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Экскурсия для закрепления понятий о горизонте.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План и карта - 9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9</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Рисунок и план предмета.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10</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и масштаб</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11</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класса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12</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школьного участка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13</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Условные знаки плана местности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14</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и географическая карта.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15</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Основные направления на карте. Масштаб карты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16</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Условные цвета физической карты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 xml:space="preserve">1 </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17</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Условные знаки физической карты (границы, города, моря, реки)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18</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Физическая карта России. Значение в деятельности человека.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II четверть -14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19</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Экскурсия. Рельеф местности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20</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Рельеф местности, его основные формы. Равнины, холмы.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21</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Овраги, их образование.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9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22</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Горы. Понятие о землетрясениях и извержениях вулканов.</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Вода на Земле - 10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23</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Вода в природе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24</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Родник, его образование.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25</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Колодец, водопровод</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26</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Реки горные и равнинные, их части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9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27</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Как люди используют реки.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7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28</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Озера, водохранилища, пруды. Разведение рыб. птиц.</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29</w:t>
            </w:r>
          </w:p>
        </w:tc>
        <w:tc>
          <w:tcPr>
            <w:tcW w:w="6816" w:type="dxa"/>
            <w:tcBorders>
              <w:top w:val="single" w:sz="4" w:space="0" w:color="auto"/>
              <w:left w:val="single" w:sz="4" w:space="0" w:color="auto"/>
              <w:bottom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Болота. Их осушение.</w:t>
            </w:r>
          </w:p>
        </w:tc>
        <w:tc>
          <w:tcPr>
            <w:tcW w:w="970" w:type="dxa"/>
            <w:tcBorders>
              <w:top w:val="single" w:sz="4" w:space="0" w:color="auto"/>
              <w:left w:val="single" w:sz="4" w:space="0" w:color="auto"/>
              <w:bottom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bl>
    <w:p w:rsidR="008F0429" w:rsidRPr="00EE5E4A" w:rsidRDefault="008F0429" w:rsidP="008F0429">
      <w:pPr>
        <w:jc w:val="both"/>
        <w:rPr>
          <w:rFonts w:ascii="Times New Roman" w:hAnsi="Times New Roman" w:cs="Times New Roman"/>
        </w:rPr>
        <w:sectPr w:rsidR="008F0429" w:rsidRPr="00EE5E4A" w:rsidSect="007E70BA">
          <w:footerReference w:type="default" r:id="rId7"/>
          <w:pgSz w:w="11909" w:h="16838"/>
          <w:pgMar w:top="1134" w:right="850" w:bottom="1134" w:left="1701" w:header="0" w:footer="3" w:gutter="0"/>
          <w:cols w:space="720"/>
          <w:noEndnote/>
          <w:docGrid w:linePitch="360"/>
        </w:sectPr>
      </w:pPr>
    </w:p>
    <w:tbl>
      <w:tblPr>
        <w:tblpPr w:leftFromText="180" w:rightFromText="180" w:vertAnchor="page" w:horzAnchor="margin" w:tblpY="1231"/>
        <w:tblOverlap w:val="never"/>
        <w:tblW w:w="9576" w:type="dxa"/>
        <w:tblLayout w:type="fixed"/>
        <w:tblCellMar>
          <w:left w:w="10" w:type="dxa"/>
          <w:right w:w="10" w:type="dxa"/>
        </w:tblCellMar>
        <w:tblLook w:val="04A0"/>
      </w:tblPr>
      <w:tblGrid>
        <w:gridCol w:w="667"/>
        <w:gridCol w:w="6821"/>
        <w:gridCol w:w="970"/>
        <w:gridCol w:w="1118"/>
      </w:tblGrid>
      <w:tr w:rsidR="008F0429" w:rsidRPr="00EE5E4A" w:rsidTr="008F0429">
        <w:trPr>
          <w:trHeight w:hRule="exact" w:val="29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lastRenderedPageBreak/>
              <w:t>30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Океаны и моря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Водоемы в нашей местности. Охрана воды от загрязнения.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III четверть - 20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Земной шар - 14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Краткие сведения о Земле, Солнце, Луне.</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Планеты</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35</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Земля - планета, освоение космоса.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36</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Глобус - модель Земного шара.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37</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Физическая карта полушарий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38</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Распределение воды и суши на Земле.</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9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39</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Океаны на глобусе и карте полушарий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Материки на глобусе и карте полушарий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Первые кругосветные путешествия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566"/>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Значение Солнца для жизни на Земле. Различия в освещении и нагревании солнцем земной поверхности.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562"/>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Понятие о климате, его отличие от погоды. Основные типы климата.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Пояса освещенности: жаркий, умеренный, холодный.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45</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Природа тропического пояса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46</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Природа умеренных и полярных поясов</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Карта России - 6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47</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 xml:space="preserve">Положение России на глобусе, карте, столица </w:t>
            </w:r>
            <w:r w:rsidRPr="00EE5E4A">
              <w:rPr>
                <w:rStyle w:val="55pt0pt1"/>
                <w:spacing w:val="0"/>
                <w:sz w:val="24"/>
                <w:szCs w:val="24"/>
                <w:lang w:val="ru-RU"/>
              </w:rPr>
              <w:t xml:space="preserve">- </w:t>
            </w:r>
            <w:r w:rsidRPr="00EE5E4A">
              <w:rPr>
                <w:rStyle w:val="0pt"/>
                <w:spacing w:val="0"/>
                <w:sz w:val="24"/>
                <w:szCs w:val="24"/>
              </w:rPr>
              <w:t>Москва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48</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Границы России. Сухопутные границы на Западе и Юге</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49</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Морские границы. Моря Северного Ледовитого океана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Моря Тихого и Атлантического океанов</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 России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контурными картами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IV четверть - 14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566"/>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Поверхность нашей страны: низменности, возвышенности, плоскогорья.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55</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Горы: Кавказ, Урал, Алтай, Саяны</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56</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Крупнейшие месторождения полезных ископаемых</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57</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58</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Волга с Окой и Камой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59</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Дон. Днепр. Урал</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Сибири: Обь, Енисей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Лена и Амур</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Озера: Ладожское, Онежское, Байкал</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9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Наш край на карте России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65</w:t>
            </w:r>
          </w:p>
        </w:tc>
        <w:tc>
          <w:tcPr>
            <w:tcW w:w="6821"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Повторение начального курса</w:t>
            </w:r>
          </w:p>
        </w:tc>
        <w:tc>
          <w:tcPr>
            <w:tcW w:w="970"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482"/>
        </w:trPr>
        <w:tc>
          <w:tcPr>
            <w:tcW w:w="667"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66</w:t>
            </w:r>
          </w:p>
        </w:tc>
        <w:tc>
          <w:tcPr>
            <w:tcW w:w="6821"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970"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bl>
    <w:p w:rsidR="008F0429" w:rsidRDefault="008F0429" w:rsidP="00DC6046">
      <w:pPr>
        <w:pStyle w:val="3"/>
        <w:shd w:val="clear" w:color="auto" w:fill="auto"/>
        <w:spacing w:line="240" w:lineRule="auto"/>
        <w:ind w:firstLine="700"/>
        <w:jc w:val="center"/>
        <w:rPr>
          <w:rStyle w:val="0pt"/>
          <w:b/>
          <w:spacing w:val="0"/>
          <w:sz w:val="24"/>
          <w:szCs w:val="24"/>
        </w:rPr>
      </w:pPr>
    </w:p>
    <w:p w:rsidR="008F0429" w:rsidRDefault="008F0429" w:rsidP="00DC6046">
      <w:pPr>
        <w:pStyle w:val="3"/>
        <w:shd w:val="clear" w:color="auto" w:fill="auto"/>
        <w:spacing w:line="240" w:lineRule="auto"/>
        <w:ind w:firstLine="700"/>
        <w:jc w:val="center"/>
        <w:rPr>
          <w:rStyle w:val="0pt"/>
          <w:b/>
          <w:spacing w:val="0"/>
          <w:sz w:val="24"/>
          <w:szCs w:val="24"/>
        </w:rPr>
      </w:pPr>
    </w:p>
    <w:p w:rsidR="008F0429" w:rsidRDefault="008F0429" w:rsidP="00DC6046">
      <w:pPr>
        <w:pStyle w:val="3"/>
        <w:shd w:val="clear" w:color="auto" w:fill="auto"/>
        <w:spacing w:line="240" w:lineRule="auto"/>
        <w:ind w:firstLine="700"/>
        <w:jc w:val="center"/>
        <w:rPr>
          <w:rStyle w:val="0pt"/>
          <w:b/>
          <w:spacing w:val="0"/>
          <w:sz w:val="24"/>
          <w:szCs w:val="24"/>
        </w:rPr>
      </w:pPr>
    </w:p>
    <w:p w:rsidR="008F0429" w:rsidRDefault="008F0429" w:rsidP="00DC6046">
      <w:pPr>
        <w:pStyle w:val="3"/>
        <w:shd w:val="clear" w:color="auto" w:fill="auto"/>
        <w:spacing w:line="240" w:lineRule="auto"/>
        <w:ind w:firstLine="700"/>
        <w:jc w:val="center"/>
        <w:rPr>
          <w:rStyle w:val="0pt"/>
          <w:b/>
          <w:spacing w:val="0"/>
          <w:sz w:val="24"/>
          <w:szCs w:val="24"/>
        </w:rPr>
      </w:pPr>
      <w:r>
        <w:rPr>
          <w:rStyle w:val="0pt"/>
          <w:b/>
          <w:spacing w:val="0"/>
          <w:sz w:val="24"/>
          <w:szCs w:val="24"/>
        </w:rPr>
        <w:lastRenderedPageBreak/>
        <w:t>География России</w:t>
      </w:r>
    </w:p>
    <w:p w:rsidR="00FC6690" w:rsidRPr="00EE5E4A" w:rsidRDefault="00FC6690" w:rsidP="00DC6046">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7 класс</w:t>
      </w:r>
    </w:p>
    <w:p w:rsidR="00FC6690" w:rsidRPr="00EE5E4A" w:rsidRDefault="00FC6690" w:rsidP="00DC6046">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Пояснительная записка</w:t>
      </w:r>
    </w:p>
    <w:p w:rsidR="00FC6690" w:rsidRPr="00EE5E4A" w:rsidRDefault="00FC6690" w:rsidP="00DC6046">
      <w:pPr>
        <w:pStyle w:val="3"/>
        <w:shd w:val="clear" w:color="auto" w:fill="auto"/>
        <w:spacing w:line="240" w:lineRule="auto"/>
        <w:ind w:firstLine="700"/>
        <w:jc w:val="both"/>
        <w:rPr>
          <w:spacing w:val="0"/>
          <w:sz w:val="24"/>
          <w:szCs w:val="24"/>
        </w:rPr>
      </w:pPr>
      <w:r w:rsidRPr="00EE5E4A">
        <w:rPr>
          <w:rStyle w:val="0pt"/>
          <w:spacing w:val="0"/>
          <w:sz w:val="24"/>
          <w:szCs w:val="24"/>
        </w:rPr>
        <w:t>Изучение географии нашей страны расширяет кругозор школьников об окружающем</w:t>
      </w:r>
      <w:r w:rsidR="00DC6046">
        <w:rPr>
          <w:spacing w:val="0"/>
          <w:sz w:val="24"/>
          <w:szCs w:val="24"/>
        </w:rPr>
        <w:t xml:space="preserve"> </w:t>
      </w:r>
      <w:r w:rsidRPr="00EE5E4A">
        <w:rPr>
          <w:rStyle w:val="0pt"/>
          <w:spacing w:val="0"/>
          <w:sz w:val="24"/>
          <w:szCs w:val="24"/>
        </w:rPr>
        <w:t>мире.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какими является географическая карта, способствуют развитию абстрактного мышления. Систематическая словарная работа расширяет словарный запас детей, помогает им правильно употреблять новые слова в связной речи.</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Курс 7 класса посвящен географии нашей Родины и связан с выполнением учащимися разнообразных практических работ по картам: физической, природных зон и народов (сравнение этих карт путем сопоставления с контурной).в 7 классе закрепляются и расширяются знания, умения и навыки, полученные ранее.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Изучая «Природные зоны России», учащихся знакомят с разнообразными природными условиями на территории нашей страны. Сведения даются об особенностях природы, об основных занятиях населения. Учащиеся узнают об успехах, достижениях, о том, как связан труд людей с местной природой. Экскурсии, чтение рассказов о заповедниках, бережном отношении людей к природе способствует участию школьников в ее охране.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В программе выделены основные практические работы, которые необходимо выполнить ученикам, указываются межпредметные связи, а также основные требования к знаниям и умениям.</w:t>
      </w:r>
    </w:p>
    <w:p w:rsidR="00FC6690" w:rsidRPr="00EE5E4A" w:rsidRDefault="00FC6690" w:rsidP="00EE5E4A">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Pr="00EE5E4A" w:rsidRDefault="008F0429" w:rsidP="008F0429">
      <w:pPr>
        <w:pStyle w:val="3"/>
        <w:shd w:val="clear" w:color="auto" w:fill="auto"/>
        <w:spacing w:line="240" w:lineRule="auto"/>
        <w:ind w:firstLine="700"/>
        <w:jc w:val="both"/>
        <w:rPr>
          <w:spacing w:val="0"/>
          <w:sz w:val="24"/>
          <w:szCs w:val="24"/>
        </w:rPr>
      </w:pPr>
    </w:p>
    <w:p w:rsidR="008F0429" w:rsidRPr="00EE5E4A" w:rsidRDefault="008F0429" w:rsidP="008F0429">
      <w:pPr>
        <w:pStyle w:val="af3"/>
        <w:spacing w:after="0"/>
        <w:ind w:firstLine="284"/>
        <w:jc w:val="center"/>
        <w:rPr>
          <w:b/>
          <w:bCs/>
        </w:rPr>
      </w:pPr>
      <w:r w:rsidRPr="00EE5E4A">
        <w:rPr>
          <w:b/>
          <w:bCs/>
        </w:rPr>
        <w:lastRenderedPageBreak/>
        <w:t>Содержание тем учебного курса</w:t>
      </w:r>
    </w:p>
    <w:p w:rsidR="008F0429" w:rsidRDefault="008F0429" w:rsidP="008F0429">
      <w:pPr>
        <w:pStyle w:val="af3"/>
        <w:spacing w:after="0"/>
        <w:ind w:firstLine="284"/>
        <w:jc w:val="center"/>
        <w:rPr>
          <w:b/>
        </w:rPr>
      </w:pPr>
      <w:r w:rsidRPr="00EE5E4A">
        <w:rPr>
          <w:b/>
        </w:rPr>
        <w:t>7 класс</w:t>
      </w:r>
    </w:p>
    <w:p w:rsidR="008F0429" w:rsidRPr="00EE5E4A" w:rsidRDefault="008F0429" w:rsidP="008F0429">
      <w:pPr>
        <w:pStyle w:val="af3"/>
        <w:spacing w:after="0"/>
        <w:ind w:firstLine="284"/>
        <w:jc w:val="center"/>
        <w:rPr>
          <w:b/>
        </w:rPr>
      </w:pPr>
      <w:r w:rsidRPr="00EE5E4A">
        <w:rPr>
          <w:b/>
        </w:rPr>
        <w:t>География России</w:t>
      </w:r>
    </w:p>
    <w:p w:rsidR="008F0429" w:rsidRPr="00EE5E4A" w:rsidRDefault="008F0429" w:rsidP="008F0429">
      <w:pPr>
        <w:pStyle w:val="af3"/>
        <w:spacing w:after="0"/>
        <w:ind w:firstLine="284"/>
        <w:jc w:val="both"/>
      </w:pPr>
      <w:r w:rsidRPr="00EE5E4A">
        <w:t>(68 часов)</w:t>
      </w:r>
    </w:p>
    <w:p w:rsidR="008F0429" w:rsidRPr="00EE5E4A" w:rsidRDefault="008F0429" w:rsidP="008F0429">
      <w:pPr>
        <w:pStyle w:val="af3"/>
        <w:spacing w:after="0"/>
        <w:ind w:firstLine="284"/>
        <w:jc w:val="both"/>
        <w:rPr>
          <w:b/>
          <w:bCs/>
        </w:rPr>
      </w:pPr>
      <w:r w:rsidRPr="00EE5E4A">
        <w:rPr>
          <w:b/>
          <w:bCs/>
        </w:rPr>
        <w:t>Особенности природы и хозяйства России</w:t>
      </w:r>
      <w:r w:rsidRPr="00EE5E4A">
        <w:rPr>
          <w:b/>
          <w:bCs/>
        </w:rPr>
        <w:tab/>
      </w:r>
    </w:p>
    <w:p w:rsidR="008F0429" w:rsidRPr="00EE5E4A" w:rsidRDefault="008F0429" w:rsidP="008F0429">
      <w:pPr>
        <w:pStyle w:val="af3"/>
        <w:spacing w:after="0"/>
        <w:ind w:firstLine="284"/>
        <w:jc w:val="both"/>
        <w:rPr>
          <w:b/>
          <w:bCs/>
        </w:rPr>
      </w:pPr>
      <w:r w:rsidRPr="00EE5E4A">
        <w:rPr>
          <w:b/>
          <w:bCs/>
        </w:rPr>
        <w:t>(общая характеристика)</w:t>
      </w:r>
    </w:p>
    <w:p w:rsidR="008F0429" w:rsidRPr="00EE5E4A" w:rsidRDefault="008F0429" w:rsidP="008F0429">
      <w:pPr>
        <w:pStyle w:val="af3"/>
        <w:spacing w:after="0"/>
        <w:ind w:firstLine="284"/>
        <w:jc w:val="both"/>
      </w:pPr>
      <w:r w:rsidRPr="00EE5E4A">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rsidR="008F0429" w:rsidRPr="00EE5E4A" w:rsidRDefault="008F0429" w:rsidP="008F0429">
      <w:pPr>
        <w:pStyle w:val="af3"/>
        <w:spacing w:after="0"/>
        <w:ind w:firstLine="284"/>
        <w:jc w:val="both"/>
        <w:rPr>
          <w:b/>
          <w:bCs/>
        </w:rPr>
      </w:pPr>
      <w:r w:rsidRPr="00EE5E4A">
        <w:rPr>
          <w:b/>
          <w:bCs/>
        </w:rPr>
        <w:t>Природные зоны России .</w:t>
      </w:r>
    </w:p>
    <w:p w:rsidR="008F0429" w:rsidRPr="00EE5E4A" w:rsidRDefault="008F0429" w:rsidP="008F0429">
      <w:pPr>
        <w:pStyle w:val="af3"/>
        <w:spacing w:after="0"/>
        <w:ind w:firstLine="284"/>
        <w:jc w:val="both"/>
      </w:pPr>
      <w:r w:rsidRPr="00EE5E4A">
        <w:t xml:space="preserve">12.Природные зоны России. Значение зональных различий для специализации сельского хозяйства и жизни людей.13. Карта природных зон России. </w:t>
      </w:r>
    </w:p>
    <w:p w:rsidR="008F0429" w:rsidRPr="00EE5E4A" w:rsidRDefault="008F0429" w:rsidP="008F0429">
      <w:pPr>
        <w:pStyle w:val="af3"/>
        <w:spacing w:after="0"/>
        <w:ind w:firstLine="284"/>
        <w:jc w:val="both"/>
        <w:rPr>
          <w:i/>
          <w:iCs/>
        </w:rPr>
      </w:pPr>
      <w:r w:rsidRPr="00EE5E4A">
        <w:rPr>
          <w:i/>
          <w:iCs/>
          <w:u w:val="single"/>
        </w:rPr>
        <w:t>Зона арктических пустынь</w:t>
      </w:r>
      <w:r w:rsidRPr="00EE5E4A">
        <w:rPr>
          <w:i/>
          <w:iCs/>
        </w:rPr>
        <w:t xml:space="preserve"> </w:t>
      </w:r>
    </w:p>
    <w:p w:rsidR="008F0429" w:rsidRPr="00EE5E4A" w:rsidRDefault="008F0429" w:rsidP="008F0429">
      <w:pPr>
        <w:pStyle w:val="af3"/>
        <w:spacing w:after="0"/>
        <w:ind w:firstLine="284"/>
        <w:jc w:val="both"/>
      </w:pPr>
      <w:r w:rsidRPr="00EE5E4A">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8F0429" w:rsidRPr="00EE5E4A" w:rsidRDefault="008F0429" w:rsidP="008F0429">
      <w:pPr>
        <w:pStyle w:val="af3"/>
        <w:spacing w:after="0"/>
        <w:ind w:firstLine="284"/>
        <w:jc w:val="both"/>
        <w:rPr>
          <w:i/>
          <w:iCs/>
          <w:u w:val="single"/>
        </w:rPr>
      </w:pPr>
      <w:r w:rsidRPr="00EE5E4A">
        <w:rPr>
          <w:i/>
          <w:iCs/>
          <w:u w:val="single"/>
        </w:rPr>
        <w:t xml:space="preserve"> Зона тундры</w:t>
      </w:r>
    </w:p>
    <w:p w:rsidR="008F0429" w:rsidRPr="00EE5E4A" w:rsidRDefault="008F0429" w:rsidP="008F0429">
      <w:pPr>
        <w:pStyle w:val="af3"/>
        <w:numPr>
          <w:ilvl w:val="0"/>
          <w:numId w:val="20"/>
        </w:numPr>
        <w:tabs>
          <w:tab w:val="left" w:pos="720"/>
        </w:tabs>
        <w:spacing w:after="0"/>
        <w:ind w:left="0" w:firstLine="284"/>
        <w:jc w:val="both"/>
      </w:pPr>
      <w:r w:rsidRPr="00EE5E4A">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rsidR="008F0429" w:rsidRPr="00EE5E4A" w:rsidRDefault="008F0429" w:rsidP="008F0429">
      <w:pPr>
        <w:pStyle w:val="af3"/>
        <w:spacing w:after="0"/>
        <w:ind w:firstLine="284"/>
        <w:jc w:val="both"/>
        <w:rPr>
          <w:i/>
          <w:iCs/>
          <w:u w:val="single"/>
        </w:rPr>
      </w:pPr>
      <w:r w:rsidRPr="00EE5E4A">
        <w:rPr>
          <w:i/>
          <w:iCs/>
          <w:u w:val="single"/>
        </w:rPr>
        <w:t xml:space="preserve"> Лесная зона </w:t>
      </w:r>
    </w:p>
    <w:p w:rsidR="008F0429" w:rsidRPr="00EE5E4A" w:rsidRDefault="008F0429" w:rsidP="008F0429">
      <w:pPr>
        <w:pStyle w:val="af3"/>
        <w:numPr>
          <w:ilvl w:val="0"/>
          <w:numId w:val="21"/>
        </w:numPr>
        <w:tabs>
          <w:tab w:val="left" w:pos="720"/>
        </w:tabs>
        <w:spacing w:after="0"/>
        <w:ind w:left="0" w:firstLine="284"/>
        <w:jc w:val="both"/>
      </w:pPr>
      <w:r w:rsidRPr="00EE5E4A">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8F0429" w:rsidRPr="00EE5E4A" w:rsidRDefault="008F0429" w:rsidP="008F0429">
      <w:pPr>
        <w:pStyle w:val="af3"/>
        <w:spacing w:after="0"/>
        <w:ind w:firstLine="284"/>
        <w:jc w:val="both"/>
        <w:rPr>
          <w:i/>
          <w:iCs/>
          <w:u w:val="single"/>
        </w:rPr>
      </w:pPr>
      <w:r w:rsidRPr="00EE5E4A">
        <w:rPr>
          <w:i/>
          <w:iCs/>
          <w:u w:val="single"/>
        </w:rPr>
        <w:t xml:space="preserve"> Степи </w:t>
      </w:r>
    </w:p>
    <w:p w:rsidR="008F0429" w:rsidRPr="00EE5E4A" w:rsidRDefault="008F0429" w:rsidP="008F0429">
      <w:pPr>
        <w:pStyle w:val="af3"/>
        <w:spacing w:after="0"/>
        <w:ind w:firstLine="284"/>
        <w:jc w:val="both"/>
      </w:pPr>
      <w:r w:rsidRPr="00EE5E4A">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rsidR="008F0429" w:rsidRPr="00EE5E4A" w:rsidRDefault="008F0429" w:rsidP="008F0429">
      <w:pPr>
        <w:pStyle w:val="af3"/>
        <w:spacing w:after="0"/>
        <w:ind w:firstLine="284"/>
        <w:jc w:val="both"/>
        <w:rPr>
          <w:i/>
          <w:iCs/>
          <w:u w:val="single"/>
        </w:rPr>
      </w:pPr>
      <w:r w:rsidRPr="00EE5E4A">
        <w:rPr>
          <w:i/>
          <w:iCs/>
          <w:u w:val="single"/>
        </w:rPr>
        <w:lastRenderedPageBreak/>
        <w:t xml:space="preserve">Полупустыни и пустыни </w:t>
      </w:r>
    </w:p>
    <w:p w:rsidR="008F0429" w:rsidRPr="00EE5E4A" w:rsidRDefault="008F0429" w:rsidP="008F0429">
      <w:pPr>
        <w:pStyle w:val="af3"/>
        <w:spacing w:after="0"/>
        <w:ind w:firstLine="284"/>
        <w:jc w:val="both"/>
      </w:pPr>
      <w:r w:rsidRPr="00EE5E4A">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 Субтропики ( 2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rsidR="008F0429" w:rsidRPr="00EE5E4A" w:rsidRDefault="008F0429" w:rsidP="008F0429">
      <w:pPr>
        <w:pStyle w:val="af3"/>
        <w:spacing w:after="0"/>
        <w:ind w:firstLine="284"/>
        <w:jc w:val="both"/>
        <w:rPr>
          <w:i/>
          <w:iCs/>
        </w:rPr>
      </w:pPr>
      <w:r w:rsidRPr="00EE5E4A">
        <w:rPr>
          <w:i/>
          <w:iCs/>
        </w:rPr>
        <w:t>Межпредметные  связи</w:t>
      </w:r>
    </w:p>
    <w:p w:rsidR="008F0429" w:rsidRPr="00EE5E4A" w:rsidRDefault="008F0429" w:rsidP="008F0429">
      <w:pPr>
        <w:pStyle w:val="af3"/>
        <w:spacing w:after="0"/>
        <w:ind w:firstLine="284"/>
        <w:jc w:val="both"/>
      </w:pPr>
      <w:r w:rsidRPr="00EE5E4A">
        <w:t>Почвы, полезные ископаемые, использование воды в промышленности и сельском хозяйстве, охрана вод, разнообразие растительного мира,</w:t>
      </w:r>
      <w:r>
        <w:t xml:space="preserve"> </w:t>
      </w:r>
      <w:r w:rsidRPr="00EE5E4A">
        <w:t>охрана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8F0429" w:rsidRPr="00EE5E4A" w:rsidRDefault="008F0429" w:rsidP="008F0429">
      <w:pPr>
        <w:pStyle w:val="af3"/>
        <w:spacing w:after="0"/>
        <w:ind w:firstLine="284"/>
        <w:jc w:val="both"/>
        <w:rPr>
          <w:i/>
          <w:iCs/>
        </w:rPr>
      </w:pPr>
      <w:r w:rsidRPr="00EE5E4A">
        <w:rPr>
          <w:i/>
          <w:iCs/>
        </w:rPr>
        <w:t>Практические  работы</w:t>
      </w:r>
    </w:p>
    <w:p w:rsidR="008F0429" w:rsidRPr="00EE5E4A" w:rsidRDefault="008F0429" w:rsidP="008F0429">
      <w:pPr>
        <w:pStyle w:val="3"/>
        <w:shd w:val="clear" w:color="auto" w:fill="auto"/>
        <w:spacing w:line="240" w:lineRule="auto"/>
        <w:ind w:firstLine="700"/>
        <w:jc w:val="both"/>
        <w:rPr>
          <w:spacing w:val="0"/>
          <w:sz w:val="24"/>
          <w:szCs w:val="24"/>
        </w:rPr>
      </w:pPr>
      <w:r w:rsidRPr="00EE5E4A">
        <w:rPr>
          <w:spacing w:val="0"/>
          <w:sz w:val="24"/>
          <w:szCs w:val="24"/>
        </w:rPr>
        <w:t>Работа с физической картой и картой природных зон России. Нанесение на контурные карты изученных объектов и надписывание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w:t>
      </w:r>
      <w:r>
        <w:rPr>
          <w:spacing w:val="0"/>
          <w:sz w:val="24"/>
          <w:szCs w:val="24"/>
        </w:rPr>
        <w:t xml:space="preserve"> </w:t>
      </w:r>
      <w:r w:rsidRPr="00EE5E4A">
        <w:rPr>
          <w:spacing w:val="0"/>
          <w:sz w:val="24"/>
          <w:szCs w:val="24"/>
        </w:rPr>
        <w:t>Вычерчивание схемы смены природных зон в горах и других схем, помогающих понять причинно-следственные зависимости.</w:t>
      </w:r>
      <w:r>
        <w:rPr>
          <w:spacing w:val="0"/>
          <w:sz w:val="24"/>
          <w:szCs w:val="24"/>
        </w:rPr>
        <w:t xml:space="preserve"> </w:t>
      </w:r>
      <w:r w:rsidRPr="00EE5E4A">
        <w:rPr>
          <w:spacing w:val="0"/>
          <w:sz w:val="24"/>
          <w:szCs w:val="24"/>
        </w:rPr>
        <w:t>Изготовление несложных макетов по различным природным зонам.</w:t>
      </w:r>
    </w:p>
    <w:p w:rsidR="008F0429" w:rsidRPr="00EE5E4A" w:rsidRDefault="008F0429" w:rsidP="008F0429">
      <w:pPr>
        <w:pStyle w:val="3"/>
        <w:shd w:val="clear" w:color="auto" w:fill="auto"/>
        <w:spacing w:line="240" w:lineRule="auto"/>
        <w:ind w:firstLine="700"/>
        <w:jc w:val="both"/>
        <w:rPr>
          <w:spacing w:val="0"/>
          <w:sz w:val="24"/>
          <w:szCs w:val="24"/>
        </w:rPr>
      </w:pPr>
    </w:p>
    <w:p w:rsidR="008F0429" w:rsidRPr="00EE5E4A" w:rsidRDefault="008F0429" w:rsidP="008F0429">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E10833" w:rsidRDefault="00E10833"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lang w:val="en-US"/>
        </w:rPr>
      </w:pPr>
    </w:p>
    <w:p w:rsidR="005A2FBE" w:rsidRPr="005A2FBE" w:rsidRDefault="005A2FBE" w:rsidP="00EE5E4A">
      <w:pPr>
        <w:pStyle w:val="3"/>
        <w:shd w:val="clear" w:color="auto" w:fill="auto"/>
        <w:spacing w:line="240" w:lineRule="auto"/>
        <w:ind w:firstLine="700"/>
        <w:jc w:val="both"/>
        <w:rPr>
          <w:spacing w:val="0"/>
          <w:sz w:val="24"/>
          <w:szCs w:val="24"/>
          <w:lang w:val="en-US"/>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Pr="00EE5E4A" w:rsidRDefault="008F0429"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Default="00E10833" w:rsidP="00EE5E4A">
      <w:pPr>
        <w:pStyle w:val="3"/>
        <w:shd w:val="clear" w:color="auto" w:fill="auto"/>
        <w:spacing w:line="240" w:lineRule="auto"/>
        <w:ind w:firstLine="700"/>
        <w:jc w:val="both"/>
        <w:rPr>
          <w:spacing w:val="0"/>
          <w:sz w:val="24"/>
          <w:szCs w:val="24"/>
        </w:rPr>
      </w:pPr>
    </w:p>
    <w:p w:rsidR="00862574" w:rsidRPr="00EE5E4A" w:rsidRDefault="00862574"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8F0429" w:rsidRPr="003C25E0" w:rsidRDefault="008F0429" w:rsidP="008F0429">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7 КЛАСС</w:t>
      </w:r>
    </w:p>
    <w:p w:rsidR="00FC6690" w:rsidRPr="00EE5E4A" w:rsidRDefault="00FC6690" w:rsidP="00EE5E4A">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tblPr>
      <w:tblGrid>
        <w:gridCol w:w="672"/>
        <w:gridCol w:w="6167"/>
        <w:gridCol w:w="709"/>
        <w:gridCol w:w="1880"/>
      </w:tblGrid>
      <w:tr w:rsidR="000C4237" w:rsidRPr="00EE5E4A" w:rsidTr="00965FF2">
        <w:trPr>
          <w:trHeight w:hRule="exact" w:val="597"/>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rStyle w:val="10pt0pt"/>
                <w:spacing w:val="0"/>
                <w:sz w:val="24"/>
                <w:szCs w:val="24"/>
              </w:rPr>
            </w:pPr>
            <w:r>
              <w:rPr>
                <w:rStyle w:val="10pt0pt"/>
                <w:spacing w:val="0"/>
                <w:sz w:val="24"/>
                <w:szCs w:val="24"/>
              </w:rPr>
              <w:t>№п/п</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2"/>
                <w:spacing w:val="0"/>
                <w:sz w:val="24"/>
                <w:szCs w:val="24"/>
              </w:rPr>
            </w:pPr>
            <w:r>
              <w:rPr>
                <w:rStyle w:val="10pt0pt2"/>
                <w:spacing w:val="0"/>
                <w:sz w:val="24"/>
                <w:szCs w:val="24"/>
              </w:rPr>
              <w:t xml:space="preserve">Тема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965FF2">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0C4237" w:rsidRPr="00EE5E4A" w:rsidTr="00965FF2">
        <w:trPr>
          <w:trHeight w:hRule="exact" w:val="597"/>
          <w:jc w:val="center"/>
        </w:trPr>
        <w:tc>
          <w:tcPr>
            <w:tcW w:w="672" w:type="dxa"/>
            <w:tcBorders>
              <w:top w:val="single" w:sz="4" w:space="0" w:color="auto"/>
              <w:left w:val="single" w:sz="4" w:space="0" w:color="auto"/>
            </w:tcBorders>
            <w:shd w:val="clear" w:color="auto" w:fill="FFFFFF"/>
          </w:tcPr>
          <w:p w:rsidR="000C4237" w:rsidRDefault="000C4237" w:rsidP="00965FF2">
            <w:pPr>
              <w:pStyle w:val="3"/>
              <w:shd w:val="clear" w:color="auto" w:fill="auto"/>
              <w:spacing w:line="240" w:lineRule="auto"/>
              <w:jc w:val="both"/>
              <w:rPr>
                <w:rStyle w:val="10pt0pt"/>
                <w:spacing w:val="0"/>
                <w:sz w:val="24"/>
                <w:szCs w:val="24"/>
              </w:rPr>
            </w:pPr>
            <w:r>
              <w:rPr>
                <w:rStyle w:val="10pt0pt"/>
                <w:spacing w:val="0"/>
                <w:sz w:val="24"/>
                <w:szCs w:val="24"/>
              </w:rPr>
              <w:t>1.</w:t>
            </w:r>
          </w:p>
        </w:tc>
        <w:tc>
          <w:tcPr>
            <w:tcW w:w="6167" w:type="dxa"/>
            <w:tcBorders>
              <w:top w:val="single" w:sz="4" w:space="0" w:color="auto"/>
              <w:left w:val="single" w:sz="4" w:space="0" w:color="auto"/>
            </w:tcBorders>
            <w:shd w:val="clear" w:color="auto" w:fill="FFFFFF"/>
          </w:tcPr>
          <w:p w:rsidR="000C4237" w:rsidRDefault="000C4237" w:rsidP="000C4237">
            <w:pPr>
              <w:pStyle w:val="3"/>
              <w:shd w:val="clear" w:color="auto" w:fill="auto"/>
              <w:spacing w:line="240" w:lineRule="auto"/>
              <w:jc w:val="both"/>
              <w:rPr>
                <w:rStyle w:val="10pt0pt2"/>
                <w:spacing w:val="0"/>
                <w:sz w:val="24"/>
                <w:szCs w:val="24"/>
              </w:rPr>
            </w:pPr>
            <w:r>
              <w:rPr>
                <w:rStyle w:val="10pt0pt2"/>
                <w:spacing w:val="0"/>
                <w:sz w:val="24"/>
                <w:szCs w:val="24"/>
              </w:rPr>
              <w:t xml:space="preserve">Введение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965FF2">
            <w:pPr>
              <w:pStyle w:val="3"/>
              <w:shd w:val="clear" w:color="auto" w:fill="auto"/>
              <w:spacing w:line="240" w:lineRule="auto"/>
              <w:jc w:val="center"/>
              <w:rPr>
                <w:rStyle w:val="115pt0pt"/>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965FF2">
            <w:pPr>
              <w:pStyle w:val="3"/>
              <w:shd w:val="clear" w:color="auto" w:fill="auto"/>
              <w:spacing w:line="240" w:lineRule="auto"/>
              <w:jc w:val="center"/>
              <w:rPr>
                <w:rStyle w:val="115pt0pt"/>
                <w:spacing w:val="0"/>
                <w:sz w:val="24"/>
                <w:szCs w:val="24"/>
              </w:rPr>
            </w:pPr>
          </w:p>
        </w:tc>
      </w:tr>
      <w:tr w:rsidR="000C4237" w:rsidRPr="00EE5E4A" w:rsidTr="00965FF2">
        <w:trPr>
          <w:trHeight w:hRule="exact" w:val="597"/>
          <w:jc w:val="center"/>
        </w:trPr>
        <w:tc>
          <w:tcPr>
            <w:tcW w:w="672"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both"/>
              <w:rPr>
                <w:b/>
                <w:spacing w:val="0"/>
                <w:sz w:val="24"/>
                <w:szCs w:val="24"/>
              </w:rPr>
            </w:pPr>
            <w:r w:rsidRPr="00426B82">
              <w:rPr>
                <w:b/>
                <w:spacing w:val="0"/>
                <w:sz w:val="24"/>
                <w:szCs w:val="24"/>
              </w:rPr>
              <w:t>2.</w:t>
            </w:r>
          </w:p>
        </w:tc>
        <w:tc>
          <w:tcPr>
            <w:tcW w:w="6167" w:type="dxa"/>
            <w:tcBorders>
              <w:top w:val="single" w:sz="4" w:space="0" w:color="auto"/>
              <w:left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Pr>
                <w:rStyle w:val="10pt0pt2"/>
                <w:spacing w:val="0"/>
                <w:sz w:val="24"/>
                <w:szCs w:val="24"/>
              </w:rPr>
              <w:t xml:space="preserve">Раздел </w:t>
            </w:r>
            <w:r>
              <w:rPr>
                <w:rStyle w:val="10pt0pt2"/>
                <w:spacing w:val="0"/>
                <w:sz w:val="24"/>
                <w:szCs w:val="24"/>
                <w:lang w:val="en-US"/>
              </w:rPr>
              <w:t>I</w:t>
            </w:r>
            <w:r w:rsidRPr="000C4237">
              <w:rPr>
                <w:rStyle w:val="10pt0pt2"/>
                <w:spacing w:val="0"/>
                <w:sz w:val="24"/>
                <w:szCs w:val="24"/>
              </w:rPr>
              <w:t xml:space="preserve"> </w:t>
            </w:r>
            <w:r w:rsidRPr="00EE5E4A">
              <w:rPr>
                <w:rStyle w:val="10pt0pt2"/>
                <w:spacing w:val="0"/>
                <w:sz w:val="24"/>
                <w:szCs w:val="24"/>
              </w:rPr>
              <w:t>Особенности природы и хозяйства России. (Общая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b/>
                <w:spacing w:val="0"/>
                <w:sz w:val="24"/>
                <w:szCs w:val="24"/>
                <w:lang w:val="en-US"/>
              </w:rPr>
            </w:pPr>
            <w:r>
              <w:rPr>
                <w:b/>
                <w:spacing w:val="0"/>
                <w:sz w:val="24"/>
                <w:szCs w:val="24"/>
                <w:lang w:val="en-US"/>
              </w:rPr>
              <w:t>1</w:t>
            </w:r>
            <w:r w:rsidR="00426B82">
              <w:rPr>
                <w:b/>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15pt0pt"/>
                <w:spacing w:val="0"/>
                <w:sz w:val="24"/>
                <w:szCs w:val="24"/>
              </w:rPr>
            </w:pPr>
          </w:p>
        </w:tc>
      </w:tr>
      <w:tr w:rsidR="000C4237" w:rsidRPr="003C25E0" w:rsidTr="000C4237">
        <w:trPr>
          <w:trHeight w:hRule="exact" w:val="563"/>
          <w:jc w:val="center"/>
        </w:trPr>
        <w:tc>
          <w:tcPr>
            <w:tcW w:w="672" w:type="dxa"/>
            <w:tcBorders>
              <w:top w:val="single" w:sz="4" w:space="0" w:color="auto"/>
              <w:left w:val="single" w:sz="4" w:space="0" w:color="auto"/>
            </w:tcBorders>
            <w:shd w:val="clear" w:color="auto" w:fill="FFFFFF"/>
          </w:tcPr>
          <w:p w:rsidR="000C4237" w:rsidRPr="00426B82" w:rsidRDefault="00426B82" w:rsidP="00965FF2">
            <w:pPr>
              <w:jc w:val="both"/>
              <w:rPr>
                <w:rFonts w:ascii="Times New Roman" w:hAnsi="Times New Roman" w:cs="Times New Roman"/>
                <w:lang w:val="en-US"/>
              </w:rPr>
            </w:pPr>
            <w:r w:rsidRPr="00426B82">
              <w:rPr>
                <w:rFonts w:ascii="Times New Roman" w:hAnsi="Times New Roman" w:cs="Times New Roman"/>
                <w:lang w:val="en-US"/>
              </w:rPr>
              <w:t>2.1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Географическое положение России на карте мира. Морские и сухопутные границы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3C25E0" w:rsidRDefault="000C4237" w:rsidP="00965FF2">
            <w:pPr>
              <w:jc w:val="center"/>
              <w:rPr>
                <w:rFonts w:ascii="Times New Roman" w:hAnsi="Times New Roman" w:cs="Times New Roman"/>
                <w:b/>
              </w:rPr>
            </w:pPr>
          </w:p>
        </w:tc>
      </w:tr>
      <w:tr w:rsidR="000C4237" w:rsidRPr="00EE5E4A" w:rsidTr="005A2FBE">
        <w:trPr>
          <w:trHeight w:hRule="exact" w:val="348"/>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2.2</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Европейская и Азиатская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Tr="005A2FBE">
        <w:trPr>
          <w:trHeight w:hRule="exact" w:val="42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2.3</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5A2FBE" w:rsidP="00965FF2">
            <w:pPr>
              <w:pStyle w:val="3"/>
              <w:shd w:val="clear" w:color="auto" w:fill="auto"/>
              <w:spacing w:line="240" w:lineRule="auto"/>
              <w:jc w:val="center"/>
              <w:rPr>
                <w:rStyle w:val="10pt0pt"/>
                <w:b w:val="0"/>
                <w:lang w:val="en-US"/>
              </w:rPr>
            </w:pPr>
            <w:r>
              <w:rPr>
                <w:rStyle w:val="10pt0pt"/>
                <w:b w:val="0"/>
                <w:lang w:val="en-US"/>
              </w:rPr>
              <w:t>1</w:t>
            </w:r>
          </w:p>
        </w:tc>
      </w:tr>
      <w:tr w:rsidR="000C4237" w:rsidRPr="00EE5E4A" w:rsidTr="00965FF2">
        <w:trPr>
          <w:trHeight w:hRule="exact" w:val="351"/>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2.4</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Разнообразие рельефа. 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3C25E0" w:rsidTr="005A2FBE">
        <w:trPr>
          <w:trHeight w:hRule="exact" w:val="567"/>
          <w:jc w:val="center"/>
        </w:trPr>
        <w:tc>
          <w:tcPr>
            <w:tcW w:w="672" w:type="dxa"/>
            <w:tcBorders>
              <w:top w:val="single" w:sz="4" w:space="0" w:color="auto"/>
              <w:left w:val="single" w:sz="4" w:space="0" w:color="auto"/>
            </w:tcBorders>
            <w:shd w:val="clear" w:color="auto" w:fill="FFFFFF"/>
          </w:tcPr>
          <w:p w:rsidR="000C4237" w:rsidRPr="00426B82" w:rsidRDefault="00426B82" w:rsidP="00965FF2">
            <w:pPr>
              <w:jc w:val="both"/>
              <w:rPr>
                <w:rFonts w:ascii="Times New Roman" w:hAnsi="Times New Roman" w:cs="Times New Roman"/>
                <w:lang w:val="en-US"/>
              </w:rPr>
            </w:pPr>
            <w:r w:rsidRPr="00426B82">
              <w:rPr>
                <w:rFonts w:ascii="Times New Roman" w:hAnsi="Times New Roman" w:cs="Times New Roman"/>
                <w:lang w:val="en-US"/>
              </w:rPr>
              <w:t>2.5</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их основные месторождения. Пути рационального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3C25E0" w:rsidRDefault="000C4237" w:rsidP="00965FF2">
            <w:pPr>
              <w:jc w:val="center"/>
              <w:rPr>
                <w:rFonts w:ascii="Times New Roman" w:hAnsi="Times New Roman" w:cs="Times New Roman"/>
                <w:b/>
                <w:lang w:val="en-US"/>
              </w:rPr>
            </w:pPr>
          </w:p>
        </w:tc>
      </w:tr>
      <w:tr w:rsidR="000C4237" w:rsidRPr="00EE5E4A" w:rsidTr="005A2FBE">
        <w:trPr>
          <w:trHeight w:hRule="exact" w:val="561"/>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2.6</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России. Сравнительная характеристика климатических условий, жизнедеятельность людей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569"/>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2.7</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Водные (гидроэнергетические) ресурсы России, их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657"/>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2.8</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Численность населения, народы, размещение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412"/>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2.9</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Промышленность - основа хозяйства, ее отрасли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560"/>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2.10</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Сельское хозяйство - его отрасли.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3C25E0" w:rsidTr="005A2FBE">
        <w:trPr>
          <w:trHeight w:hRule="exact" w:val="582"/>
          <w:jc w:val="center"/>
        </w:trPr>
        <w:tc>
          <w:tcPr>
            <w:tcW w:w="672" w:type="dxa"/>
            <w:tcBorders>
              <w:top w:val="single" w:sz="4" w:space="0" w:color="auto"/>
              <w:left w:val="single" w:sz="4" w:space="0" w:color="auto"/>
            </w:tcBorders>
            <w:shd w:val="clear" w:color="auto" w:fill="FFFFFF"/>
          </w:tcPr>
          <w:p w:rsidR="000C4237" w:rsidRPr="00426B82" w:rsidRDefault="00426B82" w:rsidP="00965FF2">
            <w:pPr>
              <w:jc w:val="both"/>
              <w:rPr>
                <w:rFonts w:ascii="Times New Roman" w:hAnsi="Times New Roman" w:cs="Times New Roman"/>
                <w:lang w:val="en-US"/>
              </w:rPr>
            </w:pPr>
            <w:r w:rsidRPr="00426B82">
              <w:rPr>
                <w:rFonts w:ascii="Times New Roman" w:hAnsi="Times New Roman" w:cs="Times New Roman"/>
                <w:lang w:val="en-US"/>
              </w:rPr>
              <w:t>2.11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Уровни экономического развития Европейской и Азиатской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3C25E0" w:rsidRDefault="000C4237" w:rsidP="00965FF2">
            <w:pPr>
              <w:jc w:val="center"/>
              <w:rPr>
                <w:rFonts w:ascii="Times New Roman" w:hAnsi="Times New Roman" w:cs="Times New Roman"/>
                <w:b/>
                <w:lang w:val="en-US"/>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b/>
                <w:spacing w:val="0"/>
                <w:sz w:val="24"/>
                <w:szCs w:val="24"/>
                <w:lang w:val="en-US"/>
              </w:rPr>
            </w:pPr>
            <w:r w:rsidRPr="005A2FBE">
              <w:rPr>
                <w:b/>
                <w:spacing w:val="0"/>
                <w:sz w:val="24"/>
                <w:szCs w:val="24"/>
                <w:lang w:val="en-US"/>
              </w:rPr>
              <w:t>3.</w:t>
            </w:r>
          </w:p>
        </w:tc>
        <w:tc>
          <w:tcPr>
            <w:tcW w:w="6167" w:type="dxa"/>
            <w:tcBorders>
              <w:top w:val="single" w:sz="4" w:space="0" w:color="auto"/>
              <w:left w:val="single" w:sz="4" w:space="0" w:color="auto"/>
            </w:tcBorders>
            <w:shd w:val="clear" w:color="auto" w:fill="FFFFFF"/>
          </w:tcPr>
          <w:p w:rsidR="000C4237" w:rsidRPr="005A2FBE" w:rsidRDefault="00426B82" w:rsidP="00426B82">
            <w:pPr>
              <w:pStyle w:val="3"/>
              <w:shd w:val="clear" w:color="auto" w:fill="auto"/>
              <w:spacing w:line="240" w:lineRule="auto"/>
              <w:jc w:val="both"/>
              <w:rPr>
                <w:b/>
                <w:spacing w:val="0"/>
                <w:sz w:val="24"/>
                <w:szCs w:val="24"/>
              </w:rPr>
            </w:pPr>
            <w:r w:rsidRPr="005A2FBE">
              <w:rPr>
                <w:rStyle w:val="10pt0pt2"/>
                <w:spacing w:val="0"/>
                <w:sz w:val="24"/>
                <w:szCs w:val="24"/>
              </w:rPr>
              <w:t xml:space="preserve">Раздел </w:t>
            </w:r>
            <w:r w:rsidRPr="005A2FBE">
              <w:rPr>
                <w:rStyle w:val="10pt0pt2"/>
                <w:spacing w:val="0"/>
                <w:sz w:val="24"/>
                <w:szCs w:val="24"/>
                <w:lang w:val="en-US"/>
              </w:rPr>
              <w:t>II</w:t>
            </w:r>
            <w:r w:rsidRPr="005A2FBE">
              <w:rPr>
                <w:rStyle w:val="10pt0pt2"/>
                <w:spacing w:val="0"/>
                <w:sz w:val="24"/>
                <w:szCs w:val="24"/>
              </w:rPr>
              <w:t xml:space="preserve">  </w:t>
            </w:r>
            <w:r w:rsidR="000C4237" w:rsidRPr="005A2FBE">
              <w:rPr>
                <w:rStyle w:val="10pt0pt2"/>
                <w:spacing w:val="0"/>
                <w:sz w:val="24"/>
                <w:szCs w:val="24"/>
              </w:rPr>
              <w:t>Природные зоны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b/>
                <w:spacing w:val="0"/>
                <w:sz w:val="24"/>
                <w:szCs w:val="24"/>
                <w:lang w:val="en-US"/>
              </w:rPr>
            </w:pPr>
            <w:r w:rsidRPr="005A2FBE">
              <w:rPr>
                <w:b/>
                <w:spacing w:val="0"/>
                <w:sz w:val="24"/>
                <w:szCs w:val="24"/>
                <w:lang w:val="en-US"/>
              </w:rPr>
              <w:t>55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0C4237" w:rsidP="00965FF2">
            <w:pPr>
              <w:pStyle w:val="3"/>
              <w:shd w:val="clear" w:color="auto" w:fill="auto"/>
              <w:spacing w:line="240" w:lineRule="auto"/>
              <w:jc w:val="center"/>
              <w:rPr>
                <w:rStyle w:val="10pt0pt"/>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rPr>
            </w:pPr>
            <w:r w:rsidRPr="005A2FBE">
              <w:rPr>
                <w:spacing w:val="0"/>
                <w:sz w:val="24"/>
                <w:szCs w:val="24"/>
              </w:rPr>
              <w:t>3.1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Размещение природных зон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3.2</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Карта природных зон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3.3</w:t>
            </w:r>
          </w:p>
        </w:tc>
        <w:tc>
          <w:tcPr>
            <w:tcW w:w="6167"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center"/>
              <w:rPr>
                <w:spacing w:val="0"/>
                <w:sz w:val="24"/>
                <w:szCs w:val="24"/>
                <w:lang w:val="en-US"/>
              </w:rPr>
            </w:pPr>
            <w:r w:rsidRPr="00EE5E4A">
              <w:rPr>
                <w:rStyle w:val="10pt0pt2"/>
                <w:spacing w:val="0"/>
                <w:sz w:val="24"/>
                <w:szCs w:val="24"/>
              </w:rPr>
              <w:t xml:space="preserve">Зона Арктических пустынь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rStyle w:val="10pt0pt"/>
                <w:spacing w:val="0"/>
                <w:sz w:val="24"/>
                <w:szCs w:val="24"/>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3.4</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Моря и 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3.5</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3.6</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Растительный и животный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3.7</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410"/>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3.8</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Северный морской путь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3.9</w:t>
            </w:r>
          </w:p>
        </w:tc>
        <w:tc>
          <w:tcPr>
            <w:tcW w:w="6167" w:type="dxa"/>
            <w:tcBorders>
              <w:top w:val="single" w:sz="4" w:space="0" w:color="auto"/>
              <w:left w:val="single" w:sz="4" w:space="0" w:color="auto"/>
            </w:tcBorders>
            <w:shd w:val="clear" w:color="auto" w:fill="FFFFFF"/>
          </w:tcPr>
          <w:p w:rsidR="000C4237" w:rsidRPr="00426B82" w:rsidRDefault="000C4237" w:rsidP="00426B82">
            <w:pPr>
              <w:pStyle w:val="3"/>
              <w:shd w:val="clear" w:color="auto" w:fill="auto"/>
              <w:spacing w:line="240" w:lineRule="auto"/>
              <w:jc w:val="center"/>
              <w:rPr>
                <w:spacing w:val="0"/>
                <w:sz w:val="24"/>
                <w:szCs w:val="24"/>
                <w:lang w:val="en-US"/>
              </w:rPr>
            </w:pPr>
            <w:r w:rsidRPr="00EE5E4A">
              <w:rPr>
                <w:rStyle w:val="10pt0pt2"/>
                <w:spacing w:val="0"/>
                <w:sz w:val="24"/>
                <w:szCs w:val="24"/>
              </w:rPr>
              <w:t xml:space="preserve">Зона тундры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3.10</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3.11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Водоемы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9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3.12</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Особенности природы. 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D4169B"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93D03" w:rsidP="00965FF2">
            <w:pPr>
              <w:jc w:val="both"/>
              <w:rPr>
                <w:rFonts w:ascii="Times New Roman" w:hAnsi="Times New Roman" w:cs="Times New Roman"/>
                <w:lang w:val="en-US"/>
              </w:rPr>
            </w:pPr>
            <w:r w:rsidRPr="005A2FBE">
              <w:rPr>
                <w:rFonts w:ascii="Times New Roman" w:hAnsi="Times New Roman" w:cs="Times New Roman"/>
                <w:lang w:val="en-US"/>
              </w:rPr>
              <w:t>3.13</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Животные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b/>
                <w:spacing w:val="0"/>
                <w:sz w:val="24"/>
                <w:szCs w:val="24"/>
                <w:lang w:val="en-US"/>
              </w:rPr>
            </w:pPr>
            <w:r>
              <w:rPr>
                <w:b/>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D4169B" w:rsidRDefault="000C4237" w:rsidP="00965FF2">
            <w:pPr>
              <w:pStyle w:val="3"/>
              <w:shd w:val="clear" w:color="auto" w:fill="auto"/>
              <w:spacing w:line="240" w:lineRule="auto"/>
              <w:jc w:val="center"/>
              <w:rPr>
                <w:b/>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0235BA" w:rsidRDefault="00493D03" w:rsidP="00965FF2">
            <w:pPr>
              <w:pStyle w:val="3"/>
              <w:shd w:val="clear" w:color="auto" w:fill="auto"/>
              <w:spacing w:line="240" w:lineRule="auto"/>
              <w:jc w:val="both"/>
              <w:rPr>
                <w:spacing w:val="0"/>
                <w:sz w:val="24"/>
                <w:szCs w:val="24"/>
                <w:lang w:val="en-US"/>
              </w:rPr>
            </w:pPr>
            <w:r>
              <w:rPr>
                <w:spacing w:val="0"/>
                <w:sz w:val="24"/>
                <w:szCs w:val="24"/>
                <w:lang w:val="en-US"/>
              </w:rPr>
              <w:t>3.14</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Хозяйство. Население,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0235BA" w:rsidRDefault="00493D03" w:rsidP="00965FF2">
            <w:pPr>
              <w:pStyle w:val="3"/>
              <w:shd w:val="clear" w:color="auto" w:fill="auto"/>
              <w:spacing w:line="240" w:lineRule="auto"/>
              <w:jc w:val="both"/>
              <w:rPr>
                <w:spacing w:val="0"/>
                <w:sz w:val="24"/>
                <w:szCs w:val="24"/>
                <w:lang w:val="en-US"/>
              </w:rPr>
            </w:pPr>
            <w:r>
              <w:rPr>
                <w:spacing w:val="0"/>
                <w:sz w:val="24"/>
                <w:szCs w:val="24"/>
                <w:lang w:val="en-US"/>
              </w:rPr>
              <w:t>3.15</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Города тундры: Мурманск, Архангельск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3.16</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Нарьян-Мар, Норильск, Анадырь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3.17</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Экологические проблемы Севера.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93"/>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3.18</w:t>
            </w:r>
          </w:p>
        </w:tc>
        <w:tc>
          <w:tcPr>
            <w:tcW w:w="6167"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center"/>
              <w:rPr>
                <w:spacing w:val="0"/>
                <w:sz w:val="24"/>
                <w:szCs w:val="24"/>
                <w:lang w:val="en-US"/>
              </w:rPr>
            </w:pPr>
            <w:r w:rsidRPr="00EE5E4A">
              <w:rPr>
                <w:rStyle w:val="10pt0pt2"/>
                <w:spacing w:val="0"/>
                <w:sz w:val="24"/>
                <w:szCs w:val="24"/>
              </w:rPr>
              <w:t xml:space="preserve">Лесная зона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0C4237" w:rsidP="00965FF2">
            <w:pPr>
              <w:pStyle w:val="3"/>
              <w:shd w:val="clear" w:color="auto" w:fill="auto"/>
              <w:spacing w:line="240" w:lineRule="auto"/>
              <w:jc w:val="center"/>
              <w:rPr>
                <w:spacing w:val="0"/>
                <w:sz w:val="24"/>
                <w:szCs w:val="24"/>
                <w:lang w:val="en-US"/>
              </w:rPr>
            </w:pPr>
            <w:r w:rsidRPr="005A2FBE">
              <w:rPr>
                <w:rStyle w:val="10pt0pt"/>
                <w:spacing w:val="0"/>
                <w:sz w:val="24"/>
                <w:szCs w:val="24"/>
              </w:rPr>
              <w:t>1</w:t>
            </w:r>
            <w:r w:rsidR="00426B82"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78"/>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3.19.</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D4169B" w:rsidRDefault="00493D03" w:rsidP="000C4237">
            <w:pPr>
              <w:pStyle w:val="3"/>
              <w:shd w:val="clear" w:color="auto" w:fill="auto"/>
              <w:spacing w:line="240" w:lineRule="auto"/>
              <w:jc w:val="both"/>
              <w:rPr>
                <w:spacing w:val="0"/>
                <w:sz w:val="24"/>
                <w:szCs w:val="24"/>
                <w:lang w:val="en-US"/>
              </w:rPr>
            </w:pPr>
            <w:r>
              <w:rPr>
                <w:spacing w:val="0"/>
                <w:sz w:val="24"/>
                <w:szCs w:val="24"/>
                <w:lang w:val="en-US"/>
              </w:rPr>
              <w:t>3.20</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0C4237">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3.21</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Реки, озера, каналы. Экологические проблемы водных ресурсов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235BA" w:rsidRDefault="000C4237"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lastRenderedPageBreak/>
              <w:t>3.22</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Природные богатства лесной зоны. Растительный мир. Хвойные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235BA" w:rsidRDefault="000C4237"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3.23</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Смешанные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235BA" w:rsidRDefault="000C4237"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3.24</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Лиственные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3.25</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Животный мир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Пушные звери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3.27</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Охрана леса. Значение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Промышленность и сельское хозяйство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3.29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Особенности развития хозяйства Северо-Западной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3.31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Санкт-Петербург. Новгород. Псков. Калининград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3.32</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Западная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3.33</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Восточная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3.34</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Дальний Восток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3.35</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Заповедники и заказники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3.36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Обобщающий урок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3.37</w:t>
            </w:r>
          </w:p>
        </w:tc>
        <w:tc>
          <w:tcPr>
            <w:tcW w:w="6167" w:type="dxa"/>
            <w:tcBorders>
              <w:top w:val="single" w:sz="4" w:space="0" w:color="auto"/>
              <w:left w:val="single" w:sz="4" w:space="0" w:color="auto"/>
              <w:bottom w:val="single" w:sz="4" w:space="0" w:color="auto"/>
            </w:tcBorders>
            <w:shd w:val="clear" w:color="auto" w:fill="FFFFFF"/>
          </w:tcPr>
          <w:p w:rsidR="000C4237" w:rsidRPr="00426B82" w:rsidRDefault="000C4237" w:rsidP="000C4237">
            <w:pPr>
              <w:pStyle w:val="3"/>
              <w:shd w:val="clear" w:color="auto" w:fill="auto"/>
              <w:spacing w:line="240" w:lineRule="auto"/>
              <w:jc w:val="center"/>
              <w:rPr>
                <w:spacing w:val="0"/>
                <w:sz w:val="24"/>
                <w:szCs w:val="24"/>
                <w:lang w:val="en-US"/>
              </w:rPr>
            </w:pPr>
            <w:r w:rsidRPr="00EE5E4A">
              <w:rPr>
                <w:rStyle w:val="10pt0pt5"/>
                <w:spacing w:val="0"/>
                <w:sz w:val="24"/>
                <w:szCs w:val="24"/>
              </w:rPr>
              <w:t xml:space="preserve">Зона степей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Животный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3.42</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Воронеж, Курск. Оренбург, Омск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3.43</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Самара, Саратов, Волгоград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3.44</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Охрана природы зоны степей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3.45</w:t>
            </w:r>
          </w:p>
        </w:tc>
        <w:tc>
          <w:tcPr>
            <w:tcW w:w="6167" w:type="dxa"/>
            <w:tcBorders>
              <w:top w:val="single" w:sz="4" w:space="0" w:color="auto"/>
              <w:left w:val="single" w:sz="4" w:space="0" w:color="auto"/>
              <w:bottom w:val="single" w:sz="4" w:space="0" w:color="auto"/>
            </w:tcBorders>
            <w:shd w:val="clear" w:color="auto" w:fill="FFFFFF"/>
          </w:tcPr>
          <w:p w:rsidR="000C4237" w:rsidRPr="00426B82" w:rsidRDefault="000C4237" w:rsidP="000C4237">
            <w:pPr>
              <w:pStyle w:val="3"/>
              <w:shd w:val="clear" w:color="auto" w:fill="auto"/>
              <w:spacing w:line="240" w:lineRule="auto"/>
              <w:jc w:val="center"/>
              <w:rPr>
                <w:spacing w:val="0"/>
                <w:sz w:val="24"/>
                <w:szCs w:val="24"/>
                <w:lang w:val="en-US"/>
              </w:rPr>
            </w:pPr>
            <w:r w:rsidRPr="00EE5E4A">
              <w:rPr>
                <w:rStyle w:val="10pt0pt5"/>
                <w:spacing w:val="0"/>
                <w:sz w:val="24"/>
                <w:szCs w:val="24"/>
              </w:rPr>
              <w:t xml:space="preserve">Полупустыни и пустыни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3.47</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Климат. Реки.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Растительный мир и его охрана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Животный мир. Охрана животных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Астрахань, Элиста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3.52</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center"/>
              <w:rPr>
                <w:spacing w:val="0"/>
                <w:sz w:val="24"/>
                <w:szCs w:val="24"/>
              </w:rPr>
            </w:pPr>
            <w:r w:rsidRPr="00EE5E4A">
              <w:rPr>
                <w:rStyle w:val="10pt0pt5"/>
                <w:spacing w:val="0"/>
                <w:sz w:val="24"/>
                <w:szCs w:val="24"/>
              </w:rPr>
              <w:t>Зона субтропиков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5A2FBE">
        <w:trPr>
          <w:trHeight w:hRule="exact" w:val="615"/>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3.53</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Поверхность, климат, растительный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0C4237" w:rsidTr="005A2FBE">
        <w:trPr>
          <w:trHeight w:hRule="exact" w:val="568"/>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3.54</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Курортное хозяйство. Население и его занятие. Города-курорты: Сочи, Анапа, Туапсе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3.55</w:t>
            </w:r>
          </w:p>
        </w:tc>
        <w:tc>
          <w:tcPr>
            <w:tcW w:w="6167" w:type="dxa"/>
            <w:tcBorders>
              <w:top w:val="single" w:sz="4" w:space="0" w:color="auto"/>
              <w:left w:val="single" w:sz="4" w:space="0" w:color="auto"/>
              <w:bottom w:val="single" w:sz="4" w:space="0" w:color="auto"/>
            </w:tcBorders>
            <w:shd w:val="clear" w:color="auto" w:fill="FFFFFF"/>
          </w:tcPr>
          <w:p w:rsidR="000C4237" w:rsidRPr="00426B82" w:rsidRDefault="000C4237" w:rsidP="000C4237">
            <w:pPr>
              <w:pStyle w:val="3"/>
              <w:shd w:val="clear" w:color="auto" w:fill="auto"/>
              <w:spacing w:line="240" w:lineRule="auto"/>
              <w:jc w:val="center"/>
              <w:rPr>
                <w:spacing w:val="0"/>
                <w:sz w:val="24"/>
                <w:szCs w:val="24"/>
                <w:lang w:val="en-US"/>
              </w:rPr>
            </w:pPr>
            <w:r w:rsidRPr="00EE5E4A">
              <w:rPr>
                <w:rStyle w:val="10pt0pt5"/>
                <w:spacing w:val="0"/>
                <w:sz w:val="24"/>
                <w:szCs w:val="24"/>
              </w:rPr>
              <w:t xml:space="preserve">Высотная поясность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климат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3.57</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Особенности природы и хозяйства Северного Кавказа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Экономические проблемы. Города Урала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Алтайские горы. Хозяйство, население, города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3.60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Горы Восточной Сибири. Города, население,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3.61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Обобщающий урок по географии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bl>
    <w:p w:rsidR="008F0429" w:rsidRDefault="008F0429" w:rsidP="008F0429">
      <w:pPr>
        <w:pStyle w:val="50"/>
        <w:shd w:val="clear" w:color="auto" w:fill="auto"/>
        <w:spacing w:after="0" w:line="240" w:lineRule="auto"/>
        <w:jc w:val="center"/>
        <w:rPr>
          <w:b/>
          <w:spacing w:val="0"/>
          <w:sz w:val="24"/>
          <w:szCs w:val="24"/>
        </w:rPr>
      </w:pPr>
      <w:r w:rsidRPr="00EE5E4A">
        <w:rPr>
          <w:b/>
          <w:spacing w:val="0"/>
          <w:sz w:val="24"/>
          <w:szCs w:val="24"/>
        </w:rPr>
        <w:lastRenderedPageBreak/>
        <w:t>Основные требования к знаниям и умениям учащихся 7 класса по географии</w:t>
      </w:r>
    </w:p>
    <w:p w:rsidR="008F0429" w:rsidRPr="00EE5E4A" w:rsidRDefault="008F0429" w:rsidP="008F0429">
      <w:pPr>
        <w:pStyle w:val="50"/>
        <w:shd w:val="clear" w:color="auto" w:fill="auto"/>
        <w:spacing w:after="0" w:line="240" w:lineRule="auto"/>
        <w:jc w:val="center"/>
        <w:rPr>
          <w:b/>
          <w:spacing w:val="0"/>
          <w:sz w:val="24"/>
          <w:szCs w:val="24"/>
        </w:rPr>
      </w:pPr>
    </w:p>
    <w:p w:rsidR="008F0429" w:rsidRPr="00EE5E4A" w:rsidRDefault="008F0429" w:rsidP="008F0429">
      <w:pPr>
        <w:pStyle w:val="20"/>
        <w:shd w:val="clear" w:color="auto" w:fill="auto"/>
        <w:spacing w:line="240" w:lineRule="auto"/>
        <w:jc w:val="both"/>
        <w:rPr>
          <w:spacing w:val="0"/>
          <w:sz w:val="24"/>
          <w:szCs w:val="24"/>
        </w:rPr>
      </w:pPr>
      <w:r w:rsidRPr="00EE5E4A">
        <w:rPr>
          <w:spacing w:val="0"/>
          <w:sz w:val="24"/>
          <w:szCs w:val="24"/>
        </w:rPr>
        <w:t>Учащиеся должны знать:</w:t>
      </w:r>
    </w:p>
    <w:p w:rsidR="008F0429" w:rsidRPr="00EE5E4A" w:rsidRDefault="008F0429" w:rsidP="008F0429">
      <w:pPr>
        <w:pStyle w:val="3"/>
        <w:shd w:val="clear" w:color="auto" w:fill="auto"/>
        <w:spacing w:line="240" w:lineRule="auto"/>
        <w:ind w:firstLine="340"/>
        <w:jc w:val="both"/>
        <w:rPr>
          <w:spacing w:val="0"/>
          <w:sz w:val="24"/>
          <w:szCs w:val="24"/>
        </w:rPr>
      </w:pPr>
      <w:r>
        <w:rPr>
          <w:spacing w:val="0"/>
          <w:sz w:val="24"/>
          <w:szCs w:val="24"/>
        </w:rPr>
        <w:t>Положение России на физическо</w:t>
      </w:r>
      <w:r w:rsidRPr="00EE5E4A">
        <w:rPr>
          <w:spacing w:val="0"/>
          <w:sz w:val="24"/>
          <w:szCs w:val="24"/>
        </w:rPr>
        <w:t>й карте, карте полушарий и глобусе;</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пояса освещенности, в которых расположена паша страна;</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природные зоны России, зависимость их размещения от климатических условий и высоты пал уровнем моря;</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природные условия и богатства России, возможности использования их человеком;</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типичных представителей растительного и животного мира в каждой природной зоне;</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основное население и его занятия в каждой природной зоне и в своей области;</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 xml:space="preserve">особенности географического  положения своей местности </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 xml:space="preserve"> основные </w:t>
      </w:r>
      <w:r w:rsidRPr="00EE5E4A">
        <w:rPr>
          <w:rStyle w:val="0ptd"/>
          <w:rFonts w:ascii="Times New Roman" w:hAnsi="Times New Roman" w:cs="Times New Roman"/>
          <w:b w:val="0"/>
          <w:spacing w:val="0"/>
          <w:sz w:val="24"/>
          <w:szCs w:val="24"/>
        </w:rPr>
        <w:t>мероприятия</w:t>
      </w:r>
      <w:r w:rsidRPr="00EE5E4A">
        <w:rPr>
          <w:rStyle w:val="0ptd"/>
          <w:rFonts w:ascii="Times New Roman" w:hAnsi="Times New Roman" w:cs="Times New Roman"/>
          <w:spacing w:val="0"/>
          <w:sz w:val="24"/>
          <w:szCs w:val="24"/>
        </w:rPr>
        <w:t xml:space="preserve"> </w:t>
      </w:r>
      <w:r w:rsidRPr="00EE5E4A">
        <w:rPr>
          <w:spacing w:val="0"/>
          <w:sz w:val="24"/>
          <w:szCs w:val="24"/>
        </w:rPr>
        <w:t xml:space="preserve">по </w:t>
      </w:r>
      <w:r w:rsidRPr="00EE5E4A">
        <w:rPr>
          <w:rStyle w:val="0ptd"/>
          <w:rFonts w:ascii="Times New Roman" w:hAnsi="Times New Roman" w:cs="Times New Roman"/>
          <w:b w:val="0"/>
          <w:spacing w:val="0"/>
          <w:sz w:val="24"/>
          <w:szCs w:val="24"/>
        </w:rPr>
        <w:t xml:space="preserve">охране природы </w:t>
      </w:r>
      <w:r w:rsidRPr="00EE5E4A">
        <w:rPr>
          <w:spacing w:val="0"/>
          <w:sz w:val="24"/>
          <w:szCs w:val="24"/>
        </w:rPr>
        <w:t xml:space="preserve">в </w:t>
      </w:r>
      <w:r w:rsidRPr="00EE5E4A">
        <w:rPr>
          <w:rStyle w:val="0ptd"/>
          <w:rFonts w:ascii="Times New Roman" w:hAnsi="Times New Roman" w:cs="Times New Roman"/>
          <w:b w:val="0"/>
          <w:spacing w:val="0"/>
          <w:sz w:val="24"/>
          <w:szCs w:val="24"/>
        </w:rPr>
        <w:t>России</w:t>
      </w:r>
      <w:r w:rsidRPr="00EE5E4A">
        <w:rPr>
          <w:rStyle w:val="0ptd"/>
          <w:rFonts w:ascii="Times New Roman" w:hAnsi="Times New Roman" w:cs="Times New Roman"/>
          <w:spacing w:val="0"/>
          <w:sz w:val="24"/>
          <w:szCs w:val="24"/>
        </w:rPr>
        <w:t xml:space="preserve">, </w:t>
      </w:r>
      <w:r w:rsidRPr="00EE5E4A">
        <w:rPr>
          <w:spacing w:val="0"/>
          <w:sz w:val="24"/>
          <w:szCs w:val="24"/>
        </w:rPr>
        <w:t>в своей области; правила поведения и природе;</w:t>
      </w:r>
    </w:p>
    <w:p w:rsidR="008F0429"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расположение географических объектов на территории России, указанных в программе.</w:t>
      </w:r>
    </w:p>
    <w:p w:rsidR="008F0429" w:rsidRPr="00EE5E4A" w:rsidRDefault="008F0429" w:rsidP="008F0429">
      <w:pPr>
        <w:pStyle w:val="3"/>
        <w:shd w:val="clear" w:color="auto" w:fill="auto"/>
        <w:spacing w:line="240" w:lineRule="auto"/>
        <w:ind w:firstLine="340"/>
        <w:jc w:val="both"/>
        <w:rPr>
          <w:spacing w:val="0"/>
          <w:sz w:val="24"/>
          <w:szCs w:val="24"/>
        </w:rPr>
      </w:pPr>
    </w:p>
    <w:p w:rsidR="008F0429" w:rsidRPr="00EE5E4A" w:rsidRDefault="008F0429" w:rsidP="008F0429">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показывать границы России на глобусе, карте полушарий, физической карте и природных зон России, давать элементарное они синие природы по зонам, пользуясь планом и картами;</w:t>
      </w:r>
    </w:p>
    <w:p w:rsidR="008F0429" w:rsidRPr="00EE5E4A" w:rsidRDefault="008F0429" w:rsidP="008F0429">
      <w:pPr>
        <w:pStyle w:val="3"/>
        <w:shd w:val="clear" w:color="auto" w:fill="auto"/>
        <w:spacing w:line="240" w:lineRule="auto"/>
        <w:ind w:firstLine="340"/>
        <w:jc w:val="both"/>
        <w:rPr>
          <w:spacing w:val="0"/>
          <w:sz w:val="24"/>
          <w:szCs w:val="24"/>
        </w:rPr>
      </w:pPr>
      <w:r>
        <w:rPr>
          <w:spacing w:val="0"/>
          <w:sz w:val="24"/>
          <w:szCs w:val="24"/>
        </w:rPr>
        <w:t>показывать по карт</w:t>
      </w:r>
      <w:r w:rsidRPr="00EE5E4A">
        <w:rPr>
          <w:spacing w:val="0"/>
          <w:sz w:val="24"/>
          <w:szCs w:val="24"/>
        </w:rPr>
        <w:t>ам (физической и природных зон России) географические объекты, указанные в программе, наносить их па звания на контурную карту;</w:t>
      </w:r>
    </w:p>
    <w:p w:rsidR="008F0429" w:rsidRPr="00EE5E4A" w:rsidRDefault="008F0429" w:rsidP="008F0429">
      <w:pPr>
        <w:pStyle w:val="3"/>
        <w:shd w:val="clear" w:color="auto" w:fill="auto"/>
        <w:spacing w:line="240" w:lineRule="auto"/>
        <w:jc w:val="both"/>
        <w:rPr>
          <w:spacing w:val="0"/>
          <w:sz w:val="24"/>
          <w:szCs w:val="24"/>
        </w:rPr>
      </w:pPr>
      <w:r w:rsidRPr="00EE5E4A">
        <w:rPr>
          <w:spacing w:val="0"/>
          <w:sz w:val="24"/>
          <w:szCs w:val="24"/>
        </w:rPr>
        <w:t>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делать несложные макеты изучаемых природных зон; принимать простейшие меры по охране окружающей среды; правильно вести себя в природе.</w:t>
      </w: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Default="00FC6690"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Default="005A2FBE" w:rsidP="00EE5E4A">
      <w:pPr>
        <w:pStyle w:val="3"/>
        <w:shd w:val="clear" w:color="auto" w:fill="auto"/>
        <w:spacing w:line="240" w:lineRule="auto"/>
        <w:ind w:firstLine="700"/>
        <w:jc w:val="both"/>
        <w:rPr>
          <w:spacing w:val="0"/>
          <w:sz w:val="24"/>
          <w:szCs w:val="24"/>
          <w:lang w:val="en-US"/>
        </w:rPr>
      </w:pPr>
    </w:p>
    <w:p w:rsidR="005A2FBE" w:rsidRPr="005A2FBE" w:rsidRDefault="005A2FBE" w:rsidP="00EE5E4A">
      <w:pPr>
        <w:pStyle w:val="3"/>
        <w:shd w:val="clear" w:color="auto" w:fill="auto"/>
        <w:spacing w:line="240" w:lineRule="auto"/>
        <w:ind w:firstLine="700"/>
        <w:jc w:val="both"/>
        <w:rPr>
          <w:spacing w:val="0"/>
          <w:sz w:val="24"/>
          <w:szCs w:val="24"/>
          <w:lang w:val="en-US"/>
        </w:rPr>
      </w:pPr>
    </w:p>
    <w:p w:rsidR="008F0429" w:rsidRPr="00EE5E4A" w:rsidRDefault="008F0429" w:rsidP="008F0429">
      <w:pPr>
        <w:jc w:val="both"/>
        <w:rPr>
          <w:rFonts w:ascii="Times New Roman" w:hAnsi="Times New Roman" w:cs="Times New Roman"/>
          <w:b/>
        </w:rPr>
      </w:pPr>
    </w:p>
    <w:p w:rsidR="008F0429" w:rsidRDefault="008F0429" w:rsidP="008F0429">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четко и правильно даны определения и раскрыто содержание понятий, верно использованы термины;</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8F0429" w:rsidRPr="00EE5E4A" w:rsidRDefault="008F0429" w:rsidP="008F0429">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определение понятий недостаточно четкие;</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8F0429" w:rsidRPr="00EE5E4A" w:rsidRDefault="008F0429" w:rsidP="008F0429">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8F0429" w:rsidRPr="00EE5E4A" w:rsidRDefault="008F0429" w:rsidP="008F0429">
      <w:pPr>
        <w:pStyle w:val="60"/>
        <w:shd w:val="clear" w:color="auto" w:fill="auto"/>
        <w:spacing w:line="240" w:lineRule="auto"/>
        <w:jc w:val="both"/>
        <w:rPr>
          <w:spacing w:val="0"/>
          <w:sz w:val="24"/>
          <w:szCs w:val="24"/>
        </w:rPr>
      </w:pPr>
    </w:p>
    <w:p w:rsidR="008F0429" w:rsidRDefault="008F0429" w:rsidP="008F042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8F0429" w:rsidRDefault="008F0429" w:rsidP="008F0429">
      <w:pPr>
        <w:shd w:val="clear" w:color="auto" w:fill="FFFFFF"/>
        <w:jc w:val="both"/>
        <w:rPr>
          <w:rFonts w:ascii="Times New Roman" w:eastAsia="Times New Roman" w:hAnsi="Times New Roman" w:cs="Times New Roman"/>
          <w:b/>
        </w:rPr>
      </w:pP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8F0429"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0C4237" w:rsidRPr="00EE5E4A" w:rsidRDefault="000C4237" w:rsidP="000C4237">
      <w:pPr>
        <w:pStyle w:val="31"/>
        <w:shd w:val="clear" w:color="auto" w:fill="auto"/>
        <w:spacing w:line="240" w:lineRule="auto"/>
        <w:rPr>
          <w:spacing w:val="0"/>
          <w:sz w:val="24"/>
          <w:szCs w:val="24"/>
        </w:rPr>
      </w:pPr>
      <w:r w:rsidRPr="00EE5E4A">
        <w:rPr>
          <w:spacing w:val="0"/>
          <w:sz w:val="24"/>
          <w:szCs w:val="24"/>
        </w:rPr>
        <w:lastRenderedPageBreak/>
        <w:t>Список литературы:</w:t>
      </w:r>
    </w:p>
    <w:p w:rsidR="000C4237" w:rsidRPr="00EE5E4A" w:rsidRDefault="000C4237" w:rsidP="000C4237">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0C4237" w:rsidRPr="00AD00B0" w:rsidRDefault="000C4237" w:rsidP="000C4237">
      <w:pPr>
        <w:numPr>
          <w:ilvl w:val="0"/>
          <w:numId w:val="32"/>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0C4237" w:rsidRPr="00AD00B0" w:rsidRDefault="000C4237" w:rsidP="000C4237">
      <w:pPr>
        <w:numPr>
          <w:ilvl w:val="0"/>
          <w:numId w:val="32"/>
        </w:numPr>
        <w:suppressAutoHyphens/>
        <w:ind w:left="0" w:firstLine="284"/>
        <w:rPr>
          <w:rFonts w:ascii="Times New Roman" w:hAnsi="Times New Roman" w:cs="Times New Roman"/>
        </w:rPr>
      </w:pPr>
    </w:p>
    <w:p w:rsidR="000C4237" w:rsidRPr="00AD00B0" w:rsidRDefault="000C4237" w:rsidP="000C4237">
      <w:pPr>
        <w:numPr>
          <w:ilvl w:val="0"/>
          <w:numId w:val="32"/>
        </w:numPr>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7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w:t>
      </w:r>
    </w:p>
    <w:p w:rsidR="000C4237" w:rsidRDefault="000C4237" w:rsidP="000C4237">
      <w:r w:rsidRPr="00AD00B0">
        <w:rPr>
          <w:rFonts w:ascii="Times New Roman" w:hAnsi="Times New Roman" w:cs="Times New Roman"/>
        </w:rPr>
        <w:t>М. Лифанова, Е. Н. Соломина. – М.: Просвещение, 2011.-176 с.: ил.+ Прил. (16 с., ил.)</w:t>
      </w:r>
    </w:p>
    <w:p w:rsidR="000C4237" w:rsidRPr="00BD1E96" w:rsidRDefault="000C4237" w:rsidP="000C4237">
      <w:pPr>
        <w:pStyle w:val="af3"/>
        <w:numPr>
          <w:ilvl w:val="0"/>
          <w:numId w:val="32"/>
        </w:numPr>
        <w:spacing w:after="0"/>
        <w:ind w:left="0" w:firstLine="284"/>
      </w:pPr>
      <w:r w:rsidRPr="00BD1E96">
        <w:t>Е.А.Жижина Поурочные разработки по географии «</w:t>
      </w:r>
      <w:r>
        <w:t>Природа России». М. «ВАКО», 2007</w:t>
      </w:r>
    </w:p>
    <w:p w:rsidR="000C4237" w:rsidRPr="00BD1E96" w:rsidRDefault="000C4237" w:rsidP="000C4237">
      <w:pPr>
        <w:pStyle w:val="af3"/>
        <w:numPr>
          <w:ilvl w:val="0"/>
          <w:numId w:val="32"/>
        </w:numPr>
        <w:spacing w:after="0"/>
        <w:ind w:left="0" w:firstLine="284"/>
      </w:pPr>
      <w:r w:rsidRPr="00BD1E96">
        <w:t>Е.А.Жижина Поурочные разработки по географии «</w:t>
      </w:r>
      <w:r>
        <w:t>Население и хозяйство России». М. «ВАКО», 2007</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0C4237" w:rsidRPr="00BD1E96" w:rsidRDefault="000C4237" w:rsidP="000C4237">
      <w:pPr>
        <w:pStyle w:val="af3"/>
        <w:numPr>
          <w:ilvl w:val="0"/>
          <w:numId w:val="32"/>
        </w:numPr>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 1995</w:t>
      </w:r>
    </w:p>
    <w:p w:rsidR="000C4237" w:rsidRPr="00AD00B0"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rsidR="000C4237" w:rsidRDefault="000C4237"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Default="005A2FBE" w:rsidP="000C4237">
      <w:pPr>
        <w:pStyle w:val="31"/>
        <w:shd w:val="clear" w:color="auto" w:fill="auto"/>
        <w:spacing w:line="240" w:lineRule="auto"/>
        <w:jc w:val="both"/>
        <w:rPr>
          <w:spacing w:val="0"/>
          <w:sz w:val="24"/>
          <w:szCs w:val="24"/>
          <w:lang w:val="en-US"/>
        </w:rPr>
      </w:pPr>
    </w:p>
    <w:p w:rsidR="005A2FBE" w:rsidRPr="005A2FBE" w:rsidRDefault="005A2FBE" w:rsidP="000C4237">
      <w:pPr>
        <w:pStyle w:val="31"/>
        <w:shd w:val="clear" w:color="auto" w:fill="auto"/>
        <w:spacing w:line="240" w:lineRule="auto"/>
        <w:jc w:val="both"/>
        <w:rPr>
          <w:spacing w:val="0"/>
          <w:sz w:val="24"/>
          <w:szCs w:val="24"/>
          <w:lang w:val="en-US"/>
        </w:rPr>
      </w:pPr>
    </w:p>
    <w:p w:rsidR="000C4237" w:rsidRPr="00EE5E4A" w:rsidRDefault="000C4237" w:rsidP="000C4237">
      <w:pPr>
        <w:pStyle w:val="31"/>
        <w:shd w:val="clear" w:color="auto" w:fill="auto"/>
        <w:spacing w:line="240" w:lineRule="auto"/>
        <w:rPr>
          <w:spacing w:val="0"/>
          <w:sz w:val="24"/>
          <w:szCs w:val="24"/>
        </w:rPr>
      </w:pPr>
      <w:r w:rsidRPr="00EE5E4A">
        <w:rPr>
          <w:rStyle w:val="32"/>
          <w:b/>
          <w:bCs/>
          <w:spacing w:val="0"/>
          <w:sz w:val="24"/>
          <w:szCs w:val="24"/>
        </w:rPr>
        <w:lastRenderedPageBreak/>
        <w:t>Календарно-тематический план по географии</w:t>
      </w:r>
    </w:p>
    <w:p w:rsidR="000C4237" w:rsidRPr="00EE5E4A" w:rsidRDefault="000C4237" w:rsidP="000C4237">
      <w:pPr>
        <w:pStyle w:val="31"/>
        <w:shd w:val="clear" w:color="auto" w:fill="auto"/>
        <w:spacing w:line="240" w:lineRule="auto"/>
        <w:rPr>
          <w:rStyle w:val="32"/>
          <w:b/>
          <w:bCs/>
          <w:spacing w:val="0"/>
          <w:sz w:val="24"/>
          <w:szCs w:val="24"/>
        </w:rPr>
      </w:pPr>
      <w:r w:rsidRPr="00EE5E4A">
        <w:rPr>
          <w:rStyle w:val="32"/>
          <w:b/>
          <w:bCs/>
          <w:spacing w:val="0"/>
          <w:sz w:val="24"/>
          <w:szCs w:val="24"/>
        </w:rPr>
        <w:t>7 класс</w:t>
      </w:r>
    </w:p>
    <w:p w:rsidR="000C4237" w:rsidRPr="00EE5E4A" w:rsidRDefault="000C4237" w:rsidP="000C4237">
      <w:pPr>
        <w:pStyle w:val="31"/>
        <w:shd w:val="clear" w:color="auto" w:fill="auto"/>
        <w:spacing w:line="240" w:lineRule="auto"/>
        <w:rPr>
          <w:rStyle w:val="32"/>
          <w:b/>
          <w:bCs/>
          <w:spacing w:val="0"/>
          <w:sz w:val="24"/>
          <w:szCs w:val="24"/>
        </w:rPr>
      </w:pPr>
      <w:r w:rsidRPr="00EE5E4A">
        <w:rPr>
          <w:rStyle w:val="32"/>
          <w:b/>
          <w:bCs/>
          <w:spacing w:val="0"/>
          <w:sz w:val="24"/>
          <w:szCs w:val="24"/>
        </w:rPr>
        <w:t>География России</w:t>
      </w:r>
    </w:p>
    <w:p w:rsidR="000C4237" w:rsidRPr="00EE5E4A" w:rsidRDefault="000C4237" w:rsidP="000C4237">
      <w:pPr>
        <w:pStyle w:val="3"/>
        <w:shd w:val="clear" w:color="auto" w:fill="auto"/>
        <w:tabs>
          <w:tab w:val="left" w:pos="5258"/>
        </w:tabs>
        <w:spacing w:line="240" w:lineRule="auto"/>
        <w:jc w:val="both"/>
        <w:rPr>
          <w:spacing w:val="0"/>
          <w:sz w:val="24"/>
          <w:szCs w:val="24"/>
        </w:rPr>
      </w:pPr>
      <w:r w:rsidRPr="00EE5E4A">
        <w:rPr>
          <w:rStyle w:val="0pt0"/>
          <w:spacing w:val="0"/>
          <w:sz w:val="24"/>
          <w:szCs w:val="24"/>
        </w:rPr>
        <w:t>Учебник под редакцией Т.М.Лифанова</w:t>
      </w:r>
      <w:r w:rsidRPr="00EE5E4A">
        <w:rPr>
          <w:spacing w:val="0"/>
          <w:sz w:val="24"/>
          <w:szCs w:val="24"/>
        </w:rPr>
        <w:t xml:space="preserve">, </w:t>
      </w:r>
      <w:r w:rsidRPr="00EE5E4A">
        <w:rPr>
          <w:rStyle w:val="0pt0"/>
          <w:spacing w:val="0"/>
          <w:sz w:val="24"/>
          <w:szCs w:val="24"/>
        </w:rPr>
        <w:t>Е.Н. Соломина</w:t>
      </w:r>
    </w:p>
    <w:p w:rsidR="000C4237" w:rsidRPr="00EE5E4A" w:rsidRDefault="000C4237" w:rsidP="000C4237">
      <w:pPr>
        <w:pStyle w:val="a6"/>
        <w:shd w:val="clear" w:color="auto" w:fill="auto"/>
        <w:spacing w:line="240" w:lineRule="auto"/>
        <w:ind w:firstLine="708"/>
        <w:jc w:val="both"/>
        <w:rPr>
          <w:spacing w:val="0"/>
          <w:sz w:val="24"/>
          <w:szCs w:val="24"/>
        </w:rPr>
      </w:pPr>
      <w:r>
        <w:rPr>
          <w:spacing w:val="0"/>
          <w:sz w:val="24"/>
          <w:szCs w:val="24"/>
        </w:rPr>
        <w:t>Москва, «Просвещение», 2011</w:t>
      </w:r>
      <w:r w:rsidRPr="00EE5E4A">
        <w:rPr>
          <w:spacing w:val="0"/>
          <w:sz w:val="24"/>
          <w:szCs w:val="24"/>
        </w:rPr>
        <w:t>г.</w:t>
      </w:r>
    </w:p>
    <w:p w:rsidR="000C4237" w:rsidRPr="00EE5E4A" w:rsidRDefault="000C4237" w:rsidP="000C4237">
      <w:pPr>
        <w:pStyle w:val="a6"/>
        <w:shd w:val="clear" w:color="auto" w:fill="auto"/>
        <w:spacing w:line="240" w:lineRule="auto"/>
        <w:ind w:firstLine="708"/>
        <w:jc w:val="both"/>
        <w:rPr>
          <w:spacing w:val="0"/>
          <w:sz w:val="24"/>
          <w:szCs w:val="24"/>
        </w:rPr>
      </w:pPr>
    </w:p>
    <w:tbl>
      <w:tblPr>
        <w:tblOverlap w:val="never"/>
        <w:tblW w:w="0" w:type="auto"/>
        <w:jc w:val="center"/>
        <w:tblLayout w:type="fixed"/>
        <w:tblCellMar>
          <w:left w:w="10" w:type="dxa"/>
          <w:right w:w="10" w:type="dxa"/>
        </w:tblCellMar>
        <w:tblLook w:val="04A0"/>
      </w:tblPr>
      <w:tblGrid>
        <w:gridCol w:w="672"/>
        <w:gridCol w:w="6883"/>
        <w:gridCol w:w="902"/>
        <w:gridCol w:w="1104"/>
      </w:tblGrid>
      <w:tr w:rsidR="000C4237" w:rsidRPr="00EE5E4A" w:rsidTr="00965FF2">
        <w:trPr>
          <w:trHeight w:hRule="exact" w:val="341"/>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10pt0pt2"/>
                <w:spacing w:val="0"/>
                <w:sz w:val="24"/>
                <w:szCs w:val="24"/>
              </w:rPr>
              <w:t>№</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15pt0pt1"/>
                <w:spacing w:val="0"/>
                <w:sz w:val="24"/>
                <w:szCs w:val="24"/>
              </w:rPr>
              <w:t>Тема</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115pt0pt1"/>
                <w:spacing w:val="0"/>
                <w:sz w:val="24"/>
                <w:szCs w:val="24"/>
              </w:rPr>
              <w:t>Часы</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115pt0pt1"/>
                <w:spacing w:val="0"/>
                <w:sz w:val="24"/>
                <w:szCs w:val="24"/>
              </w:rPr>
              <w:t>Дата</w:t>
            </w: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I четверть - 18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Особенности природы и хозяйства России. (Общая характеристика)</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Географическое положение России на карте мира. Морские и сухопутные границы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2</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Европейская и Азиатская части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3</w:t>
            </w:r>
          </w:p>
          <w:p w:rsidR="000C4237" w:rsidRPr="00EE5E4A" w:rsidRDefault="000C4237" w:rsidP="00965FF2">
            <w:pPr>
              <w:pStyle w:val="3"/>
              <w:shd w:val="clear" w:color="auto" w:fill="auto"/>
              <w:spacing w:line="240" w:lineRule="auto"/>
              <w:jc w:val="both"/>
              <w:rPr>
                <w:spacing w:val="0"/>
                <w:sz w:val="24"/>
                <w:szCs w:val="24"/>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4</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Разнообразие рельефа. Острова и полуострова</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6"/>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5</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их основные месторождения. Пути рационального использования</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6</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России. Сравнительная характеристика климатических условий, жизнедеятельность людей</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6"/>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7</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Водные (гидроэнергетические) ресурсы России, их использование</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8</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Численность населения, народы, размещение на территории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9</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Промышленность - основа хозяйства, ее отрасли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10</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Сельское хозяйство - его отрасли. Экологические проблемы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57"/>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11</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Уровни экономического развития Европейской и Азиатской части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Природные зоны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12</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Размещение природных зон на территории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13</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Карта природных зон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Зона Арктических пустынь - 5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14</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Моря и острова</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15</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Особенности природы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16</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Растительный и животный мир. Охрана природы</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r w:rsidRPr="00EE5E4A">
              <w:rPr>
                <w:rFonts w:ascii="Times New Roman" w:hAnsi="Times New Roman" w:cs="Times New Roman"/>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17</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Население и его основные занятия</w:t>
            </w:r>
          </w:p>
        </w:tc>
        <w:tc>
          <w:tcPr>
            <w:tcW w:w="902"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both"/>
              <w:rPr>
                <w:b/>
                <w:i/>
                <w:spacing w:val="0"/>
                <w:sz w:val="24"/>
                <w:szCs w:val="24"/>
              </w:rPr>
            </w:pPr>
            <w:r w:rsidRPr="00426B82">
              <w:rPr>
                <w:rStyle w:val="Garamond325pt0pt"/>
                <w:rFonts w:ascii="Times New Roman" w:hAnsi="Times New Roman" w:cs="Times New Roman"/>
                <w:b w:val="0"/>
                <w:i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18</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Северный морской путь</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II четверть</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Зона тундры - 8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19</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20</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Водоемы тундры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21</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Особенности природы. Растительный мир</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22</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Животные тундры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23</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Хозяйство. Население, его основные занятия</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9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24</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Города тундры: Мурманск, Архангельск</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25</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Нарьян-Мар, Норильск, Анадырь</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26</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Экологические проблемы Севера. Охрана природы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Лесная зона - 18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76"/>
          <w:jc w:val="center"/>
        </w:trPr>
        <w:tc>
          <w:tcPr>
            <w:tcW w:w="672"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27</w:t>
            </w:r>
          </w:p>
        </w:tc>
        <w:tc>
          <w:tcPr>
            <w:tcW w:w="6883"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 Экологические проблемы</w:t>
            </w:r>
          </w:p>
        </w:tc>
        <w:tc>
          <w:tcPr>
            <w:tcW w:w="902"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bl>
    <w:p w:rsidR="000C4237" w:rsidRPr="00EE5E4A" w:rsidRDefault="000C4237" w:rsidP="000C4237">
      <w:pPr>
        <w:jc w:val="both"/>
        <w:rPr>
          <w:rFonts w:ascii="Times New Roman" w:hAnsi="Times New Roman" w:cs="Times New Roman"/>
        </w:rPr>
        <w:sectPr w:rsidR="000C4237" w:rsidRPr="00EE5E4A" w:rsidSect="007E70BA">
          <w:footerReference w:type="default" r:id="rId8"/>
          <w:pgSz w:w="11909" w:h="16838"/>
          <w:pgMar w:top="1134" w:right="850" w:bottom="1134" w:left="1701" w:header="0" w:footer="3" w:gutter="0"/>
          <w:cols w:space="720"/>
          <w:noEndnote/>
          <w:docGrid w:linePitch="360"/>
        </w:sectPr>
      </w:pPr>
    </w:p>
    <w:tbl>
      <w:tblPr>
        <w:tblpPr w:leftFromText="180" w:rightFromText="180" w:vertAnchor="page" w:horzAnchor="margin" w:tblpXSpec="center" w:tblpY="946"/>
        <w:tblOverlap w:val="never"/>
        <w:tblW w:w="0" w:type="auto"/>
        <w:tblLayout w:type="fixed"/>
        <w:tblCellMar>
          <w:left w:w="10" w:type="dxa"/>
          <w:right w:w="10" w:type="dxa"/>
        </w:tblCellMar>
        <w:tblLook w:val="04A0"/>
      </w:tblPr>
      <w:tblGrid>
        <w:gridCol w:w="667"/>
        <w:gridCol w:w="6888"/>
        <w:gridCol w:w="898"/>
        <w:gridCol w:w="1104"/>
      </w:tblGrid>
      <w:tr w:rsidR="000C4237" w:rsidRPr="00EE5E4A" w:rsidTr="00965FF2">
        <w:trPr>
          <w:trHeight w:hRule="exact" w:val="307"/>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lastRenderedPageBreak/>
              <w:t>28</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Климат. Особенности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417"/>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29</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Реки, озера, каналы. Экологические проблемы водных ресурсов</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557"/>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30</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Природные богатства лесной зоны. Растительный мир. Хвойные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31</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Смешанные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32</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Лиственные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6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III четверть</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Животный мир лесной зоны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Пушные звери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Охрана леса. Значение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36</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Промышленность и сельское хозяйство Центральной России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37</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Центральной России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38</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Особенности развития хозяйства Северо-Западной России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39</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Санкт-Петербург. Новгород. Псков. Калининград</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40</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Западная Сибирь</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41</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Восточная Сибирь</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42</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Дальний Восток</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43</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Заповедники и заказники лесной зоны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Обобщающий урок</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Зона степей - 8 часов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 Реки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46</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Растительный мир</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47</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Животный мир</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562"/>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48-</w:t>
            </w:r>
          </w:p>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49</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50</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Воронеж, Курск. Оренбург, Омск .</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51</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Самара, Саратов, Волгоград</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52</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Охрана природы зоны степей</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IV четверть. Полупустыни и пустыни - 6 часов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53</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Климат. Реки. Охрана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Растительный мир и его охрана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56</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Животный мир. Охрана животных</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57</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58</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Астрахань, Элиста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Зона субтропиков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6"/>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59</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Поверхность, климат, растительный мир. Охрана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60</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Курортное хозяйство. Население и его занятие. Города-курорты: Сочи, Анапа, Туапсе</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Высотная поясность - 6 часов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61</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климат и полезные ископаемые</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62</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Особенности природы и хозяйства Северного Кавказа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63</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Экономические проблемы. Города Урала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Алтайские горы. Хозяйство, население, города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Горы Восточной Сибири. Города, население, охрана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302"/>
        </w:trPr>
        <w:tc>
          <w:tcPr>
            <w:tcW w:w="667"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66</w:t>
            </w:r>
          </w:p>
        </w:tc>
        <w:tc>
          <w:tcPr>
            <w:tcW w:w="6888"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Обобщающий урок по географии России</w:t>
            </w:r>
          </w:p>
        </w:tc>
        <w:tc>
          <w:tcPr>
            <w:tcW w:w="898"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bl>
    <w:p w:rsidR="000C4237" w:rsidRDefault="000C4237" w:rsidP="000C4237">
      <w:pPr>
        <w:jc w:val="both"/>
        <w:rPr>
          <w:rFonts w:ascii="Times New Roman" w:hAnsi="Times New Roman" w:cs="Times New Roman"/>
          <w:lang w:val="en-US"/>
        </w:rPr>
      </w:pPr>
    </w:p>
    <w:p w:rsidR="005A2FBE" w:rsidRDefault="005A2FBE" w:rsidP="005A2FBE">
      <w:pPr>
        <w:jc w:val="both"/>
        <w:rPr>
          <w:rFonts w:ascii="Times New Roman" w:hAnsi="Times New Roman" w:cs="Times New Roman"/>
          <w:lang w:val="en-US"/>
        </w:rPr>
      </w:pPr>
    </w:p>
    <w:p w:rsidR="005A2FBE" w:rsidRDefault="005A2FBE" w:rsidP="005A2FBE">
      <w:pPr>
        <w:jc w:val="both"/>
        <w:rPr>
          <w:rFonts w:ascii="Times New Roman" w:hAnsi="Times New Roman" w:cs="Times New Roman"/>
          <w:lang w:val="en-US"/>
        </w:rPr>
      </w:pPr>
    </w:p>
    <w:p w:rsidR="005A2FBE" w:rsidRDefault="005A2FBE" w:rsidP="005A2FBE">
      <w:pPr>
        <w:jc w:val="both"/>
        <w:rPr>
          <w:rFonts w:ascii="Times New Roman" w:hAnsi="Times New Roman" w:cs="Times New Roman"/>
          <w:lang w:val="en-US"/>
        </w:rPr>
      </w:pPr>
    </w:p>
    <w:p w:rsidR="00965FF2" w:rsidRPr="00EE5E4A" w:rsidRDefault="00965FF2" w:rsidP="00965FF2">
      <w:pPr>
        <w:pStyle w:val="a8"/>
        <w:shd w:val="clear" w:color="auto" w:fill="auto"/>
        <w:spacing w:line="240" w:lineRule="auto"/>
        <w:jc w:val="center"/>
        <w:rPr>
          <w:spacing w:val="0"/>
          <w:sz w:val="24"/>
          <w:szCs w:val="24"/>
        </w:rPr>
      </w:pPr>
      <w:r w:rsidRPr="00EE5E4A">
        <w:rPr>
          <w:spacing w:val="0"/>
          <w:sz w:val="24"/>
          <w:szCs w:val="24"/>
        </w:rPr>
        <w:lastRenderedPageBreak/>
        <w:t>Межпредметные связи:</w:t>
      </w:r>
    </w:p>
    <w:p w:rsidR="00965FF2" w:rsidRPr="00EE5E4A" w:rsidRDefault="00965FF2" w:rsidP="00965FF2">
      <w:pPr>
        <w:pStyle w:val="3"/>
        <w:shd w:val="clear" w:color="auto" w:fill="auto"/>
        <w:spacing w:line="240" w:lineRule="auto"/>
        <w:jc w:val="both"/>
        <w:rPr>
          <w:spacing w:val="0"/>
          <w:sz w:val="24"/>
          <w:szCs w:val="24"/>
        </w:rPr>
      </w:pPr>
      <w:r w:rsidRPr="00EE5E4A">
        <w:rPr>
          <w:rStyle w:val="55pt"/>
          <w:spacing w:val="0"/>
          <w:sz w:val="24"/>
          <w:szCs w:val="24"/>
        </w:rPr>
        <w:t>Естествознание</w:t>
      </w:r>
      <w:r w:rsidRPr="00EE5E4A">
        <w:rPr>
          <w:rStyle w:val="8pt0pt0"/>
          <w:sz w:val="24"/>
          <w:szCs w:val="24"/>
        </w:rPr>
        <w:t>:</w:t>
      </w:r>
      <w:r w:rsidRPr="00EE5E4A">
        <w:rPr>
          <w:spacing w:val="0"/>
          <w:sz w:val="24"/>
          <w:szCs w:val="24"/>
        </w:rPr>
        <w:t xml:space="preserve"> почвы, полезные ископаемые, использование воды в промышленности сельском хозяйстве, охрана вод, разнообразие растительного мира, охрана растений. </w:t>
      </w:r>
      <w:r w:rsidRPr="00EE5E4A">
        <w:rPr>
          <w:rStyle w:val="55pt"/>
          <w:spacing w:val="0"/>
          <w:sz w:val="24"/>
          <w:szCs w:val="24"/>
        </w:rPr>
        <w:t>Природоведение</w:t>
      </w:r>
      <w:r w:rsidRPr="00EE5E4A">
        <w:rPr>
          <w:spacing w:val="0"/>
          <w:sz w:val="24"/>
          <w:szCs w:val="24"/>
        </w:rPr>
        <w:t>: Города нашей Родины.</w:t>
      </w:r>
    </w:p>
    <w:p w:rsidR="00965FF2" w:rsidRPr="00EE5E4A" w:rsidRDefault="00965FF2" w:rsidP="00965FF2">
      <w:pPr>
        <w:pStyle w:val="3"/>
        <w:shd w:val="clear" w:color="auto" w:fill="auto"/>
        <w:spacing w:line="240" w:lineRule="auto"/>
        <w:jc w:val="both"/>
        <w:rPr>
          <w:spacing w:val="0"/>
          <w:sz w:val="24"/>
          <w:szCs w:val="24"/>
        </w:rPr>
      </w:pPr>
      <w:r w:rsidRPr="00EE5E4A">
        <w:rPr>
          <w:rStyle w:val="55pt"/>
          <w:spacing w:val="0"/>
          <w:sz w:val="24"/>
          <w:szCs w:val="24"/>
        </w:rPr>
        <w:t>Столярное дело:</w:t>
      </w:r>
      <w:r w:rsidRPr="00EE5E4A">
        <w:rPr>
          <w:rStyle w:val="55pt0pt2"/>
          <w:sz w:val="24"/>
          <w:szCs w:val="24"/>
        </w:rPr>
        <w:t xml:space="preserve"> </w:t>
      </w:r>
      <w:r w:rsidRPr="00EE5E4A">
        <w:rPr>
          <w:spacing w:val="0"/>
          <w:sz w:val="24"/>
          <w:szCs w:val="24"/>
        </w:rPr>
        <w:t>свойства древесины.</w:t>
      </w:r>
    </w:p>
    <w:p w:rsidR="00965FF2" w:rsidRPr="00EE5E4A" w:rsidRDefault="00965FF2" w:rsidP="00965FF2">
      <w:pPr>
        <w:pStyle w:val="3"/>
        <w:shd w:val="clear" w:color="auto" w:fill="auto"/>
        <w:spacing w:line="240" w:lineRule="auto"/>
        <w:jc w:val="both"/>
        <w:rPr>
          <w:spacing w:val="0"/>
          <w:sz w:val="24"/>
          <w:szCs w:val="24"/>
        </w:rPr>
      </w:pPr>
      <w:r w:rsidRPr="00EE5E4A">
        <w:rPr>
          <w:rStyle w:val="55pt"/>
          <w:spacing w:val="0"/>
          <w:sz w:val="24"/>
          <w:szCs w:val="24"/>
        </w:rPr>
        <w:t>Слесарное дело</w:t>
      </w:r>
      <w:r w:rsidRPr="00EE5E4A">
        <w:rPr>
          <w:spacing w:val="0"/>
          <w:sz w:val="24"/>
          <w:szCs w:val="24"/>
        </w:rPr>
        <w:t>: свойства металлов, полезные ископаемые.</w:t>
      </w:r>
    </w:p>
    <w:p w:rsidR="00965FF2" w:rsidRPr="00EE5E4A" w:rsidRDefault="00965FF2" w:rsidP="00965FF2">
      <w:pPr>
        <w:pStyle w:val="40"/>
        <w:shd w:val="clear" w:color="auto" w:fill="auto"/>
        <w:spacing w:line="240" w:lineRule="auto"/>
        <w:jc w:val="both"/>
        <w:rPr>
          <w:rStyle w:val="495pt"/>
          <w:spacing w:val="0"/>
          <w:sz w:val="24"/>
          <w:szCs w:val="24"/>
        </w:rPr>
      </w:pPr>
      <w:r w:rsidRPr="00EE5E4A">
        <w:rPr>
          <w:spacing w:val="0"/>
          <w:sz w:val="24"/>
          <w:szCs w:val="24"/>
        </w:rPr>
        <w:t>Изобразительная деятельность:</w:t>
      </w:r>
      <w:r w:rsidRPr="00EE5E4A">
        <w:rPr>
          <w:rStyle w:val="40pt"/>
          <w:sz w:val="24"/>
          <w:szCs w:val="24"/>
        </w:rPr>
        <w:t xml:space="preserve"> </w:t>
      </w:r>
      <w:r w:rsidRPr="00EE5E4A">
        <w:rPr>
          <w:rStyle w:val="495pt"/>
          <w:spacing w:val="0"/>
          <w:sz w:val="24"/>
          <w:szCs w:val="24"/>
        </w:rPr>
        <w:t>различение цвета и оттенков</w:t>
      </w:r>
    </w:p>
    <w:p w:rsidR="005A2FBE" w:rsidRDefault="005A2FBE"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Default="00FC571F" w:rsidP="005A2FBE">
      <w:pPr>
        <w:jc w:val="both"/>
        <w:rPr>
          <w:rFonts w:ascii="Times New Roman" w:hAnsi="Times New Roman" w:cs="Times New Roman"/>
          <w:lang w:val="en-US"/>
        </w:rPr>
      </w:pPr>
    </w:p>
    <w:p w:rsidR="00FC571F" w:rsidRPr="00FC571F" w:rsidRDefault="00FC571F" w:rsidP="005A2FBE">
      <w:pPr>
        <w:jc w:val="both"/>
        <w:rPr>
          <w:rFonts w:ascii="Times New Roman" w:hAnsi="Times New Roman" w:cs="Times New Roman"/>
          <w:lang w:val="en-US"/>
        </w:rPr>
      </w:pPr>
    </w:p>
    <w:p w:rsidR="005A2FBE" w:rsidRDefault="005A2FBE" w:rsidP="000C4237">
      <w:pPr>
        <w:jc w:val="both"/>
        <w:rPr>
          <w:rFonts w:ascii="Times New Roman" w:hAnsi="Times New Roman" w:cs="Times New Roman"/>
          <w:lang w:val="en-US"/>
        </w:rPr>
      </w:pPr>
    </w:p>
    <w:p w:rsidR="00965FF2" w:rsidRDefault="00965FF2" w:rsidP="000C4237">
      <w:pPr>
        <w:jc w:val="both"/>
        <w:rPr>
          <w:rFonts w:ascii="Times New Roman" w:hAnsi="Times New Roman" w:cs="Times New Roman"/>
          <w:lang w:val="en-US"/>
        </w:rPr>
      </w:pPr>
    </w:p>
    <w:p w:rsidR="00965FF2" w:rsidRDefault="00965FF2" w:rsidP="000C4237">
      <w:pPr>
        <w:jc w:val="both"/>
        <w:rPr>
          <w:rFonts w:ascii="Times New Roman" w:hAnsi="Times New Roman" w:cs="Times New Roman"/>
          <w:lang w:val="en-US"/>
        </w:rPr>
      </w:pPr>
    </w:p>
    <w:p w:rsidR="00965FF2" w:rsidRDefault="00965FF2" w:rsidP="000C4237">
      <w:pPr>
        <w:jc w:val="both"/>
        <w:rPr>
          <w:rFonts w:ascii="Times New Roman" w:hAnsi="Times New Roman" w:cs="Times New Roman"/>
          <w:lang w:val="en-US"/>
        </w:rPr>
      </w:pPr>
    </w:p>
    <w:p w:rsidR="00965FF2" w:rsidRDefault="00965FF2" w:rsidP="000C4237">
      <w:pPr>
        <w:jc w:val="both"/>
        <w:rPr>
          <w:rFonts w:ascii="Times New Roman" w:hAnsi="Times New Roman" w:cs="Times New Roman"/>
          <w:lang w:val="en-US"/>
        </w:rPr>
      </w:pPr>
    </w:p>
    <w:p w:rsidR="00965FF2" w:rsidRDefault="00965FF2" w:rsidP="000C4237">
      <w:pPr>
        <w:jc w:val="both"/>
        <w:rPr>
          <w:rFonts w:ascii="Times New Roman" w:hAnsi="Times New Roman" w:cs="Times New Roman"/>
          <w:lang w:val="en-US"/>
        </w:rPr>
      </w:pPr>
    </w:p>
    <w:p w:rsidR="00FC6690" w:rsidRPr="00EE5E4A" w:rsidRDefault="00FC669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lastRenderedPageBreak/>
        <w:t>География материков и океанов</w:t>
      </w:r>
    </w:p>
    <w:p w:rsidR="00FC6690" w:rsidRPr="00EE5E4A" w:rsidRDefault="00FC669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8 класс</w:t>
      </w:r>
    </w:p>
    <w:p w:rsidR="00FC6690" w:rsidRPr="00EE5E4A" w:rsidRDefault="00FC669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Пояснительная записка</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Изучение «Географии материков и океанов» расширяет кругозор школьников об окружающем мире.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и стараются сравнивать изучаемые объекты и явления, понимать причинно-следственные зависимости. Работа с символическими пособиями, каковыми являются географические и политические карты, способствуют развитию абстрактного мышления. Систематическая словарная работа расширяет словарный запас, помогая им правильно употреблять новые слова в связной речи.</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Курс географии имеет много смежных тем с историей, естествознанием, рисованием, математикой и русским языком. Изучая «Географию материков и океанов», школьники получают знания о географическом положении каждого материка, знакомятся с климатическими, экономическими, природными и экологическими проблемами.</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Особое внимание в данном курсе уделяется растительному и животному миру, их охране, крупным промышленным городам и столицам; изучению социальных, экологических и культурологических аспектов. Рассматривание вопросов истории, этнографии, национальных традиций коренного населения, что способствует воспитанию у учащихся патриотических чувств, что в значительной степени повышает интерес к изучаемому предмету.</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В 8 классе изучаемые страны сгруппированы по типу географической сложности. Изучаемые государства - бывшие союзные республики. Особо уделяется внимание страноведению, ознакомлению с особенностями хозяйственной деятельности, быта, культуры людей, проживающих в этих странах.</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В программе выделены основные практические работы, которые необходимо выполнить ученикам, указываются межпредметные связи, а также основные требования к знаниям и умениям учащихся.</w:t>
      </w: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Default="00FC6690"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Pr="00A64223" w:rsidRDefault="00A64223" w:rsidP="00EE5E4A">
      <w:pPr>
        <w:pStyle w:val="3"/>
        <w:shd w:val="clear" w:color="auto" w:fill="auto"/>
        <w:spacing w:line="240" w:lineRule="auto"/>
        <w:ind w:firstLine="700"/>
        <w:jc w:val="both"/>
        <w:rPr>
          <w:spacing w:val="0"/>
          <w:sz w:val="24"/>
          <w:szCs w:val="24"/>
          <w:lang w:val="en-US"/>
        </w:rPr>
      </w:pPr>
    </w:p>
    <w:p w:rsidR="00965FF2" w:rsidRPr="00EE5E4A" w:rsidRDefault="00965FF2" w:rsidP="00965FF2">
      <w:pPr>
        <w:pStyle w:val="af3"/>
        <w:spacing w:after="0"/>
        <w:ind w:firstLine="284"/>
        <w:jc w:val="center"/>
        <w:rPr>
          <w:b/>
          <w:bCs/>
        </w:rPr>
      </w:pPr>
      <w:r w:rsidRPr="00EE5E4A">
        <w:rPr>
          <w:b/>
          <w:bCs/>
        </w:rPr>
        <w:lastRenderedPageBreak/>
        <w:t>Содержание тем учебного курса</w:t>
      </w:r>
    </w:p>
    <w:p w:rsidR="00965FF2" w:rsidRDefault="00965FF2" w:rsidP="00965FF2">
      <w:pPr>
        <w:pStyle w:val="af3"/>
        <w:spacing w:after="0"/>
        <w:ind w:firstLine="284"/>
        <w:jc w:val="both"/>
        <w:rPr>
          <w:b/>
        </w:rPr>
      </w:pPr>
    </w:p>
    <w:p w:rsidR="00965FF2" w:rsidRDefault="00965FF2" w:rsidP="00965FF2">
      <w:pPr>
        <w:pStyle w:val="af3"/>
        <w:spacing w:after="0"/>
        <w:ind w:firstLine="284"/>
        <w:jc w:val="center"/>
        <w:rPr>
          <w:b/>
        </w:rPr>
      </w:pPr>
      <w:r w:rsidRPr="00EE5E4A">
        <w:rPr>
          <w:b/>
        </w:rPr>
        <w:t>8 класс</w:t>
      </w:r>
    </w:p>
    <w:p w:rsidR="00965FF2" w:rsidRPr="00EE5E4A" w:rsidRDefault="00965FF2" w:rsidP="00965FF2">
      <w:pPr>
        <w:pStyle w:val="af3"/>
        <w:spacing w:after="0"/>
        <w:ind w:firstLine="284"/>
        <w:jc w:val="center"/>
        <w:rPr>
          <w:b/>
        </w:rPr>
      </w:pPr>
      <w:r w:rsidRPr="00EE5E4A">
        <w:rPr>
          <w:b/>
        </w:rPr>
        <w:t>География материков и океанов</w:t>
      </w:r>
    </w:p>
    <w:p w:rsidR="00965FF2" w:rsidRPr="00EE5E4A" w:rsidRDefault="00965FF2" w:rsidP="00965FF2">
      <w:pPr>
        <w:pStyle w:val="af3"/>
        <w:spacing w:after="0"/>
        <w:ind w:firstLine="284"/>
        <w:jc w:val="both"/>
      </w:pPr>
      <w:r w:rsidRPr="00EE5E4A">
        <w:t>(68 часов)</w:t>
      </w:r>
    </w:p>
    <w:p w:rsidR="00965FF2" w:rsidRPr="00EE5E4A" w:rsidRDefault="00965FF2" w:rsidP="00965FF2">
      <w:pPr>
        <w:pStyle w:val="af3"/>
        <w:spacing w:after="0"/>
        <w:ind w:firstLine="284"/>
        <w:jc w:val="both"/>
        <w:rPr>
          <w:b/>
          <w:bCs/>
        </w:rPr>
      </w:pPr>
      <w:r w:rsidRPr="00EE5E4A">
        <w:rPr>
          <w:b/>
          <w:bCs/>
        </w:rPr>
        <w:t xml:space="preserve"> Введение </w:t>
      </w:r>
    </w:p>
    <w:p w:rsidR="00965FF2" w:rsidRPr="00EE5E4A" w:rsidRDefault="00965FF2" w:rsidP="00965FF2">
      <w:pPr>
        <w:pStyle w:val="af3"/>
        <w:spacing w:after="0"/>
        <w:ind w:firstLine="284"/>
        <w:jc w:val="both"/>
      </w:pPr>
      <w:r w:rsidRPr="00EE5E4A">
        <w:t xml:space="preserve">1-2. Что изучает география материков и океанов. Материки и части света на глобусе и физической карте полушарий. Мировой океан. </w:t>
      </w:r>
    </w:p>
    <w:p w:rsidR="00965FF2" w:rsidRPr="00EE5E4A" w:rsidRDefault="00965FF2" w:rsidP="00965FF2">
      <w:pPr>
        <w:pStyle w:val="af3"/>
        <w:spacing w:after="0"/>
        <w:ind w:firstLine="284"/>
        <w:jc w:val="both"/>
        <w:rPr>
          <w:b/>
          <w:bCs/>
        </w:rPr>
      </w:pPr>
      <w:r w:rsidRPr="00EE5E4A">
        <w:rPr>
          <w:b/>
          <w:bCs/>
        </w:rPr>
        <w:t xml:space="preserve">Океаны </w:t>
      </w:r>
    </w:p>
    <w:p w:rsidR="00965FF2" w:rsidRPr="00EE5E4A" w:rsidRDefault="00965FF2" w:rsidP="00965FF2">
      <w:pPr>
        <w:pStyle w:val="af3"/>
        <w:spacing w:after="0"/>
        <w:ind w:firstLine="284"/>
        <w:jc w:val="both"/>
      </w:pPr>
      <w:r w:rsidRPr="00EE5E4A">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965FF2" w:rsidRPr="00EE5E4A" w:rsidRDefault="00965FF2" w:rsidP="00965FF2">
      <w:pPr>
        <w:pStyle w:val="af3"/>
        <w:spacing w:after="0"/>
        <w:ind w:firstLine="284"/>
        <w:jc w:val="both"/>
        <w:rPr>
          <w:i/>
          <w:iCs/>
        </w:rPr>
      </w:pPr>
      <w:r w:rsidRPr="00EE5E4A">
        <w:rPr>
          <w:i/>
          <w:iCs/>
        </w:rPr>
        <w:t>Межпредметные  связи</w:t>
      </w:r>
    </w:p>
    <w:p w:rsidR="00965FF2" w:rsidRPr="00EE5E4A" w:rsidRDefault="00965FF2" w:rsidP="00965FF2">
      <w:pPr>
        <w:pStyle w:val="af3"/>
        <w:spacing w:after="0"/>
        <w:ind w:firstLine="284"/>
        <w:jc w:val="both"/>
      </w:pPr>
      <w:r w:rsidRPr="00EE5E4A">
        <w:t>Сравнение размеров океанов (математика).</w:t>
      </w:r>
      <w:r>
        <w:t xml:space="preserve"> </w:t>
      </w:r>
      <w:r w:rsidRPr="00EE5E4A">
        <w:t>Вода. Водоросли. Обитатели морей (естествознание).</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океанов на контурной карте полушарий. Составление схемы хозяйственного использования океанов.</w:t>
      </w:r>
    </w:p>
    <w:p w:rsidR="00965FF2" w:rsidRPr="00EE5E4A" w:rsidRDefault="00965FF2" w:rsidP="00965FF2">
      <w:pPr>
        <w:pStyle w:val="af3"/>
        <w:spacing w:after="0"/>
        <w:ind w:firstLine="284"/>
        <w:jc w:val="both"/>
        <w:rPr>
          <w:b/>
          <w:bCs/>
        </w:rPr>
      </w:pPr>
      <w:r w:rsidRPr="00EE5E4A">
        <w:rPr>
          <w:b/>
          <w:bCs/>
        </w:rPr>
        <w:t>Материки и части света</w:t>
      </w:r>
    </w:p>
    <w:p w:rsidR="00965FF2" w:rsidRPr="00EE5E4A" w:rsidRDefault="00965FF2" w:rsidP="00965FF2">
      <w:pPr>
        <w:pStyle w:val="af3"/>
        <w:spacing w:after="0"/>
        <w:ind w:firstLine="284"/>
        <w:jc w:val="both"/>
        <w:rPr>
          <w:b/>
          <w:bCs/>
        </w:rPr>
      </w:pPr>
      <w:r w:rsidRPr="00EE5E4A">
        <w:rPr>
          <w:b/>
          <w:bCs/>
        </w:rPr>
        <w:t xml:space="preserve"> Африка </w:t>
      </w:r>
    </w:p>
    <w:p w:rsidR="00965FF2" w:rsidRPr="00EE5E4A" w:rsidRDefault="00965FF2" w:rsidP="00965FF2">
      <w:pPr>
        <w:pStyle w:val="af3"/>
        <w:spacing w:after="0"/>
        <w:ind w:firstLine="284"/>
        <w:jc w:val="both"/>
      </w:pPr>
      <w:r w:rsidRPr="00EE5E4A">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1.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государств.2. 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 Австралия </w:t>
      </w:r>
    </w:p>
    <w:p w:rsidR="00965FF2" w:rsidRPr="00EE5E4A" w:rsidRDefault="00965FF2" w:rsidP="00965FF2">
      <w:pPr>
        <w:pStyle w:val="af3"/>
        <w:spacing w:after="0"/>
        <w:ind w:firstLine="284"/>
        <w:jc w:val="both"/>
      </w:pPr>
      <w:r w:rsidRPr="00EE5E4A">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островов Новая Гвинея и Тасмания, реки Муррей, городов Канберра, Сидней и Мельбурн.</w:t>
      </w:r>
      <w:r>
        <w:t xml:space="preserve"> </w:t>
      </w:r>
      <w:r w:rsidRPr="00EE5E4A">
        <w:t>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Антарктида </w:t>
      </w:r>
    </w:p>
    <w:p w:rsidR="00965FF2" w:rsidRPr="00EE5E4A" w:rsidRDefault="00965FF2" w:rsidP="00965FF2">
      <w:pPr>
        <w:pStyle w:val="af3"/>
        <w:spacing w:after="0"/>
        <w:ind w:firstLine="284"/>
        <w:jc w:val="both"/>
      </w:pPr>
      <w:r w:rsidRPr="00EE5E4A">
        <w:t>27. Географическое положение, очертание берегов. Южный полюс.28. Открытие Антарктиды русскими мореплавателями.29. Особенности природы ,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изучаемого материка.</w:t>
      </w:r>
      <w:r>
        <w:t xml:space="preserve"> </w:t>
      </w:r>
      <w:r w:rsidRPr="00EE5E4A">
        <w:t>Составление альбома иллюстраций по теме: «Антарктида»</w:t>
      </w:r>
    </w:p>
    <w:p w:rsidR="00965FF2" w:rsidRPr="00EE5E4A" w:rsidRDefault="00965FF2" w:rsidP="00965FF2">
      <w:pPr>
        <w:pStyle w:val="af3"/>
        <w:spacing w:after="0"/>
        <w:ind w:firstLine="284"/>
        <w:jc w:val="both"/>
        <w:rPr>
          <w:b/>
          <w:bCs/>
        </w:rPr>
      </w:pPr>
      <w:r w:rsidRPr="00EE5E4A">
        <w:rPr>
          <w:b/>
          <w:bCs/>
        </w:rPr>
        <w:t xml:space="preserve">Америка </w:t>
      </w:r>
    </w:p>
    <w:p w:rsidR="00965FF2" w:rsidRPr="00EE5E4A" w:rsidRDefault="00965FF2" w:rsidP="00965FF2">
      <w:pPr>
        <w:pStyle w:val="af3"/>
        <w:numPr>
          <w:ilvl w:val="0"/>
          <w:numId w:val="22"/>
        </w:numPr>
        <w:tabs>
          <w:tab w:val="left" w:pos="720"/>
        </w:tabs>
        <w:spacing w:after="0"/>
        <w:ind w:left="0" w:firstLine="284"/>
        <w:jc w:val="both"/>
      </w:pPr>
      <w:r w:rsidRPr="00EE5E4A">
        <w:t>Открытие Америки.</w:t>
      </w:r>
    </w:p>
    <w:p w:rsidR="00965FF2" w:rsidRPr="00EE5E4A" w:rsidRDefault="00965FF2" w:rsidP="00965FF2">
      <w:pPr>
        <w:pStyle w:val="af3"/>
        <w:spacing w:after="0"/>
        <w:ind w:firstLine="284"/>
        <w:jc w:val="both"/>
      </w:pPr>
      <w:r w:rsidRPr="00EE5E4A">
        <w:rPr>
          <w:b/>
          <w:bCs/>
          <w:i/>
          <w:iCs/>
        </w:rPr>
        <w:lastRenderedPageBreak/>
        <w:t xml:space="preserve"> Северная Америка</w:t>
      </w:r>
      <w:r w:rsidRPr="00EE5E4A">
        <w:t xml:space="preserve"> </w:t>
      </w:r>
    </w:p>
    <w:p w:rsidR="00965FF2" w:rsidRPr="00EE5E4A" w:rsidRDefault="00965FF2" w:rsidP="00965FF2">
      <w:pPr>
        <w:pStyle w:val="af3"/>
        <w:numPr>
          <w:ilvl w:val="0"/>
          <w:numId w:val="23"/>
        </w:numPr>
        <w:tabs>
          <w:tab w:val="left" w:pos="720"/>
        </w:tabs>
        <w:spacing w:after="0"/>
        <w:ind w:left="0" w:firstLine="284"/>
        <w:jc w:val="both"/>
      </w:pPr>
      <w:r w:rsidRPr="00EE5E4A">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965FF2" w:rsidRPr="00EE5E4A" w:rsidRDefault="00965FF2" w:rsidP="00965FF2">
      <w:pPr>
        <w:pStyle w:val="af3"/>
        <w:spacing w:after="0"/>
        <w:ind w:firstLine="284"/>
        <w:jc w:val="both"/>
        <w:rPr>
          <w:b/>
          <w:bCs/>
          <w:i/>
          <w:iCs/>
        </w:rPr>
      </w:pPr>
      <w:r w:rsidRPr="00EE5E4A">
        <w:rPr>
          <w:b/>
          <w:bCs/>
          <w:i/>
          <w:iCs/>
        </w:rPr>
        <w:t xml:space="preserve">Южная Америка </w:t>
      </w:r>
    </w:p>
    <w:p w:rsidR="00965FF2" w:rsidRPr="00EE5E4A" w:rsidRDefault="00965FF2" w:rsidP="00965FF2">
      <w:pPr>
        <w:pStyle w:val="af3"/>
        <w:numPr>
          <w:ilvl w:val="0"/>
          <w:numId w:val="24"/>
        </w:numPr>
        <w:tabs>
          <w:tab w:val="left" w:pos="720"/>
        </w:tabs>
        <w:spacing w:after="0"/>
        <w:ind w:left="0" w:firstLine="284"/>
        <w:jc w:val="both"/>
      </w:pPr>
      <w:r w:rsidRPr="00EE5E4A">
        <w:t>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rsidR="00965FF2" w:rsidRPr="00EE5E4A" w:rsidRDefault="00965FF2" w:rsidP="00965FF2">
      <w:pPr>
        <w:pStyle w:val="af3"/>
        <w:spacing w:after="0"/>
        <w:ind w:firstLine="284"/>
        <w:jc w:val="both"/>
      </w:pPr>
      <w:r w:rsidRPr="00EE5E4A">
        <w:t>Запись названий и зарисовки в тетрадях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Евразия</w:t>
      </w:r>
    </w:p>
    <w:p w:rsidR="00965FF2" w:rsidRPr="00EE5E4A" w:rsidRDefault="00965FF2" w:rsidP="00965FF2">
      <w:pPr>
        <w:pStyle w:val="af3"/>
        <w:spacing w:after="0"/>
        <w:ind w:firstLine="284"/>
        <w:jc w:val="both"/>
      </w:pPr>
      <w:r w:rsidRPr="00EE5E4A">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965FF2" w:rsidRPr="00EE5E4A" w:rsidRDefault="00965FF2" w:rsidP="00965FF2">
      <w:pPr>
        <w:pStyle w:val="af3"/>
        <w:spacing w:after="0"/>
        <w:ind w:firstLine="284"/>
        <w:jc w:val="both"/>
        <w:rPr>
          <w:i/>
          <w:iCs/>
        </w:rPr>
      </w:pPr>
      <w:r w:rsidRPr="00EE5E4A">
        <w:rPr>
          <w:i/>
          <w:iCs/>
        </w:rPr>
        <w:t>Межпредметные  связи</w:t>
      </w:r>
    </w:p>
    <w:p w:rsidR="00965FF2" w:rsidRPr="00EE5E4A" w:rsidRDefault="00965FF2" w:rsidP="00965FF2">
      <w:pPr>
        <w:pStyle w:val="af3"/>
        <w:spacing w:after="0"/>
        <w:ind w:firstLine="284"/>
        <w:jc w:val="both"/>
      </w:pPr>
      <w:r w:rsidRPr="00EE5E4A">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(естествознание).Охрана природы — всемирная проблема. Международные законы об охране природы (история).</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Аппенинский,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Каракумы, Кызылкум). Проведение на контурной карте условной границы между Европой и Азией.</w:t>
      </w:r>
      <w:r>
        <w:t xml:space="preserve"> </w:t>
      </w:r>
      <w:r w:rsidRPr="00EE5E4A">
        <w:t>Запись в тетради названий типичных представителей растительного и животного мира.</w:t>
      </w:r>
    </w:p>
    <w:p w:rsidR="00965FF2" w:rsidRDefault="00965FF2" w:rsidP="00965FF2">
      <w:pPr>
        <w:pStyle w:val="af3"/>
        <w:spacing w:after="0"/>
        <w:ind w:firstLine="284"/>
        <w:jc w:val="both"/>
        <w:rPr>
          <w:b/>
          <w:bCs/>
        </w:rPr>
      </w:pPr>
      <w:r w:rsidRPr="00EE5E4A">
        <w:br/>
      </w:r>
    </w:p>
    <w:p w:rsidR="00FC6690" w:rsidRDefault="00FC6690" w:rsidP="00EE5E4A">
      <w:pPr>
        <w:pStyle w:val="3"/>
        <w:shd w:val="clear" w:color="auto" w:fill="auto"/>
        <w:spacing w:line="240" w:lineRule="auto"/>
        <w:ind w:firstLine="700"/>
        <w:jc w:val="both"/>
        <w:rPr>
          <w:spacing w:val="0"/>
          <w:sz w:val="24"/>
          <w:szCs w:val="24"/>
          <w:lang w:val="en-US"/>
        </w:rPr>
      </w:pPr>
    </w:p>
    <w:p w:rsidR="00A64223" w:rsidRPr="00A64223" w:rsidRDefault="00A64223" w:rsidP="00EE5E4A">
      <w:pPr>
        <w:pStyle w:val="3"/>
        <w:shd w:val="clear" w:color="auto" w:fill="auto"/>
        <w:spacing w:line="240" w:lineRule="auto"/>
        <w:ind w:firstLine="700"/>
        <w:jc w:val="both"/>
        <w:rPr>
          <w:spacing w:val="0"/>
          <w:sz w:val="24"/>
          <w:szCs w:val="24"/>
          <w:lang w:val="en-US"/>
        </w:rPr>
      </w:pPr>
    </w:p>
    <w:p w:rsidR="00A64223" w:rsidRPr="003C25E0" w:rsidRDefault="00A64223" w:rsidP="00A64223">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w:t>
      </w:r>
      <w:r>
        <w:rPr>
          <w:b/>
          <w:spacing w:val="-3"/>
          <w:lang w:val="en-US"/>
        </w:rPr>
        <w:t>8</w:t>
      </w:r>
      <w:r>
        <w:rPr>
          <w:b/>
          <w:spacing w:val="-3"/>
        </w:rPr>
        <w:t xml:space="preserve"> КЛАСС</w:t>
      </w:r>
    </w:p>
    <w:p w:rsidR="00A64223" w:rsidRPr="00EE5E4A" w:rsidRDefault="00A64223" w:rsidP="00A64223">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tblPr>
      <w:tblGrid>
        <w:gridCol w:w="672"/>
        <w:gridCol w:w="6309"/>
        <w:gridCol w:w="851"/>
        <w:gridCol w:w="1596"/>
      </w:tblGrid>
      <w:tr w:rsidR="00A64223" w:rsidRPr="00EE5E4A" w:rsidTr="00A64223">
        <w:trPr>
          <w:trHeight w:hRule="exact" w:val="553"/>
          <w:jc w:val="center"/>
        </w:trPr>
        <w:tc>
          <w:tcPr>
            <w:tcW w:w="67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rStyle w:val="10pt0pt"/>
                <w:spacing w:val="0"/>
                <w:sz w:val="24"/>
                <w:szCs w:val="24"/>
              </w:rPr>
            </w:pPr>
            <w:r>
              <w:rPr>
                <w:rStyle w:val="10pt0pt"/>
                <w:spacing w:val="0"/>
                <w:sz w:val="24"/>
                <w:szCs w:val="24"/>
              </w:rPr>
              <w:t>№п/п</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2"/>
                <w:spacing w:val="0"/>
                <w:sz w:val="24"/>
                <w:szCs w:val="24"/>
              </w:rPr>
            </w:pPr>
            <w:r>
              <w:rPr>
                <w:rStyle w:val="10pt0pt2"/>
                <w:spacing w:val="0"/>
                <w:sz w:val="24"/>
                <w:szCs w:val="24"/>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A64223" w:rsidRPr="00EE5E4A" w:rsidTr="00A64223">
        <w:trPr>
          <w:trHeight w:hRule="exact" w:val="597"/>
          <w:jc w:val="center"/>
        </w:trPr>
        <w:tc>
          <w:tcPr>
            <w:tcW w:w="672" w:type="dxa"/>
            <w:tcBorders>
              <w:top w:val="single" w:sz="4" w:space="0" w:color="auto"/>
              <w:left w:val="single" w:sz="4" w:space="0" w:color="auto"/>
            </w:tcBorders>
            <w:shd w:val="clear" w:color="auto" w:fill="FFFFFF"/>
          </w:tcPr>
          <w:p w:rsidR="00A64223" w:rsidRDefault="00A64223" w:rsidP="00A64223">
            <w:pPr>
              <w:pStyle w:val="3"/>
              <w:shd w:val="clear" w:color="auto" w:fill="auto"/>
              <w:spacing w:line="240" w:lineRule="auto"/>
              <w:jc w:val="both"/>
              <w:rPr>
                <w:rStyle w:val="10pt0pt"/>
                <w:spacing w:val="0"/>
                <w:sz w:val="24"/>
                <w:szCs w:val="24"/>
              </w:rPr>
            </w:pPr>
            <w:r>
              <w:rPr>
                <w:rStyle w:val="10pt0pt"/>
                <w:spacing w:val="0"/>
                <w:sz w:val="24"/>
                <w:szCs w:val="24"/>
              </w:rPr>
              <w:t>1.</w:t>
            </w:r>
          </w:p>
        </w:tc>
        <w:tc>
          <w:tcPr>
            <w:tcW w:w="6309" w:type="dxa"/>
            <w:tcBorders>
              <w:top w:val="single" w:sz="4" w:space="0" w:color="auto"/>
              <w:left w:val="single" w:sz="4" w:space="0" w:color="auto"/>
            </w:tcBorders>
            <w:shd w:val="clear" w:color="auto" w:fill="FFFFFF"/>
          </w:tcPr>
          <w:p w:rsidR="00A64223" w:rsidRDefault="00A64223" w:rsidP="00A64223">
            <w:pPr>
              <w:pStyle w:val="3"/>
              <w:shd w:val="clear" w:color="auto" w:fill="auto"/>
              <w:spacing w:line="240" w:lineRule="auto"/>
              <w:jc w:val="both"/>
              <w:rPr>
                <w:rStyle w:val="10pt0pt2"/>
                <w:spacing w:val="0"/>
                <w:sz w:val="24"/>
                <w:szCs w:val="24"/>
              </w:rPr>
            </w:pPr>
            <w:r>
              <w:rPr>
                <w:rStyle w:val="10pt0pt2"/>
                <w:spacing w:val="0"/>
                <w:sz w:val="24"/>
                <w:szCs w:val="24"/>
              </w:rPr>
              <w:t xml:space="preserve">Введение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15pt0pt"/>
                <w:spacing w:val="0"/>
                <w:sz w:val="24"/>
                <w:szCs w:val="24"/>
                <w:lang w:val="en-US"/>
              </w:rPr>
            </w:pPr>
            <w:r>
              <w:rPr>
                <w:rStyle w:val="115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15pt0pt"/>
                <w:spacing w:val="0"/>
                <w:sz w:val="24"/>
                <w:szCs w:val="24"/>
              </w:rPr>
            </w:pPr>
          </w:p>
        </w:tc>
      </w:tr>
      <w:tr w:rsidR="00A64223" w:rsidRPr="003C25E0" w:rsidTr="00A64223">
        <w:trPr>
          <w:trHeight w:hRule="exact" w:val="563"/>
          <w:jc w:val="center"/>
        </w:trPr>
        <w:tc>
          <w:tcPr>
            <w:tcW w:w="672" w:type="dxa"/>
            <w:tcBorders>
              <w:top w:val="single" w:sz="4" w:space="0" w:color="auto"/>
              <w:left w:val="single" w:sz="4" w:space="0" w:color="auto"/>
            </w:tcBorders>
            <w:shd w:val="clear" w:color="auto" w:fill="FFFFFF"/>
          </w:tcPr>
          <w:p w:rsidR="00A64223" w:rsidRPr="00426B82" w:rsidRDefault="00A64223" w:rsidP="00A64223">
            <w:pPr>
              <w:jc w:val="both"/>
              <w:rPr>
                <w:rFonts w:ascii="Times New Roman" w:hAnsi="Times New Roman" w:cs="Times New Roman"/>
                <w:lang w:val="en-US"/>
              </w:rPr>
            </w:pPr>
            <w:r>
              <w:rPr>
                <w:rFonts w:ascii="Times New Roman" w:hAnsi="Times New Roman" w:cs="Times New Roman"/>
                <w:lang w:val="en-US"/>
              </w:rPr>
              <w:t>1</w:t>
            </w:r>
            <w:r w:rsidRPr="00426B82">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Что изучает география: материки, части света. География положение материков.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3C25E0" w:rsidRDefault="00A64223" w:rsidP="00A64223">
            <w:pPr>
              <w:jc w:val="center"/>
              <w:rPr>
                <w:rFonts w:ascii="Times New Roman" w:hAnsi="Times New Roman" w:cs="Times New Roman"/>
                <w:b/>
              </w:rPr>
            </w:pPr>
          </w:p>
        </w:tc>
      </w:tr>
      <w:tr w:rsidR="00A64223" w:rsidTr="00A64223">
        <w:trPr>
          <w:trHeight w:hRule="exact" w:val="423"/>
          <w:jc w:val="center"/>
        </w:trPr>
        <w:tc>
          <w:tcPr>
            <w:tcW w:w="672"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b/>
                <w:spacing w:val="0"/>
                <w:sz w:val="24"/>
                <w:szCs w:val="24"/>
              </w:rPr>
            </w:pPr>
            <w:r w:rsidRPr="00007C13">
              <w:rPr>
                <w:b/>
                <w:spacing w:val="0"/>
                <w:sz w:val="24"/>
                <w:szCs w:val="24"/>
              </w:rPr>
              <w:t>2.</w:t>
            </w:r>
          </w:p>
        </w:tc>
        <w:tc>
          <w:tcPr>
            <w:tcW w:w="6309"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b/>
                <w:spacing w:val="0"/>
                <w:sz w:val="24"/>
                <w:szCs w:val="24"/>
              </w:rPr>
            </w:pPr>
            <w:r w:rsidRPr="00007C13">
              <w:rPr>
                <w:rStyle w:val="0pt"/>
                <w:b/>
                <w:spacing w:val="0"/>
                <w:sz w:val="24"/>
                <w:szCs w:val="24"/>
              </w:rPr>
              <w:t xml:space="preserve">Раздел </w:t>
            </w:r>
            <w:r w:rsidRPr="00007C13">
              <w:rPr>
                <w:rStyle w:val="0pt"/>
                <w:b/>
                <w:spacing w:val="0"/>
                <w:sz w:val="24"/>
                <w:szCs w:val="24"/>
                <w:lang w:val="en-US"/>
              </w:rPr>
              <w:t>I</w:t>
            </w:r>
            <w:r w:rsidRPr="00007C13">
              <w:rPr>
                <w:rStyle w:val="0pt"/>
                <w:b/>
                <w:spacing w:val="0"/>
                <w:sz w:val="24"/>
                <w:szCs w:val="24"/>
              </w:rPr>
              <w:t xml:space="preserve"> Мировой океан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07C13" w:rsidRDefault="00A64223" w:rsidP="00A64223">
            <w:pPr>
              <w:pStyle w:val="3"/>
              <w:shd w:val="clear" w:color="auto" w:fill="auto"/>
              <w:spacing w:line="240" w:lineRule="auto"/>
              <w:jc w:val="center"/>
              <w:rPr>
                <w:b/>
                <w:spacing w:val="0"/>
                <w:sz w:val="24"/>
                <w:szCs w:val="24"/>
                <w:lang w:val="en-US"/>
              </w:rPr>
            </w:pPr>
            <w:r>
              <w:rPr>
                <w:b/>
                <w:spacing w:val="0"/>
                <w:sz w:val="24"/>
                <w:szCs w:val="24"/>
                <w:lang w:val="en-US"/>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lang w:val="en-US"/>
              </w:rPr>
            </w:pPr>
          </w:p>
        </w:tc>
      </w:tr>
      <w:tr w:rsidR="00A64223" w:rsidRPr="00EE5E4A" w:rsidTr="00A64223">
        <w:trPr>
          <w:trHeight w:hRule="exact" w:val="627"/>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2.1</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Атлантический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3C25E0" w:rsidTr="00A64223">
        <w:trPr>
          <w:trHeight w:hRule="exact" w:val="567"/>
          <w:jc w:val="center"/>
        </w:trPr>
        <w:tc>
          <w:tcPr>
            <w:tcW w:w="672" w:type="dxa"/>
            <w:tcBorders>
              <w:top w:val="single" w:sz="4" w:space="0" w:color="auto"/>
              <w:left w:val="single" w:sz="4" w:space="0" w:color="auto"/>
            </w:tcBorders>
            <w:shd w:val="clear" w:color="auto" w:fill="FFFFFF"/>
          </w:tcPr>
          <w:p w:rsidR="00A64223" w:rsidRPr="00426B82" w:rsidRDefault="00A64223" w:rsidP="00A64223">
            <w:pPr>
              <w:jc w:val="both"/>
              <w:rPr>
                <w:rFonts w:ascii="Times New Roman" w:hAnsi="Times New Roman" w:cs="Times New Roman"/>
                <w:lang w:val="en-US"/>
              </w:rPr>
            </w:pPr>
            <w:r>
              <w:rPr>
                <w:rFonts w:ascii="Times New Roman" w:hAnsi="Times New Roman" w:cs="Times New Roman"/>
                <w:lang w:val="en-US"/>
              </w:rPr>
              <w:t>2.2</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Северный Ледовитый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3C25E0" w:rsidRDefault="00A64223" w:rsidP="00A64223">
            <w:pPr>
              <w:jc w:val="center"/>
              <w:rPr>
                <w:rFonts w:ascii="Times New Roman" w:hAnsi="Times New Roman" w:cs="Times New Roman"/>
                <w:b/>
                <w:lang w:val="en-US"/>
              </w:rPr>
            </w:pPr>
            <w:r>
              <w:rPr>
                <w:rFonts w:ascii="Times New Roman" w:hAnsi="Times New Roman" w:cs="Times New Roman"/>
                <w:b/>
                <w:lang w:val="en-US"/>
              </w:rPr>
              <w:t>1</w:t>
            </w:r>
          </w:p>
        </w:tc>
      </w:tr>
      <w:tr w:rsidR="00A64223" w:rsidRPr="00EE5E4A" w:rsidTr="00A64223">
        <w:trPr>
          <w:trHeight w:hRule="exact" w:val="431"/>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Тихий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07C1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409"/>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2.4</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Индийский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07C1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430"/>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2.5</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Современное изучение Мирового океана.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335"/>
          <w:jc w:val="center"/>
        </w:trPr>
        <w:tc>
          <w:tcPr>
            <w:tcW w:w="672"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spacing w:val="0"/>
                <w:sz w:val="24"/>
                <w:szCs w:val="24"/>
              </w:rPr>
            </w:pPr>
            <w:r>
              <w:rPr>
                <w:spacing w:val="0"/>
                <w:sz w:val="24"/>
                <w:szCs w:val="24"/>
              </w:rPr>
              <w:t>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Pr>
                <w:rStyle w:val="10pt0pt2"/>
                <w:spacing w:val="0"/>
                <w:sz w:val="24"/>
                <w:szCs w:val="24"/>
              </w:rPr>
              <w:t xml:space="preserve">Раздел </w:t>
            </w:r>
            <w:r>
              <w:rPr>
                <w:rStyle w:val="10pt0pt2"/>
                <w:spacing w:val="0"/>
                <w:sz w:val="24"/>
                <w:szCs w:val="24"/>
                <w:lang w:val="en-US"/>
              </w:rPr>
              <w:t>II</w:t>
            </w:r>
            <w:r>
              <w:rPr>
                <w:rStyle w:val="10pt0pt2"/>
                <w:spacing w:val="0"/>
                <w:sz w:val="24"/>
                <w:szCs w:val="24"/>
              </w:rPr>
              <w:t xml:space="preserve">  </w:t>
            </w:r>
            <w:r w:rsidRPr="00EE5E4A">
              <w:rPr>
                <w:rStyle w:val="10pt0pt2"/>
                <w:spacing w:val="0"/>
                <w:sz w:val="24"/>
                <w:szCs w:val="24"/>
              </w:rPr>
              <w:t xml:space="preserve">Материки и части света. Африка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lang w:val="en-US"/>
              </w:rPr>
            </w:pPr>
            <w:r w:rsidRPr="00FC571F">
              <w:rPr>
                <w:b/>
                <w:spacing w:val="0"/>
                <w:sz w:val="24"/>
                <w:szCs w:val="24"/>
                <w:lang w:val="en-US"/>
              </w:rPr>
              <w:t>12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3C25E0" w:rsidTr="00A64223">
        <w:trPr>
          <w:trHeight w:hRule="exact" w:val="582"/>
          <w:jc w:val="center"/>
        </w:trPr>
        <w:tc>
          <w:tcPr>
            <w:tcW w:w="672" w:type="dxa"/>
            <w:tcBorders>
              <w:top w:val="single" w:sz="4" w:space="0" w:color="auto"/>
              <w:left w:val="single" w:sz="4" w:space="0" w:color="auto"/>
            </w:tcBorders>
            <w:shd w:val="clear" w:color="auto" w:fill="FFFFFF"/>
          </w:tcPr>
          <w:p w:rsidR="00A64223" w:rsidRPr="00007C13" w:rsidRDefault="00A64223" w:rsidP="00A64223">
            <w:pPr>
              <w:jc w:val="both"/>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jc w:val="center"/>
              <w:rPr>
                <w:rFonts w:ascii="Times New Roman" w:hAnsi="Times New Roman" w:cs="Times New Roman"/>
                <w:lang w:val="en-US"/>
              </w:rPr>
            </w:pPr>
            <w:r w:rsidRPr="00FC571F">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3C25E0" w:rsidRDefault="00A64223" w:rsidP="00A64223">
            <w:pPr>
              <w:jc w:val="center"/>
              <w:rPr>
                <w:rFonts w:ascii="Times New Roman" w:hAnsi="Times New Roman" w:cs="Times New Roman"/>
                <w:b/>
                <w:lang w:val="en-US"/>
              </w:rPr>
            </w:pPr>
            <w:r>
              <w:rPr>
                <w:rFonts w:ascii="Times New Roman" w:hAnsi="Times New Roman" w:cs="Times New Roman"/>
                <w:b/>
                <w:lang w:val="en-US"/>
              </w:rPr>
              <w:t>1</w:t>
            </w:r>
          </w:p>
        </w:tc>
      </w:tr>
      <w:tr w:rsidR="00A64223" w:rsidRPr="00EE5E4A" w:rsidTr="00A64223">
        <w:trPr>
          <w:trHeight w:hRule="exact" w:val="407"/>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b/>
                <w:spacing w:val="0"/>
                <w:sz w:val="24"/>
                <w:szCs w:val="24"/>
                <w:lang w:val="en-US"/>
              </w:rPr>
            </w:pPr>
            <w:r>
              <w:rPr>
                <w:b/>
                <w:spacing w:val="0"/>
                <w:sz w:val="24"/>
                <w:szCs w:val="24"/>
                <w:lang w:val="en-US"/>
              </w:rPr>
              <w:t>3.2</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климата и природных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1</w:t>
            </w: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spacing w:val="0"/>
                <w:sz w:val="24"/>
                <w:szCs w:val="24"/>
                <w:lang w:val="en-US"/>
              </w:rPr>
            </w:pPr>
            <w:r>
              <w:rPr>
                <w:spacing w:val="0"/>
                <w:sz w:val="24"/>
                <w:szCs w:val="24"/>
                <w:lang w:val="en-US"/>
              </w:rPr>
              <w:t>3.3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Растения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3.4</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Животные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3.5</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3.6</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3.7</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пустынь.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3.8</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Жизнь и быт народов.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0"/>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3.9</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Государства, их столицы по выбору учителя.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lang w:val="en-US"/>
              </w:rPr>
            </w:pPr>
            <w:r w:rsidRPr="00FC571F">
              <w:rPr>
                <w:rStyle w:val="10pt0pt"/>
                <w:b w:val="0"/>
                <w:sz w:val="24"/>
                <w:szCs w:val="24"/>
                <w:lang w:val="en-US"/>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286"/>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3.10</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3.11</w:t>
            </w:r>
          </w:p>
        </w:tc>
        <w:tc>
          <w:tcPr>
            <w:tcW w:w="6309" w:type="dxa"/>
            <w:tcBorders>
              <w:top w:val="single" w:sz="4" w:space="0" w:color="auto"/>
              <w:left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Австралия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rStyle w:val="10pt0pt"/>
                <w:sz w:val="24"/>
                <w:szCs w:val="24"/>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3.12</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293"/>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3.13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поверхность. Климат. 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D4169B" w:rsidTr="00A64223">
        <w:trPr>
          <w:trHeight w:hRule="exact" w:val="283"/>
          <w:jc w:val="center"/>
        </w:trPr>
        <w:tc>
          <w:tcPr>
            <w:tcW w:w="672" w:type="dxa"/>
            <w:tcBorders>
              <w:top w:val="single" w:sz="4" w:space="0" w:color="auto"/>
              <w:left w:val="single" w:sz="4" w:space="0" w:color="auto"/>
            </w:tcBorders>
            <w:shd w:val="clear" w:color="auto" w:fill="FFFFFF"/>
          </w:tcPr>
          <w:p w:rsidR="00A64223" w:rsidRPr="005A2FBE" w:rsidRDefault="00A64223" w:rsidP="00A64223">
            <w:pPr>
              <w:jc w:val="both"/>
              <w:rPr>
                <w:rFonts w:ascii="Times New Roman" w:hAnsi="Times New Roman" w:cs="Times New Roman"/>
                <w:lang w:val="en-US"/>
              </w:rPr>
            </w:pPr>
            <w:r>
              <w:rPr>
                <w:rFonts w:ascii="Times New Roman" w:hAnsi="Times New Roman" w:cs="Times New Roman"/>
                <w:lang w:val="en-US"/>
              </w:rPr>
              <w:t>3.14</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Остров Новая Гвинея. Путешествие в Австралию Н.Н.Миклухо- Маклая.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spacing w:val="0"/>
                <w:sz w:val="24"/>
                <w:szCs w:val="24"/>
                <w:lang w:val="en-US"/>
              </w:rPr>
            </w:pPr>
            <w:r w:rsidRPr="00A64223">
              <w:rPr>
                <w:spacing w:val="0"/>
                <w:sz w:val="24"/>
                <w:szCs w:val="24"/>
                <w:lang w:val="en-US"/>
              </w:rPr>
              <w:t>1</w:t>
            </w:r>
          </w:p>
        </w:tc>
      </w:tr>
      <w:tr w:rsidR="00A64223" w:rsidRPr="00EE5E4A" w:rsidTr="00A64223">
        <w:trPr>
          <w:trHeight w:hRule="exact" w:val="405"/>
          <w:jc w:val="center"/>
        </w:trPr>
        <w:tc>
          <w:tcPr>
            <w:tcW w:w="672" w:type="dxa"/>
            <w:tcBorders>
              <w:top w:val="single" w:sz="4" w:space="0" w:color="auto"/>
              <w:left w:val="single" w:sz="4" w:space="0" w:color="auto"/>
            </w:tcBorders>
            <w:shd w:val="clear" w:color="auto" w:fill="FFFFFF"/>
          </w:tcPr>
          <w:p w:rsidR="00A64223" w:rsidRPr="000235BA" w:rsidRDefault="00A64223" w:rsidP="00A64223">
            <w:pPr>
              <w:pStyle w:val="3"/>
              <w:shd w:val="clear" w:color="auto" w:fill="auto"/>
              <w:spacing w:line="240" w:lineRule="auto"/>
              <w:jc w:val="both"/>
              <w:rPr>
                <w:spacing w:val="0"/>
                <w:sz w:val="24"/>
                <w:szCs w:val="24"/>
                <w:lang w:val="en-US"/>
              </w:rPr>
            </w:pPr>
            <w:r>
              <w:rPr>
                <w:spacing w:val="0"/>
                <w:sz w:val="24"/>
                <w:szCs w:val="24"/>
                <w:lang w:val="en-US"/>
              </w:rPr>
              <w:t>3.15</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0235BA" w:rsidRDefault="00A64223" w:rsidP="00A64223">
            <w:pPr>
              <w:pStyle w:val="3"/>
              <w:shd w:val="clear" w:color="auto" w:fill="auto"/>
              <w:spacing w:line="240" w:lineRule="auto"/>
              <w:jc w:val="both"/>
              <w:rPr>
                <w:spacing w:val="0"/>
                <w:sz w:val="24"/>
                <w:szCs w:val="24"/>
                <w:lang w:val="en-US"/>
              </w:rPr>
            </w:pPr>
            <w:r>
              <w:rPr>
                <w:spacing w:val="0"/>
                <w:sz w:val="24"/>
                <w:szCs w:val="24"/>
                <w:lang w:val="en-US"/>
              </w:rPr>
              <w:t>3.16</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3.17</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561"/>
          <w:jc w:val="center"/>
        </w:trPr>
        <w:tc>
          <w:tcPr>
            <w:tcW w:w="672" w:type="dxa"/>
            <w:tcBorders>
              <w:top w:val="single" w:sz="4" w:space="0" w:color="auto"/>
              <w:left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3.18</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Государство Австралийский Союз. Города: Канберра, Сидней, Мельбурн.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93"/>
          <w:jc w:val="center"/>
        </w:trPr>
        <w:tc>
          <w:tcPr>
            <w:tcW w:w="672" w:type="dxa"/>
            <w:tcBorders>
              <w:top w:val="single" w:sz="4" w:space="0" w:color="auto"/>
              <w:left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3.19</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3.20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0pt0pt2"/>
                <w:spacing w:val="0"/>
                <w:sz w:val="24"/>
                <w:szCs w:val="24"/>
              </w:rPr>
              <w:t xml:space="preserve">Антарктида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rStyle w:val="10pt0pt"/>
                <w:sz w:val="24"/>
                <w:szCs w:val="24"/>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631"/>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очертание берегов. Южный полюс.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235BA"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Антарктиды русскими мореплавателями.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235BA"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Особенности природы, ее поверхность и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235BA"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r>
      <w:tr w:rsidR="00A64223" w:rsidRPr="00FC571F"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Изучение Антарктиды учеными разных стран. Современные исследования Антарктиды.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lastRenderedPageBreak/>
              <w:t>3.27</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 xml:space="preserve">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3.28</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3.29</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Северная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58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3.31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Населения и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США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3.36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Канада.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3.37</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Мексика, Куба.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3.38</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 xml:space="preserve">Южная 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3.39</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пустынь, саваны и горных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669"/>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Крупные государства (Бразилия, Аргентина. Перу) их столицы.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3.47</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 Часть света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3.48</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Евразия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3.49</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Евразия - величайший материк земного шара. Географическое положение. Части света: Европа и Азия, граница между ними.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Очертания Берегов. Крупнейшие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568"/>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Поверхность, природные условия и полезные ископаемые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природных условий и полезные ископаемые 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Типы климата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Водные ресурсы Европы, их использование.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 Азии.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589"/>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Евразии. Международное сотрудничество в охране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569"/>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3.57</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Различия по плотности населения. Народы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3.58</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Культура и быт народов Европы и 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3.59</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3.60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bl>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A64223" w:rsidRDefault="00A64223" w:rsidP="00A64223">
      <w:pPr>
        <w:pStyle w:val="50"/>
        <w:shd w:val="clear" w:color="auto" w:fill="auto"/>
        <w:spacing w:after="0" w:line="240" w:lineRule="auto"/>
        <w:jc w:val="center"/>
        <w:rPr>
          <w:b/>
          <w:spacing w:val="0"/>
          <w:sz w:val="24"/>
          <w:szCs w:val="24"/>
        </w:rPr>
      </w:pPr>
      <w:r w:rsidRPr="00EE5E4A">
        <w:rPr>
          <w:b/>
          <w:spacing w:val="0"/>
          <w:sz w:val="24"/>
          <w:szCs w:val="24"/>
        </w:rPr>
        <w:lastRenderedPageBreak/>
        <w:t>Основные требования к знаниям и умениям учащихся 8 класса по географии</w:t>
      </w:r>
    </w:p>
    <w:p w:rsidR="00A64223" w:rsidRPr="00EE5E4A" w:rsidRDefault="00A64223" w:rsidP="00A64223">
      <w:pPr>
        <w:pStyle w:val="50"/>
        <w:shd w:val="clear" w:color="auto" w:fill="auto"/>
        <w:spacing w:after="0" w:line="240" w:lineRule="auto"/>
        <w:jc w:val="center"/>
        <w:rPr>
          <w:b/>
          <w:spacing w:val="0"/>
          <w:sz w:val="24"/>
          <w:szCs w:val="24"/>
        </w:rPr>
      </w:pPr>
    </w:p>
    <w:p w:rsidR="00A64223" w:rsidRPr="00EE5E4A" w:rsidRDefault="00A64223" w:rsidP="00A64223">
      <w:pPr>
        <w:pStyle w:val="90"/>
        <w:shd w:val="clear" w:color="auto" w:fill="auto"/>
        <w:spacing w:line="240" w:lineRule="auto"/>
        <w:jc w:val="both"/>
        <w:rPr>
          <w:b/>
          <w:i w:val="0"/>
          <w:spacing w:val="0"/>
          <w:sz w:val="24"/>
          <w:szCs w:val="24"/>
        </w:rPr>
      </w:pPr>
      <w:r w:rsidRPr="00EE5E4A">
        <w:rPr>
          <w:b/>
          <w:i w:val="0"/>
          <w:spacing w:val="0"/>
          <w:sz w:val="24"/>
          <w:szCs w:val="24"/>
        </w:rPr>
        <w:t>Учащиеся должны знать:</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Атлантический, Северный Ледовитый, Тихий, Индийский океаны и их хозяйственное значение;</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особенности географического положения, очертания берегов и природные условия каждого материка;</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государства, их положение па материке, основное население и столицы;</w:t>
      </w:r>
    </w:p>
    <w:p w:rsidR="00A64223"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особенности географического положения государств ближнего зарубежья, природные условия, ресурсы, основное население и столицы л их государства.</w:t>
      </w:r>
    </w:p>
    <w:p w:rsidR="00A64223" w:rsidRPr="00EE5E4A" w:rsidRDefault="00A64223" w:rsidP="00A64223">
      <w:pPr>
        <w:pStyle w:val="3"/>
        <w:shd w:val="clear" w:color="auto" w:fill="auto"/>
        <w:spacing w:line="240" w:lineRule="auto"/>
        <w:ind w:firstLine="340"/>
        <w:jc w:val="both"/>
        <w:rPr>
          <w:spacing w:val="0"/>
          <w:sz w:val="24"/>
          <w:szCs w:val="24"/>
        </w:rPr>
      </w:pPr>
    </w:p>
    <w:p w:rsidR="00A64223" w:rsidRPr="00EE5E4A" w:rsidRDefault="00A64223" w:rsidP="00A64223">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находить на политической карте изученные  государства и столицы, наносить названия на контурную карту.</w:t>
      </w:r>
    </w:p>
    <w:p w:rsidR="00A64223" w:rsidRPr="00EE5E4A" w:rsidRDefault="00A64223" w:rsidP="00A64223">
      <w:pPr>
        <w:jc w:val="both"/>
        <w:rPr>
          <w:rFonts w:ascii="Times New Roman" w:hAnsi="Times New Roman" w:cs="Times New Roman"/>
          <w:b/>
        </w:rPr>
      </w:pPr>
    </w:p>
    <w:p w:rsidR="00A64223" w:rsidRPr="00EE5E4A" w:rsidRDefault="00A64223" w:rsidP="00A64223">
      <w:pPr>
        <w:jc w:val="both"/>
        <w:rPr>
          <w:rFonts w:ascii="Times New Roman" w:hAnsi="Times New Roman" w:cs="Times New Roman"/>
          <w:b/>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Default="00FC6690"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A64223">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A64223" w:rsidRPr="00EE5E4A" w:rsidRDefault="00A64223" w:rsidP="00A64223">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четко и правильно даны определения и раскрыто содержание понятий, верно использованы термины;</w:t>
      </w:r>
    </w:p>
    <w:p w:rsidR="00A64223" w:rsidRPr="00EE5E4A" w:rsidRDefault="00A64223" w:rsidP="00A64223">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A64223" w:rsidRPr="00EE5E4A" w:rsidRDefault="00A64223" w:rsidP="00A64223">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A64223" w:rsidRPr="00EE5E4A" w:rsidRDefault="00A64223" w:rsidP="00A64223">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A64223" w:rsidRPr="00EE5E4A" w:rsidRDefault="00A64223" w:rsidP="00A64223">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определение понятий недостаточно четкие;</w:t>
      </w:r>
    </w:p>
    <w:p w:rsidR="00A64223" w:rsidRPr="00EE5E4A" w:rsidRDefault="00A64223" w:rsidP="00A64223">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A64223" w:rsidRPr="00EE5E4A" w:rsidRDefault="00A64223" w:rsidP="00A64223">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A64223" w:rsidRPr="00EE5E4A" w:rsidRDefault="00A64223" w:rsidP="00A64223">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A64223" w:rsidRPr="00EE5E4A" w:rsidRDefault="00A64223" w:rsidP="00A64223">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A64223" w:rsidRPr="00EE5E4A" w:rsidRDefault="00A64223" w:rsidP="00A64223">
      <w:pPr>
        <w:pStyle w:val="60"/>
        <w:shd w:val="clear" w:color="auto" w:fill="auto"/>
        <w:spacing w:line="240" w:lineRule="auto"/>
        <w:jc w:val="both"/>
        <w:rPr>
          <w:spacing w:val="0"/>
          <w:sz w:val="24"/>
          <w:szCs w:val="24"/>
        </w:rPr>
      </w:pPr>
    </w:p>
    <w:p w:rsidR="00A64223" w:rsidRDefault="00A64223" w:rsidP="00A64223">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A64223" w:rsidRDefault="00A64223" w:rsidP="00A64223">
      <w:pPr>
        <w:shd w:val="clear" w:color="auto" w:fill="FFFFFF"/>
        <w:jc w:val="both"/>
        <w:rPr>
          <w:rFonts w:ascii="Times New Roman" w:eastAsia="Times New Roman" w:hAnsi="Times New Roman" w:cs="Times New Roman"/>
          <w:b/>
        </w:rPr>
      </w:pP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A64223" w:rsidRPr="00EE5E4A" w:rsidRDefault="00A64223"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A64223" w:rsidRPr="00EE5E4A" w:rsidRDefault="00A64223"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A64223" w:rsidRPr="00EE5E4A" w:rsidRDefault="00A64223"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A64223" w:rsidRPr="00EE5E4A" w:rsidRDefault="00A64223"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A64223" w:rsidRPr="00EE5E4A" w:rsidRDefault="00A64223" w:rsidP="00A64223">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A64223" w:rsidRPr="00EE5E4A" w:rsidRDefault="00A64223"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A64223" w:rsidRDefault="00A64223"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lastRenderedPageBreak/>
        <w:t>Список литературы:</w:t>
      </w:r>
    </w:p>
    <w:p w:rsidR="00A64223" w:rsidRPr="00EE5E4A" w:rsidRDefault="00A64223" w:rsidP="00A64223">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A64223" w:rsidRPr="00AD00B0" w:rsidRDefault="00A64223" w:rsidP="00A64223">
      <w:pPr>
        <w:numPr>
          <w:ilvl w:val="0"/>
          <w:numId w:val="33"/>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A64223" w:rsidRPr="00AD00B0" w:rsidRDefault="00A64223" w:rsidP="00A64223">
      <w:pPr>
        <w:numPr>
          <w:ilvl w:val="0"/>
          <w:numId w:val="33"/>
        </w:numPr>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8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М.: Просвещение, 20011.-208 с.: ил.</w:t>
      </w:r>
    </w:p>
    <w:p w:rsidR="00A64223" w:rsidRPr="00BD1E96" w:rsidRDefault="00A64223" w:rsidP="00A64223">
      <w:pPr>
        <w:pStyle w:val="af3"/>
        <w:numPr>
          <w:ilvl w:val="0"/>
          <w:numId w:val="33"/>
        </w:numPr>
        <w:spacing w:after="0"/>
        <w:ind w:left="0" w:firstLine="284"/>
      </w:pPr>
      <w:r w:rsidRPr="00BD1E96">
        <w:t>Е.А.Жижина Поурочные разработки по географии «</w:t>
      </w:r>
      <w:r>
        <w:t>Природа России». М. «ВАКО», 2007</w:t>
      </w:r>
    </w:p>
    <w:p w:rsidR="00A64223" w:rsidRPr="00BD1E96" w:rsidRDefault="00A64223" w:rsidP="00A64223">
      <w:pPr>
        <w:pStyle w:val="af3"/>
        <w:numPr>
          <w:ilvl w:val="0"/>
          <w:numId w:val="33"/>
        </w:numPr>
        <w:spacing w:after="0"/>
        <w:ind w:left="0" w:firstLine="284"/>
      </w:pPr>
      <w:r w:rsidRPr="00BD1E96">
        <w:t>Е.А.Жижина Поурочные разработки по географии «</w:t>
      </w:r>
      <w:r>
        <w:t>Население и хозяйство России». М. «ВАКО», 2007</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A64223" w:rsidRPr="00BD1E96" w:rsidRDefault="00A64223" w:rsidP="00A64223">
      <w:pPr>
        <w:pStyle w:val="af3"/>
        <w:numPr>
          <w:ilvl w:val="0"/>
          <w:numId w:val="33"/>
        </w:numPr>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 1995</w:t>
      </w:r>
    </w:p>
    <w:p w:rsidR="00A64223" w:rsidRPr="00AD00B0"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rsidR="00A64223" w:rsidRPr="00EE5E4A" w:rsidRDefault="00A64223" w:rsidP="00A64223">
      <w:pPr>
        <w:pStyle w:val="31"/>
        <w:shd w:val="clear" w:color="auto" w:fill="auto"/>
        <w:spacing w:line="240" w:lineRule="auto"/>
        <w:jc w:val="both"/>
        <w:rPr>
          <w:spacing w:val="0"/>
          <w:sz w:val="24"/>
          <w:szCs w:val="24"/>
        </w:rPr>
      </w:pPr>
    </w:p>
    <w:p w:rsidR="00A64223" w:rsidRPr="00EE5E4A" w:rsidRDefault="00A64223" w:rsidP="00A64223">
      <w:pPr>
        <w:pStyle w:val="31"/>
        <w:shd w:val="clear" w:color="auto" w:fill="auto"/>
        <w:spacing w:line="240" w:lineRule="auto"/>
        <w:jc w:val="both"/>
        <w:rPr>
          <w:spacing w:val="0"/>
          <w:sz w:val="24"/>
          <w:szCs w:val="24"/>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Pr="00A64223" w:rsidRDefault="00A64223" w:rsidP="00EE5E4A">
      <w:pPr>
        <w:pStyle w:val="3"/>
        <w:shd w:val="clear" w:color="auto" w:fill="auto"/>
        <w:spacing w:line="240" w:lineRule="auto"/>
        <w:ind w:firstLine="700"/>
        <w:jc w:val="both"/>
        <w:rPr>
          <w:spacing w:val="0"/>
          <w:sz w:val="24"/>
          <w:szCs w:val="24"/>
          <w:lang w:val="en-US"/>
        </w:rPr>
      </w:pPr>
    </w:p>
    <w:p w:rsidR="00A64223" w:rsidRPr="00A64223" w:rsidRDefault="00A64223" w:rsidP="00EE5E4A">
      <w:pPr>
        <w:pStyle w:val="3"/>
        <w:shd w:val="clear" w:color="auto" w:fill="auto"/>
        <w:spacing w:line="240" w:lineRule="auto"/>
        <w:ind w:firstLine="700"/>
        <w:jc w:val="both"/>
        <w:rPr>
          <w:spacing w:val="0"/>
          <w:sz w:val="24"/>
          <w:szCs w:val="24"/>
        </w:rPr>
      </w:pP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lastRenderedPageBreak/>
        <w:t>Календарно-тематический план по географии</w:t>
      </w: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t>8 класс</w:t>
      </w: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t>География материков и океанов.</w:t>
      </w:r>
    </w:p>
    <w:p w:rsidR="00A64223" w:rsidRPr="00EE5E4A" w:rsidRDefault="00A64223" w:rsidP="00A64223">
      <w:pPr>
        <w:pStyle w:val="31"/>
        <w:shd w:val="clear" w:color="auto" w:fill="auto"/>
        <w:spacing w:line="240" w:lineRule="auto"/>
        <w:rPr>
          <w:spacing w:val="0"/>
          <w:sz w:val="24"/>
          <w:szCs w:val="24"/>
        </w:rPr>
      </w:pPr>
    </w:p>
    <w:p w:rsidR="00A64223" w:rsidRPr="00EE5E4A" w:rsidRDefault="00A64223" w:rsidP="00A64223">
      <w:pPr>
        <w:pStyle w:val="3"/>
        <w:shd w:val="clear" w:color="auto" w:fill="auto"/>
        <w:tabs>
          <w:tab w:val="left" w:pos="4276"/>
        </w:tabs>
        <w:spacing w:line="240" w:lineRule="auto"/>
        <w:jc w:val="right"/>
        <w:rPr>
          <w:spacing w:val="0"/>
          <w:sz w:val="24"/>
          <w:szCs w:val="24"/>
        </w:rPr>
      </w:pPr>
      <w:r w:rsidRPr="00EE5E4A">
        <w:rPr>
          <w:rStyle w:val="0pt"/>
          <w:spacing w:val="0"/>
          <w:sz w:val="24"/>
          <w:szCs w:val="24"/>
        </w:rPr>
        <w:t>Учебник под редакцией Т.М. Лифанова, Е.Н. Соломина</w:t>
      </w:r>
    </w:p>
    <w:p w:rsidR="00A64223" w:rsidRPr="00EE5E4A" w:rsidRDefault="00A64223" w:rsidP="00A64223">
      <w:pPr>
        <w:pStyle w:val="3"/>
        <w:shd w:val="clear" w:color="auto" w:fill="auto"/>
        <w:spacing w:line="240" w:lineRule="auto"/>
        <w:ind w:hanging="1080"/>
        <w:jc w:val="right"/>
        <w:rPr>
          <w:rStyle w:val="0pt"/>
          <w:spacing w:val="0"/>
          <w:sz w:val="24"/>
          <w:szCs w:val="24"/>
        </w:rPr>
      </w:pPr>
      <w:r>
        <w:rPr>
          <w:rStyle w:val="0pt"/>
          <w:spacing w:val="0"/>
          <w:sz w:val="24"/>
          <w:szCs w:val="24"/>
        </w:rPr>
        <w:t>Москва, «Просвещение», 2011</w:t>
      </w:r>
      <w:r w:rsidRPr="00EE5E4A">
        <w:rPr>
          <w:rStyle w:val="0pt"/>
          <w:spacing w:val="0"/>
          <w:sz w:val="24"/>
          <w:szCs w:val="24"/>
        </w:rPr>
        <w:t>г.</w:t>
      </w:r>
    </w:p>
    <w:tbl>
      <w:tblPr>
        <w:tblOverlap w:val="never"/>
        <w:tblW w:w="0" w:type="auto"/>
        <w:jc w:val="center"/>
        <w:tblCellMar>
          <w:left w:w="10" w:type="dxa"/>
          <w:right w:w="10" w:type="dxa"/>
        </w:tblCellMar>
        <w:tblLook w:val="04A0"/>
      </w:tblPr>
      <w:tblGrid>
        <w:gridCol w:w="536"/>
        <w:gridCol w:w="6781"/>
        <w:gridCol w:w="962"/>
        <w:gridCol w:w="1099"/>
      </w:tblGrid>
      <w:tr w:rsidR="00A64223" w:rsidRPr="00EE5E4A" w:rsidTr="00A64223">
        <w:trPr>
          <w:trHeight w:hRule="exact" w:val="355"/>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15pt0pt3"/>
                <w:spacing w:val="0"/>
                <w:sz w:val="24"/>
                <w:szCs w:val="24"/>
              </w:rPr>
              <w:t>Тема.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15pt0pt3"/>
                <w:spacing w:val="0"/>
                <w:sz w:val="24"/>
                <w:szCs w:val="24"/>
              </w:rPr>
              <w:t>Часы.</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15pt0pt3"/>
                <w:spacing w:val="0"/>
                <w:sz w:val="24"/>
                <w:szCs w:val="24"/>
              </w:rPr>
              <w:t>Дата.</w:t>
            </w: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w:t>
            </w:r>
            <w:r w:rsidRPr="00EE5E4A">
              <w:rPr>
                <w:rStyle w:val="10pt0pt2"/>
                <w:spacing w:val="0"/>
                <w:sz w:val="24"/>
                <w:szCs w:val="24"/>
              </w:rPr>
              <w:t xml:space="preserve"> четверть </w:t>
            </w:r>
            <w:r w:rsidRPr="00EE5E4A">
              <w:rPr>
                <w:rStyle w:val="0pt"/>
                <w:spacing w:val="0"/>
                <w:sz w:val="24"/>
                <w:szCs w:val="24"/>
              </w:rPr>
              <w:t xml:space="preserve">- </w:t>
            </w:r>
            <w:r w:rsidRPr="00EE5E4A">
              <w:rPr>
                <w:rStyle w:val="10pt0pt2"/>
                <w:spacing w:val="0"/>
                <w:sz w:val="24"/>
                <w:szCs w:val="24"/>
              </w:rPr>
              <w:t xml:space="preserve">18 часов. Задачи курса. Введение </w:t>
            </w:r>
            <w:r w:rsidRPr="00EE5E4A">
              <w:rPr>
                <w:rStyle w:val="0pt"/>
                <w:spacing w:val="0"/>
                <w:sz w:val="24"/>
                <w:szCs w:val="24"/>
              </w:rPr>
              <w:t xml:space="preserve">- 2 </w:t>
            </w:r>
            <w:r w:rsidRPr="00EE5E4A">
              <w:rPr>
                <w:rStyle w:val="10pt0pt2"/>
                <w:spacing w:val="0"/>
                <w:sz w:val="24"/>
                <w:szCs w:val="24"/>
              </w:rPr>
              <w:t>часа.</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Что изучает география: материки, части света. География положение материков.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Мировой океан.</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Океаны - 5 часов.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75"/>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Атлантический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
        </w:tc>
      </w:tr>
      <w:tr w:rsidR="00A64223" w:rsidRPr="00EE5E4A" w:rsidTr="00A64223">
        <w:trPr>
          <w:trHeight w:hRule="exact" w:val="566"/>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Северный Ледовитый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Тихий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Индийский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7</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Современное изучение Мирового океана.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835"/>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3"/>
                <w:spacing w:val="0"/>
                <w:sz w:val="24"/>
                <w:szCs w:val="24"/>
              </w:rPr>
              <w:t>Практические работы:</w:t>
            </w:r>
          </w:p>
          <w:p w:rsidR="00A64223" w:rsidRPr="00EE5E4A" w:rsidRDefault="00A64223" w:rsidP="00A64223">
            <w:pPr>
              <w:pStyle w:val="3"/>
              <w:numPr>
                <w:ilvl w:val="0"/>
                <w:numId w:val="2"/>
              </w:numPr>
              <w:shd w:val="clear" w:color="auto" w:fill="auto"/>
              <w:tabs>
                <w:tab w:val="left" w:pos="134"/>
              </w:tabs>
              <w:spacing w:line="240" w:lineRule="auto"/>
              <w:jc w:val="both"/>
              <w:rPr>
                <w:spacing w:val="0"/>
                <w:sz w:val="24"/>
                <w:szCs w:val="24"/>
              </w:rPr>
            </w:pPr>
            <w:r w:rsidRPr="00EE5E4A">
              <w:rPr>
                <w:rStyle w:val="55pt0pt3"/>
                <w:spacing w:val="0"/>
                <w:sz w:val="24"/>
                <w:szCs w:val="24"/>
              </w:rPr>
              <w:t>обозначение океанов на контурной карте.</w:t>
            </w:r>
          </w:p>
          <w:p w:rsidR="00A64223" w:rsidRPr="00EE5E4A" w:rsidRDefault="00A64223" w:rsidP="00A64223">
            <w:pPr>
              <w:pStyle w:val="3"/>
              <w:numPr>
                <w:ilvl w:val="0"/>
                <w:numId w:val="2"/>
              </w:numPr>
              <w:shd w:val="clear" w:color="auto" w:fill="auto"/>
              <w:tabs>
                <w:tab w:val="left" w:pos="139"/>
              </w:tabs>
              <w:spacing w:line="240" w:lineRule="auto"/>
              <w:jc w:val="both"/>
              <w:rPr>
                <w:spacing w:val="0"/>
                <w:sz w:val="24"/>
                <w:szCs w:val="24"/>
              </w:rPr>
            </w:pPr>
            <w:r w:rsidRPr="00EE5E4A">
              <w:rPr>
                <w:rStyle w:val="55pt0pt3"/>
                <w:spacing w:val="0"/>
                <w:sz w:val="24"/>
                <w:szCs w:val="24"/>
              </w:rPr>
              <w:t>составление схем хозяйственного значения океанов.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62"/>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Материки и части света. Африка - 11 часов.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8</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9</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климата и природных условий.</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10</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Растения тропических лесов.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11</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Животные тропических лесов.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12</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Саванны.</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13</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Саванны.</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14</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пустынь.</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15</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Жизнь и быт народов.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16-</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17</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Государства, их столицы по выбору учителя.</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18</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670"/>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3"/>
                <w:spacing w:val="0"/>
                <w:sz w:val="24"/>
                <w:szCs w:val="24"/>
              </w:rPr>
              <w:t>Практические работы:</w:t>
            </w:r>
          </w:p>
          <w:p w:rsidR="00A64223" w:rsidRPr="00EE5E4A" w:rsidRDefault="00A64223" w:rsidP="00A64223">
            <w:pPr>
              <w:pStyle w:val="3"/>
              <w:numPr>
                <w:ilvl w:val="0"/>
                <w:numId w:val="3"/>
              </w:numPr>
              <w:shd w:val="clear" w:color="auto" w:fill="auto"/>
              <w:tabs>
                <w:tab w:val="left" w:pos="206"/>
              </w:tabs>
              <w:spacing w:line="240" w:lineRule="auto"/>
              <w:jc w:val="both"/>
              <w:rPr>
                <w:spacing w:val="0"/>
                <w:sz w:val="24"/>
                <w:szCs w:val="24"/>
              </w:rPr>
            </w:pPr>
            <w:r w:rsidRPr="00EE5E4A">
              <w:rPr>
                <w:rStyle w:val="55pt0pt3"/>
                <w:spacing w:val="0"/>
                <w:sz w:val="24"/>
                <w:szCs w:val="24"/>
              </w:rPr>
              <w:t>Обозначение на контурной карте: береговой линии Африки</w:t>
            </w:r>
            <w:r w:rsidRPr="00EE5E4A">
              <w:rPr>
                <w:rStyle w:val="55pt0pt2"/>
                <w:sz w:val="24"/>
                <w:szCs w:val="24"/>
              </w:rPr>
              <w:t xml:space="preserve">, </w:t>
            </w:r>
            <w:r w:rsidRPr="00EE5E4A">
              <w:rPr>
                <w:rStyle w:val="55pt0pt3"/>
                <w:spacing w:val="0"/>
                <w:sz w:val="24"/>
                <w:szCs w:val="24"/>
              </w:rPr>
              <w:t>островов Мадагаскар, крупнейших рек (Нил, Нигер, Заир) гор, изученных государств.</w:t>
            </w:r>
          </w:p>
          <w:p w:rsidR="00A64223" w:rsidRPr="00EE5E4A" w:rsidRDefault="00A64223" w:rsidP="00A64223">
            <w:pPr>
              <w:pStyle w:val="3"/>
              <w:numPr>
                <w:ilvl w:val="0"/>
                <w:numId w:val="3"/>
              </w:numPr>
              <w:shd w:val="clear" w:color="auto" w:fill="auto"/>
              <w:tabs>
                <w:tab w:val="left" w:pos="211"/>
              </w:tabs>
              <w:spacing w:line="240" w:lineRule="auto"/>
              <w:jc w:val="both"/>
              <w:rPr>
                <w:spacing w:val="0"/>
                <w:sz w:val="24"/>
                <w:szCs w:val="24"/>
              </w:rPr>
            </w:pPr>
            <w:r w:rsidRPr="00EE5E4A">
              <w:rPr>
                <w:rStyle w:val="55pt0pt3"/>
                <w:spacing w:val="0"/>
                <w:sz w:val="24"/>
                <w:szCs w:val="24"/>
              </w:rPr>
              <w:t>Запись названий и зарисовки в тетрадях наиболее типичных растений и животных.</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6"/>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II</w:t>
            </w:r>
            <w:r w:rsidRPr="00EE5E4A">
              <w:rPr>
                <w:rStyle w:val="10pt0pt2"/>
                <w:spacing w:val="0"/>
                <w:sz w:val="24"/>
                <w:szCs w:val="24"/>
              </w:rPr>
              <w:t xml:space="preserve"> четверть </w:t>
            </w:r>
            <w:r w:rsidRPr="00EE5E4A">
              <w:rPr>
                <w:rStyle w:val="0pt"/>
                <w:spacing w:val="0"/>
                <w:sz w:val="24"/>
                <w:szCs w:val="24"/>
              </w:rPr>
              <w:t xml:space="preserve">- </w:t>
            </w:r>
            <w:r w:rsidRPr="00EE5E4A">
              <w:rPr>
                <w:rStyle w:val="10pt0pt2"/>
                <w:spacing w:val="0"/>
                <w:sz w:val="24"/>
                <w:szCs w:val="24"/>
              </w:rPr>
              <w:t xml:space="preserve">14 часов. Австралия </w:t>
            </w:r>
            <w:r w:rsidRPr="00EE5E4A">
              <w:rPr>
                <w:rStyle w:val="0pt"/>
                <w:spacing w:val="0"/>
                <w:sz w:val="24"/>
                <w:szCs w:val="24"/>
              </w:rPr>
              <w:t xml:space="preserve">- </w:t>
            </w:r>
            <w:r w:rsidRPr="00EE5E4A">
              <w:rPr>
                <w:rStyle w:val="10pt0pt2"/>
                <w:spacing w:val="0"/>
                <w:sz w:val="24"/>
                <w:szCs w:val="24"/>
              </w:rPr>
              <w:t>8 часов.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19</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
        </w:tc>
      </w:tr>
      <w:tr w:rsidR="00A64223" w:rsidRPr="00EE5E4A" w:rsidTr="00A64223">
        <w:trPr>
          <w:trHeight w:hRule="exact" w:val="29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20</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поверхность. Климат. Реки и озера.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81"/>
          <w:jc w:val="center"/>
        </w:trPr>
        <w:tc>
          <w:tcPr>
            <w:tcW w:w="53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21</w:t>
            </w:r>
          </w:p>
        </w:tc>
        <w:tc>
          <w:tcPr>
            <w:tcW w:w="6781"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Остров Новая Гвинея. Путешествие в Австралию Н.Н.Миклухо- Маклая.</w:t>
            </w:r>
          </w:p>
        </w:tc>
        <w:tc>
          <w:tcPr>
            <w:tcW w:w="962"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bl>
    <w:p w:rsidR="00A64223" w:rsidRPr="00EE5E4A" w:rsidRDefault="00A64223" w:rsidP="00A64223">
      <w:pPr>
        <w:jc w:val="both"/>
        <w:rPr>
          <w:rFonts w:ascii="Times New Roman" w:hAnsi="Times New Roman" w:cs="Times New Roman"/>
        </w:rPr>
        <w:sectPr w:rsidR="00A64223" w:rsidRPr="00EE5E4A" w:rsidSect="007E70BA">
          <w:pgSz w:w="11909" w:h="16838"/>
          <w:pgMar w:top="1134" w:right="850" w:bottom="1134" w:left="1701" w:header="0" w:footer="3" w:gutter="0"/>
          <w:cols w:space="720"/>
          <w:noEndnote/>
          <w:docGrid w:linePitch="360"/>
        </w:sectPr>
      </w:pPr>
    </w:p>
    <w:tbl>
      <w:tblPr>
        <w:tblpPr w:leftFromText="180" w:rightFromText="180" w:vertAnchor="page" w:horzAnchor="margin" w:tblpY="736"/>
        <w:tblOverlap w:val="never"/>
        <w:tblW w:w="9566" w:type="dxa"/>
        <w:tblLayout w:type="fixed"/>
        <w:tblCellMar>
          <w:left w:w="10" w:type="dxa"/>
          <w:right w:w="10" w:type="dxa"/>
        </w:tblCellMar>
        <w:tblLook w:val="04A0"/>
      </w:tblPr>
      <w:tblGrid>
        <w:gridCol w:w="719"/>
        <w:gridCol w:w="6946"/>
        <w:gridCol w:w="992"/>
        <w:gridCol w:w="909"/>
      </w:tblGrid>
      <w:tr w:rsidR="00A64223" w:rsidRPr="00EE5E4A" w:rsidTr="00A64223">
        <w:trPr>
          <w:trHeight w:hRule="exact" w:val="29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lastRenderedPageBreak/>
              <w:t>22</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23</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Охрана природы.</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24</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57"/>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25</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Государство Австралийский Союз. Города: Канберра, Сидней, Мельбурн.</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26</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397"/>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Практические работы:</w:t>
            </w:r>
          </w:p>
          <w:p w:rsidR="00A64223" w:rsidRPr="00EE5E4A" w:rsidRDefault="00A64223" w:rsidP="00A64223">
            <w:pPr>
              <w:pStyle w:val="3"/>
              <w:numPr>
                <w:ilvl w:val="0"/>
                <w:numId w:val="4"/>
              </w:numPr>
              <w:shd w:val="clear" w:color="auto" w:fill="auto"/>
              <w:tabs>
                <w:tab w:val="left" w:pos="226"/>
              </w:tabs>
              <w:spacing w:line="240" w:lineRule="auto"/>
              <w:jc w:val="both"/>
              <w:rPr>
                <w:spacing w:val="0"/>
                <w:sz w:val="24"/>
                <w:szCs w:val="24"/>
              </w:rPr>
            </w:pPr>
            <w:r w:rsidRPr="00EE5E4A">
              <w:rPr>
                <w:rStyle w:val="55pt0pt4"/>
                <w:spacing w:val="0"/>
                <w:sz w:val="24"/>
                <w:szCs w:val="24"/>
              </w:rPr>
              <w:t>Обозначение на контурной карте островов Новая Гвинея, Тасмания. Реки Муррей. Города: Канберра, Сидней, Мельбурн.</w:t>
            </w:r>
          </w:p>
          <w:p w:rsidR="00A64223" w:rsidRPr="00EE5E4A" w:rsidRDefault="00A64223" w:rsidP="00A64223">
            <w:pPr>
              <w:pStyle w:val="3"/>
              <w:numPr>
                <w:ilvl w:val="0"/>
                <w:numId w:val="4"/>
              </w:numPr>
              <w:shd w:val="clear" w:color="auto" w:fill="auto"/>
              <w:tabs>
                <w:tab w:val="left" w:pos="192"/>
              </w:tabs>
              <w:spacing w:line="240" w:lineRule="auto"/>
              <w:jc w:val="both"/>
              <w:rPr>
                <w:spacing w:val="0"/>
                <w:sz w:val="24"/>
                <w:szCs w:val="24"/>
              </w:rPr>
            </w:pPr>
            <w:r w:rsidRPr="00EE5E4A">
              <w:rPr>
                <w:rStyle w:val="55pt0pt4"/>
                <w:spacing w:val="0"/>
                <w:sz w:val="24"/>
                <w:szCs w:val="24"/>
              </w:rPr>
              <w:t>Запись названий и зарисовки наиболее типичных растений и животных.</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Антарктида - 6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27</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очертание берегов. Южный полюс.</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28</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Антарктиды русскими мореплавателями.</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29</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Особенности природы, ее поверхность и климат.</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30</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Охрана природы.</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6"/>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31</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Изучение Антарктиды учеными разных стран. Современные исследования Антарктиды.</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32</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979"/>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Практические работы.</w:t>
            </w:r>
          </w:p>
          <w:p w:rsidR="00A64223" w:rsidRPr="00EE5E4A" w:rsidRDefault="00A64223" w:rsidP="00A64223">
            <w:pPr>
              <w:pStyle w:val="3"/>
              <w:numPr>
                <w:ilvl w:val="0"/>
                <w:numId w:val="5"/>
              </w:numPr>
              <w:shd w:val="clear" w:color="auto" w:fill="auto"/>
              <w:tabs>
                <w:tab w:val="left" w:pos="149"/>
              </w:tabs>
              <w:spacing w:line="240" w:lineRule="auto"/>
              <w:jc w:val="both"/>
              <w:rPr>
                <w:spacing w:val="0"/>
                <w:sz w:val="24"/>
                <w:szCs w:val="24"/>
              </w:rPr>
            </w:pPr>
            <w:r w:rsidRPr="00EE5E4A">
              <w:rPr>
                <w:rStyle w:val="55pt0pt4"/>
                <w:spacing w:val="0"/>
                <w:sz w:val="24"/>
                <w:szCs w:val="24"/>
              </w:rPr>
              <w:t>Обозначение на контурной карте изучаемого материала.</w:t>
            </w:r>
          </w:p>
          <w:p w:rsidR="00A64223" w:rsidRPr="00EE5E4A" w:rsidRDefault="00A64223" w:rsidP="00A64223">
            <w:pPr>
              <w:pStyle w:val="3"/>
              <w:numPr>
                <w:ilvl w:val="0"/>
                <w:numId w:val="5"/>
              </w:numPr>
              <w:shd w:val="clear" w:color="auto" w:fill="auto"/>
              <w:tabs>
                <w:tab w:val="left" w:pos="144"/>
              </w:tabs>
              <w:spacing w:line="240" w:lineRule="auto"/>
              <w:jc w:val="both"/>
              <w:rPr>
                <w:spacing w:val="0"/>
                <w:sz w:val="24"/>
                <w:szCs w:val="24"/>
              </w:rPr>
            </w:pPr>
            <w:r w:rsidRPr="00EE5E4A">
              <w:rPr>
                <w:rStyle w:val="55pt0pt4"/>
                <w:spacing w:val="0"/>
                <w:sz w:val="24"/>
                <w:szCs w:val="24"/>
              </w:rPr>
              <w:t>Составление альбома иллюстраций по теме «Антарктида».</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III</w:t>
            </w:r>
            <w:r w:rsidRPr="00EE5E4A">
              <w:rPr>
                <w:rStyle w:val="10pt0pt2"/>
                <w:spacing w:val="0"/>
                <w:sz w:val="24"/>
                <w:szCs w:val="24"/>
              </w:rPr>
              <w:t xml:space="preserve"> четверть - 20 часов. Америка - 20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33</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Америки.</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Северная Америка - 9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34</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35</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9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36</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37</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38</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Населения и государства.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40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39-</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40</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США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41</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Канада.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42</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Мексика, Куба.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670"/>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Практические работы.</w:t>
            </w:r>
          </w:p>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 Обозначение на контурной карте Карибское море, заливы: Гудзонов и Мексиканский. Острова: Гренландия и Куба: полуострова Аляска, Флорида, Калифорния: реки - Миссисипи, Миссури: Великие озера. Население изучаемых государств и их столиц.</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93"/>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Южная Америка - 10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43</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44</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45</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46</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тропических лесов.</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419"/>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47</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пустынь, саваны и горных районов.</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81"/>
        </w:trPr>
        <w:tc>
          <w:tcPr>
            <w:tcW w:w="71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48-</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49</w:t>
            </w:r>
          </w:p>
        </w:tc>
        <w:tc>
          <w:tcPr>
            <w:tcW w:w="694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w:t>
            </w:r>
          </w:p>
        </w:tc>
        <w:tc>
          <w:tcPr>
            <w:tcW w:w="992"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bl>
    <w:p w:rsidR="00A64223" w:rsidRPr="00EE5E4A" w:rsidRDefault="00A64223" w:rsidP="00A64223">
      <w:pPr>
        <w:jc w:val="both"/>
        <w:rPr>
          <w:rFonts w:ascii="Times New Roman" w:hAnsi="Times New Roman" w:cs="Times New Roman"/>
        </w:rPr>
        <w:sectPr w:rsidR="00A64223" w:rsidRPr="00EE5E4A" w:rsidSect="007E70BA">
          <w:pgSz w:w="11909" w:h="16838"/>
          <w:pgMar w:top="1134" w:right="850" w:bottom="1134" w:left="1701" w:header="0" w:footer="3" w:gutter="0"/>
          <w:cols w:space="720"/>
          <w:noEndnote/>
          <w:docGrid w:linePitch="360"/>
        </w:sectPr>
      </w:pPr>
    </w:p>
    <w:tbl>
      <w:tblPr>
        <w:tblpPr w:leftFromText="180" w:rightFromText="180" w:vertAnchor="page" w:horzAnchor="margin" w:tblpY="1066"/>
        <w:tblOverlap w:val="never"/>
        <w:tblW w:w="9476" w:type="dxa"/>
        <w:tblLayout w:type="fixed"/>
        <w:tblCellMar>
          <w:left w:w="10" w:type="dxa"/>
          <w:right w:w="10" w:type="dxa"/>
        </w:tblCellMar>
        <w:tblLook w:val="04A0"/>
      </w:tblPr>
      <w:tblGrid>
        <w:gridCol w:w="529"/>
        <w:gridCol w:w="6896"/>
        <w:gridCol w:w="966"/>
        <w:gridCol w:w="1085"/>
      </w:tblGrid>
      <w:tr w:rsidR="00A64223" w:rsidRPr="00EE5E4A" w:rsidTr="00A64223">
        <w:trPr>
          <w:trHeight w:hRule="exact" w:val="313"/>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lastRenderedPageBreak/>
              <w:t>50</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51</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Крупные государства (Бразилия, Аргентина. Перу) их столицы.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52</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 Часть света Америка.</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779"/>
        </w:trPr>
        <w:tc>
          <w:tcPr>
            <w:tcW w:w="52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0pt0pt7"/>
                <w:spacing w:val="0"/>
                <w:sz w:val="24"/>
                <w:szCs w:val="24"/>
              </w:rPr>
              <w:t>Практические работы:</w:t>
            </w:r>
          </w:p>
          <w:p w:rsidR="00A64223" w:rsidRPr="00EE5E4A" w:rsidRDefault="00A64223" w:rsidP="00A64223">
            <w:pPr>
              <w:pStyle w:val="3"/>
              <w:numPr>
                <w:ilvl w:val="0"/>
                <w:numId w:val="6"/>
              </w:numPr>
              <w:shd w:val="clear" w:color="auto" w:fill="auto"/>
              <w:tabs>
                <w:tab w:val="left" w:pos="230"/>
              </w:tabs>
              <w:spacing w:line="240" w:lineRule="auto"/>
              <w:jc w:val="both"/>
              <w:rPr>
                <w:spacing w:val="0"/>
                <w:sz w:val="24"/>
                <w:szCs w:val="24"/>
              </w:rPr>
            </w:pPr>
            <w:r w:rsidRPr="00EE5E4A">
              <w:rPr>
                <w:rStyle w:val="10pt0pt7"/>
                <w:spacing w:val="0"/>
                <w:sz w:val="24"/>
                <w:szCs w:val="24"/>
              </w:rPr>
              <w:t>Обозначение на контурной карте: остров Огненная Земля</w:t>
            </w:r>
            <w:r w:rsidRPr="00EE5E4A">
              <w:rPr>
                <w:rStyle w:val="10pt0pt2"/>
                <w:spacing w:val="0"/>
                <w:sz w:val="24"/>
                <w:szCs w:val="24"/>
              </w:rPr>
              <w:t xml:space="preserve">, </w:t>
            </w:r>
            <w:r w:rsidRPr="00EE5E4A">
              <w:rPr>
                <w:rStyle w:val="10pt0pt7"/>
                <w:spacing w:val="0"/>
                <w:sz w:val="24"/>
                <w:szCs w:val="24"/>
              </w:rPr>
              <w:t>Панамский канал, реки - Амазонка, Магелланов пролив. Население государств и их столицы.</w:t>
            </w:r>
          </w:p>
          <w:p w:rsidR="00A64223" w:rsidRPr="00EE5E4A" w:rsidRDefault="00A64223" w:rsidP="00A64223">
            <w:pPr>
              <w:pStyle w:val="3"/>
              <w:numPr>
                <w:ilvl w:val="0"/>
                <w:numId w:val="6"/>
              </w:numPr>
              <w:shd w:val="clear" w:color="auto" w:fill="auto"/>
              <w:tabs>
                <w:tab w:val="left" w:pos="293"/>
              </w:tabs>
              <w:spacing w:line="240" w:lineRule="auto"/>
              <w:jc w:val="both"/>
              <w:rPr>
                <w:spacing w:val="0"/>
                <w:sz w:val="24"/>
                <w:szCs w:val="24"/>
              </w:rPr>
            </w:pPr>
            <w:r w:rsidRPr="00EE5E4A">
              <w:rPr>
                <w:rStyle w:val="10pt0pt7"/>
                <w:spacing w:val="0"/>
                <w:sz w:val="24"/>
                <w:szCs w:val="24"/>
              </w:rPr>
              <w:t>Запись и зарисовки в тетрадь типичных растений и животных.</w:t>
            </w:r>
          </w:p>
        </w:tc>
        <w:tc>
          <w:tcPr>
            <w:tcW w:w="96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605"/>
        </w:trPr>
        <w:tc>
          <w:tcPr>
            <w:tcW w:w="52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IV</w:t>
            </w:r>
            <w:r w:rsidRPr="00EE5E4A">
              <w:rPr>
                <w:rStyle w:val="10pt0pt2"/>
                <w:spacing w:val="0"/>
                <w:sz w:val="24"/>
                <w:szCs w:val="24"/>
              </w:rPr>
              <w:t xml:space="preserve"> четверть </w:t>
            </w:r>
            <w:r w:rsidRPr="00EE5E4A">
              <w:rPr>
                <w:rStyle w:val="0pt"/>
                <w:spacing w:val="0"/>
                <w:sz w:val="24"/>
                <w:szCs w:val="24"/>
              </w:rPr>
              <w:t xml:space="preserve">- </w:t>
            </w:r>
            <w:r w:rsidRPr="00EE5E4A">
              <w:rPr>
                <w:rStyle w:val="10pt0pt2"/>
                <w:spacing w:val="0"/>
                <w:sz w:val="24"/>
                <w:szCs w:val="24"/>
              </w:rPr>
              <w:t xml:space="preserve">14 часов. Евразия </w:t>
            </w:r>
            <w:r w:rsidRPr="00EE5E4A">
              <w:rPr>
                <w:rStyle w:val="0pt"/>
                <w:spacing w:val="0"/>
                <w:sz w:val="24"/>
                <w:szCs w:val="24"/>
              </w:rPr>
              <w:t xml:space="preserve">- </w:t>
            </w:r>
            <w:r w:rsidRPr="00EE5E4A">
              <w:rPr>
                <w:rStyle w:val="10pt0pt2"/>
                <w:spacing w:val="0"/>
                <w:sz w:val="24"/>
                <w:szCs w:val="24"/>
              </w:rPr>
              <w:t>14 часов.</w:t>
            </w:r>
          </w:p>
        </w:tc>
        <w:tc>
          <w:tcPr>
            <w:tcW w:w="96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4"/>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53</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Евразия - величайший материк земного шара. Географическое положение. Части света: Европа и Азия, граница между ними.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605"/>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54-</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55</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Очертания Берегов. Крупнейшие острова и полуострова.</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56</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Поверхность, природные условия и полезные ископаемые Евразии.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57</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природных условий и полезные ископаемые 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58</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Типы климата Евразии.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59</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Водные ресурсы Европы, их использование. Экологические проблемы.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60</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 Азии. Экологические проблемы.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61-</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62</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Евразии. Международное сотрудничество в охране природы.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63</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Различия по плотности населения. Народы Евразии.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64</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Культура и быт народов Европы и 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2"/>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65</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22"/>
        </w:trPr>
        <w:tc>
          <w:tcPr>
            <w:tcW w:w="52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66</w:t>
            </w:r>
          </w:p>
        </w:tc>
        <w:tc>
          <w:tcPr>
            <w:tcW w:w="689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96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bl>
    <w:p w:rsidR="00A64223" w:rsidRPr="00EE5E4A" w:rsidRDefault="00A64223" w:rsidP="00A64223">
      <w:pPr>
        <w:pStyle w:val="3"/>
        <w:shd w:val="clear" w:color="auto" w:fill="auto"/>
        <w:spacing w:line="240" w:lineRule="auto"/>
        <w:jc w:val="both"/>
        <w:rPr>
          <w:rStyle w:val="10pt0pt7"/>
          <w:spacing w:val="0"/>
          <w:sz w:val="24"/>
          <w:szCs w:val="24"/>
        </w:rPr>
      </w:pPr>
    </w:p>
    <w:p w:rsidR="00A64223" w:rsidRPr="00EE5E4A" w:rsidRDefault="00A64223" w:rsidP="00A64223">
      <w:pPr>
        <w:pStyle w:val="3"/>
        <w:shd w:val="clear" w:color="auto" w:fill="auto"/>
        <w:spacing w:line="240" w:lineRule="auto"/>
        <w:jc w:val="both"/>
        <w:rPr>
          <w:rStyle w:val="10pt0pt7"/>
          <w:spacing w:val="0"/>
          <w:sz w:val="24"/>
          <w:szCs w:val="24"/>
        </w:rPr>
      </w:pPr>
    </w:p>
    <w:p w:rsidR="00A64223" w:rsidRPr="00EE5E4A" w:rsidRDefault="00A64223" w:rsidP="00A64223">
      <w:pPr>
        <w:pStyle w:val="3"/>
        <w:shd w:val="clear" w:color="auto" w:fill="auto"/>
        <w:spacing w:line="240" w:lineRule="auto"/>
        <w:jc w:val="both"/>
        <w:rPr>
          <w:rStyle w:val="10pt0pt7"/>
          <w:spacing w:val="0"/>
          <w:sz w:val="24"/>
          <w:szCs w:val="24"/>
        </w:rPr>
      </w:pPr>
    </w:p>
    <w:p w:rsidR="00A64223" w:rsidRPr="00EE5E4A" w:rsidRDefault="00A64223" w:rsidP="00A64223">
      <w:pPr>
        <w:pStyle w:val="3"/>
        <w:shd w:val="clear" w:color="auto" w:fill="auto"/>
        <w:spacing w:line="240" w:lineRule="auto"/>
        <w:jc w:val="both"/>
        <w:rPr>
          <w:rStyle w:val="10pt0pt7"/>
          <w:b/>
          <w:i w:val="0"/>
          <w:spacing w:val="0"/>
          <w:sz w:val="24"/>
          <w:szCs w:val="24"/>
        </w:rPr>
      </w:pPr>
      <w:r w:rsidRPr="00EE5E4A">
        <w:rPr>
          <w:rStyle w:val="10pt0pt7"/>
          <w:b/>
          <w:i w:val="0"/>
          <w:spacing w:val="0"/>
          <w:sz w:val="24"/>
          <w:szCs w:val="24"/>
        </w:rPr>
        <w:t>Межпредметные связи</w:t>
      </w:r>
    </w:p>
    <w:p w:rsidR="00A64223" w:rsidRPr="00EE5E4A" w:rsidRDefault="00A64223" w:rsidP="00A64223">
      <w:pPr>
        <w:pStyle w:val="3"/>
        <w:shd w:val="clear" w:color="auto" w:fill="auto"/>
        <w:spacing w:line="240" w:lineRule="auto"/>
        <w:jc w:val="both"/>
        <w:rPr>
          <w:rStyle w:val="0pt"/>
          <w:spacing w:val="0"/>
          <w:sz w:val="24"/>
          <w:szCs w:val="24"/>
        </w:rPr>
      </w:pPr>
      <w:r w:rsidRPr="00EE5E4A">
        <w:rPr>
          <w:rStyle w:val="10pt0pt7"/>
          <w:spacing w:val="0"/>
          <w:sz w:val="24"/>
          <w:szCs w:val="24"/>
        </w:rPr>
        <w:t>Естествознание</w:t>
      </w:r>
      <w:r w:rsidRPr="00EE5E4A">
        <w:rPr>
          <w:rStyle w:val="0pt"/>
          <w:spacing w:val="0"/>
          <w:sz w:val="24"/>
          <w:szCs w:val="24"/>
        </w:rPr>
        <w:t xml:space="preserve">: рациональное использование почв, полезных ископаемых, охрана водоемов. Растения и животные занесенные, в Красную книгу, о </w:t>
      </w:r>
    </w:p>
    <w:p w:rsidR="00A64223" w:rsidRPr="00EE5E4A" w:rsidRDefault="00A64223" w:rsidP="00A64223">
      <w:pPr>
        <w:pStyle w:val="3"/>
        <w:shd w:val="clear" w:color="auto" w:fill="auto"/>
        <w:spacing w:line="240" w:lineRule="auto"/>
        <w:jc w:val="both"/>
        <w:rPr>
          <w:spacing w:val="0"/>
          <w:sz w:val="24"/>
          <w:szCs w:val="24"/>
        </w:rPr>
      </w:pPr>
      <w:r w:rsidRPr="00EE5E4A">
        <w:rPr>
          <w:rStyle w:val="10pt0pt7"/>
          <w:spacing w:val="0"/>
          <w:sz w:val="24"/>
          <w:szCs w:val="24"/>
        </w:rPr>
        <w:t>История</w:t>
      </w:r>
      <w:r w:rsidRPr="00EE5E4A">
        <w:rPr>
          <w:rStyle w:val="0pt"/>
          <w:spacing w:val="0"/>
          <w:sz w:val="24"/>
          <w:szCs w:val="24"/>
        </w:rPr>
        <w:t>: Охрана природы - всемирная проблема. Международные законы об охране природы.</w:t>
      </w:r>
    </w:p>
    <w:p w:rsidR="00A64223" w:rsidRPr="00EE5E4A" w:rsidRDefault="00A64223" w:rsidP="00A64223">
      <w:pPr>
        <w:pStyle w:val="31"/>
        <w:shd w:val="clear" w:color="auto" w:fill="auto"/>
        <w:spacing w:line="240" w:lineRule="auto"/>
        <w:jc w:val="both"/>
        <w:rPr>
          <w:rStyle w:val="32"/>
          <w:b/>
          <w:bCs/>
          <w:spacing w:val="0"/>
          <w:sz w:val="24"/>
          <w:szCs w:val="24"/>
        </w:rPr>
      </w:pPr>
    </w:p>
    <w:p w:rsidR="00A64223" w:rsidRPr="00EE5E4A" w:rsidRDefault="00A64223" w:rsidP="00A64223">
      <w:pPr>
        <w:pStyle w:val="31"/>
        <w:shd w:val="clear" w:color="auto" w:fill="auto"/>
        <w:spacing w:line="240" w:lineRule="auto"/>
        <w:jc w:val="both"/>
        <w:rPr>
          <w:rStyle w:val="32"/>
          <w:b/>
          <w:bCs/>
          <w:spacing w:val="0"/>
          <w:sz w:val="24"/>
          <w:szCs w:val="24"/>
        </w:rPr>
      </w:pPr>
    </w:p>
    <w:p w:rsidR="00965FF2" w:rsidRPr="00A64223" w:rsidRDefault="00965FF2" w:rsidP="00EE5E4A">
      <w:pPr>
        <w:pStyle w:val="3"/>
        <w:shd w:val="clear" w:color="auto" w:fill="auto"/>
        <w:spacing w:line="240" w:lineRule="auto"/>
        <w:ind w:firstLine="700"/>
        <w:jc w:val="both"/>
        <w:rPr>
          <w:spacing w:val="0"/>
          <w:sz w:val="24"/>
          <w:szCs w:val="24"/>
        </w:rPr>
      </w:pPr>
    </w:p>
    <w:p w:rsidR="00965FF2" w:rsidRDefault="00965FF2"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Default="00A64223" w:rsidP="00EE5E4A">
      <w:pPr>
        <w:pStyle w:val="3"/>
        <w:shd w:val="clear" w:color="auto" w:fill="auto"/>
        <w:spacing w:line="240" w:lineRule="auto"/>
        <w:ind w:firstLine="700"/>
        <w:jc w:val="both"/>
        <w:rPr>
          <w:spacing w:val="0"/>
          <w:sz w:val="24"/>
          <w:szCs w:val="24"/>
          <w:lang w:val="en-US"/>
        </w:rPr>
      </w:pPr>
    </w:p>
    <w:p w:rsidR="00A64223" w:rsidRPr="00A64223" w:rsidRDefault="00A64223" w:rsidP="00EE5E4A">
      <w:pPr>
        <w:pStyle w:val="3"/>
        <w:shd w:val="clear" w:color="auto" w:fill="auto"/>
        <w:spacing w:line="240" w:lineRule="auto"/>
        <w:ind w:firstLine="700"/>
        <w:jc w:val="both"/>
        <w:rPr>
          <w:spacing w:val="0"/>
          <w:sz w:val="24"/>
          <w:szCs w:val="24"/>
          <w:lang w:val="en-US"/>
        </w:rPr>
      </w:pPr>
    </w:p>
    <w:p w:rsidR="00965FF2" w:rsidRPr="00A64223" w:rsidRDefault="00965FF2"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DC6046">
      <w:pPr>
        <w:pStyle w:val="3"/>
        <w:shd w:val="clear" w:color="auto" w:fill="auto"/>
        <w:spacing w:line="240" w:lineRule="auto"/>
        <w:jc w:val="center"/>
        <w:rPr>
          <w:b/>
          <w:spacing w:val="0"/>
          <w:sz w:val="24"/>
          <w:szCs w:val="24"/>
        </w:rPr>
      </w:pPr>
      <w:r w:rsidRPr="00EE5E4A">
        <w:rPr>
          <w:b/>
          <w:spacing w:val="0"/>
          <w:sz w:val="24"/>
          <w:szCs w:val="24"/>
        </w:rPr>
        <w:lastRenderedPageBreak/>
        <w:t>Государства Евразии</w:t>
      </w:r>
    </w:p>
    <w:p w:rsidR="00935381" w:rsidRPr="00EE5E4A" w:rsidRDefault="00935381" w:rsidP="00DC6046">
      <w:pPr>
        <w:pStyle w:val="3"/>
        <w:shd w:val="clear" w:color="auto" w:fill="auto"/>
        <w:spacing w:line="240" w:lineRule="auto"/>
        <w:jc w:val="center"/>
        <w:rPr>
          <w:b/>
          <w:spacing w:val="0"/>
          <w:sz w:val="24"/>
          <w:szCs w:val="24"/>
        </w:rPr>
      </w:pPr>
      <w:r w:rsidRPr="00EE5E4A">
        <w:rPr>
          <w:b/>
          <w:spacing w:val="0"/>
          <w:sz w:val="24"/>
          <w:szCs w:val="24"/>
        </w:rPr>
        <w:t>9 класс</w:t>
      </w:r>
    </w:p>
    <w:p w:rsidR="00935381" w:rsidRPr="00EE5E4A" w:rsidRDefault="00935381" w:rsidP="00DC6046">
      <w:pPr>
        <w:pStyle w:val="3"/>
        <w:shd w:val="clear" w:color="auto" w:fill="auto"/>
        <w:spacing w:line="240" w:lineRule="auto"/>
        <w:jc w:val="center"/>
        <w:rPr>
          <w:b/>
          <w:spacing w:val="0"/>
          <w:sz w:val="24"/>
          <w:szCs w:val="24"/>
        </w:rPr>
      </w:pPr>
      <w:r w:rsidRPr="00EE5E4A">
        <w:rPr>
          <w:b/>
          <w:spacing w:val="0"/>
          <w:sz w:val="24"/>
          <w:szCs w:val="24"/>
        </w:rPr>
        <w:t>Пояснительная записка</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Подбор материала в 9 классе «География России» предусматривает углубление, систематизацию и обобщение знаний о России. Изучение вопросов физической,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Поскольку миграция выпускников школ мала - они остаются жить и работать в той местности, в которой учились - основное внимание курса следует обратить на реализацию краеведческого принципа («География своей местности»). Изучение своей местности помогает сформировать более четкие представления о природных объектах и явлениях, включает учащихся в решение доступных для них проблем окружающей действительности и, тем самым, воспитывает любовь к отечеству.</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В содержании программы выделены два основных блока:</w:t>
      </w:r>
    </w:p>
    <w:p w:rsidR="00935381" w:rsidRPr="00EE5E4A" w:rsidRDefault="00DC6046" w:rsidP="00DC6046">
      <w:pPr>
        <w:pStyle w:val="3"/>
        <w:shd w:val="clear" w:color="auto" w:fill="auto"/>
        <w:tabs>
          <w:tab w:val="left" w:pos="1780"/>
        </w:tabs>
        <w:spacing w:line="240" w:lineRule="auto"/>
        <w:jc w:val="both"/>
        <w:rPr>
          <w:spacing w:val="0"/>
          <w:sz w:val="24"/>
          <w:szCs w:val="24"/>
        </w:rPr>
      </w:pPr>
      <w:r>
        <w:rPr>
          <w:spacing w:val="0"/>
          <w:sz w:val="24"/>
          <w:szCs w:val="24"/>
        </w:rPr>
        <w:t>1.</w:t>
      </w:r>
      <w:r w:rsidR="00935381" w:rsidRPr="00EE5E4A">
        <w:rPr>
          <w:spacing w:val="0"/>
          <w:sz w:val="24"/>
          <w:szCs w:val="24"/>
        </w:rPr>
        <w:t>Общая географическая характеристика России (история исследования и освоения России, ее природа, население, ресурсы и народное хозяйство).</w:t>
      </w:r>
    </w:p>
    <w:p w:rsidR="00935381" w:rsidRPr="00EE5E4A" w:rsidRDefault="00DC6046" w:rsidP="00DC6046">
      <w:pPr>
        <w:pStyle w:val="3"/>
        <w:shd w:val="clear" w:color="auto" w:fill="auto"/>
        <w:tabs>
          <w:tab w:val="left" w:pos="1775"/>
        </w:tabs>
        <w:spacing w:line="240" w:lineRule="auto"/>
        <w:jc w:val="both"/>
        <w:rPr>
          <w:spacing w:val="0"/>
          <w:sz w:val="24"/>
          <w:szCs w:val="24"/>
        </w:rPr>
      </w:pPr>
      <w:r>
        <w:rPr>
          <w:spacing w:val="0"/>
          <w:sz w:val="24"/>
          <w:szCs w:val="24"/>
        </w:rPr>
        <w:t>2.</w:t>
      </w:r>
      <w:r w:rsidR="00935381" w:rsidRPr="00EE5E4A">
        <w:rPr>
          <w:spacing w:val="0"/>
          <w:sz w:val="24"/>
          <w:szCs w:val="24"/>
        </w:rPr>
        <w:t>Характеристика географических регионов России.</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При изучении отдельных регионов необходимо контролировать новые национально</w:t>
      </w:r>
      <w:r w:rsidR="00DC6046">
        <w:rPr>
          <w:spacing w:val="0"/>
          <w:sz w:val="24"/>
          <w:szCs w:val="24"/>
        </w:rPr>
        <w:t xml:space="preserve"> </w:t>
      </w:r>
      <w:r w:rsidRPr="00EE5E4A">
        <w:rPr>
          <w:spacing w:val="0"/>
          <w:sz w:val="24"/>
          <w:szCs w:val="24"/>
        </w:rPr>
        <w:t>- территориальные образования, подчеркивая культурную и этнографические особенности населения. Важный аспект программы - развитие крупнейших городов, центров науки, развитие малых городов и сел, миграция населения, оттока русскоязычного населения из некоторых бывших союзных республик.</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В программе выделены основные практические работы, указываются межпредметные связи, а также приводятся основные требования к знаниям и умениям учащихся.</w:t>
      </w:r>
    </w:p>
    <w:p w:rsidR="00935381" w:rsidRPr="00EE5E4A" w:rsidRDefault="00935381" w:rsidP="00EE5E4A">
      <w:pPr>
        <w:jc w:val="both"/>
        <w:rPr>
          <w:rFonts w:ascii="Times New Roman" w:hAnsi="Times New Roman" w:cs="Times New Roman"/>
        </w:rPr>
      </w:pPr>
    </w:p>
    <w:p w:rsidR="00935381" w:rsidRPr="00EE5E4A" w:rsidRDefault="00935381" w:rsidP="00EE5E4A">
      <w:pPr>
        <w:jc w:val="both"/>
        <w:rPr>
          <w:rFonts w:ascii="Times New Roman" w:hAnsi="Times New Roman" w:cs="Times New Roman"/>
        </w:rPr>
      </w:pPr>
    </w:p>
    <w:p w:rsidR="00935381" w:rsidRPr="00EE5E4A" w:rsidRDefault="00935381" w:rsidP="00EE5E4A">
      <w:pPr>
        <w:jc w:val="both"/>
        <w:rPr>
          <w:rFonts w:ascii="Times New Roman" w:hAnsi="Times New Roman" w:cs="Times New Roman"/>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Default="00935381"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Pr="00EE5E4A" w:rsidRDefault="00DC6046"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D1493B" w:rsidRDefault="00D1493B" w:rsidP="00EE5E4A">
      <w:pPr>
        <w:pStyle w:val="af3"/>
        <w:spacing w:after="0"/>
        <w:ind w:firstLine="284"/>
        <w:jc w:val="both"/>
        <w:rPr>
          <w:b/>
        </w:rPr>
      </w:pPr>
    </w:p>
    <w:p w:rsidR="00277739" w:rsidRPr="00EE5E4A" w:rsidRDefault="00277739" w:rsidP="00277739">
      <w:pPr>
        <w:pStyle w:val="af3"/>
        <w:spacing w:after="0"/>
        <w:ind w:firstLine="284"/>
        <w:jc w:val="center"/>
        <w:rPr>
          <w:b/>
          <w:bCs/>
        </w:rPr>
      </w:pPr>
      <w:r w:rsidRPr="00EE5E4A">
        <w:rPr>
          <w:b/>
          <w:bCs/>
        </w:rPr>
        <w:lastRenderedPageBreak/>
        <w:t>Содержание тем учебного курса</w:t>
      </w:r>
    </w:p>
    <w:p w:rsidR="000A0ECB" w:rsidRDefault="000A0ECB" w:rsidP="00277739">
      <w:pPr>
        <w:pStyle w:val="af3"/>
        <w:spacing w:after="0"/>
        <w:ind w:firstLine="284"/>
        <w:jc w:val="center"/>
        <w:rPr>
          <w:b/>
          <w:bCs/>
        </w:rPr>
      </w:pPr>
      <w:r w:rsidRPr="00EE5E4A">
        <w:rPr>
          <w:b/>
          <w:bCs/>
        </w:rPr>
        <w:t>9 класс</w:t>
      </w:r>
    </w:p>
    <w:p w:rsidR="00277739" w:rsidRPr="00EE5E4A" w:rsidRDefault="00277739" w:rsidP="00277739">
      <w:pPr>
        <w:pStyle w:val="af3"/>
        <w:spacing w:after="0"/>
        <w:ind w:firstLine="284"/>
        <w:jc w:val="center"/>
        <w:rPr>
          <w:b/>
          <w:bCs/>
        </w:rPr>
      </w:pPr>
      <w:r>
        <w:rPr>
          <w:b/>
          <w:bCs/>
        </w:rPr>
        <w:t>Государства Евразии</w:t>
      </w:r>
    </w:p>
    <w:p w:rsidR="000A0ECB" w:rsidRPr="00EE5E4A" w:rsidRDefault="000A0ECB" w:rsidP="00EE5E4A">
      <w:pPr>
        <w:pStyle w:val="af3"/>
        <w:spacing w:after="0"/>
        <w:ind w:firstLine="284"/>
        <w:jc w:val="both"/>
      </w:pPr>
      <w:r w:rsidRPr="00EE5E4A">
        <w:t xml:space="preserve">      (68 часов)</w:t>
      </w:r>
    </w:p>
    <w:p w:rsidR="000A0ECB" w:rsidRPr="00EE5E4A" w:rsidRDefault="000A0ECB" w:rsidP="00EE5E4A">
      <w:pPr>
        <w:pStyle w:val="af3"/>
        <w:spacing w:after="0"/>
        <w:ind w:firstLine="284"/>
        <w:jc w:val="both"/>
        <w:rPr>
          <w:b/>
          <w:bCs/>
        </w:rPr>
      </w:pPr>
      <w:r w:rsidRPr="00EE5E4A">
        <w:rPr>
          <w:b/>
          <w:bCs/>
        </w:rPr>
        <w:t xml:space="preserve"> Государства Евразии</w:t>
      </w:r>
    </w:p>
    <w:p w:rsidR="000A0ECB" w:rsidRPr="00EE5E4A" w:rsidRDefault="000A0ECB" w:rsidP="00771280">
      <w:pPr>
        <w:pStyle w:val="af3"/>
        <w:numPr>
          <w:ilvl w:val="0"/>
          <w:numId w:val="25"/>
        </w:numPr>
        <w:tabs>
          <w:tab w:val="left" w:pos="720"/>
        </w:tabs>
        <w:spacing w:after="0"/>
        <w:ind w:left="0" w:firstLine="284"/>
        <w:jc w:val="both"/>
      </w:pPr>
      <w:r w:rsidRPr="00EE5E4A">
        <w:t>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sidRPr="00EE5E4A">
        <w:rPr>
          <w:vertAlign w:val="superscript"/>
        </w:rPr>
        <w:t>1</w:t>
      </w:r>
      <w:r w:rsidRPr="00EE5E4A">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Республика).20.Латвия(Латвийская Республика).21. Литва (Литовская Республика).22. Белоруссия (Республика Беларусь).23. Украина.24. Молдавия (Республика Молдова).</w:t>
      </w:r>
    </w:p>
    <w:p w:rsidR="000A0ECB" w:rsidRPr="00EE5E4A" w:rsidRDefault="000A0ECB" w:rsidP="00EE5E4A">
      <w:pPr>
        <w:pStyle w:val="af3"/>
        <w:spacing w:after="0"/>
        <w:ind w:firstLine="284"/>
        <w:jc w:val="both"/>
        <w:rPr>
          <w:b/>
          <w:bCs/>
        </w:rPr>
      </w:pPr>
      <w:r w:rsidRPr="00EE5E4A">
        <w:rPr>
          <w:b/>
          <w:bCs/>
        </w:rPr>
        <w:t>Центральная Азия</w:t>
      </w:r>
    </w:p>
    <w:p w:rsidR="000A0ECB" w:rsidRPr="00EE5E4A" w:rsidRDefault="000A0ECB" w:rsidP="00771280">
      <w:pPr>
        <w:pStyle w:val="af3"/>
        <w:numPr>
          <w:ilvl w:val="0"/>
          <w:numId w:val="26"/>
        </w:numPr>
        <w:tabs>
          <w:tab w:val="left" w:pos="720"/>
        </w:tabs>
        <w:spacing w:after="0"/>
        <w:ind w:left="0" w:firstLine="284"/>
        <w:jc w:val="both"/>
      </w:pPr>
      <w:r w:rsidRPr="00EE5E4A">
        <w:t>Казахстан (Республика Казахстан).26. Узбекистан (Республика Узбекистан).27. Туркмения (Туркменистан).28. Киргизия (Кыргызстан).29. Таджикистан (Республика Таджикистан). Юго-Западная Азия30. Грузия (Республика Грузия).31. Азербайджан (Азербайджанская Республика).32. Армения (Республика Армения).33. Турция (Республика Турция).34. Ирак (Республика Ирак).35. Иран (Исламская Республика Иран).36. Афганистан (Исламское Государство Афганистан).</w:t>
      </w:r>
    </w:p>
    <w:p w:rsidR="000A0ECB" w:rsidRPr="00EE5E4A" w:rsidRDefault="000A0ECB" w:rsidP="00EE5E4A">
      <w:pPr>
        <w:pStyle w:val="af3"/>
        <w:spacing w:after="0"/>
        <w:ind w:firstLine="284"/>
        <w:jc w:val="both"/>
        <w:rPr>
          <w:b/>
          <w:bCs/>
        </w:rPr>
      </w:pPr>
      <w:r w:rsidRPr="00EE5E4A">
        <w:rPr>
          <w:b/>
          <w:bCs/>
        </w:rPr>
        <w:t>Южная Азия</w:t>
      </w:r>
    </w:p>
    <w:p w:rsidR="000A0ECB" w:rsidRPr="00EE5E4A" w:rsidRDefault="000A0ECB" w:rsidP="00EE5E4A">
      <w:pPr>
        <w:pStyle w:val="af3"/>
        <w:spacing w:after="0"/>
        <w:ind w:firstLine="284"/>
        <w:jc w:val="both"/>
      </w:pPr>
      <w:r w:rsidRPr="00EE5E4A">
        <w:t>37-38. Индия (Республика Индия).</w:t>
      </w:r>
    </w:p>
    <w:p w:rsidR="000A0ECB" w:rsidRPr="00EE5E4A" w:rsidRDefault="000A0ECB" w:rsidP="00EE5E4A">
      <w:pPr>
        <w:pStyle w:val="af3"/>
        <w:spacing w:after="0"/>
        <w:ind w:firstLine="284"/>
        <w:jc w:val="both"/>
        <w:rPr>
          <w:b/>
          <w:bCs/>
        </w:rPr>
      </w:pPr>
      <w:r w:rsidRPr="00EE5E4A">
        <w:rPr>
          <w:b/>
          <w:bCs/>
        </w:rPr>
        <w:t>Восточная Азия</w:t>
      </w:r>
    </w:p>
    <w:p w:rsidR="000A0ECB" w:rsidRPr="00EE5E4A" w:rsidRDefault="000A0ECB" w:rsidP="00EE5E4A">
      <w:pPr>
        <w:pStyle w:val="af3"/>
        <w:spacing w:after="0"/>
        <w:ind w:firstLine="284"/>
        <w:jc w:val="both"/>
      </w:pPr>
      <w:r w:rsidRPr="00EE5E4A">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rsidR="000A0ECB" w:rsidRPr="00EE5E4A" w:rsidRDefault="000A0ECB" w:rsidP="00EE5E4A">
      <w:pPr>
        <w:pStyle w:val="af3"/>
        <w:spacing w:after="0"/>
        <w:ind w:firstLine="284"/>
        <w:jc w:val="both"/>
        <w:rPr>
          <w:b/>
          <w:bCs/>
        </w:rPr>
      </w:pPr>
      <w:r w:rsidRPr="00EE5E4A">
        <w:rPr>
          <w:b/>
          <w:bCs/>
        </w:rPr>
        <w:t>Юго-Восточная Азия</w:t>
      </w:r>
    </w:p>
    <w:p w:rsidR="000A0ECB" w:rsidRPr="00EE5E4A" w:rsidRDefault="000A0ECB" w:rsidP="00EE5E4A">
      <w:pPr>
        <w:pStyle w:val="af3"/>
        <w:spacing w:after="0"/>
        <w:ind w:firstLine="284"/>
        <w:jc w:val="both"/>
      </w:pPr>
      <w:r w:rsidRPr="00EE5E4A">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0A0ECB" w:rsidRPr="00EE5E4A" w:rsidRDefault="000A0ECB" w:rsidP="00EE5E4A">
      <w:pPr>
        <w:pStyle w:val="af3"/>
        <w:spacing w:after="0"/>
        <w:ind w:firstLine="284"/>
        <w:jc w:val="both"/>
        <w:rPr>
          <w:b/>
          <w:bCs/>
        </w:rPr>
      </w:pPr>
      <w:r w:rsidRPr="00EE5E4A">
        <w:rPr>
          <w:b/>
          <w:bCs/>
        </w:rPr>
        <w:t>Россия</w:t>
      </w:r>
    </w:p>
    <w:p w:rsidR="000A0ECB" w:rsidRPr="00EE5E4A" w:rsidRDefault="000A0ECB" w:rsidP="00EE5E4A">
      <w:pPr>
        <w:pStyle w:val="af3"/>
        <w:spacing w:after="0"/>
        <w:ind w:firstLine="284"/>
        <w:jc w:val="both"/>
      </w:pPr>
      <w:r w:rsidRPr="00EE5E4A">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rsidR="000A0ECB" w:rsidRPr="00EE5E4A" w:rsidRDefault="000A0ECB" w:rsidP="00EE5E4A">
      <w:pPr>
        <w:pStyle w:val="af3"/>
        <w:spacing w:after="0"/>
        <w:ind w:firstLine="284"/>
        <w:jc w:val="both"/>
        <w:rPr>
          <w:i/>
          <w:iCs/>
        </w:rPr>
      </w:pPr>
      <w:r w:rsidRPr="00EE5E4A">
        <w:rPr>
          <w:i/>
          <w:iCs/>
        </w:rPr>
        <w:t>Межпредметные  связи</w:t>
      </w:r>
    </w:p>
    <w:p w:rsidR="000A0ECB" w:rsidRPr="00EE5E4A" w:rsidRDefault="000A0ECB" w:rsidP="00EE5E4A">
      <w:pPr>
        <w:pStyle w:val="af3"/>
        <w:spacing w:after="0"/>
        <w:ind w:firstLine="284"/>
        <w:jc w:val="both"/>
      </w:pPr>
      <w:r w:rsidRPr="00EE5E4A">
        <w:t>Образование Российской империи. Образование и распад СССР. Суверенная Россия (история).</w:t>
      </w:r>
    </w:p>
    <w:p w:rsidR="000A0ECB" w:rsidRPr="00EE5E4A" w:rsidRDefault="000A0ECB" w:rsidP="00EE5E4A">
      <w:pPr>
        <w:pStyle w:val="af3"/>
        <w:spacing w:after="0"/>
        <w:ind w:firstLine="284"/>
        <w:jc w:val="both"/>
        <w:rPr>
          <w:i/>
          <w:iCs/>
        </w:rPr>
      </w:pPr>
      <w:r w:rsidRPr="00EE5E4A">
        <w:rPr>
          <w:i/>
          <w:iCs/>
        </w:rPr>
        <w:t>Практические  работы</w:t>
      </w:r>
    </w:p>
    <w:p w:rsidR="000A0ECB" w:rsidRPr="00EE5E4A" w:rsidRDefault="000A0ECB" w:rsidP="00EE5E4A">
      <w:pPr>
        <w:pStyle w:val="af3"/>
        <w:spacing w:after="0"/>
        <w:ind w:firstLine="284"/>
        <w:jc w:val="both"/>
      </w:pPr>
      <w:r w:rsidRPr="00EE5E4A">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rsidR="000A0ECB" w:rsidRPr="00EE5E4A" w:rsidRDefault="000A0ECB" w:rsidP="00EE5E4A">
      <w:pPr>
        <w:pStyle w:val="af3"/>
        <w:spacing w:after="0"/>
        <w:ind w:firstLine="284"/>
        <w:jc w:val="both"/>
        <w:rPr>
          <w:b/>
          <w:bCs/>
        </w:rPr>
      </w:pPr>
      <w:r w:rsidRPr="00EE5E4A">
        <w:rPr>
          <w:b/>
          <w:bCs/>
        </w:rPr>
        <w:t xml:space="preserve">Свой край </w:t>
      </w:r>
    </w:p>
    <w:p w:rsidR="000A0ECB" w:rsidRPr="00EE5E4A" w:rsidRDefault="000A0ECB" w:rsidP="00EE5E4A">
      <w:pPr>
        <w:pStyle w:val="af3"/>
        <w:spacing w:after="0"/>
        <w:ind w:firstLine="284"/>
        <w:jc w:val="both"/>
      </w:pPr>
      <w:r w:rsidRPr="00EE5E4A">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0A0ECB" w:rsidRPr="00EE5E4A" w:rsidRDefault="000A0ECB" w:rsidP="00EE5E4A">
      <w:pPr>
        <w:pStyle w:val="af3"/>
        <w:spacing w:after="0"/>
        <w:ind w:firstLine="284"/>
        <w:jc w:val="both"/>
      </w:pPr>
      <w:r w:rsidRPr="00EE5E4A">
        <w:t xml:space="preserve">6. Растительный мир нашего края (деревья, кустарники, травы, цветочно-декоративные </w:t>
      </w:r>
      <w:r w:rsidRPr="00EE5E4A">
        <w:lastRenderedPageBreak/>
        <w:t>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w:t>
      </w:r>
      <w:r w:rsidR="00DC6046">
        <w:t>тицам. Заповедники, заказники.8.</w:t>
      </w:r>
      <w:r w:rsidRPr="00EE5E4A">
        <w:t>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0A0ECB" w:rsidRPr="00EE5E4A" w:rsidRDefault="000A0ECB" w:rsidP="00EE5E4A">
      <w:pPr>
        <w:pStyle w:val="af3"/>
        <w:spacing w:after="0"/>
        <w:ind w:firstLine="284"/>
        <w:jc w:val="both"/>
        <w:rPr>
          <w:i/>
          <w:iCs/>
        </w:rPr>
      </w:pPr>
      <w:r w:rsidRPr="00EE5E4A">
        <w:rPr>
          <w:i/>
          <w:iCs/>
        </w:rPr>
        <w:t>Практические  работы</w:t>
      </w:r>
    </w:p>
    <w:p w:rsidR="000A0ECB" w:rsidRPr="00EE5E4A" w:rsidRDefault="000A0ECB" w:rsidP="00EE5E4A">
      <w:pPr>
        <w:pStyle w:val="af3"/>
        <w:spacing w:after="0"/>
        <w:ind w:firstLine="284"/>
        <w:jc w:val="both"/>
      </w:pPr>
      <w:r w:rsidRPr="00EE5E4A">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r w:rsidR="00DC6046">
        <w:t xml:space="preserve"> </w:t>
      </w:r>
      <w:r w:rsidRPr="00EE5E4A">
        <w:t>Обозначить на контурной карте России свою область.</w:t>
      </w:r>
      <w:r w:rsidR="00DC6046">
        <w:t xml:space="preserve"> </w:t>
      </w:r>
      <w:r w:rsidRPr="00EE5E4A">
        <w:t>К карте своей области прикрепить контуры наиболее распространенных растений и животных, отметить заповедные места.</w:t>
      </w:r>
      <w:r w:rsidR="00DC6046">
        <w:t xml:space="preserve"> </w:t>
      </w:r>
      <w:r w:rsidRPr="00EE5E4A">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rsidR="00DC6046">
        <w:t xml:space="preserve"> </w:t>
      </w:r>
      <w:r w:rsidRPr="00EE5E4A">
        <w:t>Вычертить простейшую схему структуры народного хозяйства области.</w:t>
      </w:r>
      <w:r w:rsidR="00DC6046">
        <w:t xml:space="preserve"> </w:t>
      </w:r>
      <w:r w:rsidRPr="00EE5E4A">
        <w:t>Регулярно читать местную периодическую печать. Выполнить рисунки и написать сочинение на тему «Прошлое, настоящее и будущее нашего края».</w:t>
      </w:r>
    </w:p>
    <w:p w:rsidR="000A0ECB" w:rsidRPr="00EE5E4A" w:rsidRDefault="000A0ECB" w:rsidP="00EE5E4A">
      <w:pPr>
        <w:pStyle w:val="af3"/>
        <w:spacing w:after="0"/>
        <w:ind w:firstLine="284"/>
        <w:jc w:val="both"/>
        <w:rPr>
          <w:i/>
          <w:iCs/>
        </w:rPr>
      </w:pPr>
      <w:r w:rsidRPr="00EE5E4A">
        <w:rPr>
          <w:i/>
          <w:iCs/>
        </w:rPr>
        <w:t>Межпредметные  связи</w:t>
      </w:r>
    </w:p>
    <w:p w:rsidR="000A0ECB" w:rsidRPr="00EE5E4A" w:rsidRDefault="000A0ECB" w:rsidP="00EE5E4A">
      <w:pPr>
        <w:pStyle w:val="af3"/>
        <w:spacing w:after="0"/>
        <w:ind w:firstLine="284"/>
        <w:jc w:val="both"/>
      </w:pPr>
      <w:r w:rsidRPr="00EE5E4A">
        <w:t>Сезонные изменения в природе (природоведение). История нашего края (история).</w:t>
      </w:r>
      <w:r w:rsidR="00277739">
        <w:t xml:space="preserve"> </w:t>
      </w:r>
      <w:r w:rsidRPr="00EE5E4A">
        <w:t>Почвы, полезные ископаемые, водные ресурсы, растительный и животный мир, экологические проблемы (естествознание). Фольклор (музыка).</w:t>
      </w:r>
      <w:r w:rsidR="00277739">
        <w:t xml:space="preserve"> </w:t>
      </w:r>
      <w:r w:rsidRPr="00EE5E4A">
        <w:t>Сфера быта, национальные блюда (СБО). Архитектурные памятники (изобразительная деятельность).</w:t>
      </w:r>
    </w:p>
    <w:p w:rsidR="000A0ECB" w:rsidRPr="00EE5E4A" w:rsidRDefault="000A0ECB" w:rsidP="00EE5E4A">
      <w:pPr>
        <w:pStyle w:val="3"/>
        <w:shd w:val="clear" w:color="auto" w:fill="auto"/>
        <w:spacing w:line="240" w:lineRule="auto"/>
        <w:ind w:firstLine="700"/>
        <w:jc w:val="both"/>
        <w:rPr>
          <w:spacing w:val="0"/>
          <w:sz w:val="24"/>
          <w:szCs w:val="24"/>
        </w:rPr>
      </w:pPr>
    </w:p>
    <w:p w:rsidR="000A0ECB" w:rsidRDefault="000A0ECB"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Pr="00EE5E4A" w:rsidRDefault="00277739"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1D126D" w:rsidRDefault="001D126D"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Pr="00EE5E4A" w:rsidRDefault="00277739" w:rsidP="00EE5E4A">
      <w:pPr>
        <w:pStyle w:val="3"/>
        <w:shd w:val="clear" w:color="auto" w:fill="auto"/>
        <w:spacing w:line="240" w:lineRule="auto"/>
        <w:ind w:firstLine="700"/>
        <w:jc w:val="both"/>
        <w:rPr>
          <w:spacing w:val="0"/>
          <w:sz w:val="24"/>
          <w:szCs w:val="24"/>
        </w:rPr>
      </w:pPr>
    </w:p>
    <w:p w:rsidR="001D126D" w:rsidRPr="00EE5E4A" w:rsidRDefault="001D126D" w:rsidP="00EE5E4A">
      <w:pPr>
        <w:pStyle w:val="3"/>
        <w:shd w:val="clear" w:color="auto" w:fill="auto"/>
        <w:spacing w:line="240" w:lineRule="auto"/>
        <w:ind w:firstLine="700"/>
        <w:jc w:val="both"/>
        <w:rPr>
          <w:spacing w:val="0"/>
          <w:sz w:val="24"/>
          <w:szCs w:val="24"/>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A64223" w:rsidRPr="003C25E0" w:rsidRDefault="00A64223" w:rsidP="00A64223">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w:t>
      </w:r>
      <w:r>
        <w:rPr>
          <w:b/>
          <w:spacing w:val="-3"/>
          <w:lang w:val="en-US"/>
        </w:rPr>
        <w:t xml:space="preserve">9 </w:t>
      </w:r>
      <w:r>
        <w:rPr>
          <w:b/>
          <w:spacing w:val="-3"/>
        </w:rPr>
        <w:t>КЛАСС</w:t>
      </w:r>
    </w:p>
    <w:p w:rsidR="00A64223" w:rsidRPr="00EE5E4A" w:rsidRDefault="00A64223" w:rsidP="00A64223">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tblPr>
      <w:tblGrid>
        <w:gridCol w:w="672"/>
        <w:gridCol w:w="6309"/>
        <w:gridCol w:w="851"/>
        <w:gridCol w:w="1596"/>
      </w:tblGrid>
      <w:tr w:rsidR="00A64223" w:rsidRPr="00EE5E4A" w:rsidTr="00A64223">
        <w:trPr>
          <w:trHeight w:hRule="exact" w:val="553"/>
          <w:jc w:val="center"/>
        </w:trPr>
        <w:tc>
          <w:tcPr>
            <w:tcW w:w="67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rStyle w:val="10pt0pt"/>
                <w:spacing w:val="0"/>
                <w:sz w:val="24"/>
                <w:szCs w:val="24"/>
              </w:rPr>
            </w:pPr>
            <w:r>
              <w:rPr>
                <w:rStyle w:val="10pt0pt"/>
                <w:spacing w:val="0"/>
                <w:sz w:val="24"/>
                <w:szCs w:val="24"/>
              </w:rPr>
              <w:t>№п/п</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2"/>
                <w:spacing w:val="0"/>
                <w:sz w:val="24"/>
                <w:szCs w:val="24"/>
              </w:rPr>
            </w:pPr>
            <w:r>
              <w:rPr>
                <w:rStyle w:val="10pt0pt2"/>
                <w:spacing w:val="0"/>
                <w:sz w:val="24"/>
                <w:szCs w:val="24"/>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884285" w:rsidRPr="00EE5E4A" w:rsidTr="00A64223">
        <w:trPr>
          <w:trHeight w:hRule="exact" w:val="597"/>
          <w:jc w:val="center"/>
        </w:trPr>
        <w:tc>
          <w:tcPr>
            <w:tcW w:w="672" w:type="dxa"/>
            <w:tcBorders>
              <w:top w:val="single" w:sz="4" w:space="0" w:color="auto"/>
              <w:left w:val="single" w:sz="4" w:space="0" w:color="auto"/>
            </w:tcBorders>
            <w:shd w:val="clear" w:color="auto" w:fill="FFFFFF"/>
          </w:tcPr>
          <w:p w:rsidR="00884285" w:rsidRPr="00884285" w:rsidRDefault="00884285" w:rsidP="00A64223">
            <w:pPr>
              <w:pStyle w:val="3"/>
              <w:shd w:val="clear" w:color="auto" w:fill="auto"/>
              <w:spacing w:line="240" w:lineRule="auto"/>
              <w:jc w:val="both"/>
              <w:rPr>
                <w:rStyle w:val="10pt0pt"/>
                <w:spacing w:val="0"/>
                <w:sz w:val="24"/>
                <w:szCs w:val="24"/>
              </w:rPr>
            </w:pPr>
            <w:r w:rsidRPr="00884285">
              <w:rPr>
                <w:rStyle w:val="10pt0pt"/>
                <w:spacing w:val="0"/>
                <w:sz w:val="24"/>
                <w:szCs w:val="24"/>
              </w:rPr>
              <w:t>1.</w:t>
            </w:r>
          </w:p>
        </w:tc>
        <w:tc>
          <w:tcPr>
            <w:tcW w:w="6309" w:type="dxa"/>
            <w:tcBorders>
              <w:top w:val="single" w:sz="4" w:space="0" w:color="auto"/>
              <w:left w:val="single" w:sz="4" w:space="0" w:color="auto"/>
            </w:tcBorders>
            <w:shd w:val="clear" w:color="auto" w:fill="FFFFFF"/>
          </w:tcPr>
          <w:p w:rsidR="00884285" w:rsidRPr="00884285" w:rsidRDefault="00884285" w:rsidP="00884285">
            <w:pPr>
              <w:pStyle w:val="3"/>
              <w:shd w:val="clear" w:color="auto" w:fill="auto"/>
              <w:spacing w:line="240" w:lineRule="auto"/>
              <w:rPr>
                <w:spacing w:val="0"/>
                <w:sz w:val="24"/>
                <w:szCs w:val="24"/>
              </w:rPr>
            </w:pPr>
            <w:r w:rsidRPr="00884285">
              <w:rPr>
                <w:rStyle w:val="10pt0pt1"/>
                <w:sz w:val="24"/>
                <w:szCs w:val="24"/>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4285" w:rsidRPr="00884285" w:rsidRDefault="00884285" w:rsidP="00A64223">
            <w:pPr>
              <w:pStyle w:val="3"/>
              <w:shd w:val="clear" w:color="auto" w:fill="auto"/>
              <w:spacing w:line="240" w:lineRule="auto"/>
              <w:jc w:val="center"/>
              <w:rPr>
                <w:rStyle w:val="115pt0pt"/>
                <w:spacing w:val="0"/>
                <w:sz w:val="24"/>
                <w:szCs w:val="24"/>
                <w:lang w:val="en-US"/>
              </w:rPr>
            </w:pPr>
            <w:r w:rsidRPr="00884285">
              <w:rPr>
                <w:rStyle w:val="115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884285" w:rsidRPr="00884285" w:rsidRDefault="00884285" w:rsidP="00A64223">
            <w:pPr>
              <w:pStyle w:val="3"/>
              <w:shd w:val="clear" w:color="auto" w:fill="auto"/>
              <w:spacing w:line="240" w:lineRule="auto"/>
              <w:jc w:val="center"/>
              <w:rPr>
                <w:rStyle w:val="115pt0pt"/>
                <w:spacing w:val="0"/>
                <w:sz w:val="24"/>
                <w:szCs w:val="24"/>
              </w:rPr>
            </w:pPr>
          </w:p>
        </w:tc>
      </w:tr>
      <w:tr w:rsidR="00884285" w:rsidRPr="003C25E0" w:rsidTr="00A64223">
        <w:trPr>
          <w:trHeight w:hRule="exact" w:val="563"/>
          <w:jc w:val="center"/>
        </w:trPr>
        <w:tc>
          <w:tcPr>
            <w:tcW w:w="672" w:type="dxa"/>
            <w:tcBorders>
              <w:top w:val="single" w:sz="4" w:space="0" w:color="auto"/>
              <w:left w:val="single" w:sz="4" w:space="0" w:color="auto"/>
            </w:tcBorders>
            <w:shd w:val="clear" w:color="auto" w:fill="FFFFFF"/>
          </w:tcPr>
          <w:p w:rsidR="00884285" w:rsidRPr="00426B82" w:rsidRDefault="00884285" w:rsidP="00A64223">
            <w:pPr>
              <w:jc w:val="both"/>
              <w:rPr>
                <w:rFonts w:ascii="Times New Roman" w:hAnsi="Times New Roman" w:cs="Times New Roman"/>
                <w:lang w:val="en-US"/>
              </w:rPr>
            </w:pPr>
            <w:r>
              <w:rPr>
                <w:rFonts w:ascii="Times New Roman" w:hAnsi="Times New Roman" w:cs="Times New Roman"/>
                <w:lang w:val="en-US"/>
              </w:rPr>
              <w:t>1</w:t>
            </w:r>
            <w:r w:rsidRPr="00426B82">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rsidR="00884285" w:rsidRPr="00EE5E4A" w:rsidRDefault="00884285" w:rsidP="001D279A">
            <w:pPr>
              <w:pStyle w:val="3"/>
              <w:shd w:val="clear" w:color="auto" w:fill="auto"/>
              <w:spacing w:line="240" w:lineRule="auto"/>
              <w:jc w:val="both"/>
              <w:rPr>
                <w:spacing w:val="0"/>
                <w:sz w:val="24"/>
                <w:szCs w:val="24"/>
              </w:rPr>
            </w:pPr>
            <w:r w:rsidRPr="00EE5E4A">
              <w:rPr>
                <w:rStyle w:val="0pt"/>
                <w:spacing w:val="0"/>
                <w:sz w:val="24"/>
                <w:szCs w:val="24"/>
              </w:rPr>
              <w:t>Политическая карта Евразии. Государства Евразии. Обзор.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4285" w:rsidRPr="005A2FBE" w:rsidRDefault="00884285"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884285" w:rsidRPr="003C25E0" w:rsidRDefault="00884285" w:rsidP="00A64223">
            <w:pPr>
              <w:jc w:val="center"/>
              <w:rPr>
                <w:rFonts w:ascii="Times New Roman" w:hAnsi="Times New Roman" w:cs="Times New Roman"/>
                <w:b/>
              </w:rPr>
            </w:pPr>
          </w:p>
        </w:tc>
      </w:tr>
      <w:tr w:rsidR="00884285" w:rsidTr="00A64223">
        <w:trPr>
          <w:trHeight w:hRule="exact" w:val="423"/>
          <w:jc w:val="center"/>
        </w:trPr>
        <w:tc>
          <w:tcPr>
            <w:tcW w:w="672" w:type="dxa"/>
            <w:tcBorders>
              <w:top w:val="single" w:sz="4" w:space="0" w:color="auto"/>
              <w:left w:val="single" w:sz="4" w:space="0" w:color="auto"/>
            </w:tcBorders>
            <w:shd w:val="clear" w:color="auto" w:fill="FFFFFF"/>
          </w:tcPr>
          <w:p w:rsidR="00884285" w:rsidRPr="00007C13" w:rsidRDefault="00884285" w:rsidP="00A64223">
            <w:pPr>
              <w:pStyle w:val="3"/>
              <w:shd w:val="clear" w:color="auto" w:fill="auto"/>
              <w:spacing w:line="240" w:lineRule="auto"/>
              <w:jc w:val="both"/>
              <w:rPr>
                <w:b/>
                <w:spacing w:val="0"/>
                <w:sz w:val="24"/>
                <w:szCs w:val="24"/>
              </w:rPr>
            </w:pPr>
            <w:r w:rsidRPr="00007C13">
              <w:rPr>
                <w:b/>
                <w:spacing w:val="0"/>
                <w:sz w:val="24"/>
                <w:szCs w:val="24"/>
              </w:rPr>
              <w:t>2.</w:t>
            </w:r>
          </w:p>
        </w:tc>
        <w:tc>
          <w:tcPr>
            <w:tcW w:w="6309" w:type="dxa"/>
            <w:tcBorders>
              <w:top w:val="single" w:sz="4" w:space="0" w:color="auto"/>
              <w:left w:val="single" w:sz="4" w:space="0" w:color="auto"/>
            </w:tcBorders>
            <w:shd w:val="clear" w:color="auto" w:fill="FFFFFF"/>
          </w:tcPr>
          <w:p w:rsidR="00884285" w:rsidRPr="00EE5E4A" w:rsidRDefault="00884285" w:rsidP="00884285">
            <w:pPr>
              <w:pStyle w:val="3"/>
              <w:shd w:val="clear" w:color="auto" w:fill="auto"/>
              <w:spacing w:line="240" w:lineRule="auto"/>
              <w:jc w:val="both"/>
              <w:rPr>
                <w:spacing w:val="0"/>
                <w:sz w:val="24"/>
                <w:szCs w:val="24"/>
              </w:rPr>
            </w:pPr>
            <w:r>
              <w:rPr>
                <w:rStyle w:val="0pt"/>
                <w:b/>
                <w:spacing w:val="0"/>
                <w:sz w:val="24"/>
                <w:szCs w:val="24"/>
              </w:rPr>
              <w:t xml:space="preserve">Раздел </w:t>
            </w:r>
            <w:r>
              <w:rPr>
                <w:rStyle w:val="0pt"/>
                <w:b/>
                <w:spacing w:val="0"/>
                <w:sz w:val="24"/>
                <w:szCs w:val="24"/>
                <w:lang w:val="en-US"/>
              </w:rPr>
              <w:t>I</w:t>
            </w:r>
            <w:r w:rsidRPr="00884285">
              <w:rPr>
                <w:rStyle w:val="0pt"/>
                <w:b/>
                <w:spacing w:val="0"/>
                <w:sz w:val="24"/>
                <w:szCs w:val="24"/>
              </w:rPr>
              <w:t xml:space="preserve">   </w:t>
            </w:r>
            <w:r>
              <w:rPr>
                <w:rStyle w:val="0pt"/>
                <w:b/>
                <w:spacing w:val="0"/>
                <w:sz w:val="24"/>
                <w:szCs w:val="24"/>
              </w:rPr>
              <w:t>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4285" w:rsidRPr="00884285" w:rsidRDefault="00884285" w:rsidP="00A64223">
            <w:pPr>
              <w:pStyle w:val="3"/>
              <w:shd w:val="clear" w:color="auto" w:fill="auto"/>
              <w:spacing w:line="240" w:lineRule="auto"/>
              <w:jc w:val="center"/>
              <w:rPr>
                <w:b/>
                <w:spacing w:val="0"/>
                <w:sz w:val="24"/>
                <w:szCs w:val="24"/>
              </w:rPr>
            </w:pPr>
            <w:r>
              <w:rPr>
                <w:b/>
                <w:spacing w:val="0"/>
                <w:sz w:val="24"/>
                <w:szCs w:val="24"/>
              </w:rPr>
              <w:t>23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884285" w:rsidRDefault="00884285" w:rsidP="00A64223">
            <w:pPr>
              <w:pStyle w:val="3"/>
              <w:shd w:val="clear" w:color="auto" w:fill="auto"/>
              <w:spacing w:line="240" w:lineRule="auto"/>
              <w:jc w:val="center"/>
              <w:rPr>
                <w:rStyle w:val="10pt0pt"/>
                <w:b w:val="0"/>
                <w:lang w:val="en-US"/>
              </w:rPr>
            </w:pPr>
          </w:p>
        </w:tc>
      </w:tr>
      <w:tr w:rsidR="00775CAD" w:rsidTr="00A64223">
        <w:trPr>
          <w:trHeight w:hRule="exact" w:val="42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w:t>
            </w:r>
          </w:p>
        </w:tc>
        <w:tc>
          <w:tcPr>
            <w:tcW w:w="6309" w:type="dxa"/>
            <w:tcBorders>
              <w:top w:val="single" w:sz="4" w:space="0" w:color="auto"/>
              <w:left w:val="single" w:sz="4" w:space="0" w:color="auto"/>
            </w:tcBorders>
            <w:shd w:val="clear" w:color="auto" w:fill="FFFFFF"/>
          </w:tcPr>
          <w:p w:rsidR="00775CAD" w:rsidRDefault="00775CAD" w:rsidP="00884285">
            <w:pPr>
              <w:pStyle w:val="3"/>
              <w:shd w:val="clear" w:color="auto" w:fill="auto"/>
              <w:spacing w:line="240" w:lineRule="auto"/>
              <w:jc w:val="both"/>
              <w:rPr>
                <w:rStyle w:val="0pt"/>
                <w:b/>
                <w:spacing w:val="0"/>
                <w:sz w:val="24"/>
                <w:szCs w:val="24"/>
              </w:rPr>
            </w:pPr>
            <w:r>
              <w:rPr>
                <w:rStyle w:val="0pt"/>
                <w:b/>
                <w:spacing w:val="0"/>
                <w:sz w:val="24"/>
                <w:szCs w:val="24"/>
              </w:rPr>
              <w:t>Западная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b/>
                <w:spacing w:val="0"/>
                <w:sz w:val="24"/>
                <w:szCs w:val="24"/>
              </w:rPr>
            </w:pPr>
            <w:r>
              <w:rPr>
                <w:b/>
                <w:spacing w:val="0"/>
                <w:sz w:val="24"/>
                <w:szCs w:val="24"/>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lang w:val="en-US"/>
              </w:rPr>
            </w:pPr>
          </w:p>
        </w:tc>
      </w:tr>
      <w:tr w:rsidR="00775CAD" w:rsidRPr="00EE5E4A" w:rsidTr="00A64223">
        <w:trPr>
          <w:trHeight w:hRule="exact" w:val="627"/>
          <w:jc w:val="center"/>
        </w:trPr>
        <w:tc>
          <w:tcPr>
            <w:tcW w:w="672" w:type="dxa"/>
            <w:tcBorders>
              <w:top w:val="single" w:sz="4" w:space="0" w:color="auto"/>
              <w:left w:val="single" w:sz="4" w:space="0" w:color="auto"/>
            </w:tcBorders>
            <w:shd w:val="clear" w:color="auto" w:fill="FFFFFF"/>
          </w:tcPr>
          <w:p w:rsidR="00775CAD" w:rsidRPr="00775CAD" w:rsidRDefault="00775CAD" w:rsidP="00A64223">
            <w:pPr>
              <w:jc w:val="both"/>
              <w:rPr>
                <w:rFonts w:ascii="Times New Roman" w:hAnsi="Times New Roman" w:cs="Times New Roman"/>
                <w:lang w:val="en-US"/>
              </w:rPr>
            </w:pPr>
            <w:r w:rsidRPr="00775CAD">
              <w:rPr>
                <w:rFonts w:ascii="Times New Roman" w:hAnsi="Times New Roman" w:cs="Times New Roman"/>
                <w:lang w:val="en-US"/>
              </w:rPr>
              <w:t>2.2</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Великобритания (Соединенное Королевство Великобритания и Северная Ирландия).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pStyle w:val="3"/>
              <w:shd w:val="clear" w:color="auto" w:fill="auto"/>
              <w:spacing w:line="240" w:lineRule="auto"/>
              <w:jc w:val="center"/>
              <w:rPr>
                <w:spacing w:val="0"/>
                <w:sz w:val="24"/>
                <w:szCs w:val="24"/>
              </w:rPr>
            </w:pPr>
            <w:r>
              <w:rPr>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3C25E0" w:rsidTr="00884285">
        <w:trPr>
          <w:trHeight w:hRule="exact" w:val="37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2.3</w:t>
            </w:r>
          </w:p>
        </w:tc>
        <w:tc>
          <w:tcPr>
            <w:tcW w:w="6309" w:type="dxa"/>
            <w:tcBorders>
              <w:top w:val="single" w:sz="4" w:space="0" w:color="auto"/>
              <w:left w:val="single" w:sz="4" w:space="0" w:color="auto"/>
            </w:tcBorders>
            <w:shd w:val="clear" w:color="auto" w:fill="FFFFFF"/>
          </w:tcPr>
          <w:p w:rsidR="00775CAD" w:rsidRPr="00960CC1" w:rsidRDefault="00775CAD" w:rsidP="001D279A">
            <w:pPr>
              <w:pStyle w:val="3"/>
              <w:shd w:val="clear" w:color="auto" w:fill="auto"/>
              <w:spacing w:line="240" w:lineRule="auto"/>
              <w:jc w:val="both"/>
              <w:rPr>
                <w:spacing w:val="0"/>
                <w:sz w:val="24"/>
                <w:szCs w:val="24"/>
              </w:rPr>
            </w:pPr>
            <w:r w:rsidRPr="00960CC1">
              <w:rPr>
                <w:rStyle w:val="0pt"/>
                <w:spacing w:val="0"/>
                <w:sz w:val="24"/>
                <w:szCs w:val="24"/>
              </w:rPr>
              <w:t>Франция (Французская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3C25E0" w:rsidRDefault="00775CAD" w:rsidP="00A64223">
            <w:pPr>
              <w:jc w:val="center"/>
              <w:rPr>
                <w:rFonts w:ascii="Times New Roman" w:hAnsi="Times New Roman" w:cs="Times New Roman"/>
                <w:b/>
                <w:lang w:val="en-US"/>
              </w:rPr>
            </w:pPr>
          </w:p>
        </w:tc>
      </w:tr>
      <w:tr w:rsidR="00775CAD" w:rsidRPr="00EE5E4A" w:rsidTr="00A64223">
        <w:trPr>
          <w:trHeight w:hRule="exact" w:val="431"/>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2.4</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Германия (Федеративная Республика Германия).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07C13"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884285">
        <w:trPr>
          <w:trHeight w:hRule="exact" w:val="555"/>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2.5</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Австрия (Австрийская Республика). Швейцария (Швейцарская Конфедерация).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07C13"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EE5E4A" w:rsidTr="00A64223">
        <w:trPr>
          <w:trHeight w:hRule="exact" w:val="430"/>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2.6</w:t>
            </w:r>
          </w:p>
        </w:tc>
        <w:tc>
          <w:tcPr>
            <w:tcW w:w="6309" w:type="dxa"/>
            <w:tcBorders>
              <w:top w:val="single" w:sz="4" w:space="0" w:color="auto"/>
              <w:left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10pt0pt1"/>
                <w:spacing w:val="0"/>
                <w:sz w:val="24"/>
                <w:szCs w:val="24"/>
              </w:rPr>
              <w:t xml:space="preserve">Южная Европа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b/>
                <w:spacing w:val="0"/>
                <w:sz w:val="24"/>
                <w:szCs w:val="24"/>
              </w:rPr>
            </w:pPr>
            <w:r w:rsidRPr="00FB5A8F">
              <w:rPr>
                <w:b/>
                <w:spacing w:val="0"/>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335"/>
          <w:jc w:val="center"/>
        </w:trPr>
        <w:tc>
          <w:tcPr>
            <w:tcW w:w="672" w:type="dxa"/>
            <w:tcBorders>
              <w:top w:val="single" w:sz="4" w:space="0" w:color="auto"/>
              <w:left w:val="single" w:sz="4" w:space="0" w:color="auto"/>
            </w:tcBorders>
            <w:shd w:val="clear" w:color="auto" w:fill="FFFFFF"/>
          </w:tcPr>
          <w:p w:rsidR="00775CAD" w:rsidRPr="00775CAD" w:rsidRDefault="00775CAD" w:rsidP="00A64223">
            <w:pPr>
              <w:jc w:val="both"/>
              <w:rPr>
                <w:rFonts w:ascii="Times New Roman" w:hAnsi="Times New Roman" w:cs="Times New Roman"/>
                <w:lang w:val="en-US"/>
              </w:rPr>
            </w:pPr>
            <w:r w:rsidRPr="00775CAD">
              <w:rPr>
                <w:rFonts w:ascii="Times New Roman" w:hAnsi="Times New Roman" w:cs="Times New Roman"/>
                <w:lang w:val="en-US"/>
              </w:rPr>
              <w:t>2.7</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Испания. Португалия (Португальская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3C25E0" w:rsidTr="00A64223">
        <w:trPr>
          <w:trHeight w:hRule="exact" w:val="582"/>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2.8</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Италия (Итальянская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jc w:val="center"/>
              <w:rPr>
                <w:rFonts w:ascii="Times New Roman" w:hAnsi="Times New Roman" w:cs="Times New Roman"/>
              </w:rPr>
            </w:pPr>
            <w:r>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3C25E0" w:rsidRDefault="00775CAD" w:rsidP="00A64223">
            <w:pPr>
              <w:jc w:val="center"/>
              <w:rPr>
                <w:rFonts w:ascii="Times New Roman" w:hAnsi="Times New Roman" w:cs="Times New Roman"/>
                <w:b/>
                <w:lang w:val="en-US"/>
              </w:rPr>
            </w:pPr>
          </w:p>
        </w:tc>
      </w:tr>
      <w:tr w:rsidR="00775CAD" w:rsidRPr="00EE5E4A" w:rsidTr="00A64223">
        <w:trPr>
          <w:trHeight w:hRule="exact" w:val="407"/>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2.9</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Греция (Греческая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FB5A8F" w:rsidP="00A64223">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1</w:t>
            </w: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2.10</w:t>
            </w:r>
          </w:p>
        </w:tc>
        <w:tc>
          <w:tcPr>
            <w:tcW w:w="6309" w:type="dxa"/>
            <w:tcBorders>
              <w:top w:val="single" w:sz="4" w:space="0" w:color="auto"/>
              <w:left w:val="single" w:sz="4" w:space="0" w:color="auto"/>
            </w:tcBorders>
            <w:shd w:val="clear" w:color="auto" w:fill="FFFFFF"/>
          </w:tcPr>
          <w:p w:rsidR="00775CAD" w:rsidRPr="00EE5E4A" w:rsidRDefault="00775CAD" w:rsidP="00884285">
            <w:pPr>
              <w:pStyle w:val="3"/>
              <w:shd w:val="clear" w:color="auto" w:fill="auto"/>
              <w:spacing w:line="240" w:lineRule="auto"/>
              <w:rPr>
                <w:spacing w:val="0"/>
                <w:sz w:val="24"/>
                <w:szCs w:val="24"/>
              </w:rPr>
            </w:pPr>
            <w:r w:rsidRPr="00EE5E4A">
              <w:rPr>
                <w:rStyle w:val="10pt0pt1"/>
                <w:spacing w:val="0"/>
                <w:sz w:val="24"/>
                <w:szCs w:val="24"/>
              </w:rPr>
              <w:t>Северная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2.11</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Норвегия (Королевство Норвегия)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2.12</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Швеция (Королевство Швеция).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2.13</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Финляндия (Финляндская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2.14</w:t>
            </w:r>
          </w:p>
        </w:tc>
        <w:tc>
          <w:tcPr>
            <w:tcW w:w="6309" w:type="dxa"/>
            <w:tcBorders>
              <w:top w:val="single" w:sz="4" w:space="0" w:color="auto"/>
              <w:left w:val="single" w:sz="4" w:space="0" w:color="auto"/>
            </w:tcBorders>
            <w:shd w:val="clear" w:color="auto" w:fill="FFFFFF"/>
          </w:tcPr>
          <w:p w:rsidR="00775CAD" w:rsidRPr="00960CC1" w:rsidRDefault="00775CAD" w:rsidP="00884285">
            <w:pPr>
              <w:pStyle w:val="3"/>
              <w:shd w:val="clear" w:color="auto" w:fill="auto"/>
              <w:spacing w:line="240" w:lineRule="auto"/>
              <w:rPr>
                <w:b/>
                <w:spacing w:val="0"/>
                <w:sz w:val="24"/>
                <w:szCs w:val="24"/>
              </w:rPr>
            </w:pPr>
            <w:r w:rsidRPr="00960CC1">
              <w:rPr>
                <w:rStyle w:val="0pt"/>
                <w:b/>
                <w:spacing w:val="0"/>
                <w:sz w:val="24"/>
                <w:szCs w:val="24"/>
              </w:rPr>
              <w:t>Восточная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10</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2.15</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Польша (Республика), Чешская Республика, Словацкая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0"/>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2.16</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Венгрия (Венгерская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pStyle w:val="3"/>
              <w:shd w:val="clear" w:color="auto" w:fill="auto"/>
              <w:spacing w:line="240" w:lineRule="auto"/>
              <w:jc w:val="center"/>
              <w:rPr>
                <w:b/>
                <w:spacing w:val="0"/>
                <w:sz w:val="24"/>
                <w:szCs w:val="24"/>
              </w:rPr>
            </w:pPr>
            <w:r>
              <w:rPr>
                <w:rStyle w:val="10pt0pt"/>
                <w:b w:val="0"/>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6"/>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2.17</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Румыния. Болгария.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2.18</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Югославия. Албания.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pStyle w:val="3"/>
              <w:shd w:val="clear" w:color="auto" w:fill="auto"/>
              <w:spacing w:line="240" w:lineRule="auto"/>
              <w:jc w:val="center"/>
              <w:rPr>
                <w:spacing w:val="0"/>
                <w:sz w:val="24"/>
                <w:szCs w:val="24"/>
              </w:rPr>
            </w:pPr>
            <w:r>
              <w:rPr>
                <w:rStyle w:val="10pt0pt"/>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2.19</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Эстония (Эстонская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93"/>
          <w:jc w:val="center"/>
        </w:trPr>
        <w:tc>
          <w:tcPr>
            <w:tcW w:w="672" w:type="dxa"/>
            <w:tcBorders>
              <w:top w:val="single" w:sz="4" w:space="0" w:color="auto"/>
              <w:left w:val="single" w:sz="4" w:space="0" w:color="auto"/>
            </w:tcBorders>
            <w:shd w:val="clear" w:color="auto" w:fill="FFFFFF"/>
          </w:tcPr>
          <w:p w:rsidR="00775CAD" w:rsidRPr="00775CAD" w:rsidRDefault="00775CAD" w:rsidP="00A64223">
            <w:pPr>
              <w:jc w:val="both"/>
              <w:rPr>
                <w:rFonts w:ascii="Times New Roman" w:hAnsi="Times New Roman" w:cs="Times New Roman"/>
                <w:lang w:val="en-US"/>
              </w:rPr>
            </w:pPr>
            <w:r w:rsidRPr="00775CAD">
              <w:rPr>
                <w:rFonts w:ascii="Times New Roman" w:hAnsi="Times New Roman" w:cs="Times New Roman"/>
                <w:lang w:val="en-US"/>
              </w:rPr>
              <w:t>2.20</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Латвия (Латвийская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D4169B"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2.21</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Литва (Литовская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A64223">
            <w:pPr>
              <w:pStyle w:val="3"/>
              <w:shd w:val="clear" w:color="auto" w:fill="auto"/>
              <w:spacing w:line="240" w:lineRule="auto"/>
              <w:jc w:val="center"/>
              <w:rPr>
                <w:spacing w:val="0"/>
                <w:sz w:val="24"/>
                <w:szCs w:val="24"/>
                <w:lang w:val="en-US"/>
              </w:rPr>
            </w:pPr>
          </w:p>
        </w:tc>
      </w:tr>
      <w:tr w:rsidR="00775CAD" w:rsidRPr="00EE5E4A" w:rsidTr="00A64223">
        <w:trPr>
          <w:trHeight w:hRule="exact" w:val="405"/>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2.22</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Белоруссия (Белорусская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2.23</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Украина.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2.24</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Молдавия (Республика Молдова).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EE5E4A" w:rsidTr="00775CAD">
        <w:trPr>
          <w:trHeight w:hRule="exact" w:val="339"/>
          <w:jc w:val="center"/>
        </w:trPr>
        <w:tc>
          <w:tcPr>
            <w:tcW w:w="672" w:type="dxa"/>
            <w:tcBorders>
              <w:top w:val="single" w:sz="4" w:space="0" w:color="auto"/>
              <w:left w:val="single" w:sz="4" w:space="0" w:color="auto"/>
            </w:tcBorders>
            <w:shd w:val="clear" w:color="auto" w:fill="FFFFFF"/>
          </w:tcPr>
          <w:p w:rsidR="00775CAD" w:rsidRPr="00FB5A8F" w:rsidRDefault="00775CAD" w:rsidP="00A64223">
            <w:pPr>
              <w:pStyle w:val="3"/>
              <w:shd w:val="clear" w:color="auto" w:fill="auto"/>
              <w:spacing w:line="240" w:lineRule="auto"/>
              <w:jc w:val="both"/>
              <w:rPr>
                <w:b/>
                <w:spacing w:val="0"/>
                <w:sz w:val="24"/>
                <w:szCs w:val="24"/>
                <w:lang w:val="en-US"/>
              </w:rPr>
            </w:pPr>
            <w:r w:rsidRPr="00FB5A8F">
              <w:rPr>
                <w:b/>
                <w:spacing w:val="0"/>
                <w:sz w:val="24"/>
                <w:szCs w:val="24"/>
                <w:lang w:val="en-US"/>
              </w:rPr>
              <w:t>3.</w:t>
            </w:r>
          </w:p>
        </w:tc>
        <w:tc>
          <w:tcPr>
            <w:tcW w:w="6309" w:type="dxa"/>
            <w:tcBorders>
              <w:top w:val="single" w:sz="4" w:space="0" w:color="auto"/>
              <w:left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Pr>
                <w:rStyle w:val="10pt0pt1"/>
                <w:spacing w:val="0"/>
                <w:sz w:val="24"/>
                <w:szCs w:val="24"/>
              </w:rPr>
              <w:t xml:space="preserve">Раздел </w:t>
            </w:r>
            <w:r>
              <w:rPr>
                <w:rStyle w:val="10pt0pt1"/>
                <w:spacing w:val="0"/>
                <w:sz w:val="24"/>
                <w:szCs w:val="24"/>
                <w:lang w:val="en-US"/>
              </w:rPr>
              <w:t>II</w:t>
            </w:r>
            <w:r w:rsidRPr="00775CAD">
              <w:rPr>
                <w:rStyle w:val="10pt0pt1"/>
                <w:spacing w:val="0"/>
                <w:sz w:val="24"/>
                <w:szCs w:val="24"/>
              </w:rPr>
              <w:t xml:space="preserve"> </w:t>
            </w:r>
            <w:r>
              <w:rPr>
                <w:rStyle w:val="10pt0pt1"/>
                <w:spacing w:val="0"/>
                <w:sz w:val="24"/>
                <w:szCs w:val="24"/>
              </w:rPr>
              <w:t xml:space="preserve">Азия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22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775CAD">
        <w:trPr>
          <w:trHeight w:hRule="exact" w:val="415"/>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3.1</w:t>
            </w:r>
          </w:p>
        </w:tc>
        <w:tc>
          <w:tcPr>
            <w:tcW w:w="6309" w:type="dxa"/>
            <w:tcBorders>
              <w:top w:val="single" w:sz="4" w:space="0" w:color="auto"/>
              <w:left w:val="single" w:sz="4" w:space="0" w:color="auto"/>
            </w:tcBorders>
            <w:shd w:val="clear" w:color="auto" w:fill="FFFFFF"/>
          </w:tcPr>
          <w:p w:rsidR="00775CAD" w:rsidRDefault="00775CAD" w:rsidP="00775CAD">
            <w:pPr>
              <w:pStyle w:val="3"/>
              <w:shd w:val="clear" w:color="auto" w:fill="auto"/>
              <w:spacing w:line="240" w:lineRule="auto"/>
              <w:rPr>
                <w:rStyle w:val="10pt0pt1"/>
                <w:spacing w:val="0"/>
                <w:sz w:val="24"/>
                <w:szCs w:val="24"/>
              </w:rPr>
            </w:pPr>
            <w:r w:rsidRPr="00EE5E4A">
              <w:rPr>
                <w:rStyle w:val="10pt0pt1"/>
                <w:spacing w:val="0"/>
                <w:sz w:val="24"/>
                <w:szCs w:val="24"/>
              </w:rPr>
              <w:t>Центральная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rStyle w:val="10pt0pt"/>
                <w:spacing w:val="0"/>
                <w:sz w:val="24"/>
                <w:szCs w:val="24"/>
              </w:rPr>
            </w:pPr>
            <w:r w:rsidRPr="00FB5A8F">
              <w:rPr>
                <w:rStyle w:val="10pt0pt"/>
                <w:spacing w:val="0"/>
                <w:sz w:val="24"/>
                <w:szCs w:val="24"/>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E36922">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Казахстан (Республика 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Узбекистан (Республика Узбекистан).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Tr="00775CAD">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Туркмения (Туркменистан).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0235BA"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Киргизия (Кыргызстан).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0235BA"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Таджикистан (Республика Таджикистан).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0235BA"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3.7</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1"/>
                <w:spacing w:val="0"/>
                <w:sz w:val="24"/>
                <w:szCs w:val="24"/>
              </w:rPr>
              <w:t>Юго-Западная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rStyle w:val="10pt0pt"/>
                <w:spacing w:val="0"/>
                <w:sz w:val="24"/>
                <w:szCs w:val="24"/>
              </w:rPr>
            </w:pPr>
            <w:r w:rsidRPr="00FB5A8F">
              <w:rPr>
                <w:rStyle w:val="10pt0pt"/>
                <w:spacing w:val="0"/>
                <w:sz w:val="24"/>
                <w:szCs w:val="24"/>
              </w:rPr>
              <w:t>7</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965FF2" w:rsidRDefault="00775CAD" w:rsidP="00A64223">
            <w:pPr>
              <w:pStyle w:val="3"/>
              <w:shd w:val="clear" w:color="auto" w:fill="auto"/>
              <w:spacing w:line="240" w:lineRule="auto"/>
              <w:jc w:val="center"/>
              <w:rPr>
                <w:rStyle w:val="10pt0pt"/>
                <w:b w:val="0"/>
                <w:spacing w:val="0"/>
                <w:sz w:val="24"/>
                <w:szCs w:val="24"/>
              </w:rPr>
            </w:pPr>
          </w:p>
        </w:tc>
      </w:tr>
      <w:tr w:rsidR="00775CAD" w:rsidRPr="00FC571F"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3.8</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Грузия (Республика Грузия).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lastRenderedPageBreak/>
              <w:t>3.9</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Азербайджан (Азербайджанская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3.10</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Армения (Республика Армения).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A64223">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Турция (Республика Турция).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Ирак (Республика Ирак).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spacing w:val="0"/>
                <w:sz w:val="24"/>
                <w:szCs w:val="24"/>
              </w:rPr>
            </w:pPr>
            <w:r>
              <w:rPr>
                <w:rStyle w:val="10pt0pt"/>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965FF2" w:rsidTr="00775CAD">
        <w:trPr>
          <w:trHeight w:hRule="exact" w:val="325"/>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Иран (Исламская Республика Иран).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Афганистан (Исламская Республика Афганистан).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5"/>
                <w:spacing w:val="0"/>
                <w:sz w:val="24"/>
                <w:szCs w:val="24"/>
              </w:rPr>
              <w:t>Южная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lang w:val="en-US"/>
              </w:rPr>
            </w:pPr>
            <w:r w:rsidRPr="00FB5A8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Индия (Республика Индия).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3.17</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5"/>
                <w:spacing w:val="0"/>
                <w:sz w:val="24"/>
                <w:szCs w:val="24"/>
              </w:rPr>
              <w:t>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rPr>
            </w:pPr>
            <w:r w:rsidRPr="00FB5A8F">
              <w:rPr>
                <w:rStyle w:val="10pt0pt"/>
                <w:spacing w:val="0"/>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3.18</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Китай (Китайская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3.19</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Монголия (Монгольская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3.20</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Корея (Корейская Народно-Демократическая Республика и Республика Корея).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Япония.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b w:val="0"/>
                <w:spacing w:val="0"/>
                <w:sz w:val="24"/>
                <w:szCs w:val="24"/>
              </w:rPr>
            </w:pPr>
            <w:r w:rsidRPr="00FB5A8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5"/>
                <w:spacing w:val="0"/>
                <w:sz w:val="24"/>
                <w:szCs w:val="24"/>
              </w:rPr>
              <w:t>Юго-Восточная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rPr>
            </w:pPr>
            <w:r w:rsidRPr="00FB5A8F">
              <w:rPr>
                <w:rStyle w:val="10pt0pt"/>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775CAD">
        <w:trPr>
          <w:trHeight w:hRule="exact" w:val="573"/>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Вьетнам (Социалистическая Республика Вьетнам). Лаос. Таиланд.</w:t>
            </w:r>
            <w:r>
              <w:rPr>
                <w:rStyle w:val="0pt0"/>
                <w:spacing w:val="0"/>
                <w:sz w:val="24"/>
                <w:szCs w:val="24"/>
              </w:rPr>
              <w:t xml:space="preserve"> Индонезия (Республика Индонезия)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b w:val="0"/>
                <w:spacing w:val="0"/>
                <w:sz w:val="24"/>
                <w:szCs w:val="24"/>
              </w:rPr>
            </w:pPr>
            <w:r>
              <w:rPr>
                <w:rStyle w:val="10pt0pt"/>
                <w:b w:val="0"/>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b/>
                <w:spacing w:val="0"/>
                <w:sz w:val="24"/>
                <w:szCs w:val="24"/>
                <w:lang w:val="en-US"/>
              </w:rPr>
            </w:pPr>
            <w:r w:rsidRPr="00FB5A8F">
              <w:rPr>
                <w:b/>
                <w:spacing w:val="0"/>
                <w:sz w:val="24"/>
                <w:szCs w:val="24"/>
                <w:lang w:val="en-US"/>
              </w:rPr>
              <w:t>4.</w:t>
            </w:r>
          </w:p>
        </w:tc>
        <w:tc>
          <w:tcPr>
            <w:tcW w:w="6309"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b/>
                <w:spacing w:val="0"/>
                <w:sz w:val="24"/>
                <w:szCs w:val="24"/>
              </w:rPr>
            </w:pPr>
            <w:r w:rsidRPr="00775CAD">
              <w:rPr>
                <w:rStyle w:val="0pt0"/>
                <w:b/>
                <w:spacing w:val="0"/>
                <w:sz w:val="24"/>
                <w:szCs w:val="24"/>
              </w:rPr>
              <w:t xml:space="preserve">Раздел </w:t>
            </w:r>
            <w:r w:rsidRPr="00775CAD">
              <w:rPr>
                <w:rStyle w:val="0pt0"/>
                <w:b/>
                <w:spacing w:val="0"/>
                <w:sz w:val="24"/>
                <w:szCs w:val="24"/>
                <w:lang w:val="en-US"/>
              </w:rPr>
              <w:t xml:space="preserve">III   </w:t>
            </w:r>
            <w:r w:rsidRPr="00775CAD">
              <w:rPr>
                <w:rStyle w:val="0pt0"/>
                <w:b/>
                <w:spacing w:val="0"/>
                <w:sz w:val="24"/>
                <w:szCs w:val="24"/>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Россия (Российская Федерация) - крупнейшее государство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Сухопутные и морские границы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Столица, крупные города России.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669"/>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965FF2" w:rsidRDefault="00775CAD" w:rsidP="00884285">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b/>
                <w:spacing w:val="0"/>
                <w:sz w:val="24"/>
                <w:szCs w:val="24"/>
                <w:lang w:val="en-US"/>
              </w:rPr>
            </w:pPr>
            <w:r w:rsidRPr="00FB5A8F">
              <w:rPr>
                <w:b/>
                <w:spacing w:val="0"/>
                <w:sz w:val="24"/>
                <w:szCs w:val="24"/>
                <w:lang w:val="en-US"/>
              </w:rPr>
              <w:t>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FB5A8F" w:rsidP="00FB5A8F">
            <w:pPr>
              <w:pStyle w:val="3"/>
              <w:shd w:val="clear" w:color="auto" w:fill="auto"/>
              <w:spacing w:line="240" w:lineRule="auto"/>
              <w:rPr>
                <w:spacing w:val="0"/>
                <w:sz w:val="24"/>
                <w:szCs w:val="24"/>
              </w:rPr>
            </w:pPr>
            <w:r>
              <w:rPr>
                <w:rStyle w:val="10pt0pt5"/>
                <w:spacing w:val="0"/>
                <w:sz w:val="24"/>
                <w:szCs w:val="24"/>
              </w:rPr>
              <w:t xml:space="preserve">Раздел </w:t>
            </w:r>
            <w:r>
              <w:rPr>
                <w:rStyle w:val="10pt0pt5"/>
                <w:spacing w:val="0"/>
                <w:sz w:val="24"/>
                <w:szCs w:val="24"/>
                <w:lang w:val="en-US"/>
              </w:rPr>
              <w:t xml:space="preserve">IV  </w:t>
            </w:r>
            <w:r w:rsidR="00775CAD" w:rsidRPr="00EE5E4A">
              <w:rPr>
                <w:rStyle w:val="10pt0pt5"/>
                <w:spacing w:val="0"/>
                <w:sz w:val="24"/>
                <w:szCs w:val="24"/>
              </w:rPr>
              <w:t xml:space="preserve"> Свой край.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lang w:val="en-US"/>
              </w:rPr>
            </w:pPr>
            <w:r w:rsidRPr="00FB5A8F">
              <w:rPr>
                <w:rStyle w:val="10pt0pt"/>
                <w:spacing w:val="0"/>
                <w:sz w:val="24"/>
                <w:szCs w:val="24"/>
                <w:lang w:val="en-US"/>
              </w:rPr>
              <w:t>1</w:t>
            </w:r>
            <w:r w:rsidR="00FB5A8F" w:rsidRPr="00FB5A8F">
              <w:rPr>
                <w:rStyle w:val="10pt0pt"/>
                <w:spacing w:val="0"/>
                <w:sz w:val="24"/>
                <w:szCs w:val="24"/>
                <w:lang w:val="en-US"/>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История возникновения нашего края.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FB5A8F">
        <w:trPr>
          <w:trHeight w:hRule="exact" w:val="319"/>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Положение на карте области, границы. Поверхность.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Tr="00FB5A8F">
        <w:trPr>
          <w:trHeight w:hRule="exact" w:val="579"/>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Климат. Народные приметы. Предсказание погоды по местным признакам.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 почвы нашей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FB5A8F">
        <w:trPr>
          <w:trHeight w:hRule="exact" w:val="635"/>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Реки, пруды, озера. Водоснабжение края питьевой водой. Охрана водоемов.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965FF2" w:rsidTr="00FB5A8F">
        <w:trPr>
          <w:trHeight w:hRule="exact" w:val="1140"/>
          <w:jc w:val="center"/>
        </w:trPr>
        <w:tc>
          <w:tcPr>
            <w:tcW w:w="672" w:type="dxa"/>
            <w:tcBorders>
              <w:top w:val="single" w:sz="4" w:space="0" w:color="auto"/>
              <w:left w:val="single" w:sz="4" w:space="0" w:color="auto"/>
              <w:bottom w:val="single" w:sz="4" w:space="0" w:color="auto"/>
            </w:tcBorders>
            <w:shd w:val="clear" w:color="auto" w:fill="FFFFFF"/>
          </w:tcPr>
          <w:p w:rsid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5.7</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Растительный мир нашего края. Красная книга. Охрана растительного мира (деревья, кустарники, травы, цветочно</w:t>
            </w:r>
            <w:r w:rsidRPr="00EE5E4A">
              <w:rPr>
                <w:rStyle w:val="0pt0"/>
                <w:spacing w:val="0"/>
                <w:sz w:val="24"/>
                <w:szCs w:val="24"/>
              </w:rPr>
              <w:softHyphen/>
              <w:t>декоративные растения, грибы, ягоды, лекарственные растения).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589"/>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5.8</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Животный мир. Охрана животных. Помощь зимующим птицам. Заповедники.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569"/>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5.9</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Население. Его состав. Национальные обычаи, фольклор, национальная кухня.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FB5A8F">
        <w:trPr>
          <w:trHeight w:hRule="exact" w:val="677"/>
          <w:jc w:val="center"/>
        </w:trPr>
        <w:tc>
          <w:tcPr>
            <w:tcW w:w="672" w:type="dxa"/>
            <w:tcBorders>
              <w:top w:val="single" w:sz="4" w:space="0" w:color="auto"/>
              <w:left w:val="single" w:sz="4" w:space="0" w:color="auto"/>
              <w:bottom w:val="single" w:sz="4" w:space="0" w:color="auto"/>
            </w:tcBorders>
            <w:shd w:val="clear" w:color="auto" w:fill="FFFFFF"/>
          </w:tcPr>
          <w:p w:rsid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5.10</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Промышленность. Предприятия, где могут работать выпускники школы.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FB5A8F">
        <w:trPr>
          <w:trHeight w:hRule="exact" w:val="417"/>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5.11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Транспорт (наземный, железнодорожный, авиационный).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FB5A8F">
        <w:trPr>
          <w:trHeight w:hRule="exact" w:val="424"/>
          <w:jc w:val="center"/>
        </w:trPr>
        <w:tc>
          <w:tcPr>
            <w:tcW w:w="672" w:type="dxa"/>
            <w:tcBorders>
              <w:top w:val="single" w:sz="4" w:space="0" w:color="auto"/>
              <w:left w:val="single" w:sz="4" w:space="0" w:color="auto"/>
              <w:bottom w:val="single" w:sz="4" w:space="0" w:color="auto"/>
            </w:tcBorders>
            <w:shd w:val="clear" w:color="auto" w:fill="FFFFFF"/>
          </w:tcPr>
          <w:p w:rsid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lastRenderedPageBreak/>
              <w:t>5.12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Архитектурно-исторические и культурные памятники края.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spacing w:val="0"/>
                <w:sz w:val="24"/>
                <w:szCs w:val="24"/>
                <w:lang w:val="en-US"/>
              </w:rPr>
            </w:pPr>
            <w:r>
              <w:rPr>
                <w:spacing w:val="0"/>
                <w:sz w:val="24"/>
                <w:szCs w:val="24"/>
                <w:lang w:val="en-US"/>
              </w:rPr>
              <w:t>5.13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Наш Город.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884285">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spacing w:val="0"/>
                <w:sz w:val="24"/>
                <w:szCs w:val="24"/>
                <w:lang w:val="en-US"/>
              </w:rPr>
            </w:pPr>
            <w:r>
              <w:rPr>
                <w:spacing w:val="0"/>
                <w:sz w:val="24"/>
                <w:szCs w:val="24"/>
                <w:lang w:val="en-US"/>
              </w:rPr>
              <w:t>5.14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Обобщающий урок «Моя малая Родина».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884285">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bl>
    <w:p w:rsidR="00A64223" w:rsidRPr="00EE5E4A" w:rsidRDefault="00A64223" w:rsidP="00A64223">
      <w:pPr>
        <w:pStyle w:val="3"/>
        <w:shd w:val="clear" w:color="auto" w:fill="auto"/>
        <w:spacing w:line="240" w:lineRule="auto"/>
        <w:ind w:firstLine="700"/>
        <w:jc w:val="both"/>
        <w:rPr>
          <w:spacing w:val="0"/>
          <w:sz w:val="24"/>
          <w:szCs w:val="24"/>
        </w:rPr>
      </w:pPr>
    </w:p>
    <w:p w:rsidR="001D16A9" w:rsidRPr="00EE5E4A" w:rsidRDefault="001D16A9" w:rsidP="00EE5E4A">
      <w:pPr>
        <w:jc w:val="both"/>
        <w:rPr>
          <w:rFonts w:ascii="Times New Roman" w:hAnsi="Times New Roman" w:cs="Times New Roman"/>
          <w:b/>
        </w:rPr>
      </w:pPr>
    </w:p>
    <w:p w:rsidR="001D126D" w:rsidRPr="00EE5E4A" w:rsidRDefault="001D126D" w:rsidP="00EE5E4A">
      <w:pPr>
        <w:jc w:val="both"/>
        <w:rPr>
          <w:rFonts w:ascii="Times New Roman" w:hAnsi="Times New Roman" w:cs="Times New Roman"/>
          <w:b/>
        </w:rPr>
      </w:pPr>
    </w:p>
    <w:p w:rsidR="001D126D" w:rsidRDefault="001D126D"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Pr="00FB5A8F" w:rsidRDefault="00FB5A8F" w:rsidP="00EE5E4A">
      <w:pPr>
        <w:jc w:val="both"/>
        <w:rPr>
          <w:rFonts w:ascii="Times New Roman" w:hAnsi="Times New Roman" w:cs="Times New Roman"/>
          <w:b/>
          <w:lang w:val="en-US"/>
        </w:rPr>
      </w:pPr>
    </w:p>
    <w:p w:rsidR="001D126D" w:rsidRPr="00EE5E4A" w:rsidRDefault="001D126D"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26D" w:rsidRPr="00EE5E4A" w:rsidRDefault="00862574" w:rsidP="00277739">
      <w:pPr>
        <w:pStyle w:val="3"/>
        <w:shd w:val="clear" w:color="auto" w:fill="auto"/>
        <w:spacing w:line="240" w:lineRule="auto"/>
        <w:ind w:firstLine="700"/>
        <w:jc w:val="center"/>
        <w:rPr>
          <w:b/>
          <w:spacing w:val="0"/>
          <w:sz w:val="24"/>
          <w:szCs w:val="24"/>
        </w:rPr>
      </w:pPr>
      <w:r>
        <w:rPr>
          <w:b/>
          <w:spacing w:val="0"/>
          <w:sz w:val="24"/>
          <w:szCs w:val="24"/>
        </w:rPr>
        <w:lastRenderedPageBreak/>
        <w:t>Основные т</w:t>
      </w:r>
      <w:r w:rsidR="001D126D" w:rsidRPr="00EE5E4A">
        <w:rPr>
          <w:b/>
          <w:spacing w:val="0"/>
          <w:sz w:val="24"/>
          <w:szCs w:val="24"/>
        </w:rPr>
        <w:t>ребования к знаниям и умениям учащихся 9 класса по географии</w:t>
      </w:r>
    </w:p>
    <w:p w:rsidR="001D126D" w:rsidRPr="00EE5E4A" w:rsidRDefault="001D126D" w:rsidP="00EE5E4A">
      <w:pPr>
        <w:pStyle w:val="3"/>
        <w:shd w:val="clear" w:color="auto" w:fill="auto"/>
        <w:spacing w:line="240" w:lineRule="auto"/>
        <w:ind w:firstLine="700"/>
        <w:jc w:val="both"/>
        <w:rPr>
          <w:spacing w:val="0"/>
          <w:sz w:val="24"/>
          <w:szCs w:val="24"/>
        </w:rPr>
      </w:pPr>
    </w:p>
    <w:p w:rsidR="001D126D" w:rsidRPr="00EE5E4A" w:rsidRDefault="001D126D" w:rsidP="00EE5E4A">
      <w:pPr>
        <w:pStyle w:val="26"/>
        <w:shd w:val="clear" w:color="auto" w:fill="auto"/>
        <w:spacing w:before="0" w:after="0" w:line="240" w:lineRule="auto"/>
        <w:jc w:val="both"/>
        <w:rPr>
          <w:b w:val="0"/>
          <w:spacing w:val="0"/>
          <w:sz w:val="24"/>
          <w:szCs w:val="24"/>
        </w:rPr>
      </w:pPr>
      <w:bookmarkStart w:id="0" w:name="bookmark10"/>
      <w:r w:rsidRPr="00EE5E4A">
        <w:rPr>
          <w:rStyle w:val="20pt0"/>
          <w:b/>
          <w:spacing w:val="0"/>
          <w:sz w:val="24"/>
          <w:szCs w:val="24"/>
        </w:rPr>
        <w:t>Учащиеся должны знать:</w:t>
      </w:r>
      <w:bookmarkEnd w:id="0"/>
    </w:p>
    <w:p w:rsidR="001D126D" w:rsidRPr="00EE5E4A" w:rsidRDefault="001D126D" w:rsidP="00EE5E4A">
      <w:pPr>
        <w:pStyle w:val="3"/>
        <w:shd w:val="clear" w:color="auto" w:fill="auto"/>
        <w:spacing w:line="240" w:lineRule="auto"/>
        <w:jc w:val="both"/>
        <w:rPr>
          <w:spacing w:val="0"/>
          <w:sz w:val="24"/>
          <w:szCs w:val="24"/>
        </w:rPr>
      </w:pPr>
      <w:r w:rsidRPr="00EE5E4A">
        <w:rPr>
          <w:rStyle w:val="55pt0pt1"/>
          <w:spacing w:val="0"/>
          <w:sz w:val="24"/>
          <w:szCs w:val="24"/>
          <w:lang w:val="ru-RU"/>
        </w:rPr>
        <w:t xml:space="preserve">о </w:t>
      </w:r>
      <w:r w:rsidRPr="00EE5E4A">
        <w:rPr>
          <w:rStyle w:val="0pt"/>
          <w:spacing w:val="0"/>
          <w:sz w:val="24"/>
          <w:szCs w:val="24"/>
        </w:rPr>
        <w:t>Географическое положение, столицы и характерные особенности изучаемых государств Евразии; о Границы, государственный строй и символику России;</w:t>
      </w:r>
    </w:p>
    <w:p w:rsidR="001D126D" w:rsidRDefault="001D126D" w:rsidP="00EE5E4A">
      <w:pPr>
        <w:pStyle w:val="3"/>
        <w:shd w:val="clear" w:color="auto" w:fill="auto"/>
        <w:spacing w:line="240" w:lineRule="auto"/>
        <w:jc w:val="both"/>
        <w:rPr>
          <w:rStyle w:val="0pt"/>
          <w:spacing w:val="0"/>
          <w:sz w:val="24"/>
          <w:szCs w:val="24"/>
        </w:rPr>
      </w:pPr>
      <w:r w:rsidRPr="00EE5E4A">
        <w:rPr>
          <w:rStyle w:val="0pt"/>
          <w:spacing w:val="0"/>
          <w:sz w:val="24"/>
          <w:szCs w:val="24"/>
        </w:rPr>
        <w:t>о 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бедствиях, о Медицинские учреждения и отделы социальной защиты своей местности.</w:t>
      </w:r>
    </w:p>
    <w:p w:rsidR="00277739" w:rsidRPr="00EE5E4A" w:rsidRDefault="00277739" w:rsidP="00EE5E4A">
      <w:pPr>
        <w:pStyle w:val="3"/>
        <w:shd w:val="clear" w:color="auto" w:fill="auto"/>
        <w:spacing w:line="240" w:lineRule="auto"/>
        <w:jc w:val="both"/>
        <w:rPr>
          <w:spacing w:val="0"/>
          <w:sz w:val="24"/>
          <w:szCs w:val="24"/>
        </w:rPr>
      </w:pPr>
    </w:p>
    <w:p w:rsidR="001D126D" w:rsidRPr="00EE5E4A" w:rsidRDefault="001D126D" w:rsidP="00EE5E4A">
      <w:pPr>
        <w:pStyle w:val="26"/>
        <w:shd w:val="clear" w:color="auto" w:fill="auto"/>
        <w:spacing w:before="0" w:after="0" w:line="240" w:lineRule="auto"/>
        <w:jc w:val="both"/>
        <w:rPr>
          <w:spacing w:val="0"/>
          <w:sz w:val="24"/>
          <w:szCs w:val="24"/>
        </w:rPr>
      </w:pPr>
      <w:bookmarkStart w:id="1" w:name="bookmark11"/>
      <w:r w:rsidRPr="00EE5E4A">
        <w:rPr>
          <w:rStyle w:val="20pt0"/>
          <w:b/>
          <w:spacing w:val="0"/>
          <w:sz w:val="24"/>
          <w:szCs w:val="24"/>
        </w:rPr>
        <w:t>Учащиеся должны уметь</w:t>
      </w:r>
      <w:r w:rsidRPr="00EE5E4A">
        <w:rPr>
          <w:rStyle w:val="20pt0"/>
          <w:spacing w:val="0"/>
          <w:sz w:val="24"/>
          <w:szCs w:val="24"/>
        </w:rPr>
        <w:t>:</w:t>
      </w:r>
      <w:bookmarkEnd w:id="1"/>
    </w:p>
    <w:p w:rsidR="001D126D" w:rsidRPr="00EE5E4A" w:rsidRDefault="001D126D" w:rsidP="00EE5E4A">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Находить</w:t>
      </w:r>
      <w:r w:rsidRPr="00EE5E4A">
        <w:rPr>
          <w:rStyle w:val="55pt0pt1"/>
          <w:spacing w:val="0"/>
          <w:sz w:val="24"/>
          <w:szCs w:val="24"/>
          <w:lang w:val="ru-RU"/>
        </w:rPr>
        <w:t xml:space="preserve"> </w:t>
      </w:r>
      <w:r w:rsidRPr="00EE5E4A">
        <w:rPr>
          <w:rStyle w:val="0pt"/>
          <w:spacing w:val="0"/>
          <w:sz w:val="24"/>
          <w:szCs w:val="24"/>
        </w:rPr>
        <w:t xml:space="preserve">на политической карте Евразии изучаемые государства и их столицы, о </w:t>
      </w:r>
      <w:r w:rsidRPr="00EE5E4A">
        <w:rPr>
          <w:rStyle w:val="55pt"/>
          <w:spacing w:val="0"/>
          <w:sz w:val="24"/>
          <w:szCs w:val="24"/>
        </w:rPr>
        <w:t>Показывать</w:t>
      </w:r>
      <w:r w:rsidRPr="00EE5E4A">
        <w:rPr>
          <w:rStyle w:val="55pt0pt1"/>
          <w:spacing w:val="0"/>
          <w:sz w:val="24"/>
          <w:szCs w:val="24"/>
          <w:lang w:val="ru-RU"/>
        </w:rPr>
        <w:t xml:space="preserve"> </w:t>
      </w:r>
      <w:r w:rsidRPr="00EE5E4A">
        <w:rPr>
          <w:rStyle w:val="0pt"/>
          <w:spacing w:val="0"/>
          <w:sz w:val="24"/>
          <w:szCs w:val="24"/>
        </w:rPr>
        <w:t>Россию на политических картах мира и Евразии.</w:t>
      </w:r>
    </w:p>
    <w:p w:rsidR="001D126D" w:rsidRPr="00EE5E4A" w:rsidRDefault="001D126D" w:rsidP="00277739">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Находить</w:t>
      </w:r>
      <w:r w:rsidRPr="00EE5E4A">
        <w:rPr>
          <w:rStyle w:val="55pt0pt1"/>
          <w:spacing w:val="0"/>
          <w:sz w:val="24"/>
          <w:szCs w:val="24"/>
          <w:lang w:val="ru-RU"/>
        </w:rPr>
        <w:t xml:space="preserve"> </w:t>
      </w:r>
      <w:r w:rsidRPr="00EE5E4A">
        <w:rPr>
          <w:rStyle w:val="0pt"/>
          <w:spacing w:val="0"/>
          <w:sz w:val="24"/>
          <w:szCs w:val="24"/>
        </w:rPr>
        <w:t>свою местность на карте России (природных зон. физической и политической картах).</w:t>
      </w:r>
    </w:p>
    <w:p w:rsidR="001D126D" w:rsidRPr="00EE5E4A" w:rsidRDefault="001D126D" w:rsidP="00277739">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Давать</w:t>
      </w:r>
      <w:r w:rsidRPr="00EE5E4A">
        <w:rPr>
          <w:rStyle w:val="55pt0pt1"/>
          <w:spacing w:val="0"/>
          <w:sz w:val="24"/>
          <w:szCs w:val="24"/>
          <w:lang w:val="ru-RU"/>
        </w:rPr>
        <w:t xml:space="preserve"> </w:t>
      </w:r>
      <w:r w:rsidRPr="00EE5E4A">
        <w:rPr>
          <w:rStyle w:val="0pt"/>
          <w:spacing w:val="0"/>
          <w:sz w:val="24"/>
          <w:szCs w:val="24"/>
        </w:rPr>
        <w:t>несложную характеристику природных условий, характеристику о прошлом своего края.</w:t>
      </w:r>
    </w:p>
    <w:p w:rsidR="001D126D" w:rsidRPr="00EE5E4A" w:rsidRDefault="001D126D" w:rsidP="00EE5E4A">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Называть и показывать</w:t>
      </w:r>
      <w:r w:rsidRPr="00EE5E4A">
        <w:rPr>
          <w:rStyle w:val="55pt0pt1"/>
          <w:spacing w:val="0"/>
          <w:sz w:val="24"/>
          <w:szCs w:val="24"/>
          <w:lang w:val="ru-RU"/>
        </w:rPr>
        <w:t xml:space="preserve"> </w:t>
      </w:r>
      <w:r w:rsidRPr="00EE5E4A">
        <w:rPr>
          <w:rStyle w:val="0pt"/>
          <w:spacing w:val="0"/>
          <w:sz w:val="24"/>
          <w:szCs w:val="24"/>
        </w:rPr>
        <w:t xml:space="preserve">на иллюстрациях культурные и исторические памятники своей области, о </w:t>
      </w:r>
      <w:r w:rsidRPr="00EE5E4A">
        <w:rPr>
          <w:rStyle w:val="55pt"/>
          <w:spacing w:val="0"/>
          <w:sz w:val="24"/>
          <w:szCs w:val="24"/>
        </w:rPr>
        <w:t>Правильно вести себя в природе.</w:t>
      </w:r>
    </w:p>
    <w:p w:rsidR="001D126D" w:rsidRPr="00EE5E4A" w:rsidRDefault="001D126D" w:rsidP="00EE5E4A">
      <w:pPr>
        <w:pStyle w:val="120"/>
        <w:shd w:val="clear" w:color="auto" w:fill="auto"/>
        <w:spacing w:after="0" w:line="240" w:lineRule="auto"/>
        <w:jc w:val="both"/>
        <w:rPr>
          <w:spacing w:val="0"/>
          <w:sz w:val="24"/>
          <w:szCs w:val="24"/>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Default="001D16A9"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Pr="00FB5A8F" w:rsidRDefault="00FB5A8F" w:rsidP="00EE5E4A">
      <w:pPr>
        <w:jc w:val="both"/>
        <w:rPr>
          <w:rFonts w:ascii="Times New Roman" w:hAnsi="Times New Roman" w:cs="Times New Roman"/>
          <w:b/>
          <w:lang w:val="en-US"/>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26D" w:rsidRPr="00EE5E4A" w:rsidRDefault="001D126D" w:rsidP="00EE5E4A">
      <w:pPr>
        <w:jc w:val="both"/>
        <w:rPr>
          <w:rFonts w:ascii="Times New Roman" w:hAnsi="Times New Roman" w:cs="Times New Roman"/>
          <w:b/>
        </w:rPr>
      </w:pPr>
    </w:p>
    <w:p w:rsidR="001D126D" w:rsidRPr="00EE5E4A" w:rsidRDefault="001D126D" w:rsidP="00EE5E4A">
      <w:pPr>
        <w:jc w:val="both"/>
        <w:rPr>
          <w:rFonts w:ascii="Times New Roman" w:hAnsi="Times New Roman" w:cs="Times New Roman"/>
          <w:b/>
        </w:rPr>
      </w:pPr>
    </w:p>
    <w:p w:rsidR="00323E88" w:rsidRDefault="00E10833" w:rsidP="00277739">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323E88" w:rsidRPr="00EE5E4A" w:rsidRDefault="00323E88" w:rsidP="0027773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323E88" w:rsidRPr="00EE5E4A" w:rsidRDefault="00323E88" w:rsidP="00771280">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четко и правильно даны определения и раскрыто содержание понятий, верно использованы термины;</w:t>
      </w:r>
    </w:p>
    <w:p w:rsidR="00323E88" w:rsidRPr="00EE5E4A" w:rsidRDefault="00323E88" w:rsidP="00771280">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323E88" w:rsidRPr="00EE5E4A" w:rsidRDefault="00323E88" w:rsidP="00771280">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323E88" w:rsidRPr="00EE5E4A" w:rsidRDefault="00323E88" w:rsidP="00771280">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323E88" w:rsidRPr="00EE5E4A" w:rsidRDefault="00323E88" w:rsidP="00771280">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определение понятий недостаточно четкие;</w:t>
      </w:r>
    </w:p>
    <w:p w:rsidR="00323E88" w:rsidRPr="00EE5E4A" w:rsidRDefault="00323E88" w:rsidP="00771280">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323E88" w:rsidRPr="00EE5E4A" w:rsidRDefault="00323E88" w:rsidP="00771280">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323E88" w:rsidRPr="00EE5E4A" w:rsidRDefault="00323E88" w:rsidP="00771280">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323E88" w:rsidRPr="00EE5E4A" w:rsidRDefault="00323E88" w:rsidP="00771280">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323E88" w:rsidRPr="00EE5E4A" w:rsidRDefault="00323E88" w:rsidP="00EE5E4A">
      <w:pPr>
        <w:pStyle w:val="60"/>
        <w:shd w:val="clear" w:color="auto" w:fill="auto"/>
        <w:spacing w:line="240" w:lineRule="auto"/>
        <w:jc w:val="both"/>
        <w:rPr>
          <w:spacing w:val="0"/>
          <w:sz w:val="24"/>
          <w:szCs w:val="24"/>
        </w:rPr>
      </w:pPr>
    </w:p>
    <w:p w:rsidR="00C40222" w:rsidRDefault="00C40222" w:rsidP="0027773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277739" w:rsidRDefault="00277739" w:rsidP="00277739">
      <w:pPr>
        <w:shd w:val="clear" w:color="auto" w:fill="FFFFFF"/>
        <w:jc w:val="both"/>
        <w:rPr>
          <w:rFonts w:ascii="Times New Roman" w:eastAsia="Times New Roman" w:hAnsi="Times New Roman" w:cs="Times New Roman"/>
          <w:b/>
        </w:rPr>
      </w:pPr>
    </w:p>
    <w:p w:rsidR="00C40222" w:rsidRPr="00EE5E4A" w:rsidRDefault="00C40222" w:rsidP="0027773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C40222" w:rsidRPr="00EE5E4A" w:rsidRDefault="00C40222"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C40222" w:rsidRPr="00EE5E4A" w:rsidRDefault="00C40222"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C40222" w:rsidRPr="00EE5E4A" w:rsidRDefault="00C40222"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C40222" w:rsidRPr="00EE5E4A" w:rsidRDefault="00C40222"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C40222" w:rsidRPr="00EE5E4A" w:rsidRDefault="00C40222"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C40222" w:rsidRPr="00EE5E4A" w:rsidRDefault="00C40222"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C40222" w:rsidRPr="00EE5E4A" w:rsidRDefault="00C40222" w:rsidP="00771280">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C40222" w:rsidRPr="00EE5E4A" w:rsidRDefault="00C40222"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C40222" w:rsidRPr="00EE5E4A" w:rsidRDefault="00C40222" w:rsidP="00771280">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277739" w:rsidRPr="00FB5A8F" w:rsidRDefault="00C40222" w:rsidP="00EE5E4A">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FB5A8F" w:rsidRPr="00EF5B4E" w:rsidRDefault="00FB5A8F" w:rsidP="00FB5A8F">
      <w:pPr>
        <w:widowControl/>
        <w:shd w:val="clear" w:color="auto" w:fill="FFFFFF"/>
        <w:jc w:val="center"/>
        <w:rPr>
          <w:rFonts w:ascii="Times New Roman" w:eastAsia="Times New Roman" w:hAnsi="Times New Roman" w:cs="Times New Roman"/>
          <w:b/>
        </w:rPr>
      </w:pPr>
      <w:r w:rsidRPr="00EF5B4E">
        <w:rPr>
          <w:rFonts w:ascii="Times New Roman" w:hAnsi="Times New Roman" w:cs="Times New Roman"/>
          <w:b/>
        </w:rPr>
        <w:lastRenderedPageBreak/>
        <w:t>Список литературы:</w:t>
      </w:r>
    </w:p>
    <w:p w:rsidR="00FB5A8F" w:rsidRPr="00EF5B4E" w:rsidRDefault="00FB5A8F" w:rsidP="00FB5A8F">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FB5A8F" w:rsidRPr="00AD00B0" w:rsidRDefault="00FB5A8F" w:rsidP="00FB5A8F">
      <w:pPr>
        <w:numPr>
          <w:ilvl w:val="0"/>
          <w:numId w:val="34"/>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FB5A8F" w:rsidRDefault="00FB5A8F" w:rsidP="00FB5A8F">
      <w:pPr>
        <w:numPr>
          <w:ilvl w:val="0"/>
          <w:numId w:val="34"/>
        </w:numPr>
        <w:suppressAutoHyphens/>
        <w:ind w:left="0" w:firstLine="284"/>
        <w:rPr>
          <w:rFonts w:ascii="Times New Roman" w:hAnsi="Times New Roman" w:cs="Times New Roman"/>
        </w:rPr>
      </w:pPr>
      <w:r w:rsidRPr="00AD00B0">
        <w:rPr>
          <w:rFonts w:ascii="Times New Roman" w:hAnsi="Times New Roman" w:cs="Times New Roman"/>
        </w:rPr>
        <w:t>Лифанова, Т. М.,   Соломина, Е. Н. Началь</w:t>
      </w:r>
      <w:r>
        <w:rPr>
          <w:rFonts w:ascii="Times New Roman" w:hAnsi="Times New Roman" w:cs="Times New Roman"/>
        </w:rPr>
        <w:t>ный курс физической географии. 9</w:t>
      </w:r>
      <w:r w:rsidRPr="00AD00B0">
        <w:rPr>
          <w:rFonts w:ascii="Times New Roman" w:hAnsi="Times New Roman" w:cs="Times New Roman"/>
        </w:rPr>
        <w:t xml:space="preserve">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М.: Просвещение, 20011.-208 с.: ил.</w:t>
      </w:r>
    </w:p>
    <w:p w:rsidR="00FB5A8F" w:rsidRPr="00BD1E96" w:rsidRDefault="00FB5A8F" w:rsidP="00FB5A8F">
      <w:pPr>
        <w:pStyle w:val="af3"/>
        <w:numPr>
          <w:ilvl w:val="0"/>
          <w:numId w:val="34"/>
        </w:numPr>
        <w:spacing w:after="0"/>
        <w:ind w:left="0" w:firstLine="284"/>
      </w:pPr>
      <w:r w:rsidRPr="00BD1E96">
        <w:t>Е.А.Жижина Поурочные разработки по географии «</w:t>
      </w:r>
      <w:r>
        <w:t>Природа России». М. «ВАКО», 2007</w:t>
      </w:r>
    </w:p>
    <w:p w:rsidR="00FB5A8F" w:rsidRPr="00BD1E96" w:rsidRDefault="00FB5A8F" w:rsidP="00FB5A8F">
      <w:pPr>
        <w:pStyle w:val="af3"/>
        <w:numPr>
          <w:ilvl w:val="0"/>
          <w:numId w:val="34"/>
        </w:numPr>
        <w:spacing w:after="0"/>
        <w:ind w:left="0" w:firstLine="284"/>
      </w:pPr>
      <w:r w:rsidRPr="00BD1E96">
        <w:t>Е.А.Жижина Поурочные разработки по географии «</w:t>
      </w:r>
      <w:r>
        <w:t>Население и хозяйство России». М. «ВАКО», 2007</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FB5A8F" w:rsidRPr="00BD1E96" w:rsidRDefault="00FB5A8F" w:rsidP="00FB5A8F">
      <w:pPr>
        <w:pStyle w:val="af3"/>
        <w:numPr>
          <w:ilvl w:val="0"/>
          <w:numId w:val="34"/>
        </w:numPr>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 1995</w:t>
      </w:r>
    </w:p>
    <w:p w:rsidR="00FB5A8F" w:rsidRPr="00AD00B0"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Default="002C221A" w:rsidP="00EE5E4A">
      <w:pPr>
        <w:pStyle w:val="31"/>
        <w:shd w:val="clear" w:color="auto" w:fill="auto"/>
        <w:spacing w:line="240" w:lineRule="auto"/>
        <w:jc w:val="both"/>
        <w:rPr>
          <w:spacing w:val="0"/>
          <w:sz w:val="24"/>
          <w:szCs w:val="24"/>
        </w:rPr>
      </w:pPr>
    </w:p>
    <w:p w:rsidR="002026A3" w:rsidRDefault="002026A3" w:rsidP="00EE5E4A">
      <w:pPr>
        <w:pStyle w:val="31"/>
        <w:shd w:val="clear" w:color="auto" w:fill="auto"/>
        <w:spacing w:line="240" w:lineRule="auto"/>
        <w:jc w:val="both"/>
        <w:rPr>
          <w:spacing w:val="0"/>
          <w:sz w:val="24"/>
          <w:szCs w:val="24"/>
        </w:rPr>
      </w:pPr>
    </w:p>
    <w:p w:rsidR="002026A3" w:rsidRDefault="002026A3" w:rsidP="00EE5E4A">
      <w:pPr>
        <w:pStyle w:val="31"/>
        <w:shd w:val="clear" w:color="auto" w:fill="auto"/>
        <w:spacing w:line="240" w:lineRule="auto"/>
        <w:jc w:val="both"/>
        <w:rPr>
          <w:spacing w:val="0"/>
          <w:sz w:val="24"/>
          <w:szCs w:val="24"/>
        </w:rPr>
      </w:pPr>
    </w:p>
    <w:p w:rsidR="002026A3" w:rsidRPr="00EE5E4A" w:rsidRDefault="002026A3"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7E70BA" w:rsidRPr="00EE5E4A" w:rsidRDefault="007E70BA" w:rsidP="00EE5E4A">
      <w:pPr>
        <w:pStyle w:val="40"/>
        <w:shd w:val="clear" w:color="auto" w:fill="auto"/>
        <w:spacing w:line="240" w:lineRule="auto"/>
        <w:jc w:val="both"/>
        <w:rPr>
          <w:spacing w:val="0"/>
          <w:sz w:val="24"/>
          <w:szCs w:val="24"/>
        </w:rPr>
      </w:pPr>
    </w:p>
    <w:p w:rsidR="008A22C1" w:rsidRPr="00EE5E4A" w:rsidRDefault="008A22C1" w:rsidP="00EE5E4A">
      <w:pPr>
        <w:jc w:val="both"/>
        <w:rPr>
          <w:rFonts w:ascii="Times New Roman" w:hAnsi="Times New Roman" w:cs="Times New Roman"/>
        </w:rPr>
        <w:sectPr w:rsidR="008A22C1" w:rsidRPr="00EE5E4A" w:rsidSect="007E70BA">
          <w:footerReference w:type="default" r:id="rId9"/>
          <w:pgSz w:w="11909" w:h="16838"/>
          <w:pgMar w:top="1134" w:right="850" w:bottom="1134" w:left="1701" w:header="0" w:footer="3" w:gutter="0"/>
          <w:cols w:space="720"/>
          <w:noEndnote/>
          <w:docGrid w:linePitch="360"/>
        </w:sectPr>
      </w:pPr>
    </w:p>
    <w:p w:rsidR="0098502D" w:rsidRPr="00EE5E4A" w:rsidRDefault="0098502D" w:rsidP="00960CC1">
      <w:pPr>
        <w:pStyle w:val="31"/>
        <w:shd w:val="clear" w:color="auto" w:fill="auto"/>
        <w:spacing w:line="240" w:lineRule="auto"/>
        <w:rPr>
          <w:spacing w:val="0"/>
          <w:sz w:val="24"/>
          <w:szCs w:val="24"/>
        </w:rPr>
      </w:pPr>
      <w:r w:rsidRPr="00EE5E4A">
        <w:rPr>
          <w:rStyle w:val="32"/>
          <w:b/>
          <w:bCs/>
          <w:spacing w:val="0"/>
          <w:sz w:val="24"/>
          <w:szCs w:val="24"/>
        </w:rPr>
        <w:lastRenderedPageBreak/>
        <w:t>Календарно-тематический план по географии</w:t>
      </w:r>
    </w:p>
    <w:p w:rsidR="0098502D" w:rsidRPr="00EE5E4A" w:rsidRDefault="0098502D" w:rsidP="00960CC1">
      <w:pPr>
        <w:pStyle w:val="31"/>
        <w:shd w:val="clear" w:color="auto" w:fill="auto"/>
        <w:spacing w:line="240" w:lineRule="auto"/>
        <w:rPr>
          <w:rStyle w:val="32"/>
          <w:b/>
          <w:bCs/>
          <w:spacing w:val="0"/>
          <w:sz w:val="24"/>
          <w:szCs w:val="24"/>
        </w:rPr>
      </w:pPr>
      <w:r w:rsidRPr="00EE5E4A">
        <w:rPr>
          <w:rStyle w:val="32"/>
          <w:b/>
          <w:bCs/>
          <w:spacing w:val="0"/>
          <w:sz w:val="24"/>
          <w:szCs w:val="24"/>
        </w:rPr>
        <w:t>География материков и океанов</w:t>
      </w:r>
    </w:p>
    <w:p w:rsidR="0098502D" w:rsidRPr="00EE5E4A" w:rsidRDefault="0098502D" w:rsidP="00960CC1">
      <w:pPr>
        <w:pStyle w:val="31"/>
        <w:shd w:val="clear" w:color="auto" w:fill="auto"/>
        <w:spacing w:line="240" w:lineRule="auto"/>
        <w:rPr>
          <w:rStyle w:val="32"/>
          <w:b/>
          <w:bCs/>
          <w:spacing w:val="0"/>
          <w:sz w:val="24"/>
          <w:szCs w:val="24"/>
        </w:rPr>
      </w:pPr>
      <w:r w:rsidRPr="00EE5E4A">
        <w:rPr>
          <w:rStyle w:val="32"/>
          <w:b/>
          <w:bCs/>
          <w:spacing w:val="0"/>
          <w:sz w:val="24"/>
          <w:szCs w:val="24"/>
        </w:rPr>
        <w:t>Государства Евразии</w:t>
      </w:r>
    </w:p>
    <w:p w:rsidR="007B14C2" w:rsidRPr="00EE5E4A" w:rsidRDefault="00DA179D" w:rsidP="00960CC1">
      <w:pPr>
        <w:pStyle w:val="31"/>
        <w:shd w:val="clear" w:color="auto" w:fill="auto"/>
        <w:spacing w:line="240" w:lineRule="auto"/>
        <w:rPr>
          <w:spacing w:val="0"/>
          <w:sz w:val="24"/>
          <w:szCs w:val="24"/>
        </w:rPr>
      </w:pPr>
      <w:r w:rsidRPr="00EE5E4A">
        <w:rPr>
          <w:spacing w:val="0"/>
          <w:sz w:val="24"/>
          <w:szCs w:val="24"/>
        </w:rPr>
        <w:t>9 класс</w:t>
      </w:r>
    </w:p>
    <w:p w:rsidR="0098502D" w:rsidRPr="00EE5E4A" w:rsidRDefault="00DA179D" w:rsidP="00FB5A8F">
      <w:pPr>
        <w:pStyle w:val="3"/>
        <w:shd w:val="clear" w:color="auto" w:fill="auto"/>
        <w:tabs>
          <w:tab w:val="left" w:pos="5258"/>
        </w:tabs>
        <w:spacing w:line="240" w:lineRule="auto"/>
        <w:jc w:val="right"/>
        <w:rPr>
          <w:spacing w:val="0"/>
          <w:sz w:val="24"/>
          <w:szCs w:val="24"/>
        </w:rPr>
      </w:pPr>
      <w:r w:rsidRPr="00EE5E4A">
        <w:rPr>
          <w:rStyle w:val="0pt"/>
          <w:spacing w:val="0"/>
          <w:sz w:val="24"/>
          <w:szCs w:val="24"/>
        </w:rPr>
        <w:t xml:space="preserve">Учебник под редакцией </w:t>
      </w:r>
      <w:r w:rsidR="0098502D" w:rsidRPr="00EE5E4A">
        <w:rPr>
          <w:rStyle w:val="0pt"/>
          <w:spacing w:val="0"/>
          <w:sz w:val="24"/>
          <w:szCs w:val="24"/>
        </w:rPr>
        <w:t>Т.М.Лифанова</w:t>
      </w:r>
      <w:r w:rsidR="0098502D" w:rsidRPr="00EE5E4A">
        <w:rPr>
          <w:spacing w:val="0"/>
          <w:sz w:val="24"/>
          <w:szCs w:val="24"/>
        </w:rPr>
        <w:t xml:space="preserve">, </w:t>
      </w:r>
      <w:r w:rsidR="0098502D" w:rsidRPr="00EE5E4A">
        <w:rPr>
          <w:rStyle w:val="0pt"/>
          <w:spacing w:val="0"/>
          <w:sz w:val="24"/>
          <w:szCs w:val="24"/>
        </w:rPr>
        <w:t>Е.Н.Соломина</w:t>
      </w:r>
    </w:p>
    <w:p w:rsidR="0098502D" w:rsidRPr="00EE5E4A" w:rsidRDefault="00960CC1" w:rsidP="00FB5A8F">
      <w:pPr>
        <w:pStyle w:val="a6"/>
        <w:shd w:val="clear" w:color="auto" w:fill="auto"/>
        <w:spacing w:line="240" w:lineRule="auto"/>
        <w:ind w:firstLine="708"/>
        <w:rPr>
          <w:rStyle w:val="a9"/>
          <w:spacing w:val="0"/>
          <w:sz w:val="24"/>
          <w:szCs w:val="24"/>
        </w:rPr>
      </w:pPr>
      <w:r>
        <w:rPr>
          <w:rStyle w:val="a9"/>
          <w:spacing w:val="0"/>
          <w:sz w:val="24"/>
          <w:szCs w:val="24"/>
        </w:rPr>
        <w:t>Москва. «Просвещение», 20</w:t>
      </w:r>
      <w:r>
        <w:rPr>
          <w:rStyle w:val="a9"/>
          <w:spacing w:val="0"/>
          <w:sz w:val="24"/>
          <w:szCs w:val="24"/>
          <w:lang w:val="en-US"/>
        </w:rPr>
        <w:t>11</w:t>
      </w:r>
      <w:r w:rsidR="0098502D" w:rsidRPr="00EE5E4A">
        <w:rPr>
          <w:rStyle w:val="a9"/>
          <w:spacing w:val="0"/>
          <w:sz w:val="24"/>
          <w:szCs w:val="24"/>
        </w:rPr>
        <w:t>г.</w:t>
      </w:r>
    </w:p>
    <w:tbl>
      <w:tblPr>
        <w:tblOverlap w:val="never"/>
        <w:tblW w:w="9697" w:type="dxa"/>
        <w:jc w:val="center"/>
        <w:tblLayout w:type="fixed"/>
        <w:tblCellMar>
          <w:left w:w="10" w:type="dxa"/>
          <w:right w:w="10" w:type="dxa"/>
        </w:tblCellMar>
        <w:tblLook w:val="04A0"/>
      </w:tblPr>
      <w:tblGrid>
        <w:gridCol w:w="677"/>
        <w:gridCol w:w="6936"/>
        <w:gridCol w:w="970"/>
        <w:gridCol w:w="1114"/>
      </w:tblGrid>
      <w:tr w:rsidR="0098502D" w:rsidRPr="00EE5E4A" w:rsidTr="000C5DA5">
        <w:trPr>
          <w:trHeight w:hRule="exact" w:val="346"/>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w:t>
            </w:r>
          </w:p>
        </w:tc>
        <w:tc>
          <w:tcPr>
            <w:tcW w:w="6936" w:type="dxa"/>
            <w:tcBorders>
              <w:top w:val="single" w:sz="4" w:space="0" w:color="auto"/>
              <w:left w:val="single" w:sz="4" w:space="0" w:color="auto"/>
            </w:tcBorders>
            <w:shd w:val="clear" w:color="auto" w:fill="FFFFFF"/>
          </w:tcPr>
          <w:p w:rsidR="0098502D" w:rsidRPr="00960CC1" w:rsidRDefault="00960CC1" w:rsidP="00960CC1">
            <w:pPr>
              <w:pStyle w:val="3"/>
              <w:shd w:val="clear" w:color="auto" w:fill="auto"/>
              <w:spacing w:line="240" w:lineRule="auto"/>
              <w:jc w:val="center"/>
              <w:rPr>
                <w:spacing w:val="0"/>
                <w:sz w:val="24"/>
                <w:szCs w:val="24"/>
                <w:lang w:val="en-US"/>
              </w:rPr>
            </w:pPr>
            <w:r>
              <w:rPr>
                <w:rStyle w:val="115pt0pt2"/>
              </w:rPr>
              <w:t>Тема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115pt0pt2"/>
                <w:spacing w:val="0"/>
                <w:sz w:val="24"/>
                <w:szCs w:val="24"/>
              </w:rPr>
              <w:t>Часы.</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115pt0pt2"/>
                <w:spacing w:val="0"/>
                <w:sz w:val="24"/>
                <w:szCs w:val="24"/>
              </w:rPr>
              <w:t>Дата.</w:t>
            </w: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60CC1" w:rsidP="00960CC1">
            <w:pPr>
              <w:pStyle w:val="3"/>
              <w:shd w:val="clear" w:color="auto" w:fill="auto"/>
              <w:spacing w:line="240" w:lineRule="auto"/>
              <w:jc w:val="center"/>
              <w:rPr>
                <w:spacing w:val="0"/>
                <w:sz w:val="24"/>
                <w:szCs w:val="24"/>
              </w:rPr>
            </w:pPr>
            <w:r>
              <w:rPr>
                <w:rStyle w:val="10pt0pt1"/>
                <w:spacing w:val="0"/>
                <w:sz w:val="24"/>
                <w:szCs w:val="24"/>
                <w:lang w:val="en-US"/>
              </w:rPr>
              <w:t>I</w:t>
            </w:r>
            <w:r w:rsidR="0098502D" w:rsidRPr="00EE5E4A">
              <w:rPr>
                <w:rStyle w:val="10pt0pt1"/>
                <w:spacing w:val="0"/>
                <w:sz w:val="24"/>
                <w:szCs w:val="24"/>
              </w:rPr>
              <w:t xml:space="preserve"> четверть - 18 часов.</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Политическая карта Евразии. Государства Евразии. Обзор.</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960CC1">
              <w:rPr>
                <w:rStyle w:val="0pt"/>
                <w:b/>
                <w:spacing w:val="0"/>
                <w:sz w:val="24"/>
                <w:szCs w:val="24"/>
              </w:rPr>
              <w:t>Западная Европа - 6 часов</w:t>
            </w:r>
            <w:r w:rsidRPr="00EE5E4A">
              <w:rPr>
                <w:rStyle w:val="0pt"/>
                <w:spacing w:val="0"/>
                <w:sz w:val="24"/>
                <w:szCs w:val="24"/>
              </w:rPr>
              <w:t>.</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562"/>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2-3</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Великобритания (Соединенное Королевство Великобритания и Северная Ирландия).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4-5</w:t>
            </w:r>
          </w:p>
        </w:tc>
        <w:tc>
          <w:tcPr>
            <w:tcW w:w="6936" w:type="dxa"/>
            <w:tcBorders>
              <w:top w:val="single" w:sz="4" w:space="0" w:color="auto"/>
              <w:left w:val="single" w:sz="4" w:space="0" w:color="auto"/>
            </w:tcBorders>
            <w:shd w:val="clear" w:color="auto" w:fill="FFFFFF"/>
          </w:tcPr>
          <w:p w:rsidR="0098502D" w:rsidRPr="00960CC1" w:rsidRDefault="0098502D" w:rsidP="00EE5E4A">
            <w:pPr>
              <w:pStyle w:val="3"/>
              <w:shd w:val="clear" w:color="auto" w:fill="auto"/>
              <w:spacing w:line="240" w:lineRule="auto"/>
              <w:jc w:val="both"/>
              <w:rPr>
                <w:spacing w:val="0"/>
                <w:sz w:val="24"/>
                <w:szCs w:val="24"/>
              </w:rPr>
            </w:pPr>
            <w:r w:rsidRPr="00960CC1">
              <w:rPr>
                <w:rStyle w:val="0pt"/>
                <w:spacing w:val="0"/>
                <w:sz w:val="24"/>
                <w:szCs w:val="24"/>
              </w:rPr>
              <w:t>Франция (Французская Республика).</w:t>
            </w:r>
          </w:p>
        </w:tc>
        <w:tc>
          <w:tcPr>
            <w:tcW w:w="970" w:type="dxa"/>
            <w:tcBorders>
              <w:top w:val="single" w:sz="4" w:space="0" w:color="auto"/>
              <w:left w:val="single" w:sz="4" w:space="0" w:color="auto"/>
            </w:tcBorders>
            <w:shd w:val="clear" w:color="auto" w:fill="FFFFFF"/>
          </w:tcPr>
          <w:p w:rsidR="0098502D" w:rsidRPr="00960CC1" w:rsidRDefault="00960CC1" w:rsidP="00EE5E4A">
            <w:pPr>
              <w:pStyle w:val="3"/>
              <w:shd w:val="clear" w:color="auto" w:fill="auto"/>
              <w:spacing w:line="240" w:lineRule="auto"/>
              <w:jc w:val="both"/>
              <w:rPr>
                <w:spacing w:val="0"/>
                <w:sz w:val="24"/>
                <w:szCs w:val="24"/>
                <w:lang w:val="en-US"/>
              </w:rPr>
            </w:pPr>
            <w:r w:rsidRPr="00960CC1">
              <w:rPr>
                <w:rStyle w:val="0pt"/>
                <w:sz w:val="24"/>
                <w:szCs w:val="24"/>
                <w:lang w:val="en-US"/>
              </w:rPr>
              <w:t>2</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6</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Германия (Федеративная Республика Германия).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562"/>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7</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Австрия (Австрийская Республика). Швейцария (Швейцарская Конфедерация).</w:t>
            </w:r>
          </w:p>
        </w:tc>
        <w:tc>
          <w:tcPr>
            <w:tcW w:w="970" w:type="dxa"/>
            <w:tcBorders>
              <w:top w:val="single" w:sz="4" w:space="0" w:color="auto"/>
              <w:left w:val="single" w:sz="4" w:space="0" w:color="auto"/>
            </w:tcBorders>
            <w:shd w:val="clear" w:color="auto" w:fill="FFFFFF"/>
          </w:tcPr>
          <w:p w:rsidR="0098502D" w:rsidRPr="00960CC1" w:rsidRDefault="00960CC1" w:rsidP="00EE5E4A">
            <w:pPr>
              <w:pStyle w:val="3"/>
              <w:shd w:val="clear" w:color="auto" w:fill="auto"/>
              <w:spacing w:line="240" w:lineRule="auto"/>
              <w:jc w:val="both"/>
              <w:rPr>
                <w:spacing w:val="0"/>
                <w:sz w:val="24"/>
                <w:szCs w:val="24"/>
                <w:lang w:val="en-US"/>
              </w:rPr>
            </w:pPr>
            <w:r>
              <w:rPr>
                <w:spacing w:val="0"/>
                <w:sz w:val="24"/>
                <w:szCs w:val="24"/>
                <w:lang w:val="en-US"/>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Южная Европа 4 часа</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8</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Испания. Португалия (Португальская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9-10</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Италия (Итальянская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Греция (Греческая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Северная Европа - 3 часа.</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12</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Норвегия (Королевство Норвегия)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13</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Швеция (Королевство Швеция).</w:t>
            </w:r>
          </w:p>
        </w:tc>
        <w:tc>
          <w:tcPr>
            <w:tcW w:w="970" w:type="dxa"/>
            <w:tcBorders>
              <w:top w:val="single" w:sz="4" w:space="0" w:color="auto"/>
              <w:left w:val="single" w:sz="4" w:space="0" w:color="auto"/>
            </w:tcBorders>
            <w:shd w:val="clear" w:color="auto" w:fill="FFFFFF"/>
          </w:tcPr>
          <w:p w:rsidR="0098502D" w:rsidRPr="00960CC1" w:rsidRDefault="00960CC1" w:rsidP="00EE5E4A">
            <w:pPr>
              <w:jc w:val="both"/>
              <w:rPr>
                <w:rFonts w:ascii="Times New Roman" w:hAnsi="Times New Roman" w:cs="Times New Roman"/>
                <w:lang w:val="en-US"/>
              </w:rPr>
            </w:pPr>
            <w:r>
              <w:rPr>
                <w:rFonts w:ascii="Times New Roman" w:hAnsi="Times New Roman" w:cs="Times New Roman"/>
                <w:lang w:val="en-US"/>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9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14</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Финляндия (Финляндская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960CC1" w:rsidRDefault="0098502D" w:rsidP="00960CC1">
            <w:pPr>
              <w:pStyle w:val="3"/>
              <w:shd w:val="clear" w:color="auto" w:fill="auto"/>
              <w:spacing w:line="240" w:lineRule="auto"/>
              <w:jc w:val="center"/>
              <w:rPr>
                <w:b/>
                <w:spacing w:val="0"/>
                <w:sz w:val="24"/>
                <w:szCs w:val="24"/>
              </w:rPr>
            </w:pPr>
            <w:r w:rsidRPr="00960CC1">
              <w:rPr>
                <w:rStyle w:val="0pt"/>
                <w:b/>
                <w:spacing w:val="0"/>
                <w:sz w:val="24"/>
                <w:szCs w:val="24"/>
              </w:rPr>
              <w:t>Восточная Европа.</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566"/>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15</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Польша (Республика), Чешская Республика, Словацкая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16</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Венгрия (Венгерская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17</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Румыния. Болгария.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18</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Югославия. Албания.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60CC1" w:rsidP="00960CC1">
            <w:pPr>
              <w:pStyle w:val="3"/>
              <w:shd w:val="clear" w:color="auto" w:fill="auto"/>
              <w:spacing w:line="240" w:lineRule="auto"/>
              <w:jc w:val="center"/>
              <w:rPr>
                <w:spacing w:val="0"/>
                <w:sz w:val="24"/>
                <w:szCs w:val="24"/>
              </w:rPr>
            </w:pPr>
            <w:r>
              <w:rPr>
                <w:rStyle w:val="10pt0pt1"/>
                <w:spacing w:val="0"/>
                <w:sz w:val="24"/>
                <w:szCs w:val="24"/>
                <w:lang w:val="en-US"/>
              </w:rPr>
              <w:t>II</w:t>
            </w:r>
            <w:r w:rsidR="0098502D" w:rsidRPr="00EE5E4A">
              <w:rPr>
                <w:rStyle w:val="10pt0pt1"/>
                <w:spacing w:val="0"/>
                <w:sz w:val="24"/>
                <w:szCs w:val="24"/>
              </w:rPr>
              <w:t>четверть - 14 часов.</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19</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Эстония (Эстонская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20</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Латвия (Латвийская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Литва (Литовская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22</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Белоруссия (Белорусская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23</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Украина.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24</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Молдавия (Республика Молдова).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Центральная Азия.</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25</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Казахстан (Республика Казахстан).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26</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Узбекистан (Республика Узбекистан).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27</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Туркмения (Туркменистан).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28</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Киргизия (Кыргызстан).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29</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Таджикистан (Республика Таджикистан).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93"/>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Юго-Западная Азия.</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30</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Грузия (Республика Грузия).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31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Азербайджан (Азербайджанская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307"/>
          <w:jc w:val="center"/>
        </w:trPr>
        <w:tc>
          <w:tcPr>
            <w:tcW w:w="677" w:type="dxa"/>
            <w:tcBorders>
              <w:top w:val="single" w:sz="4" w:space="0" w:color="auto"/>
              <w:left w:val="single" w:sz="4" w:space="0" w:color="auto"/>
              <w:bottom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32</w:t>
            </w:r>
          </w:p>
        </w:tc>
        <w:tc>
          <w:tcPr>
            <w:tcW w:w="6936" w:type="dxa"/>
            <w:tcBorders>
              <w:top w:val="single" w:sz="4" w:space="0" w:color="auto"/>
              <w:left w:val="single" w:sz="4" w:space="0" w:color="auto"/>
              <w:bottom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Армения (Республика Армения).</w:t>
            </w:r>
          </w:p>
        </w:tc>
        <w:tc>
          <w:tcPr>
            <w:tcW w:w="970" w:type="dxa"/>
            <w:tcBorders>
              <w:top w:val="single" w:sz="4" w:space="0" w:color="auto"/>
              <w:left w:val="single" w:sz="4" w:space="0" w:color="auto"/>
              <w:bottom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bl>
    <w:tbl>
      <w:tblPr>
        <w:tblpPr w:leftFromText="180" w:rightFromText="180" w:vertAnchor="page" w:horzAnchor="margin" w:tblpY="1666"/>
        <w:tblOverlap w:val="never"/>
        <w:tblW w:w="9715" w:type="dxa"/>
        <w:tblLayout w:type="fixed"/>
        <w:tblCellMar>
          <w:left w:w="10" w:type="dxa"/>
          <w:right w:w="10" w:type="dxa"/>
        </w:tblCellMar>
        <w:tblLook w:val="04A0"/>
      </w:tblPr>
      <w:tblGrid>
        <w:gridCol w:w="686"/>
        <w:gridCol w:w="6936"/>
        <w:gridCol w:w="970"/>
        <w:gridCol w:w="1123"/>
      </w:tblGrid>
      <w:tr w:rsidR="00FB5A8F" w:rsidRPr="00EE5E4A" w:rsidTr="001D279A">
        <w:trPr>
          <w:trHeight w:hRule="exact" w:val="307"/>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Pr>
                <w:rStyle w:val="10pt0pt5"/>
                <w:spacing w:val="0"/>
                <w:sz w:val="24"/>
                <w:szCs w:val="24"/>
                <w:lang w:val="en-US"/>
              </w:rPr>
              <w:t>III</w:t>
            </w:r>
            <w:r w:rsidRPr="00EE5E4A">
              <w:rPr>
                <w:rStyle w:val="10pt0pt5"/>
                <w:spacing w:val="0"/>
                <w:sz w:val="24"/>
                <w:szCs w:val="24"/>
              </w:rPr>
              <w:t xml:space="preserve"> четверть </w:t>
            </w:r>
            <w:r w:rsidRPr="00EE5E4A">
              <w:rPr>
                <w:rStyle w:val="0pt1"/>
                <w:sz w:val="24"/>
                <w:szCs w:val="24"/>
              </w:rPr>
              <w:t xml:space="preserve">- </w:t>
            </w:r>
            <w:r w:rsidRPr="00EE5E4A">
              <w:rPr>
                <w:rStyle w:val="10pt0pt5"/>
                <w:spacing w:val="0"/>
                <w:sz w:val="24"/>
                <w:szCs w:val="24"/>
              </w:rPr>
              <w:t>20 часов.</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33</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Турция (Республика Турция).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34</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Ирак (Республика Ирак).</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35</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Иран (Исламская Республика Иран).</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36</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Афганистан (Исламская Республика Афганистан).</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sidRPr="00EE5E4A">
              <w:rPr>
                <w:rStyle w:val="10pt0pt5"/>
                <w:spacing w:val="0"/>
                <w:sz w:val="24"/>
                <w:szCs w:val="24"/>
              </w:rPr>
              <w:t>Южная Азия.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37-</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38</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Индия (Республика Индия).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sidRPr="00EE5E4A">
              <w:rPr>
                <w:rStyle w:val="10pt0pt5"/>
                <w:spacing w:val="0"/>
                <w:sz w:val="24"/>
                <w:szCs w:val="24"/>
              </w:rPr>
              <w:t>Восточная Азия.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39-</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40</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Китай (Китайская Народная Республика).</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41</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Монголия (Монгольская Народная Республика).</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42</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Корея (Корейская Народно-Демократическая Республика и Республика Корея).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43-</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44</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Япония.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sidRPr="00EE5E4A">
              <w:rPr>
                <w:rStyle w:val="10pt0pt5"/>
                <w:spacing w:val="0"/>
                <w:sz w:val="24"/>
                <w:szCs w:val="24"/>
              </w:rPr>
              <w:t>Юго-Восточная Азия.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45-</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46</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Вьетнам (Социалистическая Республика Вьетнам). Лаос. Таиланд.</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Россия.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47</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Россия (Российская Федерация) - крупнейшее государство Евразии.</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48</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Сухопутные и морские границы (повторение).</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49</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 (повторение).</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50</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Столица, крупные города России.</w:t>
            </w:r>
          </w:p>
        </w:tc>
        <w:tc>
          <w:tcPr>
            <w:tcW w:w="970" w:type="dxa"/>
            <w:tcBorders>
              <w:top w:val="single" w:sz="4" w:space="0" w:color="auto"/>
              <w:left w:val="single" w:sz="4" w:space="0" w:color="auto"/>
            </w:tcBorders>
            <w:shd w:val="clear" w:color="auto" w:fill="FFFFFF"/>
          </w:tcPr>
          <w:p w:rsidR="00FB5A8F" w:rsidRPr="00960CC1" w:rsidRDefault="00FB5A8F" w:rsidP="001D279A">
            <w:pPr>
              <w:pStyle w:val="3"/>
              <w:shd w:val="clear" w:color="auto" w:fill="auto"/>
              <w:spacing w:line="240" w:lineRule="auto"/>
              <w:jc w:val="both"/>
              <w:rPr>
                <w:spacing w:val="0"/>
                <w:sz w:val="24"/>
                <w:szCs w:val="24"/>
                <w:lang w:val="en-US"/>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51</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Обобщающий урок.</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52</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Контрольная работа.</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1392"/>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10pt0pt9"/>
                <w:spacing w:val="0"/>
                <w:sz w:val="24"/>
                <w:szCs w:val="24"/>
              </w:rPr>
              <w:t>Практические работы</w:t>
            </w:r>
            <w:r w:rsidRPr="00EE5E4A">
              <w:rPr>
                <w:rStyle w:val="8pt1pt"/>
                <w:spacing w:val="0"/>
                <w:sz w:val="24"/>
                <w:szCs w:val="24"/>
                <w:lang w:val="ru-RU"/>
              </w:rPr>
              <w:t>:</w:t>
            </w:r>
          </w:p>
          <w:p w:rsidR="00FB5A8F" w:rsidRPr="00EE5E4A" w:rsidRDefault="00FB5A8F" w:rsidP="001D279A">
            <w:pPr>
              <w:pStyle w:val="3"/>
              <w:numPr>
                <w:ilvl w:val="0"/>
                <w:numId w:val="7"/>
              </w:numPr>
              <w:shd w:val="clear" w:color="auto" w:fill="auto"/>
              <w:tabs>
                <w:tab w:val="left" w:pos="235"/>
              </w:tabs>
              <w:spacing w:line="240" w:lineRule="auto"/>
              <w:jc w:val="both"/>
              <w:rPr>
                <w:spacing w:val="0"/>
                <w:sz w:val="24"/>
                <w:szCs w:val="24"/>
              </w:rPr>
            </w:pPr>
            <w:r w:rsidRPr="00EE5E4A">
              <w:rPr>
                <w:rStyle w:val="10pt0pt9"/>
                <w:spacing w:val="0"/>
                <w:sz w:val="24"/>
                <w:szCs w:val="24"/>
              </w:rPr>
              <w:t>Обозначение на контурной карте государств Евразии, их столиц и изученных городов.</w:t>
            </w:r>
          </w:p>
          <w:p w:rsidR="00FB5A8F" w:rsidRPr="00EE5E4A" w:rsidRDefault="00FB5A8F" w:rsidP="001D279A">
            <w:pPr>
              <w:pStyle w:val="3"/>
              <w:numPr>
                <w:ilvl w:val="0"/>
                <w:numId w:val="7"/>
              </w:numPr>
              <w:shd w:val="clear" w:color="auto" w:fill="auto"/>
              <w:tabs>
                <w:tab w:val="left" w:pos="134"/>
              </w:tabs>
              <w:spacing w:line="240" w:lineRule="auto"/>
              <w:jc w:val="both"/>
              <w:rPr>
                <w:spacing w:val="0"/>
                <w:sz w:val="24"/>
                <w:szCs w:val="24"/>
              </w:rPr>
            </w:pPr>
            <w:r w:rsidRPr="00EE5E4A">
              <w:rPr>
                <w:rStyle w:val="10pt0pt9"/>
                <w:spacing w:val="0"/>
                <w:sz w:val="24"/>
                <w:szCs w:val="24"/>
              </w:rPr>
              <w:t>Нанесение границ на контурной карте Европы и Азии.</w:t>
            </w:r>
          </w:p>
          <w:p w:rsidR="00FB5A8F" w:rsidRPr="00EE5E4A" w:rsidRDefault="00FB5A8F" w:rsidP="001D279A">
            <w:pPr>
              <w:pStyle w:val="3"/>
              <w:numPr>
                <w:ilvl w:val="0"/>
                <w:numId w:val="7"/>
              </w:numPr>
              <w:shd w:val="clear" w:color="auto" w:fill="auto"/>
              <w:tabs>
                <w:tab w:val="left" w:pos="144"/>
              </w:tabs>
              <w:spacing w:line="240" w:lineRule="auto"/>
              <w:jc w:val="both"/>
              <w:rPr>
                <w:spacing w:val="0"/>
                <w:sz w:val="24"/>
                <w:szCs w:val="24"/>
              </w:rPr>
            </w:pPr>
            <w:r w:rsidRPr="00EE5E4A">
              <w:rPr>
                <w:rStyle w:val="10pt0pt9"/>
                <w:spacing w:val="0"/>
                <w:sz w:val="24"/>
                <w:szCs w:val="24"/>
              </w:rPr>
              <w:t>Составление альбома «По странам и континентам».</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Pr>
                <w:rStyle w:val="10pt0pt5"/>
                <w:spacing w:val="0"/>
                <w:sz w:val="24"/>
                <w:szCs w:val="24"/>
                <w:lang w:val="en-US"/>
              </w:rPr>
              <w:t>IV</w:t>
            </w:r>
            <w:r w:rsidRPr="00EE5E4A">
              <w:rPr>
                <w:rStyle w:val="10pt0pt5"/>
                <w:spacing w:val="0"/>
                <w:sz w:val="24"/>
                <w:szCs w:val="24"/>
              </w:rPr>
              <w:t xml:space="preserve"> четверть - 14 часов. Свой край.</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История возникновения нашего края.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Положение на карте области, границы. Поверхность.</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F5B4E" w:rsidRDefault="00EF5B4E" w:rsidP="001D279A">
            <w:pPr>
              <w:pStyle w:val="3"/>
              <w:shd w:val="clear" w:color="auto" w:fill="auto"/>
              <w:spacing w:line="240" w:lineRule="auto"/>
              <w:jc w:val="both"/>
              <w:rPr>
                <w:i/>
                <w:spacing w:val="0"/>
                <w:sz w:val="24"/>
                <w:szCs w:val="24"/>
                <w:lang w:val="en-US"/>
              </w:rPr>
            </w:pPr>
            <w:r w:rsidRPr="00EF5B4E">
              <w:rPr>
                <w:rStyle w:val="8pt1pt"/>
                <w:i w:val="0"/>
                <w:sz w:val="24"/>
                <w:szCs w:val="24"/>
              </w:rPr>
              <w:t>3</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Климат. Народные приметы. Предсказание погоды по местным признакам.</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4</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 почвы нашей области.</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5</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Реки, пруды, озера. Водоснабжение края питьевой водой. Охрана водоемов.</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840"/>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6</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Растительный мир нашего края. Красная книга. Охрана растительного мира (деревья, кустарники, травы, цветочно</w:t>
            </w:r>
            <w:r w:rsidRPr="00EE5E4A">
              <w:rPr>
                <w:rStyle w:val="0pt0"/>
                <w:spacing w:val="0"/>
                <w:sz w:val="24"/>
                <w:szCs w:val="24"/>
              </w:rPr>
              <w:softHyphen/>
              <w:t>декоративные растения, грибы, ягоды, лекарственные растения).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7</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Животный мир. Охрана животных. Помощь зимующим птицам. Заповедники.</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8</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Население. Его состав. Национальные обычаи, фольклор, национальная кухня.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9</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Промышленность. Предприятия, где могут работать выпускники школы.</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07"/>
        </w:trPr>
        <w:tc>
          <w:tcPr>
            <w:tcW w:w="686"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10</w:t>
            </w:r>
          </w:p>
        </w:tc>
        <w:tc>
          <w:tcPr>
            <w:tcW w:w="6936"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Специализация сельского хозяйства</w:t>
            </w:r>
          </w:p>
        </w:tc>
        <w:tc>
          <w:tcPr>
            <w:tcW w:w="970"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bl>
    <w:tbl>
      <w:tblPr>
        <w:tblW w:w="9639" w:type="dxa"/>
        <w:tblLayout w:type="fixed"/>
        <w:tblCellMar>
          <w:left w:w="10" w:type="dxa"/>
          <w:right w:w="10" w:type="dxa"/>
        </w:tblCellMar>
        <w:tblLook w:val="04A0"/>
      </w:tblPr>
      <w:tblGrid>
        <w:gridCol w:w="709"/>
        <w:gridCol w:w="6946"/>
        <w:gridCol w:w="992"/>
        <w:gridCol w:w="992"/>
      </w:tblGrid>
      <w:tr w:rsidR="00FB5A8F" w:rsidRPr="00EE5E4A" w:rsidTr="00EF5B4E">
        <w:trPr>
          <w:trHeight w:hRule="exact" w:val="576"/>
        </w:trPr>
        <w:tc>
          <w:tcPr>
            <w:tcW w:w="709" w:type="dxa"/>
            <w:tcBorders>
              <w:top w:val="single" w:sz="4" w:space="0" w:color="auto"/>
              <w:left w:val="single" w:sz="4" w:space="0" w:color="auto"/>
            </w:tcBorders>
            <w:shd w:val="clear" w:color="auto" w:fill="FFFFFF"/>
          </w:tcPr>
          <w:p w:rsidR="00FB5A8F" w:rsidRPr="00EF5B4E" w:rsidRDefault="00FB5A8F" w:rsidP="001D279A">
            <w:pPr>
              <w:pStyle w:val="80"/>
              <w:shd w:val="clear" w:color="auto" w:fill="auto"/>
              <w:spacing w:after="0" w:line="240" w:lineRule="auto"/>
              <w:jc w:val="both"/>
              <w:rPr>
                <w:spacing w:val="0"/>
                <w:sz w:val="24"/>
                <w:szCs w:val="24"/>
                <w:lang w:val="en-US"/>
              </w:rPr>
            </w:pPr>
            <w:r w:rsidRPr="00EE5E4A">
              <w:rPr>
                <w:rStyle w:val="895pt0pt"/>
                <w:sz w:val="24"/>
                <w:szCs w:val="24"/>
              </w:rPr>
              <w:lastRenderedPageBreak/>
              <w:t>1</w:t>
            </w:r>
            <w:r w:rsidR="00EF5B4E">
              <w:rPr>
                <w:rStyle w:val="895pt0pt"/>
                <w:sz w:val="24"/>
                <w:szCs w:val="24"/>
                <w:lang w:val="en-US"/>
              </w:rPr>
              <w:t>1</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Транспорт (наземный, железнодорожный, авиационный).</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41"/>
        </w:trPr>
        <w:tc>
          <w:tcPr>
            <w:tcW w:w="709"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12</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Архитектурно-исторические и культурные памятники края.</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47"/>
        </w:trPr>
        <w:tc>
          <w:tcPr>
            <w:tcW w:w="709"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13</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Наш Город.</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47"/>
        </w:trPr>
        <w:tc>
          <w:tcPr>
            <w:tcW w:w="709"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14</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Обобщающий урок «Моя малая Родина».</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021"/>
        </w:trPr>
        <w:tc>
          <w:tcPr>
            <w:tcW w:w="709" w:type="dxa"/>
            <w:tcBorders>
              <w:top w:val="single" w:sz="4" w:space="0" w:color="auto"/>
              <w:left w:val="single" w:sz="4" w:space="0" w:color="auto"/>
              <w:bottom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46"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10pt0pt0"/>
                <w:sz w:val="24"/>
                <w:szCs w:val="24"/>
              </w:rPr>
              <w:t>Практические работы:</w:t>
            </w:r>
          </w:p>
          <w:p w:rsidR="00FB5A8F" w:rsidRPr="00EE5E4A" w:rsidRDefault="00FB5A8F" w:rsidP="001D279A">
            <w:pPr>
              <w:pStyle w:val="80"/>
              <w:numPr>
                <w:ilvl w:val="0"/>
                <w:numId w:val="8"/>
              </w:numPr>
              <w:shd w:val="clear" w:color="auto" w:fill="auto"/>
              <w:tabs>
                <w:tab w:val="left" w:pos="130"/>
              </w:tabs>
              <w:spacing w:after="0" w:line="240" w:lineRule="auto"/>
              <w:jc w:val="both"/>
              <w:rPr>
                <w:spacing w:val="0"/>
                <w:sz w:val="24"/>
                <w:szCs w:val="24"/>
              </w:rPr>
            </w:pPr>
            <w:r w:rsidRPr="00EE5E4A">
              <w:rPr>
                <w:rStyle w:val="810pt0pt0"/>
                <w:sz w:val="24"/>
                <w:szCs w:val="24"/>
              </w:rPr>
              <w:t>На карте области обозначить месторождения нефти и газа.</w:t>
            </w:r>
          </w:p>
          <w:p w:rsidR="00FB5A8F" w:rsidRPr="00EE5E4A" w:rsidRDefault="00FB5A8F" w:rsidP="001D279A">
            <w:pPr>
              <w:pStyle w:val="80"/>
              <w:numPr>
                <w:ilvl w:val="0"/>
                <w:numId w:val="8"/>
              </w:numPr>
              <w:shd w:val="clear" w:color="auto" w:fill="auto"/>
              <w:tabs>
                <w:tab w:val="left" w:pos="144"/>
              </w:tabs>
              <w:spacing w:after="0" w:line="240" w:lineRule="auto"/>
              <w:jc w:val="both"/>
              <w:rPr>
                <w:spacing w:val="0"/>
                <w:sz w:val="24"/>
                <w:szCs w:val="24"/>
              </w:rPr>
            </w:pPr>
            <w:r w:rsidRPr="00EE5E4A">
              <w:rPr>
                <w:rStyle w:val="810pt0pt0"/>
                <w:sz w:val="24"/>
                <w:szCs w:val="24"/>
              </w:rPr>
              <w:t>Обозначить на контурной карте России свой край.</w:t>
            </w:r>
          </w:p>
          <w:p w:rsidR="00FB5A8F" w:rsidRPr="00EE5E4A" w:rsidRDefault="00FB5A8F" w:rsidP="001D279A">
            <w:pPr>
              <w:pStyle w:val="80"/>
              <w:numPr>
                <w:ilvl w:val="0"/>
                <w:numId w:val="8"/>
              </w:numPr>
              <w:shd w:val="clear" w:color="auto" w:fill="auto"/>
              <w:tabs>
                <w:tab w:val="left" w:pos="178"/>
              </w:tabs>
              <w:spacing w:after="0" w:line="240" w:lineRule="auto"/>
              <w:jc w:val="both"/>
              <w:rPr>
                <w:spacing w:val="0"/>
                <w:sz w:val="24"/>
                <w:szCs w:val="24"/>
              </w:rPr>
            </w:pPr>
            <w:r w:rsidRPr="00EE5E4A">
              <w:rPr>
                <w:rStyle w:val="810pt0pt0"/>
                <w:sz w:val="24"/>
                <w:szCs w:val="24"/>
              </w:rPr>
              <w:t>На карте прикрепить контуры редких растений, животных, заповедники.</w:t>
            </w:r>
          </w:p>
          <w:p w:rsidR="00FB5A8F" w:rsidRPr="00EE5E4A" w:rsidRDefault="00FB5A8F" w:rsidP="001D279A">
            <w:pPr>
              <w:pStyle w:val="80"/>
              <w:numPr>
                <w:ilvl w:val="0"/>
                <w:numId w:val="8"/>
              </w:numPr>
              <w:shd w:val="clear" w:color="auto" w:fill="auto"/>
              <w:tabs>
                <w:tab w:val="left" w:pos="134"/>
              </w:tabs>
              <w:spacing w:after="0" w:line="240" w:lineRule="auto"/>
              <w:jc w:val="both"/>
              <w:rPr>
                <w:spacing w:val="0"/>
                <w:sz w:val="24"/>
                <w:szCs w:val="24"/>
              </w:rPr>
            </w:pPr>
            <w:r w:rsidRPr="00EE5E4A">
              <w:rPr>
                <w:rStyle w:val="810pt0pt0"/>
                <w:sz w:val="24"/>
                <w:szCs w:val="24"/>
              </w:rPr>
              <w:t>Регулярно читать местную периодическую печать.</w:t>
            </w:r>
          </w:p>
        </w:tc>
        <w:tc>
          <w:tcPr>
            <w:tcW w:w="992" w:type="dxa"/>
            <w:tcBorders>
              <w:top w:val="single" w:sz="4" w:space="0" w:color="auto"/>
              <w:left w:val="single" w:sz="4" w:space="0" w:color="auto"/>
              <w:bottom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bl>
    <w:p w:rsidR="00EF5B4E" w:rsidRDefault="00EF5B4E" w:rsidP="00EE5E4A">
      <w:pPr>
        <w:pStyle w:val="26"/>
        <w:shd w:val="clear" w:color="auto" w:fill="auto"/>
        <w:spacing w:before="0" w:after="0" w:line="240" w:lineRule="auto"/>
        <w:jc w:val="both"/>
        <w:rPr>
          <w:lang w:val="en-US"/>
        </w:rPr>
      </w:pPr>
      <w:bookmarkStart w:id="2" w:name="bookmark4"/>
      <w:bookmarkStart w:id="3" w:name="bookmark9"/>
    </w:p>
    <w:p w:rsidR="007B14C2" w:rsidRPr="00EE5E4A" w:rsidRDefault="007B14C2" w:rsidP="00EE5E4A">
      <w:pPr>
        <w:pStyle w:val="26"/>
        <w:shd w:val="clear" w:color="auto" w:fill="auto"/>
        <w:spacing w:before="0" w:after="0" w:line="240" w:lineRule="auto"/>
        <w:jc w:val="both"/>
        <w:rPr>
          <w:b w:val="0"/>
          <w:spacing w:val="0"/>
          <w:sz w:val="24"/>
          <w:szCs w:val="24"/>
        </w:rPr>
      </w:pPr>
      <w:r w:rsidRPr="00EE5E4A">
        <w:rPr>
          <w:rStyle w:val="20pt0"/>
          <w:b/>
          <w:spacing w:val="0"/>
          <w:sz w:val="24"/>
          <w:szCs w:val="24"/>
        </w:rPr>
        <w:t>Межпредметные связи:</w:t>
      </w:r>
      <w:bookmarkEnd w:id="3"/>
    </w:p>
    <w:p w:rsidR="00CB621B" w:rsidRPr="00EE5E4A" w:rsidRDefault="007B14C2" w:rsidP="00EE5E4A">
      <w:pPr>
        <w:pStyle w:val="3"/>
        <w:shd w:val="clear" w:color="auto" w:fill="auto"/>
        <w:spacing w:line="240" w:lineRule="auto"/>
        <w:jc w:val="both"/>
        <w:rPr>
          <w:rStyle w:val="0pt"/>
          <w:spacing w:val="0"/>
          <w:sz w:val="24"/>
          <w:szCs w:val="24"/>
        </w:rPr>
      </w:pPr>
      <w:r w:rsidRPr="00EE5E4A">
        <w:rPr>
          <w:rStyle w:val="55pt"/>
          <w:spacing w:val="0"/>
          <w:sz w:val="24"/>
          <w:szCs w:val="24"/>
        </w:rPr>
        <w:t>Природоведение</w:t>
      </w:r>
      <w:r w:rsidR="00CB621B" w:rsidRPr="00EE5E4A">
        <w:rPr>
          <w:rStyle w:val="0pt"/>
          <w:spacing w:val="0"/>
          <w:sz w:val="24"/>
          <w:szCs w:val="24"/>
        </w:rPr>
        <w:t xml:space="preserve"> – сезонные изменения в природе</w:t>
      </w:r>
      <w:r w:rsidRPr="00EE5E4A">
        <w:rPr>
          <w:rStyle w:val="0pt"/>
          <w:spacing w:val="0"/>
          <w:sz w:val="24"/>
          <w:szCs w:val="24"/>
        </w:rPr>
        <w:t xml:space="preserve"> </w:t>
      </w:r>
    </w:p>
    <w:p w:rsidR="00CB621B" w:rsidRPr="00EE5E4A" w:rsidRDefault="007B14C2" w:rsidP="00EE5E4A">
      <w:pPr>
        <w:pStyle w:val="3"/>
        <w:shd w:val="clear" w:color="auto" w:fill="auto"/>
        <w:spacing w:line="240" w:lineRule="auto"/>
        <w:jc w:val="both"/>
        <w:rPr>
          <w:rStyle w:val="0pt"/>
          <w:spacing w:val="0"/>
          <w:sz w:val="24"/>
          <w:szCs w:val="24"/>
        </w:rPr>
      </w:pPr>
      <w:r w:rsidRPr="00EE5E4A">
        <w:rPr>
          <w:rStyle w:val="55pt"/>
          <w:spacing w:val="0"/>
          <w:sz w:val="24"/>
          <w:szCs w:val="24"/>
        </w:rPr>
        <w:t xml:space="preserve">История </w:t>
      </w:r>
      <w:r w:rsidRPr="00EE5E4A">
        <w:rPr>
          <w:rStyle w:val="8pt0pt"/>
          <w:spacing w:val="0"/>
          <w:sz w:val="24"/>
          <w:szCs w:val="24"/>
          <w:lang w:val="ru-RU"/>
        </w:rPr>
        <w:t>-</w:t>
      </w:r>
      <w:r w:rsidRPr="00EE5E4A">
        <w:rPr>
          <w:rStyle w:val="0pt"/>
          <w:spacing w:val="0"/>
          <w:sz w:val="24"/>
          <w:szCs w:val="24"/>
        </w:rPr>
        <w:t xml:space="preserve"> история нашего края, города, </w:t>
      </w:r>
    </w:p>
    <w:p w:rsidR="00CB621B" w:rsidRPr="00EE5E4A" w:rsidRDefault="007B14C2" w:rsidP="00EE5E4A">
      <w:pPr>
        <w:pStyle w:val="3"/>
        <w:shd w:val="clear" w:color="auto" w:fill="auto"/>
        <w:spacing w:line="240" w:lineRule="auto"/>
        <w:jc w:val="both"/>
        <w:rPr>
          <w:rStyle w:val="0pt"/>
          <w:spacing w:val="0"/>
          <w:sz w:val="24"/>
          <w:szCs w:val="24"/>
        </w:rPr>
      </w:pPr>
      <w:r w:rsidRPr="00EE5E4A">
        <w:rPr>
          <w:rStyle w:val="55pt"/>
          <w:spacing w:val="0"/>
          <w:sz w:val="24"/>
          <w:szCs w:val="24"/>
        </w:rPr>
        <w:t xml:space="preserve">Фольклор </w:t>
      </w:r>
      <w:r w:rsidRPr="00EE5E4A">
        <w:rPr>
          <w:rStyle w:val="8pt0pt"/>
          <w:spacing w:val="0"/>
          <w:sz w:val="24"/>
          <w:szCs w:val="24"/>
          <w:lang w:val="ru-RU"/>
        </w:rPr>
        <w:t>-</w:t>
      </w:r>
      <w:r w:rsidR="00CB621B" w:rsidRPr="00EE5E4A">
        <w:rPr>
          <w:rStyle w:val="0pt"/>
          <w:spacing w:val="0"/>
          <w:sz w:val="24"/>
          <w:szCs w:val="24"/>
        </w:rPr>
        <w:t xml:space="preserve"> музыка, </w:t>
      </w:r>
    </w:p>
    <w:p w:rsidR="007B14C2" w:rsidRPr="00EE5E4A" w:rsidRDefault="007B14C2" w:rsidP="00EE5E4A">
      <w:pPr>
        <w:pStyle w:val="3"/>
        <w:shd w:val="clear" w:color="auto" w:fill="auto"/>
        <w:spacing w:line="240" w:lineRule="auto"/>
        <w:jc w:val="both"/>
        <w:rPr>
          <w:rStyle w:val="0pt"/>
          <w:spacing w:val="0"/>
          <w:sz w:val="24"/>
          <w:szCs w:val="24"/>
        </w:rPr>
      </w:pPr>
      <w:r w:rsidRPr="00EE5E4A">
        <w:rPr>
          <w:rStyle w:val="8pt0pt"/>
          <w:spacing w:val="0"/>
          <w:sz w:val="24"/>
          <w:szCs w:val="24"/>
          <w:lang w:val="ru-RU"/>
        </w:rPr>
        <w:t>СБО -</w:t>
      </w:r>
      <w:r w:rsidRPr="00EE5E4A">
        <w:rPr>
          <w:rStyle w:val="0pt"/>
          <w:spacing w:val="0"/>
          <w:sz w:val="24"/>
          <w:szCs w:val="24"/>
        </w:rPr>
        <w:t xml:space="preserve"> сфера быта, национальные блюда.</w:t>
      </w:r>
    </w:p>
    <w:p w:rsidR="00CB621B" w:rsidRPr="00EE5E4A" w:rsidRDefault="00CB621B"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6E4840" w:rsidRDefault="002C221A"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bookmarkEnd w:id="2"/>
    <w:p w:rsidR="00885062" w:rsidRPr="00EE5E4A" w:rsidRDefault="00885062" w:rsidP="00960CC1">
      <w:pPr>
        <w:pStyle w:val="3"/>
        <w:spacing w:line="240" w:lineRule="auto"/>
        <w:ind w:firstLine="700"/>
        <w:jc w:val="center"/>
        <w:rPr>
          <w:b/>
          <w:bCs/>
          <w:spacing w:val="0"/>
          <w:sz w:val="24"/>
          <w:szCs w:val="24"/>
        </w:rPr>
      </w:pPr>
      <w:r w:rsidRPr="00EE5E4A">
        <w:rPr>
          <w:b/>
          <w:bCs/>
          <w:spacing w:val="0"/>
          <w:sz w:val="24"/>
          <w:szCs w:val="24"/>
        </w:rPr>
        <w:lastRenderedPageBreak/>
        <w:t>График практических работ</w:t>
      </w:r>
    </w:p>
    <w:p w:rsidR="00885062" w:rsidRPr="00EE5E4A" w:rsidRDefault="00706DAD" w:rsidP="00960CC1">
      <w:pPr>
        <w:pStyle w:val="3"/>
        <w:spacing w:line="240" w:lineRule="auto"/>
        <w:ind w:firstLine="700"/>
        <w:jc w:val="center"/>
        <w:rPr>
          <w:b/>
          <w:bCs/>
          <w:spacing w:val="0"/>
          <w:sz w:val="24"/>
          <w:szCs w:val="24"/>
        </w:rPr>
      </w:pPr>
      <w:r w:rsidRPr="00EE5E4A">
        <w:rPr>
          <w:b/>
          <w:bCs/>
          <w:spacing w:val="0"/>
          <w:sz w:val="24"/>
          <w:szCs w:val="24"/>
        </w:rPr>
        <w:t>6</w:t>
      </w:r>
      <w:r w:rsidR="00885062" w:rsidRPr="00EE5E4A">
        <w:rPr>
          <w:b/>
          <w:bCs/>
          <w:spacing w:val="0"/>
          <w:sz w:val="24"/>
          <w:szCs w:val="24"/>
        </w:rPr>
        <w:t xml:space="preserve"> класс</w:t>
      </w:r>
    </w:p>
    <w:tbl>
      <w:tblPr>
        <w:tblStyle w:val="af2"/>
        <w:tblW w:w="0" w:type="auto"/>
        <w:tblLook w:val="04A0"/>
      </w:tblPr>
      <w:tblGrid>
        <w:gridCol w:w="817"/>
        <w:gridCol w:w="7230"/>
        <w:gridCol w:w="1527"/>
      </w:tblGrid>
      <w:tr w:rsidR="00885062" w:rsidRPr="00EE5E4A" w:rsidTr="00A639B3">
        <w:trPr>
          <w:trHeight w:val="353"/>
        </w:trPr>
        <w:tc>
          <w:tcPr>
            <w:tcW w:w="817" w:type="dxa"/>
          </w:tcPr>
          <w:p w:rsidR="00885062" w:rsidRPr="00EE5E4A" w:rsidRDefault="00A639B3" w:rsidP="00EE5E4A">
            <w:pPr>
              <w:pStyle w:val="3"/>
              <w:spacing w:line="240" w:lineRule="auto"/>
              <w:ind w:firstLine="700"/>
              <w:jc w:val="both"/>
              <w:rPr>
                <w:b/>
                <w:bCs/>
                <w:spacing w:val="0"/>
                <w:sz w:val="24"/>
                <w:szCs w:val="24"/>
              </w:rPr>
            </w:pPr>
            <w:r w:rsidRPr="00EE5E4A">
              <w:rPr>
                <w:b/>
                <w:bCs/>
                <w:spacing w:val="0"/>
                <w:sz w:val="24"/>
                <w:szCs w:val="24"/>
              </w:rPr>
              <w:t>№</w:t>
            </w:r>
            <w:r w:rsidR="00885062" w:rsidRPr="00EE5E4A">
              <w:rPr>
                <w:b/>
                <w:bCs/>
                <w:spacing w:val="0"/>
                <w:sz w:val="24"/>
                <w:szCs w:val="24"/>
              </w:rPr>
              <w:t>№</w:t>
            </w:r>
          </w:p>
        </w:tc>
        <w:tc>
          <w:tcPr>
            <w:tcW w:w="7230" w:type="dxa"/>
          </w:tcPr>
          <w:p w:rsidR="00885062" w:rsidRPr="00EE5E4A" w:rsidRDefault="00885062" w:rsidP="00EE5E4A">
            <w:pPr>
              <w:pStyle w:val="3"/>
              <w:spacing w:line="240" w:lineRule="auto"/>
              <w:ind w:firstLine="700"/>
              <w:jc w:val="both"/>
              <w:rPr>
                <w:b/>
                <w:bCs/>
                <w:spacing w:val="0"/>
                <w:sz w:val="24"/>
                <w:szCs w:val="24"/>
              </w:rPr>
            </w:pPr>
            <w:r w:rsidRPr="00EE5E4A">
              <w:rPr>
                <w:b/>
                <w:bCs/>
                <w:spacing w:val="0"/>
                <w:sz w:val="24"/>
                <w:szCs w:val="24"/>
              </w:rPr>
              <w:t>Темы</w:t>
            </w:r>
          </w:p>
        </w:tc>
        <w:tc>
          <w:tcPr>
            <w:tcW w:w="1527" w:type="dxa"/>
          </w:tcPr>
          <w:p w:rsidR="00885062" w:rsidRPr="00EE5E4A" w:rsidRDefault="00706DAD" w:rsidP="00EE5E4A">
            <w:pPr>
              <w:pStyle w:val="3"/>
              <w:spacing w:line="240" w:lineRule="auto"/>
              <w:jc w:val="both"/>
              <w:rPr>
                <w:b/>
                <w:bCs/>
                <w:spacing w:val="0"/>
                <w:sz w:val="24"/>
                <w:szCs w:val="24"/>
              </w:rPr>
            </w:pPr>
            <w:r w:rsidRPr="00EE5E4A">
              <w:rPr>
                <w:b/>
                <w:bCs/>
                <w:spacing w:val="0"/>
                <w:sz w:val="24"/>
                <w:szCs w:val="24"/>
              </w:rPr>
              <w:t>Дата</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1</w:t>
            </w:r>
            <w:r w:rsidR="00A639B3" w:rsidRPr="00EE5E4A">
              <w:rPr>
                <w:bCs/>
                <w:spacing w:val="0"/>
                <w:sz w:val="24"/>
                <w:szCs w:val="24"/>
              </w:rPr>
              <w:t>1</w:t>
            </w:r>
          </w:p>
        </w:tc>
        <w:tc>
          <w:tcPr>
            <w:tcW w:w="7230" w:type="dxa"/>
          </w:tcPr>
          <w:p w:rsidR="00EE17CB" w:rsidRPr="00EE5E4A" w:rsidRDefault="00EE17CB" w:rsidP="00EE5E4A">
            <w:pPr>
              <w:pStyle w:val="3"/>
              <w:spacing w:line="240" w:lineRule="auto"/>
              <w:jc w:val="both"/>
              <w:rPr>
                <w:bCs/>
                <w:spacing w:val="0"/>
                <w:sz w:val="24"/>
                <w:szCs w:val="24"/>
              </w:rPr>
            </w:pPr>
            <w:r w:rsidRPr="00EE5E4A">
              <w:rPr>
                <w:bCs/>
                <w:spacing w:val="0"/>
                <w:sz w:val="24"/>
                <w:szCs w:val="24"/>
              </w:rPr>
              <w:t>Практическая работа №1</w:t>
            </w:r>
            <w:r w:rsidRPr="00EE5E4A">
              <w:rPr>
                <w:rFonts w:eastAsiaTheme="minorHAnsi"/>
                <w:color w:val="auto"/>
                <w:spacing w:val="0"/>
                <w:sz w:val="24"/>
                <w:szCs w:val="24"/>
                <w:lang w:eastAsia="en-US"/>
              </w:rPr>
              <w:t xml:space="preserve"> </w:t>
            </w:r>
            <w:r w:rsidRPr="00EE5E4A">
              <w:rPr>
                <w:bCs/>
                <w:spacing w:val="0"/>
                <w:sz w:val="24"/>
                <w:szCs w:val="24"/>
              </w:rPr>
              <w:t>Упражнения в определении направлений на местности, плане</w:t>
            </w:r>
            <w:r w:rsidRPr="00EE5E4A">
              <w:rPr>
                <w:bCs/>
                <w:spacing w:val="0"/>
                <w:sz w:val="24"/>
                <w:szCs w:val="24"/>
                <w:vertAlign w:val="superscript"/>
              </w:rPr>
              <w:t xml:space="preserve"> </w:t>
            </w:r>
            <w:r w:rsidRPr="00EE5E4A">
              <w:rPr>
                <w:bCs/>
                <w:spacing w:val="0"/>
                <w:sz w:val="24"/>
                <w:szCs w:val="24"/>
              </w:rPr>
              <w:t>и карте.</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Упражнения в умении обозначать направления на плане и контурной карте.</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Упражнения в измерении расстояний на местности и изображение их на плане (чертеже) в масштабе.</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Вычерчивание простейших планов (нескольких предметов, классной комнаты).</w:t>
            </w:r>
          </w:p>
          <w:p w:rsidR="00885062" w:rsidRPr="00EE5E4A" w:rsidRDefault="00EE17CB" w:rsidP="00EE5E4A">
            <w:pPr>
              <w:pStyle w:val="3"/>
              <w:spacing w:line="240" w:lineRule="auto"/>
              <w:jc w:val="both"/>
              <w:rPr>
                <w:bCs/>
                <w:spacing w:val="0"/>
                <w:sz w:val="24"/>
                <w:szCs w:val="24"/>
              </w:rPr>
            </w:pPr>
            <w:r w:rsidRPr="00EE5E4A">
              <w:rPr>
                <w:bCs/>
                <w:spacing w:val="0"/>
                <w:sz w:val="24"/>
                <w:szCs w:val="24"/>
              </w:rPr>
              <w:t>Зарисовка в тетрадях и изготовление таблицы условных знаков плана, условных знаков и цветов физической карты.</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31</w:t>
            </w:r>
            <w:r w:rsidR="00885062" w:rsidRPr="00EE5E4A">
              <w:rPr>
                <w:bCs/>
                <w:spacing w:val="0"/>
                <w:sz w:val="24"/>
                <w:szCs w:val="24"/>
              </w:rPr>
              <w:t>.10</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2</w:t>
            </w:r>
            <w:r w:rsidR="00A639B3" w:rsidRPr="00EE5E4A">
              <w:rPr>
                <w:bCs/>
                <w:spacing w:val="0"/>
                <w:sz w:val="24"/>
                <w:szCs w:val="24"/>
              </w:rPr>
              <w:t>2</w:t>
            </w:r>
          </w:p>
        </w:tc>
        <w:tc>
          <w:tcPr>
            <w:tcW w:w="7230" w:type="dxa"/>
          </w:tcPr>
          <w:p w:rsidR="00EE17CB" w:rsidRPr="00EE5E4A" w:rsidRDefault="00885062" w:rsidP="00EE5E4A">
            <w:pPr>
              <w:pStyle w:val="3"/>
              <w:spacing w:line="240" w:lineRule="auto"/>
              <w:jc w:val="both"/>
              <w:rPr>
                <w:bCs/>
                <w:spacing w:val="0"/>
                <w:sz w:val="24"/>
                <w:szCs w:val="24"/>
              </w:rPr>
            </w:pPr>
            <w:r w:rsidRPr="00EE5E4A">
              <w:rPr>
                <w:bCs/>
                <w:spacing w:val="0"/>
                <w:sz w:val="24"/>
                <w:szCs w:val="24"/>
              </w:rPr>
              <w:t xml:space="preserve">Практическая работа №2 </w:t>
            </w:r>
            <w:r w:rsidR="00EE17CB" w:rsidRPr="00EE5E4A">
              <w:rPr>
                <w:bCs/>
                <w:spacing w:val="0"/>
                <w:sz w:val="24"/>
                <w:szCs w:val="24"/>
              </w:rPr>
              <w:t>Моделирование из сырого песка, глины или пластилина равнины, холма, горы, оврага.</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Зарисовка различных форм земной поверхности.</w:t>
            </w:r>
          </w:p>
          <w:p w:rsidR="00885062" w:rsidRPr="00EE5E4A" w:rsidRDefault="00EE17CB" w:rsidP="00EE5E4A">
            <w:pPr>
              <w:pStyle w:val="3"/>
              <w:spacing w:line="240" w:lineRule="auto"/>
              <w:jc w:val="both"/>
              <w:rPr>
                <w:bCs/>
                <w:spacing w:val="0"/>
                <w:sz w:val="24"/>
                <w:szCs w:val="24"/>
              </w:rPr>
            </w:pPr>
            <w:r w:rsidRPr="00EE5E4A">
              <w:rPr>
                <w:bCs/>
                <w:spacing w:val="0"/>
                <w:sz w:val="24"/>
                <w:szCs w:val="24"/>
              </w:rPr>
              <w:t>Показ на физической карте России форм поверхности (не давая точных названий равнин, гор п т. п.)</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14.11</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3</w:t>
            </w:r>
            <w:r w:rsidR="00A639B3" w:rsidRPr="00EE5E4A">
              <w:rPr>
                <w:bCs/>
                <w:spacing w:val="0"/>
                <w:sz w:val="24"/>
                <w:szCs w:val="24"/>
              </w:rPr>
              <w:t>3</w:t>
            </w:r>
          </w:p>
        </w:tc>
        <w:tc>
          <w:tcPr>
            <w:tcW w:w="7230" w:type="dxa"/>
          </w:tcPr>
          <w:p w:rsidR="00885062" w:rsidRPr="00EE5E4A" w:rsidRDefault="00EE17CB" w:rsidP="00EE5E4A">
            <w:pPr>
              <w:pStyle w:val="3"/>
              <w:spacing w:line="240" w:lineRule="auto"/>
              <w:jc w:val="both"/>
              <w:rPr>
                <w:bCs/>
                <w:spacing w:val="0"/>
                <w:sz w:val="24"/>
                <w:szCs w:val="24"/>
              </w:rPr>
            </w:pPr>
            <w:r w:rsidRPr="00EE5E4A">
              <w:rPr>
                <w:bCs/>
                <w:spacing w:val="0"/>
                <w:sz w:val="24"/>
                <w:szCs w:val="24"/>
              </w:rPr>
              <w:t>Практическая работа №3</w:t>
            </w:r>
            <w:r w:rsidRPr="00EE5E4A">
              <w:rPr>
                <w:rFonts w:eastAsia="Courier New"/>
                <w:bCs/>
                <w:spacing w:val="0"/>
                <w:sz w:val="24"/>
                <w:szCs w:val="24"/>
              </w:rPr>
              <w:t xml:space="preserve"> </w:t>
            </w:r>
            <w:r w:rsidRPr="00EE5E4A">
              <w:rPr>
                <w:bCs/>
                <w:spacing w:val="0"/>
                <w:sz w:val="24"/>
                <w:szCs w:val="24"/>
              </w:rPr>
              <w:t>Зарисовки схем реки, озера, колодца, острова, полуострова. Упражнения в определении направления точения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 п.).</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11.12</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4</w:t>
            </w:r>
            <w:r w:rsidR="00A639B3" w:rsidRPr="00EE5E4A">
              <w:rPr>
                <w:bCs/>
                <w:spacing w:val="0"/>
                <w:sz w:val="24"/>
                <w:szCs w:val="24"/>
              </w:rPr>
              <w:t>4</w:t>
            </w:r>
          </w:p>
        </w:tc>
        <w:tc>
          <w:tcPr>
            <w:tcW w:w="7230" w:type="dxa"/>
          </w:tcPr>
          <w:p w:rsidR="00EE17CB" w:rsidRPr="00EE5E4A" w:rsidRDefault="00885062" w:rsidP="00EE5E4A">
            <w:pPr>
              <w:pStyle w:val="3"/>
              <w:spacing w:line="240" w:lineRule="auto"/>
              <w:jc w:val="both"/>
              <w:rPr>
                <w:bCs/>
                <w:spacing w:val="0"/>
                <w:sz w:val="24"/>
                <w:szCs w:val="24"/>
              </w:rPr>
            </w:pPr>
            <w:r w:rsidRPr="00EE5E4A">
              <w:rPr>
                <w:bCs/>
                <w:spacing w:val="0"/>
                <w:sz w:val="24"/>
                <w:szCs w:val="24"/>
              </w:rPr>
              <w:t xml:space="preserve">Практическая работа №4 </w:t>
            </w:r>
            <w:r w:rsidR="00EE17CB" w:rsidRPr="00EE5E4A">
              <w:rPr>
                <w:bCs/>
                <w:spacing w:val="0"/>
                <w:sz w:val="24"/>
                <w:szCs w:val="24"/>
              </w:rPr>
              <w:t>Изготовление  из пластилина или глины модели земного шара с обозначением экватора и полюсов.</w:t>
            </w:r>
            <w:r w:rsidR="00706DAD" w:rsidRPr="00EE5E4A">
              <w:rPr>
                <w:bCs/>
                <w:spacing w:val="0"/>
                <w:sz w:val="24"/>
                <w:szCs w:val="24"/>
              </w:rPr>
              <w:t xml:space="preserve"> </w:t>
            </w:r>
            <w:r w:rsidR="00EE17CB" w:rsidRPr="00EE5E4A">
              <w:rPr>
                <w:bCs/>
                <w:spacing w:val="0"/>
                <w:sz w:val="24"/>
                <w:szCs w:val="24"/>
              </w:rPr>
              <w:t>Оформление таблицы названий океанов и материков.</w:t>
            </w:r>
          </w:p>
          <w:p w:rsidR="00885062" w:rsidRPr="00EE5E4A" w:rsidRDefault="00EE17CB" w:rsidP="00EE5E4A">
            <w:pPr>
              <w:pStyle w:val="3"/>
              <w:spacing w:line="240" w:lineRule="auto"/>
              <w:jc w:val="both"/>
              <w:rPr>
                <w:bCs/>
                <w:spacing w:val="0"/>
                <w:sz w:val="24"/>
                <w:szCs w:val="24"/>
              </w:rPr>
            </w:pPr>
            <w:r w:rsidRPr="00EE5E4A">
              <w:rPr>
                <w:bCs/>
                <w:spacing w:val="0"/>
                <w:sz w:val="24"/>
                <w:szCs w:val="24"/>
              </w:rPr>
              <w:t>Обозначение на контурной карте; материков и океанов; первых кругосветных путешествий.</w:t>
            </w:r>
            <w:r w:rsidR="00706DAD" w:rsidRPr="00EE5E4A">
              <w:rPr>
                <w:bCs/>
                <w:spacing w:val="0"/>
                <w:sz w:val="24"/>
                <w:szCs w:val="24"/>
              </w:rPr>
              <w:t xml:space="preserve"> </w:t>
            </w:r>
            <w:r w:rsidRPr="00EE5E4A">
              <w:rPr>
                <w:bCs/>
                <w:spacing w:val="0"/>
                <w:sz w:val="24"/>
                <w:szCs w:val="24"/>
              </w:rPr>
              <w:t>Вычерчивание в тетради схемы располож</w:t>
            </w:r>
            <w:r w:rsidR="00706DAD" w:rsidRPr="00EE5E4A">
              <w:rPr>
                <w:bCs/>
                <w:spacing w:val="0"/>
                <w:sz w:val="24"/>
                <w:szCs w:val="24"/>
              </w:rPr>
              <w:t>ения поясов осве</w:t>
            </w:r>
            <w:r w:rsidRPr="00EE5E4A">
              <w:rPr>
                <w:bCs/>
                <w:spacing w:val="0"/>
                <w:sz w:val="24"/>
                <w:szCs w:val="24"/>
              </w:rPr>
              <w:t>щенности на земном шаре.</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16.02</w:t>
            </w:r>
          </w:p>
        </w:tc>
      </w:tr>
      <w:tr w:rsidR="00706DAD" w:rsidRPr="00EE5E4A" w:rsidTr="00A639B3">
        <w:tc>
          <w:tcPr>
            <w:tcW w:w="817" w:type="dxa"/>
          </w:tcPr>
          <w:p w:rsidR="00706DAD" w:rsidRPr="00EE5E4A" w:rsidRDefault="008A54BC" w:rsidP="00EE5E4A">
            <w:pPr>
              <w:pStyle w:val="3"/>
              <w:spacing w:line="240" w:lineRule="auto"/>
              <w:ind w:firstLine="700"/>
              <w:jc w:val="both"/>
              <w:rPr>
                <w:bCs/>
                <w:spacing w:val="0"/>
                <w:sz w:val="24"/>
                <w:szCs w:val="24"/>
              </w:rPr>
            </w:pPr>
            <w:r w:rsidRPr="00EE5E4A">
              <w:rPr>
                <w:bCs/>
                <w:spacing w:val="0"/>
                <w:sz w:val="24"/>
                <w:szCs w:val="24"/>
              </w:rPr>
              <w:t>55</w:t>
            </w:r>
          </w:p>
        </w:tc>
        <w:tc>
          <w:tcPr>
            <w:tcW w:w="7230" w:type="dxa"/>
          </w:tcPr>
          <w:p w:rsidR="00706DAD" w:rsidRPr="00EE5E4A" w:rsidRDefault="00706DAD" w:rsidP="00EE5E4A">
            <w:pPr>
              <w:pStyle w:val="3"/>
              <w:spacing w:line="240" w:lineRule="auto"/>
              <w:jc w:val="both"/>
              <w:rPr>
                <w:bCs/>
                <w:spacing w:val="0"/>
                <w:sz w:val="24"/>
                <w:szCs w:val="24"/>
              </w:rPr>
            </w:pPr>
            <w:r w:rsidRPr="00EE5E4A">
              <w:rPr>
                <w:bCs/>
                <w:spacing w:val="0"/>
                <w:sz w:val="24"/>
                <w:szCs w:val="24"/>
              </w:rPr>
              <w:t>Практическая работа №5  Обозначение границ нашей Родины, пограничных государств, нанесение названий изученных объектов на контурную карту России.</w:t>
            </w:r>
          </w:p>
          <w:p w:rsidR="00706DAD" w:rsidRPr="00EE5E4A" w:rsidRDefault="00706DAD" w:rsidP="00EE5E4A">
            <w:pPr>
              <w:pStyle w:val="3"/>
              <w:spacing w:line="240" w:lineRule="auto"/>
              <w:jc w:val="both"/>
              <w:rPr>
                <w:bCs/>
                <w:spacing w:val="0"/>
                <w:sz w:val="24"/>
                <w:szCs w:val="24"/>
              </w:rPr>
            </w:pPr>
            <w:r w:rsidRPr="00EE5E4A">
              <w:rPr>
                <w:bCs/>
                <w:spacing w:val="0"/>
                <w:sz w:val="24"/>
                <w:szCs w:val="24"/>
              </w:rPr>
              <w:t>Изготовление условных знаков полезных ископаемых и прикрепление их к магнитной карте.</w:t>
            </w:r>
          </w:p>
          <w:p w:rsidR="00706DAD" w:rsidRPr="00EE5E4A" w:rsidRDefault="00706DAD" w:rsidP="00EE5E4A">
            <w:pPr>
              <w:pStyle w:val="3"/>
              <w:spacing w:line="240" w:lineRule="auto"/>
              <w:jc w:val="both"/>
              <w:rPr>
                <w:bCs/>
                <w:spacing w:val="0"/>
                <w:sz w:val="24"/>
                <w:szCs w:val="24"/>
              </w:rPr>
            </w:pPr>
            <w:r w:rsidRPr="00EE5E4A">
              <w:rPr>
                <w:bCs/>
                <w:spacing w:val="0"/>
                <w:sz w:val="24"/>
                <w:szCs w:val="24"/>
              </w:rPr>
              <w:t>Изготовление планшетов: условный знак полезного ископаемого — образец из коллекции его название основные месторождения.</w:t>
            </w:r>
          </w:p>
          <w:p w:rsidR="00706DAD" w:rsidRPr="00EE5E4A" w:rsidRDefault="00706DAD" w:rsidP="00EE5E4A">
            <w:pPr>
              <w:pStyle w:val="3"/>
              <w:spacing w:line="240" w:lineRule="auto"/>
              <w:jc w:val="both"/>
              <w:rPr>
                <w:bCs/>
                <w:spacing w:val="0"/>
                <w:sz w:val="24"/>
                <w:szCs w:val="24"/>
              </w:rPr>
            </w:pPr>
            <w:r w:rsidRPr="00EE5E4A">
              <w:rPr>
                <w:bCs/>
                <w:spacing w:val="0"/>
                <w:sz w:val="24"/>
                <w:szCs w:val="24"/>
              </w:rPr>
              <w:t>Путешествия по нашей стране (по карте).</w:t>
            </w:r>
          </w:p>
          <w:p w:rsidR="00706DAD" w:rsidRPr="00EE5E4A" w:rsidRDefault="00706DAD" w:rsidP="00EE5E4A">
            <w:pPr>
              <w:pStyle w:val="3"/>
              <w:spacing w:line="240" w:lineRule="auto"/>
              <w:jc w:val="both"/>
              <w:rPr>
                <w:bCs/>
                <w:spacing w:val="0"/>
                <w:sz w:val="24"/>
                <w:szCs w:val="24"/>
              </w:rPr>
            </w:pPr>
          </w:p>
        </w:tc>
        <w:tc>
          <w:tcPr>
            <w:tcW w:w="1527" w:type="dxa"/>
            <w:vAlign w:val="center"/>
          </w:tcPr>
          <w:p w:rsidR="00706DAD" w:rsidRPr="00EE5E4A" w:rsidRDefault="00706DAD" w:rsidP="00EE5E4A">
            <w:pPr>
              <w:pStyle w:val="3"/>
              <w:spacing w:line="240" w:lineRule="auto"/>
              <w:ind w:firstLine="700"/>
              <w:jc w:val="both"/>
              <w:rPr>
                <w:bCs/>
                <w:spacing w:val="0"/>
                <w:sz w:val="24"/>
                <w:szCs w:val="24"/>
              </w:rPr>
            </w:pPr>
            <w:r w:rsidRPr="00EE5E4A">
              <w:rPr>
                <w:bCs/>
                <w:spacing w:val="0"/>
                <w:sz w:val="24"/>
                <w:szCs w:val="24"/>
              </w:rPr>
              <w:t>30.05</w:t>
            </w:r>
          </w:p>
        </w:tc>
      </w:tr>
    </w:tbl>
    <w:p w:rsidR="00885062" w:rsidRPr="00EE5E4A" w:rsidRDefault="00885062" w:rsidP="00EE5E4A">
      <w:pPr>
        <w:pStyle w:val="3"/>
        <w:spacing w:line="240" w:lineRule="auto"/>
        <w:ind w:firstLine="700"/>
        <w:jc w:val="both"/>
        <w:rPr>
          <w:bCs/>
          <w:spacing w:val="0"/>
          <w:sz w:val="24"/>
          <w:szCs w:val="24"/>
        </w:rPr>
      </w:pPr>
    </w:p>
    <w:p w:rsidR="00885062" w:rsidRPr="00EE5E4A" w:rsidRDefault="00885062"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Default="002D173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Pr="00960CC1" w:rsidRDefault="00960CC1" w:rsidP="00EE5E4A">
      <w:pPr>
        <w:pStyle w:val="3"/>
        <w:spacing w:line="240" w:lineRule="auto"/>
        <w:ind w:firstLine="700"/>
        <w:jc w:val="both"/>
        <w:rPr>
          <w:bCs/>
          <w:spacing w:val="0"/>
          <w:sz w:val="24"/>
          <w:szCs w:val="24"/>
          <w:lang w:val="en-US"/>
        </w:rPr>
      </w:pPr>
    </w:p>
    <w:p w:rsidR="002D1731" w:rsidRPr="00EE5E4A" w:rsidRDefault="002D1731" w:rsidP="00EE5E4A">
      <w:pPr>
        <w:pStyle w:val="3"/>
        <w:spacing w:line="240" w:lineRule="auto"/>
        <w:ind w:firstLine="700"/>
        <w:jc w:val="both"/>
        <w:rPr>
          <w:bCs/>
          <w:spacing w:val="0"/>
          <w:sz w:val="24"/>
          <w:szCs w:val="24"/>
        </w:rPr>
      </w:pPr>
    </w:p>
    <w:p w:rsidR="00A639B3" w:rsidRPr="00EE5E4A" w:rsidRDefault="002D1731" w:rsidP="00960CC1">
      <w:pPr>
        <w:pStyle w:val="3"/>
        <w:spacing w:line="240" w:lineRule="auto"/>
        <w:ind w:firstLine="700"/>
        <w:jc w:val="center"/>
        <w:rPr>
          <w:b/>
          <w:bCs/>
          <w:spacing w:val="0"/>
          <w:sz w:val="24"/>
          <w:szCs w:val="24"/>
        </w:rPr>
      </w:pPr>
      <w:r w:rsidRPr="00EE5E4A">
        <w:rPr>
          <w:b/>
          <w:bCs/>
          <w:spacing w:val="0"/>
          <w:sz w:val="24"/>
          <w:szCs w:val="24"/>
        </w:rPr>
        <w:lastRenderedPageBreak/>
        <w:t>График практических работ</w:t>
      </w:r>
    </w:p>
    <w:p w:rsidR="00A639B3" w:rsidRPr="00EE5E4A" w:rsidRDefault="002D1731" w:rsidP="00960CC1">
      <w:pPr>
        <w:pStyle w:val="3"/>
        <w:spacing w:line="240" w:lineRule="auto"/>
        <w:ind w:firstLine="700"/>
        <w:jc w:val="center"/>
        <w:rPr>
          <w:b/>
          <w:bCs/>
          <w:spacing w:val="0"/>
          <w:sz w:val="24"/>
          <w:szCs w:val="24"/>
        </w:rPr>
      </w:pPr>
      <w:r w:rsidRPr="00EE5E4A">
        <w:rPr>
          <w:b/>
          <w:bCs/>
          <w:spacing w:val="0"/>
          <w:sz w:val="24"/>
          <w:szCs w:val="24"/>
        </w:rPr>
        <w:t>7 класс</w:t>
      </w:r>
    </w:p>
    <w:tbl>
      <w:tblPr>
        <w:tblStyle w:val="af2"/>
        <w:tblW w:w="0" w:type="auto"/>
        <w:tblLook w:val="04A0"/>
      </w:tblPr>
      <w:tblGrid>
        <w:gridCol w:w="817"/>
        <w:gridCol w:w="7230"/>
        <w:gridCol w:w="1527"/>
      </w:tblGrid>
      <w:tr w:rsidR="002D1731" w:rsidRPr="00EE5E4A" w:rsidTr="002D1731">
        <w:tc>
          <w:tcPr>
            <w:tcW w:w="817" w:type="dxa"/>
          </w:tcPr>
          <w:p w:rsidR="002D1731" w:rsidRPr="00EE5E4A" w:rsidRDefault="002D1731" w:rsidP="00EE5E4A">
            <w:pPr>
              <w:pStyle w:val="3"/>
              <w:shd w:val="clear" w:color="auto" w:fill="auto"/>
              <w:spacing w:line="240" w:lineRule="auto"/>
              <w:jc w:val="both"/>
              <w:rPr>
                <w:bCs/>
                <w:spacing w:val="0"/>
                <w:sz w:val="24"/>
                <w:szCs w:val="24"/>
              </w:rPr>
            </w:pPr>
            <w:r w:rsidRPr="00EE5E4A">
              <w:rPr>
                <w:bCs/>
                <w:spacing w:val="0"/>
                <w:sz w:val="24"/>
                <w:szCs w:val="24"/>
              </w:rPr>
              <w:t>№</w:t>
            </w:r>
          </w:p>
        </w:tc>
        <w:tc>
          <w:tcPr>
            <w:tcW w:w="7230" w:type="dxa"/>
          </w:tcPr>
          <w:p w:rsidR="002D1731" w:rsidRPr="00EE5E4A" w:rsidRDefault="002D1731" w:rsidP="00EE5E4A">
            <w:pPr>
              <w:pStyle w:val="3"/>
              <w:shd w:val="clear" w:color="auto" w:fill="auto"/>
              <w:spacing w:line="240" w:lineRule="auto"/>
              <w:jc w:val="both"/>
              <w:rPr>
                <w:b/>
                <w:bCs/>
                <w:spacing w:val="0"/>
                <w:sz w:val="24"/>
                <w:szCs w:val="24"/>
              </w:rPr>
            </w:pPr>
            <w:r w:rsidRPr="00EE5E4A">
              <w:rPr>
                <w:b/>
                <w:bCs/>
                <w:spacing w:val="0"/>
                <w:sz w:val="24"/>
                <w:szCs w:val="24"/>
              </w:rPr>
              <w:t>Тема</w:t>
            </w:r>
          </w:p>
        </w:tc>
        <w:tc>
          <w:tcPr>
            <w:tcW w:w="1527" w:type="dxa"/>
          </w:tcPr>
          <w:p w:rsidR="002D1731" w:rsidRPr="00EE5E4A" w:rsidRDefault="002D1731" w:rsidP="00EE5E4A">
            <w:pPr>
              <w:pStyle w:val="3"/>
              <w:shd w:val="clear" w:color="auto" w:fill="auto"/>
              <w:spacing w:line="240" w:lineRule="auto"/>
              <w:jc w:val="both"/>
              <w:rPr>
                <w:b/>
                <w:bCs/>
                <w:spacing w:val="0"/>
                <w:sz w:val="24"/>
                <w:szCs w:val="24"/>
              </w:rPr>
            </w:pPr>
            <w:r w:rsidRPr="00EE5E4A">
              <w:rPr>
                <w:b/>
                <w:bCs/>
                <w:spacing w:val="0"/>
                <w:sz w:val="24"/>
                <w:szCs w:val="24"/>
              </w:rPr>
              <w:t>Дата</w:t>
            </w: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1</w:t>
            </w:r>
          </w:p>
        </w:tc>
        <w:tc>
          <w:tcPr>
            <w:tcW w:w="7230" w:type="dxa"/>
          </w:tcPr>
          <w:p w:rsidR="002D1731" w:rsidRPr="00EE5E4A" w:rsidRDefault="002D1731" w:rsidP="00EE5E4A">
            <w:pPr>
              <w:pStyle w:val="3"/>
              <w:spacing w:line="240" w:lineRule="auto"/>
              <w:jc w:val="both"/>
              <w:rPr>
                <w:bCs/>
                <w:spacing w:val="0"/>
                <w:sz w:val="24"/>
                <w:szCs w:val="24"/>
              </w:rPr>
            </w:pPr>
            <w:r w:rsidRPr="00EE5E4A">
              <w:rPr>
                <w:bCs/>
                <w:spacing w:val="0"/>
                <w:sz w:val="24"/>
                <w:szCs w:val="24"/>
              </w:rPr>
              <w:t>Практическая работа №1 Нанесение изученных объектов на контурную карту России и надписывание их названий.</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Работа с физической картой н картой природных зон России.</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Нанесение па контурные карты изученных объектов и надписывание  их названий.</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2</w:t>
            </w:r>
          </w:p>
        </w:tc>
        <w:tc>
          <w:tcPr>
            <w:tcW w:w="7230" w:type="dxa"/>
          </w:tcPr>
          <w:p w:rsidR="002D1731" w:rsidRPr="00EE5E4A" w:rsidRDefault="00D521CE" w:rsidP="00EE5E4A">
            <w:pPr>
              <w:pStyle w:val="3"/>
              <w:spacing w:line="240" w:lineRule="auto"/>
              <w:jc w:val="both"/>
              <w:rPr>
                <w:bCs/>
                <w:spacing w:val="0"/>
                <w:sz w:val="24"/>
                <w:szCs w:val="24"/>
              </w:rPr>
            </w:pPr>
            <w:r w:rsidRPr="00EE5E4A">
              <w:rPr>
                <w:bCs/>
                <w:spacing w:val="0"/>
                <w:sz w:val="24"/>
                <w:szCs w:val="24"/>
              </w:rPr>
              <w:t xml:space="preserve">Практическая работа №2 </w:t>
            </w:r>
            <w:r w:rsidR="002D1731" w:rsidRPr="00EE5E4A">
              <w:rPr>
                <w:bCs/>
                <w:spacing w:val="0"/>
                <w:sz w:val="24"/>
                <w:szCs w:val="24"/>
              </w:rPr>
              <w:t>Запись названий и зарисовки в тетрадях наиболее типичных для изучаемой природной зоны растений и животных.</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Изготовление из картона условных знаком полезных ископа</w:t>
            </w:r>
            <w:r w:rsidRPr="00EE5E4A">
              <w:rPr>
                <w:bCs/>
                <w:spacing w:val="0"/>
                <w:sz w:val="24"/>
                <w:szCs w:val="24"/>
              </w:rPr>
              <w:softHyphen/>
              <w:t>емых для работы с магнитной картой (природных зон России).</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К карте своей области прикрепить контуры наиболее распро</w:t>
            </w:r>
            <w:r w:rsidRPr="00EE5E4A">
              <w:rPr>
                <w:bCs/>
                <w:spacing w:val="0"/>
                <w:sz w:val="24"/>
                <w:szCs w:val="24"/>
              </w:rPr>
              <w:softHyphen/>
              <w:t>страненных растений и животных, отметить заповедные места.</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Сбор коллекции (образцов</w:t>
            </w:r>
            <w:r w:rsidR="00D521CE" w:rsidRPr="00EE5E4A">
              <w:rPr>
                <w:bCs/>
                <w:spacing w:val="0"/>
                <w:sz w:val="24"/>
                <w:szCs w:val="24"/>
              </w:rPr>
              <w:t>) полезных ископаемых своей мес</w:t>
            </w:r>
            <w:r w:rsidRPr="00EE5E4A">
              <w:rPr>
                <w:bCs/>
                <w:spacing w:val="0"/>
                <w:sz w:val="24"/>
                <w:szCs w:val="24"/>
              </w:rPr>
              <w:t>ти ости.</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Запись в тетрадь названий местных водоемов, форм земной поверхности и т. д.</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3</w:t>
            </w:r>
          </w:p>
        </w:tc>
        <w:tc>
          <w:tcPr>
            <w:tcW w:w="7230" w:type="dxa"/>
          </w:tcPr>
          <w:p w:rsidR="00D521CE"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Практическая работа №3 Изготовление несложных макетов по различным природным зонам</w:t>
            </w:r>
          </w:p>
          <w:p w:rsidR="002D1731"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На карте своей области обозначить условными знаками, вырезанными из картона, месторождения полезных ископаемых, картонным кружком областной и районный центры.</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4</w:t>
            </w:r>
          </w:p>
        </w:tc>
        <w:tc>
          <w:tcPr>
            <w:tcW w:w="7230" w:type="dxa"/>
          </w:tcPr>
          <w:p w:rsidR="00D521CE"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Практическая работа №4 Составление альбома о промышленности и сельском хозяй</w:t>
            </w:r>
            <w:r w:rsidRPr="00EE5E4A">
              <w:rPr>
                <w:bCs/>
                <w:spacing w:val="0"/>
                <w:sz w:val="24"/>
                <w:szCs w:val="24"/>
              </w:rPr>
              <w:softHyphen/>
              <w:t>стве своем! области.</w:t>
            </w:r>
          </w:p>
          <w:p w:rsidR="00D521CE"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Регулярное чтение местной периодической печати.</w:t>
            </w:r>
          </w:p>
          <w:p w:rsidR="002D1731"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Путешествие по карте (до ближайшему моря, гор, столицы и т. д.)</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bl>
    <w:p w:rsidR="00A639B3" w:rsidRPr="00EE5E4A" w:rsidRDefault="00A639B3" w:rsidP="00EE5E4A">
      <w:pPr>
        <w:pStyle w:val="3"/>
        <w:spacing w:line="240" w:lineRule="auto"/>
        <w:jc w:val="both"/>
        <w:rPr>
          <w:bCs/>
          <w:spacing w:val="0"/>
          <w:sz w:val="24"/>
          <w:szCs w:val="24"/>
        </w:rPr>
      </w:pPr>
    </w:p>
    <w:p w:rsidR="00A639B3" w:rsidRPr="00EE5E4A" w:rsidRDefault="00A639B3"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6E4840" w:rsidRDefault="00DC2229"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885062" w:rsidRPr="00EE5E4A" w:rsidRDefault="00706DAD"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lastRenderedPageBreak/>
        <w:t>График практических работ</w:t>
      </w:r>
    </w:p>
    <w:p w:rsidR="00885062" w:rsidRPr="00EE5E4A" w:rsidRDefault="002D1731"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8</w:t>
      </w:r>
      <w:r w:rsidR="00706DAD" w:rsidRPr="00EE5E4A">
        <w:rPr>
          <w:rStyle w:val="0pt"/>
          <w:b/>
          <w:spacing w:val="0"/>
          <w:sz w:val="24"/>
          <w:szCs w:val="24"/>
        </w:rPr>
        <w:t xml:space="preserve"> класс</w:t>
      </w:r>
    </w:p>
    <w:tbl>
      <w:tblPr>
        <w:tblStyle w:val="af2"/>
        <w:tblW w:w="0" w:type="auto"/>
        <w:tblLook w:val="04A0"/>
      </w:tblPr>
      <w:tblGrid>
        <w:gridCol w:w="817"/>
        <w:gridCol w:w="7230"/>
        <w:gridCol w:w="1527"/>
      </w:tblGrid>
      <w:tr w:rsidR="00706DAD" w:rsidRPr="00EE5E4A" w:rsidTr="00706DAD">
        <w:tc>
          <w:tcPr>
            <w:tcW w:w="817" w:type="dxa"/>
          </w:tcPr>
          <w:p w:rsidR="00706DAD" w:rsidRPr="00EE5E4A" w:rsidRDefault="00A639B3" w:rsidP="00EE5E4A">
            <w:pPr>
              <w:pStyle w:val="3"/>
              <w:shd w:val="clear" w:color="auto" w:fill="auto"/>
              <w:spacing w:line="240" w:lineRule="auto"/>
              <w:jc w:val="both"/>
              <w:rPr>
                <w:rStyle w:val="0pt"/>
                <w:b/>
                <w:spacing w:val="0"/>
                <w:sz w:val="24"/>
                <w:szCs w:val="24"/>
              </w:rPr>
            </w:pPr>
            <w:r w:rsidRPr="00EE5E4A">
              <w:rPr>
                <w:rStyle w:val="0pt"/>
                <w:b/>
                <w:spacing w:val="0"/>
                <w:sz w:val="24"/>
                <w:szCs w:val="24"/>
              </w:rPr>
              <w:t>№</w:t>
            </w:r>
          </w:p>
        </w:tc>
        <w:tc>
          <w:tcPr>
            <w:tcW w:w="7230" w:type="dxa"/>
          </w:tcPr>
          <w:p w:rsidR="00706DAD" w:rsidRPr="00EE5E4A" w:rsidRDefault="00A639B3" w:rsidP="00EE5E4A">
            <w:pPr>
              <w:pStyle w:val="3"/>
              <w:shd w:val="clear" w:color="auto" w:fill="auto"/>
              <w:spacing w:line="240" w:lineRule="auto"/>
              <w:jc w:val="both"/>
              <w:rPr>
                <w:rStyle w:val="0pt"/>
                <w:b/>
                <w:spacing w:val="0"/>
                <w:sz w:val="24"/>
                <w:szCs w:val="24"/>
              </w:rPr>
            </w:pPr>
            <w:r w:rsidRPr="00EE5E4A">
              <w:rPr>
                <w:rStyle w:val="0pt"/>
                <w:b/>
                <w:spacing w:val="0"/>
                <w:sz w:val="24"/>
                <w:szCs w:val="24"/>
              </w:rPr>
              <w:t>Тема</w:t>
            </w:r>
          </w:p>
        </w:tc>
        <w:tc>
          <w:tcPr>
            <w:tcW w:w="1527" w:type="dxa"/>
          </w:tcPr>
          <w:p w:rsidR="00706DAD" w:rsidRPr="00EE5E4A" w:rsidRDefault="00A639B3" w:rsidP="00EE5E4A">
            <w:pPr>
              <w:pStyle w:val="3"/>
              <w:shd w:val="clear" w:color="auto" w:fill="auto"/>
              <w:spacing w:line="240" w:lineRule="auto"/>
              <w:jc w:val="both"/>
              <w:rPr>
                <w:rStyle w:val="0pt"/>
                <w:b/>
                <w:spacing w:val="0"/>
                <w:sz w:val="24"/>
                <w:szCs w:val="24"/>
              </w:rPr>
            </w:pPr>
            <w:r w:rsidRPr="00EE5E4A">
              <w:rPr>
                <w:rStyle w:val="0pt"/>
                <w:b/>
                <w:spacing w:val="0"/>
                <w:sz w:val="24"/>
                <w:szCs w:val="24"/>
              </w:rPr>
              <w:t>Дата</w:t>
            </w:r>
          </w:p>
        </w:tc>
      </w:tr>
      <w:tr w:rsidR="00706DAD" w:rsidRPr="00EE5E4A" w:rsidTr="00706DAD">
        <w:tc>
          <w:tcPr>
            <w:tcW w:w="817" w:type="dxa"/>
          </w:tcPr>
          <w:p w:rsidR="00706DAD"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1</w:t>
            </w:r>
          </w:p>
        </w:tc>
        <w:tc>
          <w:tcPr>
            <w:tcW w:w="7230" w:type="dxa"/>
          </w:tcPr>
          <w:p w:rsidR="00706DAD" w:rsidRPr="00EE5E4A" w:rsidRDefault="002D1731" w:rsidP="00EE5E4A">
            <w:pPr>
              <w:pStyle w:val="3"/>
              <w:spacing w:line="240" w:lineRule="auto"/>
              <w:jc w:val="both"/>
              <w:rPr>
                <w:rStyle w:val="0pt"/>
                <w:spacing w:val="0"/>
                <w:sz w:val="24"/>
                <w:szCs w:val="24"/>
              </w:rPr>
            </w:pPr>
            <w:r w:rsidRPr="00EE5E4A">
              <w:rPr>
                <w:spacing w:val="0"/>
                <w:sz w:val="24"/>
                <w:szCs w:val="24"/>
              </w:rPr>
              <w:t>Практическая работа №1</w:t>
            </w:r>
            <w:r w:rsidR="00A639B3" w:rsidRPr="00EE5E4A">
              <w:rPr>
                <w:spacing w:val="0"/>
                <w:sz w:val="24"/>
                <w:szCs w:val="24"/>
              </w:rPr>
              <w:t>Обозначение на контурной карте острова Мадагаскар, полу</w:t>
            </w:r>
            <w:r w:rsidR="00A639B3" w:rsidRPr="00EE5E4A">
              <w:rPr>
                <w:spacing w:val="0"/>
                <w:sz w:val="24"/>
                <w:szCs w:val="24"/>
              </w:rPr>
              <w:softHyphen/>
              <w:t>острова Сомали, пустыни Сахара, крупнейших рек (Пил, Нигер, Заир), гор (Атласские), Суэцкого канала, изученных государств. Запись названий и зарисовки в тетрадях наиболее типичных растений и животных (или прикрепление их иллюстраций к магнитной карте).</w:t>
            </w:r>
          </w:p>
        </w:tc>
        <w:tc>
          <w:tcPr>
            <w:tcW w:w="1527" w:type="dxa"/>
          </w:tcPr>
          <w:p w:rsidR="00706DAD" w:rsidRPr="00EE5E4A" w:rsidRDefault="00706DAD" w:rsidP="00EE5E4A">
            <w:pPr>
              <w:pStyle w:val="3"/>
              <w:shd w:val="clear" w:color="auto" w:fill="auto"/>
              <w:spacing w:line="240" w:lineRule="auto"/>
              <w:jc w:val="both"/>
              <w:rPr>
                <w:rStyle w:val="0pt"/>
                <w:spacing w:val="0"/>
                <w:sz w:val="24"/>
                <w:szCs w:val="24"/>
              </w:rPr>
            </w:pPr>
          </w:p>
        </w:tc>
      </w:tr>
      <w:tr w:rsidR="008A54BC" w:rsidRPr="00EE5E4A" w:rsidTr="00706DAD">
        <w:tc>
          <w:tcPr>
            <w:tcW w:w="817" w:type="dxa"/>
          </w:tcPr>
          <w:p w:rsidR="008A54BC"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2</w:t>
            </w:r>
          </w:p>
        </w:tc>
        <w:tc>
          <w:tcPr>
            <w:tcW w:w="7230" w:type="dxa"/>
          </w:tcPr>
          <w:p w:rsidR="008A54BC" w:rsidRPr="00EE5E4A" w:rsidRDefault="008A54BC" w:rsidP="00EE5E4A">
            <w:pPr>
              <w:pStyle w:val="3"/>
              <w:spacing w:line="240" w:lineRule="auto"/>
              <w:jc w:val="both"/>
              <w:rPr>
                <w:spacing w:val="0"/>
                <w:sz w:val="24"/>
                <w:szCs w:val="24"/>
              </w:rPr>
            </w:pPr>
            <w:r w:rsidRPr="00EE5E4A">
              <w:rPr>
                <w:spacing w:val="0"/>
                <w:sz w:val="24"/>
                <w:szCs w:val="24"/>
              </w:rPr>
              <w:t>Австралия</w:t>
            </w:r>
          </w:p>
          <w:p w:rsidR="008A54BC" w:rsidRPr="00EE5E4A" w:rsidRDefault="008A54BC" w:rsidP="00EE5E4A">
            <w:pPr>
              <w:pStyle w:val="3"/>
              <w:spacing w:line="240" w:lineRule="auto"/>
              <w:jc w:val="both"/>
              <w:rPr>
                <w:spacing w:val="0"/>
                <w:sz w:val="24"/>
                <w:szCs w:val="24"/>
              </w:rPr>
            </w:pPr>
            <w:r w:rsidRPr="00EE5E4A">
              <w:rPr>
                <w:spacing w:val="0"/>
                <w:sz w:val="24"/>
                <w:szCs w:val="24"/>
              </w:rPr>
              <w:t>Обозначение на контурной карче острова Новая Гвинея, реки Муррей, города Канберра.</w:t>
            </w:r>
          </w:p>
          <w:p w:rsidR="008A54BC" w:rsidRPr="00EE5E4A" w:rsidRDefault="008A54BC" w:rsidP="00EE5E4A">
            <w:pPr>
              <w:pStyle w:val="3"/>
              <w:spacing w:line="240" w:lineRule="auto"/>
              <w:jc w:val="both"/>
              <w:rPr>
                <w:spacing w:val="0"/>
                <w:sz w:val="24"/>
                <w:szCs w:val="24"/>
              </w:rPr>
            </w:pPr>
            <w:r w:rsidRPr="00EE5E4A">
              <w:rPr>
                <w:spacing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tc>
        <w:tc>
          <w:tcPr>
            <w:tcW w:w="1527" w:type="dxa"/>
          </w:tcPr>
          <w:p w:rsidR="008A54BC" w:rsidRPr="00EE5E4A" w:rsidRDefault="008A54BC" w:rsidP="00EE5E4A">
            <w:pPr>
              <w:pStyle w:val="3"/>
              <w:shd w:val="clear" w:color="auto" w:fill="auto"/>
              <w:spacing w:line="240" w:lineRule="auto"/>
              <w:jc w:val="both"/>
              <w:rPr>
                <w:rStyle w:val="0pt"/>
                <w:spacing w:val="0"/>
                <w:sz w:val="24"/>
                <w:szCs w:val="24"/>
              </w:rPr>
            </w:pPr>
          </w:p>
        </w:tc>
      </w:tr>
      <w:tr w:rsidR="00706DAD" w:rsidRPr="00EE5E4A" w:rsidTr="00706DAD">
        <w:tc>
          <w:tcPr>
            <w:tcW w:w="817" w:type="dxa"/>
          </w:tcPr>
          <w:p w:rsidR="00706DAD"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3</w:t>
            </w:r>
          </w:p>
        </w:tc>
        <w:tc>
          <w:tcPr>
            <w:tcW w:w="7230" w:type="dxa"/>
          </w:tcPr>
          <w:p w:rsidR="00706DAD" w:rsidRPr="00EE5E4A" w:rsidRDefault="002D1731" w:rsidP="00EE5E4A">
            <w:pPr>
              <w:jc w:val="both"/>
              <w:rPr>
                <w:rStyle w:val="0pt"/>
                <w:rFonts w:eastAsia="Courier New"/>
                <w:spacing w:val="0"/>
                <w:sz w:val="24"/>
                <w:szCs w:val="24"/>
              </w:rPr>
            </w:pPr>
            <w:r w:rsidRPr="00EE5E4A">
              <w:rPr>
                <w:rFonts w:ascii="Times New Roman" w:hAnsi="Times New Roman" w:cs="Times New Roman"/>
              </w:rPr>
              <w:t xml:space="preserve">Практическая работа №2 </w:t>
            </w:r>
            <w:r w:rsidR="00A639B3" w:rsidRPr="00EE5E4A">
              <w:rPr>
                <w:rFonts w:ascii="Times New Roman" w:hAnsi="Times New Roman" w:cs="Times New Roman"/>
              </w:rPr>
              <w:t>Обозначение па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tc>
        <w:tc>
          <w:tcPr>
            <w:tcW w:w="1527" w:type="dxa"/>
          </w:tcPr>
          <w:p w:rsidR="00706DAD" w:rsidRPr="00EE5E4A" w:rsidRDefault="00706DAD" w:rsidP="00EE5E4A">
            <w:pPr>
              <w:pStyle w:val="3"/>
              <w:shd w:val="clear" w:color="auto" w:fill="auto"/>
              <w:spacing w:line="240" w:lineRule="auto"/>
              <w:jc w:val="both"/>
              <w:rPr>
                <w:rStyle w:val="0pt"/>
                <w:spacing w:val="0"/>
                <w:sz w:val="24"/>
                <w:szCs w:val="24"/>
              </w:rPr>
            </w:pPr>
          </w:p>
        </w:tc>
      </w:tr>
      <w:tr w:rsidR="00706DAD" w:rsidRPr="00EE5E4A" w:rsidTr="00706DAD">
        <w:tc>
          <w:tcPr>
            <w:tcW w:w="817" w:type="dxa"/>
          </w:tcPr>
          <w:p w:rsidR="00706DAD"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4</w:t>
            </w:r>
          </w:p>
        </w:tc>
        <w:tc>
          <w:tcPr>
            <w:tcW w:w="7230" w:type="dxa"/>
          </w:tcPr>
          <w:p w:rsidR="00A639B3" w:rsidRPr="00EE5E4A" w:rsidRDefault="002D1731" w:rsidP="00EE5E4A">
            <w:pPr>
              <w:jc w:val="both"/>
              <w:rPr>
                <w:rFonts w:ascii="Times New Roman" w:hAnsi="Times New Roman" w:cs="Times New Roman"/>
              </w:rPr>
            </w:pPr>
            <w:r w:rsidRPr="00EE5E4A">
              <w:rPr>
                <w:rFonts w:ascii="Times New Roman" w:hAnsi="Times New Roman" w:cs="Times New Roman"/>
              </w:rPr>
              <w:t xml:space="preserve">Практическая работа№3  </w:t>
            </w:r>
            <w:r w:rsidR="00A639B3" w:rsidRPr="00EE5E4A">
              <w:rPr>
                <w:rFonts w:ascii="Times New Roman" w:hAnsi="Times New Roman" w:cs="Times New Roman"/>
              </w:rPr>
              <w:t>Обозначение на контурной карте Евразии морей, островов, полу</w:t>
            </w:r>
            <w:r w:rsidRPr="00EE5E4A">
              <w:rPr>
                <w:rFonts w:ascii="Times New Roman" w:hAnsi="Times New Roman" w:cs="Times New Roman"/>
              </w:rPr>
              <w:t>островов</w:t>
            </w:r>
            <w:r w:rsidR="00A639B3" w:rsidRPr="00EE5E4A">
              <w:rPr>
                <w:rFonts w:ascii="Times New Roman" w:hAnsi="Times New Roman" w:cs="Times New Roman"/>
              </w:rPr>
              <w:t>, гор</w:t>
            </w:r>
            <w:r w:rsidRPr="00EE5E4A">
              <w:rPr>
                <w:rFonts w:ascii="Times New Roman" w:hAnsi="Times New Roman" w:cs="Times New Roman"/>
              </w:rPr>
              <w:t>, рек, озер,</w:t>
            </w:r>
            <w:r w:rsidR="00A639B3" w:rsidRPr="00EE5E4A">
              <w:rPr>
                <w:rFonts w:ascii="Times New Roman" w:hAnsi="Times New Roman" w:cs="Times New Roman"/>
              </w:rPr>
              <w:t xml:space="preserve"> пустынь</w:t>
            </w:r>
            <w:r w:rsidRPr="00EE5E4A">
              <w:rPr>
                <w:rFonts w:ascii="Times New Roman" w:hAnsi="Times New Roman" w:cs="Times New Roman"/>
              </w:rPr>
              <w:t>, и</w:t>
            </w:r>
            <w:r w:rsidR="00A639B3" w:rsidRPr="00EE5E4A">
              <w:rPr>
                <w:rFonts w:ascii="Times New Roman" w:hAnsi="Times New Roman" w:cs="Times New Roman"/>
              </w:rPr>
              <w:t>зученных государств Евразии и их столиц.</w:t>
            </w:r>
          </w:p>
          <w:p w:rsidR="00A639B3" w:rsidRPr="00EE5E4A" w:rsidRDefault="002D1731" w:rsidP="00EE5E4A">
            <w:pPr>
              <w:widowControl/>
              <w:jc w:val="both"/>
              <w:rPr>
                <w:rFonts w:ascii="Times New Roman" w:hAnsi="Times New Roman" w:cs="Times New Roman"/>
              </w:rPr>
            </w:pPr>
            <w:r w:rsidRPr="00EE5E4A">
              <w:rPr>
                <w:rFonts w:ascii="Times New Roman" w:hAnsi="Times New Roman" w:cs="Times New Roman"/>
              </w:rPr>
              <w:t>Проведение на контурной карт</w:t>
            </w:r>
            <w:r w:rsidR="00A639B3" w:rsidRPr="00EE5E4A">
              <w:rPr>
                <w:rFonts w:ascii="Times New Roman" w:hAnsi="Times New Roman" w:cs="Times New Roman"/>
              </w:rPr>
              <w:t>е условной границы между Европой и Азией.</w:t>
            </w:r>
          </w:p>
          <w:p w:rsidR="00706DAD" w:rsidRPr="00EE5E4A" w:rsidRDefault="00A639B3" w:rsidP="00EE5E4A">
            <w:pPr>
              <w:widowControl/>
              <w:jc w:val="both"/>
              <w:rPr>
                <w:rStyle w:val="0pt"/>
                <w:rFonts w:eastAsia="Courier New"/>
                <w:spacing w:val="0"/>
                <w:sz w:val="24"/>
                <w:szCs w:val="24"/>
              </w:rPr>
            </w:pPr>
            <w:r w:rsidRPr="00EE5E4A">
              <w:rPr>
                <w:rFonts w:ascii="Times New Roman" w:hAnsi="Times New Roman" w:cs="Times New Roman"/>
              </w:rPr>
              <w:t>Запись в тетради названий растений и животных.</w:t>
            </w:r>
          </w:p>
        </w:tc>
        <w:tc>
          <w:tcPr>
            <w:tcW w:w="1527" w:type="dxa"/>
          </w:tcPr>
          <w:p w:rsidR="00706DAD" w:rsidRPr="00EE5E4A" w:rsidRDefault="00706DAD" w:rsidP="00EE5E4A">
            <w:pPr>
              <w:pStyle w:val="3"/>
              <w:shd w:val="clear" w:color="auto" w:fill="auto"/>
              <w:spacing w:line="240" w:lineRule="auto"/>
              <w:jc w:val="both"/>
              <w:rPr>
                <w:rStyle w:val="0pt"/>
                <w:spacing w:val="0"/>
                <w:sz w:val="24"/>
                <w:szCs w:val="24"/>
              </w:rPr>
            </w:pPr>
          </w:p>
        </w:tc>
      </w:tr>
    </w:tbl>
    <w:p w:rsidR="00885062" w:rsidRPr="00EE5E4A" w:rsidRDefault="00885062" w:rsidP="00EE5E4A">
      <w:pPr>
        <w:pStyle w:val="3"/>
        <w:shd w:val="clear" w:color="auto" w:fill="auto"/>
        <w:spacing w:line="240" w:lineRule="auto"/>
        <w:ind w:firstLine="700"/>
        <w:jc w:val="both"/>
        <w:rPr>
          <w:rStyle w:val="0pt"/>
          <w:spacing w:val="0"/>
          <w:sz w:val="24"/>
          <w:szCs w:val="24"/>
        </w:rPr>
      </w:pPr>
    </w:p>
    <w:p w:rsidR="002D1731" w:rsidRPr="00EE5E4A" w:rsidRDefault="002D1731"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6E4840" w:rsidRDefault="00DC2229" w:rsidP="00EE5E4A">
      <w:pPr>
        <w:pStyle w:val="3"/>
        <w:shd w:val="clear" w:color="auto" w:fill="auto"/>
        <w:spacing w:line="240" w:lineRule="auto"/>
        <w:ind w:firstLine="700"/>
        <w:jc w:val="both"/>
        <w:rPr>
          <w:rStyle w:val="0pt"/>
          <w:spacing w:val="0"/>
          <w:sz w:val="24"/>
          <w:szCs w:val="24"/>
        </w:rPr>
      </w:pPr>
    </w:p>
    <w:p w:rsidR="00960CC1" w:rsidRPr="006E4840" w:rsidRDefault="00960CC1" w:rsidP="00EE5E4A">
      <w:pPr>
        <w:pStyle w:val="3"/>
        <w:shd w:val="clear" w:color="auto" w:fill="auto"/>
        <w:spacing w:line="240" w:lineRule="auto"/>
        <w:ind w:firstLine="700"/>
        <w:jc w:val="both"/>
        <w:rPr>
          <w:rStyle w:val="0pt"/>
          <w:spacing w:val="0"/>
          <w:sz w:val="24"/>
          <w:szCs w:val="24"/>
        </w:rPr>
      </w:pPr>
    </w:p>
    <w:p w:rsidR="00885062" w:rsidRPr="00EE5E4A" w:rsidRDefault="00885062" w:rsidP="00EE5E4A">
      <w:pPr>
        <w:pStyle w:val="3"/>
        <w:shd w:val="clear" w:color="auto" w:fill="auto"/>
        <w:spacing w:line="240" w:lineRule="auto"/>
        <w:jc w:val="both"/>
        <w:rPr>
          <w:rStyle w:val="0pt"/>
          <w:spacing w:val="0"/>
          <w:sz w:val="24"/>
          <w:szCs w:val="24"/>
        </w:rPr>
      </w:pPr>
    </w:p>
    <w:p w:rsidR="00885062" w:rsidRPr="00EE5E4A" w:rsidRDefault="00D521CE"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lastRenderedPageBreak/>
        <w:t>График практических работ</w:t>
      </w:r>
    </w:p>
    <w:p w:rsidR="00D521CE" w:rsidRPr="00EE5E4A" w:rsidRDefault="00D521CE"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9 класс</w:t>
      </w:r>
    </w:p>
    <w:tbl>
      <w:tblPr>
        <w:tblStyle w:val="af2"/>
        <w:tblW w:w="0" w:type="auto"/>
        <w:tblLook w:val="04A0"/>
      </w:tblPr>
      <w:tblGrid>
        <w:gridCol w:w="817"/>
        <w:gridCol w:w="7230"/>
        <w:gridCol w:w="1527"/>
      </w:tblGrid>
      <w:tr w:rsidR="00D521CE" w:rsidRPr="00EE5E4A" w:rsidTr="00D521CE">
        <w:tc>
          <w:tcPr>
            <w:tcW w:w="817" w:type="dxa"/>
          </w:tcPr>
          <w:p w:rsidR="00D521CE" w:rsidRPr="00EE5E4A" w:rsidRDefault="00D521CE" w:rsidP="00EE5E4A">
            <w:pPr>
              <w:pStyle w:val="3"/>
              <w:shd w:val="clear" w:color="auto" w:fill="auto"/>
              <w:spacing w:line="240" w:lineRule="auto"/>
              <w:jc w:val="both"/>
              <w:rPr>
                <w:rStyle w:val="0pt"/>
                <w:spacing w:val="0"/>
                <w:sz w:val="24"/>
                <w:szCs w:val="24"/>
              </w:rPr>
            </w:pPr>
            <w:r w:rsidRPr="00EE5E4A">
              <w:rPr>
                <w:rStyle w:val="0pt"/>
                <w:spacing w:val="0"/>
                <w:sz w:val="24"/>
                <w:szCs w:val="24"/>
              </w:rPr>
              <w:t>№</w:t>
            </w:r>
          </w:p>
        </w:tc>
        <w:tc>
          <w:tcPr>
            <w:tcW w:w="7230" w:type="dxa"/>
          </w:tcPr>
          <w:p w:rsidR="00D521CE" w:rsidRPr="00EE5E4A" w:rsidRDefault="00D521CE" w:rsidP="00EE5E4A">
            <w:pPr>
              <w:pStyle w:val="3"/>
              <w:shd w:val="clear" w:color="auto" w:fill="auto"/>
              <w:spacing w:line="240" w:lineRule="auto"/>
              <w:jc w:val="both"/>
              <w:rPr>
                <w:rStyle w:val="0pt"/>
                <w:b/>
                <w:spacing w:val="0"/>
                <w:sz w:val="24"/>
                <w:szCs w:val="24"/>
              </w:rPr>
            </w:pPr>
            <w:r w:rsidRPr="00EE5E4A">
              <w:rPr>
                <w:rStyle w:val="0pt"/>
                <w:b/>
                <w:spacing w:val="0"/>
                <w:sz w:val="24"/>
                <w:szCs w:val="24"/>
              </w:rPr>
              <w:t>Тема</w:t>
            </w:r>
            <w:bookmarkStart w:id="4" w:name="_GoBack"/>
            <w:bookmarkEnd w:id="4"/>
          </w:p>
        </w:tc>
        <w:tc>
          <w:tcPr>
            <w:tcW w:w="1527" w:type="dxa"/>
          </w:tcPr>
          <w:p w:rsidR="00D521CE" w:rsidRPr="00EE5E4A" w:rsidRDefault="00D521CE" w:rsidP="00EE5E4A">
            <w:pPr>
              <w:pStyle w:val="3"/>
              <w:shd w:val="clear" w:color="auto" w:fill="auto"/>
              <w:spacing w:line="240" w:lineRule="auto"/>
              <w:jc w:val="both"/>
              <w:rPr>
                <w:rStyle w:val="0pt"/>
                <w:b/>
                <w:spacing w:val="0"/>
                <w:sz w:val="24"/>
                <w:szCs w:val="24"/>
              </w:rPr>
            </w:pPr>
            <w:r w:rsidRPr="00EE5E4A">
              <w:rPr>
                <w:rStyle w:val="0pt"/>
                <w:b/>
                <w:spacing w:val="0"/>
                <w:sz w:val="24"/>
                <w:szCs w:val="24"/>
              </w:rPr>
              <w:t>Дата</w:t>
            </w: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1</w:t>
            </w:r>
          </w:p>
        </w:tc>
        <w:tc>
          <w:tcPr>
            <w:tcW w:w="7230" w:type="dxa"/>
          </w:tcPr>
          <w:p w:rsidR="00D521CE" w:rsidRPr="00EE5E4A" w:rsidRDefault="008A54BC" w:rsidP="00EE5E4A">
            <w:pPr>
              <w:pStyle w:val="3"/>
              <w:spacing w:line="240" w:lineRule="auto"/>
              <w:jc w:val="both"/>
              <w:rPr>
                <w:spacing w:val="0"/>
                <w:sz w:val="24"/>
                <w:szCs w:val="24"/>
              </w:rPr>
            </w:pPr>
            <w:r w:rsidRPr="00EE5E4A">
              <w:rPr>
                <w:spacing w:val="0"/>
                <w:sz w:val="24"/>
                <w:szCs w:val="24"/>
              </w:rPr>
              <w:t xml:space="preserve">Практическая работа №1 </w:t>
            </w:r>
            <w:r w:rsidR="00D521CE" w:rsidRPr="00EE5E4A">
              <w:rPr>
                <w:spacing w:val="0"/>
                <w:sz w:val="24"/>
                <w:szCs w:val="24"/>
              </w:rPr>
              <w:t>Обозначение на контурной карте Евразии морей (Норвежс</w:t>
            </w:r>
            <w:r w:rsidR="00D521CE" w:rsidRPr="00EE5E4A">
              <w:rPr>
                <w:spacing w:val="0"/>
                <w:sz w:val="24"/>
                <w:szCs w:val="24"/>
              </w:rPr>
              <w:softHyphen/>
              <w:t>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 Ланка, Индонезия, Японские), полуостровов (Скандинавский, Пиренейский, Апеннинский,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 Кызылкум), изученных государств Евразии и их столиц.</w:t>
            </w:r>
          </w:p>
          <w:p w:rsidR="00D521CE" w:rsidRPr="00EE5E4A" w:rsidRDefault="00D521CE" w:rsidP="00EE5E4A">
            <w:pPr>
              <w:pStyle w:val="3"/>
              <w:shd w:val="clear" w:color="auto" w:fill="auto"/>
              <w:spacing w:line="240" w:lineRule="auto"/>
              <w:jc w:val="both"/>
              <w:rPr>
                <w:rStyle w:val="0pt"/>
                <w:spacing w:val="0"/>
                <w:sz w:val="24"/>
                <w:szCs w:val="24"/>
              </w:rPr>
            </w:pP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2</w:t>
            </w:r>
          </w:p>
        </w:tc>
        <w:tc>
          <w:tcPr>
            <w:tcW w:w="7230" w:type="dxa"/>
          </w:tcPr>
          <w:p w:rsidR="008A54BC" w:rsidRPr="00EE5E4A" w:rsidRDefault="008A54BC" w:rsidP="00EE5E4A">
            <w:pPr>
              <w:pStyle w:val="3"/>
              <w:spacing w:line="240" w:lineRule="auto"/>
              <w:jc w:val="both"/>
              <w:rPr>
                <w:spacing w:val="0"/>
                <w:sz w:val="24"/>
                <w:szCs w:val="24"/>
              </w:rPr>
            </w:pPr>
            <w:r w:rsidRPr="00EE5E4A">
              <w:rPr>
                <w:spacing w:val="0"/>
                <w:sz w:val="24"/>
                <w:szCs w:val="24"/>
              </w:rPr>
              <w:t>Практическая работа №2 Проведение на контурной карте условной границы между Европой и Азией.</w:t>
            </w:r>
          </w:p>
          <w:p w:rsidR="008A54BC" w:rsidRPr="00EE5E4A" w:rsidRDefault="008A54BC" w:rsidP="00EE5E4A">
            <w:pPr>
              <w:pStyle w:val="3"/>
              <w:spacing w:line="240" w:lineRule="auto"/>
              <w:jc w:val="both"/>
              <w:rPr>
                <w:spacing w:val="0"/>
                <w:sz w:val="24"/>
                <w:szCs w:val="24"/>
              </w:rPr>
            </w:pPr>
            <w:r w:rsidRPr="00EE5E4A">
              <w:rPr>
                <w:spacing w:val="0"/>
                <w:sz w:val="24"/>
                <w:szCs w:val="24"/>
              </w:rPr>
              <w:t>Запись в тетради названий растений и животных</w:t>
            </w:r>
          </w:p>
          <w:p w:rsidR="00D521CE" w:rsidRPr="00EE5E4A" w:rsidRDefault="00D521CE" w:rsidP="00EE5E4A">
            <w:pPr>
              <w:pStyle w:val="3"/>
              <w:spacing w:line="240" w:lineRule="auto"/>
              <w:jc w:val="both"/>
              <w:rPr>
                <w:rStyle w:val="0pt"/>
                <w:spacing w:val="0"/>
                <w:sz w:val="24"/>
                <w:szCs w:val="24"/>
              </w:rPr>
            </w:pPr>
            <w:r w:rsidRPr="00EE5E4A">
              <w:rPr>
                <w:spacing w:val="0"/>
                <w:sz w:val="24"/>
                <w:szCs w:val="24"/>
              </w:rPr>
              <w:t>Нанесение на контурную карту изучаемых по программе объектов по каждому району.</w:t>
            </w: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3</w:t>
            </w:r>
          </w:p>
        </w:tc>
        <w:tc>
          <w:tcPr>
            <w:tcW w:w="7230" w:type="dxa"/>
          </w:tcPr>
          <w:p w:rsidR="008A54BC" w:rsidRPr="00EE5E4A" w:rsidRDefault="008A54BC" w:rsidP="00EE5E4A">
            <w:pPr>
              <w:pStyle w:val="3"/>
              <w:shd w:val="clear" w:color="auto" w:fill="auto"/>
              <w:spacing w:line="240" w:lineRule="auto"/>
              <w:jc w:val="both"/>
              <w:rPr>
                <w:spacing w:val="0"/>
                <w:sz w:val="24"/>
                <w:szCs w:val="24"/>
              </w:rPr>
            </w:pPr>
            <w:r w:rsidRPr="00EE5E4A">
              <w:rPr>
                <w:spacing w:val="0"/>
                <w:sz w:val="24"/>
                <w:szCs w:val="24"/>
              </w:rPr>
              <w:t>Практическая работа №3 Обозначение границ России на контурной карте полушарий.</w:t>
            </w:r>
          </w:p>
          <w:p w:rsidR="00D521CE" w:rsidRPr="00EE5E4A" w:rsidRDefault="008A54BC" w:rsidP="00EE5E4A">
            <w:pPr>
              <w:pStyle w:val="3"/>
              <w:shd w:val="clear" w:color="auto" w:fill="auto"/>
              <w:spacing w:line="240" w:lineRule="auto"/>
              <w:jc w:val="both"/>
              <w:rPr>
                <w:rStyle w:val="0pt"/>
                <w:spacing w:val="0"/>
                <w:sz w:val="24"/>
                <w:szCs w:val="24"/>
              </w:rPr>
            </w:pPr>
            <w:r w:rsidRPr="00EE5E4A">
              <w:rPr>
                <w:spacing w:val="0"/>
                <w:sz w:val="24"/>
                <w:szCs w:val="24"/>
              </w:rPr>
              <w:t>Нанесение на контурную карту нашей страны контуров географических районов России (Центральная Россия. Поволжье, Се</w:t>
            </w:r>
            <w:r w:rsidRPr="00EE5E4A">
              <w:rPr>
                <w:spacing w:val="0"/>
                <w:sz w:val="24"/>
                <w:szCs w:val="24"/>
              </w:rPr>
              <w:softHyphen/>
              <w:t>веро-Западная Россия, Север Русской равнины. Юг Русской рав</w:t>
            </w:r>
            <w:r w:rsidRPr="00EE5E4A">
              <w:rPr>
                <w:spacing w:val="0"/>
                <w:sz w:val="24"/>
                <w:szCs w:val="24"/>
              </w:rPr>
              <w:softHyphen/>
              <w:t>нины, Северный Кавказ, Урал. Западная Сибирь, Восточная Сибирь, Дальний Восток.</w:t>
            </w: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4</w:t>
            </w:r>
          </w:p>
        </w:tc>
        <w:tc>
          <w:tcPr>
            <w:tcW w:w="7230"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spacing w:val="0"/>
                <w:sz w:val="24"/>
                <w:szCs w:val="24"/>
              </w:rPr>
              <w:t>Практическая работа №4 Заполнение таблицы «Различия в природе и хозяйстве европейской и азиатской частей России». Обозначение своей области на карте России.</w:t>
            </w: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bl>
    <w:p w:rsidR="00D521CE" w:rsidRPr="00EE5E4A" w:rsidRDefault="00D521CE" w:rsidP="00EE5E4A">
      <w:pPr>
        <w:pStyle w:val="3"/>
        <w:shd w:val="clear" w:color="auto" w:fill="auto"/>
        <w:spacing w:line="240" w:lineRule="auto"/>
        <w:ind w:firstLine="700"/>
        <w:jc w:val="both"/>
        <w:rPr>
          <w:rStyle w:val="0pt"/>
          <w:spacing w:val="0"/>
          <w:sz w:val="24"/>
          <w:szCs w:val="24"/>
        </w:rPr>
      </w:pPr>
    </w:p>
    <w:p w:rsidR="00885062" w:rsidRPr="00EE5E4A" w:rsidRDefault="00885062" w:rsidP="00EE5E4A">
      <w:pPr>
        <w:pStyle w:val="3"/>
        <w:shd w:val="clear" w:color="auto" w:fill="auto"/>
        <w:spacing w:line="240" w:lineRule="auto"/>
        <w:ind w:firstLine="700"/>
        <w:jc w:val="both"/>
        <w:rPr>
          <w:rStyle w:val="0pt"/>
          <w:spacing w:val="0"/>
          <w:sz w:val="24"/>
          <w:szCs w:val="24"/>
        </w:rPr>
      </w:pPr>
    </w:p>
    <w:p w:rsidR="00885062" w:rsidRPr="00EE5E4A" w:rsidRDefault="00885062"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Default="00DC2229" w:rsidP="00EE5E4A">
      <w:pPr>
        <w:pStyle w:val="3"/>
        <w:shd w:val="clear" w:color="auto" w:fill="auto"/>
        <w:spacing w:line="240" w:lineRule="auto"/>
        <w:ind w:firstLine="700"/>
        <w:jc w:val="both"/>
        <w:rPr>
          <w:rStyle w:val="0pt"/>
          <w:spacing w:val="0"/>
          <w:sz w:val="24"/>
          <w:szCs w:val="24"/>
          <w:lang w:val="en-US"/>
        </w:rPr>
      </w:pPr>
    </w:p>
    <w:p w:rsidR="00960CC1" w:rsidRDefault="00960CC1" w:rsidP="00EE5E4A">
      <w:pPr>
        <w:pStyle w:val="3"/>
        <w:shd w:val="clear" w:color="auto" w:fill="auto"/>
        <w:spacing w:line="240" w:lineRule="auto"/>
        <w:ind w:firstLine="700"/>
        <w:jc w:val="both"/>
        <w:rPr>
          <w:rStyle w:val="0pt"/>
          <w:spacing w:val="0"/>
          <w:sz w:val="24"/>
          <w:szCs w:val="24"/>
        </w:rPr>
      </w:pPr>
    </w:p>
    <w:p w:rsidR="00731408" w:rsidRPr="00731408" w:rsidRDefault="00731408" w:rsidP="00EE5E4A">
      <w:pPr>
        <w:pStyle w:val="3"/>
        <w:shd w:val="clear" w:color="auto" w:fill="auto"/>
        <w:spacing w:line="240" w:lineRule="auto"/>
        <w:ind w:firstLine="700"/>
        <w:jc w:val="both"/>
        <w:rPr>
          <w:rStyle w:val="0pt"/>
          <w:spacing w:val="0"/>
          <w:sz w:val="24"/>
          <w:szCs w:val="24"/>
        </w:rPr>
      </w:pPr>
    </w:p>
    <w:p w:rsidR="00960CC1" w:rsidRDefault="00960CC1" w:rsidP="00EE5E4A">
      <w:pPr>
        <w:pStyle w:val="3"/>
        <w:shd w:val="clear" w:color="auto" w:fill="auto"/>
        <w:spacing w:line="240" w:lineRule="auto"/>
        <w:ind w:firstLine="700"/>
        <w:jc w:val="both"/>
        <w:rPr>
          <w:rStyle w:val="0pt"/>
          <w:spacing w:val="0"/>
          <w:sz w:val="24"/>
          <w:szCs w:val="24"/>
          <w:lang w:val="en-US"/>
        </w:rPr>
      </w:pPr>
    </w:p>
    <w:p w:rsidR="00960CC1" w:rsidRPr="00960CC1" w:rsidRDefault="00960CC1" w:rsidP="00EE5E4A">
      <w:pPr>
        <w:pStyle w:val="3"/>
        <w:shd w:val="clear" w:color="auto" w:fill="auto"/>
        <w:spacing w:line="240" w:lineRule="auto"/>
        <w:ind w:firstLine="700"/>
        <w:jc w:val="both"/>
        <w:rPr>
          <w:rStyle w:val="0pt"/>
          <w:spacing w:val="0"/>
          <w:sz w:val="24"/>
          <w:szCs w:val="24"/>
          <w:lang w:val="en-US"/>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2C221A" w:rsidRPr="00960CC1" w:rsidRDefault="002C221A" w:rsidP="00960CC1">
      <w:pPr>
        <w:pStyle w:val="3"/>
        <w:shd w:val="clear" w:color="auto" w:fill="auto"/>
        <w:spacing w:line="240" w:lineRule="auto"/>
        <w:ind w:firstLine="700"/>
        <w:jc w:val="center"/>
        <w:rPr>
          <w:rStyle w:val="0pt"/>
          <w:b/>
          <w:spacing w:val="0"/>
          <w:sz w:val="24"/>
          <w:szCs w:val="24"/>
        </w:rPr>
      </w:pPr>
      <w:r w:rsidRPr="00960CC1">
        <w:rPr>
          <w:rStyle w:val="0pt"/>
          <w:b/>
          <w:spacing w:val="0"/>
          <w:sz w:val="24"/>
          <w:szCs w:val="24"/>
        </w:rPr>
        <w:lastRenderedPageBreak/>
        <w:t>Содержание</w:t>
      </w:r>
    </w:p>
    <w:p w:rsidR="002C221A" w:rsidRPr="00EF5B4E"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записка 6 класс</w:t>
      </w:r>
      <w:r w:rsidR="00731408">
        <w:rPr>
          <w:rStyle w:val="0pt"/>
          <w:spacing w:val="0"/>
          <w:sz w:val="24"/>
          <w:szCs w:val="24"/>
        </w:rPr>
        <w:t>…………………………………………………………………2</w:t>
      </w:r>
    </w:p>
    <w:p w:rsidR="00EF5B4E"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6 класс</w:t>
      </w:r>
      <w:r w:rsidR="00731408">
        <w:rPr>
          <w:rStyle w:val="0pt"/>
          <w:spacing w:val="0"/>
          <w:sz w:val="24"/>
          <w:szCs w:val="24"/>
        </w:rPr>
        <w:t>……………………………………………………….3</w:t>
      </w:r>
    </w:p>
    <w:p w:rsidR="00EF5B4E"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6 класс</w:t>
      </w:r>
      <w:r w:rsidR="00731408">
        <w:rPr>
          <w:rStyle w:val="0pt"/>
          <w:spacing w:val="0"/>
          <w:sz w:val="24"/>
          <w:szCs w:val="24"/>
        </w:rPr>
        <w:t>……………………………………………………………..6</w:t>
      </w:r>
    </w:p>
    <w:p w:rsidR="00EF5B4E"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6 класс</w:t>
      </w:r>
      <w:r w:rsidR="00731408">
        <w:rPr>
          <w:rStyle w:val="0pt"/>
          <w:spacing w:val="0"/>
          <w:sz w:val="24"/>
          <w:szCs w:val="24"/>
        </w:rPr>
        <w:t>……………………………………….....8</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sidRPr="00EF5B4E">
        <w:rPr>
          <w:rStyle w:val="0pt"/>
          <w:spacing w:val="0"/>
          <w:sz w:val="24"/>
          <w:szCs w:val="24"/>
        </w:rPr>
        <w:t xml:space="preserve"> 6 </w:t>
      </w:r>
      <w:r>
        <w:rPr>
          <w:rStyle w:val="0pt"/>
          <w:spacing w:val="0"/>
          <w:sz w:val="24"/>
          <w:szCs w:val="24"/>
        </w:rPr>
        <w:t>класса</w:t>
      </w:r>
      <w:r w:rsidR="00731408">
        <w:rPr>
          <w:rStyle w:val="0pt"/>
          <w:spacing w:val="0"/>
          <w:sz w:val="24"/>
          <w:szCs w:val="24"/>
        </w:rPr>
        <w:t>………………………………………………….9</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00731408">
        <w:rPr>
          <w:rStyle w:val="0pt"/>
          <w:spacing w:val="0"/>
          <w:sz w:val="24"/>
          <w:szCs w:val="24"/>
        </w:rPr>
        <w:t>……………………………………………………………………………..10</w:t>
      </w:r>
    </w:p>
    <w:p w:rsidR="00EF5B4E" w:rsidRPr="00EE5E4A"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731408">
        <w:rPr>
          <w:rStyle w:val="0pt"/>
          <w:spacing w:val="0"/>
          <w:sz w:val="24"/>
          <w:szCs w:val="24"/>
        </w:rPr>
        <w:t xml:space="preserve"> </w:t>
      </w:r>
      <w:r>
        <w:rPr>
          <w:rStyle w:val="0pt"/>
          <w:spacing w:val="0"/>
          <w:sz w:val="24"/>
          <w:szCs w:val="24"/>
        </w:rPr>
        <w:t>к</w:t>
      </w:r>
      <w:r w:rsidRPr="00EE5E4A">
        <w:rPr>
          <w:rStyle w:val="0pt"/>
          <w:spacing w:val="0"/>
          <w:sz w:val="24"/>
          <w:szCs w:val="24"/>
        </w:rPr>
        <w:t>алендарно-тематическое п</w:t>
      </w:r>
      <w:r>
        <w:rPr>
          <w:rStyle w:val="0pt"/>
          <w:spacing w:val="0"/>
          <w:sz w:val="24"/>
          <w:szCs w:val="24"/>
        </w:rPr>
        <w:t>ланирование 6 класс</w:t>
      </w:r>
      <w:r w:rsidR="00731408">
        <w:rPr>
          <w:rStyle w:val="0pt"/>
          <w:spacing w:val="0"/>
          <w:sz w:val="24"/>
          <w:szCs w:val="24"/>
        </w:rPr>
        <w:t>…………………………….11</w:t>
      </w:r>
    </w:p>
    <w:p w:rsidR="00EF5B4E"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 xml:space="preserve">Пояснительная записка </w:t>
      </w:r>
      <w:r w:rsidR="008A54BC" w:rsidRPr="00EE5E4A">
        <w:rPr>
          <w:rStyle w:val="0pt"/>
          <w:spacing w:val="0"/>
          <w:sz w:val="24"/>
          <w:szCs w:val="24"/>
        </w:rPr>
        <w:t>7 класс</w:t>
      </w:r>
      <w:r w:rsidR="00731408">
        <w:rPr>
          <w:rStyle w:val="0pt"/>
          <w:spacing w:val="0"/>
          <w:sz w:val="24"/>
          <w:szCs w:val="24"/>
        </w:rPr>
        <w:t>………………………………………………………………..13</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7 класс</w:t>
      </w:r>
      <w:r w:rsidR="00731408">
        <w:rPr>
          <w:rStyle w:val="0pt"/>
          <w:spacing w:val="0"/>
          <w:sz w:val="24"/>
          <w:szCs w:val="24"/>
        </w:rPr>
        <w:t>……………………………………………………...14</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7 класс</w:t>
      </w:r>
      <w:r w:rsidR="00731408">
        <w:rPr>
          <w:rStyle w:val="0pt"/>
          <w:spacing w:val="0"/>
          <w:sz w:val="24"/>
          <w:szCs w:val="24"/>
        </w:rPr>
        <w:t>……………………………………………………………16</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7 класс</w:t>
      </w:r>
      <w:r w:rsidR="00731408">
        <w:rPr>
          <w:rStyle w:val="0pt"/>
          <w:spacing w:val="0"/>
          <w:sz w:val="24"/>
          <w:szCs w:val="24"/>
        </w:rPr>
        <w:t>………………………………………...18</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7 класса</w:t>
      </w:r>
      <w:r w:rsidR="00731408">
        <w:rPr>
          <w:rStyle w:val="0pt"/>
          <w:spacing w:val="0"/>
          <w:sz w:val="24"/>
          <w:szCs w:val="24"/>
        </w:rPr>
        <w:t>…………………………………………………19</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 xml:space="preserve">Список литературы </w:t>
      </w:r>
      <w:r w:rsidR="00731408">
        <w:rPr>
          <w:rStyle w:val="0pt"/>
          <w:spacing w:val="0"/>
          <w:sz w:val="24"/>
          <w:szCs w:val="24"/>
        </w:rPr>
        <w:t>…………………………………………………………………………….20</w:t>
      </w:r>
    </w:p>
    <w:p w:rsidR="00EF5B4E" w:rsidRPr="00EF5B4E" w:rsidRDefault="00EF5B4E"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731408">
        <w:rPr>
          <w:rStyle w:val="0pt"/>
          <w:spacing w:val="0"/>
          <w:sz w:val="24"/>
          <w:szCs w:val="24"/>
        </w:rPr>
        <w:t xml:space="preserve"> </w:t>
      </w:r>
      <w:r>
        <w:rPr>
          <w:rStyle w:val="0pt"/>
          <w:spacing w:val="0"/>
          <w:sz w:val="24"/>
          <w:szCs w:val="24"/>
        </w:rPr>
        <w:t>к</w:t>
      </w:r>
      <w:r w:rsidRPr="00EE5E4A">
        <w:rPr>
          <w:rStyle w:val="0pt"/>
          <w:spacing w:val="0"/>
          <w:sz w:val="24"/>
          <w:szCs w:val="24"/>
        </w:rPr>
        <w:t>алендарно-тематическое</w:t>
      </w:r>
      <w:r>
        <w:rPr>
          <w:rStyle w:val="0pt"/>
          <w:spacing w:val="0"/>
          <w:sz w:val="24"/>
          <w:szCs w:val="24"/>
        </w:rPr>
        <w:t xml:space="preserve"> планирование 7 класс</w:t>
      </w:r>
      <w:r w:rsidRPr="00EE5E4A">
        <w:rPr>
          <w:rStyle w:val="0pt"/>
          <w:spacing w:val="0"/>
          <w:sz w:val="24"/>
          <w:szCs w:val="24"/>
        </w:rPr>
        <w:t xml:space="preserve"> </w:t>
      </w:r>
      <w:r w:rsidR="00731408">
        <w:rPr>
          <w:rStyle w:val="0pt"/>
          <w:spacing w:val="0"/>
          <w:sz w:val="24"/>
          <w:szCs w:val="24"/>
        </w:rPr>
        <w:t>……………………………21</w:t>
      </w:r>
    </w:p>
    <w:p w:rsidR="00EF5B4E"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w:t>
      </w:r>
      <w:r w:rsidR="008A54BC" w:rsidRPr="00EE5E4A">
        <w:rPr>
          <w:rStyle w:val="0pt"/>
          <w:spacing w:val="0"/>
          <w:sz w:val="24"/>
          <w:szCs w:val="24"/>
        </w:rPr>
        <w:t>а 8 класс</w:t>
      </w:r>
      <w:r w:rsidR="00731408">
        <w:rPr>
          <w:rStyle w:val="0pt"/>
          <w:spacing w:val="0"/>
          <w:sz w:val="24"/>
          <w:szCs w:val="24"/>
        </w:rPr>
        <w:t>………………………………………………………………..24</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8 класс</w:t>
      </w:r>
      <w:r w:rsidR="00731408">
        <w:rPr>
          <w:rStyle w:val="0pt"/>
          <w:spacing w:val="0"/>
          <w:sz w:val="24"/>
          <w:szCs w:val="24"/>
        </w:rPr>
        <w:t>……………………………………………….……..25</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8 класс</w:t>
      </w:r>
      <w:r w:rsidR="00731408">
        <w:rPr>
          <w:rStyle w:val="0pt"/>
          <w:spacing w:val="0"/>
          <w:sz w:val="24"/>
          <w:szCs w:val="24"/>
        </w:rPr>
        <w:t>…………………………………………………………...27</w:t>
      </w:r>
    </w:p>
    <w:p w:rsidR="002C221A" w:rsidRDefault="00EF5B4E" w:rsidP="00EF5B4E">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8 класс</w:t>
      </w:r>
      <w:r w:rsidR="00731408">
        <w:rPr>
          <w:rStyle w:val="0pt"/>
          <w:spacing w:val="0"/>
          <w:sz w:val="24"/>
          <w:szCs w:val="24"/>
        </w:rPr>
        <w:t>…………………………………….......29</w:t>
      </w:r>
    </w:p>
    <w:p w:rsidR="00EF5B4E" w:rsidRDefault="00EF5B4E"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8 класса</w:t>
      </w:r>
      <w:r w:rsidR="00731408">
        <w:rPr>
          <w:rStyle w:val="0pt"/>
          <w:spacing w:val="0"/>
          <w:sz w:val="24"/>
          <w:szCs w:val="24"/>
        </w:rPr>
        <w:t>………………………………………………...30</w:t>
      </w:r>
    </w:p>
    <w:p w:rsidR="00EF5B4E" w:rsidRDefault="00EF5B4E" w:rsidP="00EF5B4E">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00731408">
        <w:rPr>
          <w:rStyle w:val="0pt"/>
          <w:spacing w:val="0"/>
          <w:sz w:val="24"/>
          <w:szCs w:val="24"/>
        </w:rPr>
        <w:t>…………………………………………………………………………….31</w:t>
      </w:r>
    </w:p>
    <w:p w:rsidR="00EF5B4E" w:rsidRPr="00EF5B4E" w:rsidRDefault="00731408"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EF5B4E">
        <w:rPr>
          <w:rStyle w:val="0pt"/>
          <w:spacing w:val="0"/>
          <w:sz w:val="24"/>
          <w:szCs w:val="24"/>
        </w:rPr>
        <w:t>к</w:t>
      </w:r>
      <w:r w:rsidR="00EF5B4E" w:rsidRPr="00EE5E4A">
        <w:rPr>
          <w:rStyle w:val="0pt"/>
          <w:spacing w:val="0"/>
          <w:sz w:val="24"/>
          <w:szCs w:val="24"/>
        </w:rPr>
        <w:t>алендарно-тематиче</w:t>
      </w:r>
      <w:r w:rsidR="00EF5B4E">
        <w:rPr>
          <w:rStyle w:val="0pt"/>
          <w:spacing w:val="0"/>
          <w:sz w:val="24"/>
          <w:szCs w:val="24"/>
        </w:rPr>
        <w:t>ское планирование 8 класс</w:t>
      </w:r>
      <w:r>
        <w:rPr>
          <w:rStyle w:val="0pt"/>
          <w:spacing w:val="0"/>
          <w:sz w:val="24"/>
          <w:szCs w:val="24"/>
        </w:rPr>
        <w:t>……………………………32</w:t>
      </w:r>
    </w:p>
    <w:p w:rsidR="002C221A"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w:t>
      </w:r>
      <w:r w:rsidR="008A54BC" w:rsidRPr="00EE5E4A">
        <w:rPr>
          <w:rStyle w:val="0pt"/>
          <w:spacing w:val="0"/>
          <w:sz w:val="24"/>
          <w:szCs w:val="24"/>
        </w:rPr>
        <w:t>а 9 класс</w:t>
      </w:r>
      <w:r w:rsidR="00731408">
        <w:rPr>
          <w:rStyle w:val="0pt"/>
          <w:spacing w:val="0"/>
          <w:sz w:val="24"/>
          <w:szCs w:val="24"/>
        </w:rPr>
        <w:t>………………………………………………………….……35</w:t>
      </w:r>
    </w:p>
    <w:p w:rsidR="00862574"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F5B4E">
        <w:rPr>
          <w:rStyle w:val="0pt"/>
          <w:spacing w:val="0"/>
          <w:sz w:val="24"/>
          <w:szCs w:val="24"/>
        </w:rPr>
        <w:t>Содержание тем учебного курса 9 класс</w:t>
      </w:r>
      <w:r w:rsidR="00731408">
        <w:rPr>
          <w:rStyle w:val="0pt"/>
          <w:spacing w:val="0"/>
          <w:sz w:val="24"/>
          <w:szCs w:val="24"/>
        </w:rPr>
        <w:t>……………………………………………………..36</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Учебно-тематический план 9 класс </w:t>
      </w:r>
      <w:r w:rsidR="00731408">
        <w:rPr>
          <w:rStyle w:val="0pt"/>
          <w:spacing w:val="0"/>
          <w:sz w:val="24"/>
          <w:szCs w:val="24"/>
        </w:rPr>
        <w:t>…………………………………………………………..38</w:t>
      </w:r>
    </w:p>
    <w:p w:rsidR="00862574"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9 класс</w:t>
      </w:r>
      <w:r>
        <w:rPr>
          <w:rStyle w:val="0pt"/>
          <w:spacing w:val="0"/>
          <w:sz w:val="24"/>
          <w:szCs w:val="24"/>
        </w:rPr>
        <w:t xml:space="preserve"> </w:t>
      </w:r>
      <w:r w:rsidR="00731408">
        <w:rPr>
          <w:rStyle w:val="0pt"/>
          <w:spacing w:val="0"/>
          <w:sz w:val="24"/>
          <w:szCs w:val="24"/>
        </w:rPr>
        <w:t>………………………………….…….41</w:t>
      </w:r>
    </w:p>
    <w:p w:rsidR="00EF5B4E" w:rsidRDefault="00EF5B4E"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9 класса</w:t>
      </w:r>
      <w:r w:rsidR="00731408">
        <w:rPr>
          <w:rStyle w:val="0pt"/>
          <w:spacing w:val="0"/>
          <w:sz w:val="24"/>
          <w:szCs w:val="24"/>
        </w:rPr>
        <w:t>………………………………………….……..42</w:t>
      </w:r>
    </w:p>
    <w:p w:rsidR="008A54BC" w:rsidRPr="00EE5E4A" w:rsidRDefault="008A54BC"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00DC2229" w:rsidRPr="00EE5E4A">
        <w:rPr>
          <w:rStyle w:val="0pt"/>
          <w:spacing w:val="0"/>
          <w:sz w:val="24"/>
          <w:szCs w:val="24"/>
        </w:rPr>
        <w:t>…</w:t>
      </w:r>
      <w:r w:rsidR="00960CC1">
        <w:rPr>
          <w:rStyle w:val="0pt"/>
          <w:spacing w:val="0"/>
          <w:sz w:val="24"/>
          <w:szCs w:val="24"/>
        </w:rPr>
        <w:t>……..</w:t>
      </w:r>
      <w:r w:rsidR="00DC2229" w:rsidRPr="00EE5E4A">
        <w:rPr>
          <w:rStyle w:val="0pt"/>
          <w:spacing w:val="0"/>
          <w:sz w:val="24"/>
          <w:szCs w:val="24"/>
        </w:rPr>
        <w:t>…</w:t>
      </w:r>
      <w:r w:rsidR="00731408">
        <w:rPr>
          <w:rStyle w:val="0pt"/>
          <w:spacing w:val="0"/>
          <w:sz w:val="24"/>
          <w:szCs w:val="24"/>
        </w:rPr>
        <w:t>43</w:t>
      </w:r>
    </w:p>
    <w:p w:rsidR="002C221A" w:rsidRPr="00EE5E4A" w:rsidRDefault="00731408"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2026A3">
        <w:rPr>
          <w:rStyle w:val="0pt"/>
          <w:spacing w:val="0"/>
          <w:sz w:val="24"/>
          <w:szCs w:val="24"/>
        </w:rPr>
        <w:t>к</w:t>
      </w:r>
      <w:r w:rsidR="002C221A" w:rsidRPr="00EE5E4A">
        <w:rPr>
          <w:rStyle w:val="0pt"/>
          <w:spacing w:val="0"/>
          <w:sz w:val="24"/>
          <w:szCs w:val="24"/>
        </w:rPr>
        <w:t>алендарно-тематическ</w:t>
      </w:r>
      <w:r w:rsidR="002026A3">
        <w:rPr>
          <w:rStyle w:val="0pt"/>
          <w:spacing w:val="0"/>
          <w:sz w:val="24"/>
          <w:szCs w:val="24"/>
        </w:rPr>
        <w:t>ое планирование 9 класс………</w:t>
      </w:r>
      <w:r w:rsidR="002C221A" w:rsidRPr="00EE5E4A">
        <w:rPr>
          <w:rStyle w:val="0pt"/>
          <w:spacing w:val="0"/>
          <w:sz w:val="24"/>
          <w:szCs w:val="24"/>
        </w:rPr>
        <w:t>………</w:t>
      </w:r>
      <w:r w:rsidR="00960CC1">
        <w:rPr>
          <w:rStyle w:val="0pt"/>
          <w:spacing w:val="0"/>
          <w:sz w:val="24"/>
          <w:szCs w:val="24"/>
        </w:rPr>
        <w:t>………</w:t>
      </w:r>
      <w:r w:rsidR="002C221A" w:rsidRPr="00EE5E4A">
        <w:rPr>
          <w:rStyle w:val="0pt"/>
          <w:spacing w:val="0"/>
          <w:sz w:val="24"/>
          <w:szCs w:val="24"/>
        </w:rPr>
        <w:t>…</w:t>
      </w:r>
      <w:r>
        <w:rPr>
          <w:rStyle w:val="0pt"/>
          <w:spacing w:val="0"/>
          <w:sz w:val="24"/>
          <w:szCs w:val="24"/>
        </w:rPr>
        <w:t>.</w:t>
      </w:r>
      <w:r w:rsidR="00DC2229" w:rsidRPr="00EE5E4A">
        <w:rPr>
          <w:rStyle w:val="0pt"/>
          <w:spacing w:val="0"/>
          <w:sz w:val="24"/>
          <w:szCs w:val="24"/>
        </w:rPr>
        <w:t>…</w:t>
      </w:r>
      <w:r>
        <w:rPr>
          <w:rStyle w:val="0pt"/>
          <w:spacing w:val="0"/>
          <w:sz w:val="24"/>
          <w:szCs w:val="24"/>
        </w:rPr>
        <w:t>44</w:t>
      </w:r>
    </w:p>
    <w:p w:rsidR="008A54BC"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6 класс…………………………………………</w:t>
      </w:r>
      <w:r w:rsidR="00960CC1">
        <w:rPr>
          <w:rStyle w:val="0pt"/>
          <w:spacing w:val="0"/>
          <w:sz w:val="24"/>
          <w:szCs w:val="24"/>
        </w:rPr>
        <w:t>………</w:t>
      </w:r>
      <w:r w:rsidR="00731408">
        <w:rPr>
          <w:rStyle w:val="0pt"/>
          <w:spacing w:val="0"/>
          <w:sz w:val="24"/>
          <w:szCs w:val="24"/>
        </w:rPr>
        <w:t>………..47</w:t>
      </w:r>
    </w:p>
    <w:p w:rsidR="00DC2229"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7 класс………………………………………………</w:t>
      </w:r>
      <w:r w:rsidR="00960CC1">
        <w:rPr>
          <w:rStyle w:val="0pt"/>
          <w:spacing w:val="0"/>
          <w:sz w:val="24"/>
          <w:szCs w:val="24"/>
        </w:rPr>
        <w:t>………</w:t>
      </w:r>
      <w:r w:rsidR="00731408">
        <w:rPr>
          <w:rStyle w:val="0pt"/>
          <w:spacing w:val="0"/>
          <w:sz w:val="24"/>
          <w:szCs w:val="24"/>
        </w:rPr>
        <w:t>…..48</w:t>
      </w:r>
    </w:p>
    <w:p w:rsidR="00DC2229"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8 класс……………………………………………</w:t>
      </w:r>
      <w:r w:rsidR="00960CC1">
        <w:rPr>
          <w:rStyle w:val="0pt"/>
          <w:spacing w:val="0"/>
          <w:sz w:val="24"/>
          <w:szCs w:val="24"/>
        </w:rPr>
        <w:t>………</w:t>
      </w:r>
      <w:r w:rsidR="00731408">
        <w:rPr>
          <w:rStyle w:val="0pt"/>
          <w:spacing w:val="0"/>
          <w:sz w:val="24"/>
          <w:szCs w:val="24"/>
        </w:rPr>
        <w:t>……..49</w:t>
      </w:r>
    </w:p>
    <w:p w:rsidR="00DC2229"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9 класс…………………………………………</w:t>
      </w:r>
      <w:r w:rsidR="00960CC1">
        <w:rPr>
          <w:rStyle w:val="0pt"/>
          <w:spacing w:val="0"/>
          <w:sz w:val="24"/>
          <w:szCs w:val="24"/>
        </w:rPr>
        <w:t>………</w:t>
      </w:r>
      <w:r w:rsidR="00731408">
        <w:rPr>
          <w:rStyle w:val="0pt"/>
          <w:spacing w:val="0"/>
          <w:sz w:val="24"/>
          <w:szCs w:val="24"/>
        </w:rPr>
        <w:t>………..50</w:t>
      </w:r>
    </w:p>
    <w:p w:rsidR="002C221A" w:rsidRPr="00EE5E4A" w:rsidRDefault="002C221A" w:rsidP="00EE5E4A">
      <w:pPr>
        <w:pStyle w:val="3"/>
        <w:shd w:val="clear" w:color="auto" w:fill="auto"/>
        <w:spacing w:line="240" w:lineRule="auto"/>
        <w:ind w:firstLine="700"/>
        <w:jc w:val="both"/>
        <w:rPr>
          <w:rStyle w:val="0pt"/>
          <w:spacing w:val="0"/>
          <w:sz w:val="24"/>
          <w:szCs w:val="24"/>
        </w:rPr>
      </w:pPr>
    </w:p>
    <w:sectPr w:rsidR="002C221A" w:rsidRPr="00EE5E4A" w:rsidSect="007E70BA">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0F" w:rsidRDefault="006F020F" w:rsidP="008A22C1">
      <w:r>
        <w:separator/>
      </w:r>
    </w:p>
  </w:endnote>
  <w:endnote w:type="continuationSeparator" w:id="1">
    <w:p w:rsidR="006F020F" w:rsidRDefault="006F020F" w:rsidP="008A22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6987"/>
      <w:docPartObj>
        <w:docPartGallery w:val="Page Numbers (Bottom of Page)"/>
        <w:docPartUnique/>
      </w:docPartObj>
    </w:sdtPr>
    <w:sdtContent>
      <w:p w:rsidR="00A64223" w:rsidRDefault="00A64223">
        <w:pPr>
          <w:pStyle w:val="af"/>
          <w:jc w:val="center"/>
        </w:pPr>
        <w:fldSimple w:instr="PAGE   \* MERGEFORMAT">
          <w:r w:rsidR="00731408">
            <w:rPr>
              <w:noProof/>
            </w:rPr>
            <w:t>11</w:t>
          </w:r>
        </w:fldSimple>
      </w:p>
    </w:sdtContent>
  </w:sdt>
  <w:p w:rsidR="00A64223" w:rsidRDefault="00A6422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6990"/>
      <w:docPartObj>
        <w:docPartGallery w:val="Page Numbers (Bottom of Page)"/>
        <w:docPartUnique/>
      </w:docPartObj>
    </w:sdtPr>
    <w:sdtContent>
      <w:p w:rsidR="00A64223" w:rsidRDefault="00A64223">
        <w:pPr>
          <w:pStyle w:val="af"/>
          <w:jc w:val="center"/>
        </w:pPr>
        <w:fldSimple w:instr="PAGE   \* MERGEFORMAT">
          <w:r w:rsidR="00731408">
            <w:rPr>
              <w:noProof/>
            </w:rPr>
            <w:t>33</w:t>
          </w:r>
        </w:fldSimple>
      </w:p>
    </w:sdtContent>
  </w:sdt>
  <w:p w:rsidR="00A64223" w:rsidRDefault="00A6422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145087"/>
      <w:docPartObj>
        <w:docPartGallery w:val="Page Numbers (Bottom of Page)"/>
        <w:docPartUnique/>
      </w:docPartObj>
    </w:sdtPr>
    <w:sdtContent>
      <w:p w:rsidR="00A64223" w:rsidRDefault="00A64223">
        <w:pPr>
          <w:pStyle w:val="af"/>
          <w:jc w:val="center"/>
        </w:pPr>
        <w:fldSimple w:instr="PAGE   \* MERGEFORMAT">
          <w:r w:rsidR="00731408">
            <w:rPr>
              <w:noProof/>
            </w:rPr>
            <w:t>51</w:t>
          </w:r>
        </w:fldSimple>
      </w:p>
    </w:sdtContent>
  </w:sdt>
  <w:p w:rsidR="00A64223" w:rsidRDefault="00A6422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0F" w:rsidRDefault="006F020F"/>
  </w:footnote>
  <w:footnote w:type="continuationSeparator" w:id="1">
    <w:p w:rsidR="006F020F" w:rsidRDefault="006F02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name w:val="WW8Num2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3"/>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4"/>
    <w:lvl w:ilvl="0">
      <w:start w:val="4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AF1B6B"/>
    <w:multiLevelType w:val="hybridMultilevel"/>
    <w:tmpl w:val="414C5700"/>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030F0A8C"/>
    <w:multiLevelType w:val="multilevel"/>
    <w:tmpl w:val="C1661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700D65"/>
    <w:multiLevelType w:val="hybridMultilevel"/>
    <w:tmpl w:val="8AFECBD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07712715"/>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266ED7"/>
    <w:multiLevelType w:val="multilevel"/>
    <w:tmpl w:val="D7C2BF66"/>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A531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6643390"/>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7D5F2E"/>
    <w:multiLevelType w:val="multilevel"/>
    <w:tmpl w:val="7AC0B33E"/>
    <w:lvl w:ilvl="0">
      <w:start w:val="1"/>
      <w:numFmt w:val="bullet"/>
      <w:lvlText w:val="-"/>
      <w:lvlJc w:val="left"/>
      <w:rPr>
        <w:rFonts w:ascii="Times New Roman" w:eastAsia="Times New Roman" w:hAnsi="Times New Roman" w:cs="Times New Roman"/>
        <w:b w:val="0"/>
        <w:bCs w:val="0"/>
        <w:i/>
        <w:iCs/>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66F06"/>
    <w:multiLevelType w:val="multilevel"/>
    <w:tmpl w:val="3794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8565ED"/>
    <w:multiLevelType w:val="multilevel"/>
    <w:tmpl w:val="028614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3B28E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42D54BF"/>
    <w:multiLevelType w:val="hybridMultilevel"/>
    <w:tmpl w:val="9F1A3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E6DA3"/>
    <w:multiLevelType w:val="multilevel"/>
    <w:tmpl w:val="9252CF58"/>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705D9"/>
    <w:multiLevelType w:val="multilevel"/>
    <w:tmpl w:val="10F0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797B82"/>
    <w:multiLevelType w:val="hybridMultilevel"/>
    <w:tmpl w:val="C106AE34"/>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48B9271B"/>
    <w:multiLevelType w:val="multilevel"/>
    <w:tmpl w:val="CA70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F2320F"/>
    <w:multiLevelType w:val="multilevel"/>
    <w:tmpl w:val="5AA4A964"/>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08288D"/>
    <w:multiLevelType w:val="multilevel"/>
    <w:tmpl w:val="EAAA0F3A"/>
    <w:lvl w:ilvl="0">
      <w:start w:val="1"/>
      <w:numFmt w:val="bullet"/>
      <w:lvlText w:val="-"/>
      <w:lvlJc w:val="left"/>
      <w:rPr>
        <w:rFonts w:ascii="Times New Roman" w:eastAsia="Times New Roman" w:hAnsi="Times New Roman" w:cs="Times New Roman"/>
        <w:b w:val="0"/>
        <w:bCs w:val="0"/>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8C4036"/>
    <w:multiLevelType w:val="hybridMultilevel"/>
    <w:tmpl w:val="22C08CAC"/>
    <w:lvl w:ilvl="0" w:tplc="0419000F">
      <w:start w:val="1"/>
      <w:numFmt w:val="decimal"/>
      <w:lvlText w:val="%1."/>
      <w:lvlJc w:val="left"/>
      <w:pPr>
        <w:ind w:left="36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75644177"/>
    <w:multiLevelType w:val="multilevel"/>
    <w:tmpl w:val="82AA28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7D91C73"/>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98700BA"/>
    <w:multiLevelType w:val="hybridMultilevel"/>
    <w:tmpl w:val="F20C748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nsid w:val="7B7C056C"/>
    <w:multiLevelType w:val="multilevel"/>
    <w:tmpl w:val="7108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8B34FA"/>
    <w:multiLevelType w:val="multilevel"/>
    <w:tmpl w:val="0F742FCE"/>
    <w:lvl w:ilvl="0">
      <w:start w:val="1"/>
      <w:numFmt w:val="bullet"/>
      <w:lvlText w:val="-"/>
      <w:lvlJc w:val="left"/>
      <w:rPr>
        <w:rFonts w:ascii="Times New Roman" w:eastAsia="Times New Roman" w:hAnsi="Times New Roman" w:cs="Times New Roman"/>
        <w:b w:val="0"/>
        <w:bCs w:val="0"/>
        <w:i/>
        <w:iCs/>
        <w:smallCaps w:val="0"/>
        <w:strike w:val="0"/>
        <w:color w:val="000000"/>
        <w:spacing w:val="9"/>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2675E1"/>
    <w:multiLevelType w:val="multilevel"/>
    <w:tmpl w:val="389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2"/>
  </w:num>
  <w:num w:numId="3">
    <w:abstractNumId w:val="21"/>
  </w:num>
  <w:num w:numId="4">
    <w:abstractNumId w:val="13"/>
  </w:num>
  <w:num w:numId="5">
    <w:abstractNumId w:val="17"/>
  </w:num>
  <w:num w:numId="6">
    <w:abstractNumId w:val="26"/>
  </w:num>
  <w:num w:numId="7">
    <w:abstractNumId w:val="16"/>
  </w:num>
  <w:num w:numId="8">
    <w:abstractNumId w:val="2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30"/>
  </w:num>
  <w:num w:numId="16">
    <w:abstractNumId w:val="23"/>
  </w:num>
  <w:num w:numId="17">
    <w:abstractNumId w:val="9"/>
  </w:num>
  <w:num w:numId="18">
    <w:abstractNumId w:val="27"/>
  </w:num>
  <w:num w:numId="19">
    <w:abstractNumId w:val="18"/>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0"/>
  </w:num>
  <w:num w:numId="28">
    <w:abstractNumId w:val="19"/>
  </w:num>
  <w:num w:numId="29">
    <w:abstractNumId w:val="14"/>
  </w:num>
  <w:num w:numId="30">
    <w:abstractNumId w:val="28"/>
  </w:num>
  <w:num w:numId="31">
    <w:abstractNumId w:val="8"/>
  </w:num>
  <w:num w:numId="32">
    <w:abstractNumId w:val="29"/>
  </w:num>
  <w:num w:numId="33">
    <w:abstractNumId w:val="12"/>
  </w:num>
  <w:num w:numId="34">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8A22C1"/>
    <w:rsid w:val="00007C13"/>
    <w:rsid w:val="000235BA"/>
    <w:rsid w:val="000A0ECB"/>
    <w:rsid w:val="000C4237"/>
    <w:rsid w:val="000C5DA5"/>
    <w:rsid w:val="000D2D60"/>
    <w:rsid w:val="000E16F5"/>
    <w:rsid w:val="00107DC3"/>
    <w:rsid w:val="0012214C"/>
    <w:rsid w:val="001605CD"/>
    <w:rsid w:val="001D126D"/>
    <w:rsid w:val="001D16A9"/>
    <w:rsid w:val="001E4BAE"/>
    <w:rsid w:val="001E681D"/>
    <w:rsid w:val="002026A3"/>
    <w:rsid w:val="00277739"/>
    <w:rsid w:val="002C221A"/>
    <w:rsid w:val="002D1731"/>
    <w:rsid w:val="002D3067"/>
    <w:rsid w:val="00323E88"/>
    <w:rsid w:val="00384C7B"/>
    <w:rsid w:val="003C25E0"/>
    <w:rsid w:val="003F3E72"/>
    <w:rsid w:val="00405CB7"/>
    <w:rsid w:val="00420A88"/>
    <w:rsid w:val="00426B82"/>
    <w:rsid w:val="00493D03"/>
    <w:rsid w:val="00546BC9"/>
    <w:rsid w:val="00583704"/>
    <w:rsid w:val="00586112"/>
    <w:rsid w:val="005A1379"/>
    <w:rsid w:val="005A2FBE"/>
    <w:rsid w:val="006E4840"/>
    <w:rsid w:val="006F020F"/>
    <w:rsid w:val="00700C22"/>
    <w:rsid w:val="00706DAD"/>
    <w:rsid w:val="00731408"/>
    <w:rsid w:val="00771280"/>
    <w:rsid w:val="00775CAD"/>
    <w:rsid w:val="007A19DF"/>
    <w:rsid w:val="007B14C2"/>
    <w:rsid w:val="007E70BA"/>
    <w:rsid w:val="008567C6"/>
    <w:rsid w:val="00862574"/>
    <w:rsid w:val="00884285"/>
    <w:rsid w:val="00885062"/>
    <w:rsid w:val="008A22C1"/>
    <w:rsid w:val="008A54BC"/>
    <w:rsid w:val="008F0429"/>
    <w:rsid w:val="00935381"/>
    <w:rsid w:val="00960CC1"/>
    <w:rsid w:val="00965FF2"/>
    <w:rsid w:val="0098502D"/>
    <w:rsid w:val="009F7C9C"/>
    <w:rsid w:val="00A639B3"/>
    <w:rsid w:val="00A64223"/>
    <w:rsid w:val="00AA5CAC"/>
    <w:rsid w:val="00AD00B0"/>
    <w:rsid w:val="00BC4103"/>
    <w:rsid w:val="00C40222"/>
    <w:rsid w:val="00CB621B"/>
    <w:rsid w:val="00CC2DC6"/>
    <w:rsid w:val="00CE23F5"/>
    <w:rsid w:val="00D1493B"/>
    <w:rsid w:val="00D2691C"/>
    <w:rsid w:val="00D402F6"/>
    <w:rsid w:val="00D4169B"/>
    <w:rsid w:val="00D521CE"/>
    <w:rsid w:val="00D71D2C"/>
    <w:rsid w:val="00D90899"/>
    <w:rsid w:val="00D962C6"/>
    <w:rsid w:val="00DA179D"/>
    <w:rsid w:val="00DC2229"/>
    <w:rsid w:val="00DC6046"/>
    <w:rsid w:val="00E10833"/>
    <w:rsid w:val="00E14540"/>
    <w:rsid w:val="00E227FD"/>
    <w:rsid w:val="00EA0AFB"/>
    <w:rsid w:val="00EE17CB"/>
    <w:rsid w:val="00EE5E4A"/>
    <w:rsid w:val="00EF5B4E"/>
    <w:rsid w:val="00F575AD"/>
    <w:rsid w:val="00FB5A8F"/>
    <w:rsid w:val="00FC13E6"/>
    <w:rsid w:val="00FC571F"/>
    <w:rsid w:val="00FC6690"/>
    <w:rsid w:val="00FD1E5C"/>
    <w:rsid w:val="00FD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2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22C1"/>
    <w:rPr>
      <w:color w:val="0066CC"/>
      <w:u w:val="single"/>
    </w:rPr>
  </w:style>
  <w:style w:type="character" w:customStyle="1" w:styleId="2">
    <w:name w:val="Основной текст (2)_"/>
    <w:basedOn w:val="a0"/>
    <w:link w:val="20"/>
    <w:rsid w:val="008A22C1"/>
    <w:rPr>
      <w:rFonts w:ascii="Times New Roman" w:eastAsia="Times New Roman" w:hAnsi="Times New Roman" w:cs="Times New Roman"/>
      <w:b/>
      <w:bCs/>
      <w:i w:val="0"/>
      <w:iCs w:val="0"/>
      <w:smallCaps w:val="0"/>
      <w:strike w:val="0"/>
      <w:spacing w:val="13"/>
      <w:sz w:val="20"/>
      <w:szCs w:val="20"/>
      <w:u w:val="none"/>
    </w:rPr>
  </w:style>
  <w:style w:type="character" w:customStyle="1" w:styleId="a4">
    <w:name w:val="Основной текст_"/>
    <w:basedOn w:val="a0"/>
    <w:link w:val="3"/>
    <w:rsid w:val="008A22C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0">
    <w:name w:val="Основной текст (3)_"/>
    <w:basedOn w:val="a0"/>
    <w:link w:val="31"/>
    <w:rsid w:val="008A22C1"/>
    <w:rPr>
      <w:rFonts w:ascii="Times New Roman" w:eastAsia="Times New Roman" w:hAnsi="Times New Roman" w:cs="Times New Roman"/>
      <w:b/>
      <w:bCs/>
      <w:i w:val="0"/>
      <w:iCs w:val="0"/>
      <w:smallCaps w:val="0"/>
      <w:strike w:val="0"/>
      <w:spacing w:val="14"/>
      <w:sz w:val="27"/>
      <w:szCs w:val="27"/>
      <w:u w:val="none"/>
    </w:rPr>
  </w:style>
  <w:style w:type="character" w:customStyle="1" w:styleId="10pt0pt">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0"/>
      <w:szCs w:val="20"/>
      <w:u w:val="none"/>
      <w:lang w:val="ru-RU"/>
    </w:rPr>
  </w:style>
  <w:style w:type="character" w:customStyle="1" w:styleId="115pt0pt">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1">
    <w:name w:val="Основной текст1"/>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rialNarrow7pt0pt">
    <w:name w:val="Основной текст + Arial Narrow;7 pt;Интервал 0 pt"/>
    <w:basedOn w:val="a4"/>
    <w:rsid w:val="008A22C1"/>
    <w:rPr>
      <w:rFonts w:ascii="Arial Narrow" w:eastAsia="Arial Narrow" w:hAnsi="Arial Narrow" w:cs="Arial Narrow"/>
      <w:b w:val="0"/>
      <w:bCs w:val="0"/>
      <w:i w:val="0"/>
      <w:iCs w:val="0"/>
      <w:smallCaps w:val="0"/>
      <w:strike w:val="0"/>
      <w:color w:val="000000"/>
      <w:spacing w:val="0"/>
      <w:w w:val="100"/>
      <w:position w:val="0"/>
      <w:sz w:val="14"/>
      <w:szCs w:val="14"/>
      <w:u w:val="none"/>
      <w:lang w:val="ru-RU"/>
    </w:rPr>
  </w:style>
  <w:style w:type="character" w:customStyle="1" w:styleId="10pt0pt0">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20"/>
      <w:szCs w:val="20"/>
      <w:u w:val="none"/>
      <w:lang w:val="en-US"/>
    </w:rPr>
  </w:style>
  <w:style w:type="character" w:customStyle="1" w:styleId="8pt0pt">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16"/>
      <w:szCs w:val="16"/>
      <w:u w:val="none"/>
      <w:lang w:val="en-US"/>
    </w:rPr>
  </w:style>
  <w:style w:type="character" w:customStyle="1" w:styleId="115pt0pt0">
    <w:name w:val="Основной текст + 11;5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23"/>
      <w:szCs w:val="23"/>
      <w:u w:val="none"/>
      <w:lang w:val="ru-RU"/>
    </w:rPr>
  </w:style>
  <w:style w:type="character" w:customStyle="1" w:styleId="10pt0pt1">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2"/>
      <w:w w:val="100"/>
      <w:position w:val="0"/>
      <w:sz w:val="20"/>
      <w:szCs w:val="20"/>
      <w:u w:val="none"/>
      <w:lang w:val="ru-RU"/>
    </w:rPr>
  </w:style>
  <w:style w:type="character" w:customStyle="1" w:styleId="0pt">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55pt0pt">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pt0pt">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2"/>
      <w:w w:val="100"/>
      <w:position w:val="0"/>
      <w:sz w:val="10"/>
      <w:szCs w:val="10"/>
      <w:u w:val="none"/>
      <w:lang w:val="ru-RU"/>
    </w:rPr>
  </w:style>
  <w:style w:type="character" w:customStyle="1" w:styleId="5pt0pt0">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5pt0pt0">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5pt0pt1">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1"/>
      <w:szCs w:val="11"/>
      <w:u w:val="none"/>
      <w:lang w:val="en-US"/>
    </w:rPr>
  </w:style>
  <w:style w:type="character" w:customStyle="1" w:styleId="8pt0pt0">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TrebuchetMS8pt0pt">
    <w:name w:val="Основной текст + Trebuchet MS;8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6"/>
      <w:szCs w:val="16"/>
      <w:u w:val="none"/>
      <w:lang w:val="en-US"/>
    </w:rPr>
  </w:style>
  <w:style w:type="character" w:customStyle="1" w:styleId="125pt0pt">
    <w:name w:val="Основной текст + 12;5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Consolas11pt-1pt">
    <w:name w:val="Основной текст + Consolas;11 pt;Курсив;Интервал -1 pt"/>
    <w:basedOn w:val="a4"/>
    <w:rsid w:val="008A22C1"/>
    <w:rPr>
      <w:rFonts w:ascii="Consolas" w:eastAsia="Consolas" w:hAnsi="Consolas" w:cs="Consolas"/>
      <w:b w:val="0"/>
      <w:bCs w:val="0"/>
      <w:i/>
      <w:iCs/>
      <w:smallCaps w:val="0"/>
      <w:strike w:val="0"/>
      <w:color w:val="000000"/>
      <w:spacing w:val="-28"/>
      <w:w w:val="100"/>
      <w:position w:val="0"/>
      <w:sz w:val="22"/>
      <w:szCs w:val="22"/>
      <w:u w:val="none"/>
      <w:lang w:val="en-US"/>
    </w:rPr>
  </w:style>
  <w:style w:type="character" w:customStyle="1" w:styleId="75pt0pt">
    <w:name w:val="Основной текст + 7;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TrebuchetMS5pt0pt">
    <w:name w:val="Основной текст + Trebuchet MS;5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Corbel55pt0pt">
    <w:name w:val="Основной текст + Corbel;5;5 pt;Полужирный;Курсив;Интервал 0 pt"/>
    <w:basedOn w:val="a4"/>
    <w:rsid w:val="008A22C1"/>
    <w:rPr>
      <w:rFonts w:ascii="Corbel" w:eastAsia="Corbel" w:hAnsi="Corbel" w:cs="Corbel"/>
      <w:b/>
      <w:bCs/>
      <w:i/>
      <w:iCs/>
      <w:smallCaps w:val="0"/>
      <w:strike w:val="0"/>
      <w:color w:val="000000"/>
      <w:spacing w:val="0"/>
      <w:w w:val="100"/>
      <w:position w:val="0"/>
      <w:sz w:val="11"/>
      <w:szCs w:val="11"/>
      <w:u w:val="none"/>
    </w:rPr>
  </w:style>
  <w:style w:type="character" w:customStyle="1" w:styleId="32">
    <w:name w:val="Основной текст (3)"/>
    <w:basedOn w:val="30"/>
    <w:rsid w:val="008A22C1"/>
    <w:rPr>
      <w:rFonts w:ascii="Times New Roman" w:eastAsia="Times New Roman" w:hAnsi="Times New Roman" w:cs="Times New Roman"/>
      <w:b/>
      <w:bCs/>
      <w:i w:val="0"/>
      <w:iCs w:val="0"/>
      <w:smallCaps w:val="0"/>
      <w:strike w:val="0"/>
      <w:color w:val="000000"/>
      <w:spacing w:val="14"/>
      <w:w w:val="100"/>
      <w:position w:val="0"/>
      <w:sz w:val="27"/>
      <w:szCs w:val="27"/>
      <w:u w:val="none"/>
      <w:lang w:val="ru-RU"/>
    </w:rPr>
  </w:style>
  <w:style w:type="character" w:customStyle="1" w:styleId="0pt0">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a5">
    <w:name w:val="Подпись к таблице_"/>
    <w:basedOn w:val="a0"/>
    <w:link w:val="a6"/>
    <w:rsid w:val="008A22C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10pt0pt2">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15pt0pt1">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8pt0pt1">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en-US"/>
    </w:rPr>
  </w:style>
  <w:style w:type="character" w:customStyle="1" w:styleId="10pt0pt3">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0"/>
      <w:szCs w:val="20"/>
      <w:u w:val="none"/>
      <w:lang w:val="en-US"/>
    </w:rPr>
  </w:style>
  <w:style w:type="character" w:customStyle="1" w:styleId="10pt0pt4">
    <w:name w:val="Основной текст + 10 pt;Курсив;Малые прописные;Интервал 0 pt"/>
    <w:basedOn w:val="a4"/>
    <w:rsid w:val="008A22C1"/>
    <w:rPr>
      <w:rFonts w:ascii="Times New Roman" w:eastAsia="Times New Roman" w:hAnsi="Times New Roman" w:cs="Times New Roman"/>
      <w:b w:val="0"/>
      <w:bCs w:val="0"/>
      <w:i/>
      <w:iCs/>
      <w:smallCaps/>
      <w:strike w:val="0"/>
      <w:color w:val="000000"/>
      <w:spacing w:val="3"/>
      <w:w w:val="100"/>
      <w:position w:val="0"/>
      <w:sz w:val="20"/>
      <w:szCs w:val="20"/>
      <w:u w:val="none"/>
      <w:lang w:val="en-US"/>
    </w:rPr>
  </w:style>
  <w:style w:type="character" w:customStyle="1" w:styleId="185pt0pt">
    <w:name w:val="Основной текст + 18;5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37"/>
      <w:szCs w:val="37"/>
      <w:u w:val="none"/>
    </w:rPr>
  </w:style>
  <w:style w:type="character" w:customStyle="1" w:styleId="185pt0pt0">
    <w:name w:val="Основной текст + 18;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37"/>
      <w:szCs w:val="37"/>
      <w:u w:val="none"/>
    </w:rPr>
  </w:style>
  <w:style w:type="character" w:customStyle="1" w:styleId="Garamond17pt0pt60">
    <w:name w:val="Основной текст + Garamond;17 pt;Интервал 0 pt;Масштаб 60%"/>
    <w:basedOn w:val="a4"/>
    <w:rsid w:val="008A22C1"/>
    <w:rPr>
      <w:rFonts w:ascii="Garamond" w:eastAsia="Garamond" w:hAnsi="Garamond" w:cs="Garamond"/>
      <w:b w:val="0"/>
      <w:bCs w:val="0"/>
      <w:i w:val="0"/>
      <w:iCs w:val="0"/>
      <w:smallCaps w:val="0"/>
      <w:strike w:val="0"/>
      <w:color w:val="000000"/>
      <w:spacing w:val="0"/>
      <w:w w:val="60"/>
      <w:position w:val="0"/>
      <w:sz w:val="34"/>
      <w:szCs w:val="34"/>
      <w:u w:val="none"/>
      <w:lang w:val="en-US"/>
    </w:rPr>
  </w:style>
  <w:style w:type="character" w:customStyle="1" w:styleId="Garamond325pt0pt">
    <w:name w:val="Основной текст + Garamond;32;5 pt;Полужирный;Курсив;Интервал 0 pt"/>
    <w:basedOn w:val="a4"/>
    <w:rsid w:val="008A22C1"/>
    <w:rPr>
      <w:rFonts w:ascii="Garamond" w:eastAsia="Garamond" w:hAnsi="Garamond" w:cs="Garamond"/>
      <w:b/>
      <w:bCs/>
      <w:i/>
      <w:iCs/>
      <w:smallCaps w:val="0"/>
      <w:strike w:val="0"/>
      <w:color w:val="000000"/>
      <w:spacing w:val="0"/>
      <w:w w:val="100"/>
      <w:position w:val="0"/>
      <w:sz w:val="65"/>
      <w:szCs w:val="65"/>
      <w:u w:val="none"/>
    </w:rPr>
  </w:style>
  <w:style w:type="character" w:customStyle="1" w:styleId="FranklinGothicHeavy4pt0pt">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11"/>
      <w:w w:val="100"/>
      <w:position w:val="0"/>
      <w:sz w:val="8"/>
      <w:szCs w:val="8"/>
      <w:u w:val="none"/>
      <w:lang w:val="en-US"/>
    </w:rPr>
  </w:style>
  <w:style w:type="character" w:customStyle="1" w:styleId="FranklinGothicHeavy4pt0pt0">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character" w:customStyle="1" w:styleId="Consolas4pt0pt">
    <w:name w:val="Основной текст + Consolas;4 pt;Интервал 0 pt"/>
    <w:basedOn w:val="a4"/>
    <w:rsid w:val="008A22C1"/>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8pt0pt2">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ru-RU"/>
    </w:rPr>
  </w:style>
  <w:style w:type="character" w:customStyle="1" w:styleId="8pt0pt3">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4pt0pt">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5pt0pt1">
    <w:name w:val="Основной текст + 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0"/>
      <w:szCs w:val="10"/>
      <w:u w:val="none"/>
      <w:lang w:val="en-US"/>
    </w:rPr>
  </w:style>
  <w:style w:type="character" w:customStyle="1" w:styleId="10pt0pt5">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8pt0pt4">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10pt0pt6">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pt0pt0">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6pt0pt">
    <w:name w:val="Основной текст + 6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12"/>
      <w:szCs w:val="12"/>
      <w:u w:val="none"/>
      <w:lang w:val="ru-RU"/>
    </w:rPr>
  </w:style>
  <w:style w:type="character" w:customStyle="1" w:styleId="6pt0pt0">
    <w:name w:val="Основной текст + 6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5pt0pt">
    <w:name w:val="Основной текст + 4;5 pt;Курсив;Интервал 0 pt"/>
    <w:basedOn w:val="a4"/>
    <w:rsid w:val="008A22C1"/>
    <w:rPr>
      <w:rFonts w:ascii="Times New Roman" w:eastAsia="Times New Roman" w:hAnsi="Times New Roman" w:cs="Times New Roman"/>
      <w:b w:val="0"/>
      <w:bCs w:val="0"/>
      <w:i/>
      <w:iCs/>
      <w:smallCaps w:val="0"/>
      <w:strike w:val="0"/>
      <w:color w:val="000000"/>
      <w:spacing w:val="-18"/>
      <w:w w:val="100"/>
      <w:position w:val="0"/>
      <w:sz w:val="9"/>
      <w:szCs w:val="9"/>
      <w:u w:val="none"/>
      <w:lang w:val="ru-RU"/>
    </w:rPr>
  </w:style>
  <w:style w:type="character" w:customStyle="1" w:styleId="a7">
    <w:name w:val="Колонтитул_"/>
    <w:basedOn w:val="a0"/>
    <w:link w:val="a8"/>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55pt">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55pt0pt2">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4">
    <w:name w:val="Основной текст (4)_"/>
    <w:basedOn w:val="a0"/>
    <w:link w:val="40"/>
    <w:rsid w:val="008A22C1"/>
    <w:rPr>
      <w:rFonts w:ascii="Times New Roman" w:eastAsia="Times New Roman" w:hAnsi="Times New Roman" w:cs="Times New Roman"/>
      <w:b w:val="0"/>
      <w:bCs w:val="0"/>
      <w:i/>
      <w:iCs/>
      <w:smallCaps w:val="0"/>
      <w:strike w:val="0"/>
      <w:spacing w:val="10"/>
      <w:sz w:val="11"/>
      <w:szCs w:val="11"/>
      <w:u w:val="none"/>
    </w:rPr>
  </w:style>
  <w:style w:type="character" w:customStyle="1" w:styleId="40pt">
    <w:name w:val="Основной текст (4) + Не курсив;Интервал 0 pt"/>
    <w:basedOn w:val="4"/>
    <w:rsid w:val="008A22C1"/>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495pt">
    <w:name w:val="Основной текст (4) + 9;5 pt;Не курсив"/>
    <w:basedOn w:val="4"/>
    <w:rsid w:val="008A22C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21">
    <w:name w:val="Основной текст2"/>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9">
    <w:name w:val="Подпись к таблице"/>
    <w:basedOn w:val="a5"/>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115pt0pt2">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85pt0pt">
    <w:name w:val="Основной текст + 8;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ru-RU"/>
    </w:rPr>
  </w:style>
  <w:style w:type="character" w:customStyle="1" w:styleId="5pt0pt2">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FranklinGothicHeavy8pt5pt">
    <w:name w:val="Основной текст + Franklin Gothic Heavy;8 pt;Курсив;Интервал 5 pt"/>
    <w:basedOn w:val="a4"/>
    <w:rsid w:val="008A22C1"/>
    <w:rPr>
      <w:rFonts w:ascii="Franklin Gothic Heavy" w:eastAsia="Franklin Gothic Heavy" w:hAnsi="Franklin Gothic Heavy" w:cs="Franklin Gothic Heavy"/>
      <w:b w:val="0"/>
      <w:bCs w:val="0"/>
      <w:i/>
      <w:iCs/>
      <w:smallCaps w:val="0"/>
      <w:strike w:val="0"/>
      <w:color w:val="000000"/>
      <w:spacing w:val="107"/>
      <w:w w:val="100"/>
      <w:position w:val="0"/>
      <w:sz w:val="16"/>
      <w:szCs w:val="16"/>
      <w:u w:val="none"/>
      <w:lang w:val="en-US"/>
    </w:rPr>
  </w:style>
  <w:style w:type="character" w:customStyle="1" w:styleId="FranklinGothicHeavy8pt5pt0">
    <w:name w:val="Основной текст + Franklin Gothic Heavy;8 pt;Курсив;Малые прописные;Интервал 5 pt"/>
    <w:basedOn w:val="a4"/>
    <w:rsid w:val="008A22C1"/>
    <w:rPr>
      <w:rFonts w:ascii="Franklin Gothic Heavy" w:eastAsia="Franklin Gothic Heavy" w:hAnsi="Franklin Gothic Heavy" w:cs="Franklin Gothic Heavy"/>
      <w:b w:val="0"/>
      <w:bCs w:val="0"/>
      <w:i/>
      <w:iCs/>
      <w:smallCaps/>
      <w:strike w:val="0"/>
      <w:color w:val="000000"/>
      <w:spacing w:val="107"/>
      <w:w w:val="100"/>
      <w:position w:val="0"/>
      <w:sz w:val="16"/>
      <w:szCs w:val="16"/>
      <w:u w:val="none"/>
      <w:lang w:val="ru-RU"/>
    </w:rPr>
  </w:style>
  <w:style w:type="character" w:customStyle="1" w:styleId="115pt0pt3">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55pt0pt3">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1"/>
      <w:szCs w:val="11"/>
      <w:u w:val="none"/>
      <w:lang w:val="ru-RU"/>
    </w:rPr>
  </w:style>
  <w:style w:type="character" w:customStyle="1" w:styleId="8pt">
    <w:name w:val="Основной текст + 8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55pt0pt4">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11"/>
      <w:szCs w:val="11"/>
      <w:u w:val="none"/>
      <w:lang w:val="ru-RU"/>
    </w:rPr>
  </w:style>
  <w:style w:type="character" w:customStyle="1" w:styleId="10pt0pt7">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10">
    <w:name w:val="Заголовок №1_"/>
    <w:basedOn w:val="a0"/>
    <w:link w:val="11"/>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10pt0pt8">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20"/>
      <w:szCs w:val="20"/>
      <w:u w:val="none"/>
      <w:lang w:val="ru-RU"/>
    </w:rPr>
  </w:style>
  <w:style w:type="character" w:customStyle="1" w:styleId="55pt0">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8pt0pt5">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1"/>
      <w:w w:val="100"/>
      <w:position w:val="0"/>
      <w:sz w:val="16"/>
      <w:szCs w:val="16"/>
      <w:u w:val="none"/>
      <w:lang w:val="ru-RU"/>
    </w:rPr>
  </w:style>
  <w:style w:type="character" w:customStyle="1" w:styleId="0pt1">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ookmanOldStyle75pt0pt">
    <w:name w:val="Основной текст + Bookman Old Style;7;5 pt;Курсив;Интервал 0 pt"/>
    <w:basedOn w:val="a4"/>
    <w:rsid w:val="008A22C1"/>
    <w:rPr>
      <w:rFonts w:ascii="Bookman Old Style" w:eastAsia="Bookman Old Style" w:hAnsi="Bookman Old Style" w:cs="Bookman Old Style"/>
      <w:b w:val="0"/>
      <w:bCs w:val="0"/>
      <w:i/>
      <w:iCs/>
      <w:smallCaps w:val="0"/>
      <w:strike w:val="0"/>
      <w:color w:val="000000"/>
      <w:spacing w:val="-11"/>
      <w:w w:val="100"/>
      <w:position w:val="0"/>
      <w:sz w:val="15"/>
      <w:szCs w:val="15"/>
      <w:u w:val="none"/>
      <w:lang w:val="en-US"/>
    </w:rPr>
  </w:style>
  <w:style w:type="character" w:customStyle="1" w:styleId="0pt2">
    <w:name w:val="Основной текст + 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0pt3">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pt1pt">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en-US"/>
    </w:rPr>
  </w:style>
  <w:style w:type="character" w:customStyle="1" w:styleId="1pt">
    <w:name w:val="Основной текст + Курсив;Интервал 1 pt"/>
    <w:basedOn w:val="a4"/>
    <w:rsid w:val="008A22C1"/>
    <w:rPr>
      <w:rFonts w:ascii="Times New Roman" w:eastAsia="Times New Roman" w:hAnsi="Times New Roman" w:cs="Times New Roman"/>
      <w:b w:val="0"/>
      <w:bCs w:val="0"/>
      <w:i/>
      <w:iCs/>
      <w:smallCaps w:val="0"/>
      <w:strike w:val="0"/>
      <w:color w:val="000000"/>
      <w:spacing w:val="22"/>
      <w:w w:val="100"/>
      <w:position w:val="0"/>
      <w:sz w:val="19"/>
      <w:szCs w:val="19"/>
      <w:u w:val="none"/>
      <w:lang w:val="en-US"/>
    </w:rPr>
  </w:style>
  <w:style w:type="character" w:customStyle="1" w:styleId="10pt0pt9">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4">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0pt5">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8pt1pt0">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single"/>
      <w:lang w:val="en-US"/>
    </w:rPr>
  </w:style>
  <w:style w:type="character" w:customStyle="1" w:styleId="8pt1pt1">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5">
    <w:name w:val="Основной текст (5)_"/>
    <w:basedOn w:val="a0"/>
    <w:link w:val="50"/>
    <w:rsid w:val="008A22C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8pt0pt6">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8pt1pt2">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0pt6">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rPr>
  </w:style>
  <w:style w:type="character" w:customStyle="1" w:styleId="8pt0pt7">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Georgia0pt">
    <w:name w:val="Основной текст + Georgia;Полужирный;Курсив;Интервал 0 pt"/>
    <w:basedOn w:val="a4"/>
    <w:rsid w:val="008A22C1"/>
    <w:rPr>
      <w:rFonts w:ascii="Georgia" w:eastAsia="Georgia" w:hAnsi="Georgia" w:cs="Georgia"/>
      <w:b/>
      <w:bCs/>
      <w:i/>
      <w:iCs/>
      <w:smallCaps w:val="0"/>
      <w:strike w:val="0"/>
      <w:color w:val="000000"/>
      <w:spacing w:val="0"/>
      <w:w w:val="100"/>
      <w:position w:val="0"/>
      <w:sz w:val="19"/>
      <w:szCs w:val="19"/>
      <w:u w:val="none"/>
    </w:rPr>
  </w:style>
  <w:style w:type="character" w:customStyle="1" w:styleId="aa">
    <w:name w:val="Подпись к картинке_"/>
    <w:basedOn w:val="a0"/>
    <w:link w:val="ab"/>
    <w:rsid w:val="008A22C1"/>
    <w:rPr>
      <w:rFonts w:ascii="Times New Roman" w:eastAsia="Times New Roman" w:hAnsi="Times New Roman" w:cs="Times New Roman"/>
      <w:b w:val="0"/>
      <w:bCs w:val="0"/>
      <w:i w:val="0"/>
      <w:iCs w:val="0"/>
      <w:smallCaps w:val="0"/>
      <w:strike w:val="0"/>
      <w:spacing w:val="-4"/>
      <w:sz w:val="11"/>
      <w:szCs w:val="11"/>
      <w:u w:val="none"/>
    </w:rPr>
  </w:style>
  <w:style w:type="character" w:customStyle="1" w:styleId="ac">
    <w:name w:val="Подпись к картинке"/>
    <w:basedOn w:val="aa"/>
    <w:rsid w:val="008A22C1"/>
    <w:rPr>
      <w:rFonts w:ascii="Times New Roman" w:eastAsia="Times New Roman" w:hAnsi="Times New Roman" w:cs="Times New Roman"/>
      <w:b w:val="0"/>
      <w:bCs w:val="0"/>
      <w:i w:val="0"/>
      <w:iCs w:val="0"/>
      <w:smallCaps w:val="0"/>
      <w:strike w:val="0"/>
      <w:color w:val="000000"/>
      <w:spacing w:val="-4"/>
      <w:w w:val="100"/>
      <w:position w:val="0"/>
      <w:sz w:val="11"/>
      <w:szCs w:val="11"/>
      <w:u w:val="none"/>
      <w:lang w:val="ru-RU"/>
    </w:rPr>
  </w:style>
  <w:style w:type="character" w:customStyle="1" w:styleId="22">
    <w:name w:val="Подпись к картинке (2)_"/>
    <w:basedOn w:val="a0"/>
    <w:link w:val="23"/>
    <w:rsid w:val="008A22C1"/>
    <w:rPr>
      <w:rFonts w:ascii="Gungsuh" w:eastAsia="Gungsuh" w:hAnsi="Gungsuh" w:cs="Gungsuh"/>
      <w:b w:val="0"/>
      <w:bCs w:val="0"/>
      <w:i w:val="0"/>
      <w:iCs w:val="0"/>
      <w:smallCaps w:val="0"/>
      <w:strike w:val="0"/>
      <w:sz w:val="8"/>
      <w:szCs w:val="8"/>
      <w:u w:val="none"/>
    </w:rPr>
  </w:style>
  <w:style w:type="character" w:customStyle="1" w:styleId="24">
    <w:name w:val="Подпись к картинке (2)"/>
    <w:basedOn w:val="22"/>
    <w:rsid w:val="008A22C1"/>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20pt">
    <w:name w:val="Подпись к картинке (2) + Интервал 0 pt"/>
    <w:basedOn w:val="22"/>
    <w:rsid w:val="008A22C1"/>
    <w:rPr>
      <w:rFonts w:ascii="Gungsuh" w:eastAsia="Gungsuh" w:hAnsi="Gungsuh" w:cs="Gungsuh"/>
      <w:b w:val="0"/>
      <w:bCs w:val="0"/>
      <w:i w:val="0"/>
      <w:iCs w:val="0"/>
      <w:smallCaps w:val="0"/>
      <w:strike w:val="0"/>
      <w:color w:val="000000"/>
      <w:spacing w:val="6"/>
      <w:w w:val="100"/>
      <w:position w:val="0"/>
      <w:sz w:val="8"/>
      <w:szCs w:val="8"/>
      <w:u w:val="none"/>
      <w:lang w:val="ru-RU"/>
    </w:rPr>
  </w:style>
  <w:style w:type="character" w:customStyle="1" w:styleId="12">
    <w:name w:val="Заголовок №1 (2)_"/>
    <w:basedOn w:val="a0"/>
    <w:link w:val="120"/>
    <w:rsid w:val="008A22C1"/>
    <w:rPr>
      <w:rFonts w:ascii="Times New Roman" w:eastAsia="Times New Roman" w:hAnsi="Times New Roman" w:cs="Times New Roman"/>
      <w:b/>
      <w:bCs/>
      <w:i w:val="0"/>
      <w:iCs w:val="0"/>
      <w:smallCaps w:val="0"/>
      <w:strike w:val="0"/>
      <w:spacing w:val="15"/>
      <w:sz w:val="23"/>
      <w:szCs w:val="23"/>
      <w:u w:val="none"/>
    </w:rPr>
  </w:style>
  <w:style w:type="character" w:customStyle="1" w:styleId="25">
    <w:name w:val="Заголовок №2_"/>
    <w:basedOn w:val="a0"/>
    <w:link w:val="26"/>
    <w:rsid w:val="008A22C1"/>
    <w:rPr>
      <w:rFonts w:ascii="Times New Roman" w:eastAsia="Times New Roman" w:hAnsi="Times New Roman" w:cs="Times New Roman"/>
      <w:b/>
      <w:bCs/>
      <w:i w:val="0"/>
      <w:iCs w:val="0"/>
      <w:smallCaps w:val="0"/>
      <w:strike w:val="0"/>
      <w:spacing w:val="12"/>
      <w:sz w:val="20"/>
      <w:szCs w:val="20"/>
      <w:u w:val="none"/>
    </w:rPr>
  </w:style>
  <w:style w:type="character" w:customStyle="1" w:styleId="6">
    <w:name w:val="Основной текст (6)_"/>
    <w:basedOn w:val="a0"/>
    <w:link w:val="60"/>
    <w:rsid w:val="008A22C1"/>
    <w:rPr>
      <w:rFonts w:ascii="Times New Roman" w:eastAsia="Times New Roman" w:hAnsi="Times New Roman" w:cs="Times New Roman"/>
      <w:b/>
      <w:bCs/>
      <w:i w:val="0"/>
      <w:iCs w:val="0"/>
      <w:smallCaps w:val="0"/>
      <w:strike w:val="0"/>
      <w:spacing w:val="9"/>
      <w:sz w:val="23"/>
      <w:szCs w:val="23"/>
      <w:u w:val="none"/>
    </w:rPr>
  </w:style>
  <w:style w:type="character" w:customStyle="1" w:styleId="0pt7">
    <w:name w:val="Подпись к таблице + Интервал 0 pt"/>
    <w:basedOn w:val="a5"/>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0pt8">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115pt0pt4">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10pt0pta">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9pt0pt">
    <w:name w:val="Основной текст + 9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8pt0pt8">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4pt0pt1">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5"/>
      <w:w w:val="100"/>
      <w:position w:val="0"/>
      <w:sz w:val="8"/>
      <w:szCs w:val="8"/>
      <w:u w:val="none"/>
      <w:lang w:val="ru-RU"/>
    </w:rPr>
  </w:style>
  <w:style w:type="character" w:customStyle="1" w:styleId="Consolas55pt0pt">
    <w:name w:val="Основной текст + Consolas;5;5 pt;Курсив;Интервал 0 pt"/>
    <w:basedOn w:val="a4"/>
    <w:rsid w:val="008A22C1"/>
    <w:rPr>
      <w:rFonts w:ascii="Consolas" w:eastAsia="Consolas" w:hAnsi="Consolas" w:cs="Consolas"/>
      <w:b w:val="0"/>
      <w:bCs w:val="0"/>
      <w:i/>
      <w:iCs/>
      <w:smallCaps w:val="0"/>
      <w:strike w:val="0"/>
      <w:color w:val="000000"/>
      <w:spacing w:val="0"/>
      <w:w w:val="100"/>
      <w:position w:val="0"/>
      <w:sz w:val="11"/>
      <w:szCs w:val="11"/>
      <w:u w:val="none"/>
    </w:rPr>
  </w:style>
  <w:style w:type="character" w:customStyle="1" w:styleId="Verdana45pt0pt">
    <w:name w:val="Основной текст + Verdana;4;5 pt;Полужирный;Курсив;Интервал 0 pt"/>
    <w:basedOn w:val="a4"/>
    <w:rsid w:val="008A22C1"/>
    <w:rPr>
      <w:rFonts w:ascii="Verdana" w:eastAsia="Verdana" w:hAnsi="Verdana" w:cs="Verdana"/>
      <w:b/>
      <w:bCs/>
      <w:i/>
      <w:iCs/>
      <w:smallCaps w:val="0"/>
      <w:strike w:val="0"/>
      <w:color w:val="000000"/>
      <w:spacing w:val="6"/>
      <w:w w:val="100"/>
      <w:position w:val="0"/>
      <w:sz w:val="9"/>
      <w:szCs w:val="9"/>
      <w:u w:val="none"/>
      <w:lang w:val="ru-RU"/>
    </w:rPr>
  </w:style>
  <w:style w:type="character" w:customStyle="1" w:styleId="Consolas55pt0pt0">
    <w:name w:val="Основной текст + Consolas;5;5 pt;Интервал 0 pt"/>
    <w:basedOn w:val="a4"/>
    <w:rsid w:val="008A22C1"/>
    <w:rPr>
      <w:rFonts w:ascii="Consolas" w:eastAsia="Consolas" w:hAnsi="Consolas" w:cs="Consolas"/>
      <w:b w:val="0"/>
      <w:bCs w:val="0"/>
      <w:i w:val="0"/>
      <w:iCs w:val="0"/>
      <w:smallCaps w:val="0"/>
      <w:strike w:val="0"/>
      <w:color w:val="000000"/>
      <w:spacing w:val="0"/>
      <w:w w:val="100"/>
      <w:position w:val="0"/>
      <w:sz w:val="11"/>
      <w:szCs w:val="11"/>
      <w:u w:val="none"/>
    </w:rPr>
  </w:style>
  <w:style w:type="character" w:customStyle="1" w:styleId="0pt9">
    <w:name w:val="Основной текст + Полужирный;Курсив;Интервал 0 pt"/>
    <w:basedOn w:val="a4"/>
    <w:rsid w:val="008A22C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1pt0pt">
    <w:name w:val="Основной текст + 11 pt;Полужирный;Интервал 0 pt"/>
    <w:basedOn w:val="a4"/>
    <w:rsid w:val="008A22C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pt0pt9">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16"/>
      <w:szCs w:val="16"/>
      <w:u w:val="none"/>
      <w:lang w:val="ru-RU"/>
    </w:rPr>
  </w:style>
  <w:style w:type="character" w:customStyle="1" w:styleId="2pt">
    <w:name w:val="Основной текст + Полужирный;Курсив;Интервал 2 pt"/>
    <w:basedOn w:val="a4"/>
    <w:rsid w:val="008A22C1"/>
    <w:rPr>
      <w:rFonts w:ascii="Times New Roman" w:eastAsia="Times New Roman" w:hAnsi="Times New Roman" w:cs="Times New Roman"/>
      <w:b/>
      <w:bCs/>
      <w:i/>
      <w:iCs/>
      <w:smallCaps w:val="0"/>
      <w:strike w:val="0"/>
      <w:color w:val="000000"/>
      <w:spacing w:val="44"/>
      <w:w w:val="100"/>
      <w:position w:val="0"/>
      <w:sz w:val="19"/>
      <w:szCs w:val="19"/>
      <w:u w:val="none"/>
      <w:lang w:val="en-US"/>
    </w:rPr>
  </w:style>
  <w:style w:type="character" w:customStyle="1" w:styleId="10pt0ptb">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20"/>
      <w:szCs w:val="20"/>
      <w:u w:val="none"/>
      <w:lang w:val="ru-RU"/>
    </w:rPr>
  </w:style>
  <w:style w:type="character" w:customStyle="1" w:styleId="Consolas10pt0pt">
    <w:name w:val="Основной текст + Consolas;10 pt;Курсив;Интервал 0 pt"/>
    <w:basedOn w:val="a4"/>
    <w:rsid w:val="008A22C1"/>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695pt0pt">
    <w:name w:val="Основной текст (6) + 9;5 pt;Не полужирный;Интервал 0 pt"/>
    <w:basedOn w:val="6"/>
    <w:rsid w:val="008A22C1"/>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7">
    <w:name w:val="Основной текст (7)_"/>
    <w:basedOn w:val="a0"/>
    <w:link w:val="70"/>
    <w:rsid w:val="008A22C1"/>
    <w:rPr>
      <w:rFonts w:ascii="Times New Roman" w:eastAsia="Times New Roman" w:hAnsi="Times New Roman" w:cs="Times New Roman"/>
      <w:b/>
      <w:bCs/>
      <w:i/>
      <w:iCs/>
      <w:smallCaps w:val="0"/>
      <w:strike w:val="0"/>
      <w:spacing w:val="7"/>
      <w:sz w:val="20"/>
      <w:szCs w:val="20"/>
      <w:u w:val="none"/>
    </w:rPr>
  </w:style>
  <w:style w:type="character" w:customStyle="1" w:styleId="0pta">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0ptb">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rPr>
  </w:style>
  <w:style w:type="character" w:customStyle="1" w:styleId="8pt0pta">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6"/>
      <w:szCs w:val="16"/>
      <w:u w:val="none"/>
      <w:lang w:val="ru-RU"/>
    </w:rPr>
  </w:style>
  <w:style w:type="character" w:customStyle="1" w:styleId="1pt0">
    <w:name w:val="Основной текст + Интервал 1 pt"/>
    <w:basedOn w:val="a4"/>
    <w:rsid w:val="008A22C1"/>
    <w:rPr>
      <w:rFonts w:ascii="Times New Roman" w:eastAsia="Times New Roman" w:hAnsi="Times New Roman" w:cs="Times New Roman"/>
      <w:b w:val="0"/>
      <w:bCs w:val="0"/>
      <w:i w:val="0"/>
      <w:iCs w:val="0"/>
      <w:smallCaps w:val="0"/>
      <w:strike w:val="0"/>
      <w:color w:val="000000"/>
      <w:spacing w:val="24"/>
      <w:w w:val="100"/>
      <w:position w:val="0"/>
      <w:sz w:val="19"/>
      <w:szCs w:val="19"/>
      <w:u w:val="single"/>
      <w:lang w:val="ru-RU"/>
    </w:rPr>
  </w:style>
  <w:style w:type="character" w:customStyle="1" w:styleId="510pt0pt">
    <w:name w:val="Основной текст (5) + 10 pt;Курсив;Интервал 0 pt"/>
    <w:basedOn w:val="5"/>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
    <w:name w:val="Основной текст (8)_"/>
    <w:basedOn w:val="a0"/>
    <w:link w:val="80"/>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27">
    <w:name w:val="Подпись к таблице (2)_"/>
    <w:basedOn w:val="a0"/>
    <w:link w:val="28"/>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811pt1pt">
    <w:name w:val="Основной текст (8) + 11 pt;Интервал 1 pt"/>
    <w:basedOn w:val="8"/>
    <w:rsid w:val="008A22C1"/>
    <w:rPr>
      <w:rFonts w:ascii="Times New Roman" w:eastAsia="Times New Roman" w:hAnsi="Times New Roman" w:cs="Times New Roman"/>
      <w:b w:val="0"/>
      <w:bCs w:val="0"/>
      <w:i w:val="0"/>
      <w:iCs w:val="0"/>
      <w:smallCaps w:val="0"/>
      <w:strike w:val="0"/>
      <w:color w:val="000000"/>
      <w:spacing w:val="32"/>
      <w:w w:val="100"/>
      <w:position w:val="0"/>
      <w:sz w:val="22"/>
      <w:szCs w:val="22"/>
      <w:u w:val="none"/>
      <w:lang w:val="ru-RU"/>
    </w:rPr>
  </w:style>
  <w:style w:type="character" w:customStyle="1" w:styleId="8CordiaUPC145pt0pt">
    <w:name w:val="Основной текст (8) + CordiaUPC;14;5 pt;Интервал 0 pt"/>
    <w:basedOn w:val="8"/>
    <w:rsid w:val="008A22C1"/>
    <w:rPr>
      <w:rFonts w:ascii="CordiaUPC" w:eastAsia="CordiaUPC" w:hAnsi="CordiaUPC" w:cs="CordiaUPC"/>
      <w:b w:val="0"/>
      <w:bCs w:val="0"/>
      <w:i w:val="0"/>
      <w:iCs w:val="0"/>
      <w:smallCaps w:val="0"/>
      <w:strike w:val="0"/>
      <w:color w:val="000000"/>
      <w:spacing w:val="0"/>
      <w:w w:val="100"/>
      <w:position w:val="0"/>
      <w:sz w:val="29"/>
      <w:szCs w:val="29"/>
      <w:u w:val="none"/>
    </w:rPr>
  </w:style>
  <w:style w:type="character" w:customStyle="1" w:styleId="8105pt1pt">
    <w:name w:val="Основной текст (8) + 10;5 pt;Интервал 1 pt"/>
    <w:basedOn w:val="8"/>
    <w:rsid w:val="008A22C1"/>
    <w:rPr>
      <w:rFonts w:ascii="Times New Roman" w:eastAsia="Times New Roman" w:hAnsi="Times New Roman" w:cs="Times New Roman"/>
      <w:b w:val="0"/>
      <w:bCs w:val="0"/>
      <w:i w:val="0"/>
      <w:iCs w:val="0"/>
      <w:smallCaps w:val="0"/>
      <w:strike w:val="0"/>
      <w:color w:val="000000"/>
      <w:spacing w:val="28"/>
      <w:w w:val="100"/>
      <w:position w:val="0"/>
      <w:sz w:val="21"/>
      <w:szCs w:val="21"/>
      <w:u w:val="none"/>
      <w:lang w:val="ru-RU"/>
    </w:rPr>
  </w:style>
  <w:style w:type="character" w:customStyle="1" w:styleId="895pt0pt">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8pt0pt">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88pt0pt0">
    <w:name w:val="Основной текст (8) + 8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4pt0pt">
    <w:name w:val="Основной текст (8) + 4 pt;Курсив;Интервал 0 pt"/>
    <w:basedOn w:val="8"/>
    <w:rsid w:val="008A22C1"/>
    <w:rPr>
      <w:rFonts w:ascii="Times New Roman" w:eastAsia="Times New Roman" w:hAnsi="Times New Roman" w:cs="Times New Roman"/>
      <w:b w:val="0"/>
      <w:bCs w:val="0"/>
      <w:i/>
      <w:iCs/>
      <w:smallCaps w:val="0"/>
      <w:strike w:val="0"/>
      <w:color w:val="000000"/>
      <w:spacing w:val="-2"/>
      <w:w w:val="100"/>
      <w:position w:val="0"/>
      <w:sz w:val="8"/>
      <w:szCs w:val="8"/>
      <w:u w:val="none"/>
      <w:lang w:val="ru-RU"/>
    </w:rPr>
  </w:style>
  <w:style w:type="character" w:customStyle="1" w:styleId="84pt0pt0">
    <w:name w:val="Основной текст (8) + 4 pt;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8"/>
      <w:szCs w:val="8"/>
      <w:u w:val="none"/>
      <w:lang w:val="ru-RU"/>
    </w:rPr>
  </w:style>
  <w:style w:type="character" w:customStyle="1" w:styleId="8Consolas11pt0pt">
    <w:name w:val="Основной текст (8) + Consolas;11 pt;Интервал 0 pt"/>
    <w:basedOn w:val="8"/>
    <w:rsid w:val="008A22C1"/>
    <w:rPr>
      <w:rFonts w:ascii="Consolas" w:eastAsia="Consolas" w:hAnsi="Consolas" w:cs="Consolas"/>
      <w:b w:val="0"/>
      <w:bCs w:val="0"/>
      <w:i w:val="0"/>
      <w:iCs w:val="0"/>
      <w:smallCaps w:val="0"/>
      <w:strike w:val="0"/>
      <w:color w:val="000000"/>
      <w:spacing w:val="0"/>
      <w:w w:val="100"/>
      <w:position w:val="0"/>
      <w:sz w:val="22"/>
      <w:szCs w:val="22"/>
      <w:u w:val="none"/>
    </w:rPr>
  </w:style>
  <w:style w:type="character" w:customStyle="1" w:styleId="80pt">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style>
  <w:style w:type="character" w:customStyle="1" w:styleId="80pt0">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style>
  <w:style w:type="character" w:customStyle="1" w:styleId="88pt0pt1">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5"/>
      <w:w w:val="100"/>
      <w:position w:val="0"/>
      <w:sz w:val="16"/>
      <w:szCs w:val="16"/>
      <w:u w:val="single"/>
      <w:lang w:val="ru-RU"/>
    </w:rPr>
  </w:style>
  <w:style w:type="character" w:customStyle="1" w:styleId="817pt0pt">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none"/>
      <w:lang w:val="ru-RU"/>
    </w:rPr>
  </w:style>
  <w:style w:type="character" w:customStyle="1" w:styleId="817pt0pt0">
    <w:name w:val="Основной текст (8) + 17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34"/>
      <w:szCs w:val="34"/>
      <w:u w:val="none"/>
    </w:rPr>
  </w:style>
  <w:style w:type="character" w:customStyle="1" w:styleId="817pt0pt1">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single"/>
      <w:lang w:val="en-US"/>
    </w:rPr>
  </w:style>
  <w:style w:type="character" w:customStyle="1" w:styleId="80pt1">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rPr>
  </w:style>
  <w:style w:type="character" w:customStyle="1" w:styleId="50pt">
    <w:name w:val="Основной текст (5) + Интервал 0 pt"/>
    <w:basedOn w:val="5"/>
    <w:rsid w:val="008A22C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9">
    <w:name w:val="Основной текст (9)_"/>
    <w:basedOn w:val="a0"/>
    <w:link w:val="90"/>
    <w:rsid w:val="008A22C1"/>
    <w:rPr>
      <w:rFonts w:ascii="Times New Roman" w:eastAsia="Times New Roman" w:hAnsi="Times New Roman" w:cs="Times New Roman"/>
      <w:b w:val="0"/>
      <w:bCs w:val="0"/>
      <w:i/>
      <w:iCs/>
      <w:smallCaps w:val="0"/>
      <w:strike w:val="0"/>
      <w:spacing w:val="-15"/>
      <w:sz w:val="16"/>
      <w:szCs w:val="16"/>
      <w:u w:val="none"/>
    </w:rPr>
  </w:style>
  <w:style w:type="character" w:customStyle="1" w:styleId="9115pt0pt">
    <w:name w:val="Основной текст (9) + 11;5 pt;Не курсив;Интервал 0 pt"/>
    <w:basedOn w:val="9"/>
    <w:rsid w:val="008A22C1"/>
    <w:rPr>
      <w:rFonts w:ascii="Times New Roman" w:eastAsia="Times New Roman" w:hAnsi="Times New Roman" w:cs="Times New Roman"/>
      <w:b w:val="0"/>
      <w:bCs w:val="0"/>
      <w:i/>
      <w:iCs/>
      <w:smallCaps w:val="0"/>
      <w:strike w:val="0"/>
      <w:color w:val="000000"/>
      <w:spacing w:val="-1"/>
      <w:w w:val="100"/>
      <w:position w:val="0"/>
      <w:sz w:val="23"/>
      <w:szCs w:val="23"/>
      <w:u w:val="none"/>
      <w:lang w:val="ru-RU"/>
    </w:rPr>
  </w:style>
  <w:style w:type="character" w:customStyle="1" w:styleId="0ptc">
    <w:name w:val="Колонтитул + Интервал 0 pt"/>
    <w:basedOn w:val="a7"/>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100">
    <w:name w:val="Основной текст (10)_"/>
    <w:basedOn w:val="a0"/>
    <w:link w:val="101"/>
    <w:rsid w:val="008A22C1"/>
    <w:rPr>
      <w:rFonts w:ascii="Times New Roman" w:eastAsia="Times New Roman" w:hAnsi="Times New Roman" w:cs="Times New Roman"/>
      <w:b w:val="0"/>
      <w:bCs w:val="0"/>
      <w:i/>
      <w:iCs/>
      <w:smallCaps w:val="0"/>
      <w:strike w:val="0"/>
      <w:spacing w:val="5"/>
      <w:sz w:val="20"/>
      <w:szCs w:val="20"/>
      <w:u w:val="none"/>
    </w:rPr>
  </w:style>
  <w:style w:type="character" w:customStyle="1" w:styleId="100pt">
    <w:name w:val="Основной текст (10) + Полужирный;Не курсив;Интервал 0 pt"/>
    <w:basedOn w:val="100"/>
    <w:rsid w:val="008A22C1"/>
    <w:rPr>
      <w:rFonts w:ascii="Times New Roman" w:eastAsia="Times New Roman" w:hAnsi="Times New Roman" w:cs="Times New Roman"/>
      <w:b/>
      <w:bCs/>
      <w:i/>
      <w:iCs/>
      <w:smallCaps w:val="0"/>
      <w:strike w:val="0"/>
      <w:color w:val="000000"/>
      <w:spacing w:val="12"/>
      <w:w w:val="100"/>
      <w:position w:val="0"/>
      <w:sz w:val="20"/>
      <w:szCs w:val="20"/>
      <w:u w:val="none"/>
      <w:lang w:val="ru-RU"/>
    </w:rPr>
  </w:style>
  <w:style w:type="character" w:customStyle="1" w:styleId="60pt">
    <w:name w:val="Основной текст (6) + Интервал 0 pt"/>
    <w:basedOn w:val="6"/>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95pt0pt0">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80pt2">
    <w:name w:val="Основной текст (8) + Полужирный;Интервал 0 pt"/>
    <w:basedOn w:val="8"/>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10pt0pt">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810pt0pt0">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8pt0pt2">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9"/>
      <w:w w:val="100"/>
      <w:position w:val="0"/>
      <w:sz w:val="16"/>
      <w:szCs w:val="16"/>
      <w:u w:val="none"/>
      <w:lang w:val="ru-RU"/>
    </w:rPr>
  </w:style>
  <w:style w:type="character" w:customStyle="1" w:styleId="810pt0pt1">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810pt0pt2">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MSGothic8pt0pt">
    <w:name w:val="Основной текст (8) + MS Gothic;8 pt;Интервал 0 pt"/>
    <w:basedOn w:val="8"/>
    <w:rsid w:val="008A22C1"/>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8CordiaUPC12pt0pt">
    <w:name w:val="Основной текст (8) + CordiaUPC;12 pt;Интервал 0 pt"/>
    <w:basedOn w:val="8"/>
    <w:rsid w:val="008A22C1"/>
    <w:rPr>
      <w:rFonts w:ascii="CordiaUPC" w:eastAsia="CordiaUPC" w:hAnsi="CordiaUPC" w:cs="CordiaUPC"/>
      <w:b w:val="0"/>
      <w:bCs w:val="0"/>
      <w:i w:val="0"/>
      <w:iCs w:val="0"/>
      <w:smallCaps w:val="0"/>
      <w:strike w:val="0"/>
      <w:color w:val="000000"/>
      <w:spacing w:val="0"/>
      <w:w w:val="100"/>
      <w:position w:val="0"/>
      <w:sz w:val="24"/>
      <w:szCs w:val="24"/>
      <w:u w:val="none"/>
    </w:rPr>
  </w:style>
  <w:style w:type="character" w:customStyle="1" w:styleId="88pt1pt">
    <w:name w:val="Основной текст (8) + 8 pt;Курсив;Интервал 1 pt"/>
    <w:basedOn w:val="8"/>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ru-RU"/>
    </w:rPr>
  </w:style>
  <w:style w:type="character" w:customStyle="1" w:styleId="895pt0pt1">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paragraph" w:customStyle="1" w:styleId="20">
    <w:name w:val="Основной текст (2)"/>
    <w:basedOn w:val="a"/>
    <w:link w:val="2"/>
    <w:rsid w:val="008A22C1"/>
    <w:pPr>
      <w:shd w:val="clear" w:color="auto" w:fill="FFFFFF"/>
      <w:spacing w:line="317" w:lineRule="exact"/>
      <w:jc w:val="center"/>
    </w:pPr>
    <w:rPr>
      <w:rFonts w:ascii="Times New Roman" w:eastAsia="Times New Roman" w:hAnsi="Times New Roman" w:cs="Times New Roman"/>
      <w:b/>
      <w:bCs/>
      <w:spacing w:val="13"/>
      <w:sz w:val="20"/>
      <w:szCs w:val="20"/>
    </w:rPr>
  </w:style>
  <w:style w:type="paragraph" w:customStyle="1" w:styleId="3">
    <w:name w:val="Основной текст3"/>
    <w:basedOn w:val="a"/>
    <w:link w:val="a4"/>
    <w:rsid w:val="008A22C1"/>
    <w:pPr>
      <w:shd w:val="clear" w:color="auto" w:fill="FFFFFF"/>
      <w:spacing w:line="317" w:lineRule="exact"/>
    </w:pPr>
    <w:rPr>
      <w:rFonts w:ascii="Times New Roman" w:eastAsia="Times New Roman" w:hAnsi="Times New Roman" w:cs="Times New Roman"/>
      <w:spacing w:val="10"/>
      <w:sz w:val="19"/>
      <w:szCs w:val="19"/>
    </w:rPr>
  </w:style>
  <w:style w:type="paragraph" w:customStyle="1" w:styleId="31">
    <w:name w:val="Основной текст (3)"/>
    <w:basedOn w:val="a"/>
    <w:link w:val="30"/>
    <w:rsid w:val="008A22C1"/>
    <w:pPr>
      <w:shd w:val="clear" w:color="auto" w:fill="FFFFFF"/>
      <w:spacing w:line="370" w:lineRule="exact"/>
      <w:jc w:val="center"/>
    </w:pPr>
    <w:rPr>
      <w:rFonts w:ascii="Times New Roman" w:eastAsia="Times New Roman" w:hAnsi="Times New Roman" w:cs="Times New Roman"/>
      <w:b/>
      <w:bCs/>
      <w:spacing w:val="14"/>
      <w:sz w:val="27"/>
      <w:szCs w:val="27"/>
    </w:rPr>
  </w:style>
  <w:style w:type="paragraph" w:customStyle="1" w:styleId="a6">
    <w:name w:val="Подпись к таблице"/>
    <w:basedOn w:val="a"/>
    <w:link w:val="a5"/>
    <w:rsid w:val="008A22C1"/>
    <w:pPr>
      <w:shd w:val="clear" w:color="auto" w:fill="FFFFFF"/>
      <w:spacing w:line="274" w:lineRule="exact"/>
      <w:jc w:val="right"/>
    </w:pPr>
    <w:rPr>
      <w:rFonts w:ascii="Times New Roman" w:eastAsia="Times New Roman" w:hAnsi="Times New Roman" w:cs="Times New Roman"/>
      <w:spacing w:val="11"/>
      <w:sz w:val="19"/>
      <w:szCs w:val="19"/>
    </w:rPr>
  </w:style>
  <w:style w:type="paragraph" w:customStyle="1" w:styleId="a8">
    <w:name w:val="Колонтитул"/>
    <w:basedOn w:val="a"/>
    <w:link w:val="a7"/>
    <w:rsid w:val="008A22C1"/>
    <w:pPr>
      <w:shd w:val="clear" w:color="auto" w:fill="FFFFFF"/>
      <w:spacing w:line="0" w:lineRule="atLeast"/>
    </w:pPr>
    <w:rPr>
      <w:rFonts w:ascii="Times New Roman" w:eastAsia="Times New Roman" w:hAnsi="Times New Roman" w:cs="Times New Roman"/>
      <w:b/>
      <w:bCs/>
      <w:spacing w:val="11"/>
      <w:sz w:val="20"/>
      <w:szCs w:val="20"/>
    </w:rPr>
  </w:style>
  <w:style w:type="paragraph" w:customStyle="1" w:styleId="40">
    <w:name w:val="Основной текст (4)"/>
    <w:basedOn w:val="a"/>
    <w:link w:val="4"/>
    <w:rsid w:val="008A22C1"/>
    <w:pPr>
      <w:shd w:val="clear" w:color="auto" w:fill="FFFFFF"/>
      <w:spacing w:line="274" w:lineRule="exact"/>
    </w:pPr>
    <w:rPr>
      <w:rFonts w:ascii="Times New Roman" w:eastAsia="Times New Roman" w:hAnsi="Times New Roman" w:cs="Times New Roman"/>
      <w:i/>
      <w:iCs/>
      <w:spacing w:val="10"/>
      <w:sz w:val="11"/>
      <w:szCs w:val="11"/>
    </w:rPr>
  </w:style>
  <w:style w:type="paragraph" w:customStyle="1" w:styleId="11">
    <w:name w:val="Заголовок №1"/>
    <w:basedOn w:val="a"/>
    <w:link w:val="10"/>
    <w:rsid w:val="008A22C1"/>
    <w:pPr>
      <w:shd w:val="clear" w:color="auto" w:fill="FFFFFF"/>
      <w:spacing w:before="1020" w:after="300" w:line="0" w:lineRule="atLeast"/>
      <w:jc w:val="center"/>
      <w:outlineLvl w:val="0"/>
    </w:pPr>
    <w:rPr>
      <w:rFonts w:ascii="Times New Roman" w:eastAsia="Times New Roman" w:hAnsi="Times New Roman" w:cs="Times New Roman"/>
      <w:b/>
      <w:bCs/>
      <w:spacing w:val="11"/>
      <w:sz w:val="20"/>
      <w:szCs w:val="20"/>
    </w:rPr>
  </w:style>
  <w:style w:type="paragraph" w:customStyle="1" w:styleId="50">
    <w:name w:val="Основной текст (5)"/>
    <w:basedOn w:val="a"/>
    <w:link w:val="5"/>
    <w:rsid w:val="008A22C1"/>
    <w:pPr>
      <w:shd w:val="clear" w:color="auto" w:fill="FFFFFF"/>
      <w:spacing w:after="180" w:line="0" w:lineRule="atLeast"/>
    </w:pPr>
    <w:rPr>
      <w:rFonts w:ascii="Times New Roman" w:eastAsia="Times New Roman" w:hAnsi="Times New Roman" w:cs="Times New Roman"/>
      <w:spacing w:val="7"/>
      <w:sz w:val="13"/>
      <w:szCs w:val="13"/>
    </w:rPr>
  </w:style>
  <w:style w:type="paragraph" w:customStyle="1" w:styleId="ab">
    <w:name w:val="Подпись к картинке"/>
    <w:basedOn w:val="a"/>
    <w:link w:val="aa"/>
    <w:rsid w:val="008A22C1"/>
    <w:pPr>
      <w:shd w:val="clear" w:color="auto" w:fill="FFFFFF"/>
      <w:spacing w:line="0" w:lineRule="atLeast"/>
    </w:pPr>
    <w:rPr>
      <w:rFonts w:ascii="Times New Roman" w:eastAsia="Times New Roman" w:hAnsi="Times New Roman" w:cs="Times New Roman"/>
      <w:spacing w:val="-4"/>
      <w:sz w:val="11"/>
      <w:szCs w:val="11"/>
    </w:rPr>
  </w:style>
  <w:style w:type="paragraph" w:customStyle="1" w:styleId="23">
    <w:name w:val="Подпись к картинке (2)"/>
    <w:basedOn w:val="a"/>
    <w:link w:val="22"/>
    <w:rsid w:val="008A22C1"/>
    <w:pPr>
      <w:shd w:val="clear" w:color="auto" w:fill="FFFFFF"/>
      <w:spacing w:line="0" w:lineRule="atLeast"/>
    </w:pPr>
    <w:rPr>
      <w:rFonts w:ascii="Gungsuh" w:eastAsia="Gungsuh" w:hAnsi="Gungsuh" w:cs="Gungsuh"/>
      <w:sz w:val="8"/>
      <w:szCs w:val="8"/>
    </w:rPr>
  </w:style>
  <w:style w:type="paragraph" w:customStyle="1" w:styleId="120">
    <w:name w:val="Заголовок №1 (2)"/>
    <w:basedOn w:val="a"/>
    <w:link w:val="12"/>
    <w:rsid w:val="008A22C1"/>
    <w:pPr>
      <w:shd w:val="clear" w:color="auto" w:fill="FFFFFF"/>
      <w:spacing w:after="360" w:line="485" w:lineRule="exact"/>
      <w:jc w:val="center"/>
      <w:outlineLvl w:val="0"/>
    </w:pPr>
    <w:rPr>
      <w:rFonts w:ascii="Times New Roman" w:eastAsia="Times New Roman" w:hAnsi="Times New Roman" w:cs="Times New Roman"/>
      <w:b/>
      <w:bCs/>
      <w:spacing w:val="15"/>
      <w:sz w:val="23"/>
      <w:szCs w:val="23"/>
    </w:rPr>
  </w:style>
  <w:style w:type="paragraph" w:customStyle="1" w:styleId="26">
    <w:name w:val="Заголовок №2"/>
    <w:basedOn w:val="a"/>
    <w:link w:val="25"/>
    <w:rsid w:val="008A22C1"/>
    <w:pPr>
      <w:shd w:val="clear" w:color="auto" w:fill="FFFFFF"/>
      <w:spacing w:before="360" w:after="660" w:line="0" w:lineRule="atLeast"/>
      <w:jc w:val="center"/>
      <w:outlineLvl w:val="1"/>
    </w:pPr>
    <w:rPr>
      <w:rFonts w:ascii="Times New Roman" w:eastAsia="Times New Roman" w:hAnsi="Times New Roman" w:cs="Times New Roman"/>
      <w:b/>
      <w:bCs/>
      <w:spacing w:val="12"/>
      <w:sz w:val="20"/>
      <w:szCs w:val="20"/>
    </w:rPr>
  </w:style>
  <w:style w:type="paragraph" w:customStyle="1" w:styleId="60">
    <w:name w:val="Основной текст (6)"/>
    <w:basedOn w:val="a"/>
    <w:link w:val="6"/>
    <w:rsid w:val="008A22C1"/>
    <w:pPr>
      <w:shd w:val="clear" w:color="auto" w:fill="FFFFFF"/>
      <w:spacing w:line="571" w:lineRule="exact"/>
      <w:jc w:val="center"/>
    </w:pPr>
    <w:rPr>
      <w:rFonts w:ascii="Times New Roman" w:eastAsia="Times New Roman" w:hAnsi="Times New Roman" w:cs="Times New Roman"/>
      <w:b/>
      <w:bCs/>
      <w:spacing w:val="9"/>
      <w:sz w:val="23"/>
      <w:szCs w:val="23"/>
    </w:rPr>
  </w:style>
  <w:style w:type="paragraph" w:customStyle="1" w:styleId="70">
    <w:name w:val="Основной текст (7)"/>
    <w:basedOn w:val="a"/>
    <w:link w:val="7"/>
    <w:rsid w:val="008A22C1"/>
    <w:pPr>
      <w:shd w:val="clear" w:color="auto" w:fill="FFFFFF"/>
      <w:spacing w:before="1020" w:after="300" w:line="0" w:lineRule="atLeast"/>
      <w:ind w:hanging="320"/>
    </w:pPr>
    <w:rPr>
      <w:rFonts w:ascii="Times New Roman" w:eastAsia="Times New Roman" w:hAnsi="Times New Roman" w:cs="Times New Roman"/>
      <w:b/>
      <w:bCs/>
      <w:i/>
      <w:iCs/>
      <w:spacing w:val="7"/>
      <w:sz w:val="20"/>
      <w:szCs w:val="20"/>
    </w:rPr>
  </w:style>
  <w:style w:type="paragraph" w:customStyle="1" w:styleId="80">
    <w:name w:val="Основной текст (8)"/>
    <w:basedOn w:val="a"/>
    <w:link w:val="8"/>
    <w:rsid w:val="008A22C1"/>
    <w:pPr>
      <w:shd w:val="clear" w:color="auto" w:fill="FFFFFF"/>
      <w:spacing w:after="360" w:line="0" w:lineRule="atLeast"/>
      <w:jc w:val="center"/>
    </w:pPr>
    <w:rPr>
      <w:rFonts w:ascii="Times New Roman" w:eastAsia="Times New Roman" w:hAnsi="Times New Roman" w:cs="Times New Roman"/>
      <w:spacing w:val="12"/>
      <w:sz w:val="23"/>
      <w:szCs w:val="23"/>
    </w:rPr>
  </w:style>
  <w:style w:type="paragraph" w:customStyle="1" w:styleId="28">
    <w:name w:val="Подпись к таблице (2)"/>
    <w:basedOn w:val="a"/>
    <w:link w:val="27"/>
    <w:rsid w:val="008A22C1"/>
    <w:pPr>
      <w:shd w:val="clear" w:color="auto" w:fill="FFFFFF"/>
      <w:spacing w:line="0" w:lineRule="atLeast"/>
    </w:pPr>
    <w:rPr>
      <w:rFonts w:ascii="Times New Roman" w:eastAsia="Times New Roman" w:hAnsi="Times New Roman" w:cs="Times New Roman"/>
      <w:spacing w:val="12"/>
      <w:sz w:val="23"/>
      <w:szCs w:val="23"/>
    </w:rPr>
  </w:style>
  <w:style w:type="paragraph" w:customStyle="1" w:styleId="90">
    <w:name w:val="Основной текст (9)"/>
    <w:basedOn w:val="a"/>
    <w:link w:val="9"/>
    <w:rsid w:val="008A22C1"/>
    <w:pPr>
      <w:shd w:val="clear" w:color="auto" w:fill="FFFFFF"/>
      <w:spacing w:line="274" w:lineRule="exact"/>
      <w:jc w:val="right"/>
    </w:pPr>
    <w:rPr>
      <w:rFonts w:ascii="Times New Roman" w:eastAsia="Times New Roman" w:hAnsi="Times New Roman" w:cs="Times New Roman"/>
      <w:i/>
      <w:iCs/>
      <w:spacing w:val="-15"/>
      <w:sz w:val="16"/>
      <w:szCs w:val="16"/>
    </w:rPr>
  </w:style>
  <w:style w:type="paragraph" w:customStyle="1" w:styleId="101">
    <w:name w:val="Основной текст (10)"/>
    <w:basedOn w:val="a"/>
    <w:link w:val="100"/>
    <w:rsid w:val="008A22C1"/>
    <w:pPr>
      <w:shd w:val="clear" w:color="auto" w:fill="FFFFFF"/>
      <w:spacing w:before="300" w:line="317" w:lineRule="exact"/>
      <w:jc w:val="both"/>
    </w:pPr>
    <w:rPr>
      <w:rFonts w:ascii="Times New Roman" w:eastAsia="Times New Roman" w:hAnsi="Times New Roman" w:cs="Times New Roman"/>
      <w:i/>
      <w:iCs/>
      <w:spacing w:val="5"/>
      <w:sz w:val="20"/>
      <w:szCs w:val="20"/>
    </w:rPr>
  </w:style>
  <w:style w:type="character" w:customStyle="1" w:styleId="20pt0">
    <w:name w:val="Заголовок №2 + Интервал 0 pt"/>
    <w:basedOn w:val="25"/>
    <w:rsid w:val="007B14C2"/>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paragraph" w:styleId="ad">
    <w:name w:val="header"/>
    <w:basedOn w:val="a"/>
    <w:link w:val="ae"/>
    <w:uiPriority w:val="99"/>
    <w:unhideWhenUsed/>
    <w:rsid w:val="00DA179D"/>
    <w:pPr>
      <w:tabs>
        <w:tab w:val="center" w:pos="4677"/>
        <w:tab w:val="right" w:pos="9355"/>
      </w:tabs>
    </w:pPr>
  </w:style>
  <w:style w:type="character" w:customStyle="1" w:styleId="ae">
    <w:name w:val="Верхний колонтитул Знак"/>
    <w:basedOn w:val="a0"/>
    <w:link w:val="ad"/>
    <w:uiPriority w:val="99"/>
    <w:rsid w:val="00DA179D"/>
    <w:rPr>
      <w:color w:val="000000"/>
    </w:rPr>
  </w:style>
  <w:style w:type="paragraph" w:styleId="af">
    <w:name w:val="footer"/>
    <w:basedOn w:val="a"/>
    <w:link w:val="af0"/>
    <w:uiPriority w:val="99"/>
    <w:unhideWhenUsed/>
    <w:rsid w:val="00DA179D"/>
    <w:pPr>
      <w:tabs>
        <w:tab w:val="center" w:pos="4677"/>
        <w:tab w:val="right" w:pos="9355"/>
      </w:tabs>
    </w:pPr>
  </w:style>
  <w:style w:type="character" w:customStyle="1" w:styleId="af0">
    <w:name w:val="Нижний колонтитул Знак"/>
    <w:basedOn w:val="a0"/>
    <w:link w:val="af"/>
    <w:uiPriority w:val="99"/>
    <w:rsid w:val="00DA179D"/>
    <w:rPr>
      <w:color w:val="000000"/>
    </w:rPr>
  </w:style>
  <w:style w:type="paragraph" w:styleId="af1">
    <w:name w:val="List Paragraph"/>
    <w:basedOn w:val="a"/>
    <w:uiPriority w:val="34"/>
    <w:qFormat/>
    <w:rsid w:val="00D71D2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0ptd">
    <w:name w:val="Основной текст + Полужирный;Интервал 0 pt"/>
    <w:basedOn w:val="a4"/>
    <w:rsid w:val="00583704"/>
    <w:rPr>
      <w:rFonts w:ascii="Georgia" w:eastAsia="Georgia" w:hAnsi="Georgia" w:cs="Georgia"/>
      <w:b/>
      <w:bCs/>
      <w:i w:val="0"/>
      <w:iCs w:val="0"/>
      <w:smallCaps w:val="0"/>
      <w:strike w:val="0"/>
      <w:color w:val="000000"/>
      <w:spacing w:val="4"/>
      <w:w w:val="100"/>
      <w:position w:val="0"/>
      <w:sz w:val="16"/>
      <w:szCs w:val="16"/>
      <w:u w:val="none"/>
      <w:lang w:val="ru-RU"/>
    </w:rPr>
  </w:style>
  <w:style w:type="character" w:customStyle="1" w:styleId="40pt0">
    <w:name w:val="Основной текст (4) + Интервал 0 pt"/>
    <w:basedOn w:val="4"/>
    <w:rsid w:val="00583704"/>
    <w:rPr>
      <w:rFonts w:ascii="Times New Roman" w:eastAsia="Times New Roman" w:hAnsi="Times New Roman" w:cs="Times New Roman"/>
      <w:b w:val="0"/>
      <w:bCs w:val="0"/>
      <w:i/>
      <w:iCs/>
      <w:smallCaps w:val="0"/>
      <w:strike w:val="0"/>
      <w:color w:val="000000"/>
      <w:spacing w:val="-1"/>
      <w:w w:val="100"/>
      <w:position w:val="0"/>
      <w:sz w:val="20"/>
      <w:szCs w:val="20"/>
      <w:u w:val="none"/>
    </w:rPr>
  </w:style>
  <w:style w:type="table" w:styleId="af2">
    <w:name w:val="Table Grid"/>
    <w:basedOn w:val="a1"/>
    <w:uiPriority w:val="59"/>
    <w:rsid w:val="00885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0A0ECB"/>
    <w:pPr>
      <w:suppressAutoHyphens/>
      <w:spacing w:after="120"/>
    </w:pPr>
    <w:rPr>
      <w:rFonts w:ascii="Times New Roman" w:eastAsia="Lucida Sans Unicode" w:hAnsi="Times New Roman" w:cs="Times New Roman"/>
      <w:color w:val="auto"/>
      <w:kern w:val="1"/>
    </w:rPr>
  </w:style>
  <w:style w:type="character" w:customStyle="1" w:styleId="af4">
    <w:name w:val="Основной текст Знак"/>
    <w:basedOn w:val="a0"/>
    <w:link w:val="af3"/>
    <w:rsid w:val="000A0ECB"/>
    <w:rPr>
      <w:rFonts w:ascii="Times New Roman" w:eastAsia="Lucida Sans Unicode" w:hAnsi="Times New Roman" w:cs="Times New Roman"/>
      <w:kern w:val="1"/>
    </w:rPr>
  </w:style>
  <w:style w:type="paragraph" w:customStyle="1" w:styleId="af5">
    <w:name w:val="Содержимое таблицы"/>
    <w:basedOn w:val="a"/>
    <w:rsid w:val="00D1493B"/>
    <w:pPr>
      <w:suppressLineNumbers/>
      <w:suppressAutoHyphens/>
    </w:pPr>
    <w:rPr>
      <w:rFonts w:ascii="Times New Roman" w:eastAsia="Lucida Sans Unicode" w:hAnsi="Times New Roman" w:cs="Times New Roman"/>
      <w:color w:val="auto"/>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13157</Words>
  <Characters>74995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Надежда</cp:lastModifiedBy>
  <cp:revision>15</cp:revision>
  <dcterms:created xsi:type="dcterms:W3CDTF">2013-04-05T02:44:00Z</dcterms:created>
  <dcterms:modified xsi:type="dcterms:W3CDTF">2013-11-13T05:11:00Z</dcterms:modified>
</cp:coreProperties>
</file>