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53" w:rsidRPr="00397353" w:rsidRDefault="00397353" w:rsidP="00397353">
      <w:pPr>
        <w:pStyle w:val="20"/>
        <w:shd w:val="clear" w:color="auto" w:fill="auto"/>
        <w:spacing w:after="0" w:line="720" w:lineRule="exact"/>
        <w:ind w:left="180"/>
        <w:rPr>
          <w:rFonts w:ascii="Arial Black" w:hAnsi="Arial Black"/>
          <w:sz w:val="44"/>
        </w:rPr>
      </w:pPr>
      <w:r w:rsidRPr="00397353">
        <w:rPr>
          <w:rStyle w:val="2"/>
          <w:rFonts w:ascii="Arial Black" w:hAnsi="Arial Black"/>
          <w:b w:val="0"/>
          <w:bCs w:val="0"/>
          <w:color w:val="000000"/>
          <w:sz w:val="44"/>
        </w:rPr>
        <w:t>Методическая разработка</w:t>
      </w:r>
    </w:p>
    <w:p w:rsidR="00397353" w:rsidRDefault="00397353" w:rsidP="00397353">
      <w:pPr>
        <w:pStyle w:val="20"/>
        <w:shd w:val="clear" w:color="auto" w:fill="auto"/>
        <w:spacing w:after="1624" w:line="830" w:lineRule="exact"/>
        <w:ind w:left="180"/>
        <w:rPr>
          <w:rStyle w:val="2"/>
          <w:rFonts w:ascii="Arial Black" w:hAnsi="Arial Black"/>
          <w:b w:val="0"/>
          <w:bCs w:val="0"/>
          <w:color w:val="000000"/>
          <w:sz w:val="44"/>
        </w:rPr>
      </w:pPr>
      <w:r w:rsidRPr="00397353">
        <w:rPr>
          <w:rStyle w:val="2"/>
          <w:rFonts w:ascii="Arial Black" w:hAnsi="Arial Black"/>
          <w:b w:val="0"/>
          <w:bCs w:val="0"/>
          <w:color w:val="000000"/>
          <w:sz w:val="44"/>
        </w:rPr>
        <w:t>уроков для учащихся 11- го класса</w:t>
      </w:r>
    </w:p>
    <w:p w:rsidR="00397353" w:rsidRPr="00397353" w:rsidRDefault="00397353" w:rsidP="00397353">
      <w:pPr>
        <w:pStyle w:val="20"/>
        <w:shd w:val="clear" w:color="auto" w:fill="auto"/>
        <w:spacing w:after="1624" w:line="830" w:lineRule="exact"/>
        <w:ind w:left="180"/>
        <w:rPr>
          <w:rFonts w:ascii="Arial Black" w:hAnsi="Arial Black"/>
          <w:sz w:val="44"/>
        </w:rPr>
      </w:pPr>
    </w:p>
    <w:p w:rsidR="00397353" w:rsidRDefault="00397353" w:rsidP="00397353">
      <w:pPr>
        <w:pStyle w:val="20"/>
        <w:shd w:val="clear" w:color="auto" w:fill="auto"/>
        <w:spacing w:after="1642" w:line="826" w:lineRule="exact"/>
        <w:ind w:left="180"/>
        <w:rPr>
          <w:rStyle w:val="2"/>
          <w:b w:val="0"/>
          <w:bCs w:val="0"/>
          <w:color w:val="000000"/>
        </w:rPr>
      </w:pPr>
      <w:r>
        <w:rPr>
          <w:rStyle w:val="2"/>
          <w:b w:val="0"/>
          <w:bCs w:val="0"/>
          <w:color w:val="000000"/>
        </w:rPr>
        <w:t xml:space="preserve">По теме: </w:t>
      </w:r>
    </w:p>
    <w:p w:rsidR="00397353" w:rsidRPr="00397353" w:rsidRDefault="00397353" w:rsidP="00397353">
      <w:pPr>
        <w:pStyle w:val="20"/>
        <w:shd w:val="clear" w:color="auto" w:fill="auto"/>
        <w:spacing w:after="1642" w:line="826" w:lineRule="exact"/>
        <w:ind w:left="180"/>
        <w:rPr>
          <w:rFonts w:ascii="Arial Black" w:hAnsi="Arial Black"/>
          <w:sz w:val="56"/>
        </w:rPr>
      </w:pPr>
      <w:r w:rsidRPr="00397353">
        <w:rPr>
          <w:rStyle w:val="2"/>
          <w:rFonts w:ascii="Arial Black" w:hAnsi="Arial Black"/>
          <w:b w:val="0"/>
          <w:bCs w:val="0"/>
          <w:color w:val="000000"/>
          <w:sz w:val="56"/>
        </w:rPr>
        <w:t>«Избирательное право. Избирательный процесс»</w:t>
      </w:r>
    </w:p>
    <w:p w:rsidR="007C29B1" w:rsidRDefault="007C29B1" w:rsidP="00397353">
      <w:pPr>
        <w:jc w:val="right"/>
        <w:rPr>
          <w:rStyle w:val="3"/>
          <w:b/>
          <w:bCs/>
        </w:rPr>
      </w:pPr>
    </w:p>
    <w:p w:rsidR="007C29B1" w:rsidRDefault="007C29B1" w:rsidP="00397353">
      <w:pPr>
        <w:jc w:val="right"/>
        <w:rPr>
          <w:rStyle w:val="3"/>
          <w:b/>
          <w:bCs/>
        </w:rPr>
      </w:pPr>
    </w:p>
    <w:p w:rsidR="007C29B1" w:rsidRDefault="007C29B1" w:rsidP="00397353">
      <w:pPr>
        <w:jc w:val="right"/>
        <w:rPr>
          <w:rStyle w:val="3"/>
          <w:b/>
          <w:bCs/>
        </w:rPr>
      </w:pPr>
    </w:p>
    <w:p w:rsidR="00397353" w:rsidRDefault="00397353" w:rsidP="00397353">
      <w:pPr>
        <w:jc w:val="right"/>
        <w:rPr>
          <w:rStyle w:val="3"/>
          <w:b/>
          <w:bCs/>
        </w:rPr>
      </w:pPr>
      <w:r>
        <w:rPr>
          <w:rStyle w:val="3"/>
          <w:b/>
          <w:bCs/>
        </w:rPr>
        <w:t xml:space="preserve">Разработала: </w:t>
      </w:r>
    </w:p>
    <w:p w:rsidR="000756DB" w:rsidRDefault="00397353" w:rsidP="00397353">
      <w:pPr>
        <w:jc w:val="right"/>
        <w:rPr>
          <w:rStyle w:val="30"/>
          <w:b w:val="0"/>
          <w:bCs w:val="0"/>
        </w:rPr>
      </w:pPr>
      <w:r>
        <w:rPr>
          <w:rStyle w:val="30"/>
          <w:b w:val="0"/>
          <w:bCs w:val="0"/>
        </w:rPr>
        <w:t>Бажанова Ольга Владимировна</w:t>
      </w:r>
    </w:p>
    <w:p w:rsidR="007C29B1" w:rsidRDefault="007C29B1" w:rsidP="00397353">
      <w:pPr>
        <w:jc w:val="right"/>
        <w:rPr>
          <w:rStyle w:val="30"/>
          <w:b w:val="0"/>
          <w:bCs w:val="0"/>
        </w:rPr>
      </w:pPr>
    </w:p>
    <w:p w:rsidR="007C29B1" w:rsidRDefault="007C29B1" w:rsidP="007C29B1">
      <w:pPr>
        <w:pStyle w:val="41"/>
        <w:shd w:val="clear" w:color="auto" w:fill="auto"/>
        <w:ind w:right="20" w:firstLine="0"/>
        <w:rPr>
          <w:rStyle w:val="40"/>
          <w:b w:val="0"/>
          <w:bCs w:val="0"/>
          <w:color w:val="000000"/>
        </w:rPr>
      </w:pPr>
    </w:p>
    <w:p w:rsidR="007C29B1" w:rsidRDefault="007C29B1" w:rsidP="007C29B1">
      <w:pPr>
        <w:pStyle w:val="41"/>
        <w:shd w:val="clear" w:color="auto" w:fill="auto"/>
        <w:ind w:right="20" w:firstLine="0"/>
        <w:rPr>
          <w:rStyle w:val="40"/>
          <w:b w:val="0"/>
          <w:bCs w:val="0"/>
          <w:color w:val="000000"/>
        </w:rPr>
      </w:pPr>
    </w:p>
    <w:p w:rsidR="007C29B1" w:rsidRDefault="007C29B1" w:rsidP="007C29B1">
      <w:pPr>
        <w:pStyle w:val="41"/>
        <w:shd w:val="clear" w:color="auto" w:fill="auto"/>
        <w:ind w:right="20" w:firstLine="0"/>
        <w:rPr>
          <w:rStyle w:val="40"/>
          <w:b w:val="0"/>
          <w:bCs w:val="0"/>
          <w:color w:val="000000"/>
        </w:rPr>
      </w:pPr>
    </w:p>
    <w:p w:rsidR="007C29B1" w:rsidRDefault="007C29B1" w:rsidP="007C29B1">
      <w:pPr>
        <w:pStyle w:val="41"/>
        <w:shd w:val="clear" w:color="auto" w:fill="auto"/>
        <w:ind w:right="20" w:firstLine="0"/>
        <w:rPr>
          <w:rStyle w:val="40"/>
          <w:b w:val="0"/>
          <w:bCs w:val="0"/>
          <w:color w:val="000000"/>
        </w:rPr>
      </w:pPr>
    </w:p>
    <w:p w:rsidR="007C29B1" w:rsidRDefault="007C29B1" w:rsidP="007C29B1">
      <w:pPr>
        <w:pStyle w:val="41"/>
        <w:shd w:val="clear" w:color="auto" w:fill="auto"/>
        <w:ind w:right="20" w:firstLine="0"/>
        <w:rPr>
          <w:rStyle w:val="40"/>
          <w:b w:val="0"/>
          <w:bCs w:val="0"/>
          <w:color w:val="000000"/>
        </w:rPr>
      </w:pPr>
    </w:p>
    <w:p w:rsidR="007C29B1" w:rsidRDefault="007C29B1" w:rsidP="007C29B1">
      <w:pPr>
        <w:pStyle w:val="41"/>
        <w:shd w:val="clear" w:color="auto" w:fill="auto"/>
        <w:ind w:right="20" w:firstLine="0"/>
        <w:rPr>
          <w:rStyle w:val="40"/>
          <w:b w:val="0"/>
          <w:bCs w:val="0"/>
          <w:color w:val="000000"/>
        </w:rPr>
      </w:pPr>
    </w:p>
    <w:p w:rsidR="007C29B1" w:rsidRDefault="007C29B1" w:rsidP="007C29B1">
      <w:pPr>
        <w:pStyle w:val="41"/>
        <w:shd w:val="clear" w:color="auto" w:fill="auto"/>
        <w:ind w:right="20" w:firstLine="0"/>
        <w:rPr>
          <w:rStyle w:val="40"/>
          <w:b w:val="0"/>
          <w:bCs w:val="0"/>
          <w:color w:val="000000"/>
        </w:rPr>
      </w:pPr>
    </w:p>
    <w:p w:rsidR="007C29B1" w:rsidRDefault="007C29B1" w:rsidP="007C29B1">
      <w:pPr>
        <w:pStyle w:val="41"/>
        <w:shd w:val="clear" w:color="auto" w:fill="auto"/>
        <w:ind w:right="20" w:firstLine="0"/>
        <w:rPr>
          <w:rStyle w:val="40"/>
          <w:b w:val="0"/>
          <w:bCs w:val="0"/>
          <w:color w:val="000000"/>
        </w:rPr>
      </w:pPr>
    </w:p>
    <w:p w:rsidR="007C29B1" w:rsidRDefault="007C29B1" w:rsidP="007C29B1">
      <w:pPr>
        <w:pStyle w:val="41"/>
        <w:shd w:val="clear" w:color="auto" w:fill="auto"/>
        <w:ind w:right="20" w:firstLine="0"/>
      </w:pPr>
      <w:r>
        <w:rPr>
          <w:rStyle w:val="40"/>
          <w:b w:val="0"/>
          <w:bCs w:val="0"/>
          <w:color w:val="000000"/>
        </w:rPr>
        <w:t>Эпиграф урока:</w:t>
      </w:r>
    </w:p>
    <w:p w:rsidR="007C29B1" w:rsidRDefault="007C29B1" w:rsidP="007C29B1">
      <w:pPr>
        <w:pStyle w:val="51"/>
        <w:shd w:val="clear" w:color="auto" w:fill="auto"/>
        <w:ind w:left="3600" w:right="20" w:firstLine="0"/>
      </w:pPr>
      <w:r>
        <w:rPr>
          <w:rStyle w:val="5"/>
          <w:color w:val="000000"/>
        </w:rPr>
        <w:t>«</w:t>
      </w:r>
      <w:proofErr w:type="gramStart"/>
      <w:r>
        <w:rPr>
          <w:rStyle w:val="5"/>
          <w:color w:val="000000"/>
        </w:rPr>
        <w:t>Только то</w:t>
      </w:r>
      <w:proofErr w:type="gramEnd"/>
      <w:r>
        <w:rPr>
          <w:rStyle w:val="5"/>
          <w:color w:val="000000"/>
        </w:rPr>
        <w:t xml:space="preserve"> общество, в котором народ пользуется верховной властью, есть истинное вместилище свободы»</w:t>
      </w:r>
    </w:p>
    <w:p w:rsidR="007C29B1" w:rsidRDefault="007C29B1" w:rsidP="007C29B1">
      <w:pPr>
        <w:pStyle w:val="51"/>
        <w:shd w:val="clear" w:color="auto" w:fill="auto"/>
        <w:ind w:right="20" w:firstLine="0"/>
      </w:pPr>
      <w:r>
        <w:rPr>
          <w:rStyle w:val="5"/>
          <w:color w:val="000000"/>
        </w:rPr>
        <w:t>Цицерон</w:t>
      </w:r>
    </w:p>
    <w:p w:rsidR="007C29B1" w:rsidRDefault="007C29B1" w:rsidP="007C29B1">
      <w:pPr>
        <w:pStyle w:val="51"/>
        <w:shd w:val="clear" w:color="auto" w:fill="auto"/>
        <w:spacing w:after="296"/>
        <w:ind w:firstLine="0"/>
        <w:jc w:val="left"/>
      </w:pPr>
      <w:r>
        <w:rPr>
          <w:rStyle w:val="50"/>
          <w:color w:val="000000"/>
        </w:rPr>
        <w:t>Продолжительность уроков: два урока по 40 минут</w:t>
      </w:r>
    </w:p>
    <w:p w:rsidR="007C29B1" w:rsidRDefault="007C29B1" w:rsidP="007C29B1">
      <w:pPr>
        <w:pStyle w:val="51"/>
        <w:shd w:val="clear" w:color="auto" w:fill="auto"/>
        <w:spacing w:line="322" w:lineRule="exact"/>
        <w:ind w:firstLine="0"/>
        <w:jc w:val="left"/>
      </w:pPr>
      <w:r>
        <w:rPr>
          <w:rStyle w:val="52"/>
          <w:color w:val="000000"/>
        </w:rPr>
        <w:t>Цели:</w:t>
      </w:r>
      <w:r>
        <w:rPr>
          <w:rStyle w:val="510"/>
          <w:color w:val="000000"/>
        </w:rPr>
        <w:t xml:space="preserve"> </w:t>
      </w:r>
      <w:r>
        <w:rPr>
          <w:rStyle w:val="5"/>
          <w:color w:val="000000"/>
        </w:rPr>
        <w:t>1. Сформировать у учащихся знания:</w:t>
      </w:r>
    </w:p>
    <w:p w:rsidR="007C29B1" w:rsidRDefault="007C29B1" w:rsidP="007C29B1">
      <w:pPr>
        <w:pStyle w:val="51"/>
        <w:shd w:val="clear" w:color="auto" w:fill="auto"/>
        <w:tabs>
          <w:tab w:val="left" w:pos="1166"/>
        </w:tabs>
        <w:spacing w:line="322" w:lineRule="exact"/>
        <w:ind w:left="960" w:right="2660" w:firstLine="0"/>
        <w:jc w:val="left"/>
      </w:pPr>
      <w:r>
        <w:rPr>
          <w:rStyle w:val="5"/>
          <w:color w:val="000000"/>
        </w:rPr>
        <w:t>о</w:t>
      </w:r>
      <w:r>
        <w:rPr>
          <w:rStyle w:val="5"/>
          <w:color w:val="000000"/>
        </w:rPr>
        <w:tab/>
        <w:t>выборах в Российской Федерации, об основных принципах избирательного права,</w:t>
      </w:r>
    </w:p>
    <w:p w:rsidR="007C29B1" w:rsidRDefault="007C29B1" w:rsidP="007C29B1">
      <w:pPr>
        <w:pStyle w:val="51"/>
        <w:shd w:val="clear" w:color="auto" w:fill="auto"/>
        <w:tabs>
          <w:tab w:val="left" w:pos="1166"/>
        </w:tabs>
        <w:spacing w:line="322" w:lineRule="exact"/>
        <w:ind w:left="960" w:firstLine="0"/>
        <w:jc w:val="left"/>
      </w:pPr>
      <w:r>
        <w:rPr>
          <w:rStyle w:val="5"/>
          <w:color w:val="000000"/>
        </w:rPr>
        <w:t>о</w:t>
      </w:r>
      <w:r>
        <w:rPr>
          <w:rStyle w:val="5"/>
          <w:color w:val="000000"/>
        </w:rPr>
        <w:tab/>
        <w:t>ходе избирательного процесса.</w:t>
      </w:r>
    </w:p>
    <w:p w:rsidR="007C29B1" w:rsidRDefault="007C29B1" w:rsidP="007C29B1">
      <w:pPr>
        <w:pStyle w:val="51"/>
        <w:numPr>
          <w:ilvl w:val="0"/>
          <w:numId w:val="1"/>
        </w:numPr>
        <w:shd w:val="clear" w:color="auto" w:fill="auto"/>
        <w:tabs>
          <w:tab w:val="left" w:pos="1238"/>
        </w:tabs>
        <w:spacing w:line="322" w:lineRule="exact"/>
        <w:ind w:left="960" w:right="20" w:firstLine="0"/>
        <w:jc w:val="left"/>
      </w:pPr>
      <w:r>
        <w:rPr>
          <w:rStyle w:val="5"/>
          <w:color w:val="000000"/>
        </w:rPr>
        <w:t>Подвести к осознанию необходимости участия граждан в политической жизни общества, в формировании органов власти.</w:t>
      </w:r>
    </w:p>
    <w:p w:rsidR="007C29B1" w:rsidRDefault="007C29B1" w:rsidP="007C29B1">
      <w:pPr>
        <w:pStyle w:val="51"/>
        <w:numPr>
          <w:ilvl w:val="0"/>
          <w:numId w:val="1"/>
        </w:numPr>
        <w:shd w:val="clear" w:color="auto" w:fill="auto"/>
        <w:tabs>
          <w:tab w:val="left" w:pos="1248"/>
        </w:tabs>
        <w:spacing w:line="322" w:lineRule="exact"/>
        <w:ind w:left="960" w:right="440" w:firstLine="0"/>
        <w:jc w:val="left"/>
      </w:pPr>
      <w:r>
        <w:rPr>
          <w:rStyle w:val="5"/>
          <w:color w:val="000000"/>
        </w:rPr>
        <w:t>Формировать осознание личной ответственности за свою гражданскую позицию и свой политический выбор.</w:t>
      </w:r>
    </w:p>
    <w:p w:rsidR="007C29B1" w:rsidRDefault="007C29B1" w:rsidP="007C29B1">
      <w:pPr>
        <w:pStyle w:val="51"/>
        <w:numPr>
          <w:ilvl w:val="0"/>
          <w:numId w:val="1"/>
        </w:numPr>
        <w:shd w:val="clear" w:color="auto" w:fill="auto"/>
        <w:tabs>
          <w:tab w:val="left" w:pos="1234"/>
        </w:tabs>
        <w:spacing w:line="322" w:lineRule="exact"/>
        <w:ind w:left="960" w:right="20" w:firstLine="0"/>
        <w:jc w:val="left"/>
      </w:pPr>
      <w:r>
        <w:rPr>
          <w:rStyle w:val="5"/>
          <w:color w:val="000000"/>
        </w:rPr>
        <w:t>Дать представление о возможностях участия в политической жизни общества.</w:t>
      </w:r>
    </w:p>
    <w:p w:rsidR="007C29B1" w:rsidRDefault="007C29B1" w:rsidP="007C29B1">
      <w:pPr>
        <w:pStyle w:val="51"/>
        <w:numPr>
          <w:ilvl w:val="0"/>
          <w:numId w:val="1"/>
        </w:numPr>
        <w:shd w:val="clear" w:color="auto" w:fill="auto"/>
        <w:tabs>
          <w:tab w:val="left" w:pos="1243"/>
        </w:tabs>
        <w:spacing w:line="322" w:lineRule="exact"/>
        <w:ind w:left="960" w:right="20" w:firstLine="0"/>
        <w:jc w:val="left"/>
      </w:pPr>
      <w:r>
        <w:rPr>
          <w:rStyle w:val="5"/>
          <w:color w:val="000000"/>
        </w:rPr>
        <w:t>Обсудить различные варианты отношения к политической жизни общества и их последствия.</w:t>
      </w:r>
    </w:p>
    <w:p w:rsidR="007C29B1" w:rsidRDefault="007C29B1" w:rsidP="007C29B1">
      <w:pPr>
        <w:pStyle w:val="51"/>
        <w:numPr>
          <w:ilvl w:val="0"/>
          <w:numId w:val="1"/>
        </w:numPr>
        <w:shd w:val="clear" w:color="auto" w:fill="auto"/>
        <w:tabs>
          <w:tab w:val="left" w:pos="1238"/>
        </w:tabs>
        <w:spacing w:line="322" w:lineRule="exact"/>
        <w:ind w:left="960" w:right="20" w:firstLine="0"/>
        <w:jc w:val="left"/>
      </w:pPr>
      <w:r>
        <w:rPr>
          <w:rStyle w:val="5"/>
          <w:color w:val="000000"/>
        </w:rPr>
        <w:t>Развивать навыки работы с источниками избирательного законодательства Российской Федерации.</w:t>
      </w:r>
    </w:p>
    <w:p w:rsidR="007C29B1" w:rsidRDefault="007C29B1" w:rsidP="007C29B1">
      <w:pPr>
        <w:pStyle w:val="41"/>
        <w:shd w:val="clear" w:color="auto" w:fill="auto"/>
        <w:spacing w:line="322" w:lineRule="exact"/>
        <w:ind w:firstLine="0"/>
        <w:jc w:val="left"/>
      </w:pPr>
      <w:r>
        <w:rPr>
          <w:rStyle w:val="40"/>
          <w:b w:val="0"/>
          <w:bCs w:val="0"/>
          <w:color w:val="000000"/>
        </w:rPr>
        <w:t>Задачи:</w:t>
      </w:r>
    </w:p>
    <w:p w:rsidR="007C29B1" w:rsidRDefault="007C29B1" w:rsidP="007C29B1">
      <w:pPr>
        <w:pStyle w:val="51"/>
        <w:numPr>
          <w:ilvl w:val="0"/>
          <w:numId w:val="2"/>
        </w:numPr>
        <w:shd w:val="clear" w:color="auto" w:fill="auto"/>
        <w:tabs>
          <w:tab w:val="left" w:pos="730"/>
        </w:tabs>
        <w:spacing w:line="322" w:lineRule="exact"/>
        <w:ind w:left="700" w:right="2040" w:hanging="320"/>
        <w:jc w:val="left"/>
      </w:pPr>
      <w:r>
        <w:rPr>
          <w:rStyle w:val="5"/>
          <w:color w:val="000000"/>
        </w:rPr>
        <w:t xml:space="preserve">формирование у учащихся способности политического миропонимания и </w:t>
      </w:r>
      <w:proofErr w:type="spellStart"/>
      <w:r>
        <w:rPr>
          <w:rStyle w:val="5"/>
          <w:color w:val="000000"/>
        </w:rPr>
        <w:t>миромоделирования</w:t>
      </w:r>
      <w:proofErr w:type="spellEnd"/>
      <w:r>
        <w:rPr>
          <w:rStyle w:val="5"/>
          <w:color w:val="000000"/>
        </w:rPr>
        <w:t>;</w:t>
      </w:r>
    </w:p>
    <w:p w:rsidR="007C29B1" w:rsidRDefault="007C29B1" w:rsidP="007C29B1">
      <w:pPr>
        <w:pStyle w:val="51"/>
        <w:numPr>
          <w:ilvl w:val="0"/>
          <w:numId w:val="2"/>
        </w:numPr>
        <w:shd w:val="clear" w:color="auto" w:fill="auto"/>
        <w:tabs>
          <w:tab w:val="left" w:pos="710"/>
        </w:tabs>
        <w:spacing w:after="289" w:line="326" w:lineRule="exact"/>
        <w:ind w:left="960" w:right="960"/>
        <w:jc w:val="left"/>
      </w:pPr>
      <w:r>
        <w:rPr>
          <w:rStyle w:val="5"/>
          <w:color w:val="000000"/>
        </w:rPr>
        <w:t>обучение учащихся способам составления проекта конституции школы, системы самоуправления школы.</w:t>
      </w:r>
    </w:p>
    <w:p w:rsidR="007C29B1" w:rsidRDefault="007C29B1" w:rsidP="007C29B1">
      <w:pPr>
        <w:pStyle w:val="41"/>
        <w:shd w:val="clear" w:color="auto" w:fill="auto"/>
        <w:spacing w:line="341" w:lineRule="exact"/>
        <w:ind w:firstLine="0"/>
        <w:jc w:val="left"/>
      </w:pPr>
      <w:r>
        <w:rPr>
          <w:rStyle w:val="40"/>
          <w:b w:val="0"/>
          <w:bCs w:val="0"/>
          <w:color w:val="000000"/>
        </w:rPr>
        <w:t>Основные понятия:</w:t>
      </w:r>
    </w:p>
    <w:p w:rsidR="007C29B1" w:rsidRDefault="007C29B1" w:rsidP="007C29B1">
      <w:pPr>
        <w:pStyle w:val="51"/>
        <w:numPr>
          <w:ilvl w:val="0"/>
          <w:numId w:val="2"/>
        </w:numPr>
        <w:shd w:val="clear" w:color="auto" w:fill="auto"/>
        <w:tabs>
          <w:tab w:val="left" w:pos="710"/>
        </w:tabs>
        <w:spacing w:line="341" w:lineRule="exact"/>
        <w:ind w:left="960"/>
        <w:jc w:val="left"/>
      </w:pPr>
      <w:r>
        <w:rPr>
          <w:rStyle w:val="5"/>
          <w:color w:val="000000"/>
        </w:rPr>
        <w:t>выборы в Российской Федерации,</w:t>
      </w:r>
    </w:p>
    <w:p w:rsidR="007C29B1" w:rsidRDefault="007C29B1" w:rsidP="007C29B1">
      <w:pPr>
        <w:pStyle w:val="51"/>
        <w:numPr>
          <w:ilvl w:val="0"/>
          <w:numId w:val="2"/>
        </w:numPr>
        <w:shd w:val="clear" w:color="auto" w:fill="auto"/>
        <w:tabs>
          <w:tab w:val="left" w:pos="710"/>
        </w:tabs>
        <w:spacing w:line="341" w:lineRule="exact"/>
        <w:ind w:left="960"/>
        <w:jc w:val="left"/>
      </w:pPr>
      <w:r>
        <w:rPr>
          <w:rStyle w:val="5"/>
          <w:color w:val="000000"/>
        </w:rPr>
        <w:t>избирательное право,</w:t>
      </w:r>
    </w:p>
    <w:p w:rsidR="007C29B1" w:rsidRDefault="007C29B1" w:rsidP="007C29B1">
      <w:pPr>
        <w:pStyle w:val="51"/>
        <w:numPr>
          <w:ilvl w:val="0"/>
          <w:numId w:val="2"/>
        </w:numPr>
        <w:shd w:val="clear" w:color="auto" w:fill="auto"/>
        <w:tabs>
          <w:tab w:val="left" w:pos="710"/>
        </w:tabs>
        <w:spacing w:line="341" w:lineRule="exact"/>
        <w:ind w:left="960"/>
        <w:jc w:val="left"/>
      </w:pPr>
      <w:r>
        <w:rPr>
          <w:rStyle w:val="5"/>
          <w:color w:val="000000"/>
        </w:rPr>
        <w:t>избирательный процесс,</w:t>
      </w:r>
    </w:p>
    <w:p w:rsidR="007C29B1" w:rsidRDefault="007C29B1" w:rsidP="007C29B1">
      <w:pPr>
        <w:pStyle w:val="51"/>
        <w:numPr>
          <w:ilvl w:val="0"/>
          <w:numId w:val="2"/>
        </w:numPr>
        <w:shd w:val="clear" w:color="auto" w:fill="auto"/>
        <w:tabs>
          <w:tab w:val="left" w:pos="706"/>
        </w:tabs>
        <w:spacing w:line="341" w:lineRule="exact"/>
        <w:ind w:left="960"/>
        <w:jc w:val="left"/>
      </w:pPr>
      <w:r>
        <w:rPr>
          <w:rStyle w:val="5"/>
          <w:color w:val="000000"/>
        </w:rPr>
        <w:lastRenderedPageBreak/>
        <w:t>избирательный ценз,</w:t>
      </w:r>
    </w:p>
    <w:p w:rsidR="007C29B1" w:rsidRDefault="007C29B1" w:rsidP="007C29B1">
      <w:pPr>
        <w:pStyle w:val="51"/>
        <w:numPr>
          <w:ilvl w:val="0"/>
          <w:numId w:val="2"/>
        </w:numPr>
        <w:shd w:val="clear" w:color="auto" w:fill="auto"/>
        <w:tabs>
          <w:tab w:val="left" w:pos="706"/>
        </w:tabs>
        <w:spacing w:line="341" w:lineRule="exact"/>
        <w:ind w:left="960"/>
        <w:jc w:val="left"/>
      </w:pPr>
      <w:r>
        <w:rPr>
          <w:rStyle w:val="5"/>
          <w:color w:val="000000"/>
        </w:rPr>
        <w:t>дееспособность,</w:t>
      </w:r>
    </w:p>
    <w:p w:rsidR="007C29B1" w:rsidRDefault="007C29B1" w:rsidP="007C29B1">
      <w:pPr>
        <w:pStyle w:val="51"/>
        <w:numPr>
          <w:ilvl w:val="0"/>
          <w:numId w:val="2"/>
        </w:numPr>
        <w:shd w:val="clear" w:color="auto" w:fill="auto"/>
        <w:tabs>
          <w:tab w:val="left" w:pos="706"/>
        </w:tabs>
        <w:spacing w:line="341" w:lineRule="exact"/>
        <w:ind w:left="960"/>
        <w:jc w:val="left"/>
      </w:pPr>
      <w:r>
        <w:rPr>
          <w:rStyle w:val="5"/>
          <w:color w:val="000000"/>
        </w:rPr>
        <w:t>Президент,</w:t>
      </w:r>
    </w:p>
    <w:p w:rsidR="007C29B1" w:rsidRDefault="007C29B1" w:rsidP="007C29B1">
      <w:pPr>
        <w:pStyle w:val="51"/>
        <w:numPr>
          <w:ilvl w:val="0"/>
          <w:numId w:val="2"/>
        </w:numPr>
        <w:shd w:val="clear" w:color="auto" w:fill="auto"/>
        <w:tabs>
          <w:tab w:val="left" w:pos="706"/>
        </w:tabs>
        <w:spacing w:line="341" w:lineRule="exact"/>
        <w:ind w:left="960"/>
        <w:jc w:val="left"/>
      </w:pPr>
      <w:r>
        <w:rPr>
          <w:rStyle w:val="5"/>
          <w:color w:val="000000"/>
        </w:rPr>
        <w:t>депутат,</w:t>
      </w:r>
    </w:p>
    <w:p w:rsidR="007C29B1" w:rsidRDefault="007C29B1" w:rsidP="007C29B1">
      <w:pPr>
        <w:pStyle w:val="51"/>
        <w:numPr>
          <w:ilvl w:val="0"/>
          <w:numId w:val="2"/>
        </w:numPr>
        <w:shd w:val="clear" w:color="auto" w:fill="auto"/>
        <w:tabs>
          <w:tab w:val="left" w:pos="710"/>
        </w:tabs>
        <w:spacing w:line="341" w:lineRule="exact"/>
        <w:ind w:left="960"/>
        <w:jc w:val="left"/>
      </w:pPr>
      <w:r>
        <w:rPr>
          <w:rStyle w:val="5"/>
          <w:color w:val="000000"/>
        </w:rPr>
        <w:t>кандидат,</w:t>
      </w:r>
    </w:p>
    <w:p w:rsidR="007C29B1" w:rsidRDefault="007C29B1" w:rsidP="007C29B1">
      <w:pPr>
        <w:pStyle w:val="51"/>
        <w:numPr>
          <w:ilvl w:val="0"/>
          <w:numId w:val="2"/>
        </w:numPr>
        <w:shd w:val="clear" w:color="auto" w:fill="auto"/>
        <w:tabs>
          <w:tab w:val="left" w:pos="710"/>
        </w:tabs>
        <w:spacing w:line="341" w:lineRule="exact"/>
        <w:ind w:left="960"/>
        <w:jc w:val="left"/>
      </w:pPr>
      <w:r>
        <w:rPr>
          <w:rStyle w:val="5"/>
          <w:color w:val="000000"/>
        </w:rPr>
        <w:t>процедура,</w:t>
      </w:r>
    </w:p>
    <w:p w:rsidR="007C29B1" w:rsidRDefault="007C29B1" w:rsidP="007C29B1">
      <w:pPr>
        <w:pStyle w:val="51"/>
        <w:numPr>
          <w:ilvl w:val="0"/>
          <w:numId w:val="2"/>
        </w:numPr>
        <w:shd w:val="clear" w:color="auto" w:fill="auto"/>
        <w:tabs>
          <w:tab w:val="left" w:pos="778"/>
        </w:tabs>
        <w:spacing w:line="341" w:lineRule="exact"/>
        <w:ind w:left="960"/>
        <w:jc w:val="left"/>
      </w:pPr>
      <w:r>
        <w:rPr>
          <w:rStyle w:val="5"/>
          <w:color w:val="000000"/>
        </w:rPr>
        <w:t>пропорциональная система,</w:t>
      </w:r>
    </w:p>
    <w:p w:rsidR="007C29B1" w:rsidRDefault="007C29B1" w:rsidP="007C29B1">
      <w:pPr>
        <w:pStyle w:val="51"/>
        <w:numPr>
          <w:ilvl w:val="0"/>
          <w:numId w:val="2"/>
        </w:numPr>
        <w:shd w:val="clear" w:color="auto" w:fill="auto"/>
        <w:tabs>
          <w:tab w:val="left" w:pos="710"/>
        </w:tabs>
        <w:spacing w:line="341" w:lineRule="exact"/>
        <w:ind w:left="960"/>
        <w:jc w:val="left"/>
      </w:pPr>
      <w:r>
        <w:rPr>
          <w:rStyle w:val="5"/>
          <w:color w:val="000000"/>
        </w:rPr>
        <w:t>мажоритарная система,</w:t>
      </w:r>
    </w:p>
    <w:p w:rsidR="007C29B1" w:rsidRDefault="007C29B1" w:rsidP="007C29B1">
      <w:pPr>
        <w:pStyle w:val="51"/>
        <w:numPr>
          <w:ilvl w:val="0"/>
          <w:numId w:val="2"/>
        </w:numPr>
        <w:shd w:val="clear" w:color="auto" w:fill="auto"/>
        <w:tabs>
          <w:tab w:val="left" w:pos="782"/>
        </w:tabs>
        <w:spacing w:line="341" w:lineRule="exact"/>
        <w:ind w:left="960"/>
        <w:jc w:val="left"/>
      </w:pPr>
      <w:r>
        <w:rPr>
          <w:rStyle w:val="5"/>
          <w:color w:val="000000"/>
        </w:rPr>
        <w:t>избирательная комиссия,</w:t>
      </w:r>
    </w:p>
    <w:p w:rsidR="007C29B1" w:rsidRPr="007C29B1" w:rsidRDefault="007C29B1" w:rsidP="007C29B1">
      <w:pPr>
        <w:pStyle w:val="51"/>
        <w:numPr>
          <w:ilvl w:val="0"/>
          <w:numId w:val="2"/>
        </w:numPr>
        <w:shd w:val="clear" w:color="auto" w:fill="auto"/>
        <w:tabs>
          <w:tab w:val="left" w:pos="706"/>
        </w:tabs>
        <w:spacing w:line="341" w:lineRule="exact"/>
        <w:ind w:left="960"/>
        <w:jc w:val="left"/>
        <w:rPr>
          <w:rStyle w:val="5"/>
          <w:shd w:val="clear" w:color="auto" w:fill="auto"/>
        </w:rPr>
      </w:pPr>
      <w:r>
        <w:rPr>
          <w:rStyle w:val="5"/>
          <w:color w:val="000000"/>
        </w:rPr>
        <w:t>легитимность.</w:t>
      </w:r>
    </w:p>
    <w:p w:rsidR="007C29B1" w:rsidRDefault="007C29B1" w:rsidP="007C29B1">
      <w:pPr>
        <w:pStyle w:val="41"/>
        <w:shd w:val="clear" w:color="auto" w:fill="auto"/>
        <w:spacing w:after="307" w:line="260" w:lineRule="exact"/>
        <w:ind w:left="200" w:firstLine="0"/>
        <w:jc w:val="center"/>
      </w:pPr>
      <w:r>
        <w:rPr>
          <w:rStyle w:val="40"/>
          <w:b w:val="0"/>
          <w:bCs w:val="0"/>
          <w:color w:val="000000"/>
        </w:rPr>
        <w:t>Законодательная база:</w:t>
      </w:r>
    </w:p>
    <w:p w:rsidR="007C29B1" w:rsidRDefault="007C29B1" w:rsidP="007C29B1">
      <w:pPr>
        <w:pStyle w:val="51"/>
        <w:numPr>
          <w:ilvl w:val="0"/>
          <w:numId w:val="3"/>
        </w:numPr>
        <w:shd w:val="clear" w:color="auto" w:fill="auto"/>
        <w:tabs>
          <w:tab w:val="left" w:pos="702"/>
        </w:tabs>
        <w:ind w:left="700" w:hanging="320"/>
        <w:jc w:val="left"/>
      </w:pPr>
      <w:r>
        <w:rPr>
          <w:rStyle w:val="5"/>
          <w:color w:val="000000"/>
        </w:rPr>
        <w:t>Конституция Российской Федерации,</w:t>
      </w:r>
    </w:p>
    <w:p w:rsidR="007C29B1" w:rsidRDefault="007C29B1" w:rsidP="007C29B1">
      <w:pPr>
        <w:pStyle w:val="51"/>
        <w:numPr>
          <w:ilvl w:val="0"/>
          <w:numId w:val="3"/>
        </w:numPr>
        <w:shd w:val="clear" w:color="auto" w:fill="auto"/>
        <w:tabs>
          <w:tab w:val="left" w:pos="735"/>
        </w:tabs>
        <w:spacing w:after="654"/>
        <w:ind w:left="700" w:right="280" w:hanging="320"/>
        <w:jc w:val="left"/>
      </w:pPr>
      <w:r>
        <w:rPr>
          <w:rStyle w:val="5"/>
          <w:color w:val="000000"/>
        </w:rPr>
        <w:t>Извлечения из Федеральных законов Российской Федерации «О выборах Президента РФ», «О выборах депутатов Государственной Думы Федерального собрания РФ», «Об основных гарантиях избирательных прав».</w:t>
      </w:r>
    </w:p>
    <w:p w:rsidR="007C29B1" w:rsidRDefault="007C29B1" w:rsidP="007C29B1">
      <w:pPr>
        <w:pStyle w:val="210"/>
        <w:keepNext/>
        <w:keepLines/>
        <w:shd w:val="clear" w:color="auto" w:fill="auto"/>
        <w:spacing w:before="0" w:after="329" w:line="400" w:lineRule="exact"/>
        <w:ind w:left="200"/>
        <w:rPr>
          <w:rStyle w:val="23"/>
          <w:b w:val="0"/>
          <w:bCs w:val="0"/>
          <w:color w:val="000000"/>
        </w:rPr>
      </w:pPr>
      <w:bookmarkStart w:id="0" w:name="bookmark0"/>
    </w:p>
    <w:p w:rsidR="007C29B1" w:rsidRDefault="007C29B1" w:rsidP="007C29B1">
      <w:pPr>
        <w:pStyle w:val="210"/>
        <w:keepNext/>
        <w:keepLines/>
        <w:shd w:val="clear" w:color="auto" w:fill="auto"/>
        <w:spacing w:before="0" w:after="329" w:line="400" w:lineRule="exact"/>
        <w:ind w:left="200"/>
        <w:rPr>
          <w:rStyle w:val="23"/>
          <w:b w:val="0"/>
          <w:bCs w:val="0"/>
          <w:color w:val="000000"/>
        </w:rPr>
      </w:pPr>
    </w:p>
    <w:p w:rsidR="007C29B1" w:rsidRDefault="007C29B1" w:rsidP="007C29B1">
      <w:pPr>
        <w:pStyle w:val="210"/>
        <w:keepNext/>
        <w:keepLines/>
        <w:shd w:val="clear" w:color="auto" w:fill="auto"/>
        <w:spacing w:before="0" w:after="329" w:line="400" w:lineRule="exact"/>
        <w:ind w:left="200"/>
        <w:rPr>
          <w:rStyle w:val="23"/>
          <w:b w:val="0"/>
          <w:bCs w:val="0"/>
          <w:color w:val="000000"/>
        </w:rPr>
      </w:pPr>
    </w:p>
    <w:p w:rsidR="007C29B1" w:rsidRDefault="007C29B1" w:rsidP="007C29B1">
      <w:pPr>
        <w:pStyle w:val="210"/>
        <w:keepNext/>
        <w:keepLines/>
        <w:shd w:val="clear" w:color="auto" w:fill="auto"/>
        <w:spacing w:before="0" w:after="329" w:line="400" w:lineRule="exact"/>
        <w:ind w:left="200"/>
        <w:rPr>
          <w:rStyle w:val="23"/>
          <w:b w:val="0"/>
          <w:bCs w:val="0"/>
          <w:color w:val="000000"/>
        </w:rPr>
      </w:pPr>
    </w:p>
    <w:p w:rsidR="007C29B1" w:rsidRDefault="007C29B1" w:rsidP="007C29B1">
      <w:pPr>
        <w:pStyle w:val="210"/>
        <w:keepNext/>
        <w:keepLines/>
        <w:shd w:val="clear" w:color="auto" w:fill="auto"/>
        <w:spacing w:before="0" w:after="329" w:line="400" w:lineRule="exact"/>
        <w:ind w:left="200"/>
      </w:pPr>
      <w:r>
        <w:rPr>
          <w:rStyle w:val="23"/>
          <w:b w:val="0"/>
          <w:bCs w:val="0"/>
          <w:color w:val="000000"/>
        </w:rPr>
        <w:t>План урока</w:t>
      </w:r>
      <w:bookmarkEnd w:id="0"/>
    </w:p>
    <w:p w:rsidR="007C29B1" w:rsidRDefault="007C29B1" w:rsidP="007C29B1">
      <w:pPr>
        <w:pStyle w:val="41"/>
        <w:numPr>
          <w:ilvl w:val="0"/>
          <w:numId w:val="4"/>
        </w:numPr>
        <w:shd w:val="clear" w:color="auto" w:fill="auto"/>
        <w:tabs>
          <w:tab w:val="left" w:pos="282"/>
        </w:tabs>
        <w:spacing w:after="307" w:line="260" w:lineRule="exact"/>
        <w:ind w:left="700"/>
        <w:jc w:val="left"/>
      </w:pPr>
      <w:r>
        <w:rPr>
          <w:rStyle w:val="4"/>
          <w:b w:val="0"/>
          <w:bCs w:val="0"/>
          <w:color w:val="000000"/>
        </w:rPr>
        <w:t>Организационный момент и мотивация урока.</w:t>
      </w:r>
    </w:p>
    <w:p w:rsidR="007C29B1" w:rsidRDefault="007C29B1" w:rsidP="007C29B1">
      <w:pPr>
        <w:pStyle w:val="41"/>
        <w:numPr>
          <w:ilvl w:val="0"/>
          <w:numId w:val="4"/>
        </w:numPr>
        <w:shd w:val="clear" w:color="auto" w:fill="auto"/>
        <w:tabs>
          <w:tab w:val="left" w:pos="383"/>
        </w:tabs>
        <w:spacing w:after="300"/>
        <w:ind w:left="380" w:right="740" w:hanging="280"/>
        <w:jc w:val="left"/>
      </w:pPr>
      <w:r>
        <w:rPr>
          <w:rStyle w:val="4"/>
          <w:b w:val="0"/>
          <w:bCs w:val="0"/>
          <w:color w:val="000000"/>
        </w:rPr>
        <w:t>Лекция учителя: «Демократические выборы. Избирательное право. Избирательный процесс».</w:t>
      </w:r>
    </w:p>
    <w:p w:rsidR="007C29B1" w:rsidRDefault="007C29B1" w:rsidP="007C29B1">
      <w:pPr>
        <w:pStyle w:val="41"/>
        <w:numPr>
          <w:ilvl w:val="0"/>
          <w:numId w:val="4"/>
        </w:numPr>
        <w:shd w:val="clear" w:color="auto" w:fill="auto"/>
        <w:tabs>
          <w:tab w:val="left" w:pos="489"/>
        </w:tabs>
        <w:spacing w:after="296"/>
        <w:ind w:left="100" w:right="740" w:firstLine="0"/>
        <w:jc w:val="left"/>
      </w:pPr>
      <w:r>
        <w:rPr>
          <w:rStyle w:val="4"/>
          <w:b w:val="0"/>
          <w:bCs w:val="0"/>
          <w:color w:val="000000"/>
        </w:rPr>
        <w:t xml:space="preserve">Лабораторная работа учащихся с источниками избирательного права, конституцией. </w:t>
      </w:r>
      <w:r>
        <w:rPr>
          <w:rStyle w:val="42"/>
          <w:b w:val="0"/>
          <w:bCs w:val="0"/>
          <w:color w:val="000000"/>
        </w:rPr>
        <w:t>(Разделение учащихся на группы).</w:t>
      </w:r>
    </w:p>
    <w:p w:rsidR="007C29B1" w:rsidRDefault="007C29B1" w:rsidP="007C29B1">
      <w:pPr>
        <w:pStyle w:val="41"/>
        <w:numPr>
          <w:ilvl w:val="0"/>
          <w:numId w:val="4"/>
        </w:numPr>
        <w:shd w:val="clear" w:color="auto" w:fill="auto"/>
        <w:tabs>
          <w:tab w:val="left" w:pos="479"/>
        </w:tabs>
        <w:spacing w:after="304" w:line="322" w:lineRule="exact"/>
        <w:ind w:left="100" w:right="740" w:firstLine="0"/>
        <w:jc w:val="left"/>
      </w:pPr>
      <w:r>
        <w:rPr>
          <w:rStyle w:val="4"/>
          <w:b w:val="0"/>
          <w:bCs w:val="0"/>
          <w:color w:val="000000"/>
        </w:rPr>
        <w:t>Составление учащимися глоссария по избирательному праву и избирательному процессу.</w:t>
      </w:r>
    </w:p>
    <w:p w:rsidR="007C29B1" w:rsidRDefault="007C29B1" w:rsidP="007C29B1">
      <w:pPr>
        <w:pStyle w:val="41"/>
        <w:numPr>
          <w:ilvl w:val="0"/>
          <w:numId w:val="4"/>
        </w:numPr>
        <w:shd w:val="clear" w:color="auto" w:fill="auto"/>
        <w:tabs>
          <w:tab w:val="left" w:pos="369"/>
        </w:tabs>
        <w:ind w:left="700"/>
        <w:jc w:val="left"/>
      </w:pPr>
      <w:r>
        <w:rPr>
          <w:rStyle w:val="4"/>
          <w:b w:val="0"/>
          <w:bCs w:val="0"/>
          <w:color w:val="000000"/>
        </w:rPr>
        <w:t>Практикум:</w:t>
      </w:r>
    </w:p>
    <w:p w:rsidR="007C29B1" w:rsidRDefault="007C29B1" w:rsidP="007C29B1">
      <w:pPr>
        <w:pStyle w:val="51"/>
        <w:shd w:val="clear" w:color="auto" w:fill="auto"/>
        <w:tabs>
          <w:tab w:val="left" w:pos="663"/>
        </w:tabs>
        <w:ind w:left="700" w:hanging="320"/>
        <w:jc w:val="left"/>
      </w:pPr>
      <w:r>
        <w:rPr>
          <w:rStyle w:val="5"/>
          <w:color w:val="000000"/>
        </w:rPr>
        <w:t>а)</w:t>
      </w:r>
      <w:r>
        <w:rPr>
          <w:rStyle w:val="5"/>
          <w:color w:val="000000"/>
        </w:rPr>
        <w:tab/>
        <w:t>Составить памятку для будущего избирателя;</w:t>
      </w:r>
    </w:p>
    <w:p w:rsidR="007C29B1" w:rsidRDefault="007C29B1" w:rsidP="007C29B1">
      <w:pPr>
        <w:pStyle w:val="51"/>
        <w:shd w:val="clear" w:color="auto" w:fill="auto"/>
        <w:tabs>
          <w:tab w:val="left" w:pos="678"/>
        </w:tabs>
        <w:ind w:left="700" w:hanging="320"/>
        <w:jc w:val="left"/>
      </w:pPr>
      <w:r>
        <w:rPr>
          <w:rStyle w:val="5"/>
          <w:color w:val="000000"/>
        </w:rPr>
        <w:t>б)</w:t>
      </w:r>
      <w:r>
        <w:rPr>
          <w:rStyle w:val="5"/>
          <w:color w:val="000000"/>
        </w:rPr>
        <w:tab/>
        <w:t>Проанализировать юридические ситуации с позиции закона;</w:t>
      </w:r>
    </w:p>
    <w:p w:rsidR="007C29B1" w:rsidRDefault="007C29B1" w:rsidP="007C29B1">
      <w:pPr>
        <w:pStyle w:val="51"/>
        <w:shd w:val="clear" w:color="auto" w:fill="auto"/>
        <w:tabs>
          <w:tab w:val="left" w:pos="663"/>
        </w:tabs>
        <w:spacing w:after="300"/>
        <w:ind w:left="700" w:right="280" w:hanging="320"/>
        <w:jc w:val="left"/>
      </w:pPr>
      <w:r>
        <w:rPr>
          <w:rStyle w:val="5"/>
          <w:color w:val="000000"/>
        </w:rPr>
        <w:t>в)</w:t>
      </w:r>
      <w:r>
        <w:rPr>
          <w:rStyle w:val="5"/>
          <w:color w:val="000000"/>
        </w:rPr>
        <w:tab/>
        <w:t>Разработать проект Устава школы, предвыборную программу кандидата в члены Совета школы (опережающее задание)</w:t>
      </w:r>
    </w:p>
    <w:p w:rsidR="007C29B1" w:rsidRDefault="007C29B1" w:rsidP="007C29B1">
      <w:pPr>
        <w:pStyle w:val="41"/>
        <w:numPr>
          <w:ilvl w:val="0"/>
          <w:numId w:val="4"/>
        </w:numPr>
        <w:shd w:val="clear" w:color="auto" w:fill="auto"/>
        <w:tabs>
          <w:tab w:val="left" w:pos="479"/>
        </w:tabs>
        <w:ind w:left="700"/>
        <w:jc w:val="left"/>
      </w:pPr>
      <w:r>
        <w:rPr>
          <w:rStyle w:val="4"/>
          <w:b w:val="0"/>
          <w:bCs w:val="0"/>
          <w:color w:val="000000"/>
        </w:rPr>
        <w:t>Рефлексия.</w:t>
      </w:r>
    </w:p>
    <w:p w:rsidR="007C29B1" w:rsidRDefault="007C29B1" w:rsidP="007C29B1">
      <w:pPr>
        <w:pStyle w:val="51"/>
        <w:shd w:val="clear" w:color="auto" w:fill="auto"/>
        <w:ind w:left="700"/>
        <w:jc w:val="left"/>
      </w:pPr>
      <w:r>
        <w:rPr>
          <w:rStyle w:val="5"/>
          <w:color w:val="000000"/>
        </w:rPr>
        <w:t>Письменно ответить на вопросы:</w:t>
      </w:r>
    </w:p>
    <w:p w:rsidR="007C29B1" w:rsidRDefault="007C29B1" w:rsidP="007C29B1">
      <w:pPr>
        <w:pStyle w:val="51"/>
        <w:numPr>
          <w:ilvl w:val="0"/>
          <w:numId w:val="5"/>
        </w:numPr>
        <w:shd w:val="clear" w:color="auto" w:fill="auto"/>
        <w:tabs>
          <w:tab w:val="left" w:pos="702"/>
        </w:tabs>
        <w:ind w:left="700" w:hanging="320"/>
        <w:jc w:val="left"/>
      </w:pPr>
      <w:r>
        <w:rPr>
          <w:rStyle w:val="5"/>
          <w:color w:val="000000"/>
        </w:rPr>
        <w:t>Интересоваться политикой или нет?</w:t>
      </w:r>
    </w:p>
    <w:p w:rsidR="007C29B1" w:rsidRDefault="007C29B1" w:rsidP="007C29B1">
      <w:pPr>
        <w:pStyle w:val="51"/>
        <w:numPr>
          <w:ilvl w:val="0"/>
          <w:numId w:val="5"/>
        </w:numPr>
        <w:shd w:val="clear" w:color="auto" w:fill="auto"/>
        <w:tabs>
          <w:tab w:val="left" w:pos="455"/>
        </w:tabs>
        <w:spacing w:line="322" w:lineRule="exact"/>
        <w:ind w:left="700"/>
        <w:jc w:val="left"/>
      </w:pPr>
      <w:r>
        <w:rPr>
          <w:rStyle w:val="5"/>
          <w:color w:val="000000"/>
        </w:rPr>
        <w:t>Голосовать или нет?</w:t>
      </w:r>
    </w:p>
    <w:p w:rsidR="007C29B1" w:rsidRDefault="007C29B1" w:rsidP="007C29B1">
      <w:pPr>
        <w:pStyle w:val="51"/>
        <w:numPr>
          <w:ilvl w:val="0"/>
          <w:numId w:val="5"/>
        </w:numPr>
        <w:shd w:val="clear" w:color="auto" w:fill="auto"/>
        <w:tabs>
          <w:tab w:val="left" w:pos="730"/>
        </w:tabs>
        <w:spacing w:line="322" w:lineRule="exact"/>
        <w:ind w:left="700" w:hanging="320"/>
        <w:jc w:val="left"/>
      </w:pPr>
      <w:r>
        <w:rPr>
          <w:rStyle w:val="5"/>
          <w:color w:val="000000"/>
        </w:rPr>
        <w:lastRenderedPageBreak/>
        <w:t>Доверять или не доверять политикам?</w:t>
      </w:r>
    </w:p>
    <w:p w:rsidR="007C29B1" w:rsidRDefault="007C29B1" w:rsidP="007C29B1">
      <w:pPr>
        <w:pStyle w:val="51"/>
        <w:numPr>
          <w:ilvl w:val="0"/>
          <w:numId w:val="5"/>
        </w:numPr>
        <w:shd w:val="clear" w:color="auto" w:fill="auto"/>
        <w:tabs>
          <w:tab w:val="left" w:pos="450"/>
        </w:tabs>
        <w:spacing w:after="300" w:line="322" w:lineRule="exact"/>
        <w:ind w:left="700"/>
        <w:jc w:val="left"/>
      </w:pPr>
      <w:r>
        <w:rPr>
          <w:rStyle w:val="5"/>
          <w:color w:val="000000"/>
        </w:rPr>
        <w:t>Протестовать или не протестовать, отстаивая свои права?</w:t>
      </w:r>
    </w:p>
    <w:p w:rsidR="007C29B1" w:rsidRDefault="007C29B1" w:rsidP="007C29B1">
      <w:pPr>
        <w:pStyle w:val="41"/>
        <w:numPr>
          <w:ilvl w:val="0"/>
          <w:numId w:val="4"/>
        </w:numPr>
        <w:shd w:val="clear" w:color="auto" w:fill="auto"/>
        <w:tabs>
          <w:tab w:val="left" w:pos="575"/>
        </w:tabs>
        <w:spacing w:line="322" w:lineRule="exact"/>
        <w:ind w:left="700"/>
        <w:jc w:val="left"/>
      </w:pPr>
      <w:r>
        <w:rPr>
          <w:rStyle w:val="4"/>
          <w:b w:val="0"/>
          <w:bCs w:val="0"/>
          <w:color w:val="000000"/>
        </w:rPr>
        <w:t>Домашнее задание:</w:t>
      </w:r>
    </w:p>
    <w:p w:rsidR="007C29B1" w:rsidRDefault="007C29B1" w:rsidP="007C29B1">
      <w:pPr>
        <w:pStyle w:val="51"/>
        <w:numPr>
          <w:ilvl w:val="0"/>
          <w:numId w:val="6"/>
        </w:numPr>
        <w:shd w:val="clear" w:color="auto" w:fill="auto"/>
        <w:tabs>
          <w:tab w:val="left" w:pos="706"/>
        </w:tabs>
        <w:spacing w:line="322" w:lineRule="exact"/>
        <w:ind w:left="700" w:hanging="320"/>
        <w:jc w:val="left"/>
      </w:pPr>
      <w:r>
        <w:rPr>
          <w:rStyle w:val="5"/>
          <w:color w:val="000000"/>
        </w:rPr>
        <w:t>Первая группа: «Нарисовать плакат для агитации»</w:t>
      </w:r>
    </w:p>
    <w:p w:rsidR="007C29B1" w:rsidRDefault="007C29B1" w:rsidP="007C29B1">
      <w:pPr>
        <w:pStyle w:val="51"/>
        <w:numPr>
          <w:ilvl w:val="0"/>
          <w:numId w:val="6"/>
        </w:numPr>
        <w:shd w:val="clear" w:color="auto" w:fill="auto"/>
        <w:tabs>
          <w:tab w:val="left" w:pos="450"/>
        </w:tabs>
        <w:spacing w:line="322" w:lineRule="exact"/>
        <w:ind w:left="700" w:right="740"/>
        <w:jc w:val="left"/>
      </w:pPr>
      <w:r>
        <w:rPr>
          <w:rStyle w:val="5"/>
          <w:color w:val="000000"/>
        </w:rPr>
        <w:t>Вторая группа: «Выпустить школьную газету о ходе ролевой игры «Голосуем вместе»</w:t>
      </w:r>
    </w:p>
    <w:p w:rsidR="007C29B1" w:rsidRDefault="007C29B1" w:rsidP="007C29B1">
      <w:pPr>
        <w:pStyle w:val="51"/>
        <w:numPr>
          <w:ilvl w:val="0"/>
          <w:numId w:val="6"/>
        </w:numPr>
        <w:shd w:val="clear" w:color="auto" w:fill="auto"/>
        <w:tabs>
          <w:tab w:val="left" w:pos="450"/>
        </w:tabs>
        <w:spacing w:line="322" w:lineRule="exact"/>
        <w:ind w:left="700" w:right="740"/>
        <w:jc w:val="left"/>
      </w:pPr>
      <w:r>
        <w:rPr>
          <w:rStyle w:val="5"/>
          <w:color w:val="000000"/>
        </w:rPr>
        <w:t>Подобрать вопросы к пресс-конференции кандидатов в Президенты школы и кандидатов в члены Совета школы.</w:t>
      </w: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51"/>
        <w:shd w:val="clear" w:color="auto" w:fill="auto"/>
        <w:tabs>
          <w:tab w:val="left" w:pos="706"/>
        </w:tabs>
        <w:spacing w:line="341" w:lineRule="exact"/>
        <w:ind w:firstLine="0"/>
        <w:jc w:val="left"/>
      </w:pPr>
    </w:p>
    <w:p w:rsidR="007C29B1" w:rsidRDefault="007C29B1" w:rsidP="007C29B1">
      <w:pPr>
        <w:pStyle w:val="210"/>
        <w:keepNext/>
        <w:keepLines/>
        <w:shd w:val="clear" w:color="auto" w:fill="auto"/>
        <w:spacing w:before="0" w:after="373" w:line="400" w:lineRule="exact"/>
        <w:ind w:left="120"/>
      </w:pPr>
      <w:r>
        <w:rPr>
          <w:rStyle w:val="23"/>
          <w:b w:val="0"/>
          <w:bCs w:val="0"/>
          <w:color w:val="000000"/>
        </w:rPr>
        <w:t>Ход урока</w:t>
      </w:r>
    </w:p>
    <w:p w:rsidR="007C29B1" w:rsidRDefault="007C29B1" w:rsidP="007C29B1">
      <w:pPr>
        <w:pStyle w:val="61"/>
        <w:shd w:val="clear" w:color="auto" w:fill="auto"/>
        <w:spacing w:before="0" w:after="363" w:line="310" w:lineRule="exact"/>
        <w:ind w:left="120"/>
      </w:pPr>
      <w:bookmarkStart w:id="1" w:name="bookmark2"/>
      <w:r>
        <w:rPr>
          <w:rStyle w:val="60"/>
          <w:b w:val="0"/>
          <w:bCs w:val="0"/>
          <w:color w:val="000000"/>
        </w:rPr>
        <w:t>Мотивация урока</w:t>
      </w:r>
      <w:bookmarkEnd w:id="1"/>
    </w:p>
    <w:p w:rsidR="007C29B1" w:rsidRDefault="007C29B1" w:rsidP="007C29B1">
      <w:pPr>
        <w:pStyle w:val="51"/>
        <w:numPr>
          <w:ilvl w:val="0"/>
          <w:numId w:val="7"/>
        </w:numPr>
        <w:shd w:val="clear" w:color="auto" w:fill="auto"/>
        <w:tabs>
          <w:tab w:val="left" w:pos="274"/>
        </w:tabs>
        <w:spacing w:line="322" w:lineRule="exact"/>
        <w:ind w:left="20" w:right="20" w:firstLine="0"/>
        <w:jc w:val="both"/>
      </w:pPr>
      <w:r>
        <w:rPr>
          <w:rStyle w:val="5"/>
          <w:color w:val="000000"/>
        </w:rPr>
        <w:t>Жизнь современного человека очень разнообразна. Часто не хватает времени на то, чтобы быть в курсе всех событий. Поэтому каждый выбирает для себя несколько сфер жизни, где он будет наиболее активен. Мы выбираем профессию, друзей, учебное заведение...</w:t>
      </w:r>
    </w:p>
    <w:p w:rsidR="007C29B1" w:rsidRDefault="007C29B1" w:rsidP="007C29B1">
      <w:pPr>
        <w:pStyle w:val="51"/>
        <w:shd w:val="clear" w:color="auto" w:fill="auto"/>
        <w:spacing w:line="322" w:lineRule="exact"/>
        <w:ind w:left="20" w:right="20" w:firstLine="0"/>
        <w:jc w:val="both"/>
      </w:pPr>
      <w:r>
        <w:rPr>
          <w:rStyle w:val="5"/>
          <w:color w:val="000000"/>
        </w:rPr>
        <w:t>Что означает для нас выбор? Выбрать - значит, определить для себя, что-то больше всего предпочитаемое</w:t>
      </w:r>
      <w:proofErr w:type="gramStart"/>
      <w:r>
        <w:rPr>
          <w:rStyle w:val="5"/>
          <w:color w:val="000000"/>
        </w:rPr>
        <w:t xml:space="preserve"> Н</w:t>
      </w:r>
      <w:proofErr w:type="gramEnd"/>
      <w:r>
        <w:rPr>
          <w:rStyle w:val="5"/>
          <w:color w:val="000000"/>
        </w:rPr>
        <w:t>о всегда ли наш выбор самостоятелен?</w:t>
      </w:r>
    </w:p>
    <w:p w:rsidR="007C29B1" w:rsidRDefault="007C29B1" w:rsidP="007C29B1">
      <w:pPr>
        <w:pStyle w:val="51"/>
        <w:shd w:val="clear" w:color="auto" w:fill="auto"/>
        <w:spacing w:line="322" w:lineRule="exact"/>
        <w:ind w:left="20" w:firstLine="0"/>
        <w:jc w:val="both"/>
      </w:pPr>
      <w:r>
        <w:rPr>
          <w:rStyle w:val="5"/>
          <w:color w:val="000000"/>
        </w:rPr>
        <w:t>Что нужно для свободного выбора?</w:t>
      </w:r>
    </w:p>
    <w:p w:rsidR="007C29B1" w:rsidRDefault="007C29B1" w:rsidP="007C29B1">
      <w:pPr>
        <w:pStyle w:val="41"/>
        <w:shd w:val="clear" w:color="auto" w:fill="auto"/>
        <w:spacing w:after="289" w:line="322" w:lineRule="exact"/>
        <w:ind w:left="20" w:right="20" w:firstLine="0"/>
        <w:jc w:val="left"/>
      </w:pPr>
      <w:r>
        <w:rPr>
          <w:rStyle w:val="42"/>
          <w:b w:val="0"/>
          <w:bCs w:val="0"/>
          <w:color w:val="000000"/>
        </w:rPr>
        <w:t xml:space="preserve">Учащиеся обсуждают ответы на эти вопросы и делают вывод, что </w:t>
      </w:r>
      <w:r>
        <w:rPr>
          <w:rStyle w:val="40"/>
          <w:b w:val="0"/>
          <w:bCs w:val="0"/>
          <w:color w:val="000000"/>
        </w:rPr>
        <w:t>свобода выбора возможна тогда, когда существует свободное</w:t>
      </w:r>
      <w:r>
        <w:rPr>
          <w:rStyle w:val="4"/>
          <w:b w:val="0"/>
          <w:bCs w:val="0"/>
          <w:color w:val="000000"/>
        </w:rPr>
        <w:t xml:space="preserve"> </w:t>
      </w:r>
      <w:proofErr w:type="gramStart"/>
      <w:r>
        <w:rPr>
          <w:rStyle w:val="40"/>
          <w:b w:val="0"/>
          <w:bCs w:val="0"/>
          <w:color w:val="000000"/>
        </w:rPr>
        <w:t>демократическое общество</w:t>
      </w:r>
      <w:proofErr w:type="gramEnd"/>
      <w:r>
        <w:rPr>
          <w:rStyle w:val="40"/>
          <w:b w:val="0"/>
          <w:bCs w:val="0"/>
          <w:color w:val="000000"/>
        </w:rPr>
        <w:t>, в котором трудно манипулировать</w:t>
      </w:r>
      <w:r>
        <w:rPr>
          <w:rStyle w:val="4"/>
          <w:b w:val="0"/>
          <w:bCs w:val="0"/>
          <w:color w:val="000000"/>
        </w:rPr>
        <w:t xml:space="preserve"> </w:t>
      </w:r>
      <w:r>
        <w:rPr>
          <w:rStyle w:val="40"/>
          <w:b w:val="0"/>
          <w:bCs w:val="0"/>
          <w:color w:val="000000"/>
        </w:rPr>
        <w:t>людьми.</w:t>
      </w:r>
    </w:p>
    <w:p w:rsidR="007C29B1" w:rsidRDefault="007C29B1" w:rsidP="007C29B1">
      <w:pPr>
        <w:pStyle w:val="51"/>
        <w:numPr>
          <w:ilvl w:val="0"/>
          <w:numId w:val="7"/>
        </w:numPr>
        <w:shd w:val="clear" w:color="auto" w:fill="auto"/>
        <w:tabs>
          <w:tab w:val="left" w:pos="342"/>
        </w:tabs>
        <w:spacing w:after="36" w:line="260" w:lineRule="exact"/>
        <w:ind w:left="20" w:firstLine="0"/>
        <w:jc w:val="both"/>
      </w:pPr>
      <w:r>
        <w:rPr>
          <w:rStyle w:val="5"/>
          <w:color w:val="000000"/>
        </w:rPr>
        <w:t>Политические выборы - это основа государства.</w:t>
      </w:r>
    </w:p>
    <w:p w:rsidR="007C29B1" w:rsidRDefault="007C29B1" w:rsidP="007C29B1">
      <w:pPr>
        <w:pStyle w:val="61"/>
        <w:shd w:val="clear" w:color="auto" w:fill="auto"/>
        <w:spacing w:before="0" w:after="0" w:line="310" w:lineRule="exact"/>
        <w:ind w:left="120"/>
      </w:pPr>
      <w:bookmarkStart w:id="2" w:name="bookmark3"/>
      <w:r>
        <w:rPr>
          <w:rStyle w:val="6"/>
          <w:b w:val="0"/>
          <w:bCs w:val="0"/>
          <w:color w:val="000000"/>
        </w:rPr>
        <w:t>Лекция учителя</w:t>
      </w:r>
      <w:bookmarkEnd w:id="2"/>
    </w:p>
    <w:p w:rsidR="007C29B1" w:rsidRDefault="007C29B1" w:rsidP="007C29B1">
      <w:pPr>
        <w:pStyle w:val="41"/>
        <w:shd w:val="clear" w:color="auto" w:fill="auto"/>
        <w:ind w:left="20" w:firstLine="0"/>
        <w:jc w:val="both"/>
      </w:pPr>
      <w:r>
        <w:rPr>
          <w:rStyle w:val="4"/>
          <w:b w:val="0"/>
          <w:bCs w:val="0"/>
          <w:color w:val="000000"/>
        </w:rPr>
        <w:t>Вопросы учащимся:</w:t>
      </w:r>
    </w:p>
    <w:p w:rsidR="007C29B1" w:rsidRDefault="007C29B1" w:rsidP="007C29B1">
      <w:pPr>
        <w:pStyle w:val="51"/>
        <w:numPr>
          <w:ilvl w:val="0"/>
          <w:numId w:val="8"/>
        </w:numPr>
        <w:shd w:val="clear" w:color="auto" w:fill="auto"/>
        <w:tabs>
          <w:tab w:val="left" w:pos="361"/>
        </w:tabs>
        <w:ind w:left="20" w:firstLine="0"/>
        <w:jc w:val="both"/>
      </w:pPr>
      <w:r>
        <w:rPr>
          <w:rStyle w:val="5"/>
          <w:color w:val="000000"/>
        </w:rPr>
        <w:t>Какие органы власти формируются выборным путем?</w:t>
      </w:r>
    </w:p>
    <w:p w:rsidR="007C29B1" w:rsidRDefault="007C29B1" w:rsidP="007C29B1">
      <w:pPr>
        <w:pStyle w:val="51"/>
        <w:numPr>
          <w:ilvl w:val="0"/>
          <w:numId w:val="8"/>
        </w:numPr>
        <w:shd w:val="clear" w:color="auto" w:fill="auto"/>
        <w:tabs>
          <w:tab w:val="left" w:pos="375"/>
        </w:tabs>
        <w:ind w:left="20" w:firstLine="0"/>
        <w:jc w:val="both"/>
      </w:pPr>
      <w:r>
        <w:rPr>
          <w:rStyle w:val="5"/>
          <w:color w:val="000000"/>
        </w:rPr>
        <w:t>Какие должностные лица выбираются населением нашей страны?</w:t>
      </w:r>
    </w:p>
    <w:p w:rsidR="007C29B1" w:rsidRDefault="007C29B1" w:rsidP="007C29B1">
      <w:pPr>
        <w:pStyle w:val="51"/>
        <w:shd w:val="clear" w:color="auto" w:fill="auto"/>
        <w:spacing w:after="896"/>
        <w:ind w:left="280" w:firstLine="0"/>
        <w:jc w:val="left"/>
      </w:pPr>
      <w:r>
        <w:rPr>
          <w:rStyle w:val="5"/>
          <w:color w:val="000000"/>
        </w:rPr>
        <w:lastRenderedPageBreak/>
        <w:t>(После ответов учащихся на доске составляется схема)</w:t>
      </w:r>
    </w:p>
    <w:p w:rsidR="007C29B1" w:rsidRDefault="007C29B1" w:rsidP="007C29B1">
      <w:pPr>
        <w:pStyle w:val="41"/>
        <w:shd w:val="clear" w:color="auto" w:fill="auto"/>
        <w:spacing w:line="322" w:lineRule="exact"/>
        <w:ind w:left="120" w:firstLine="0"/>
        <w:jc w:val="center"/>
      </w:pPr>
      <w:r>
        <w:rPr>
          <w:rStyle w:val="40"/>
          <w:b w:val="0"/>
          <w:bCs w:val="0"/>
          <w:color w:val="000000"/>
        </w:rPr>
        <w:t>Федеральные выборы</w:t>
      </w:r>
    </w:p>
    <w:p w:rsidR="007C29B1" w:rsidRDefault="007C29B1" w:rsidP="007C29B1">
      <w:pPr>
        <w:pStyle w:val="51"/>
        <w:shd w:val="clear" w:color="auto" w:fill="auto"/>
        <w:spacing w:after="900" w:line="322" w:lineRule="exact"/>
        <w:ind w:left="120" w:firstLine="0"/>
        <w:jc w:val="center"/>
      </w:pPr>
      <w:r>
        <w:rPr>
          <w:rStyle w:val="5"/>
          <w:color w:val="000000"/>
        </w:rPr>
        <w:t>Выборы Президента РФ Выборы депутатов Государственной Думы Федерального собрания РФ</w:t>
      </w:r>
    </w:p>
    <w:p w:rsidR="007C29B1" w:rsidRDefault="007C29B1" w:rsidP="007C29B1">
      <w:pPr>
        <w:pStyle w:val="41"/>
        <w:shd w:val="clear" w:color="auto" w:fill="auto"/>
        <w:spacing w:line="322" w:lineRule="exact"/>
        <w:ind w:left="120" w:firstLine="0"/>
        <w:jc w:val="center"/>
      </w:pPr>
      <w:r>
        <w:rPr>
          <w:rStyle w:val="40"/>
          <w:b w:val="0"/>
          <w:bCs w:val="0"/>
          <w:color w:val="000000"/>
        </w:rPr>
        <w:t>Выборы органов государственной власти субъектов РФ</w:t>
      </w:r>
    </w:p>
    <w:p w:rsidR="007C29B1" w:rsidRDefault="007C29B1" w:rsidP="007C29B1">
      <w:pPr>
        <w:pStyle w:val="51"/>
        <w:shd w:val="clear" w:color="auto" w:fill="auto"/>
        <w:spacing w:line="322" w:lineRule="exact"/>
        <w:ind w:left="120" w:firstLine="0"/>
        <w:jc w:val="center"/>
      </w:pPr>
      <w:r>
        <w:rPr>
          <w:rStyle w:val="5"/>
          <w:color w:val="000000"/>
        </w:rPr>
        <w:t>Выборы в Законодательное собрание Владимирской области</w:t>
      </w:r>
    </w:p>
    <w:p w:rsidR="007C29B1" w:rsidRDefault="007C29B1" w:rsidP="007C29B1">
      <w:pPr>
        <w:pStyle w:val="51"/>
        <w:shd w:val="clear" w:color="auto" w:fill="auto"/>
        <w:spacing w:after="900" w:line="322" w:lineRule="exact"/>
        <w:ind w:left="120" w:firstLine="0"/>
        <w:jc w:val="center"/>
      </w:pPr>
      <w:r>
        <w:rPr>
          <w:rStyle w:val="5"/>
          <w:color w:val="000000"/>
        </w:rPr>
        <w:t>Выборы Губернатора</w:t>
      </w:r>
    </w:p>
    <w:p w:rsidR="007C29B1" w:rsidRDefault="007C29B1" w:rsidP="007C29B1">
      <w:pPr>
        <w:pStyle w:val="41"/>
        <w:shd w:val="clear" w:color="auto" w:fill="auto"/>
        <w:spacing w:line="322" w:lineRule="exact"/>
        <w:ind w:left="120" w:firstLine="0"/>
        <w:jc w:val="center"/>
      </w:pPr>
      <w:r>
        <w:rPr>
          <w:rStyle w:val="40"/>
          <w:b w:val="0"/>
          <w:bCs w:val="0"/>
          <w:color w:val="000000"/>
        </w:rPr>
        <w:t>Муниципальные выборы</w:t>
      </w:r>
    </w:p>
    <w:p w:rsidR="007C29B1" w:rsidRDefault="007C29B1" w:rsidP="007C29B1">
      <w:pPr>
        <w:pStyle w:val="51"/>
        <w:shd w:val="clear" w:color="auto" w:fill="auto"/>
        <w:tabs>
          <w:tab w:val="left" w:pos="706"/>
        </w:tabs>
        <w:spacing w:line="341" w:lineRule="exact"/>
        <w:ind w:firstLine="0"/>
        <w:jc w:val="left"/>
        <w:rPr>
          <w:rStyle w:val="5"/>
          <w:color w:val="000000"/>
        </w:rPr>
      </w:pPr>
      <w:r>
        <w:rPr>
          <w:rStyle w:val="5"/>
          <w:color w:val="000000"/>
        </w:rPr>
        <w:t>Выборы органов местного самоуправления: депутатов Совета народных депутатов Главы администрации.</w:t>
      </w:r>
    </w:p>
    <w:p w:rsidR="007C29B1" w:rsidRDefault="007C29B1" w:rsidP="007C29B1">
      <w:pPr>
        <w:pStyle w:val="41"/>
        <w:shd w:val="clear" w:color="auto" w:fill="auto"/>
        <w:spacing w:after="357" w:line="260" w:lineRule="exact"/>
        <w:ind w:right="40" w:firstLine="0"/>
        <w:jc w:val="center"/>
      </w:pPr>
      <w:r>
        <w:rPr>
          <w:rStyle w:val="40"/>
          <w:b w:val="0"/>
          <w:bCs w:val="0"/>
          <w:color w:val="000000"/>
        </w:rPr>
        <w:t>Каковы принципы демократических выборов?</w:t>
      </w:r>
    </w:p>
    <w:p w:rsidR="007C29B1" w:rsidRDefault="007C29B1" w:rsidP="007C29B1">
      <w:pPr>
        <w:pStyle w:val="41"/>
        <w:numPr>
          <w:ilvl w:val="0"/>
          <w:numId w:val="9"/>
        </w:numPr>
        <w:shd w:val="clear" w:color="auto" w:fill="auto"/>
        <w:tabs>
          <w:tab w:val="left" w:pos="457"/>
        </w:tabs>
        <w:spacing w:line="260" w:lineRule="exact"/>
        <w:ind w:left="20" w:firstLine="0"/>
        <w:jc w:val="both"/>
      </w:pPr>
      <w:r>
        <w:rPr>
          <w:rStyle w:val="40"/>
          <w:b w:val="0"/>
          <w:bCs w:val="0"/>
          <w:color w:val="000000"/>
        </w:rPr>
        <w:t>На основании статей 3-9 Федерального закона «</w:t>
      </w:r>
      <w:proofErr w:type="gramStart"/>
      <w:r>
        <w:rPr>
          <w:rStyle w:val="40"/>
          <w:b w:val="0"/>
          <w:bCs w:val="0"/>
          <w:color w:val="000000"/>
        </w:rPr>
        <w:t>об</w:t>
      </w:r>
      <w:proofErr w:type="gramEnd"/>
      <w:r>
        <w:rPr>
          <w:rStyle w:val="40"/>
          <w:b w:val="0"/>
          <w:bCs w:val="0"/>
          <w:color w:val="000000"/>
        </w:rPr>
        <w:t xml:space="preserve"> основных</w:t>
      </w:r>
    </w:p>
    <w:p w:rsidR="007C29B1" w:rsidRDefault="007C29B1" w:rsidP="007C29B1">
      <w:pPr>
        <w:pStyle w:val="41"/>
        <w:shd w:val="clear" w:color="auto" w:fill="auto"/>
        <w:ind w:left="20" w:right="20" w:firstLine="0"/>
        <w:jc w:val="both"/>
      </w:pPr>
      <w:proofErr w:type="gramStart"/>
      <w:r>
        <w:rPr>
          <w:rStyle w:val="40"/>
          <w:b w:val="0"/>
          <w:bCs w:val="0"/>
          <w:color w:val="000000"/>
        </w:rPr>
        <w:t>гарантиях</w:t>
      </w:r>
      <w:proofErr w:type="gramEnd"/>
      <w:r>
        <w:rPr>
          <w:rStyle w:val="40"/>
          <w:b w:val="0"/>
          <w:bCs w:val="0"/>
          <w:color w:val="000000"/>
        </w:rPr>
        <w:t xml:space="preserve"> избирательных прав и права участие в референдуме</w:t>
      </w:r>
      <w:r>
        <w:rPr>
          <w:rStyle w:val="4"/>
          <w:b w:val="0"/>
          <w:bCs w:val="0"/>
          <w:color w:val="000000"/>
        </w:rPr>
        <w:t xml:space="preserve"> </w:t>
      </w:r>
      <w:r>
        <w:rPr>
          <w:rStyle w:val="40"/>
          <w:b w:val="0"/>
          <w:bCs w:val="0"/>
          <w:color w:val="000000"/>
        </w:rPr>
        <w:t>гражданин Российской Федерации», мы выделяем следующие</w:t>
      </w:r>
      <w:r>
        <w:rPr>
          <w:rStyle w:val="4"/>
          <w:b w:val="0"/>
          <w:bCs w:val="0"/>
          <w:color w:val="000000"/>
        </w:rPr>
        <w:t xml:space="preserve"> </w:t>
      </w:r>
      <w:r>
        <w:rPr>
          <w:rStyle w:val="40"/>
          <w:b w:val="0"/>
          <w:bCs w:val="0"/>
          <w:color w:val="000000"/>
        </w:rPr>
        <w:t>принципы:</w:t>
      </w:r>
    </w:p>
    <w:p w:rsidR="007C29B1" w:rsidRDefault="007C29B1" w:rsidP="007C29B1">
      <w:pPr>
        <w:pStyle w:val="51"/>
        <w:numPr>
          <w:ilvl w:val="0"/>
          <w:numId w:val="10"/>
        </w:numPr>
        <w:shd w:val="clear" w:color="auto" w:fill="auto"/>
        <w:tabs>
          <w:tab w:val="left" w:pos="706"/>
        </w:tabs>
        <w:ind w:left="380" w:firstLine="0"/>
        <w:jc w:val="left"/>
      </w:pPr>
      <w:r>
        <w:rPr>
          <w:rStyle w:val="5"/>
          <w:color w:val="000000"/>
        </w:rPr>
        <w:t>Всеобщее избирательное право (активное и пассивное)</w:t>
      </w:r>
    </w:p>
    <w:p w:rsidR="007C29B1" w:rsidRDefault="007C29B1" w:rsidP="007C29B1">
      <w:pPr>
        <w:pStyle w:val="51"/>
        <w:numPr>
          <w:ilvl w:val="0"/>
          <w:numId w:val="10"/>
        </w:numPr>
        <w:shd w:val="clear" w:color="auto" w:fill="auto"/>
        <w:tabs>
          <w:tab w:val="left" w:pos="735"/>
        </w:tabs>
        <w:ind w:left="380" w:firstLine="0"/>
        <w:jc w:val="left"/>
      </w:pPr>
      <w:r>
        <w:rPr>
          <w:rStyle w:val="5"/>
          <w:color w:val="000000"/>
        </w:rPr>
        <w:t>Равное избирательное право</w:t>
      </w:r>
    </w:p>
    <w:p w:rsidR="007C29B1" w:rsidRDefault="007C29B1" w:rsidP="007C29B1">
      <w:pPr>
        <w:pStyle w:val="51"/>
        <w:numPr>
          <w:ilvl w:val="0"/>
          <w:numId w:val="10"/>
        </w:numPr>
        <w:shd w:val="clear" w:color="auto" w:fill="auto"/>
        <w:tabs>
          <w:tab w:val="left" w:pos="735"/>
        </w:tabs>
        <w:ind w:left="380" w:firstLine="0"/>
        <w:jc w:val="left"/>
      </w:pPr>
      <w:r>
        <w:rPr>
          <w:rStyle w:val="5"/>
          <w:color w:val="000000"/>
        </w:rPr>
        <w:t>Тайное голосование</w:t>
      </w:r>
    </w:p>
    <w:p w:rsidR="007C29B1" w:rsidRDefault="007C29B1" w:rsidP="007C29B1">
      <w:pPr>
        <w:pStyle w:val="51"/>
        <w:numPr>
          <w:ilvl w:val="0"/>
          <w:numId w:val="10"/>
        </w:numPr>
        <w:shd w:val="clear" w:color="auto" w:fill="auto"/>
        <w:tabs>
          <w:tab w:val="left" w:pos="740"/>
        </w:tabs>
        <w:spacing w:after="296"/>
        <w:ind w:left="380" w:firstLine="0"/>
        <w:jc w:val="left"/>
      </w:pPr>
      <w:r>
        <w:rPr>
          <w:rStyle w:val="5"/>
          <w:color w:val="000000"/>
        </w:rPr>
        <w:t>Свобода выдвижения кандидатов</w:t>
      </w:r>
    </w:p>
    <w:p w:rsidR="007C29B1" w:rsidRDefault="007C29B1" w:rsidP="007C29B1">
      <w:pPr>
        <w:pStyle w:val="51"/>
        <w:shd w:val="clear" w:color="auto" w:fill="auto"/>
        <w:spacing w:after="300" w:line="322" w:lineRule="exact"/>
        <w:ind w:left="20" w:right="20" w:firstLine="0"/>
        <w:jc w:val="both"/>
      </w:pPr>
      <w:r>
        <w:rPr>
          <w:rStyle w:val="52"/>
          <w:color w:val="000000"/>
        </w:rPr>
        <w:t>Демократические выборы</w:t>
      </w:r>
      <w:r>
        <w:rPr>
          <w:rStyle w:val="510"/>
          <w:color w:val="000000"/>
        </w:rPr>
        <w:t xml:space="preserve"> </w:t>
      </w:r>
      <w:r>
        <w:rPr>
          <w:rStyle w:val="5"/>
          <w:color w:val="000000"/>
        </w:rPr>
        <w:t>- конкурентные, периодические, представительные, легитимные. В ходе демократических выборов граждане избирают лиц, принимающих основные решения в государстве.</w:t>
      </w:r>
    </w:p>
    <w:p w:rsidR="007C29B1" w:rsidRDefault="007C29B1" w:rsidP="007C29B1">
      <w:pPr>
        <w:pStyle w:val="51"/>
        <w:shd w:val="clear" w:color="auto" w:fill="auto"/>
        <w:spacing w:after="300" w:line="322" w:lineRule="exact"/>
        <w:ind w:left="20" w:right="20" w:firstLine="0"/>
        <w:jc w:val="both"/>
      </w:pPr>
      <w:r>
        <w:rPr>
          <w:rStyle w:val="52"/>
          <w:color w:val="000000"/>
        </w:rPr>
        <w:t>Конкурентные выборы</w:t>
      </w:r>
      <w:r>
        <w:rPr>
          <w:rStyle w:val="510"/>
          <w:color w:val="000000"/>
        </w:rPr>
        <w:t xml:space="preserve"> </w:t>
      </w:r>
      <w:r>
        <w:rPr>
          <w:rStyle w:val="5"/>
          <w:color w:val="000000"/>
        </w:rPr>
        <w:t>- если в предвыборной борьбе участвуют 2 и более кандидатов или несколько партий, и они имеют равную возможность вести предвыборную агитацию.</w:t>
      </w:r>
    </w:p>
    <w:p w:rsidR="007C29B1" w:rsidRDefault="007C29B1" w:rsidP="007C29B1">
      <w:pPr>
        <w:pStyle w:val="51"/>
        <w:shd w:val="clear" w:color="auto" w:fill="auto"/>
        <w:spacing w:after="296" w:line="322" w:lineRule="exact"/>
        <w:ind w:left="20" w:right="20" w:firstLine="0"/>
        <w:jc w:val="both"/>
      </w:pPr>
      <w:proofErr w:type="gramStart"/>
      <w:r>
        <w:rPr>
          <w:rStyle w:val="52"/>
          <w:color w:val="000000"/>
        </w:rPr>
        <w:t>Периодические</w:t>
      </w:r>
      <w:r>
        <w:rPr>
          <w:rStyle w:val="510"/>
          <w:color w:val="000000"/>
        </w:rPr>
        <w:t xml:space="preserve"> </w:t>
      </w:r>
      <w:r>
        <w:rPr>
          <w:rStyle w:val="5"/>
          <w:color w:val="000000"/>
        </w:rPr>
        <w:t>- передача полномочий в результате выборов через определенные промежутки времени.</w:t>
      </w:r>
      <w:proofErr w:type="gramEnd"/>
    </w:p>
    <w:p w:rsidR="007C29B1" w:rsidRDefault="007C29B1" w:rsidP="007C29B1">
      <w:pPr>
        <w:pStyle w:val="51"/>
        <w:shd w:val="clear" w:color="auto" w:fill="auto"/>
        <w:spacing w:after="353" w:line="326" w:lineRule="exact"/>
        <w:ind w:left="20" w:right="20" w:firstLine="0"/>
        <w:jc w:val="both"/>
      </w:pPr>
      <w:r>
        <w:rPr>
          <w:rStyle w:val="52"/>
          <w:color w:val="000000"/>
        </w:rPr>
        <w:t>Представительные</w:t>
      </w:r>
      <w:r>
        <w:rPr>
          <w:rStyle w:val="510"/>
          <w:color w:val="000000"/>
        </w:rPr>
        <w:t xml:space="preserve"> </w:t>
      </w:r>
      <w:r>
        <w:rPr>
          <w:rStyle w:val="5"/>
          <w:color w:val="000000"/>
        </w:rPr>
        <w:t>- в выборах принимают участие граждане, представляющие интересы различных социальных слоев.</w:t>
      </w:r>
    </w:p>
    <w:p w:rsidR="007C29B1" w:rsidRDefault="007C29B1" w:rsidP="007C29B1">
      <w:pPr>
        <w:pStyle w:val="51"/>
        <w:shd w:val="clear" w:color="auto" w:fill="auto"/>
        <w:spacing w:after="295" w:line="260" w:lineRule="exact"/>
        <w:ind w:left="20" w:firstLine="0"/>
        <w:jc w:val="both"/>
      </w:pPr>
      <w:r>
        <w:rPr>
          <w:rStyle w:val="52"/>
          <w:color w:val="000000"/>
        </w:rPr>
        <w:t xml:space="preserve">Легитимные </w:t>
      </w:r>
      <w:r>
        <w:rPr>
          <w:rStyle w:val="50"/>
          <w:color w:val="000000"/>
        </w:rPr>
        <w:t>-</w:t>
      </w:r>
      <w:r>
        <w:rPr>
          <w:rStyle w:val="5"/>
          <w:color w:val="000000"/>
        </w:rPr>
        <w:t xml:space="preserve"> законные, с оттенком значения «общепризнанные».</w:t>
      </w:r>
    </w:p>
    <w:p w:rsidR="007C29B1" w:rsidRDefault="007C29B1" w:rsidP="007C29B1">
      <w:pPr>
        <w:pStyle w:val="41"/>
        <w:numPr>
          <w:ilvl w:val="0"/>
          <w:numId w:val="9"/>
        </w:numPr>
        <w:shd w:val="clear" w:color="auto" w:fill="auto"/>
        <w:tabs>
          <w:tab w:val="left" w:pos="375"/>
        </w:tabs>
        <w:spacing w:after="304" w:line="331" w:lineRule="exact"/>
        <w:ind w:left="380" w:right="20" w:hanging="360"/>
        <w:jc w:val="left"/>
      </w:pPr>
      <w:r>
        <w:rPr>
          <w:rStyle w:val="40"/>
          <w:b w:val="0"/>
          <w:bCs w:val="0"/>
          <w:color w:val="000000"/>
        </w:rPr>
        <w:t>Выборы в Российской Федерации проходят на основе избирательного</w:t>
      </w:r>
      <w:r>
        <w:rPr>
          <w:rStyle w:val="4"/>
          <w:b w:val="0"/>
          <w:bCs w:val="0"/>
          <w:color w:val="000000"/>
        </w:rPr>
        <w:t xml:space="preserve"> </w:t>
      </w:r>
      <w:r>
        <w:rPr>
          <w:rStyle w:val="40"/>
          <w:b w:val="0"/>
          <w:bCs w:val="0"/>
          <w:color w:val="000000"/>
        </w:rPr>
        <w:t>права.</w:t>
      </w:r>
    </w:p>
    <w:p w:rsidR="007C29B1" w:rsidRDefault="007C29B1" w:rsidP="007C29B1">
      <w:pPr>
        <w:pStyle w:val="51"/>
        <w:shd w:val="clear" w:color="auto" w:fill="auto"/>
        <w:spacing w:line="326" w:lineRule="exact"/>
        <w:ind w:left="20" w:firstLine="0"/>
        <w:jc w:val="both"/>
      </w:pPr>
      <w:r>
        <w:rPr>
          <w:rStyle w:val="510"/>
          <w:color w:val="000000"/>
        </w:rPr>
        <w:lastRenderedPageBreak/>
        <w:t xml:space="preserve">Избирательное право </w:t>
      </w:r>
      <w:r>
        <w:rPr>
          <w:rStyle w:val="5"/>
          <w:color w:val="000000"/>
        </w:rPr>
        <w:t>употребляется, как минимум, в двух значениях:</w:t>
      </w:r>
    </w:p>
    <w:p w:rsidR="007C29B1" w:rsidRDefault="007C29B1" w:rsidP="007C29B1">
      <w:pPr>
        <w:pStyle w:val="51"/>
        <w:numPr>
          <w:ilvl w:val="0"/>
          <w:numId w:val="11"/>
        </w:numPr>
        <w:shd w:val="clear" w:color="auto" w:fill="auto"/>
        <w:tabs>
          <w:tab w:val="left" w:pos="706"/>
        </w:tabs>
        <w:spacing w:line="326" w:lineRule="exact"/>
        <w:ind w:left="720" w:right="20" w:hanging="340"/>
        <w:jc w:val="left"/>
      </w:pPr>
      <w:r>
        <w:rPr>
          <w:rStyle w:val="5"/>
          <w:color w:val="000000"/>
        </w:rPr>
        <w:t>совокупность норм, регулирующих порядок избрания представительных органов и должностных лиц в РФ;</w:t>
      </w:r>
    </w:p>
    <w:p w:rsidR="007C29B1" w:rsidRDefault="007C29B1" w:rsidP="007C29B1">
      <w:pPr>
        <w:pStyle w:val="51"/>
        <w:numPr>
          <w:ilvl w:val="0"/>
          <w:numId w:val="11"/>
        </w:numPr>
        <w:shd w:val="clear" w:color="auto" w:fill="auto"/>
        <w:tabs>
          <w:tab w:val="left" w:pos="740"/>
        </w:tabs>
        <w:spacing w:after="304" w:line="326" w:lineRule="exact"/>
        <w:ind w:left="720" w:right="20" w:hanging="340"/>
        <w:jc w:val="left"/>
      </w:pPr>
      <w:r>
        <w:rPr>
          <w:rStyle w:val="5"/>
          <w:color w:val="000000"/>
        </w:rPr>
        <w:t>право граждан участвовать в образовании представительных органов, т.е. избирать эти органы и быть избранными.</w:t>
      </w:r>
    </w:p>
    <w:p w:rsidR="007C29B1" w:rsidRDefault="007C29B1" w:rsidP="007C29B1">
      <w:pPr>
        <w:pStyle w:val="51"/>
        <w:shd w:val="clear" w:color="auto" w:fill="auto"/>
        <w:spacing w:line="322" w:lineRule="exact"/>
        <w:ind w:right="40" w:firstLine="0"/>
        <w:jc w:val="center"/>
      </w:pPr>
      <w:r>
        <w:rPr>
          <w:rStyle w:val="5"/>
          <w:color w:val="000000"/>
        </w:rPr>
        <w:t>Данные правовые нормы закреплены в законах Российской Федерации:</w:t>
      </w:r>
    </w:p>
    <w:p w:rsidR="007C29B1" w:rsidRDefault="007C29B1" w:rsidP="007C29B1">
      <w:pPr>
        <w:pStyle w:val="51"/>
        <w:numPr>
          <w:ilvl w:val="0"/>
          <w:numId w:val="12"/>
        </w:numPr>
        <w:shd w:val="clear" w:color="auto" w:fill="auto"/>
        <w:tabs>
          <w:tab w:val="left" w:pos="538"/>
        </w:tabs>
        <w:spacing w:line="322" w:lineRule="exact"/>
        <w:ind w:left="380" w:firstLine="0"/>
        <w:jc w:val="left"/>
      </w:pPr>
      <w:r>
        <w:rPr>
          <w:rStyle w:val="5"/>
          <w:color w:val="000000"/>
        </w:rPr>
        <w:t>Конституция РФ (ст. 3;32)</w:t>
      </w:r>
    </w:p>
    <w:p w:rsidR="007C29B1" w:rsidRDefault="007C29B1" w:rsidP="007C29B1">
      <w:pPr>
        <w:pStyle w:val="51"/>
        <w:numPr>
          <w:ilvl w:val="0"/>
          <w:numId w:val="12"/>
        </w:numPr>
        <w:shd w:val="clear" w:color="auto" w:fill="auto"/>
        <w:tabs>
          <w:tab w:val="left" w:pos="543"/>
        </w:tabs>
        <w:spacing w:line="322" w:lineRule="exact"/>
        <w:ind w:left="380" w:right="20" w:firstLine="0"/>
        <w:jc w:val="left"/>
      </w:pPr>
      <w:r>
        <w:rPr>
          <w:rStyle w:val="5"/>
          <w:color w:val="000000"/>
        </w:rPr>
        <w:t>Федеральный закон «Об основных гарантиях избирательных прав и права на участие в референдуме граждан РФ»</w:t>
      </w:r>
    </w:p>
    <w:p w:rsidR="007C29B1" w:rsidRDefault="007C29B1" w:rsidP="007C29B1">
      <w:pPr>
        <w:pStyle w:val="51"/>
        <w:numPr>
          <w:ilvl w:val="0"/>
          <w:numId w:val="12"/>
        </w:numPr>
        <w:shd w:val="clear" w:color="auto" w:fill="auto"/>
        <w:tabs>
          <w:tab w:val="left" w:pos="543"/>
        </w:tabs>
        <w:spacing w:line="322" w:lineRule="exact"/>
        <w:ind w:left="380" w:firstLine="0"/>
        <w:jc w:val="left"/>
      </w:pPr>
      <w:r>
        <w:rPr>
          <w:rStyle w:val="5"/>
          <w:color w:val="000000"/>
        </w:rPr>
        <w:t>Федеральный закон «О выборах Президента РФ»</w:t>
      </w:r>
    </w:p>
    <w:p w:rsidR="007C29B1" w:rsidRDefault="007C29B1" w:rsidP="007C29B1">
      <w:pPr>
        <w:pStyle w:val="51"/>
        <w:numPr>
          <w:ilvl w:val="0"/>
          <w:numId w:val="12"/>
        </w:numPr>
        <w:shd w:val="clear" w:color="auto" w:fill="auto"/>
        <w:tabs>
          <w:tab w:val="left" w:pos="543"/>
        </w:tabs>
        <w:spacing w:line="322" w:lineRule="exact"/>
        <w:ind w:left="380" w:right="20" w:firstLine="0"/>
        <w:jc w:val="left"/>
      </w:pPr>
      <w:r>
        <w:rPr>
          <w:rStyle w:val="5"/>
          <w:color w:val="000000"/>
        </w:rPr>
        <w:t>Федеральный закон «О выборах депутатов государственной Думы Федерального Собрания РФ».</w:t>
      </w:r>
    </w:p>
    <w:p w:rsidR="007C29B1" w:rsidRDefault="007C29B1" w:rsidP="007C29B1">
      <w:pPr>
        <w:pStyle w:val="51"/>
        <w:shd w:val="clear" w:color="auto" w:fill="auto"/>
        <w:tabs>
          <w:tab w:val="left" w:pos="879"/>
        </w:tabs>
        <w:spacing w:line="322" w:lineRule="exact"/>
        <w:ind w:left="380" w:right="20" w:firstLine="0"/>
        <w:jc w:val="both"/>
      </w:pPr>
      <w:r>
        <w:rPr>
          <w:rStyle w:val="5"/>
          <w:color w:val="000000"/>
        </w:rPr>
        <w:t>а)</w:t>
      </w:r>
      <w:r>
        <w:rPr>
          <w:rStyle w:val="5"/>
          <w:color w:val="000000"/>
        </w:rPr>
        <w:tab/>
        <w:t>Активное избирательное право - это право избирать своих представителей в органы власти и самоуправления, право избирать Президента;</w:t>
      </w:r>
    </w:p>
    <w:p w:rsidR="007C29B1" w:rsidRDefault="007C29B1" w:rsidP="007C29B1">
      <w:pPr>
        <w:pStyle w:val="51"/>
        <w:shd w:val="clear" w:color="auto" w:fill="auto"/>
        <w:tabs>
          <w:tab w:val="left" w:pos="706"/>
        </w:tabs>
        <w:spacing w:line="341" w:lineRule="exact"/>
        <w:ind w:firstLine="0"/>
        <w:jc w:val="left"/>
      </w:pPr>
      <w:r>
        <w:rPr>
          <w:rStyle w:val="5"/>
          <w:color w:val="000000"/>
        </w:rPr>
        <w:t>б)</w:t>
      </w:r>
      <w:r>
        <w:rPr>
          <w:rStyle w:val="5"/>
          <w:color w:val="000000"/>
        </w:rPr>
        <w:tab/>
        <w:t>Пассивное избирательное право - это право быть избранным в выборные</w:t>
      </w:r>
    </w:p>
    <w:p w:rsidR="007C29B1" w:rsidRDefault="007C29B1" w:rsidP="007C29B1">
      <w:pPr>
        <w:pStyle w:val="51"/>
        <w:shd w:val="clear" w:color="auto" w:fill="auto"/>
        <w:tabs>
          <w:tab w:val="left" w:pos="706"/>
        </w:tabs>
        <w:spacing w:line="341" w:lineRule="exact"/>
        <w:ind w:firstLine="0"/>
        <w:jc w:val="left"/>
      </w:pPr>
    </w:p>
    <w:p w:rsidR="00567E7F" w:rsidRDefault="00567E7F" w:rsidP="00567E7F">
      <w:pPr>
        <w:pStyle w:val="51"/>
        <w:shd w:val="clear" w:color="auto" w:fill="auto"/>
        <w:tabs>
          <w:tab w:val="left" w:pos="788"/>
        </w:tabs>
        <w:spacing w:line="322" w:lineRule="exact"/>
        <w:ind w:left="380" w:right="20" w:firstLine="0"/>
        <w:jc w:val="left"/>
      </w:pPr>
      <w:r>
        <w:rPr>
          <w:rStyle w:val="5"/>
          <w:color w:val="000000"/>
        </w:rPr>
        <w:t>органы государства, либо в органы самоуправления. Это право выдвигать свою кандидатуру, или давать свое согласие на выдвижение, ст. 60 Конституции РФ:</w:t>
      </w:r>
    </w:p>
    <w:p w:rsidR="00567E7F" w:rsidRDefault="00567E7F" w:rsidP="00567E7F">
      <w:pPr>
        <w:pStyle w:val="51"/>
        <w:shd w:val="clear" w:color="auto" w:fill="auto"/>
        <w:spacing w:line="322" w:lineRule="exact"/>
        <w:ind w:left="380" w:right="20" w:firstLine="0"/>
        <w:jc w:val="both"/>
      </w:pPr>
      <w:r>
        <w:rPr>
          <w:rStyle w:val="5"/>
          <w:color w:val="000000"/>
        </w:rPr>
        <w:t>«Гражданин РФ может самостоятельно осуществлять в полном объеме свои права и обязанности с 18 лет».</w:t>
      </w:r>
    </w:p>
    <w:p w:rsidR="00567E7F" w:rsidRDefault="00567E7F" w:rsidP="00567E7F">
      <w:pPr>
        <w:pStyle w:val="51"/>
        <w:shd w:val="clear" w:color="auto" w:fill="auto"/>
        <w:spacing w:line="322" w:lineRule="exact"/>
        <w:ind w:left="380" w:firstLine="0"/>
        <w:jc w:val="both"/>
      </w:pPr>
      <w:r>
        <w:rPr>
          <w:rStyle w:val="5"/>
          <w:color w:val="000000"/>
        </w:rPr>
        <w:t>Ст. 32 Конституции РФ:</w:t>
      </w:r>
    </w:p>
    <w:p w:rsidR="00567E7F" w:rsidRDefault="00567E7F" w:rsidP="00567E7F">
      <w:pPr>
        <w:pStyle w:val="51"/>
        <w:shd w:val="clear" w:color="auto" w:fill="auto"/>
        <w:spacing w:after="289" w:line="322" w:lineRule="exact"/>
        <w:ind w:left="380" w:firstLine="0"/>
        <w:jc w:val="both"/>
      </w:pPr>
      <w:r>
        <w:rPr>
          <w:rStyle w:val="5"/>
          <w:color w:val="000000"/>
        </w:rPr>
        <w:t>«...закрепляет активное и пассивное избирательные права».</w:t>
      </w:r>
    </w:p>
    <w:p w:rsidR="00567E7F" w:rsidRDefault="00567E7F" w:rsidP="00567E7F">
      <w:pPr>
        <w:pStyle w:val="41"/>
        <w:numPr>
          <w:ilvl w:val="0"/>
          <w:numId w:val="9"/>
        </w:numPr>
        <w:shd w:val="clear" w:color="auto" w:fill="auto"/>
        <w:tabs>
          <w:tab w:val="left" w:pos="375"/>
        </w:tabs>
        <w:spacing w:after="303" w:line="260" w:lineRule="exact"/>
        <w:ind w:left="20" w:firstLine="0"/>
        <w:jc w:val="both"/>
      </w:pPr>
      <w:bookmarkStart w:id="3" w:name="bookmark4"/>
      <w:r>
        <w:rPr>
          <w:rStyle w:val="4"/>
          <w:b w:val="0"/>
          <w:bCs w:val="0"/>
          <w:color w:val="000000"/>
        </w:rPr>
        <w:t>Как проходят выборы в Российской Федерации?</w:t>
      </w:r>
      <w:bookmarkEnd w:id="3"/>
    </w:p>
    <w:p w:rsidR="00567E7F" w:rsidRDefault="00567E7F" w:rsidP="00567E7F">
      <w:pPr>
        <w:pStyle w:val="51"/>
        <w:shd w:val="clear" w:color="auto" w:fill="auto"/>
        <w:spacing w:line="322" w:lineRule="exact"/>
        <w:ind w:left="380" w:right="20" w:firstLine="0"/>
        <w:jc w:val="both"/>
      </w:pPr>
      <w:r>
        <w:rPr>
          <w:rStyle w:val="510"/>
          <w:color w:val="000000"/>
        </w:rPr>
        <w:t xml:space="preserve">Избирательный процесс - </w:t>
      </w:r>
      <w:r>
        <w:rPr>
          <w:rStyle w:val="5"/>
          <w:color w:val="000000"/>
        </w:rPr>
        <w:t>это процесс подготовки, проведения, подведения итогов выборов.</w:t>
      </w:r>
    </w:p>
    <w:p w:rsidR="00567E7F" w:rsidRDefault="00567E7F" w:rsidP="00567E7F">
      <w:pPr>
        <w:pStyle w:val="51"/>
        <w:shd w:val="clear" w:color="auto" w:fill="auto"/>
        <w:spacing w:line="322" w:lineRule="exact"/>
        <w:ind w:left="380" w:firstLine="0"/>
        <w:jc w:val="both"/>
      </w:pPr>
      <w:r>
        <w:rPr>
          <w:rStyle w:val="5"/>
          <w:color w:val="000000"/>
        </w:rPr>
        <w:t>Основные стадии избирательного процесса:</w:t>
      </w:r>
    </w:p>
    <w:p w:rsidR="00567E7F" w:rsidRDefault="00567E7F" w:rsidP="00567E7F">
      <w:pPr>
        <w:pStyle w:val="51"/>
        <w:shd w:val="clear" w:color="auto" w:fill="auto"/>
        <w:spacing w:line="322" w:lineRule="exact"/>
        <w:ind w:left="380" w:firstLine="0"/>
        <w:jc w:val="both"/>
      </w:pPr>
      <w:r>
        <w:rPr>
          <w:rStyle w:val="5"/>
          <w:color w:val="000000"/>
        </w:rPr>
        <w:t>(или избирательная процедура)</w:t>
      </w:r>
    </w:p>
    <w:p w:rsidR="00567E7F" w:rsidRDefault="00567E7F" w:rsidP="00567E7F">
      <w:pPr>
        <w:pStyle w:val="51"/>
        <w:numPr>
          <w:ilvl w:val="0"/>
          <w:numId w:val="13"/>
        </w:numPr>
        <w:shd w:val="clear" w:color="auto" w:fill="auto"/>
        <w:tabs>
          <w:tab w:val="left" w:pos="706"/>
        </w:tabs>
        <w:spacing w:line="322" w:lineRule="exact"/>
        <w:ind w:left="380" w:firstLine="0"/>
        <w:jc w:val="both"/>
      </w:pPr>
      <w:r>
        <w:rPr>
          <w:rStyle w:val="5"/>
          <w:color w:val="000000"/>
        </w:rPr>
        <w:t>Назначение выборов.</w:t>
      </w:r>
    </w:p>
    <w:p w:rsidR="00567E7F" w:rsidRDefault="00567E7F" w:rsidP="00567E7F">
      <w:pPr>
        <w:pStyle w:val="51"/>
        <w:numPr>
          <w:ilvl w:val="0"/>
          <w:numId w:val="13"/>
        </w:numPr>
        <w:shd w:val="clear" w:color="auto" w:fill="auto"/>
        <w:tabs>
          <w:tab w:val="left" w:pos="760"/>
        </w:tabs>
        <w:spacing w:line="322" w:lineRule="exact"/>
        <w:ind w:left="740" w:right="20" w:hanging="340"/>
        <w:jc w:val="both"/>
      </w:pPr>
      <w:r>
        <w:rPr>
          <w:rStyle w:val="5"/>
          <w:color w:val="000000"/>
        </w:rPr>
        <w:t>Образование избирательных округов и избирательных участков, а так же избирательных комиссий.</w:t>
      </w:r>
    </w:p>
    <w:p w:rsidR="00567E7F" w:rsidRDefault="00567E7F" w:rsidP="00567E7F">
      <w:pPr>
        <w:pStyle w:val="51"/>
        <w:numPr>
          <w:ilvl w:val="0"/>
          <w:numId w:val="13"/>
        </w:numPr>
        <w:shd w:val="clear" w:color="auto" w:fill="auto"/>
        <w:tabs>
          <w:tab w:val="left" w:pos="735"/>
        </w:tabs>
        <w:spacing w:line="322" w:lineRule="exact"/>
        <w:ind w:left="380" w:firstLine="0"/>
        <w:jc w:val="both"/>
      </w:pPr>
      <w:r>
        <w:rPr>
          <w:rStyle w:val="5"/>
          <w:color w:val="000000"/>
        </w:rPr>
        <w:t>Составление и проверка листков избирателей.</w:t>
      </w:r>
    </w:p>
    <w:p w:rsidR="00567E7F" w:rsidRDefault="00567E7F" w:rsidP="00567E7F">
      <w:pPr>
        <w:pStyle w:val="51"/>
        <w:numPr>
          <w:ilvl w:val="0"/>
          <w:numId w:val="13"/>
        </w:numPr>
        <w:shd w:val="clear" w:color="auto" w:fill="auto"/>
        <w:tabs>
          <w:tab w:val="left" w:pos="755"/>
        </w:tabs>
        <w:spacing w:line="322" w:lineRule="exact"/>
        <w:ind w:left="740" w:right="20" w:hanging="340"/>
        <w:jc w:val="both"/>
      </w:pPr>
      <w:r>
        <w:rPr>
          <w:rStyle w:val="5"/>
          <w:color w:val="000000"/>
        </w:rPr>
        <w:t>Выдвижение кандидатов и их регистрация в центральной избирательной комиссии РФ на основе подписных листов или денежного залога.</w:t>
      </w:r>
    </w:p>
    <w:p w:rsidR="00567E7F" w:rsidRDefault="00567E7F" w:rsidP="00567E7F">
      <w:pPr>
        <w:pStyle w:val="51"/>
        <w:numPr>
          <w:ilvl w:val="0"/>
          <w:numId w:val="13"/>
        </w:numPr>
        <w:shd w:val="clear" w:color="auto" w:fill="auto"/>
        <w:tabs>
          <w:tab w:val="left" w:pos="746"/>
        </w:tabs>
        <w:spacing w:line="326" w:lineRule="exact"/>
        <w:ind w:left="740" w:right="20" w:hanging="340"/>
        <w:jc w:val="both"/>
      </w:pPr>
      <w:r>
        <w:rPr>
          <w:rStyle w:val="5"/>
          <w:color w:val="000000"/>
        </w:rPr>
        <w:t>Предвыборная агитация начинается со дня выдвижения кандидатов и прекращается за день до голосования. Запрещена агитация во время выборов.</w:t>
      </w:r>
    </w:p>
    <w:p w:rsidR="00567E7F" w:rsidRDefault="00567E7F" w:rsidP="00567E7F">
      <w:pPr>
        <w:pStyle w:val="51"/>
        <w:numPr>
          <w:ilvl w:val="0"/>
          <w:numId w:val="13"/>
        </w:numPr>
        <w:shd w:val="clear" w:color="auto" w:fill="auto"/>
        <w:tabs>
          <w:tab w:val="left" w:pos="750"/>
        </w:tabs>
        <w:spacing w:after="236" w:line="331" w:lineRule="exact"/>
        <w:ind w:left="740" w:right="20" w:hanging="340"/>
        <w:jc w:val="both"/>
      </w:pPr>
      <w:r>
        <w:rPr>
          <w:rStyle w:val="5"/>
          <w:color w:val="000000"/>
        </w:rPr>
        <w:t xml:space="preserve">Голосование - процесс подачи </w:t>
      </w:r>
      <w:r>
        <w:rPr>
          <w:rStyle w:val="5"/>
          <w:color w:val="000000"/>
        </w:rPr>
        <w:lastRenderedPageBreak/>
        <w:t>избирательных бюллетеней в пользу кандидата.</w:t>
      </w:r>
    </w:p>
    <w:p w:rsidR="00567E7F" w:rsidRDefault="00567E7F" w:rsidP="00567E7F">
      <w:pPr>
        <w:pStyle w:val="51"/>
        <w:shd w:val="clear" w:color="auto" w:fill="auto"/>
        <w:spacing w:line="336" w:lineRule="exact"/>
        <w:ind w:left="380" w:right="20" w:firstLine="0"/>
        <w:jc w:val="both"/>
      </w:pPr>
      <w:r>
        <w:rPr>
          <w:rStyle w:val="5"/>
          <w:color w:val="000000"/>
        </w:rPr>
        <w:t xml:space="preserve">Существуют </w:t>
      </w:r>
      <w:r>
        <w:rPr>
          <w:rStyle w:val="52"/>
          <w:color w:val="000000"/>
        </w:rPr>
        <w:t>два вида избирательных систем</w:t>
      </w:r>
      <w:r>
        <w:rPr>
          <w:rStyle w:val="510"/>
          <w:color w:val="000000"/>
        </w:rPr>
        <w:t xml:space="preserve"> </w:t>
      </w:r>
      <w:r>
        <w:rPr>
          <w:rStyle w:val="5"/>
          <w:color w:val="000000"/>
        </w:rPr>
        <w:t>(конкретный способ организации выборов):</w:t>
      </w:r>
    </w:p>
    <w:p w:rsidR="00567E7F" w:rsidRDefault="00567E7F" w:rsidP="00567E7F">
      <w:pPr>
        <w:pStyle w:val="51"/>
        <w:numPr>
          <w:ilvl w:val="0"/>
          <w:numId w:val="2"/>
        </w:numPr>
        <w:shd w:val="clear" w:color="auto" w:fill="auto"/>
        <w:tabs>
          <w:tab w:val="left" w:pos="427"/>
        </w:tabs>
        <w:spacing w:line="326" w:lineRule="exact"/>
        <w:ind w:right="320" w:firstLine="0"/>
        <w:jc w:val="center"/>
      </w:pPr>
      <w:r>
        <w:rPr>
          <w:rStyle w:val="5"/>
          <w:color w:val="000000"/>
        </w:rPr>
        <w:t>пропорциональное - голосование по партийным спискам.</w:t>
      </w:r>
    </w:p>
    <w:p w:rsidR="00567E7F" w:rsidRDefault="00567E7F" w:rsidP="00567E7F">
      <w:pPr>
        <w:pStyle w:val="51"/>
        <w:shd w:val="clear" w:color="auto" w:fill="auto"/>
        <w:spacing w:line="326" w:lineRule="exact"/>
        <w:ind w:left="20" w:right="20" w:firstLine="0"/>
        <w:jc w:val="both"/>
      </w:pPr>
      <w:r>
        <w:rPr>
          <w:rStyle w:val="5"/>
          <w:color w:val="000000"/>
        </w:rPr>
        <w:t>При подсчете голосов, партии получают в парламенте количество листов, пропорциональное количеству поданных за эту партию голосов.</w:t>
      </w:r>
    </w:p>
    <w:p w:rsidR="007C29B1" w:rsidRDefault="00567E7F" w:rsidP="00567E7F">
      <w:pPr>
        <w:pStyle w:val="51"/>
        <w:shd w:val="clear" w:color="auto" w:fill="auto"/>
        <w:tabs>
          <w:tab w:val="left" w:pos="706"/>
        </w:tabs>
        <w:spacing w:line="341" w:lineRule="exact"/>
        <w:ind w:firstLine="0"/>
        <w:jc w:val="left"/>
        <w:rPr>
          <w:rStyle w:val="5"/>
          <w:color w:val="000000"/>
        </w:rPr>
      </w:pPr>
      <w:r>
        <w:rPr>
          <w:rStyle w:val="5"/>
          <w:color w:val="000000"/>
        </w:rPr>
        <w:t>мажоритарная система - такое определение результатов голосования, при котором избранным считается кандидат, получивший по данному избирательному округу большинство голосов, при этом избирательные округа являются одномандатными, т.е. по ним может быть избран только один депутат.</w:t>
      </w:r>
    </w:p>
    <w:p w:rsidR="005F413C" w:rsidRDefault="005F413C" w:rsidP="00567E7F">
      <w:pPr>
        <w:pStyle w:val="51"/>
        <w:shd w:val="clear" w:color="auto" w:fill="auto"/>
        <w:tabs>
          <w:tab w:val="left" w:pos="706"/>
        </w:tabs>
        <w:spacing w:line="341" w:lineRule="exact"/>
        <w:ind w:firstLine="0"/>
        <w:jc w:val="left"/>
        <w:rPr>
          <w:rStyle w:val="5"/>
          <w:color w:val="000000"/>
        </w:rPr>
      </w:pPr>
    </w:p>
    <w:p w:rsidR="005F413C" w:rsidRDefault="005F413C" w:rsidP="005F413C">
      <w:pPr>
        <w:pStyle w:val="11"/>
        <w:keepNext/>
        <w:keepLines/>
        <w:shd w:val="clear" w:color="auto" w:fill="auto"/>
        <w:spacing w:after="65"/>
        <w:ind w:left="440"/>
        <w:rPr>
          <w:rStyle w:val="10"/>
          <w:rFonts w:ascii="Arial Black" w:hAnsi="Arial Black"/>
          <w:b w:val="0"/>
          <w:bCs w:val="0"/>
          <w:color w:val="000000"/>
          <w:sz w:val="40"/>
        </w:rPr>
      </w:pPr>
      <w:bookmarkStart w:id="4" w:name="bookmark5"/>
      <w:r w:rsidRPr="005F413C">
        <w:rPr>
          <w:rStyle w:val="10"/>
          <w:rFonts w:ascii="Arial Black" w:hAnsi="Arial Black"/>
          <w:b w:val="0"/>
          <w:bCs w:val="0"/>
          <w:color w:val="000000"/>
          <w:sz w:val="40"/>
        </w:rPr>
        <w:t>Пресс-конференция «Избирательное право»</w:t>
      </w:r>
      <w:bookmarkEnd w:id="4"/>
    </w:p>
    <w:p w:rsidR="005F413C" w:rsidRPr="005F413C" w:rsidRDefault="005F413C" w:rsidP="005F413C">
      <w:pPr>
        <w:pStyle w:val="81"/>
        <w:numPr>
          <w:ilvl w:val="0"/>
          <w:numId w:val="14"/>
        </w:numPr>
        <w:shd w:val="clear" w:color="auto" w:fill="auto"/>
        <w:tabs>
          <w:tab w:val="left" w:pos="1027"/>
        </w:tabs>
        <w:ind w:right="480"/>
        <w:rPr>
          <w:sz w:val="26"/>
          <w:szCs w:val="26"/>
        </w:rPr>
      </w:pPr>
      <w:r w:rsidRPr="005F413C">
        <w:rPr>
          <w:rStyle w:val="8"/>
          <w:b w:val="0"/>
          <w:bCs w:val="0"/>
          <w:color w:val="000000"/>
          <w:sz w:val="26"/>
          <w:szCs w:val="26"/>
        </w:rPr>
        <w:t>3акончите следующее утверждение: «Свободные и честные выборы являются существенным признаком ...</w:t>
      </w:r>
    </w:p>
    <w:p w:rsidR="005F413C" w:rsidRPr="005F413C" w:rsidRDefault="005F413C" w:rsidP="005F413C">
      <w:pPr>
        <w:pStyle w:val="90"/>
        <w:numPr>
          <w:ilvl w:val="0"/>
          <w:numId w:val="15"/>
        </w:numPr>
        <w:shd w:val="clear" w:color="auto" w:fill="auto"/>
        <w:tabs>
          <w:tab w:val="left" w:pos="727"/>
        </w:tabs>
        <w:ind w:firstLine="540"/>
        <w:rPr>
          <w:sz w:val="26"/>
          <w:szCs w:val="26"/>
        </w:rPr>
      </w:pPr>
      <w:r w:rsidRPr="005F413C">
        <w:rPr>
          <w:rStyle w:val="9"/>
          <w:i w:val="0"/>
          <w:iCs w:val="0"/>
          <w:color w:val="000000"/>
          <w:sz w:val="26"/>
          <w:szCs w:val="26"/>
        </w:rPr>
        <w:t>тоталитаризма</w:t>
      </w:r>
    </w:p>
    <w:p w:rsidR="005F413C" w:rsidRPr="005F413C" w:rsidRDefault="005F413C" w:rsidP="005F413C">
      <w:pPr>
        <w:pStyle w:val="90"/>
        <w:numPr>
          <w:ilvl w:val="0"/>
          <w:numId w:val="15"/>
        </w:numPr>
        <w:shd w:val="clear" w:color="auto" w:fill="auto"/>
        <w:tabs>
          <w:tab w:val="left" w:pos="737"/>
        </w:tabs>
        <w:ind w:firstLine="540"/>
        <w:rPr>
          <w:sz w:val="26"/>
          <w:szCs w:val="26"/>
        </w:rPr>
      </w:pPr>
      <w:r w:rsidRPr="005F413C">
        <w:rPr>
          <w:rStyle w:val="9"/>
          <w:i w:val="0"/>
          <w:iCs w:val="0"/>
          <w:color w:val="000000"/>
          <w:sz w:val="26"/>
          <w:szCs w:val="26"/>
        </w:rPr>
        <w:t>демократии</w:t>
      </w:r>
    </w:p>
    <w:p w:rsidR="005F413C" w:rsidRPr="005F413C" w:rsidRDefault="005F413C" w:rsidP="005F413C">
      <w:pPr>
        <w:pStyle w:val="90"/>
        <w:numPr>
          <w:ilvl w:val="0"/>
          <w:numId w:val="15"/>
        </w:numPr>
        <w:shd w:val="clear" w:color="auto" w:fill="auto"/>
        <w:tabs>
          <w:tab w:val="left" w:pos="737"/>
        </w:tabs>
        <w:spacing w:after="176"/>
        <w:ind w:firstLine="540"/>
        <w:rPr>
          <w:sz w:val="26"/>
          <w:szCs w:val="26"/>
        </w:rPr>
      </w:pPr>
      <w:r w:rsidRPr="005F413C">
        <w:rPr>
          <w:rStyle w:val="9"/>
          <w:i w:val="0"/>
          <w:iCs w:val="0"/>
          <w:color w:val="000000"/>
          <w:sz w:val="26"/>
          <w:szCs w:val="26"/>
        </w:rPr>
        <w:t>авторитаризма</w:t>
      </w:r>
    </w:p>
    <w:p w:rsidR="005F413C" w:rsidRPr="005F413C" w:rsidRDefault="005F413C" w:rsidP="005F413C">
      <w:pPr>
        <w:pStyle w:val="81"/>
        <w:numPr>
          <w:ilvl w:val="0"/>
          <w:numId w:val="14"/>
        </w:numPr>
        <w:shd w:val="clear" w:color="auto" w:fill="auto"/>
        <w:tabs>
          <w:tab w:val="left" w:pos="187"/>
        </w:tabs>
        <w:spacing w:line="206" w:lineRule="exact"/>
        <w:rPr>
          <w:sz w:val="26"/>
          <w:szCs w:val="26"/>
        </w:rPr>
      </w:pPr>
      <w:r w:rsidRPr="005F413C">
        <w:rPr>
          <w:rStyle w:val="8"/>
          <w:b w:val="0"/>
          <w:bCs w:val="0"/>
          <w:color w:val="000000"/>
          <w:sz w:val="26"/>
          <w:szCs w:val="26"/>
        </w:rPr>
        <w:t>Что представляют собой выборы в России?</w:t>
      </w:r>
    </w:p>
    <w:p w:rsidR="005F413C" w:rsidRPr="005F413C" w:rsidRDefault="005F413C" w:rsidP="005F413C">
      <w:pPr>
        <w:pStyle w:val="90"/>
        <w:numPr>
          <w:ilvl w:val="0"/>
          <w:numId w:val="16"/>
        </w:numPr>
        <w:shd w:val="clear" w:color="auto" w:fill="auto"/>
        <w:tabs>
          <w:tab w:val="left" w:pos="730"/>
        </w:tabs>
        <w:spacing w:line="206" w:lineRule="exact"/>
        <w:ind w:right="60" w:firstLine="540"/>
        <w:rPr>
          <w:sz w:val="26"/>
          <w:szCs w:val="26"/>
        </w:rPr>
      </w:pPr>
      <w:r w:rsidRPr="005F413C">
        <w:rPr>
          <w:rStyle w:val="9"/>
          <w:i w:val="0"/>
          <w:iCs w:val="0"/>
          <w:color w:val="000000"/>
          <w:sz w:val="26"/>
          <w:szCs w:val="26"/>
        </w:rPr>
        <w:t>действия граждан, избирательных объединений, избирательных комиссий и органов государственной власти по формированию различных органов власти</w:t>
      </w:r>
    </w:p>
    <w:p w:rsidR="005F413C" w:rsidRPr="005F413C" w:rsidRDefault="005F413C" w:rsidP="005F413C">
      <w:pPr>
        <w:pStyle w:val="90"/>
        <w:numPr>
          <w:ilvl w:val="0"/>
          <w:numId w:val="16"/>
        </w:numPr>
        <w:shd w:val="clear" w:color="auto" w:fill="auto"/>
        <w:tabs>
          <w:tab w:val="left" w:pos="734"/>
        </w:tabs>
        <w:spacing w:line="206" w:lineRule="exact"/>
        <w:ind w:right="60" w:firstLine="540"/>
        <w:rPr>
          <w:sz w:val="26"/>
          <w:szCs w:val="26"/>
        </w:rPr>
      </w:pPr>
      <w:r w:rsidRPr="005F413C">
        <w:rPr>
          <w:rStyle w:val="9"/>
          <w:i w:val="0"/>
          <w:iCs w:val="0"/>
          <w:color w:val="000000"/>
          <w:sz w:val="26"/>
          <w:szCs w:val="26"/>
        </w:rPr>
        <w:t>действия органов государственной власти по назначению кандидатов на выборные должности</w:t>
      </w:r>
    </w:p>
    <w:p w:rsidR="005F413C" w:rsidRPr="005F413C" w:rsidRDefault="005F413C" w:rsidP="005F413C">
      <w:pPr>
        <w:pStyle w:val="90"/>
        <w:numPr>
          <w:ilvl w:val="0"/>
          <w:numId w:val="16"/>
        </w:numPr>
        <w:shd w:val="clear" w:color="auto" w:fill="auto"/>
        <w:tabs>
          <w:tab w:val="left" w:pos="715"/>
        </w:tabs>
        <w:spacing w:after="180" w:line="206" w:lineRule="exact"/>
        <w:ind w:right="60" w:firstLine="540"/>
        <w:rPr>
          <w:sz w:val="26"/>
          <w:szCs w:val="26"/>
        </w:rPr>
      </w:pPr>
      <w:r w:rsidRPr="005F413C">
        <w:rPr>
          <w:rStyle w:val="9"/>
          <w:i w:val="0"/>
          <w:iCs w:val="0"/>
          <w:color w:val="000000"/>
          <w:sz w:val="26"/>
          <w:szCs w:val="26"/>
        </w:rPr>
        <w:t>утверждение путем голосования заранее определенных сотрудников исполнительных органов</w:t>
      </w:r>
    </w:p>
    <w:p w:rsidR="005F413C" w:rsidRPr="005F413C" w:rsidRDefault="005F413C" w:rsidP="005F413C">
      <w:pPr>
        <w:pStyle w:val="81"/>
        <w:numPr>
          <w:ilvl w:val="0"/>
          <w:numId w:val="14"/>
        </w:numPr>
        <w:shd w:val="clear" w:color="auto" w:fill="auto"/>
        <w:tabs>
          <w:tab w:val="left" w:pos="187"/>
        </w:tabs>
        <w:spacing w:line="206" w:lineRule="exact"/>
        <w:rPr>
          <w:sz w:val="26"/>
          <w:szCs w:val="26"/>
        </w:rPr>
      </w:pPr>
      <w:r w:rsidRPr="005F413C">
        <w:rPr>
          <w:rStyle w:val="8"/>
          <w:b w:val="0"/>
          <w:bCs w:val="0"/>
          <w:color w:val="000000"/>
          <w:sz w:val="26"/>
          <w:szCs w:val="26"/>
        </w:rPr>
        <w:t>Кого по закону выбирают в России?</w:t>
      </w:r>
    </w:p>
    <w:p w:rsidR="005F413C" w:rsidRPr="005F413C" w:rsidRDefault="005F413C" w:rsidP="005F413C">
      <w:pPr>
        <w:pStyle w:val="90"/>
        <w:numPr>
          <w:ilvl w:val="0"/>
          <w:numId w:val="17"/>
        </w:numPr>
        <w:shd w:val="clear" w:color="auto" w:fill="auto"/>
        <w:tabs>
          <w:tab w:val="left" w:pos="708"/>
        </w:tabs>
        <w:spacing w:line="206" w:lineRule="exact"/>
        <w:ind w:firstLine="540"/>
        <w:rPr>
          <w:sz w:val="26"/>
          <w:szCs w:val="26"/>
        </w:rPr>
      </w:pPr>
      <w:r w:rsidRPr="005F413C">
        <w:rPr>
          <w:rStyle w:val="9"/>
          <w:i w:val="0"/>
          <w:iCs w:val="0"/>
          <w:color w:val="000000"/>
          <w:sz w:val="26"/>
          <w:szCs w:val="26"/>
        </w:rPr>
        <w:t>министров</w:t>
      </w:r>
    </w:p>
    <w:p w:rsidR="005F413C" w:rsidRPr="005F413C" w:rsidRDefault="005F413C" w:rsidP="005F413C">
      <w:pPr>
        <w:pStyle w:val="90"/>
        <w:numPr>
          <w:ilvl w:val="0"/>
          <w:numId w:val="17"/>
        </w:numPr>
        <w:shd w:val="clear" w:color="auto" w:fill="auto"/>
        <w:tabs>
          <w:tab w:val="left" w:pos="737"/>
        </w:tabs>
        <w:spacing w:line="206" w:lineRule="exact"/>
        <w:ind w:firstLine="540"/>
        <w:rPr>
          <w:sz w:val="26"/>
          <w:szCs w:val="26"/>
        </w:rPr>
      </w:pPr>
      <w:r w:rsidRPr="005F413C">
        <w:rPr>
          <w:rStyle w:val="9"/>
          <w:i w:val="0"/>
          <w:iCs w:val="0"/>
          <w:color w:val="000000"/>
          <w:sz w:val="26"/>
          <w:szCs w:val="26"/>
        </w:rPr>
        <w:t>телеведущих</w:t>
      </w:r>
    </w:p>
    <w:p w:rsidR="005F413C" w:rsidRPr="005F413C" w:rsidRDefault="005F413C" w:rsidP="005F413C">
      <w:pPr>
        <w:pStyle w:val="90"/>
        <w:numPr>
          <w:ilvl w:val="0"/>
          <w:numId w:val="17"/>
        </w:numPr>
        <w:shd w:val="clear" w:color="auto" w:fill="auto"/>
        <w:tabs>
          <w:tab w:val="left" w:pos="732"/>
        </w:tabs>
        <w:spacing w:line="206" w:lineRule="exact"/>
        <w:ind w:firstLine="540"/>
        <w:rPr>
          <w:sz w:val="26"/>
          <w:szCs w:val="26"/>
        </w:rPr>
      </w:pPr>
      <w:r w:rsidRPr="005F413C">
        <w:rPr>
          <w:rStyle w:val="9"/>
          <w:i w:val="0"/>
          <w:iCs w:val="0"/>
          <w:color w:val="000000"/>
          <w:sz w:val="26"/>
          <w:szCs w:val="26"/>
        </w:rPr>
        <w:t>депутатов Государственной Думы</w:t>
      </w:r>
    </w:p>
    <w:p w:rsidR="005F413C" w:rsidRPr="005F413C" w:rsidRDefault="005F413C" w:rsidP="005F413C">
      <w:pPr>
        <w:pStyle w:val="90"/>
        <w:numPr>
          <w:ilvl w:val="0"/>
          <w:numId w:val="17"/>
        </w:numPr>
        <w:shd w:val="clear" w:color="auto" w:fill="auto"/>
        <w:tabs>
          <w:tab w:val="left" w:pos="727"/>
        </w:tabs>
        <w:spacing w:line="206" w:lineRule="exact"/>
        <w:ind w:firstLine="540"/>
        <w:rPr>
          <w:sz w:val="26"/>
          <w:szCs w:val="26"/>
        </w:rPr>
      </w:pPr>
      <w:r w:rsidRPr="005F413C">
        <w:rPr>
          <w:rStyle w:val="9"/>
          <w:i w:val="0"/>
          <w:iCs w:val="0"/>
          <w:color w:val="000000"/>
          <w:sz w:val="26"/>
          <w:szCs w:val="26"/>
        </w:rPr>
        <w:t>Президента Российской Федерации</w:t>
      </w:r>
    </w:p>
    <w:p w:rsidR="005F413C" w:rsidRPr="005F413C" w:rsidRDefault="005F413C" w:rsidP="005F413C">
      <w:pPr>
        <w:pStyle w:val="90"/>
        <w:numPr>
          <w:ilvl w:val="0"/>
          <w:numId w:val="17"/>
        </w:numPr>
        <w:shd w:val="clear" w:color="auto" w:fill="auto"/>
        <w:tabs>
          <w:tab w:val="left" w:pos="727"/>
        </w:tabs>
        <w:spacing w:line="206" w:lineRule="exact"/>
        <w:ind w:firstLine="540"/>
        <w:rPr>
          <w:sz w:val="26"/>
          <w:szCs w:val="26"/>
        </w:rPr>
      </w:pPr>
      <w:r w:rsidRPr="005F413C">
        <w:rPr>
          <w:rStyle w:val="9"/>
          <w:i w:val="0"/>
          <w:iCs w:val="0"/>
          <w:color w:val="000000"/>
          <w:sz w:val="26"/>
          <w:szCs w:val="26"/>
        </w:rPr>
        <w:t>Генерального прокурора Российской Федерации</w:t>
      </w:r>
    </w:p>
    <w:p w:rsidR="005F413C" w:rsidRPr="005F413C" w:rsidRDefault="005F413C" w:rsidP="005F413C">
      <w:pPr>
        <w:pStyle w:val="90"/>
        <w:numPr>
          <w:ilvl w:val="0"/>
          <w:numId w:val="17"/>
        </w:numPr>
        <w:shd w:val="clear" w:color="auto" w:fill="auto"/>
        <w:tabs>
          <w:tab w:val="left" w:pos="727"/>
        </w:tabs>
        <w:spacing w:line="206" w:lineRule="exact"/>
        <w:ind w:firstLine="540"/>
        <w:rPr>
          <w:sz w:val="26"/>
          <w:szCs w:val="26"/>
        </w:rPr>
      </w:pPr>
      <w:r w:rsidRPr="005F413C">
        <w:rPr>
          <w:rStyle w:val="9"/>
          <w:i w:val="0"/>
          <w:iCs w:val="0"/>
          <w:color w:val="000000"/>
          <w:sz w:val="26"/>
          <w:szCs w:val="26"/>
        </w:rPr>
        <w:t>Патриарха Московского и всея Руси</w:t>
      </w:r>
    </w:p>
    <w:p w:rsidR="005F413C" w:rsidRPr="005F413C" w:rsidRDefault="005F413C" w:rsidP="005F413C">
      <w:pPr>
        <w:pStyle w:val="90"/>
        <w:numPr>
          <w:ilvl w:val="0"/>
          <w:numId w:val="17"/>
        </w:numPr>
        <w:shd w:val="clear" w:color="auto" w:fill="auto"/>
        <w:tabs>
          <w:tab w:val="left" w:pos="182"/>
        </w:tabs>
        <w:spacing w:line="206" w:lineRule="exact"/>
        <w:ind w:right="340"/>
        <w:jc w:val="center"/>
        <w:rPr>
          <w:sz w:val="26"/>
          <w:szCs w:val="26"/>
        </w:rPr>
      </w:pPr>
      <w:r w:rsidRPr="005F413C">
        <w:rPr>
          <w:rStyle w:val="9"/>
          <w:i w:val="0"/>
          <w:iCs w:val="0"/>
          <w:color w:val="000000"/>
          <w:sz w:val="26"/>
          <w:szCs w:val="26"/>
        </w:rPr>
        <w:t>членов Конституционного Суда Российской Федерации</w:t>
      </w:r>
    </w:p>
    <w:p w:rsidR="005F413C" w:rsidRPr="005F413C" w:rsidRDefault="005F413C" w:rsidP="005F413C">
      <w:pPr>
        <w:pStyle w:val="90"/>
        <w:numPr>
          <w:ilvl w:val="0"/>
          <w:numId w:val="17"/>
        </w:numPr>
        <w:shd w:val="clear" w:color="auto" w:fill="auto"/>
        <w:tabs>
          <w:tab w:val="left" w:pos="742"/>
        </w:tabs>
        <w:spacing w:line="206" w:lineRule="exact"/>
        <w:ind w:firstLine="540"/>
        <w:rPr>
          <w:sz w:val="26"/>
          <w:szCs w:val="26"/>
        </w:rPr>
      </w:pPr>
      <w:r w:rsidRPr="005F413C">
        <w:rPr>
          <w:rStyle w:val="9"/>
          <w:i w:val="0"/>
          <w:iCs w:val="0"/>
          <w:color w:val="000000"/>
          <w:sz w:val="26"/>
          <w:szCs w:val="26"/>
        </w:rPr>
        <w:t>губернаторов областей и краев</w:t>
      </w:r>
    </w:p>
    <w:p w:rsidR="005F413C" w:rsidRPr="005F413C" w:rsidRDefault="005F413C" w:rsidP="005F413C">
      <w:pPr>
        <w:pStyle w:val="90"/>
        <w:numPr>
          <w:ilvl w:val="0"/>
          <w:numId w:val="17"/>
        </w:numPr>
        <w:shd w:val="clear" w:color="auto" w:fill="auto"/>
        <w:tabs>
          <w:tab w:val="left" w:pos="732"/>
        </w:tabs>
        <w:spacing w:line="206" w:lineRule="exact"/>
        <w:ind w:firstLine="540"/>
        <w:rPr>
          <w:sz w:val="26"/>
          <w:szCs w:val="26"/>
        </w:rPr>
      </w:pPr>
      <w:r w:rsidRPr="005F413C">
        <w:rPr>
          <w:rStyle w:val="9"/>
          <w:i w:val="0"/>
          <w:iCs w:val="0"/>
          <w:color w:val="000000"/>
          <w:sz w:val="26"/>
          <w:szCs w:val="26"/>
        </w:rPr>
        <w:t>директоров школ</w:t>
      </w:r>
    </w:p>
    <w:p w:rsidR="005F413C" w:rsidRDefault="005F413C" w:rsidP="005F413C">
      <w:pPr>
        <w:pStyle w:val="90"/>
        <w:shd w:val="clear" w:color="auto" w:fill="auto"/>
        <w:tabs>
          <w:tab w:val="left" w:pos="811"/>
        </w:tabs>
        <w:spacing w:line="206" w:lineRule="exact"/>
        <w:ind w:right="60"/>
        <w:rPr>
          <w:rStyle w:val="9"/>
          <w:i w:val="0"/>
          <w:iCs w:val="0"/>
          <w:color w:val="000000"/>
          <w:sz w:val="26"/>
          <w:szCs w:val="26"/>
        </w:rPr>
      </w:pPr>
    </w:p>
    <w:p w:rsidR="005F413C" w:rsidRPr="005F413C" w:rsidRDefault="005F413C" w:rsidP="005F413C">
      <w:pPr>
        <w:pStyle w:val="90"/>
        <w:shd w:val="clear" w:color="auto" w:fill="auto"/>
        <w:tabs>
          <w:tab w:val="left" w:pos="811"/>
        </w:tabs>
        <w:spacing w:line="206" w:lineRule="exact"/>
        <w:ind w:right="60"/>
        <w:rPr>
          <w:sz w:val="26"/>
          <w:szCs w:val="26"/>
        </w:rPr>
      </w:pPr>
      <w:r w:rsidRPr="005F413C">
        <w:rPr>
          <w:rStyle w:val="9"/>
          <w:i w:val="0"/>
          <w:iCs w:val="0"/>
          <w:color w:val="000000"/>
          <w:sz w:val="26"/>
          <w:szCs w:val="26"/>
        </w:rPr>
        <w:t>депутатов законодательных органов субъектов Российской Федерации</w:t>
      </w:r>
    </w:p>
    <w:p w:rsidR="005F413C" w:rsidRPr="005F413C" w:rsidRDefault="005F413C" w:rsidP="005F413C">
      <w:pPr>
        <w:pStyle w:val="90"/>
        <w:numPr>
          <w:ilvl w:val="0"/>
          <w:numId w:val="17"/>
        </w:numPr>
        <w:shd w:val="clear" w:color="auto" w:fill="auto"/>
        <w:tabs>
          <w:tab w:val="left" w:pos="269"/>
        </w:tabs>
        <w:spacing w:line="206" w:lineRule="exact"/>
        <w:ind w:right="340"/>
        <w:jc w:val="center"/>
        <w:rPr>
          <w:sz w:val="26"/>
          <w:szCs w:val="26"/>
        </w:rPr>
      </w:pPr>
      <w:r w:rsidRPr="005F413C">
        <w:rPr>
          <w:rStyle w:val="9"/>
          <w:i w:val="0"/>
          <w:iCs w:val="0"/>
          <w:color w:val="000000"/>
          <w:sz w:val="26"/>
          <w:szCs w:val="26"/>
        </w:rPr>
        <w:t>депутатов городского Совета народных депутатов</w:t>
      </w:r>
    </w:p>
    <w:p w:rsidR="005F413C" w:rsidRPr="005F413C" w:rsidRDefault="005F413C" w:rsidP="005F413C">
      <w:pPr>
        <w:pStyle w:val="90"/>
        <w:numPr>
          <w:ilvl w:val="0"/>
          <w:numId w:val="17"/>
        </w:numPr>
        <w:shd w:val="clear" w:color="auto" w:fill="auto"/>
        <w:tabs>
          <w:tab w:val="left" w:pos="814"/>
        </w:tabs>
        <w:spacing w:after="180" w:line="206" w:lineRule="exact"/>
        <w:ind w:firstLine="540"/>
        <w:rPr>
          <w:sz w:val="26"/>
          <w:szCs w:val="26"/>
        </w:rPr>
      </w:pPr>
      <w:r w:rsidRPr="005F413C">
        <w:rPr>
          <w:rStyle w:val="9"/>
          <w:i w:val="0"/>
          <w:iCs w:val="0"/>
          <w:color w:val="000000"/>
          <w:sz w:val="26"/>
          <w:szCs w:val="26"/>
        </w:rPr>
        <w:t>членов органов местного самоуправления</w:t>
      </w:r>
    </w:p>
    <w:p w:rsidR="005F413C" w:rsidRPr="005F413C" w:rsidRDefault="005F413C" w:rsidP="005F413C">
      <w:pPr>
        <w:pStyle w:val="81"/>
        <w:numPr>
          <w:ilvl w:val="0"/>
          <w:numId w:val="14"/>
        </w:numPr>
        <w:shd w:val="clear" w:color="auto" w:fill="auto"/>
        <w:tabs>
          <w:tab w:val="left" w:pos="182"/>
        </w:tabs>
        <w:spacing w:line="206" w:lineRule="exact"/>
        <w:ind w:right="480"/>
        <w:rPr>
          <w:sz w:val="26"/>
          <w:szCs w:val="26"/>
        </w:rPr>
      </w:pPr>
      <w:r w:rsidRPr="005F413C">
        <w:rPr>
          <w:rStyle w:val="8"/>
          <w:b w:val="0"/>
          <w:bCs w:val="0"/>
          <w:color w:val="000000"/>
          <w:sz w:val="26"/>
          <w:szCs w:val="26"/>
        </w:rPr>
        <w:t>В каком году впервые всенародно был избран Президент Российской Федерации?</w:t>
      </w:r>
    </w:p>
    <w:p w:rsidR="005F413C" w:rsidRPr="005F413C" w:rsidRDefault="005F413C" w:rsidP="005F413C">
      <w:pPr>
        <w:pStyle w:val="90"/>
        <w:numPr>
          <w:ilvl w:val="0"/>
          <w:numId w:val="18"/>
        </w:numPr>
        <w:shd w:val="clear" w:color="auto" w:fill="auto"/>
        <w:tabs>
          <w:tab w:val="left" w:pos="722"/>
        </w:tabs>
        <w:spacing w:line="206" w:lineRule="exact"/>
        <w:ind w:firstLine="540"/>
        <w:rPr>
          <w:sz w:val="26"/>
          <w:szCs w:val="26"/>
        </w:rPr>
      </w:pPr>
      <w:r w:rsidRPr="005F413C">
        <w:rPr>
          <w:rStyle w:val="9"/>
          <w:i w:val="0"/>
          <w:iCs w:val="0"/>
          <w:color w:val="000000"/>
          <w:sz w:val="26"/>
          <w:szCs w:val="26"/>
        </w:rPr>
        <w:t>в 1989</w:t>
      </w:r>
    </w:p>
    <w:p w:rsidR="005F413C" w:rsidRPr="005F413C" w:rsidRDefault="005F413C" w:rsidP="005F413C">
      <w:pPr>
        <w:pStyle w:val="90"/>
        <w:numPr>
          <w:ilvl w:val="0"/>
          <w:numId w:val="18"/>
        </w:numPr>
        <w:shd w:val="clear" w:color="auto" w:fill="auto"/>
        <w:tabs>
          <w:tab w:val="left" w:pos="727"/>
        </w:tabs>
        <w:spacing w:line="206" w:lineRule="exact"/>
        <w:ind w:firstLine="540"/>
        <w:rPr>
          <w:sz w:val="26"/>
          <w:szCs w:val="26"/>
        </w:rPr>
      </w:pPr>
      <w:r w:rsidRPr="005F413C">
        <w:rPr>
          <w:rStyle w:val="9"/>
          <w:i w:val="0"/>
          <w:iCs w:val="0"/>
          <w:color w:val="000000"/>
          <w:sz w:val="26"/>
          <w:szCs w:val="26"/>
        </w:rPr>
        <w:t>в 1991</w:t>
      </w:r>
    </w:p>
    <w:p w:rsidR="005F413C" w:rsidRDefault="005F413C" w:rsidP="005F413C">
      <w:pPr>
        <w:pStyle w:val="51"/>
        <w:shd w:val="clear" w:color="auto" w:fill="auto"/>
        <w:tabs>
          <w:tab w:val="left" w:pos="706"/>
        </w:tabs>
        <w:spacing w:line="341" w:lineRule="exact"/>
        <w:ind w:firstLine="0"/>
        <w:jc w:val="left"/>
      </w:pPr>
      <w:r w:rsidRPr="005F413C">
        <w:t xml:space="preserve">        3)  </w:t>
      </w:r>
      <w:r>
        <w:t xml:space="preserve">         </w:t>
      </w:r>
      <w:r w:rsidRPr="005F413C">
        <w:t>в 1993</w:t>
      </w:r>
    </w:p>
    <w:p w:rsidR="005F413C" w:rsidRDefault="005F413C" w:rsidP="005F413C">
      <w:pPr>
        <w:pStyle w:val="81"/>
        <w:numPr>
          <w:ilvl w:val="0"/>
          <w:numId w:val="14"/>
        </w:numPr>
        <w:shd w:val="clear" w:color="auto" w:fill="auto"/>
        <w:tabs>
          <w:tab w:val="left" w:pos="202"/>
        </w:tabs>
        <w:spacing w:line="206" w:lineRule="exact"/>
        <w:ind w:left="20" w:right="380"/>
      </w:pPr>
      <w:r>
        <w:rPr>
          <w:rStyle w:val="8"/>
          <w:b w:val="0"/>
          <w:bCs w:val="0"/>
          <w:color w:val="000000"/>
        </w:rPr>
        <w:t xml:space="preserve">Закончите следующее определение: </w:t>
      </w:r>
      <w:r>
        <w:rPr>
          <w:rStyle w:val="80"/>
          <w:b/>
          <w:bCs/>
          <w:color w:val="000000"/>
        </w:rPr>
        <w:t>«Право избирать</w:t>
      </w:r>
      <w:r>
        <w:rPr>
          <w:rStyle w:val="8"/>
          <w:b w:val="0"/>
          <w:bCs w:val="0"/>
          <w:color w:val="000000"/>
        </w:rPr>
        <w:t xml:space="preserve"> в органы государственной власти и выборные органы местного самоуправления называется...</w:t>
      </w:r>
    </w:p>
    <w:p w:rsidR="005F413C" w:rsidRDefault="005F413C" w:rsidP="005F413C">
      <w:pPr>
        <w:pStyle w:val="90"/>
        <w:numPr>
          <w:ilvl w:val="0"/>
          <w:numId w:val="19"/>
        </w:numPr>
        <w:shd w:val="clear" w:color="auto" w:fill="auto"/>
        <w:tabs>
          <w:tab w:val="left" w:pos="802"/>
        </w:tabs>
        <w:spacing w:line="206" w:lineRule="exact"/>
        <w:ind w:left="620"/>
      </w:pPr>
      <w:r>
        <w:rPr>
          <w:noProof/>
        </w:rPr>
        <w:pict>
          <v:shapetype id="_x0000_t202" coordsize="21600,21600" o:spt="202" path="m,l,21600r21600,l21600,xe">
            <v:stroke joinstyle="miter"/>
            <v:path gradientshapeok="t" o:connecttype="rect"/>
          </v:shapetype>
          <v:shape id="_x0000_s1028" type="#_x0000_t202" style="position:absolute;left:0;text-align:left;margin-left:269.2pt;margin-top:-14.9pt;width:9.45pt;height:8.5pt;z-index:-251656192;mso-wrap-distance-left:5pt;mso-wrap-distance-right:5pt;mso-position-horizontal-relative:margin;mso-position-vertical-relative:margin" filled="f" stroked="f">
            <v:textbox style="mso-fit-shape-to-text:t" inset="0,0,0,0">
              <w:txbxContent>
                <w:p w:rsidR="005F413C" w:rsidRDefault="005F413C" w:rsidP="005F413C">
                  <w:pPr>
                    <w:pStyle w:val="100"/>
                    <w:shd w:val="clear" w:color="auto" w:fill="auto"/>
                    <w:spacing w:line="170" w:lineRule="exact"/>
                    <w:ind w:left="100"/>
                  </w:pPr>
                  <w:r>
                    <w:rPr>
                      <w:rStyle w:val="10Exact"/>
                      <w:b w:val="0"/>
                      <w:bCs w:val="0"/>
                      <w:noProof w:val="0"/>
                      <w:color w:val="000000"/>
                    </w:rPr>
                    <w:t>»</w:t>
                  </w:r>
                </w:p>
              </w:txbxContent>
            </v:textbox>
            <w10:wrap type="square" anchorx="margin" anchory="margin"/>
          </v:shape>
        </w:pict>
      </w:r>
      <w:r>
        <w:rPr>
          <w:rStyle w:val="9"/>
          <w:i w:val="0"/>
          <w:iCs w:val="0"/>
          <w:color w:val="000000"/>
        </w:rPr>
        <w:t>активным избирательным правом</w:t>
      </w:r>
    </w:p>
    <w:p w:rsidR="005F413C" w:rsidRDefault="005F413C" w:rsidP="005F413C">
      <w:pPr>
        <w:pStyle w:val="90"/>
        <w:numPr>
          <w:ilvl w:val="0"/>
          <w:numId w:val="19"/>
        </w:numPr>
        <w:shd w:val="clear" w:color="auto" w:fill="auto"/>
        <w:tabs>
          <w:tab w:val="left" w:pos="817"/>
        </w:tabs>
        <w:spacing w:line="206" w:lineRule="exact"/>
        <w:ind w:left="620"/>
      </w:pPr>
      <w:r>
        <w:rPr>
          <w:rStyle w:val="9"/>
          <w:i w:val="0"/>
          <w:iCs w:val="0"/>
          <w:color w:val="000000"/>
        </w:rPr>
        <w:t>пассивным избирательным правом</w:t>
      </w:r>
    </w:p>
    <w:p w:rsidR="005F413C" w:rsidRDefault="005F413C" w:rsidP="005F413C">
      <w:pPr>
        <w:pStyle w:val="90"/>
        <w:numPr>
          <w:ilvl w:val="0"/>
          <w:numId w:val="19"/>
        </w:numPr>
        <w:shd w:val="clear" w:color="auto" w:fill="auto"/>
        <w:tabs>
          <w:tab w:val="left" w:pos="812"/>
        </w:tabs>
        <w:spacing w:after="180" w:line="206" w:lineRule="exact"/>
        <w:ind w:left="620"/>
      </w:pPr>
      <w:r>
        <w:rPr>
          <w:rStyle w:val="9"/>
          <w:i w:val="0"/>
          <w:iCs w:val="0"/>
          <w:color w:val="000000"/>
        </w:rPr>
        <w:t>классическим избирательным правом</w:t>
      </w:r>
    </w:p>
    <w:p w:rsidR="005F413C" w:rsidRDefault="005F413C" w:rsidP="005F413C">
      <w:pPr>
        <w:pStyle w:val="81"/>
        <w:numPr>
          <w:ilvl w:val="0"/>
          <w:numId w:val="14"/>
        </w:numPr>
        <w:shd w:val="clear" w:color="auto" w:fill="auto"/>
        <w:tabs>
          <w:tab w:val="left" w:pos="207"/>
        </w:tabs>
        <w:spacing w:line="206" w:lineRule="exact"/>
        <w:ind w:left="20" w:right="1240"/>
        <w:jc w:val="both"/>
      </w:pPr>
      <w:r>
        <w:rPr>
          <w:rStyle w:val="8"/>
          <w:b w:val="0"/>
          <w:bCs w:val="0"/>
          <w:color w:val="000000"/>
        </w:rPr>
        <w:t xml:space="preserve">Как называется </w:t>
      </w:r>
      <w:r>
        <w:rPr>
          <w:rStyle w:val="80"/>
          <w:b/>
          <w:bCs/>
          <w:color w:val="000000"/>
        </w:rPr>
        <w:t>право быть избранным</w:t>
      </w:r>
      <w:r>
        <w:rPr>
          <w:rStyle w:val="8"/>
          <w:b w:val="0"/>
          <w:bCs w:val="0"/>
          <w:color w:val="000000"/>
        </w:rPr>
        <w:t xml:space="preserve"> в органы государственной власти и в выборные органы местного самоуправления</w:t>
      </w:r>
    </w:p>
    <w:p w:rsidR="005F413C" w:rsidRDefault="005F413C" w:rsidP="005F413C">
      <w:pPr>
        <w:pStyle w:val="90"/>
        <w:numPr>
          <w:ilvl w:val="0"/>
          <w:numId w:val="20"/>
        </w:numPr>
        <w:shd w:val="clear" w:color="auto" w:fill="auto"/>
        <w:tabs>
          <w:tab w:val="left" w:pos="802"/>
        </w:tabs>
        <w:spacing w:line="206" w:lineRule="exact"/>
        <w:ind w:left="620"/>
      </w:pPr>
      <w:r>
        <w:rPr>
          <w:rStyle w:val="9"/>
          <w:i w:val="0"/>
          <w:iCs w:val="0"/>
          <w:color w:val="000000"/>
        </w:rPr>
        <w:t>активным избирательным правом</w:t>
      </w:r>
    </w:p>
    <w:p w:rsidR="005F413C" w:rsidRDefault="005F413C" w:rsidP="005F413C">
      <w:pPr>
        <w:pStyle w:val="90"/>
        <w:numPr>
          <w:ilvl w:val="0"/>
          <w:numId w:val="20"/>
        </w:numPr>
        <w:shd w:val="clear" w:color="auto" w:fill="auto"/>
        <w:tabs>
          <w:tab w:val="left" w:pos="812"/>
        </w:tabs>
        <w:spacing w:line="206" w:lineRule="exact"/>
        <w:ind w:left="620"/>
      </w:pPr>
      <w:r>
        <w:rPr>
          <w:rStyle w:val="9"/>
          <w:i w:val="0"/>
          <w:iCs w:val="0"/>
          <w:color w:val="000000"/>
        </w:rPr>
        <w:t>пассивным избирательным правом</w:t>
      </w:r>
    </w:p>
    <w:p w:rsidR="005F413C" w:rsidRDefault="005F413C" w:rsidP="005F413C">
      <w:pPr>
        <w:pStyle w:val="90"/>
        <w:numPr>
          <w:ilvl w:val="0"/>
          <w:numId w:val="20"/>
        </w:numPr>
        <w:shd w:val="clear" w:color="auto" w:fill="auto"/>
        <w:tabs>
          <w:tab w:val="left" w:pos="812"/>
        </w:tabs>
        <w:spacing w:after="184" w:line="206" w:lineRule="exact"/>
        <w:ind w:left="620"/>
      </w:pPr>
      <w:r>
        <w:rPr>
          <w:rStyle w:val="9"/>
          <w:i w:val="0"/>
          <w:iCs w:val="0"/>
          <w:color w:val="000000"/>
        </w:rPr>
        <w:lastRenderedPageBreak/>
        <w:t>классическим избирательным правом</w:t>
      </w:r>
    </w:p>
    <w:p w:rsidR="005F413C" w:rsidRDefault="005F413C" w:rsidP="005F413C">
      <w:pPr>
        <w:pStyle w:val="81"/>
        <w:numPr>
          <w:ilvl w:val="0"/>
          <w:numId w:val="14"/>
        </w:numPr>
        <w:shd w:val="clear" w:color="auto" w:fill="auto"/>
        <w:tabs>
          <w:tab w:val="left" w:pos="841"/>
        </w:tabs>
        <w:ind w:left="20"/>
      </w:pPr>
      <w:r>
        <w:rPr>
          <w:rStyle w:val="8"/>
          <w:b w:val="0"/>
          <w:bCs w:val="0"/>
          <w:color w:val="000000"/>
        </w:rPr>
        <w:t>Каковы</w:t>
      </w:r>
      <w:r>
        <w:rPr>
          <w:rStyle w:val="8"/>
          <w:b w:val="0"/>
          <w:bCs w:val="0"/>
          <w:color w:val="000000"/>
        </w:rPr>
        <w:tab/>
        <w:t>основы российского избирательного права?</w:t>
      </w:r>
    </w:p>
    <w:p w:rsidR="005F413C" w:rsidRDefault="005F413C" w:rsidP="005F413C">
      <w:pPr>
        <w:pStyle w:val="90"/>
        <w:numPr>
          <w:ilvl w:val="0"/>
          <w:numId w:val="21"/>
        </w:numPr>
        <w:shd w:val="clear" w:color="auto" w:fill="auto"/>
        <w:tabs>
          <w:tab w:val="left" w:pos="807"/>
          <w:tab w:val="left" w:pos="2722"/>
        </w:tabs>
        <w:ind w:left="620"/>
      </w:pPr>
      <w:r>
        <w:rPr>
          <w:rStyle w:val="9"/>
          <w:i w:val="0"/>
          <w:iCs w:val="0"/>
          <w:color w:val="000000"/>
        </w:rPr>
        <w:t>всеобщее</w:t>
      </w:r>
      <w:r>
        <w:rPr>
          <w:rStyle w:val="9"/>
          <w:i w:val="0"/>
          <w:iCs w:val="0"/>
          <w:color w:val="000000"/>
        </w:rPr>
        <w:tab/>
        <w:t>5) равное</w:t>
      </w:r>
    </w:p>
    <w:p w:rsidR="005F413C" w:rsidRDefault="005F413C" w:rsidP="005F413C">
      <w:pPr>
        <w:pStyle w:val="90"/>
        <w:numPr>
          <w:ilvl w:val="0"/>
          <w:numId w:val="21"/>
        </w:numPr>
        <w:shd w:val="clear" w:color="auto" w:fill="auto"/>
        <w:tabs>
          <w:tab w:val="left" w:pos="537"/>
          <w:tab w:val="left" w:pos="2457"/>
        </w:tabs>
        <w:ind w:left="340"/>
        <w:jc w:val="center"/>
      </w:pPr>
      <w:proofErr w:type="gramStart"/>
      <w:r>
        <w:rPr>
          <w:rStyle w:val="9"/>
          <w:i w:val="0"/>
          <w:iCs w:val="0"/>
          <w:color w:val="000000"/>
        </w:rPr>
        <w:t>прямое</w:t>
      </w:r>
      <w:proofErr w:type="gramEnd"/>
      <w:r>
        <w:rPr>
          <w:rStyle w:val="9"/>
          <w:i w:val="0"/>
          <w:iCs w:val="0"/>
          <w:color w:val="000000"/>
        </w:rPr>
        <w:tab/>
        <w:t>6) при тайном голосовании</w:t>
      </w:r>
    </w:p>
    <w:p w:rsidR="005F413C" w:rsidRDefault="005F413C" w:rsidP="005F413C">
      <w:pPr>
        <w:pStyle w:val="90"/>
        <w:numPr>
          <w:ilvl w:val="0"/>
          <w:numId w:val="21"/>
        </w:numPr>
        <w:shd w:val="clear" w:color="auto" w:fill="auto"/>
        <w:tabs>
          <w:tab w:val="left" w:pos="812"/>
          <w:tab w:val="left" w:pos="2746"/>
        </w:tabs>
        <w:ind w:left="620"/>
      </w:pPr>
      <w:proofErr w:type="gramStart"/>
      <w:r>
        <w:rPr>
          <w:rStyle w:val="9"/>
          <w:i w:val="0"/>
          <w:iCs w:val="0"/>
          <w:color w:val="000000"/>
        </w:rPr>
        <w:t>принципиальное</w:t>
      </w:r>
      <w:proofErr w:type="gramEnd"/>
      <w:r>
        <w:rPr>
          <w:rStyle w:val="9"/>
          <w:i w:val="0"/>
          <w:iCs w:val="0"/>
          <w:color w:val="000000"/>
        </w:rPr>
        <w:tab/>
        <w:t>7) при открытом голосовании &lt;</w:t>
      </w:r>
    </w:p>
    <w:p w:rsidR="005F413C" w:rsidRDefault="005F413C" w:rsidP="005F413C">
      <w:pPr>
        <w:pStyle w:val="90"/>
        <w:numPr>
          <w:ilvl w:val="0"/>
          <w:numId w:val="21"/>
        </w:numPr>
        <w:shd w:val="clear" w:color="auto" w:fill="auto"/>
        <w:tabs>
          <w:tab w:val="left" w:pos="812"/>
        </w:tabs>
        <w:spacing w:after="176"/>
        <w:ind w:left="620"/>
      </w:pPr>
      <w:r>
        <w:rPr>
          <w:rStyle w:val="9"/>
          <w:i w:val="0"/>
          <w:iCs w:val="0"/>
          <w:color w:val="000000"/>
        </w:rPr>
        <w:t>элитарное</w:t>
      </w:r>
    </w:p>
    <w:p w:rsidR="005F413C" w:rsidRDefault="005F413C" w:rsidP="005F413C">
      <w:pPr>
        <w:pStyle w:val="81"/>
        <w:numPr>
          <w:ilvl w:val="0"/>
          <w:numId w:val="14"/>
        </w:numPr>
        <w:shd w:val="clear" w:color="auto" w:fill="auto"/>
        <w:tabs>
          <w:tab w:val="left" w:pos="202"/>
        </w:tabs>
        <w:spacing w:line="206" w:lineRule="exact"/>
        <w:ind w:left="20" w:right="380"/>
      </w:pPr>
      <w:r>
        <w:rPr>
          <w:rStyle w:val="8"/>
          <w:b w:val="0"/>
          <w:bCs w:val="0"/>
          <w:color w:val="000000"/>
        </w:rPr>
        <w:t>Закончите следующее предложение: «Избирательным правом не обладают граждане Российской Федерации ...</w:t>
      </w:r>
    </w:p>
    <w:p w:rsidR="005F413C" w:rsidRDefault="005F413C" w:rsidP="005F413C">
      <w:pPr>
        <w:pStyle w:val="90"/>
        <w:numPr>
          <w:ilvl w:val="0"/>
          <w:numId w:val="22"/>
        </w:numPr>
        <w:shd w:val="clear" w:color="auto" w:fill="auto"/>
        <w:tabs>
          <w:tab w:val="left" w:pos="188"/>
        </w:tabs>
        <w:spacing w:line="206" w:lineRule="exact"/>
        <w:ind w:left="20"/>
      </w:pPr>
      <w:r>
        <w:rPr>
          <w:rStyle w:val="9"/>
          <w:i w:val="0"/>
          <w:iCs w:val="0"/>
          <w:color w:val="000000"/>
        </w:rPr>
        <w:t>моложе 18 лет</w:t>
      </w:r>
    </w:p>
    <w:p w:rsidR="005F413C" w:rsidRDefault="005F413C" w:rsidP="005F413C">
      <w:pPr>
        <w:pStyle w:val="90"/>
        <w:numPr>
          <w:ilvl w:val="0"/>
          <w:numId w:val="22"/>
        </w:numPr>
        <w:shd w:val="clear" w:color="auto" w:fill="auto"/>
        <w:tabs>
          <w:tab w:val="left" w:pos="222"/>
        </w:tabs>
        <w:spacing w:line="206" w:lineRule="exact"/>
        <w:ind w:left="20"/>
      </w:pPr>
      <w:r>
        <w:rPr>
          <w:rStyle w:val="9"/>
          <w:i w:val="0"/>
          <w:iCs w:val="0"/>
          <w:color w:val="000000"/>
        </w:rPr>
        <w:t>старше 70 лет</w:t>
      </w:r>
    </w:p>
    <w:p w:rsidR="005F413C" w:rsidRDefault="005F413C" w:rsidP="005F413C">
      <w:pPr>
        <w:pStyle w:val="90"/>
        <w:numPr>
          <w:ilvl w:val="0"/>
          <w:numId w:val="22"/>
        </w:numPr>
        <w:shd w:val="clear" w:color="auto" w:fill="auto"/>
        <w:tabs>
          <w:tab w:val="left" w:pos="217"/>
        </w:tabs>
        <w:spacing w:line="206" w:lineRule="exact"/>
        <w:ind w:left="20"/>
      </w:pPr>
      <w:r>
        <w:rPr>
          <w:rStyle w:val="9"/>
          <w:i w:val="0"/>
          <w:iCs w:val="0"/>
          <w:color w:val="000000"/>
        </w:rPr>
        <w:t>священнослужители</w:t>
      </w:r>
    </w:p>
    <w:p w:rsidR="005F413C" w:rsidRDefault="005F413C" w:rsidP="005F413C">
      <w:pPr>
        <w:pStyle w:val="90"/>
        <w:numPr>
          <w:ilvl w:val="0"/>
          <w:numId w:val="22"/>
        </w:numPr>
        <w:shd w:val="clear" w:color="auto" w:fill="auto"/>
        <w:tabs>
          <w:tab w:val="left" w:pos="217"/>
        </w:tabs>
        <w:spacing w:line="206" w:lineRule="exact"/>
        <w:ind w:left="20"/>
      </w:pPr>
      <w:r>
        <w:rPr>
          <w:rStyle w:val="9"/>
          <w:i w:val="0"/>
          <w:iCs w:val="0"/>
          <w:color w:val="000000"/>
        </w:rPr>
        <w:t>профессиональные военные</w:t>
      </w:r>
    </w:p>
    <w:p w:rsidR="005F413C" w:rsidRDefault="005F413C" w:rsidP="005F413C">
      <w:pPr>
        <w:pStyle w:val="90"/>
        <w:numPr>
          <w:ilvl w:val="0"/>
          <w:numId w:val="22"/>
        </w:numPr>
        <w:shd w:val="clear" w:color="auto" w:fill="auto"/>
        <w:tabs>
          <w:tab w:val="left" w:pos="222"/>
        </w:tabs>
        <w:spacing w:line="206" w:lineRule="exact"/>
        <w:ind w:left="20"/>
      </w:pPr>
      <w:proofErr w:type="gramStart"/>
      <w:r>
        <w:rPr>
          <w:rStyle w:val="9"/>
          <w:i w:val="0"/>
          <w:iCs w:val="0"/>
          <w:color w:val="000000"/>
        </w:rPr>
        <w:t>признанные</w:t>
      </w:r>
      <w:proofErr w:type="gramEnd"/>
      <w:r>
        <w:rPr>
          <w:rStyle w:val="9"/>
          <w:i w:val="0"/>
          <w:iCs w:val="0"/>
          <w:color w:val="000000"/>
        </w:rPr>
        <w:t xml:space="preserve"> недееспособными по суду</w:t>
      </w:r>
    </w:p>
    <w:p w:rsidR="005F413C" w:rsidRDefault="005F413C" w:rsidP="005F413C">
      <w:pPr>
        <w:pStyle w:val="90"/>
        <w:numPr>
          <w:ilvl w:val="0"/>
          <w:numId w:val="22"/>
        </w:numPr>
        <w:shd w:val="clear" w:color="auto" w:fill="auto"/>
        <w:tabs>
          <w:tab w:val="left" w:pos="217"/>
        </w:tabs>
        <w:spacing w:line="206" w:lineRule="exact"/>
        <w:ind w:left="20" w:right="380"/>
      </w:pPr>
      <w:proofErr w:type="gramStart"/>
      <w:r>
        <w:rPr>
          <w:rStyle w:val="9"/>
          <w:i w:val="0"/>
          <w:iCs w:val="0"/>
          <w:color w:val="000000"/>
        </w:rPr>
        <w:t>привлеченные</w:t>
      </w:r>
      <w:proofErr w:type="gramEnd"/>
      <w:r>
        <w:rPr>
          <w:rStyle w:val="9"/>
          <w:i w:val="0"/>
          <w:iCs w:val="0"/>
          <w:color w:val="000000"/>
        </w:rPr>
        <w:t xml:space="preserve"> к суду по гражданскому или административному праву</w:t>
      </w:r>
    </w:p>
    <w:p w:rsidR="005F413C" w:rsidRDefault="005F413C" w:rsidP="005F413C">
      <w:pPr>
        <w:pStyle w:val="90"/>
        <w:numPr>
          <w:ilvl w:val="0"/>
          <w:numId w:val="22"/>
        </w:numPr>
        <w:shd w:val="clear" w:color="auto" w:fill="auto"/>
        <w:tabs>
          <w:tab w:val="left" w:pos="198"/>
        </w:tabs>
        <w:spacing w:line="206" w:lineRule="exact"/>
        <w:ind w:left="20"/>
      </w:pPr>
      <w:r>
        <w:rPr>
          <w:rStyle w:val="9"/>
          <w:i w:val="0"/>
          <w:iCs w:val="0"/>
          <w:color w:val="000000"/>
        </w:rPr>
        <w:t>находящиеся в местах лишения свободы по приговору суда</w:t>
      </w:r>
    </w:p>
    <w:p w:rsidR="005F413C" w:rsidRDefault="005F413C" w:rsidP="005F413C">
      <w:pPr>
        <w:pStyle w:val="90"/>
        <w:numPr>
          <w:ilvl w:val="0"/>
          <w:numId w:val="22"/>
        </w:numPr>
        <w:shd w:val="clear" w:color="auto" w:fill="auto"/>
        <w:tabs>
          <w:tab w:val="left" w:pos="217"/>
        </w:tabs>
        <w:spacing w:line="206" w:lineRule="exact"/>
        <w:ind w:left="20"/>
      </w:pPr>
      <w:proofErr w:type="gramStart"/>
      <w:r>
        <w:rPr>
          <w:rStyle w:val="9"/>
          <w:i w:val="0"/>
          <w:iCs w:val="0"/>
          <w:color w:val="000000"/>
        </w:rPr>
        <w:t>находящиеся</w:t>
      </w:r>
      <w:proofErr w:type="gramEnd"/>
      <w:r>
        <w:rPr>
          <w:rStyle w:val="9"/>
          <w:i w:val="0"/>
          <w:iCs w:val="0"/>
          <w:color w:val="000000"/>
        </w:rPr>
        <w:t xml:space="preserve"> в длительной заграничной командировке</w:t>
      </w:r>
    </w:p>
    <w:p w:rsidR="005F413C" w:rsidRDefault="005F413C" w:rsidP="005F413C">
      <w:pPr>
        <w:pStyle w:val="90"/>
        <w:numPr>
          <w:ilvl w:val="0"/>
          <w:numId w:val="22"/>
        </w:numPr>
        <w:shd w:val="clear" w:color="auto" w:fill="auto"/>
        <w:tabs>
          <w:tab w:val="left" w:pos="217"/>
        </w:tabs>
        <w:spacing w:line="206" w:lineRule="exact"/>
        <w:ind w:left="20"/>
      </w:pPr>
      <w:proofErr w:type="gramStart"/>
      <w:r>
        <w:rPr>
          <w:rStyle w:val="9"/>
          <w:i w:val="0"/>
          <w:iCs w:val="0"/>
          <w:color w:val="000000"/>
        </w:rPr>
        <w:t>имеющие</w:t>
      </w:r>
      <w:proofErr w:type="gramEnd"/>
      <w:r>
        <w:rPr>
          <w:rStyle w:val="9"/>
          <w:i w:val="0"/>
          <w:iCs w:val="0"/>
          <w:color w:val="000000"/>
        </w:rPr>
        <w:t xml:space="preserve"> двойное гражданство</w:t>
      </w:r>
    </w:p>
    <w:p w:rsidR="005F413C" w:rsidRPr="005F413C" w:rsidRDefault="005F413C" w:rsidP="005F413C">
      <w:pPr>
        <w:pStyle w:val="51"/>
        <w:shd w:val="clear" w:color="auto" w:fill="auto"/>
        <w:tabs>
          <w:tab w:val="left" w:pos="706"/>
        </w:tabs>
        <w:spacing w:line="341" w:lineRule="exact"/>
        <w:ind w:firstLine="0"/>
        <w:jc w:val="left"/>
      </w:pPr>
      <w:r>
        <w:rPr>
          <w:rStyle w:val="9"/>
          <w:i w:val="0"/>
          <w:iCs w:val="0"/>
          <w:color w:val="000000"/>
        </w:rPr>
        <w:t>10) супруг (супруга) которых не имеют российского гражданства</w:t>
      </w:r>
    </w:p>
    <w:p w:rsidR="005F413C" w:rsidRDefault="005F413C" w:rsidP="005F413C">
      <w:pPr>
        <w:pStyle w:val="81"/>
        <w:numPr>
          <w:ilvl w:val="0"/>
          <w:numId w:val="23"/>
        </w:numPr>
        <w:shd w:val="clear" w:color="auto" w:fill="auto"/>
        <w:tabs>
          <w:tab w:val="left" w:pos="298"/>
        </w:tabs>
        <w:spacing w:line="206" w:lineRule="exact"/>
        <w:ind w:left="20" w:right="380"/>
        <w:jc w:val="both"/>
      </w:pPr>
      <w:r>
        <w:rPr>
          <w:rStyle w:val="8"/>
          <w:b w:val="0"/>
          <w:bCs w:val="0"/>
          <w:color w:val="000000"/>
        </w:rPr>
        <w:t>С какого возраста можно стать кандидатом на должность Президента Российской Федерации?</w:t>
      </w:r>
    </w:p>
    <w:p w:rsidR="005F413C" w:rsidRDefault="005F413C" w:rsidP="005F413C">
      <w:pPr>
        <w:pStyle w:val="90"/>
        <w:numPr>
          <w:ilvl w:val="0"/>
          <w:numId w:val="24"/>
        </w:numPr>
        <w:shd w:val="clear" w:color="auto" w:fill="auto"/>
        <w:tabs>
          <w:tab w:val="left" w:pos="782"/>
        </w:tabs>
        <w:spacing w:line="206" w:lineRule="exact"/>
        <w:ind w:left="600"/>
      </w:pPr>
      <w:r>
        <w:rPr>
          <w:rStyle w:val="9"/>
          <w:i w:val="0"/>
          <w:iCs w:val="0"/>
          <w:color w:val="000000"/>
        </w:rPr>
        <w:t>с 21 года</w:t>
      </w:r>
    </w:p>
    <w:p w:rsidR="005F413C" w:rsidRDefault="005F413C" w:rsidP="005F413C">
      <w:pPr>
        <w:pStyle w:val="90"/>
        <w:numPr>
          <w:ilvl w:val="0"/>
          <w:numId w:val="24"/>
        </w:numPr>
        <w:shd w:val="clear" w:color="auto" w:fill="auto"/>
        <w:tabs>
          <w:tab w:val="left" w:pos="797"/>
        </w:tabs>
        <w:spacing w:line="206" w:lineRule="exact"/>
        <w:ind w:left="600"/>
      </w:pPr>
      <w:r>
        <w:rPr>
          <w:rStyle w:val="9"/>
          <w:i w:val="0"/>
          <w:iCs w:val="0"/>
          <w:color w:val="000000"/>
        </w:rPr>
        <w:t>с 35 лет</w:t>
      </w:r>
    </w:p>
    <w:p w:rsidR="005F413C" w:rsidRDefault="005F413C" w:rsidP="005F413C">
      <w:pPr>
        <w:pStyle w:val="90"/>
        <w:numPr>
          <w:ilvl w:val="0"/>
          <w:numId w:val="24"/>
        </w:numPr>
        <w:shd w:val="clear" w:color="auto" w:fill="auto"/>
        <w:tabs>
          <w:tab w:val="left" w:pos="792"/>
        </w:tabs>
        <w:spacing w:line="206" w:lineRule="exact"/>
        <w:ind w:left="600"/>
      </w:pPr>
      <w:r>
        <w:rPr>
          <w:rStyle w:val="9"/>
          <w:i w:val="0"/>
          <w:iCs w:val="0"/>
          <w:color w:val="000000"/>
        </w:rPr>
        <w:t>с 50 лет</w:t>
      </w:r>
    </w:p>
    <w:p w:rsidR="005F413C" w:rsidRDefault="005F413C" w:rsidP="005F413C">
      <w:pPr>
        <w:pStyle w:val="81"/>
        <w:numPr>
          <w:ilvl w:val="0"/>
          <w:numId w:val="23"/>
        </w:numPr>
        <w:shd w:val="clear" w:color="auto" w:fill="auto"/>
        <w:tabs>
          <w:tab w:val="left" w:pos="303"/>
        </w:tabs>
        <w:spacing w:line="206" w:lineRule="exact"/>
        <w:ind w:left="20" w:right="380"/>
        <w:jc w:val="both"/>
      </w:pPr>
      <w:r>
        <w:rPr>
          <w:rStyle w:val="8"/>
          <w:b w:val="0"/>
          <w:bCs w:val="0"/>
          <w:color w:val="000000"/>
        </w:rPr>
        <w:t>С какого возраста можно стать кандидатом в депутаты Государственной Думы Федерального Собрания Российской Федерации?</w:t>
      </w:r>
    </w:p>
    <w:p w:rsidR="005F413C" w:rsidRDefault="005F413C" w:rsidP="005F413C">
      <w:pPr>
        <w:pStyle w:val="90"/>
        <w:numPr>
          <w:ilvl w:val="0"/>
          <w:numId w:val="25"/>
        </w:numPr>
        <w:shd w:val="clear" w:color="auto" w:fill="auto"/>
        <w:tabs>
          <w:tab w:val="left" w:pos="787"/>
        </w:tabs>
        <w:spacing w:line="206" w:lineRule="exact"/>
        <w:ind w:left="600"/>
      </w:pPr>
      <w:r>
        <w:rPr>
          <w:rStyle w:val="9"/>
          <w:i w:val="0"/>
          <w:iCs w:val="0"/>
          <w:color w:val="000000"/>
        </w:rPr>
        <w:t>с 18 лет</w:t>
      </w:r>
    </w:p>
    <w:p w:rsidR="005F413C" w:rsidRDefault="005F413C" w:rsidP="005F413C">
      <w:pPr>
        <w:pStyle w:val="90"/>
        <w:numPr>
          <w:ilvl w:val="0"/>
          <w:numId w:val="25"/>
        </w:numPr>
        <w:shd w:val="clear" w:color="auto" w:fill="auto"/>
        <w:tabs>
          <w:tab w:val="left" w:pos="874"/>
        </w:tabs>
        <w:spacing w:line="206" w:lineRule="exact"/>
        <w:ind w:left="600"/>
      </w:pPr>
      <w:r>
        <w:rPr>
          <w:rStyle w:val="9"/>
          <w:i w:val="0"/>
          <w:iCs w:val="0"/>
          <w:color w:val="000000"/>
        </w:rPr>
        <w:t>с 21 года</w:t>
      </w:r>
    </w:p>
    <w:p w:rsidR="005F413C" w:rsidRDefault="005F413C" w:rsidP="005F413C">
      <w:pPr>
        <w:pStyle w:val="90"/>
        <w:numPr>
          <w:ilvl w:val="0"/>
          <w:numId w:val="25"/>
        </w:numPr>
        <w:shd w:val="clear" w:color="auto" w:fill="auto"/>
        <w:tabs>
          <w:tab w:val="left" w:pos="802"/>
          <w:tab w:val="left" w:pos="874"/>
        </w:tabs>
        <w:spacing w:line="206" w:lineRule="exact"/>
        <w:ind w:left="600"/>
      </w:pPr>
      <w:r>
        <w:rPr>
          <w:rStyle w:val="9"/>
          <w:i w:val="0"/>
          <w:iCs w:val="0"/>
          <w:color w:val="000000"/>
        </w:rPr>
        <w:t>с 30 лет</w:t>
      </w:r>
    </w:p>
    <w:p w:rsidR="005F413C" w:rsidRDefault="005F413C" w:rsidP="005F413C">
      <w:pPr>
        <w:pStyle w:val="81"/>
        <w:numPr>
          <w:ilvl w:val="0"/>
          <w:numId w:val="23"/>
        </w:numPr>
        <w:shd w:val="clear" w:color="auto" w:fill="auto"/>
        <w:tabs>
          <w:tab w:val="left" w:pos="308"/>
        </w:tabs>
        <w:spacing w:line="206" w:lineRule="exact"/>
        <w:ind w:left="20" w:right="120"/>
        <w:jc w:val="both"/>
      </w:pPr>
      <w:r>
        <w:rPr>
          <w:rStyle w:val="8"/>
          <w:b w:val="0"/>
          <w:bCs w:val="0"/>
          <w:color w:val="000000"/>
        </w:rPr>
        <w:t>С какого возраста можно стать депутатом Совета народных депутатов муниципального образования?</w:t>
      </w:r>
    </w:p>
    <w:p w:rsidR="005F413C" w:rsidRDefault="005F413C" w:rsidP="005F413C">
      <w:pPr>
        <w:pStyle w:val="90"/>
        <w:numPr>
          <w:ilvl w:val="0"/>
          <w:numId w:val="26"/>
        </w:numPr>
        <w:shd w:val="clear" w:color="auto" w:fill="auto"/>
        <w:tabs>
          <w:tab w:val="left" w:pos="782"/>
        </w:tabs>
        <w:spacing w:line="206" w:lineRule="exact"/>
        <w:ind w:left="600"/>
      </w:pPr>
      <w:r>
        <w:rPr>
          <w:rStyle w:val="9"/>
          <w:i w:val="0"/>
          <w:iCs w:val="0"/>
          <w:color w:val="000000"/>
        </w:rPr>
        <w:t>с 18 лет</w:t>
      </w:r>
    </w:p>
    <w:p w:rsidR="005F413C" w:rsidRDefault="005F413C" w:rsidP="005F413C">
      <w:pPr>
        <w:pStyle w:val="90"/>
        <w:numPr>
          <w:ilvl w:val="0"/>
          <w:numId w:val="26"/>
        </w:numPr>
        <w:shd w:val="clear" w:color="auto" w:fill="auto"/>
        <w:tabs>
          <w:tab w:val="left" w:pos="797"/>
        </w:tabs>
        <w:spacing w:line="206" w:lineRule="exact"/>
        <w:ind w:left="600"/>
      </w:pPr>
      <w:r>
        <w:rPr>
          <w:rStyle w:val="9"/>
          <w:i w:val="0"/>
          <w:iCs w:val="0"/>
          <w:color w:val="000000"/>
        </w:rPr>
        <w:t>с 21 года</w:t>
      </w:r>
    </w:p>
    <w:p w:rsidR="005F413C" w:rsidRDefault="005F413C" w:rsidP="005F413C">
      <w:pPr>
        <w:pStyle w:val="90"/>
        <w:numPr>
          <w:ilvl w:val="0"/>
          <w:numId w:val="26"/>
        </w:numPr>
        <w:shd w:val="clear" w:color="auto" w:fill="auto"/>
        <w:tabs>
          <w:tab w:val="left" w:pos="792"/>
        </w:tabs>
        <w:spacing w:after="180" w:line="206" w:lineRule="exact"/>
        <w:ind w:left="600"/>
      </w:pPr>
      <w:r>
        <w:rPr>
          <w:rStyle w:val="9"/>
          <w:i w:val="0"/>
          <w:iCs w:val="0"/>
          <w:color w:val="000000"/>
        </w:rPr>
        <w:t>с 30 лет</w:t>
      </w:r>
    </w:p>
    <w:p w:rsidR="005F413C" w:rsidRDefault="005F413C" w:rsidP="005F413C">
      <w:pPr>
        <w:pStyle w:val="81"/>
        <w:numPr>
          <w:ilvl w:val="0"/>
          <w:numId w:val="23"/>
        </w:numPr>
        <w:shd w:val="clear" w:color="auto" w:fill="auto"/>
        <w:tabs>
          <w:tab w:val="left" w:pos="289"/>
        </w:tabs>
        <w:spacing w:line="206" w:lineRule="exact"/>
        <w:ind w:left="20"/>
        <w:jc w:val="both"/>
      </w:pPr>
      <w:r>
        <w:rPr>
          <w:rStyle w:val="8"/>
          <w:b w:val="0"/>
          <w:bCs w:val="0"/>
          <w:color w:val="000000"/>
        </w:rPr>
        <w:t>Кем была учреждена Государственная Дума?</w:t>
      </w:r>
    </w:p>
    <w:p w:rsidR="005F413C" w:rsidRDefault="005F413C" w:rsidP="005F413C">
      <w:pPr>
        <w:pStyle w:val="90"/>
        <w:numPr>
          <w:ilvl w:val="0"/>
          <w:numId w:val="27"/>
        </w:numPr>
        <w:shd w:val="clear" w:color="auto" w:fill="auto"/>
        <w:tabs>
          <w:tab w:val="left" w:pos="773"/>
        </w:tabs>
        <w:spacing w:line="206" w:lineRule="exact"/>
        <w:ind w:left="600"/>
      </w:pPr>
      <w:r>
        <w:rPr>
          <w:rStyle w:val="9"/>
          <w:i w:val="0"/>
          <w:iCs w:val="0"/>
          <w:color w:val="000000"/>
        </w:rPr>
        <w:t xml:space="preserve">Александр </w:t>
      </w:r>
      <w:proofErr w:type="gramStart"/>
      <w:r>
        <w:rPr>
          <w:rStyle w:val="9"/>
          <w:i w:val="0"/>
          <w:iCs w:val="0"/>
          <w:color w:val="000000"/>
        </w:rPr>
        <w:t>Ш</w:t>
      </w:r>
      <w:proofErr w:type="gramEnd"/>
    </w:p>
    <w:p w:rsidR="005F413C" w:rsidRDefault="005F413C" w:rsidP="005F413C">
      <w:pPr>
        <w:pStyle w:val="90"/>
        <w:numPr>
          <w:ilvl w:val="0"/>
          <w:numId w:val="27"/>
        </w:numPr>
        <w:shd w:val="clear" w:color="auto" w:fill="auto"/>
        <w:tabs>
          <w:tab w:val="left" w:pos="787"/>
        </w:tabs>
        <w:spacing w:line="206" w:lineRule="exact"/>
        <w:ind w:left="600"/>
      </w:pPr>
      <w:proofErr w:type="spellStart"/>
      <w:r>
        <w:rPr>
          <w:rStyle w:val="9"/>
          <w:i w:val="0"/>
          <w:iCs w:val="0"/>
          <w:color w:val="000000"/>
        </w:rPr>
        <w:t>Александр</w:t>
      </w:r>
      <w:proofErr w:type="gramStart"/>
      <w:r>
        <w:rPr>
          <w:rStyle w:val="9"/>
          <w:i w:val="0"/>
          <w:iCs w:val="0"/>
          <w:color w:val="000000"/>
        </w:rPr>
        <w:t>II</w:t>
      </w:r>
      <w:proofErr w:type="spellEnd"/>
      <w:proofErr w:type="gramEnd"/>
    </w:p>
    <w:p w:rsidR="005F413C" w:rsidRDefault="005F413C" w:rsidP="005F413C">
      <w:pPr>
        <w:pStyle w:val="90"/>
        <w:numPr>
          <w:ilvl w:val="0"/>
          <w:numId w:val="27"/>
        </w:numPr>
        <w:shd w:val="clear" w:color="auto" w:fill="auto"/>
        <w:tabs>
          <w:tab w:val="left" w:pos="797"/>
        </w:tabs>
        <w:spacing w:after="180" w:line="206" w:lineRule="exact"/>
        <w:ind w:left="600"/>
      </w:pPr>
      <w:r>
        <w:rPr>
          <w:rStyle w:val="9"/>
          <w:i w:val="0"/>
          <w:iCs w:val="0"/>
          <w:color w:val="000000"/>
        </w:rPr>
        <w:t>Николай II</w:t>
      </w:r>
    </w:p>
    <w:p w:rsidR="005F413C" w:rsidRDefault="005F413C" w:rsidP="005F413C">
      <w:pPr>
        <w:pStyle w:val="81"/>
        <w:numPr>
          <w:ilvl w:val="0"/>
          <w:numId w:val="23"/>
        </w:numPr>
        <w:shd w:val="clear" w:color="auto" w:fill="auto"/>
        <w:tabs>
          <w:tab w:val="left" w:pos="284"/>
        </w:tabs>
        <w:spacing w:line="206" w:lineRule="exact"/>
        <w:ind w:left="20"/>
        <w:jc w:val="both"/>
      </w:pPr>
      <w:r>
        <w:rPr>
          <w:rStyle w:val="8"/>
          <w:b w:val="0"/>
          <w:bCs w:val="0"/>
          <w:color w:val="000000"/>
        </w:rPr>
        <w:t>Когда была учреждена Государственная Дума?</w:t>
      </w:r>
    </w:p>
    <w:p w:rsidR="005F413C" w:rsidRDefault="005F413C" w:rsidP="005F413C">
      <w:pPr>
        <w:pStyle w:val="90"/>
        <w:numPr>
          <w:ilvl w:val="0"/>
          <w:numId w:val="28"/>
        </w:numPr>
        <w:shd w:val="clear" w:color="auto" w:fill="auto"/>
        <w:tabs>
          <w:tab w:val="left" w:pos="792"/>
        </w:tabs>
        <w:spacing w:line="206" w:lineRule="exact"/>
        <w:ind w:left="600"/>
      </w:pPr>
      <w:r>
        <w:rPr>
          <w:rStyle w:val="9"/>
          <w:i w:val="0"/>
          <w:iCs w:val="0"/>
          <w:color w:val="000000"/>
        </w:rPr>
        <w:t>15 ноября 1905 года</w:t>
      </w:r>
    </w:p>
    <w:p w:rsidR="005F413C" w:rsidRDefault="005F413C" w:rsidP="005F413C">
      <w:pPr>
        <w:pStyle w:val="90"/>
        <w:numPr>
          <w:ilvl w:val="0"/>
          <w:numId w:val="28"/>
        </w:numPr>
        <w:shd w:val="clear" w:color="auto" w:fill="auto"/>
        <w:tabs>
          <w:tab w:val="left" w:pos="811"/>
        </w:tabs>
        <w:spacing w:line="206" w:lineRule="exact"/>
        <w:ind w:left="600"/>
      </w:pPr>
      <w:r>
        <w:rPr>
          <w:rStyle w:val="9"/>
          <w:i w:val="0"/>
          <w:iCs w:val="0"/>
          <w:color w:val="000000"/>
        </w:rPr>
        <w:t>17 октября 1905 года</w:t>
      </w:r>
    </w:p>
    <w:p w:rsidR="005F413C" w:rsidRPr="00717F43" w:rsidRDefault="005F413C" w:rsidP="005F413C">
      <w:pPr>
        <w:pStyle w:val="90"/>
        <w:numPr>
          <w:ilvl w:val="0"/>
          <w:numId w:val="28"/>
        </w:numPr>
        <w:shd w:val="clear" w:color="auto" w:fill="auto"/>
        <w:tabs>
          <w:tab w:val="left" w:pos="797"/>
        </w:tabs>
        <w:spacing w:line="206" w:lineRule="exact"/>
        <w:ind w:left="600"/>
        <w:rPr>
          <w:rStyle w:val="9"/>
          <w:shd w:val="clear" w:color="auto" w:fill="auto"/>
        </w:rPr>
      </w:pPr>
      <w:r>
        <w:rPr>
          <w:rStyle w:val="9"/>
          <w:i w:val="0"/>
          <w:iCs w:val="0"/>
          <w:color w:val="000000"/>
        </w:rPr>
        <w:t>23 октября 1906 года</w:t>
      </w:r>
    </w:p>
    <w:p w:rsidR="00717F43" w:rsidRDefault="00717F43" w:rsidP="00717F43">
      <w:pPr>
        <w:pStyle w:val="90"/>
        <w:shd w:val="clear" w:color="auto" w:fill="auto"/>
        <w:tabs>
          <w:tab w:val="left" w:pos="797"/>
        </w:tabs>
        <w:spacing w:line="206" w:lineRule="exact"/>
        <w:rPr>
          <w:rStyle w:val="9"/>
          <w:i w:val="0"/>
          <w:iCs w:val="0"/>
          <w:color w:val="000000"/>
        </w:rPr>
      </w:pPr>
    </w:p>
    <w:p w:rsidR="00717F43" w:rsidRDefault="00717F43" w:rsidP="00717F43">
      <w:pPr>
        <w:pStyle w:val="90"/>
        <w:shd w:val="clear" w:color="auto" w:fill="auto"/>
        <w:tabs>
          <w:tab w:val="left" w:pos="797"/>
        </w:tabs>
        <w:spacing w:line="206" w:lineRule="exact"/>
        <w:rPr>
          <w:rStyle w:val="9"/>
          <w:i w:val="0"/>
          <w:iCs w:val="0"/>
          <w:color w:val="000000"/>
        </w:rPr>
      </w:pPr>
    </w:p>
    <w:p w:rsidR="00717F43" w:rsidRDefault="00717F43" w:rsidP="00717F43">
      <w:pPr>
        <w:pStyle w:val="81"/>
        <w:numPr>
          <w:ilvl w:val="0"/>
          <w:numId w:val="29"/>
        </w:numPr>
        <w:shd w:val="clear" w:color="auto" w:fill="auto"/>
        <w:tabs>
          <w:tab w:val="left" w:pos="298"/>
        </w:tabs>
        <w:ind w:left="20" w:right="520"/>
        <w:jc w:val="both"/>
      </w:pPr>
      <w:r>
        <w:rPr>
          <w:rStyle w:val="8"/>
          <w:b w:val="0"/>
          <w:bCs w:val="0"/>
          <w:color w:val="000000"/>
        </w:rPr>
        <w:t>Какова периодичность проведения выборов Президента Российской Федерации?</w:t>
      </w:r>
    </w:p>
    <w:p w:rsidR="00717F43" w:rsidRDefault="00717F43" w:rsidP="00717F43">
      <w:pPr>
        <w:pStyle w:val="90"/>
        <w:numPr>
          <w:ilvl w:val="0"/>
          <w:numId w:val="30"/>
        </w:numPr>
        <w:shd w:val="clear" w:color="auto" w:fill="auto"/>
        <w:tabs>
          <w:tab w:val="left" w:pos="1110"/>
        </w:tabs>
        <w:ind w:left="620"/>
      </w:pPr>
      <w:r>
        <w:rPr>
          <w:rStyle w:val="9"/>
          <w:i w:val="0"/>
          <w:iCs w:val="0"/>
          <w:color w:val="000000"/>
        </w:rPr>
        <w:t>три</w:t>
      </w:r>
      <w:r>
        <w:rPr>
          <w:rStyle w:val="9"/>
          <w:i w:val="0"/>
          <w:iCs w:val="0"/>
          <w:color w:val="000000"/>
        </w:rPr>
        <w:tab/>
        <w:t>года</w:t>
      </w:r>
    </w:p>
    <w:p w:rsidR="00717F43" w:rsidRDefault="00717F43" w:rsidP="00717F43">
      <w:pPr>
        <w:pStyle w:val="90"/>
        <w:numPr>
          <w:ilvl w:val="0"/>
          <w:numId w:val="30"/>
        </w:numPr>
        <w:shd w:val="clear" w:color="auto" w:fill="auto"/>
        <w:tabs>
          <w:tab w:val="left" w:pos="826"/>
        </w:tabs>
        <w:ind w:left="620"/>
      </w:pPr>
      <w:r>
        <w:rPr>
          <w:rStyle w:val="9"/>
          <w:i w:val="0"/>
          <w:iCs w:val="0"/>
          <w:color w:val="000000"/>
        </w:rPr>
        <w:t>четыре года</w:t>
      </w:r>
    </w:p>
    <w:p w:rsidR="00717F43" w:rsidRDefault="00717F43" w:rsidP="00717F43">
      <w:pPr>
        <w:pStyle w:val="90"/>
        <w:numPr>
          <w:ilvl w:val="0"/>
          <w:numId w:val="30"/>
        </w:numPr>
        <w:shd w:val="clear" w:color="auto" w:fill="auto"/>
        <w:tabs>
          <w:tab w:val="left" w:pos="817"/>
        </w:tabs>
        <w:spacing w:after="176"/>
        <w:ind w:left="620"/>
      </w:pPr>
      <w:r>
        <w:rPr>
          <w:rStyle w:val="9"/>
          <w:i w:val="0"/>
          <w:iCs w:val="0"/>
          <w:color w:val="000000"/>
        </w:rPr>
        <w:t>пять лет</w:t>
      </w:r>
    </w:p>
    <w:p w:rsidR="00717F43" w:rsidRDefault="00717F43" w:rsidP="00717F43">
      <w:pPr>
        <w:pStyle w:val="81"/>
        <w:numPr>
          <w:ilvl w:val="0"/>
          <w:numId w:val="29"/>
        </w:numPr>
        <w:shd w:val="clear" w:color="auto" w:fill="auto"/>
        <w:tabs>
          <w:tab w:val="left" w:pos="298"/>
        </w:tabs>
        <w:spacing w:line="206" w:lineRule="exact"/>
        <w:ind w:left="20" w:right="520"/>
        <w:jc w:val="both"/>
      </w:pPr>
      <w:r>
        <w:rPr>
          <w:rStyle w:val="8"/>
          <w:b w:val="0"/>
          <w:bCs w:val="0"/>
          <w:color w:val="000000"/>
        </w:rPr>
        <w:t xml:space="preserve">Какова периодичность </w:t>
      </w:r>
      <w:proofErr w:type="gramStart"/>
      <w:r>
        <w:rPr>
          <w:rStyle w:val="8"/>
          <w:b w:val="0"/>
          <w:bCs w:val="0"/>
          <w:color w:val="000000"/>
        </w:rPr>
        <w:t>проведения выборов депутатов Государственной Думы Федерального Собрания Российской Федерации</w:t>
      </w:r>
      <w:proofErr w:type="gramEnd"/>
      <w:r>
        <w:rPr>
          <w:rStyle w:val="8"/>
          <w:b w:val="0"/>
          <w:bCs w:val="0"/>
          <w:color w:val="000000"/>
        </w:rPr>
        <w:t>?</w:t>
      </w:r>
    </w:p>
    <w:p w:rsidR="00717F43" w:rsidRDefault="00717F43" w:rsidP="00717F43">
      <w:pPr>
        <w:pStyle w:val="90"/>
        <w:numPr>
          <w:ilvl w:val="0"/>
          <w:numId w:val="31"/>
        </w:numPr>
        <w:shd w:val="clear" w:color="auto" w:fill="auto"/>
        <w:tabs>
          <w:tab w:val="left" w:pos="1114"/>
        </w:tabs>
        <w:spacing w:line="206" w:lineRule="exact"/>
        <w:ind w:left="620"/>
      </w:pPr>
      <w:r>
        <w:rPr>
          <w:rStyle w:val="9"/>
          <w:i w:val="0"/>
          <w:iCs w:val="0"/>
          <w:color w:val="000000"/>
        </w:rPr>
        <w:t>три</w:t>
      </w:r>
      <w:r>
        <w:rPr>
          <w:rStyle w:val="9"/>
          <w:i w:val="0"/>
          <w:iCs w:val="0"/>
          <w:color w:val="000000"/>
        </w:rPr>
        <w:tab/>
        <w:t>года</w:t>
      </w:r>
    </w:p>
    <w:p w:rsidR="00717F43" w:rsidRDefault="00717F43" w:rsidP="00717F43">
      <w:pPr>
        <w:pStyle w:val="90"/>
        <w:numPr>
          <w:ilvl w:val="0"/>
          <w:numId w:val="31"/>
        </w:numPr>
        <w:shd w:val="clear" w:color="auto" w:fill="auto"/>
        <w:tabs>
          <w:tab w:val="left" w:pos="826"/>
        </w:tabs>
        <w:spacing w:line="206" w:lineRule="exact"/>
        <w:ind w:left="620"/>
      </w:pPr>
      <w:r>
        <w:rPr>
          <w:rStyle w:val="9"/>
          <w:i w:val="0"/>
          <w:iCs w:val="0"/>
          <w:color w:val="000000"/>
        </w:rPr>
        <w:t>четыре года</w:t>
      </w:r>
    </w:p>
    <w:p w:rsidR="00717F43" w:rsidRDefault="00717F43" w:rsidP="00717F43">
      <w:pPr>
        <w:pStyle w:val="90"/>
        <w:numPr>
          <w:ilvl w:val="0"/>
          <w:numId w:val="31"/>
        </w:numPr>
        <w:shd w:val="clear" w:color="auto" w:fill="auto"/>
        <w:tabs>
          <w:tab w:val="left" w:pos="817"/>
        </w:tabs>
        <w:spacing w:after="184" w:line="206" w:lineRule="exact"/>
        <w:ind w:left="620"/>
      </w:pPr>
      <w:r>
        <w:rPr>
          <w:rStyle w:val="9"/>
          <w:i w:val="0"/>
          <w:iCs w:val="0"/>
          <w:color w:val="000000"/>
        </w:rPr>
        <w:t>пять лет</w:t>
      </w:r>
    </w:p>
    <w:p w:rsidR="00717F43" w:rsidRDefault="00717F43" w:rsidP="00717F43">
      <w:pPr>
        <w:pStyle w:val="81"/>
        <w:numPr>
          <w:ilvl w:val="0"/>
          <w:numId w:val="29"/>
        </w:numPr>
        <w:shd w:val="clear" w:color="auto" w:fill="auto"/>
        <w:tabs>
          <w:tab w:val="left" w:pos="524"/>
        </w:tabs>
        <w:ind w:left="20" w:right="140"/>
        <w:jc w:val="both"/>
      </w:pPr>
      <w:r>
        <w:rPr>
          <w:rStyle w:val="8"/>
          <w:b w:val="0"/>
          <w:bCs w:val="0"/>
          <w:color w:val="000000"/>
        </w:rPr>
        <w:t>На</w:t>
      </w:r>
      <w:r>
        <w:rPr>
          <w:rStyle w:val="8"/>
          <w:b w:val="0"/>
          <w:bCs w:val="0"/>
          <w:color w:val="000000"/>
        </w:rPr>
        <w:tab/>
        <w:t>какой день недели может быть назначено голосование на выборах?</w:t>
      </w:r>
    </w:p>
    <w:p w:rsidR="00717F43" w:rsidRDefault="00717F43" w:rsidP="00717F43">
      <w:pPr>
        <w:pStyle w:val="90"/>
        <w:numPr>
          <w:ilvl w:val="0"/>
          <w:numId w:val="32"/>
        </w:numPr>
        <w:shd w:val="clear" w:color="auto" w:fill="auto"/>
        <w:tabs>
          <w:tab w:val="left" w:pos="807"/>
        </w:tabs>
        <w:ind w:left="620"/>
      </w:pPr>
      <w:r>
        <w:rPr>
          <w:rStyle w:val="9"/>
          <w:i w:val="0"/>
          <w:iCs w:val="0"/>
          <w:color w:val="000000"/>
        </w:rPr>
        <w:t>вторник</w:t>
      </w:r>
    </w:p>
    <w:p w:rsidR="00717F43" w:rsidRDefault="00717F43" w:rsidP="00717F43">
      <w:pPr>
        <w:pStyle w:val="90"/>
        <w:numPr>
          <w:ilvl w:val="0"/>
          <w:numId w:val="32"/>
        </w:numPr>
        <w:shd w:val="clear" w:color="auto" w:fill="auto"/>
        <w:tabs>
          <w:tab w:val="left" w:pos="817"/>
        </w:tabs>
        <w:ind w:left="620"/>
      </w:pPr>
      <w:r>
        <w:rPr>
          <w:rStyle w:val="9"/>
          <w:i w:val="0"/>
          <w:iCs w:val="0"/>
          <w:color w:val="000000"/>
        </w:rPr>
        <w:t>воскресенье</w:t>
      </w:r>
    </w:p>
    <w:p w:rsidR="00717F43" w:rsidRDefault="00717F43" w:rsidP="00717F43">
      <w:pPr>
        <w:pStyle w:val="90"/>
        <w:numPr>
          <w:ilvl w:val="0"/>
          <w:numId w:val="32"/>
        </w:numPr>
        <w:shd w:val="clear" w:color="auto" w:fill="auto"/>
        <w:tabs>
          <w:tab w:val="left" w:pos="807"/>
        </w:tabs>
        <w:spacing w:after="180"/>
        <w:ind w:left="620"/>
      </w:pPr>
      <w:r>
        <w:rPr>
          <w:rStyle w:val="9"/>
          <w:i w:val="0"/>
          <w:iCs w:val="0"/>
          <w:color w:val="000000"/>
        </w:rPr>
        <w:t>любой день</w:t>
      </w:r>
    </w:p>
    <w:p w:rsidR="00717F43" w:rsidRDefault="00717F43" w:rsidP="00717F43">
      <w:pPr>
        <w:pStyle w:val="81"/>
        <w:numPr>
          <w:ilvl w:val="0"/>
          <w:numId w:val="29"/>
        </w:numPr>
        <w:shd w:val="clear" w:color="auto" w:fill="auto"/>
        <w:tabs>
          <w:tab w:val="left" w:pos="284"/>
        </w:tabs>
        <w:ind w:left="20"/>
        <w:jc w:val="both"/>
      </w:pPr>
      <w:r>
        <w:rPr>
          <w:rStyle w:val="8"/>
          <w:b w:val="0"/>
          <w:bCs w:val="0"/>
          <w:color w:val="000000"/>
        </w:rPr>
        <w:t>Может ли гражданин РФ обжаловать итоги выборов?</w:t>
      </w:r>
    </w:p>
    <w:p w:rsidR="00717F43" w:rsidRDefault="00717F43" w:rsidP="00717F43">
      <w:pPr>
        <w:pStyle w:val="90"/>
        <w:numPr>
          <w:ilvl w:val="0"/>
          <w:numId w:val="33"/>
        </w:numPr>
        <w:shd w:val="clear" w:color="auto" w:fill="auto"/>
        <w:tabs>
          <w:tab w:val="left" w:pos="802"/>
        </w:tabs>
        <w:ind w:left="620"/>
      </w:pPr>
      <w:r>
        <w:rPr>
          <w:rStyle w:val="9"/>
          <w:i w:val="0"/>
          <w:iCs w:val="0"/>
          <w:color w:val="000000"/>
        </w:rPr>
        <w:t>да</w:t>
      </w:r>
    </w:p>
    <w:p w:rsidR="00717F43" w:rsidRDefault="00717F43" w:rsidP="00717F43">
      <w:pPr>
        <w:pStyle w:val="90"/>
        <w:numPr>
          <w:ilvl w:val="0"/>
          <w:numId w:val="33"/>
        </w:numPr>
        <w:shd w:val="clear" w:color="auto" w:fill="auto"/>
        <w:tabs>
          <w:tab w:val="left" w:pos="817"/>
        </w:tabs>
        <w:ind w:left="620"/>
        <w:sectPr w:rsidR="00717F43" w:rsidSect="00717F43">
          <w:headerReference w:type="even" r:id="rId5"/>
          <w:headerReference w:type="default" r:id="rId6"/>
          <w:pgSz w:w="16838" w:h="23810"/>
          <w:pgMar w:top="2977" w:right="5577" w:bottom="1134" w:left="5601" w:header="0" w:footer="3" w:gutter="0"/>
          <w:cols w:space="720"/>
          <w:noEndnote/>
          <w:titlePg/>
          <w:docGrid w:linePitch="360"/>
        </w:sectPr>
      </w:pPr>
      <w:r>
        <w:rPr>
          <w:rStyle w:val="9"/>
          <w:i w:val="0"/>
          <w:iCs w:val="0"/>
          <w:color w:val="000000"/>
        </w:rPr>
        <w:t>нет</w:t>
      </w:r>
    </w:p>
    <w:p w:rsidR="00717F43" w:rsidRDefault="00717F43" w:rsidP="00717F43">
      <w:pPr>
        <w:pStyle w:val="111"/>
        <w:numPr>
          <w:ilvl w:val="0"/>
          <w:numId w:val="34"/>
        </w:numPr>
        <w:shd w:val="clear" w:color="auto" w:fill="auto"/>
        <w:tabs>
          <w:tab w:val="left" w:pos="217"/>
        </w:tabs>
        <w:ind w:left="20"/>
      </w:pPr>
      <w:r>
        <w:rPr>
          <w:rStyle w:val="110"/>
          <w:b w:val="0"/>
          <w:bCs w:val="0"/>
          <w:i w:val="0"/>
          <w:iCs w:val="0"/>
          <w:color w:val="000000"/>
        </w:rPr>
        <w:lastRenderedPageBreak/>
        <w:t>Какая сфера интересов является для вас приоритетной?</w:t>
      </w:r>
    </w:p>
    <w:p w:rsidR="00717F43" w:rsidRDefault="00717F43" w:rsidP="00717F43">
      <w:pPr>
        <w:pStyle w:val="121"/>
        <w:numPr>
          <w:ilvl w:val="0"/>
          <w:numId w:val="35"/>
        </w:numPr>
        <w:shd w:val="clear" w:color="auto" w:fill="auto"/>
        <w:tabs>
          <w:tab w:val="left" w:pos="606"/>
        </w:tabs>
        <w:ind w:left="400"/>
      </w:pPr>
      <w:r>
        <w:rPr>
          <w:rStyle w:val="12"/>
          <w:color w:val="000000"/>
        </w:rPr>
        <w:t>Экономика</w:t>
      </w:r>
    </w:p>
    <w:p w:rsidR="00717F43" w:rsidRDefault="00717F43" w:rsidP="00717F43">
      <w:pPr>
        <w:pStyle w:val="121"/>
        <w:numPr>
          <w:ilvl w:val="0"/>
          <w:numId w:val="35"/>
        </w:numPr>
        <w:shd w:val="clear" w:color="auto" w:fill="auto"/>
        <w:tabs>
          <w:tab w:val="left" w:pos="626"/>
        </w:tabs>
        <w:ind w:left="400"/>
      </w:pPr>
      <w:r>
        <w:rPr>
          <w:rStyle w:val="12"/>
          <w:color w:val="000000"/>
        </w:rPr>
        <w:t>Политика</w:t>
      </w:r>
    </w:p>
    <w:p w:rsidR="00717F43" w:rsidRDefault="00717F43" w:rsidP="00717F43">
      <w:pPr>
        <w:pStyle w:val="25"/>
        <w:numPr>
          <w:ilvl w:val="0"/>
          <w:numId w:val="35"/>
        </w:numPr>
        <w:shd w:val="clear" w:color="auto" w:fill="auto"/>
        <w:tabs>
          <w:tab w:val="left" w:pos="621"/>
        </w:tabs>
        <w:ind w:left="400"/>
      </w:pPr>
      <w:r>
        <w:fldChar w:fldCharType="begin"/>
      </w:r>
      <w:r>
        <w:instrText xml:space="preserve"> TOC \o "1-5" \h \z </w:instrText>
      </w:r>
      <w:r>
        <w:fldChar w:fldCharType="separate"/>
      </w:r>
      <w:r>
        <w:rPr>
          <w:rStyle w:val="24"/>
          <w:color w:val="000000"/>
        </w:rPr>
        <w:t>Спорт</w:t>
      </w:r>
    </w:p>
    <w:p w:rsidR="00717F43" w:rsidRDefault="00717F43" w:rsidP="00717F43">
      <w:pPr>
        <w:pStyle w:val="25"/>
        <w:numPr>
          <w:ilvl w:val="0"/>
          <w:numId w:val="35"/>
        </w:numPr>
        <w:shd w:val="clear" w:color="auto" w:fill="auto"/>
        <w:tabs>
          <w:tab w:val="left" w:pos="626"/>
        </w:tabs>
        <w:ind w:left="400"/>
      </w:pPr>
      <w:r>
        <w:rPr>
          <w:rStyle w:val="24"/>
          <w:color w:val="000000"/>
        </w:rPr>
        <w:t>Культура</w:t>
      </w:r>
    </w:p>
    <w:p w:rsidR="00717F43" w:rsidRDefault="00717F43" w:rsidP="00717F43">
      <w:pPr>
        <w:pStyle w:val="a6"/>
        <w:numPr>
          <w:ilvl w:val="0"/>
          <w:numId w:val="34"/>
        </w:numPr>
        <w:shd w:val="clear" w:color="auto" w:fill="auto"/>
        <w:tabs>
          <w:tab w:val="left" w:pos="322"/>
        </w:tabs>
        <w:ind w:left="20"/>
      </w:pPr>
      <w:r>
        <w:rPr>
          <w:rStyle w:val="a5"/>
          <w:b w:val="0"/>
          <w:bCs w:val="0"/>
          <w:i w:val="0"/>
          <w:iCs w:val="0"/>
          <w:color w:val="000000"/>
        </w:rPr>
        <w:t>Обсуждаете ли вы политические новости со своими сверстниками?</w:t>
      </w:r>
    </w:p>
    <w:p w:rsidR="00717F43" w:rsidRDefault="00717F43" w:rsidP="00717F43">
      <w:pPr>
        <w:pStyle w:val="25"/>
        <w:shd w:val="clear" w:color="auto" w:fill="auto"/>
        <w:spacing w:line="210" w:lineRule="exact"/>
        <w:ind w:left="400"/>
      </w:pPr>
      <w:r>
        <w:rPr>
          <w:rStyle w:val="21pt"/>
          <w:color w:val="000000"/>
        </w:rPr>
        <w:t>1-Да</w:t>
      </w:r>
    </w:p>
    <w:p w:rsidR="00717F43" w:rsidRDefault="00717F43" w:rsidP="00717F43">
      <w:pPr>
        <w:pStyle w:val="25"/>
        <w:numPr>
          <w:ilvl w:val="0"/>
          <w:numId w:val="36"/>
        </w:numPr>
        <w:shd w:val="clear" w:color="auto" w:fill="auto"/>
        <w:tabs>
          <w:tab w:val="right" w:pos="947"/>
        </w:tabs>
        <w:spacing w:line="254" w:lineRule="exact"/>
        <w:ind w:left="400"/>
      </w:pPr>
      <w:r>
        <w:rPr>
          <w:rStyle w:val="24"/>
          <w:color w:val="000000"/>
        </w:rPr>
        <w:t>Нет</w:t>
      </w:r>
    </w:p>
    <w:p w:rsidR="00717F43" w:rsidRDefault="00717F43" w:rsidP="00717F43">
      <w:pPr>
        <w:pStyle w:val="25"/>
        <w:numPr>
          <w:ilvl w:val="0"/>
          <w:numId w:val="36"/>
        </w:numPr>
        <w:shd w:val="clear" w:color="auto" w:fill="auto"/>
        <w:tabs>
          <w:tab w:val="left" w:pos="626"/>
        </w:tabs>
        <w:spacing w:line="254" w:lineRule="exact"/>
        <w:ind w:left="400"/>
      </w:pPr>
      <w:r>
        <w:rPr>
          <w:rStyle w:val="24"/>
          <w:color w:val="000000"/>
        </w:rPr>
        <w:t>Иногда</w:t>
      </w:r>
    </w:p>
    <w:p w:rsidR="00717F43" w:rsidRDefault="00717F43" w:rsidP="00717F43">
      <w:pPr>
        <w:pStyle w:val="a6"/>
        <w:shd w:val="clear" w:color="auto" w:fill="auto"/>
        <w:spacing w:line="254" w:lineRule="exact"/>
        <w:ind w:left="20"/>
      </w:pPr>
      <w:r>
        <w:rPr>
          <w:rStyle w:val="a5"/>
          <w:b w:val="0"/>
          <w:bCs w:val="0"/>
          <w:i w:val="0"/>
          <w:iCs w:val="0"/>
          <w:color w:val="000000"/>
        </w:rPr>
        <w:t>Ш.Считаете ли вы, что молодежь сегодня аполитична?</w:t>
      </w:r>
    </w:p>
    <w:p w:rsidR="00717F43" w:rsidRDefault="00717F43" w:rsidP="00717F43">
      <w:pPr>
        <w:pStyle w:val="25"/>
        <w:shd w:val="clear" w:color="auto" w:fill="auto"/>
        <w:spacing w:line="254" w:lineRule="exact"/>
        <w:ind w:left="400"/>
      </w:pPr>
      <w:r>
        <w:rPr>
          <w:rStyle w:val="24"/>
          <w:color w:val="000000"/>
        </w:rPr>
        <w:t>1- Да</w:t>
      </w:r>
    </w:p>
    <w:p w:rsidR="00717F43" w:rsidRDefault="00717F43" w:rsidP="00717F43">
      <w:pPr>
        <w:pStyle w:val="25"/>
        <w:numPr>
          <w:ilvl w:val="0"/>
          <w:numId w:val="37"/>
        </w:numPr>
        <w:shd w:val="clear" w:color="auto" w:fill="auto"/>
        <w:tabs>
          <w:tab w:val="right" w:pos="947"/>
        </w:tabs>
        <w:spacing w:line="210" w:lineRule="exact"/>
        <w:ind w:left="400"/>
      </w:pPr>
      <w:r>
        <w:rPr>
          <w:rStyle w:val="24"/>
          <w:color w:val="000000"/>
        </w:rPr>
        <w:t>Нет</w:t>
      </w:r>
    </w:p>
    <w:p w:rsidR="00717F43" w:rsidRDefault="00717F43" w:rsidP="00717F43">
      <w:pPr>
        <w:pStyle w:val="121"/>
        <w:numPr>
          <w:ilvl w:val="0"/>
          <w:numId w:val="37"/>
        </w:numPr>
        <w:shd w:val="clear" w:color="auto" w:fill="auto"/>
        <w:tabs>
          <w:tab w:val="left" w:pos="481"/>
          <w:tab w:val="left" w:leader="underscore" w:pos="6548"/>
        </w:tabs>
        <w:spacing w:line="210" w:lineRule="exact"/>
        <w:ind w:left="260"/>
        <w:jc w:val="center"/>
      </w:pPr>
      <w:r>
        <w:fldChar w:fldCharType="end"/>
      </w:r>
      <w:r w:rsidRPr="00717F43">
        <w:rPr>
          <w:rStyle w:val="12"/>
        </w:rPr>
        <w:t xml:space="preserve"> </w:t>
      </w:r>
      <w:r>
        <w:rPr>
          <w:rStyle w:val="12"/>
          <w:color w:val="000000"/>
        </w:rPr>
        <w:t>Другой вариант ответа</w:t>
      </w:r>
      <w:r>
        <w:rPr>
          <w:rStyle w:val="12"/>
          <w:color w:val="000000"/>
        </w:rPr>
        <w:tab/>
      </w:r>
    </w:p>
    <w:p w:rsidR="00717F43" w:rsidRDefault="00717F43" w:rsidP="00717F43">
      <w:pPr>
        <w:pStyle w:val="130"/>
        <w:shd w:val="clear" w:color="auto" w:fill="auto"/>
        <w:spacing w:after="103" w:line="130" w:lineRule="exact"/>
        <w:ind w:left="3860"/>
      </w:pPr>
      <w:r>
        <w:rPr>
          <w:rStyle w:val="13"/>
          <w:color w:val="000000"/>
        </w:rPr>
        <w:t>указать</w:t>
      </w:r>
    </w:p>
    <w:p w:rsidR="00717F43" w:rsidRDefault="00717F43" w:rsidP="00717F43">
      <w:pPr>
        <w:pStyle w:val="111"/>
        <w:numPr>
          <w:ilvl w:val="0"/>
          <w:numId w:val="38"/>
        </w:numPr>
        <w:shd w:val="clear" w:color="auto" w:fill="auto"/>
        <w:tabs>
          <w:tab w:val="left" w:pos="346"/>
        </w:tabs>
        <w:ind w:left="20" w:right="220"/>
      </w:pPr>
      <w:r>
        <w:rPr>
          <w:rStyle w:val="110"/>
          <w:b w:val="0"/>
          <w:bCs w:val="0"/>
          <w:i w:val="0"/>
          <w:iCs w:val="0"/>
          <w:color w:val="000000"/>
        </w:rPr>
        <w:t>Что влияет на формирование вашего политического мировоззрения</w:t>
      </w:r>
      <w:proofErr w:type="gramStart"/>
      <w:r>
        <w:rPr>
          <w:rStyle w:val="110"/>
          <w:b w:val="0"/>
          <w:bCs w:val="0"/>
          <w:i w:val="0"/>
          <w:iCs w:val="0"/>
          <w:color w:val="000000"/>
        </w:rPr>
        <w:t xml:space="preserve"> ?</w:t>
      </w:r>
      <w:proofErr w:type="gramEnd"/>
    </w:p>
    <w:p w:rsidR="00717F43" w:rsidRDefault="00717F43" w:rsidP="00717F43">
      <w:pPr>
        <w:pStyle w:val="121"/>
        <w:numPr>
          <w:ilvl w:val="0"/>
          <w:numId w:val="39"/>
        </w:numPr>
        <w:shd w:val="clear" w:color="auto" w:fill="auto"/>
        <w:tabs>
          <w:tab w:val="left" w:pos="602"/>
        </w:tabs>
        <w:ind w:left="400"/>
      </w:pPr>
      <w:r>
        <w:rPr>
          <w:rStyle w:val="12"/>
          <w:color w:val="000000"/>
        </w:rPr>
        <w:t>Окружающая жизнь</w:t>
      </w:r>
    </w:p>
    <w:p w:rsidR="00717F43" w:rsidRDefault="00717F43" w:rsidP="00717F43">
      <w:pPr>
        <w:pStyle w:val="121"/>
        <w:numPr>
          <w:ilvl w:val="0"/>
          <w:numId w:val="39"/>
        </w:numPr>
        <w:shd w:val="clear" w:color="auto" w:fill="auto"/>
        <w:tabs>
          <w:tab w:val="left" w:pos="626"/>
        </w:tabs>
        <w:ind w:left="400"/>
      </w:pPr>
      <w:r>
        <w:rPr>
          <w:rStyle w:val="12"/>
          <w:color w:val="000000"/>
        </w:rPr>
        <w:t>Ситуация в стране</w:t>
      </w:r>
    </w:p>
    <w:p w:rsidR="00717F43" w:rsidRDefault="00717F43" w:rsidP="00717F43">
      <w:pPr>
        <w:pStyle w:val="121"/>
        <w:numPr>
          <w:ilvl w:val="0"/>
          <w:numId w:val="39"/>
        </w:numPr>
        <w:shd w:val="clear" w:color="auto" w:fill="auto"/>
        <w:tabs>
          <w:tab w:val="left" w:pos="630"/>
        </w:tabs>
        <w:ind w:left="400"/>
      </w:pPr>
      <w:r>
        <w:rPr>
          <w:rStyle w:val="12"/>
          <w:color w:val="000000"/>
        </w:rPr>
        <w:t>Родители</w:t>
      </w:r>
    </w:p>
    <w:p w:rsidR="00717F43" w:rsidRDefault="00717F43" w:rsidP="00717F43">
      <w:pPr>
        <w:pStyle w:val="121"/>
        <w:numPr>
          <w:ilvl w:val="0"/>
          <w:numId w:val="39"/>
        </w:numPr>
        <w:shd w:val="clear" w:color="auto" w:fill="auto"/>
        <w:tabs>
          <w:tab w:val="left" w:pos="630"/>
        </w:tabs>
        <w:ind w:left="400"/>
      </w:pPr>
      <w:r>
        <w:rPr>
          <w:rStyle w:val="12"/>
          <w:color w:val="000000"/>
        </w:rPr>
        <w:t>Школа</w:t>
      </w:r>
    </w:p>
    <w:p w:rsidR="00717F43" w:rsidRDefault="00717F43" w:rsidP="00717F43">
      <w:pPr>
        <w:pStyle w:val="121"/>
        <w:numPr>
          <w:ilvl w:val="0"/>
          <w:numId w:val="39"/>
        </w:numPr>
        <w:shd w:val="clear" w:color="auto" w:fill="auto"/>
        <w:tabs>
          <w:tab w:val="left" w:pos="616"/>
        </w:tabs>
        <w:ind w:left="400"/>
      </w:pPr>
      <w:r>
        <w:rPr>
          <w:rStyle w:val="12"/>
          <w:color w:val="000000"/>
        </w:rPr>
        <w:t>Телевизор</w:t>
      </w:r>
    </w:p>
    <w:p w:rsidR="00717F43" w:rsidRDefault="00717F43" w:rsidP="00717F43">
      <w:pPr>
        <w:pStyle w:val="121"/>
        <w:numPr>
          <w:ilvl w:val="0"/>
          <w:numId w:val="39"/>
        </w:numPr>
        <w:shd w:val="clear" w:color="auto" w:fill="auto"/>
        <w:tabs>
          <w:tab w:val="left" w:pos="621"/>
        </w:tabs>
        <w:ind w:left="400"/>
      </w:pPr>
      <w:r>
        <w:rPr>
          <w:rStyle w:val="12"/>
          <w:color w:val="000000"/>
        </w:rPr>
        <w:t>Газеты, журналы</w:t>
      </w:r>
    </w:p>
    <w:p w:rsidR="00717F43" w:rsidRDefault="00717F43" w:rsidP="00717F43">
      <w:pPr>
        <w:pStyle w:val="121"/>
        <w:numPr>
          <w:ilvl w:val="0"/>
          <w:numId w:val="39"/>
        </w:numPr>
        <w:shd w:val="clear" w:color="auto" w:fill="auto"/>
        <w:tabs>
          <w:tab w:val="left" w:pos="616"/>
        </w:tabs>
        <w:ind w:left="400"/>
      </w:pPr>
      <w:r>
        <w:rPr>
          <w:rStyle w:val="12"/>
          <w:color w:val="000000"/>
        </w:rPr>
        <w:t>Самообразование</w:t>
      </w:r>
    </w:p>
    <w:p w:rsidR="00717F43" w:rsidRDefault="00717F43" w:rsidP="00717F43">
      <w:pPr>
        <w:pStyle w:val="111"/>
        <w:numPr>
          <w:ilvl w:val="0"/>
          <w:numId w:val="38"/>
        </w:numPr>
        <w:shd w:val="clear" w:color="auto" w:fill="auto"/>
        <w:tabs>
          <w:tab w:val="left" w:pos="217"/>
        </w:tabs>
        <w:ind w:left="20"/>
      </w:pPr>
      <w:r>
        <w:rPr>
          <w:rStyle w:val="110"/>
          <w:b w:val="0"/>
          <w:bCs w:val="0"/>
          <w:i w:val="0"/>
          <w:iCs w:val="0"/>
          <w:color w:val="000000"/>
        </w:rPr>
        <w:t>Что для вас сегодня выборы?</w:t>
      </w:r>
    </w:p>
    <w:p w:rsidR="00717F43" w:rsidRDefault="00717F43" w:rsidP="00717F43">
      <w:pPr>
        <w:pStyle w:val="121"/>
        <w:shd w:val="clear" w:color="auto" w:fill="auto"/>
        <w:ind w:left="400"/>
      </w:pPr>
      <w:r>
        <w:rPr>
          <w:rStyle w:val="12"/>
          <w:color w:val="000000"/>
        </w:rPr>
        <w:t>1 .Надежда</w:t>
      </w:r>
    </w:p>
    <w:p w:rsidR="00717F43" w:rsidRDefault="00717F43" w:rsidP="00717F43">
      <w:pPr>
        <w:pStyle w:val="121"/>
        <w:numPr>
          <w:ilvl w:val="0"/>
          <w:numId w:val="40"/>
        </w:numPr>
        <w:shd w:val="clear" w:color="auto" w:fill="auto"/>
        <w:tabs>
          <w:tab w:val="left" w:pos="626"/>
        </w:tabs>
        <w:ind w:left="400"/>
      </w:pPr>
      <w:r>
        <w:rPr>
          <w:rStyle w:val="12"/>
          <w:color w:val="000000"/>
        </w:rPr>
        <w:t>Игра</w:t>
      </w:r>
    </w:p>
    <w:p w:rsidR="00717F43" w:rsidRDefault="00717F43" w:rsidP="00717F43">
      <w:pPr>
        <w:pStyle w:val="121"/>
        <w:numPr>
          <w:ilvl w:val="0"/>
          <w:numId w:val="40"/>
        </w:numPr>
        <w:shd w:val="clear" w:color="auto" w:fill="auto"/>
        <w:tabs>
          <w:tab w:val="left" w:pos="626"/>
        </w:tabs>
        <w:ind w:left="400"/>
      </w:pPr>
      <w:r>
        <w:rPr>
          <w:rStyle w:val="12"/>
          <w:color w:val="000000"/>
        </w:rPr>
        <w:t>Реальность</w:t>
      </w:r>
    </w:p>
    <w:p w:rsidR="00717F43" w:rsidRDefault="00717F43" w:rsidP="00717F43">
      <w:pPr>
        <w:pStyle w:val="121"/>
        <w:numPr>
          <w:ilvl w:val="0"/>
          <w:numId w:val="40"/>
        </w:numPr>
        <w:shd w:val="clear" w:color="auto" w:fill="auto"/>
        <w:tabs>
          <w:tab w:val="left" w:pos="626"/>
        </w:tabs>
        <w:ind w:left="400"/>
      </w:pPr>
      <w:r>
        <w:rPr>
          <w:rStyle w:val="12"/>
          <w:color w:val="000000"/>
        </w:rPr>
        <w:t>Обязанность</w:t>
      </w:r>
    </w:p>
    <w:p w:rsidR="00717F43" w:rsidRDefault="00717F43" w:rsidP="00717F43">
      <w:pPr>
        <w:pStyle w:val="121"/>
        <w:numPr>
          <w:ilvl w:val="0"/>
          <w:numId w:val="40"/>
        </w:numPr>
        <w:shd w:val="clear" w:color="auto" w:fill="auto"/>
        <w:tabs>
          <w:tab w:val="left" w:pos="476"/>
          <w:tab w:val="left" w:leader="underscore" w:pos="6538"/>
        </w:tabs>
        <w:ind w:left="260"/>
        <w:jc w:val="center"/>
      </w:pPr>
      <w:r>
        <w:rPr>
          <w:rStyle w:val="12"/>
          <w:color w:val="000000"/>
        </w:rPr>
        <w:t>Другой вариант ответа</w:t>
      </w:r>
      <w:r>
        <w:rPr>
          <w:rStyle w:val="12"/>
          <w:color w:val="000000"/>
        </w:rPr>
        <w:tab/>
      </w:r>
    </w:p>
    <w:p w:rsidR="00717F43" w:rsidRDefault="00717F43" w:rsidP="00717F43">
      <w:pPr>
        <w:pStyle w:val="130"/>
        <w:shd w:val="clear" w:color="auto" w:fill="auto"/>
        <w:spacing w:after="136" w:line="130" w:lineRule="exact"/>
        <w:ind w:left="3860"/>
      </w:pPr>
      <w:r>
        <w:rPr>
          <w:rStyle w:val="13"/>
          <w:color w:val="000000"/>
        </w:rPr>
        <w:t>указать</w:t>
      </w:r>
    </w:p>
    <w:p w:rsidR="00717F43" w:rsidRDefault="00717F43" w:rsidP="00717F43">
      <w:pPr>
        <w:pStyle w:val="111"/>
        <w:numPr>
          <w:ilvl w:val="0"/>
          <w:numId w:val="38"/>
        </w:numPr>
        <w:shd w:val="clear" w:color="auto" w:fill="auto"/>
        <w:tabs>
          <w:tab w:val="left" w:pos="1029"/>
        </w:tabs>
        <w:spacing w:line="220" w:lineRule="exact"/>
        <w:ind w:left="400"/>
      </w:pPr>
      <w:proofErr w:type="spellStart"/>
      <w:r>
        <w:rPr>
          <w:rStyle w:val="110"/>
          <w:b w:val="0"/>
          <w:bCs w:val="0"/>
          <w:i w:val="0"/>
          <w:iCs w:val="0"/>
          <w:color w:val="000000"/>
          <w:lang w:val="en-US"/>
        </w:rPr>
        <w:t>Bbi</w:t>
      </w:r>
      <w:proofErr w:type="spellEnd"/>
      <w:r w:rsidRPr="00E148E2">
        <w:rPr>
          <w:rStyle w:val="110"/>
          <w:b w:val="0"/>
          <w:bCs w:val="0"/>
          <w:i w:val="0"/>
          <w:iCs w:val="0"/>
          <w:color w:val="000000"/>
        </w:rPr>
        <w:t xml:space="preserve"> </w:t>
      </w:r>
      <w:r>
        <w:rPr>
          <w:rStyle w:val="110"/>
          <w:b w:val="0"/>
          <w:bCs w:val="0"/>
          <w:i w:val="0"/>
          <w:iCs w:val="0"/>
          <w:color w:val="000000"/>
        </w:rPr>
        <w:t xml:space="preserve">будете </w:t>
      </w:r>
      <w:proofErr w:type="gramStart"/>
      <w:r>
        <w:rPr>
          <w:rStyle w:val="110"/>
          <w:b w:val="0"/>
          <w:bCs w:val="0"/>
          <w:i w:val="0"/>
          <w:iCs w:val="0"/>
          <w:color w:val="000000"/>
        </w:rPr>
        <w:t>принимать(</w:t>
      </w:r>
      <w:proofErr w:type="gramEnd"/>
      <w:r>
        <w:rPr>
          <w:rStyle w:val="110"/>
          <w:b w:val="0"/>
          <w:bCs w:val="0"/>
          <w:i w:val="0"/>
          <w:iCs w:val="0"/>
          <w:color w:val="000000"/>
        </w:rPr>
        <w:t xml:space="preserve"> принимаете) участие в выборах?</w:t>
      </w:r>
    </w:p>
    <w:p w:rsidR="00717F43" w:rsidRDefault="00717F43" w:rsidP="00717F43">
      <w:pPr>
        <w:pStyle w:val="121"/>
        <w:shd w:val="clear" w:color="auto" w:fill="auto"/>
        <w:spacing w:line="245" w:lineRule="exact"/>
        <w:ind w:left="400"/>
      </w:pPr>
      <w:r>
        <w:rPr>
          <w:rStyle w:val="12"/>
          <w:color w:val="000000"/>
        </w:rPr>
        <w:t>1- Да</w:t>
      </w:r>
    </w:p>
    <w:p w:rsidR="00717F43" w:rsidRDefault="00717F43" w:rsidP="00717F43">
      <w:pPr>
        <w:pStyle w:val="121"/>
        <w:numPr>
          <w:ilvl w:val="0"/>
          <w:numId w:val="41"/>
        </w:numPr>
        <w:shd w:val="clear" w:color="auto" w:fill="auto"/>
        <w:tabs>
          <w:tab w:val="left" w:pos="626"/>
        </w:tabs>
        <w:spacing w:line="245" w:lineRule="exact"/>
        <w:ind w:left="400"/>
      </w:pPr>
      <w:r>
        <w:rPr>
          <w:rStyle w:val="12"/>
          <w:color w:val="000000"/>
        </w:rPr>
        <w:t>Нет</w:t>
      </w:r>
    </w:p>
    <w:p w:rsidR="00717F43" w:rsidRDefault="00717F43" w:rsidP="00717F43">
      <w:pPr>
        <w:pStyle w:val="121"/>
        <w:numPr>
          <w:ilvl w:val="0"/>
          <w:numId w:val="41"/>
        </w:numPr>
        <w:shd w:val="clear" w:color="auto" w:fill="auto"/>
        <w:tabs>
          <w:tab w:val="left" w:pos="626"/>
        </w:tabs>
        <w:spacing w:line="245" w:lineRule="exact"/>
        <w:ind w:left="400"/>
      </w:pPr>
      <w:r>
        <w:rPr>
          <w:rStyle w:val="12"/>
          <w:color w:val="000000"/>
        </w:rPr>
        <w:t>Не знаю</w:t>
      </w:r>
    </w:p>
    <w:p w:rsidR="00717F43" w:rsidRPr="00717F43" w:rsidRDefault="00717F43" w:rsidP="00717F43">
      <w:pPr>
        <w:pStyle w:val="121"/>
        <w:numPr>
          <w:ilvl w:val="0"/>
          <w:numId w:val="41"/>
        </w:numPr>
        <w:shd w:val="clear" w:color="auto" w:fill="auto"/>
        <w:tabs>
          <w:tab w:val="left" w:pos="481"/>
          <w:tab w:val="left" w:leader="underscore" w:pos="6543"/>
        </w:tabs>
        <w:spacing w:line="245" w:lineRule="exact"/>
        <w:ind w:left="260"/>
        <w:jc w:val="center"/>
        <w:rPr>
          <w:rStyle w:val="12"/>
          <w:shd w:val="clear" w:color="auto" w:fill="auto"/>
        </w:rPr>
      </w:pPr>
      <w:r>
        <w:rPr>
          <w:rStyle w:val="12"/>
          <w:color w:val="000000"/>
        </w:rPr>
        <w:t>Другой вариант ответа</w:t>
      </w:r>
      <w:r>
        <w:rPr>
          <w:rStyle w:val="12"/>
          <w:color w:val="000000"/>
        </w:rPr>
        <w:tab/>
      </w:r>
    </w:p>
    <w:p w:rsidR="00717F43" w:rsidRDefault="00717F43" w:rsidP="00717F43">
      <w:pPr>
        <w:pStyle w:val="121"/>
        <w:shd w:val="clear" w:color="auto" w:fill="auto"/>
        <w:tabs>
          <w:tab w:val="left" w:pos="481"/>
          <w:tab w:val="left" w:leader="underscore" w:pos="6543"/>
        </w:tabs>
        <w:spacing w:line="245" w:lineRule="exact"/>
        <w:jc w:val="center"/>
        <w:rPr>
          <w:rStyle w:val="12"/>
          <w:color w:val="000000"/>
        </w:rPr>
      </w:pPr>
    </w:p>
    <w:p w:rsidR="00717F43" w:rsidRDefault="00717F43" w:rsidP="00717F43">
      <w:pPr>
        <w:pStyle w:val="140"/>
        <w:numPr>
          <w:ilvl w:val="0"/>
          <w:numId w:val="38"/>
        </w:numPr>
        <w:shd w:val="clear" w:color="auto" w:fill="auto"/>
        <w:tabs>
          <w:tab w:val="left" w:pos="414"/>
        </w:tabs>
        <w:ind w:left="20"/>
      </w:pPr>
      <w:r>
        <w:rPr>
          <w:rStyle w:val="14"/>
          <w:b w:val="0"/>
          <w:bCs w:val="0"/>
          <w:i w:val="0"/>
          <w:iCs w:val="0"/>
          <w:color w:val="000000"/>
        </w:rPr>
        <w:t>Ваши родители принимают участие в выборах?</w:t>
      </w:r>
    </w:p>
    <w:p w:rsidR="00717F43" w:rsidRDefault="00717F43" w:rsidP="00717F43">
      <w:pPr>
        <w:pStyle w:val="150"/>
        <w:numPr>
          <w:ilvl w:val="0"/>
          <w:numId w:val="42"/>
        </w:numPr>
        <w:shd w:val="clear" w:color="auto" w:fill="auto"/>
        <w:ind w:left="560"/>
      </w:pPr>
      <w:r>
        <w:rPr>
          <w:rStyle w:val="15"/>
          <w:color w:val="000000"/>
        </w:rPr>
        <w:t>Да</w:t>
      </w:r>
    </w:p>
    <w:p w:rsidR="00717F43" w:rsidRDefault="00717F43" w:rsidP="00717F43">
      <w:pPr>
        <w:pStyle w:val="150"/>
        <w:shd w:val="clear" w:color="auto" w:fill="auto"/>
        <w:tabs>
          <w:tab w:val="left" w:pos="795"/>
        </w:tabs>
        <w:ind w:left="560"/>
      </w:pPr>
      <w:r>
        <w:rPr>
          <w:rStyle w:val="15"/>
          <w:color w:val="000000"/>
        </w:rPr>
        <w:t>а)</w:t>
      </w:r>
      <w:r>
        <w:rPr>
          <w:rStyle w:val="15"/>
          <w:color w:val="000000"/>
        </w:rPr>
        <w:tab/>
        <w:t>постоянно</w:t>
      </w:r>
    </w:p>
    <w:p w:rsidR="00717F43" w:rsidRDefault="00717F43" w:rsidP="00717F43">
      <w:pPr>
        <w:pStyle w:val="150"/>
        <w:shd w:val="clear" w:color="auto" w:fill="auto"/>
        <w:tabs>
          <w:tab w:val="left" w:pos="810"/>
        </w:tabs>
        <w:ind w:left="560"/>
      </w:pPr>
      <w:r>
        <w:rPr>
          <w:rStyle w:val="15"/>
          <w:color w:val="000000"/>
        </w:rPr>
        <w:t>б)</w:t>
      </w:r>
      <w:r>
        <w:rPr>
          <w:rStyle w:val="15"/>
          <w:color w:val="000000"/>
        </w:rPr>
        <w:tab/>
        <w:t>иногда</w:t>
      </w:r>
    </w:p>
    <w:p w:rsidR="00717F43" w:rsidRDefault="00717F43" w:rsidP="00717F43">
      <w:pPr>
        <w:pStyle w:val="150"/>
        <w:numPr>
          <w:ilvl w:val="0"/>
          <w:numId w:val="42"/>
        </w:numPr>
        <w:shd w:val="clear" w:color="auto" w:fill="auto"/>
        <w:tabs>
          <w:tab w:val="left" w:pos="1194"/>
        </w:tabs>
        <w:spacing w:after="8" w:line="210" w:lineRule="exact"/>
        <w:ind w:left="560"/>
      </w:pPr>
      <w:r>
        <w:rPr>
          <w:rStyle w:val="15"/>
          <w:color w:val="000000"/>
        </w:rPr>
        <w:t>Нет,</w:t>
      </w:r>
      <w:r>
        <w:rPr>
          <w:rStyle w:val="15"/>
          <w:color w:val="000000"/>
        </w:rPr>
        <w:tab/>
        <w:t>никогда</w:t>
      </w:r>
    </w:p>
    <w:p w:rsidR="00717F43" w:rsidRDefault="00717F43" w:rsidP="00717F43">
      <w:pPr>
        <w:pStyle w:val="150"/>
        <w:numPr>
          <w:ilvl w:val="0"/>
          <w:numId w:val="42"/>
        </w:numPr>
        <w:shd w:val="clear" w:color="auto" w:fill="auto"/>
        <w:tabs>
          <w:tab w:val="left" w:pos="781"/>
        </w:tabs>
        <w:spacing w:line="210" w:lineRule="exact"/>
        <w:ind w:left="560"/>
      </w:pPr>
      <w:r>
        <w:rPr>
          <w:rStyle w:val="15"/>
          <w:color w:val="000000"/>
        </w:rPr>
        <w:t>Не знаю</w:t>
      </w:r>
    </w:p>
    <w:p w:rsidR="00717F43" w:rsidRDefault="00717F43" w:rsidP="00717F43">
      <w:pPr>
        <w:pStyle w:val="140"/>
        <w:numPr>
          <w:ilvl w:val="0"/>
          <w:numId w:val="38"/>
        </w:numPr>
        <w:shd w:val="clear" w:color="auto" w:fill="auto"/>
        <w:tabs>
          <w:tab w:val="left" w:pos="529"/>
        </w:tabs>
        <w:ind w:left="20" w:right="420"/>
      </w:pPr>
      <w:r>
        <w:rPr>
          <w:rStyle w:val="14"/>
          <w:b w:val="0"/>
          <w:bCs w:val="0"/>
          <w:i w:val="0"/>
          <w:iCs w:val="0"/>
          <w:color w:val="000000"/>
        </w:rPr>
        <w:t>Видите ли вы прямую связь между выборами и улучшением своей жизни?</w:t>
      </w:r>
    </w:p>
    <w:p w:rsidR="00717F43" w:rsidRDefault="00717F43" w:rsidP="00717F43">
      <w:pPr>
        <w:pStyle w:val="51"/>
        <w:shd w:val="clear" w:color="auto" w:fill="auto"/>
        <w:spacing w:line="245" w:lineRule="exact"/>
        <w:ind w:left="560" w:firstLine="0"/>
        <w:jc w:val="left"/>
      </w:pPr>
      <w:r>
        <w:rPr>
          <w:rStyle w:val="5"/>
          <w:color w:val="000000"/>
        </w:rPr>
        <w:t>1-Да</w:t>
      </w:r>
    </w:p>
    <w:p w:rsidR="00717F43" w:rsidRDefault="00717F43" w:rsidP="00717F43">
      <w:pPr>
        <w:pStyle w:val="150"/>
        <w:numPr>
          <w:ilvl w:val="0"/>
          <w:numId w:val="43"/>
        </w:numPr>
        <w:shd w:val="clear" w:color="auto" w:fill="auto"/>
        <w:tabs>
          <w:tab w:val="left" w:pos="786"/>
        </w:tabs>
        <w:ind w:left="560"/>
      </w:pPr>
      <w:r>
        <w:rPr>
          <w:rStyle w:val="15"/>
          <w:color w:val="000000"/>
        </w:rPr>
        <w:t>Нет</w:t>
      </w:r>
    </w:p>
    <w:p w:rsidR="00717F43" w:rsidRDefault="00717F43" w:rsidP="00717F43">
      <w:pPr>
        <w:pStyle w:val="150"/>
        <w:numPr>
          <w:ilvl w:val="0"/>
          <w:numId w:val="43"/>
        </w:numPr>
        <w:shd w:val="clear" w:color="auto" w:fill="auto"/>
        <w:tabs>
          <w:tab w:val="left" w:pos="296"/>
          <w:tab w:val="left" w:leader="underscore" w:pos="3829"/>
          <w:tab w:val="left" w:leader="underscore" w:pos="5725"/>
          <w:tab w:val="left" w:leader="underscore" w:pos="6368"/>
        </w:tabs>
        <w:spacing w:after="176"/>
        <w:ind w:left="80"/>
        <w:jc w:val="center"/>
      </w:pPr>
      <w:r>
        <w:rPr>
          <w:rStyle w:val="15"/>
          <w:color w:val="000000"/>
        </w:rPr>
        <w:t>Другой вариант ответа</w:t>
      </w:r>
      <w:r>
        <w:rPr>
          <w:rStyle w:val="15"/>
          <w:color w:val="000000"/>
        </w:rPr>
        <w:tab/>
      </w:r>
      <w:r>
        <w:rPr>
          <w:rStyle w:val="15"/>
          <w:color w:val="000000"/>
        </w:rPr>
        <w:tab/>
      </w:r>
      <w:r>
        <w:rPr>
          <w:rStyle w:val="15"/>
          <w:color w:val="000000"/>
        </w:rPr>
        <w:tab/>
      </w:r>
    </w:p>
    <w:p w:rsidR="00717F43" w:rsidRDefault="00717F43" w:rsidP="00717F43">
      <w:pPr>
        <w:pStyle w:val="111"/>
        <w:numPr>
          <w:ilvl w:val="0"/>
          <w:numId w:val="38"/>
        </w:numPr>
        <w:shd w:val="clear" w:color="auto" w:fill="auto"/>
        <w:tabs>
          <w:tab w:val="left" w:pos="361"/>
        </w:tabs>
        <w:ind w:left="20"/>
      </w:pPr>
      <w:r>
        <w:rPr>
          <w:rStyle w:val="110"/>
          <w:b w:val="0"/>
          <w:bCs w:val="0"/>
          <w:i w:val="0"/>
          <w:iCs w:val="0"/>
          <w:color w:val="000000"/>
        </w:rPr>
        <w:t>Почему, по вашему мнению, молодежь не идет на выборы?</w:t>
      </w:r>
    </w:p>
    <w:p w:rsidR="00717F43" w:rsidRDefault="00717F43" w:rsidP="00717F43">
      <w:pPr>
        <w:pStyle w:val="121"/>
        <w:numPr>
          <w:ilvl w:val="0"/>
          <w:numId w:val="44"/>
        </w:numPr>
        <w:shd w:val="clear" w:color="auto" w:fill="auto"/>
        <w:tabs>
          <w:tab w:val="left" w:pos="757"/>
        </w:tabs>
        <w:ind w:left="560"/>
      </w:pPr>
      <w:r>
        <w:rPr>
          <w:rStyle w:val="12"/>
          <w:color w:val="000000"/>
        </w:rPr>
        <w:t>Равнодушны</w:t>
      </w:r>
    </w:p>
    <w:p w:rsidR="00717F43" w:rsidRDefault="00717F43" w:rsidP="00717F43">
      <w:pPr>
        <w:pStyle w:val="121"/>
        <w:numPr>
          <w:ilvl w:val="0"/>
          <w:numId w:val="44"/>
        </w:numPr>
        <w:shd w:val="clear" w:color="auto" w:fill="auto"/>
        <w:tabs>
          <w:tab w:val="left" w:pos="781"/>
        </w:tabs>
        <w:ind w:left="560"/>
      </w:pPr>
      <w:r>
        <w:rPr>
          <w:rStyle w:val="12"/>
          <w:color w:val="000000"/>
        </w:rPr>
        <w:t>Не интересно</w:t>
      </w:r>
    </w:p>
    <w:p w:rsidR="00717F43" w:rsidRDefault="00717F43" w:rsidP="00717F43">
      <w:pPr>
        <w:pStyle w:val="121"/>
        <w:numPr>
          <w:ilvl w:val="0"/>
          <w:numId w:val="44"/>
        </w:numPr>
        <w:shd w:val="clear" w:color="auto" w:fill="auto"/>
        <w:tabs>
          <w:tab w:val="left" w:pos="781"/>
        </w:tabs>
        <w:ind w:left="560"/>
      </w:pPr>
      <w:r>
        <w:rPr>
          <w:rStyle w:val="12"/>
          <w:color w:val="000000"/>
        </w:rPr>
        <w:t>От них ничего не зависит</w:t>
      </w:r>
    </w:p>
    <w:p w:rsidR="00717F43" w:rsidRDefault="00717F43" w:rsidP="00717F43">
      <w:pPr>
        <w:pStyle w:val="121"/>
        <w:numPr>
          <w:ilvl w:val="0"/>
          <w:numId w:val="44"/>
        </w:numPr>
        <w:shd w:val="clear" w:color="auto" w:fill="auto"/>
        <w:tabs>
          <w:tab w:val="left" w:pos="786"/>
        </w:tabs>
        <w:ind w:left="560"/>
      </w:pPr>
      <w:r>
        <w:rPr>
          <w:rStyle w:val="12"/>
          <w:color w:val="000000"/>
        </w:rPr>
        <w:t>Нет лидера</w:t>
      </w:r>
    </w:p>
    <w:p w:rsidR="00717F43" w:rsidRDefault="00717F43" w:rsidP="00717F43">
      <w:pPr>
        <w:pStyle w:val="121"/>
        <w:numPr>
          <w:ilvl w:val="0"/>
          <w:numId w:val="44"/>
        </w:numPr>
        <w:shd w:val="clear" w:color="auto" w:fill="auto"/>
        <w:tabs>
          <w:tab w:val="left" w:pos="771"/>
        </w:tabs>
        <w:ind w:left="560"/>
      </w:pPr>
      <w:r>
        <w:rPr>
          <w:rStyle w:val="12"/>
          <w:color w:val="000000"/>
        </w:rPr>
        <w:t>Другой вариант ответа</w:t>
      </w:r>
    </w:p>
    <w:p w:rsidR="00717F43" w:rsidRDefault="00717F43" w:rsidP="00717F43">
      <w:pPr>
        <w:pStyle w:val="130"/>
        <w:shd w:val="clear" w:color="auto" w:fill="auto"/>
        <w:spacing w:after="112" w:line="130" w:lineRule="exact"/>
        <w:ind w:left="4260"/>
      </w:pPr>
      <w:r>
        <w:rPr>
          <w:rStyle w:val="13"/>
          <w:color w:val="000000"/>
        </w:rPr>
        <w:t>указать</w:t>
      </w:r>
    </w:p>
    <w:p w:rsidR="00717F43" w:rsidRDefault="00717F43" w:rsidP="00717F43">
      <w:pPr>
        <w:pStyle w:val="111"/>
        <w:numPr>
          <w:ilvl w:val="0"/>
          <w:numId w:val="38"/>
        </w:numPr>
        <w:shd w:val="clear" w:color="auto" w:fill="auto"/>
        <w:tabs>
          <w:tab w:val="left" w:pos="274"/>
        </w:tabs>
        <w:ind w:left="20" w:right="420"/>
      </w:pPr>
      <w:r>
        <w:rPr>
          <w:rStyle w:val="110"/>
          <w:b w:val="0"/>
          <w:bCs w:val="0"/>
          <w:i w:val="0"/>
          <w:iCs w:val="0"/>
          <w:color w:val="000000"/>
        </w:rPr>
        <w:t>Каковы источники ваших знаний об избирательной системе в нашей стране?</w:t>
      </w:r>
    </w:p>
    <w:p w:rsidR="00717F43" w:rsidRDefault="00717F43" w:rsidP="00717F43">
      <w:pPr>
        <w:pStyle w:val="121"/>
        <w:numPr>
          <w:ilvl w:val="0"/>
          <w:numId w:val="45"/>
        </w:numPr>
        <w:shd w:val="clear" w:color="auto" w:fill="auto"/>
        <w:tabs>
          <w:tab w:val="left" w:pos="757"/>
        </w:tabs>
        <w:ind w:left="560"/>
      </w:pPr>
      <w:r>
        <w:rPr>
          <w:rStyle w:val="12"/>
          <w:color w:val="000000"/>
        </w:rPr>
        <w:t>Уроки в школе</w:t>
      </w:r>
    </w:p>
    <w:p w:rsidR="00717F43" w:rsidRDefault="00717F43" w:rsidP="00717F43">
      <w:pPr>
        <w:pStyle w:val="121"/>
        <w:numPr>
          <w:ilvl w:val="0"/>
          <w:numId w:val="45"/>
        </w:numPr>
        <w:shd w:val="clear" w:color="auto" w:fill="auto"/>
        <w:tabs>
          <w:tab w:val="left" w:pos="786"/>
        </w:tabs>
        <w:ind w:left="560"/>
      </w:pPr>
      <w:r>
        <w:rPr>
          <w:rStyle w:val="12"/>
          <w:color w:val="000000"/>
        </w:rPr>
        <w:t>Передачи по ТВ и радио</w:t>
      </w:r>
    </w:p>
    <w:p w:rsidR="00717F43" w:rsidRDefault="00717F43" w:rsidP="00717F43">
      <w:pPr>
        <w:pStyle w:val="121"/>
        <w:numPr>
          <w:ilvl w:val="0"/>
          <w:numId w:val="45"/>
        </w:numPr>
        <w:shd w:val="clear" w:color="auto" w:fill="auto"/>
        <w:tabs>
          <w:tab w:val="left" w:pos="776"/>
        </w:tabs>
        <w:ind w:left="560"/>
      </w:pPr>
      <w:r>
        <w:rPr>
          <w:rStyle w:val="12"/>
          <w:color w:val="000000"/>
        </w:rPr>
        <w:t>Газеты и журналы</w:t>
      </w:r>
    </w:p>
    <w:p w:rsidR="00717F43" w:rsidRDefault="00717F43" w:rsidP="00717F43">
      <w:pPr>
        <w:pStyle w:val="121"/>
        <w:numPr>
          <w:ilvl w:val="0"/>
          <w:numId w:val="45"/>
        </w:numPr>
        <w:shd w:val="clear" w:color="auto" w:fill="auto"/>
        <w:tabs>
          <w:tab w:val="left" w:pos="786"/>
        </w:tabs>
        <w:ind w:left="560"/>
      </w:pPr>
      <w:r>
        <w:rPr>
          <w:rStyle w:val="12"/>
          <w:color w:val="000000"/>
        </w:rPr>
        <w:t>Родители</w:t>
      </w:r>
    </w:p>
    <w:p w:rsidR="00717F43" w:rsidRDefault="00717F43" w:rsidP="00717F43">
      <w:pPr>
        <w:pStyle w:val="121"/>
        <w:numPr>
          <w:ilvl w:val="0"/>
          <w:numId w:val="45"/>
        </w:numPr>
        <w:shd w:val="clear" w:color="auto" w:fill="auto"/>
        <w:tabs>
          <w:tab w:val="left" w:pos="291"/>
          <w:tab w:val="left" w:leader="underscore" w:pos="6363"/>
        </w:tabs>
        <w:ind w:left="80"/>
        <w:jc w:val="center"/>
      </w:pPr>
      <w:r>
        <w:rPr>
          <w:rStyle w:val="12"/>
          <w:color w:val="000000"/>
        </w:rPr>
        <w:t>Другой вариант ответа</w:t>
      </w:r>
      <w:r>
        <w:rPr>
          <w:rStyle w:val="12"/>
          <w:color w:val="000000"/>
        </w:rPr>
        <w:tab/>
      </w:r>
    </w:p>
    <w:p w:rsidR="00717F43" w:rsidRDefault="00717F43" w:rsidP="00717F43">
      <w:pPr>
        <w:pStyle w:val="130"/>
        <w:shd w:val="clear" w:color="auto" w:fill="auto"/>
        <w:spacing w:after="108" w:line="130" w:lineRule="exact"/>
        <w:ind w:left="4260"/>
      </w:pPr>
      <w:r>
        <w:rPr>
          <w:rStyle w:val="13"/>
          <w:color w:val="000000"/>
        </w:rPr>
        <w:t>указать</w:t>
      </w:r>
    </w:p>
    <w:p w:rsidR="00717F43" w:rsidRDefault="00717F43" w:rsidP="00717F43">
      <w:pPr>
        <w:pStyle w:val="111"/>
        <w:numPr>
          <w:ilvl w:val="0"/>
          <w:numId w:val="38"/>
        </w:numPr>
        <w:shd w:val="clear" w:color="auto" w:fill="auto"/>
        <w:tabs>
          <w:tab w:val="left" w:pos="361"/>
        </w:tabs>
        <w:ind w:left="20" w:right="420"/>
      </w:pPr>
      <w:r>
        <w:rPr>
          <w:rStyle w:val="110"/>
          <w:b w:val="0"/>
          <w:bCs w:val="0"/>
          <w:i w:val="0"/>
          <w:iCs w:val="0"/>
          <w:color w:val="000000"/>
        </w:rPr>
        <w:t>Какие мероприятия, по вашему мнению, следует проводить для совершенствования знаний об избирательной системе в РФ?</w:t>
      </w:r>
    </w:p>
    <w:p w:rsidR="00717F43" w:rsidRDefault="00717F43" w:rsidP="00717F43">
      <w:pPr>
        <w:pStyle w:val="121"/>
        <w:numPr>
          <w:ilvl w:val="0"/>
          <w:numId w:val="46"/>
        </w:numPr>
        <w:shd w:val="clear" w:color="auto" w:fill="auto"/>
        <w:tabs>
          <w:tab w:val="left" w:pos="661"/>
        </w:tabs>
        <w:ind w:left="560"/>
      </w:pPr>
      <w:r>
        <w:rPr>
          <w:rStyle w:val="12"/>
          <w:color w:val="000000"/>
        </w:rPr>
        <w:t>.Лекции, беседы</w:t>
      </w:r>
    </w:p>
    <w:p w:rsidR="00717F43" w:rsidRDefault="00717F43" w:rsidP="00717F43">
      <w:pPr>
        <w:pStyle w:val="121"/>
        <w:numPr>
          <w:ilvl w:val="0"/>
          <w:numId w:val="47"/>
        </w:numPr>
        <w:shd w:val="clear" w:color="auto" w:fill="auto"/>
        <w:tabs>
          <w:tab w:val="left" w:pos="781"/>
        </w:tabs>
        <w:ind w:left="560"/>
      </w:pPr>
      <w:r>
        <w:rPr>
          <w:rStyle w:val="12"/>
          <w:color w:val="000000"/>
        </w:rPr>
        <w:lastRenderedPageBreak/>
        <w:t>Викторины</w:t>
      </w:r>
    </w:p>
    <w:p w:rsidR="00717F43" w:rsidRDefault="00717F43" w:rsidP="00717F43">
      <w:pPr>
        <w:pStyle w:val="121"/>
        <w:numPr>
          <w:ilvl w:val="0"/>
          <w:numId w:val="47"/>
        </w:numPr>
        <w:shd w:val="clear" w:color="auto" w:fill="auto"/>
        <w:tabs>
          <w:tab w:val="left" w:pos="781"/>
        </w:tabs>
        <w:ind w:left="560"/>
      </w:pPr>
      <w:r>
        <w:rPr>
          <w:rStyle w:val="12"/>
          <w:color w:val="000000"/>
        </w:rPr>
        <w:t>Игры</w:t>
      </w:r>
    </w:p>
    <w:p w:rsidR="00717F43" w:rsidRDefault="00717F43" w:rsidP="00717F43">
      <w:pPr>
        <w:pStyle w:val="121"/>
        <w:numPr>
          <w:ilvl w:val="0"/>
          <w:numId w:val="47"/>
        </w:numPr>
        <w:shd w:val="clear" w:color="auto" w:fill="auto"/>
        <w:tabs>
          <w:tab w:val="left" w:pos="301"/>
          <w:tab w:val="left" w:leader="underscore" w:pos="6368"/>
        </w:tabs>
        <w:ind w:left="80"/>
        <w:jc w:val="center"/>
      </w:pPr>
      <w:r>
        <w:rPr>
          <w:rStyle w:val="12"/>
          <w:color w:val="000000"/>
        </w:rPr>
        <w:t>Другой вариант ответа</w:t>
      </w:r>
      <w:r>
        <w:rPr>
          <w:rStyle w:val="12"/>
          <w:color w:val="000000"/>
        </w:rPr>
        <w:tab/>
      </w:r>
    </w:p>
    <w:p w:rsidR="00717F43" w:rsidRDefault="00717F43" w:rsidP="00717F43">
      <w:pPr>
        <w:pStyle w:val="130"/>
        <w:shd w:val="clear" w:color="auto" w:fill="auto"/>
        <w:spacing w:after="0" w:line="130" w:lineRule="exact"/>
        <w:ind w:left="4260"/>
        <w:rPr>
          <w:rStyle w:val="13"/>
          <w:color w:val="000000"/>
        </w:rPr>
      </w:pPr>
      <w:r>
        <w:rPr>
          <w:rStyle w:val="13"/>
          <w:color w:val="000000"/>
        </w:rPr>
        <w:t>Указать</w:t>
      </w:r>
    </w:p>
    <w:p w:rsidR="00717F43" w:rsidRDefault="00717F43" w:rsidP="00717F43">
      <w:pPr>
        <w:pStyle w:val="130"/>
        <w:shd w:val="clear" w:color="auto" w:fill="auto"/>
        <w:spacing w:after="0" w:line="130" w:lineRule="exact"/>
        <w:ind w:left="4260"/>
        <w:rPr>
          <w:rStyle w:val="13"/>
          <w:color w:val="000000"/>
        </w:rPr>
      </w:pPr>
    </w:p>
    <w:p w:rsidR="00717F43" w:rsidRDefault="00717F43" w:rsidP="00717F43">
      <w:pPr>
        <w:pStyle w:val="121"/>
        <w:shd w:val="clear" w:color="auto" w:fill="auto"/>
        <w:tabs>
          <w:tab w:val="left" w:pos="481"/>
          <w:tab w:val="left" w:leader="underscore" w:pos="6543"/>
        </w:tabs>
        <w:spacing w:line="245" w:lineRule="exact"/>
        <w:jc w:val="center"/>
      </w:pPr>
    </w:p>
    <w:p w:rsidR="00717F43" w:rsidRDefault="00717F43" w:rsidP="00717F43">
      <w:pPr>
        <w:pStyle w:val="121"/>
        <w:shd w:val="clear" w:color="auto" w:fill="auto"/>
        <w:tabs>
          <w:tab w:val="left" w:pos="481"/>
          <w:tab w:val="left" w:leader="underscore" w:pos="6543"/>
        </w:tabs>
        <w:spacing w:line="245" w:lineRule="exact"/>
        <w:jc w:val="center"/>
      </w:pPr>
      <w:r>
        <w:t>Подсчет голосов и определение итогов выборов</w:t>
      </w: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DC775F">
      <w:pPr>
        <w:pStyle w:val="310"/>
        <w:keepNext/>
        <w:keepLines/>
        <w:shd w:val="clear" w:color="auto" w:fill="auto"/>
        <w:spacing w:before="0" w:after="710" w:line="350" w:lineRule="exact"/>
        <w:ind w:left="60"/>
      </w:pPr>
      <w:bookmarkStart w:id="5" w:name="bookmark6"/>
      <w:r>
        <w:rPr>
          <w:rStyle w:val="32"/>
          <w:b w:val="0"/>
          <w:bCs w:val="0"/>
          <w:color w:val="000000"/>
        </w:rPr>
        <w:t>Лабораторная работа.</w:t>
      </w:r>
      <w:bookmarkEnd w:id="5"/>
    </w:p>
    <w:p w:rsidR="00DC775F" w:rsidRDefault="00DC775F" w:rsidP="00DC775F">
      <w:pPr>
        <w:pStyle w:val="51"/>
        <w:numPr>
          <w:ilvl w:val="0"/>
          <w:numId w:val="7"/>
        </w:numPr>
        <w:shd w:val="clear" w:color="auto" w:fill="auto"/>
        <w:tabs>
          <w:tab w:val="left" w:pos="366"/>
        </w:tabs>
        <w:spacing w:line="322" w:lineRule="exact"/>
        <w:ind w:left="20" w:firstLine="0"/>
        <w:jc w:val="both"/>
      </w:pPr>
      <w:r>
        <w:rPr>
          <w:rStyle w:val="5"/>
          <w:color w:val="000000"/>
        </w:rPr>
        <w:t xml:space="preserve">Учащиеся делятся на </w:t>
      </w:r>
      <w:r>
        <w:rPr>
          <w:rStyle w:val="50"/>
          <w:color w:val="000000"/>
        </w:rPr>
        <w:t>3 группы для практической работы</w:t>
      </w:r>
      <w:r>
        <w:rPr>
          <w:rStyle w:val="5"/>
          <w:color w:val="000000"/>
        </w:rPr>
        <w:t xml:space="preserve"> с источниками избирательного права</w:t>
      </w:r>
    </w:p>
    <w:p w:rsidR="00DC775F" w:rsidRDefault="00DC775F" w:rsidP="00DC775F">
      <w:pPr>
        <w:pStyle w:val="51"/>
        <w:numPr>
          <w:ilvl w:val="0"/>
          <w:numId w:val="48"/>
        </w:numPr>
        <w:shd w:val="clear" w:color="auto" w:fill="auto"/>
        <w:tabs>
          <w:tab w:val="left" w:pos="198"/>
        </w:tabs>
        <w:spacing w:line="322" w:lineRule="exact"/>
        <w:ind w:left="20" w:firstLine="0"/>
        <w:jc w:val="both"/>
      </w:pPr>
      <w:r>
        <w:rPr>
          <w:rStyle w:val="5"/>
          <w:color w:val="000000"/>
        </w:rPr>
        <w:t>группа - Конституция РФ</w:t>
      </w:r>
    </w:p>
    <w:p w:rsidR="00DC775F" w:rsidRDefault="00DC775F" w:rsidP="00DC775F">
      <w:pPr>
        <w:pStyle w:val="51"/>
        <w:numPr>
          <w:ilvl w:val="0"/>
          <w:numId w:val="48"/>
        </w:numPr>
        <w:shd w:val="clear" w:color="auto" w:fill="auto"/>
        <w:tabs>
          <w:tab w:val="left" w:pos="226"/>
        </w:tabs>
        <w:spacing w:line="322" w:lineRule="exact"/>
        <w:ind w:left="20" w:firstLine="0"/>
        <w:jc w:val="both"/>
      </w:pPr>
      <w:r>
        <w:rPr>
          <w:rStyle w:val="5"/>
          <w:color w:val="000000"/>
        </w:rPr>
        <w:t>группа - Федеральный закон «О выборах Президента РФ»</w:t>
      </w:r>
    </w:p>
    <w:p w:rsidR="00DC775F" w:rsidRDefault="00DC775F" w:rsidP="00DC775F">
      <w:pPr>
        <w:pStyle w:val="51"/>
        <w:numPr>
          <w:ilvl w:val="0"/>
          <w:numId w:val="48"/>
        </w:numPr>
        <w:shd w:val="clear" w:color="auto" w:fill="auto"/>
        <w:tabs>
          <w:tab w:val="left" w:pos="231"/>
        </w:tabs>
        <w:spacing w:after="600" w:line="322" w:lineRule="exact"/>
        <w:ind w:left="20" w:firstLine="0"/>
        <w:jc w:val="left"/>
      </w:pPr>
      <w:r>
        <w:rPr>
          <w:rStyle w:val="5"/>
          <w:color w:val="000000"/>
        </w:rPr>
        <w:t>группа - Федеральный закон «О выборах депутатов Государственной Думы Федерального Собрания РФ».</w:t>
      </w:r>
    </w:p>
    <w:p w:rsidR="00DC775F" w:rsidRDefault="00DC775F" w:rsidP="00DC775F">
      <w:pPr>
        <w:pStyle w:val="51"/>
        <w:shd w:val="clear" w:color="auto" w:fill="auto"/>
        <w:spacing w:line="322" w:lineRule="exact"/>
        <w:ind w:left="20" w:firstLine="0"/>
        <w:jc w:val="both"/>
      </w:pPr>
      <w:r>
        <w:rPr>
          <w:rStyle w:val="50"/>
          <w:color w:val="000000"/>
        </w:rPr>
        <w:t>Задание группам:</w:t>
      </w:r>
    </w:p>
    <w:p w:rsidR="00DC775F" w:rsidRDefault="00DC775F" w:rsidP="00DC775F">
      <w:pPr>
        <w:pStyle w:val="51"/>
        <w:numPr>
          <w:ilvl w:val="0"/>
          <w:numId w:val="49"/>
        </w:numPr>
        <w:shd w:val="clear" w:color="auto" w:fill="auto"/>
        <w:tabs>
          <w:tab w:val="left" w:pos="202"/>
        </w:tabs>
        <w:spacing w:line="322" w:lineRule="exact"/>
        <w:ind w:left="20" w:firstLine="0"/>
        <w:jc w:val="both"/>
      </w:pPr>
      <w:r>
        <w:rPr>
          <w:rStyle w:val="50"/>
          <w:color w:val="000000"/>
        </w:rPr>
        <w:t>групп</w:t>
      </w:r>
      <w:proofErr w:type="gramStart"/>
      <w:r>
        <w:rPr>
          <w:rStyle w:val="50"/>
          <w:color w:val="000000"/>
        </w:rPr>
        <w:t>а-</w:t>
      </w:r>
      <w:proofErr w:type="gramEnd"/>
      <w:r>
        <w:rPr>
          <w:rStyle w:val="5"/>
          <w:color w:val="000000"/>
        </w:rPr>
        <w:t xml:space="preserve"> ответить на вопросы:</w:t>
      </w:r>
    </w:p>
    <w:p w:rsidR="00DC775F" w:rsidRDefault="00DC775F" w:rsidP="00DC775F">
      <w:pPr>
        <w:pStyle w:val="51"/>
        <w:shd w:val="clear" w:color="auto" w:fill="auto"/>
        <w:tabs>
          <w:tab w:val="left" w:pos="385"/>
        </w:tabs>
        <w:spacing w:line="322" w:lineRule="exact"/>
        <w:ind w:left="20" w:firstLine="0"/>
        <w:jc w:val="both"/>
      </w:pPr>
      <w:r>
        <w:rPr>
          <w:rStyle w:val="5"/>
          <w:color w:val="000000"/>
        </w:rPr>
        <w:t>а)</w:t>
      </w:r>
      <w:r>
        <w:rPr>
          <w:rStyle w:val="5"/>
          <w:color w:val="000000"/>
        </w:rPr>
        <w:tab/>
        <w:t>В каких статьях Конституции РФ заложены основы избирательной системы современной России? (статьи 3, 32, 71, 81, 96, 97, 102, 109, 111, 117, 130 и пункты 3,5,8 раздела второго).</w:t>
      </w:r>
    </w:p>
    <w:p w:rsidR="00DC775F" w:rsidRDefault="00DC775F" w:rsidP="00DC775F">
      <w:pPr>
        <w:pStyle w:val="51"/>
        <w:shd w:val="clear" w:color="auto" w:fill="auto"/>
        <w:tabs>
          <w:tab w:val="left" w:pos="318"/>
        </w:tabs>
        <w:spacing w:line="322" w:lineRule="exact"/>
        <w:ind w:left="20" w:firstLine="0"/>
        <w:jc w:val="both"/>
      </w:pPr>
      <w:r>
        <w:rPr>
          <w:rStyle w:val="5"/>
          <w:color w:val="000000"/>
        </w:rPr>
        <w:t>б)</w:t>
      </w:r>
      <w:r>
        <w:rPr>
          <w:rStyle w:val="5"/>
          <w:color w:val="000000"/>
        </w:rPr>
        <w:tab/>
        <w:t>Каковы эти основы избирательной системы?</w:t>
      </w:r>
    </w:p>
    <w:p w:rsidR="00DC775F" w:rsidRDefault="00DC775F" w:rsidP="00DC775F">
      <w:pPr>
        <w:pStyle w:val="51"/>
        <w:shd w:val="clear" w:color="auto" w:fill="auto"/>
        <w:tabs>
          <w:tab w:val="left" w:pos="486"/>
        </w:tabs>
        <w:spacing w:after="596" w:line="322" w:lineRule="exact"/>
        <w:ind w:left="20" w:firstLine="0"/>
        <w:jc w:val="both"/>
      </w:pPr>
      <w:r>
        <w:rPr>
          <w:rStyle w:val="5"/>
          <w:color w:val="000000"/>
        </w:rPr>
        <w:t>в)</w:t>
      </w:r>
      <w:r>
        <w:rPr>
          <w:rStyle w:val="5"/>
          <w:color w:val="000000"/>
        </w:rPr>
        <w:tab/>
        <w:t xml:space="preserve">Какие ограничения установлены для реализации избирательной </w:t>
      </w:r>
      <w:proofErr w:type="spellStart"/>
      <w:r>
        <w:rPr>
          <w:rStyle w:val="5"/>
          <w:color w:val="000000"/>
        </w:rPr>
        <w:t>правосубъектности</w:t>
      </w:r>
      <w:proofErr w:type="spellEnd"/>
      <w:r>
        <w:rPr>
          <w:rStyle w:val="5"/>
          <w:color w:val="000000"/>
        </w:rPr>
        <w:t xml:space="preserve"> граждан РФ?</w:t>
      </w:r>
    </w:p>
    <w:p w:rsidR="00DC775F" w:rsidRDefault="00DC775F" w:rsidP="00DC775F">
      <w:pPr>
        <w:pStyle w:val="51"/>
        <w:numPr>
          <w:ilvl w:val="0"/>
          <w:numId w:val="49"/>
        </w:numPr>
        <w:shd w:val="clear" w:color="auto" w:fill="auto"/>
        <w:tabs>
          <w:tab w:val="left" w:pos="231"/>
        </w:tabs>
        <w:spacing w:line="326" w:lineRule="exact"/>
        <w:ind w:left="20" w:firstLine="0"/>
        <w:jc w:val="both"/>
      </w:pPr>
      <w:r>
        <w:rPr>
          <w:rStyle w:val="50"/>
          <w:color w:val="000000"/>
        </w:rPr>
        <w:t>группа:</w:t>
      </w:r>
      <w:r>
        <w:rPr>
          <w:rStyle w:val="5"/>
          <w:color w:val="000000"/>
        </w:rPr>
        <w:t xml:space="preserve"> ответить на вопросы:</w:t>
      </w:r>
    </w:p>
    <w:p w:rsidR="00DC775F" w:rsidRDefault="00DC775F" w:rsidP="00DC775F">
      <w:pPr>
        <w:pStyle w:val="51"/>
        <w:shd w:val="clear" w:color="auto" w:fill="auto"/>
        <w:tabs>
          <w:tab w:val="left" w:pos="298"/>
        </w:tabs>
        <w:spacing w:line="326" w:lineRule="exact"/>
        <w:ind w:left="20" w:firstLine="0"/>
        <w:jc w:val="both"/>
      </w:pPr>
      <w:r>
        <w:rPr>
          <w:rStyle w:val="5"/>
          <w:color w:val="000000"/>
        </w:rPr>
        <w:t>а)</w:t>
      </w:r>
      <w:r>
        <w:rPr>
          <w:rStyle w:val="5"/>
          <w:color w:val="000000"/>
        </w:rPr>
        <w:tab/>
        <w:t>Каков порядок выборов Президента РФ?</w:t>
      </w:r>
    </w:p>
    <w:p w:rsidR="00DC775F" w:rsidRDefault="00DC775F" w:rsidP="00DC775F">
      <w:pPr>
        <w:pStyle w:val="51"/>
        <w:shd w:val="clear" w:color="auto" w:fill="auto"/>
        <w:tabs>
          <w:tab w:val="left" w:pos="318"/>
        </w:tabs>
        <w:spacing w:after="604" w:line="326" w:lineRule="exact"/>
        <w:ind w:left="20" w:firstLine="0"/>
        <w:jc w:val="both"/>
      </w:pPr>
      <w:r>
        <w:rPr>
          <w:rStyle w:val="5"/>
          <w:color w:val="000000"/>
        </w:rPr>
        <w:t>б)</w:t>
      </w:r>
      <w:r>
        <w:rPr>
          <w:rStyle w:val="5"/>
          <w:color w:val="000000"/>
        </w:rPr>
        <w:tab/>
        <w:t>Каковы полномочия Президента РФ?</w:t>
      </w:r>
    </w:p>
    <w:p w:rsidR="00DC775F" w:rsidRDefault="00DC775F" w:rsidP="00DC775F">
      <w:pPr>
        <w:pStyle w:val="51"/>
        <w:numPr>
          <w:ilvl w:val="0"/>
          <w:numId w:val="49"/>
        </w:numPr>
        <w:shd w:val="clear" w:color="auto" w:fill="auto"/>
        <w:tabs>
          <w:tab w:val="left" w:pos="231"/>
        </w:tabs>
        <w:spacing w:line="322" w:lineRule="exact"/>
        <w:ind w:left="20" w:firstLine="0"/>
        <w:jc w:val="both"/>
      </w:pPr>
      <w:r>
        <w:rPr>
          <w:rStyle w:val="50"/>
          <w:color w:val="000000"/>
        </w:rPr>
        <w:t>группа:</w:t>
      </w:r>
      <w:r>
        <w:rPr>
          <w:rStyle w:val="5"/>
          <w:color w:val="000000"/>
        </w:rPr>
        <w:t xml:space="preserve"> ответить на вопросы:</w:t>
      </w:r>
    </w:p>
    <w:p w:rsidR="00DC775F" w:rsidRDefault="00DC775F" w:rsidP="00DC775F">
      <w:pPr>
        <w:pStyle w:val="51"/>
        <w:shd w:val="clear" w:color="auto" w:fill="auto"/>
        <w:tabs>
          <w:tab w:val="left" w:pos="298"/>
        </w:tabs>
        <w:spacing w:line="322" w:lineRule="exact"/>
        <w:ind w:left="20" w:firstLine="0"/>
        <w:jc w:val="both"/>
      </w:pPr>
      <w:r>
        <w:rPr>
          <w:rStyle w:val="5"/>
          <w:color w:val="000000"/>
        </w:rPr>
        <w:t>а)</w:t>
      </w:r>
      <w:r>
        <w:rPr>
          <w:rStyle w:val="5"/>
          <w:color w:val="000000"/>
        </w:rPr>
        <w:tab/>
        <w:t>Каков порядок выборов в Государственную Думу РФ?</w:t>
      </w:r>
    </w:p>
    <w:p w:rsidR="00DC775F" w:rsidRDefault="00DC775F" w:rsidP="00DC775F">
      <w:pPr>
        <w:pStyle w:val="51"/>
        <w:shd w:val="clear" w:color="auto" w:fill="auto"/>
        <w:tabs>
          <w:tab w:val="left" w:pos="1316"/>
        </w:tabs>
        <w:spacing w:line="322" w:lineRule="exact"/>
        <w:ind w:left="20" w:firstLine="0"/>
        <w:jc w:val="both"/>
      </w:pPr>
      <w:r>
        <w:rPr>
          <w:rStyle w:val="5"/>
          <w:color w:val="000000"/>
        </w:rPr>
        <w:t>б</w:t>
      </w:r>
      <w:proofErr w:type="gramStart"/>
      <w:r>
        <w:rPr>
          <w:rStyle w:val="5"/>
          <w:color w:val="000000"/>
        </w:rPr>
        <w:t>)К</w:t>
      </w:r>
      <w:proofErr w:type="gramEnd"/>
      <w:r>
        <w:rPr>
          <w:rStyle w:val="5"/>
          <w:color w:val="000000"/>
        </w:rPr>
        <w:t>акой</w:t>
      </w:r>
      <w:r>
        <w:rPr>
          <w:rStyle w:val="5"/>
          <w:color w:val="000000"/>
        </w:rPr>
        <w:tab/>
        <w:t>вид избирательной системы существует в Российской Федерации?</w:t>
      </w:r>
    </w:p>
    <w:p w:rsidR="00DC775F" w:rsidRDefault="00DC775F" w:rsidP="00DC775F">
      <w:pPr>
        <w:pStyle w:val="51"/>
        <w:shd w:val="clear" w:color="auto" w:fill="auto"/>
        <w:tabs>
          <w:tab w:val="left" w:pos="308"/>
        </w:tabs>
        <w:spacing w:after="349" w:line="322" w:lineRule="exact"/>
        <w:ind w:left="20" w:firstLine="0"/>
        <w:jc w:val="both"/>
      </w:pPr>
      <w:r>
        <w:rPr>
          <w:rStyle w:val="5"/>
          <w:color w:val="000000"/>
        </w:rPr>
        <w:t>в)</w:t>
      </w:r>
      <w:r>
        <w:rPr>
          <w:rStyle w:val="5"/>
          <w:color w:val="000000"/>
        </w:rPr>
        <w:tab/>
        <w:t>Что такое особый порядок выборов?</w:t>
      </w:r>
    </w:p>
    <w:p w:rsidR="00DC775F" w:rsidRDefault="00DC775F" w:rsidP="00DC775F">
      <w:pPr>
        <w:pStyle w:val="51"/>
        <w:shd w:val="clear" w:color="auto" w:fill="auto"/>
        <w:spacing w:line="260" w:lineRule="exact"/>
        <w:ind w:left="20" w:firstLine="0"/>
        <w:jc w:val="both"/>
      </w:pPr>
      <w:r>
        <w:rPr>
          <w:rStyle w:val="5"/>
          <w:color w:val="000000"/>
        </w:rPr>
        <w:lastRenderedPageBreak/>
        <w:t>Учащиеся отвечают на вопросы, затем</w:t>
      </w:r>
    </w:p>
    <w:p w:rsidR="00DC775F" w:rsidRDefault="00DC775F" w:rsidP="00DC775F">
      <w:pPr>
        <w:pStyle w:val="41"/>
        <w:numPr>
          <w:ilvl w:val="0"/>
          <w:numId w:val="7"/>
        </w:numPr>
        <w:shd w:val="clear" w:color="auto" w:fill="auto"/>
        <w:tabs>
          <w:tab w:val="left" w:pos="471"/>
        </w:tabs>
        <w:spacing w:line="260" w:lineRule="exact"/>
        <w:ind w:left="20" w:firstLine="0"/>
        <w:jc w:val="both"/>
      </w:pPr>
      <w:bookmarkStart w:id="6" w:name="bookmark7"/>
      <w:r>
        <w:rPr>
          <w:rStyle w:val="40"/>
          <w:b w:val="0"/>
          <w:bCs w:val="0"/>
          <w:color w:val="000000"/>
        </w:rPr>
        <w:t>составляют глоссарий по данной теме.</w:t>
      </w:r>
      <w:bookmarkEnd w:id="6"/>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DC775F">
      <w:pPr>
        <w:pStyle w:val="221"/>
        <w:keepNext/>
        <w:keepLines/>
        <w:shd w:val="clear" w:color="auto" w:fill="auto"/>
        <w:spacing w:after="326" w:line="390" w:lineRule="exact"/>
        <w:ind w:right="20"/>
      </w:pPr>
      <w:r>
        <w:rPr>
          <w:rStyle w:val="220"/>
          <w:b w:val="0"/>
          <w:bCs w:val="0"/>
          <w:color w:val="000000"/>
        </w:rPr>
        <w:t>Практикум</w:t>
      </w:r>
    </w:p>
    <w:p w:rsidR="00DC775F" w:rsidRDefault="00DC775F" w:rsidP="00DC775F">
      <w:pPr>
        <w:pStyle w:val="41"/>
        <w:shd w:val="clear" w:color="auto" w:fill="auto"/>
        <w:tabs>
          <w:tab w:val="left" w:pos="274"/>
        </w:tabs>
        <w:spacing w:after="313" w:line="260" w:lineRule="exact"/>
        <w:ind w:right="20" w:firstLine="0"/>
        <w:jc w:val="center"/>
      </w:pPr>
      <w:proofErr w:type="gramStart"/>
      <w:r>
        <w:rPr>
          <w:rStyle w:val="40"/>
          <w:b w:val="0"/>
          <w:bCs w:val="0"/>
          <w:color w:val="000000"/>
        </w:rPr>
        <w:t>У</w:t>
      </w:r>
      <w:proofErr w:type="gramEnd"/>
      <w:r>
        <w:rPr>
          <w:rStyle w:val="40"/>
          <w:b w:val="0"/>
          <w:bCs w:val="0"/>
          <w:color w:val="000000"/>
        </w:rPr>
        <w:tab/>
        <w:t>Задание учащимся:</w:t>
      </w:r>
    </w:p>
    <w:p w:rsidR="00DC775F" w:rsidRDefault="00DC775F" w:rsidP="00DC775F">
      <w:pPr>
        <w:pStyle w:val="51"/>
        <w:numPr>
          <w:ilvl w:val="0"/>
          <w:numId w:val="2"/>
        </w:numPr>
        <w:shd w:val="clear" w:color="auto" w:fill="auto"/>
        <w:tabs>
          <w:tab w:val="left" w:pos="1060"/>
        </w:tabs>
        <w:spacing w:after="300" w:line="322" w:lineRule="exact"/>
        <w:ind w:left="1100" w:right="20" w:hanging="400"/>
        <w:jc w:val="both"/>
      </w:pPr>
      <w:r>
        <w:rPr>
          <w:rStyle w:val="5"/>
          <w:color w:val="000000"/>
        </w:rPr>
        <w:t xml:space="preserve">составить </w:t>
      </w:r>
      <w:r>
        <w:rPr>
          <w:rStyle w:val="52"/>
          <w:color w:val="000000"/>
        </w:rPr>
        <w:t>Памятку</w:t>
      </w:r>
      <w:r>
        <w:rPr>
          <w:rStyle w:val="510"/>
          <w:color w:val="000000"/>
        </w:rPr>
        <w:t xml:space="preserve"> </w:t>
      </w:r>
      <w:r>
        <w:rPr>
          <w:rStyle w:val="5"/>
          <w:color w:val="000000"/>
        </w:rPr>
        <w:t>для будущего избирателя Президента школы:</w:t>
      </w:r>
    </w:p>
    <w:p w:rsidR="00DC775F" w:rsidRDefault="00DC775F" w:rsidP="00DC775F">
      <w:pPr>
        <w:pStyle w:val="41"/>
        <w:numPr>
          <w:ilvl w:val="0"/>
          <w:numId w:val="50"/>
        </w:numPr>
        <w:shd w:val="clear" w:color="auto" w:fill="auto"/>
        <w:tabs>
          <w:tab w:val="left" w:pos="269"/>
        </w:tabs>
        <w:spacing w:line="322" w:lineRule="exact"/>
        <w:ind w:right="20" w:firstLine="0"/>
        <w:jc w:val="center"/>
      </w:pPr>
      <w:r>
        <w:rPr>
          <w:rStyle w:val="4"/>
          <w:b w:val="0"/>
          <w:bCs w:val="0"/>
          <w:color w:val="000000"/>
        </w:rPr>
        <w:t>На тебя ложится огромная ответственность</w:t>
      </w:r>
    </w:p>
    <w:p w:rsidR="00DC775F" w:rsidRDefault="00DC775F" w:rsidP="00DC775F">
      <w:pPr>
        <w:pStyle w:val="41"/>
        <w:numPr>
          <w:ilvl w:val="0"/>
          <w:numId w:val="50"/>
        </w:numPr>
        <w:shd w:val="clear" w:color="auto" w:fill="auto"/>
        <w:tabs>
          <w:tab w:val="left" w:pos="298"/>
        </w:tabs>
        <w:spacing w:line="322" w:lineRule="exact"/>
        <w:ind w:left="20" w:firstLine="0"/>
        <w:jc w:val="both"/>
      </w:pPr>
      <w:r>
        <w:rPr>
          <w:rStyle w:val="4"/>
          <w:b w:val="0"/>
          <w:bCs w:val="0"/>
          <w:color w:val="000000"/>
        </w:rPr>
        <w:t>Твой выбор может сделать жизнь в школе интереснее, а отношение</w:t>
      </w:r>
    </w:p>
    <w:p w:rsidR="00DC775F" w:rsidRDefault="00DC775F" w:rsidP="00DC775F">
      <w:pPr>
        <w:pStyle w:val="41"/>
        <w:shd w:val="clear" w:color="auto" w:fill="auto"/>
        <w:ind w:right="20" w:firstLine="0"/>
        <w:jc w:val="center"/>
      </w:pPr>
      <w:r>
        <w:rPr>
          <w:rStyle w:val="4"/>
          <w:b w:val="0"/>
          <w:bCs w:val="0"/>
          <w:color w:val="000000"/>
        </w:rPr>
        <w:t>между людьми — лучше.</w:t>
      </w:r>
    </w:p>
    <w:p w:rsidR="00DC775F" w:rsidRDefault="00DC775F" w:rsidP="00DC775F">
      <w:pPr>
        <w:pStyle w:val="41"/>
        <w:numPr>
          <w:ilvl w:val="0"/>
          <w:numId w:val="50"/>
        </w:numPr>
        <w:shd w:val="clear" w:color="auto" w:fill="auto"/>
        <w:tabs>
          <w:tab w:val="left" w:pos="983"/>
        </w:tabs>
        <w:ind w:left="1100" w:hanging="400"/>
        <w:jc w:val="both"/>
      </w:pPr>
      <w:r>
        <w:rPr>
          <w:rStyle w:val="4"/>
          <w:b w:val="0"/>
          <w:bCs w:val="0"/>
          <w:color w:val="000000"/>
        </w:rPr>
        <w:t>Выбирая Президента, ты отдаешь свой голос объективно и</w:t>
      </w:r>
    </w:p>
    <w:p w:rsidR="00DC775F" w:rsidRDefault="00DC775F" w:rsidP="00DC775F">
      <w:pPr>
        <w:pStyle w:val="41"/>
        <w:shd w:val="clear" w:color="auto" w:fill="auto"/>
        <w:ind w:right="20" w:firstLine="0"/>
        <w:jc w:val="center"/>
      </w:pPr>
      <w:r>
        <w:rPr>
          <w:rStyle w:val="4"/>
          <w:b w:val="0"/>
          <w:bCs w:val="0"/>
          <w:color w:val="000000"/>
        </w:rPr>
        <w:t>обдуманно.</w:t>
      </w:r>
    </w:p>
    <w:p w:rsidR="00DC775F" w:rsidRDefault="00DC775F" w:rsidP="00DC775F">
      <w:pPr>
        <w:pStyle w:val="41"/>
        <w:numPr>
          <w:ilvl w:val="0"/>
          <w:numId w:val="50"/>
        </w:numPr>
        <w:shd w:val="clear" w:color="auto" w:fill="auto"/>
        <w:tabs>
          <w:tab w:val="left" w:pos="618"/>
        </w:tabs>
        <w:ind w:left="340" w:firstLine="0"/>
        <w:jc w:val="left"/>
      </w:pPr>
      <w:r>
        <w:rPr>
          <w:rStyle w:val="4"/>
          <w:b w:val="0"/>
          <w:bCs w:val="0"/>
          <w:color w:val="000000"/>
        </w:rPr>
        <w:t>Пусть твой разум не замутит личная дружба, боязнь испортить</w:t>
      </w:r>
    </w:p>
    <w:p w:rsidR="00DC775F" w:rsidRDefault="00DC775F" w:rsidP="00DC775F">
      <w:pPr>
        <w:pStyle w:val="41"/>
        <w:shd w:val="clear" w:color="auto" w:fill="auto"/>
        <w:spacing w:after="646"/>
        <w:ind w:right="20" w:firstLine="0"/>
        <w:jc w:val="center"/>
      </w:pPr>
      <w:r>
        <w:rPr>
          <w:rStyle w:val="4"/>
          <w:b w:val="0"/>
          <w:bCs w:val="0"/>
          <w:color w:val="000000"/>
        </w:rPr>
        <w:lastRenderedPageBreak/>
        <w:t>отношение и тому подобное.</w:t>
      </w:r>
    </w:p>
    <w:p w:rsidR="00DC775F" w:rsidRDefault="00DC775F" w:rsidP="00DC775F">
      <w:pPr>
        <w:pStyle w:val="41"/>
        <w:numPr>
          <w:ilvl w:val="0"/>
          <w:numId w:val="2"/>
        </w:numPr>
        <w:shd w:val="clear" w:color="auto" w:fill="auto"/>
        <w:tabs>
          <w:tab w:val="left" w:pos="1055"/>
        </w:tabs>
        <w:spacing w:after="612" w:line="260" w:lineRule="exact"/>
        <w:ind w:left="1100" w:hanging="400"/>
        <w:jc w:val="both"/>
      </w:pPr>
      <w:r>
        <w:rPr>
          <w:rStyle w:val="40"/>
          <w:b w:val="0"/>
          <w:bCs w:val="0"/>
          <w:color w:val="000000"/>
        </w:rPr>
        <w:t>Проанализировать юридические ситуации</w:t>
      </w:r>
      <w:r>
        <w:rPr>
          <w:rStyle w:val="4"/>
          <w:b w:val="0"/>
          <w:bCs w:val="0"/>
          <w:color w:val="000000"/>
        </w:rPr>
        <w:t xml:space="preserve"> </w:t>
      </w:r>
      <w:r>
        <w:rPr>
          <w:rStyle w:val="42"/>
          <w:b w:val="0"/>
          <w:bCs w:val="0"/>
          <w:color w:val="000000"/>
        </w:rPr>
        <w:t>с позиции закона:</w:t>
      </w:r>
    </w:p>
    <w:p w:rsidR="00DC775F" w:rsidRDefault="00DC775F" w:rsidP="00DC775F">
      <w:pPr>
        <w:pStyle w:val="51"/>
        <w:numPr>
          <w:ilvl w:val="0"/>
          <w:numId w:val="51"/>
        </w:numPr>
        <w:shd w:val="clear" w:color="auto" w:fill="auto"/>
        <w:tabs>
          <w:tab w:val="left" w:pos="303"/>
        </w:tabs>
        <w:ind w:left="20" w:right="20" w:firstLine="0"/>
        <w:jc w:val="both"/>
      </w:pPr>
      <w:r>
        <w:rPr>
          <w:rStyle w:val="50"/>
          <w:color w:val="000000"/>
        </w:rPr>
        <w:t>ситуация (1 группа)</w:t>
      </w:r>
      <w:r>
        <w:rPr>
          <w:rStyle w:val="5"/>
          <w:color w:val="000000"/>
        </w:rPr>
        <w:t>: прибывший в день выборов на избирательный участок гражданин С., проголосовав лично, предъявил в избирательную комиссию паспорт своей больной жены с просьбой разрешить ему проголосовать за нее.</w:t>
      </w:r>
    </w:p>
    <w:p w:rsidR="00DC775F" w:rsidRDefault="00DC775F" w:rsidP="00DC775F">
      <w:pPr>
        <w:pStyle w:val="51"/>
        <w:shd w:val="clear" w:color="auto" w:fill="auto"/>
        <w:spacing w:after="596" w:line="322" w:lineRule="exact"/>
        <w:ind w:left="20" w:right="20" w:firstLine="0"/>
        <w:jc w:val="both"/>
      </w:pPr>
      <w:r>
        <w:rPr>
          <w:rStyle w:val="5"/>
          <w:color w:val="000000"/>
        </w:rPr>
        <w:t>Вопрос: как должен поступить председатель участковой избирательной комиссии? (Анализ ситуации согласно ст. 64 Закона «Об основных гарантиях избирательных прав»).</w:t>
      </w:r>
    </w:p>
    <w:p w:rsidR="00DC775F" w:rsidRDefault="00DC775F" w:rsidP="00DC775F">
      <w:pPr>
        <w:pStyle w:val="51"/>
        <w:numPr>
          <w:ilvl w:val="0"/>
          <w:numId w:val="51"/>
        </w:numPr>
        <w:shd w:val="clear" w:color="auto" w:fill="auto"/>
        <w:tabs>
          <w:tab w:val="left" w:pos="241"/>
        </w:tabs>
        <w:spacing w:after="300" w:line="326" w:lineRule="exact"/>
        <w:ind w:left="20" w:right="20" w:firstLine="0"/>
        <w:jc w:val="both"/>
      </w:pPr>
      <w:proofErr w:type="gramStart"/>
      <w:r>
        <w:rPr>
          <w:rStyle w:val="50"/>
          <w:color w:val="000000"/>
        </w:rPr>
        <w:t>с</w:t>
      </w:r>
      <w:proofErr w:type="gramEnd"/>
      <w:r>
        <w:rPr>
          <w:rStyle w:val="50"/>
          <w:color w:val="000000"/>
        </w:rPr>
        <w:t xml:space="preserve">итуация </w:t>
      </w:r>
      <w:r>
        <w:rPr>
          <w:rStyle w:val="53"/>
          <w:color w:val="000000"/>
        </w:rPr>
        <w:t>(2</w:t>
      </w:r>
      <w:r>
        <w:rPr>
          <w:rStyle w:val="50"/>
          <w:color w:val="000000"/>
        </w:rPr>
        <w:t xml:space="preserve"> группа):</w:t>
      </w:r>
      <w:r>
        <w:rPr>
          <w:rStyle w:val="5"/>
          <w:color w:val="000000"/>
        </w:rPr>
        <w:t xml:space="preserve"> В день выборов на квартиру 70-летнего гражданина В. пришли 3 человека, назвавшиеся представителями участковой избирательной комиссии, предъявили удостоверения. Они уговаривали избирателя прийти голосовать, а потом стали угрожать наказанием за неявку. (Анализ ситуации согласно </w:t>
      </w:r>
      <w:proofErr w:type="spellStart"/>
      <w:r>
        <w:rPr>
          <w:rStyle w:val="5"/>
          <w:color w:val="000000"/>
        </w:rPr>
        <w:t>ст</w:t>
      </w:r>
      <w:proofErr w:type="gramStart"/>
      <w:r>
        <w:rPr>
          <w:rStyle w:val="5"/>
          <w:color w:val="000000"/>
        </w:rPr>
        <w:t>.З</w:t>
      </w:r>
      <w:proofErr w:type="spellEnd"/>
      <w:proofErr w:type="gramEnd"/>
      <w:r>
        <w:rPr>
          <w:rStyle w:val="5"/>
          <w:color w:val="000000"/>
        </w:rPr>
        <w:t xml:space="preserve"> Закона).</w:t>
      </w:r>
    </w:p>
    <w:p w:rsidR="00DC775F" w:rsidRDefault="00DC775F" w:rsidP="00DC775F">
      <w:pPr>
        <w:pStyle w:val="51"/>
        <w:numPr>
          <w:ilvl w:val="0"/>
          <w:numId w:val="51"/>
        </w:numPr>
        <w:shd w:val="clear" w:color="auto" w:fill="auto"/>
        <w:tabs>
          <w:tab w:val="left" w:pos="366"/>
        </w:tabs>
        <w:spacing w:after="296" w:line="326" w:lineRule="exact"/>
        <w:ind w:left="20" w:right="20" w:firstLine="0"/>
        <w:jc w:val="both"/>
      </w:pPr>
      <w:proofErr w:type="gramStart"/>
      <w:r>
        <w:rPr>
          <w:rStyle w:val="50"/>
          <w:color w:val="000000"/>
        </w:rPr>
        <w:t>с</w:t>
      </w:r>
      <w:proofErr w:type="gramEnd"/>
      <w:r>
        <w:rPr>
          <w:rStyle w:val="50"/>
          <w:color w:val="000000"/>
        </w:rPr>
        <w:t xml:space="preserve">итуация </w:t>
      </w:r>
      <w:r>
        <w:rPr>
          <w:rStyle w:val="53"/>
          <w:color w:val="000000"/>
        </w:rPr>
        <w:t>(3</w:t>
      </w:r>
      <w:r>
        <w:rPr>
          <w:rStyle w:val="50"/>
          <w:color w:val="000000"/>
        </w:rPr>
        <w:t xml:space="preserve"> группа):</w:t>
      </w:r>
      <w:r>
        <w:rPr>
          <w:rStyle w:val="5"/>
          <w:color w:val="000000"/>
        </w:rPr>
        <w:t xml:space="preserve"> В день выборов на избирательном участке находился наблюдатель кандидата. Он стал советовать, как, за кого голосовать. </w:t>
      </w:r>
      <w:r>
        <w:rPr>
          <w:rStyle w:val="50"/>
          <w:color w:val="000000"/>
        </w:rPr>
        <w:t xml:space="preserve">Что говорит </w:t>
      </w:r>
      <w:proofErr w:type="gramStart"/>
      <w:r>
        <w:rPr>
          <w:rStyle w:val="50"/>
          <w:color w:val="000000"/>
        </w:rPr>
        <w:t>закон по</w:t>
      </w:r>
      <w:proofErr w:type="gramEnd"/>
      <w:r>
        <w:rPr>
          <w:rStyle w:val="50"/>
          <w:color w:val="000000"/>
        </w:rPr>
        <w:t xml:space="preserve"> этому поводу?</w:t>
      </w:r>
      <w:r>
        <w:rPr>
          <w:rStyle w:val="5"/>
          <w:color w:val="000000"/>
        </w:rPr>
        <w:t xml:space="preserve"> (Анализ ситуации согласно ст. 30</w:t>
      </w:r>
      <w:proofErr w:type="gramStart"/>
      <w:r>
        <w:rPr>
          <w:rStyle w:val="5"/>
          <w:color w:val="000000"/>
        </w:rPr>
        <w:t xml:space="preserve"> )</w:t>
      </w:r>
      <w:proofErr w:type="gramEnd"/>
      <w:r>
        <w:rPr>
          <w:rStyle w:val="5"/>
          <w:color w:val="000000"/>
        </w:rPr>
        <w:t>.</w:t>
      </w:r>
    </w:p>
    <w:p w:rsidR="00DC775F" w:rsidRDefault="00DC775F" w:rsidP="00DC775F">
      <w:pPr>
        <w:pStyle w:val="41"/>
        <w:numPr>
          <w:ilvl w:val="0"/>
          <w:numId w:val="2"/>
        </w:numPr>
        <w:shd w:val="clear" w:color="auto" w:fill="auto"/>
        <w:tabs>
          <w:tab w:val="left" w:pos="1055"/>
        </w:tabs>
        <w:spacing w:line="331" w:lineRule="exact"/>
        <w:ind w:left="1100" w:right="20" w:hanging="400"/>
        <w:jc w:val="both"/>
      </w:pPr>
      <w:r>
        <w:rPr>
          <w:rStyle w:val="4"/>
          <w:b w:val="0"/>
          <w:bCs w:val="0"/>
          <w:color w:val="000000"/>
        </w:rPr>
        <w:t>Разработка проектов Устава школы, предвыборной программы кандидатов в члены Совета школы - прилагается.</w:t>
      </w:r>
    </w:p>
    <w:p w:rsidR="00DC775F" w:rsidRDefault="00DC775F" w:rsidP="00DC775F">
      <w:pPr>
        <w:pStyle w:val="51"/>
        <w:numPr>
          <w:ilvl w:val="0"/>
          <w:numId w:val="1"/>
        </w:numPr>
        <w:shd w:val="clear" w:color="auto" w:fill="auto"/>
        <w:tabs>
          <w:tab w:val="left" w:pos="289"/>
        </w:tabs>
        <w:spacing w:after="357" w:line="260" w:lineRule="exact"/>
        <w:ind w:left="20" w:firstLine="0"/>
        <w:jc w:val="both"/>
      </w:pPr>
      <w:r>
        <w:rPr>
          <w:rStyle w:val="5"/>
          <w:color w:val="000000"/>
        </w:rPr>
        <w:t>Подсчет голосов и определение</w:t>
      </w:r>
      <w:proofErr w:type="gramStart"/>
      <w:r>
        <w:rPr>
          <w:rStyle w:val="5"/>
          <w:color w:val="000000"/>
        </w:rPr>
        <w:t>"</w:t>
      </w:r>
      <w:proofErr w:type="spellStart"/>
      <w:r>
        <w:rPr>
          <w:rStyle w:val="5"/>
          <w:color w:val="000000"/>
        </w:rPr>
        <w:t>к</w:t>
      </w:r>
      <w:proofErr w:type="gramEnd"/>
      <w:r>
        <w:rPr>
          <w:rStyle w:val="5"/>
          <w:color w:val="000000"/>
        </w:rPr>
        <w:t>тогов</w:t>
      </w:r>
      <w:proofErr w:type="spellEnd"/>
      <w:r>
        <w:rPr>
          <w:rStyle w:val="5"/>
          <w:color w:val="000000"/>
        </w:rPr>
        <w:t xml:space="preserve"> выборов</w:t>
      </w:r>
    </w:p>
    <w:p w:rsidR="00DC775F" w:rsidRDefault="00DC775F" w:rsidP="00DC775F">
      <w:pPr>
        <w:pStyle w:val="51"/>
        <w:numPr>
          <w:ilvl w:val="0"/>
          <w:numId w:val="1"/>
        </w:numPr>
        <w:shd w:val="clear" w:color="auto" w:fill="auto"/>
        <w:tabs>
          <w:tab w:val="left" w:pos="289"/>
        </w:tabs>
        <w:spacing w:after="1298" w:line="260" w:lineRule="exact"/>
        <w:ind w:left="20" w:firstLine="0"/>
        <w:jc w:val="both"/>
      </w:pPr>
      <w:r>
        <w:rPr>
          <w:rStyle w:val="5"/>
          <w:color w:val="000000"/>
        </w:rPr>
        <w:t>Опубликование результатов выборов.</w:t>
      </w: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DC775F">
      <w:pPr>
        <w:pStyle w:val="310"/>
        <w:keepNext/>
        <w:keepLines/>
        <w:shd w:val="clear" w:color="auto" w:fill="auto"/>
        <w:spacing w:before="0" w:after="710" w:line="350" w:lineRule="exact"/>
        <w:ind w:left="60"/>
      </w:pPr>
      <w:bookmarkStart w:id="7" w:name="bookmark9"/>
      <w:r>
        <w:rPr>
          <w:rStyle w:val="32"/>
          <w:b w:val="0"/>
          <w:bCs w:val="0"/>
          <w:color w:val="000000"/>
        </w:rPr>
        <w:t>Лабораторная работа.</w:t>
      </w:r>
      <w:bookmarkEnd w:id="7"/>
    </w:p>
    <w:p w:rsidR="00DC775F" w:rsidRDefault="00DC775F" w:rsidP="00DC775F">
      <w:pPr>
        <w:pStyle w:val="51"/>
        <w:numPr>
          <w:ilvl w:val="0"/>
          <w:numId w:val="52"/>
        </w:numPr>
        <w:shd w:val="clear" w:color="auto" w:fill="auto"/>
        <w:tabs>
          <w:tab w:val="left" w:pos="370"/>
        </w:tabs>
        <w:spacing w:line="322" w:lineRule="exact"/>
        <w:ind w:left="20" w:firstLine="0"/>
        <w:jc w:val="both"/>
      </w:pPr>
      <w:r>
        <w:rPr>
          <w:rStyle w:val="5"/>
          <w:color w:val="000000"/>
        </w:rPr>
        <w:t xml:space="preserve">Учащиеся делятся на </w:t>
      </w:r>
      <w:r>
        <w:rPr>
          <w:rStyle w:val="50"/>
          <w:color w:val="000000"/>
        </w:rPr>
        <w:t>3 группы для практической работы</w:t>
      </w:r>
      <w:r>
        <w:rPr>
          <w:rStyle w:val="5"/>
          <w:color w:val="000000"/>
        </w:rPr>
        <w:t xml:space="preserve"> с источниками избирательного </w:t>
      </w:r>
      <w:r>
        <w:rPr>
          <w:rStyle w:val="5"/>
          <w:color w:val="000000"/>
        </w:rPr>
        <w:lastRenderedPageBreak/>
        <w:t>права</w:t>
      </w:r>
    </w:p>
    <w:p w:rsidR="00DC775F" w:rsidRDefault="00DC775F" w:rsidP="00DC775F">
      <w:pPr>
        <w:pStyle w:val="51"/>
        <w:numPr>
          <w:ilvl w:val="0"/>
          <w:numId w:val="53"/>
        </w:numPr>
        <w:shd w:val="clear" w:color="auto" w:fill="auto"/>
        <w:tabs>
          <w:tab w:val="left" w:pos="202"/>
        </w:tabs>
        <w:spacing w:line="322" w:lineRule="exact"/>
        <w:ind w:left="20" w:firstLine="0"/>
        <w:jc w:val="both"/>
      </w:pPr>
      <w:r>
        <w:rPr>
          <w:rStyle w:val="5"/>
          <w:color w:val="000000"/>
        </w:rPr>
        <w:t>группа - Конституция РФ</w:t>
      </w:r>
    </w:p>
    <w:p w:rsidR="00DC775F" w:rsidRDefault="00DC775F" w:rsidP="00DC775F">
      <w:pPr>
        <w:pStyle w:val="51"/>
        <w:numPr>
          <w:ilvl w:val="0"/>
          <w:numId w:val="53"/>
        </w:numPr>
        <w:shd w:val="clear" w:color="auto" w:fill="auto"/>
        <w:tabs>
          <w:tab w:val="left" w:pos="231"/>
        </w:tabs>
        <w:spacing w:line="322" w:lineRule="exact"/>
        <w:ind w:left="20" w:firstLine="0"/>
        <w:jc w:val="both"/>
      </w:pPr>
      <w:r>
        <w:rPr>
          <w:rStyle w:val="5"/>
          <w:color w:val="000000"/>
        </w:rPr>
        <w:t>группа - Федеральный закон «О выборах Президента РФ»</w:t>
      </w:r>
    </w:p>
    <w:p w:rsidR="00DC775F" w:rsidRDefault="00DC775F" w:rsidP="00DC775F">
      <w:pPr>
        <w:pStyle w:val="51"/>
        <w:numPr>
          <w:ilvl w:val="0"/>
          <w:numId w:val="53"/>
        </w:numPr>
        <w:shd w:val="clear" w:color="auto" w:fill="auto"/>
        <w:tabs>
          <w:tab w:val="left" w:pos="231"/>
        </w:tabs>
        <w:spacing w:after="600" w:line="322" w:lineRule="exact"/>
        <w:ind w:left="20" w:firstLine="0"/>
        <w:jc w:val="left"/>
      </w:pPr>
      <w:r>
        <w:rPr>
          <w:rStyle w:val="5"/>
          <w:color w:val="000000"/>
        </w:rPr>
        <w:t>группа - Федеральный закон «О выборах депутатов Государственной Думы Федерального Собрания РФ».</w:t>
      </w:r>
    </w:p>
    <w:p w:rsidR="00DC775F" w:rsidRDefault="00DC775F" w:rsidP="00DC775F">
      <w:pPr>
        <w:pStyle w:val="51"/>
        <w:shd w:val="clear" w:color="auto" w:fill="auto"/>
        <w:spacing w:line="322" w:lineRule="exact"/>
        <w:ind w:left="20" w:firstLine="0"/>
        <w:jc w:val="both"/>
      </w:pPr>
      <w:r>
        <w:rPr>
          <w:rStyle w:val="50"/>
          <w:color w:val="000000"/>
        </w:rPr>
        <w:t>Задание группам:</w:t>
      </w:r>
    </w:p>
    <w:p w:rsidR="00DC775F" w:rsidRDefault="00DC775F" w:rsidP="00DC775F">
      <w:pPr>
        <w:pStyle w:val="51"/>
        <w:numPr>
          <w:ilvl w:val="0"/>
          <w:numId w:val="54"/>
        </w:numPr>
        <w:shd w:val="clear" w:color="auto" w:fill="auto"/>
        <w:tabs>
          <w:tab w:val="left" w:pos="202"/>
        </w:tabs>
        <w:spacing w:line="322" w:lineRule="exact"/>
        <w:ind w:left="20" w:firstLine="0"/>
        <w:jc w:val="both"/>
      </w:pPr>
      <w:r>
        <w:rPr>
          <w:rStyle w:val="50"/>
          <w:color w:val="000000"/>
        </w:rPr>
        <w:t>групп</w:t>
      </w:r>
      <w:proofErr w:type="gramStart"/>
      <w:r>
        <w:rPr>
          <w:rStyle w:val="50"/>
          <w:color w:val="000000"/>
        </w:rPr>
        <w:t>а-</w:t>
      </w:r>
      <w:proofErr w:type="gramEnd"/>
      <w:r>
        <w:rPr>
          <w:rStyle w:val="5"/>
          <w:color w:val="000000"/>
        </w:rPr>
        <w:t xml:space="preserve"> ответить на вопросы:</w:t>
      </w:r>
    </w:p>
    <w:p w:rsidR="00DC775F" w:rsidRDefault="00DC775F" w:rsidP="00DC775F">
      <w:pPr>
        <w:pStyle w:val="51"/>
        <w:shd w:val="clear" w:color="auto" w:fill="auto"/>
        <w:tabs>
          <w:tab w:val="left" w:pos="380"/>
        </w:tabs>
        <w:spacing w:line="322" w:lineRule="exact"/>
        <w:ind w:left="20" w:firstLine="0"/>
        <w:jc w:val="both"/>
      </w:pPr>
      <w:r>
        <w:rPr>
          <w:rStyle w:val="5"/>
          <w:color w:val="000000"/>
        </w:rPr>
        <w:t>а)</w:t>
      </w:r>
      <w:r>
        <w:rPr>
          <w:rStyle w:val="5"/>
          <w:color w:val="000000"/>
        </w:rPr>
        <w:tab/>
        <w:t>В каких статьях Конституции РФ заложены основы избирательной системы современной России? (статьи 3, 32, 71, 81, 96, 97, 102, 109, 111, 117, 130 и пункты 3,5,8 раздела второго).</w:t>
      </w:r>
    </w:p>
    <w:p w:rsidR="00DC775F" w:rsidRDefault="00DC775F" w:rsidP="00DC775F">
      <w:pPr>
        <w:pStyle w:val="51"/>
        <w:shd w:val="clear" w:color="auto" w:fill="auto"/>
        <w:tabs>
          <w:tab w:val="left" w:pos="318"/>
        </w:tabs>
        <w:spacing w:line="322" w:lineRule="exact"/>
        <w:ind w:left="20" w:firstLine="0"/>
        <w:jc w:val="both"/>
      </w:pPr>
      <w:r>
        <w:rPr>
          <w:rStyle w:val="5"/>
          <w:color w:val="000000"/>
        </w:rPr>
        <w:t>б)</w:t>
      </w:r>
      <w:r>
        <w:rPr>
          <w:rStyle w:val="5"/>
          <w:color w:val="000000"/>
        </w:rPr>
        <w:tab/>
        <w:t>Каковы эти основы избирательной системы?</w:t>
      </w:r>
    </w:p>
    <w:p w:rsidR="00DC775F" w:rsidRDefault="00DC775F" w:rsidP="00DC775F">
      <w:pPr>
        <w:pStyle w:val="51"/>
        <w:shd w:val="clear" w:color="auto" w:fill="auto"/>
        <w:tabs>
          <w:tab w:val="left" w:pos="476"/>
        </w:tabs>
        <w:spacing w:after="596" w:line="322" w:lineRule="exact"/>
        <w:ind w:left="20" w:firstLine="0"/>
        <w:jc w:val="both"/>
      </w:pPr>
      <w:r>
        <w:rPr>
          <w:rStyle w:val="5"/>
          <w:color w:val="000000"/>
        </w:rPr>
        <w:t>в)</w:t>
      </w:r>
      <w:r>
        <w:rPr>
          <w:rStyle w:val="5"/>
          <w:color w:val="000000"/>
        </w:rPr>
        <w:tab/>
        <w:t xml:space="preserve">Какие ограничения установлены для реализации избирательной </w:t>
      </w:r>
      <w:proofErr w:type="spellStart"/>
      <w:r>
        <w:rPr>
          <w:rStyle w:val="5"/>
          <w:color w:val="000000"/>
        </w:rPr>
        <w:t>правосубъектности</w:t>
      </w:r>
      <w:proofErr w:type="spellEnd"/>
      <w:r>
        <w:rPr>
          <w:rStyle w:val="5"/>
          <w:color w:val="000000"/>
        </w:rPr>
        <w:t xml:space="preserve"> граждан РФ?</w:t>
      </w:r>
    </w:p>
    <w:p w:rsidR="00DC775F" w:rsidRDefault="00DC775F" w:rsidP="00DC775F">
      <w:pPr>
        <w:pStyle w:val="51"/>
        <w:numPr>
          <w:ilvl w:val="0"/>
          <w:numId w:val="54"/>
        </w:numPr>
        <w:shd w:val="clear" w:color="auto" w:fill="auto"/>
        <w:tabs>
          <w:tab w:val="left" w:pos="231"/>
        </w:tabs>
        <w:spacing w:line="326" w:lineRule="exact"/>
        <w:ind w:left="20" w:firstLine="0"/>
        <w:jc w:val="both"/>
      </w:pPr>
      <w:r>
        <w:rPr>
          <w:rStyle w:val="50"/>
          <w:color w:val="000000"/>
        </w:rPr>
        <w:t>группа:</w:t>
      </w:r>
      <w:r>
        <w:rPr>
          <w:rStyle w:val="5"/>
          <w:color w:val="000000"/>
        </w:rPr>
        <w:t xml:space="preserve"> ответить на вопросы:</w:t>
      </w:r>
    </w:p>
    <w:p w:rsidR="00DC775F" w:rsidRDefault="00DC775F" w:rsidP="00DC775F">
      <w:pPr>
        <w:pStyle w:val="51"/>
        <w:shd w:val="clear" w:color="auto" w:fill="auto"/>
        <w:tabs>
          <w:tab w:val="left" w:pos="298"/>
        </w:tabs>
        <w:spacing w:line="326" w:lineRule="exact"/>
        <w:ind w:left="20" w:firstLine="0"/>
        <w:jc w:val="both"/>
      </w:pPr>
      <w:r>
        <w:rPr>
          <w:rStyle w:val="5"/>
          <w:color w:val="000000"/>
        </w:rPr>
        <w:t>а)</w:t>
      </w:r>
      <w:r>
        <w:rPr>
          <w:rStyle w:val="5"/>
          <w:color w:val="000000"/>
        </w:rPr>
        <w:tab/>
        <w:t>Каков порядок выборов Президента РФ?</w:t>
      </w:r>
    </w:p>
    <w:p w:rsidR="00DC775F" w:rsidRDefault="00DC775F" w:rsidP="00DC775F">
      <w:pPr>
        <w:pStyle w:val="51"/>
        <w:shd w:val="clear" w:color="auto" w:fill="auto"/>
        <w:tabs>
          <w:tab w:val="left" w:pos="318"/>
        </w:tabs>
        <w:spacing w:after="604" w:line="326" w:lineRule="exact"/>
        <w:ind w:left="20" w:firstLine="0"/>
        <w:jc w:val="both"/>
      </w:pPr>
      <w:r>
        <w:rPr>
          <w:rStyle w:val="5"/>
          <w:color w:val="000000"/>
        </w:rPr>
        <w:t>б)</w:t>
      </w:r>
      <w:r>
        <w:rPr>
          <w:rStyle w:val="5"/>
          <w:color w:val="000000"/>
        </w:rPr>
        <w:tab/>
        <w:t>Каковы полномочия Президента РФ?</w:t>
      </w:r>
    </w:p>
    <w:p w:rsidR="00DC775F" w:rsidRDefault="00DC775F" w:rsidP="00DC775F">
      <w:pPr>
        <w:pStyle w:val="51"/>
        <w:numPr>
          <w:ilvl w:val="0"/>
          <w:numId w:val="54"/>
        </w:numPr>
        <w:shd w:val="clear" w:color="auto" w:fill="auto"/>
        <w:tabs>
          <w:tab w:val="left" w:pos="226"/>
        </w:tabs>
        <w:spacing w:line="322" w:lineRule="exact"/>
        <w:ind w:left="20" w:firstLine="0"/>
        <w:jc w:val="both"/>
      </w:pPr>
      <w:r>
        <w:rPr>
          <w:rStyle w:val="50"/>
          <w:color w:val="000000"/>
        </w:rPr>
        <w:t>группа:</w:t>
      </w:r>
      <w:r>
        <w:rPr>
          <w:rStyle w:val="5"/>
          <w:color w:val="000000"/>
        </w:rPr>
        <w:t xml:space="preserve"> ответить на вопросы:</w:t>
      </w:r>
    </w:p>
    <w:p w:rsidR="00DC775F" w:rsidRDefault="00DC775F" w:rsidP="00DC775F">
      <w:pPr>
        <w:pStyle w:val="51"/>
        <w:shd w:val="clear" w:color="auto" w:fill="auto"/>
        <w:tabs>
          <w:tab w:val="left" w:pos="298"/>
        </w:tabs>
        <w:spacing w:line="322" w:lineRule="exact"/>
        <w:ind w:left="20" w:firstLine="0"/>
        <w:jc w:val="both"/>
      </w:pPr>
      <w:r>
        <w:rPr>
          <w:rStyle w:val="5"/>
          <w:color w:val="000000"/>
        </w:rPr>
        <w:t>а)</w:t>
      </w:r>
      <w:r>
        <w:rPr>
          <w:rStyle w:val="5"/>
          <w:color w:val="000000"/>
        </w:rPr>
        <w:tab/>
        <w:t>Каков порядок выборов в Государственную Думу РФ?</w:t>
      </w:r>
    </w:p>
    <w:p w:rsidR="00DC775F" w:rsidRDefault="00DC775F" w:rsidP="00DC775F">
      <w:pPr>
        <w:pStyle w:val="51"/>
        <w:shd w:val="clear" w:color="auto" w:fill="auto"/>
        <w:tabs>
          <w:tab w:val="left" w:pos="1316"/>
        </w:tabs>
        <w:spacing w:line="322" w:lineRule="exact"/>
        <w:ind w:left="20" w:firstLine="0"/>
        <w:jc w:val="both"/>
      </w:pPr>
      <w:r>
        <w:rPr>
          <w:rStyle w:val="5"/>
          <w:color w:val="000000"/>
        </w:rPr>
        <w:t>б</w:t>
      </w:r>
      <w:proofErr w:type="gramStart"/>
      <w:r>
        <w:rPr>
          <w:rStyle w:val="5"/>
          <w:color w:val="000000"/>
        </w:rPr>
        <w:t>)К</w:t>
      </w:r>
      <w:proofErr w:type="gramEnd"/>
      <w:r>
        <w:rPr>
          <w:rStyle w:val="5"/>
          <w:color w:val="000000"/>
        </w:rPr>
        <w:t>акой</w:t>
      </w:r>
      <w:r>
        <w:rPr>
          <w:rStyle w:val="5"/>
          <w:color w:val="000000"/>
        </w:rPr>
        <w:tab/>
        <w:t>вид избирательной системы существует в Российской Федерации?</w:t>
      </w:r>
    </w:p>
    <w:p w:rsidR="00DC775F" w:rsidRDefault="00DC775F" w:rsidP="00DC775F">
      <w:pPr>
        <w:pStyle w:val="51"/>
        <w:shd w:val="clear" w:color="auto" w:fill="auto"/>
        <w:tabs>
          <w:tab w:val="left" w:pos="308"/>
        </w:tabs>
        <w:spacing w:after="349" w:line="322" w:lineRule="exact"/>
        <w:ind w:left="20" w:firstLine="0"/>
        <w:jc w:val="both"/>
      </w:pPr>
      <w:r>
        <w:rPr>
          <w:rStyle w:val="5"/>
          <w:color w:val="000000"/>
        </w:rPr>
        <w:t>в)</w:t>
      </w:r>
      <w:r>
        <w:rPr>
          <w:rStyle w:val="5"/>
          <w:color w:val="000000"/>
        </w:rPr>
        <w:tab/>
        <w:t>Что такое особый порядок выборов?</w:t>
      </w:r>
    </w:p>
    <w:p w:rsidR="00DC775F" w:rsidRDefault="00DC775F" w:rsidP="00DC775F">
      <w:pPr>
        <w:pStyle w:val="51"/>
        <w:shd w:val="clear" w:color="auto" w:fill="auto"/>
        <w:spacing w:line="260" w:lineRule="exact"/>
        <w:ind w:left="20" w:firstLine="0"/>
        <w:jc w:val="both"/>
      </w:pPr>
      <w:r>
        <w:rPr>
          <w:rStyle w:val="5"/>
          <w:color w:val="000000"/>
        </w:rPr>
        <w:t>Учащиеся отвечают на вопросы, затем</w:t>
      </w:r>
    </w:p>
    <w:p w:rsidR="00DC775F" w:rsidRDefault="00DC775F" w:rsidP="00DC775F">
      <w:pPr>
        <w:pStyle w:val="41"/>
        <w:numPr>
          <w:ilvl w:val="0"/>
          <w:numId w:val="52"/>
        </w:numPr>
        <w:shd w:val="clear" w:color="auto" w:fill="auto"/>
        <w:tabs>
          <w:tab w:val="left" w:pos="466"/>
        </w:tabs>
        <w:spacing w:line="260" w:lineRule="exact"/>
        <w:ind w:left="20" w:firstLine="0"/>
        <w:jc w:val="both"/>
      </w:pPr>
      <w:bookmarkStart w:id="8" w:name="bookmark10"/>
      <w:r>
        <w:rPr>
          <w:rStyle w:val="40"/>
          <w:b w:val="0"/>
          <w:bCs w:val="0"/>
          <w:color w:val="000000"/>
        </w:rPr>
        <w:t>составляют глоссарий по данной теме.</w:t>
      </w:r>
      <w:bookmarkEnd w:id="8"/>
    </w:p>
    <w:p w:rsidR="00DC775F" w:rsidRDefault="00DC775F" w:rsidP="00DC775F">
      <w:pPr>
        <w:pStyle w:val="221"/>
        <w:keepNext/>
        <w:keepLines/>
        <w:shd w:val="clear" w:color="auto" w:fill="auto"/>
        <w:spacing w:after="326" w:line="390" w:lineRule="exact"/>
        <w:ind w:right="20"/>
        <w:rPr>
          <w:rStyle w:val="220"/>
          <w:b w:val="0"/>
          <w:bCs w:val="0"/>
          <w:color w:val="000000"/>
        </w:rPr>
      </w:pPr>
      <w:bookmarkStart w:id="9" w:name="bookmark11"/>
    </w:p>
    <w:p w:rsidR="00DC775F" w:rsidRDefault="00DC775F" w:rsidP="00DC775F">
      <w:pPr>
        <w:pStyle w:val="221"/>
        <w:keepNext/>
        <w:keepLines/>
        <w:shd w:val="clear" w:color="auto" w:fill="auto"/>
        <w:spacing w:after="326" w:line="390" w:lineRule="exact"/>
        <w:ind w:right="20"/>
      </w:pPr>
      <w:r>
        <w:rPr>
          <w:rStyle w:val="220"/>
          <w:b w:val="0"/>
          <w:bCs w:val="0"/>
          <w:color w:val="000000"/>
        </w:rPr>
        <w:t>Практикум</w:t>
      </w:r>
      <w:bookmarkEnd w:id="9"/>
    </w:p>
    <w:p w:rsidR="00DC775F" w:rsidRDefault="00DC775F" w:rsidP="00DC775F">
      <w:pPr>
        <w:pStyle w:val="41"/>
        <w:numPr>
          <w:ilvl w:val="0"/>
          <w:numId w:val="52"/>
        </w:numPr>
        <w:shd w:val="clear" w:color="auto" w:fill="auto"/>
        <w:tabs>
          <w:tab w:val="left" w:pos="274"/>
        </w:tabs>
        <w:spacing w:after="313" w:line="260" w:lineRule="exact"/>
        <w:ind w:right="20" w:firstLine="0"/>
        <w:jc w:val="center"/>
      </w:pPr>
      <w:r>
        <w:rPr>
          <w:rStyle w:val="40"/>
          <w:b w:val="0"/>
          <w:bCs w:val="0"/>
          <w:color w:val="000000"/>
        </w:rPr>
        <w:t>Задание учащимся:</w:t>
      </w:r>
    </w:p>
    <w:p w:rsidR="00DC775F" w:rsidRDefault="00DC775F" w:rsidP="00DC775F">
      <w:pPr>
        <w:pStyle w:val="51"/>
        <w:numPr>
          <w:ilvl w:val="0"/>
          <w:numId w:val="2"/>
        </w:numPr>
        <w:shd w:val="clear" w:color="auto" w:fill="auto"/>
        <w:tabs>
          <w:tab w:val="left" w:pos="1055"/>
        </w:tabs>
        <w:spacing w:after="240" w:line="322" w:lineRule="exact"/>
        <w:ind w:left="1100" w:right="20" w:hanging="400"/>
        <w:jc w:val="both"/>
      </w:pPr>
      <w:r>
        <w:rPr>
          <w:rStyle w:val="5"/>
          <w:color w:val="000000"/>
        </w:rPr>
        <w:t xml:space="preserve">составить </w:t>
      </w:r>
      <w:r>
        <w:rPr>
          <w:rStyle w:val="52"/>
          <w:color w:val="000000"/>
        </w:rPr>
        <w:t>Памятку</w:t>
      </w:r>
      <w:r>
        <w:rPr>
          <w:rStyle w:val="510"/>
          <w:color w:val="000000"/>
        </w:rPr>
        <w:t xml:space="preserve"> </w:t>
      </w:r>
      <w:r>
        <w:rPr>
          <w:rStyle w:val="5"/>
          <w:color w:val="000000"/>
        </w:rPr>
        <w:t>для будущего избирателя Президента школы:</w:t>
      </w:r>
    </w:p>
    <w:p w:rsidR="00DC775F" w:rsidRDefault="00DC775F" w:rsidP="00DC775F">
      <w:pPr>
        <w:pStyle w:val="41"/>
        <w:numPr>
          <w:ilvl w:val="0"/>
          <w:numId w:val="55"/>
        </w:numPr>
        <w:shd w:val="clear" w:color="auto" w:fill="auto"/>
        <w:tabs>
          <w:tab w:val="left" w:pos="269"/>
        </w:tabs>
        <w:spacing w:line="322" w:lineRule="exact"/>
        <w:ind w:right="20" w:firstLine="0"/>
        <w:jc w:val="center"/>
      </w:pPr>
      <w:r>
        <w:rPr>
          <w:rStyle w:val="4"/>
          <w:b w:val="0"/>
          <w:bCs w:val="0"/>
          <w:color w:val="000000"/>
        </w:rPr>
        <w:t>На тебя ложится огромная ответственность</w:t>
      </w:r>
    </w:p>
    <w:p w:rsidR="00DC775F" w:rsidRDefault="00DC775F" w:rsidP="00DC775F">
      <w:pPr>
        <w:pStyle w:val="41"/>
        <w:numPr>
          <w:ilvl w:val="0"/>
          <w:numId w:val="55"/>
        </w:numPr>
        <w:shd w:val="clear" w:color="auto" w:fill="auto"/>
        <w:tabs>
          <w:tab w:val="left" w:pos="303"/>
        </w:tabs>
        <w:spacing w:line="322" w:lineRule="exact"/>
        <w:ind w:left="20" w:firstLine="0"/>
        <w:jc w:val="both"/>
      </w:pPr>
      <w:r>
        <w:rPr>
          <w:rStyle w:val="4"/>
          <w:b w:val="0"/>
          <w:bCs w:val="0"/>
          <w:color w:val="000000"/>
        </w:rPr>
        <w:t>Твой выбор может сделать жизнь в школе интереснее, а отношение</w:t>
      </w:r>
    </w:p>
    <w:p w:rsidR="00DC775F" w:rsidRDefault="00DC775F" w:rsidP="00DC775F">
      <w:pPr>
        <w:pStyle w:val="41"/>
        <w:shd w:val="clear" w:color="auto" w:fill="auto"/>
        <w:ind w:right="20" w:firstLine="0"/>
        <w:jc w:val="center"/>
      </w:pPr>
      <w:proofErr w:type="spellStart"/>
      <w:r>
        <w:rPr>
          <w:rStyle w:val="4"/>
          <w:b w:val="0"/>
          <w:bCs w:val="0"/>
          <w:color w:val="000000"/>
        </w:rPr>
        <w:t>меяеду</w:t>
      </w:r>
      <w:proofErr w:type="spellEnd"/>
      <w:r>
        <w:rPr>
          <w:rStyle w:val="4"/>
          <w:b w:val="0"/>
          <w:bCs w:val="0"/>
          <w:color w:val="000000"/>
        </w:rPr>
        <w:t xml:space="preserve"> людьми - лучше.</w:t>
      </w:r>
    </w:p>
    <w:p w:rsidR="00DC775F" w:rsidRDefault="00DC775F" w:rsidP="00DC775F">
      <w:pPr>
        <w:pStyle w:val="41"/>
        <w:numPr>
          <w:ilvl w:val="0"/>
          <w:numId w:val="55"/>
        </w:numPr>
        <w:shd w:val="clear" w:color="auto" w:fill="auto"/>
        <w:tabs>
          <w:tab w:val="left" w:pos="983"/>
        </w:tabs>
        <w:ind w:left="1100" w:hanging="400"/>
        <w:jc w:val="both"/>
      </w:pPr>
      <w:r>
        <w:rPr>
          <w:rStyle w:val="4"/>
          <w:b w:val="0"/>
          <w:bCs w:val="0"/>
          <w:color w:val="000000"/>
        </w:rPr>
        <w:t>Выбирая Президента, ты отдаешь свой голос объективно и</w:t>
      </w:r>
    </w:p>
    <w:p w:rsidR="00DC775F" w:rsidRDefault="00DC775F" w:rsidP="00DC775F">
      <w:pPr>
        <w:pStyle w:val="41"/>
        <w:shd w:val="clear" w:color="auto" w:fill="auto"/>
        <w:ind w:right="20" w:firstLine="0"/>
        <w:jc w:val="center"/>
      </w:pPr>
      <w:r>
        <w:rPr>
          <w:rStyle w:val="4"/>
          <w:b w:val="0"/>
          <w:bCs w:val="0"/>
          <w:color w:val="000000"/>
        </w:rPr>
        <w:t>обдуманно.</w:t>
      </w:r>
    </w:p>
    <w:p w:rsidR="00DC775F" w:rsidRDefault="00DC775F" w:rsidP="00DC775F">
      <w:pPr>
        <w:pStyle w:val="41"/>
        <w:numPr>
          <w:ilvl w:val="0"/>
          <w:numId w:val="55"/>
        </w:numPr>
        <w:shd w:val="clear" w:color="auto" w:fill="auto"/>
        <w:tabs>
          <w:tab w:val="left" w:pos="614"/>
        </w:tabs>
        <w:ind w:left="340" w:firstLine="0"/>
        <w:jc w:val="left"/>
      </w:pPr>
      <w:r>
        <w:rPr>
          <w:rStyle w:val="4"/>
          <w:b w:val="0"/>
          <w:bCs w:val="0"/>
          <w:color w:val="000000"/>
        </w:rPr>
        <w:t>Пусть твой разум не замутит личная дружба, боязнь испортить</w:t>
      </w:r>
    </w:p>
    <w:p w:rsidR="00DC775F" w:rsidRDefault="00DC775F" w:rsidP="00DC775F">
      <w:pPr>
        <w:pStyle w:val="41"/>
        <w:shd w:val="clear" w:color="auto" w:fill="auto"/>
        <w:spacing w:after="646"/>
        <w:ind w:right="20" w:firstLine="0"/>
        <w:jc w:val="center"/>
      </w:pPr>
      <w:r>
        <w:rPr>
          <w:rStyle w:val="4"/>
          <w:b w:val="0"/>
          <w:bCs w:val="0"/>
          <w:color w:val="000000"/>
        </w:rPr>
        <w:t>отношение и тому подобное.</w:t>
      </w:r>
    </w:p>
    <w:p w:rsidR="00DC775F" w:rsidRDefault="00DC775F" w:rsidP="00DC775F">
      <w:pPr>
        <w:pStyle w:val="41"/>
        <w:numPr>
          <w:ilvl w:val="0"/>
          <w:numId w:val="2"/>
        </w:numPr>
        <w:shd w:val="clear" w:color="auto" w:fill="auto"/>
        <w:tabs>
          <w:tab w:val="left" w:pos="1055"/>
        </w:tabs>
        <w:spacing w:after="608" w:line="260" w:lineRule="exact"/>
        <w:ind w:left="1100" w:hanging="400"/>
        <w:jc w:val="both"/>
      </w:pPr>
      <w:r>
        <w:rPr>
          <w:rStyle w:val="40"/>
          <w:b w:val="0"/>
          <w:bCs w:val="0"/>
          <w:color w:val="000000"/>
        </w:rPr>
        <w:t>Проанализировать юридические ситуации</w:t>
      </w:r>
      <w:r>
        <w:rPr>
          <w:rStyle w:val="4"/>
          <w:b w:val="0"/>
          <w:bCs w:val="0"/>
          <w:color w:val="000000"/>
        </w:rPr>
        <w:t xml:space="preserve"> </w:t>
      </w:r>
      <w:r>
        <w:rPr>
          <w:rStyle w:val="42"/>
          <w:b w:val="0"/>
          <w:bCs w:val="0"/>
          <w:color w:val="000000"/>
        </w:rPr>
        <w:t>с позиции закона:</w:t>
      </w:r>
    </w:p>
    <w:p w:rsidR="00DC775F" w:rsidRDefault="00DC775F" w:rsidP="00DC775F">
      <w:pPr>
        <w:pStyle w:val="51"/>
        <w:numPr>
          <w:ilvl w:val="0"/>
          <w:numId w:val="56"/>
        </w:numPr>
        <w:shd w:val="clear" w:color="auto" w:fill="auto"/>
        <w:tabs>
          <w:tab w:val="left" w:pos="298"/>
        </w:tabs>
        <w:spacing w:line="322" w:lineRule="exact"/>
        <w:ind w:left="20" w:right="20" w:firstLine="0"/>
        <w:jc w:val="both"/>
      </w:pPr>
      <w:r>
        <w:rPr>
          <w:rStyle w:val="50"/>
          <w:color w:val="000000"/>
        </w:rPr>
        <w:lastRenderedPageBreak/>
        <w:t>ситуация (1 группа)</w:t>
      </w:r>
      <w:r>
        <w:rPr>
          <w:rStyle w:val="5"/>
          <w:color w:val="000000"/>
        </w:rPr>
        <w:t>: прибывший в день выборов на избирательный участок гражданин С., проголосовав лично, предъявил в избирательную комиссию паспорт своей больной жены с просьбой разрешить ему проголосовать за нее.</w:t>
      </w:r>
    </w:p>
    <w:p w:rsidR="00DC775F" w:rsidRDefault="00DC775F" w:rsidP="00DC775F">
      <w:pPr>
        <w:pStyle w:val="51"/>
        <w:shd w:val="clear" w:color="auto" w:fill="auto"/>
        <w:spacing w:after="596" w:line="322" w:lineRule="exact"/>
        <w:ind w:left="20" w:right="20" w:firstLine="0"/>
        <w:jc w:val="both"/>
      </w:pPr>
      <w:r>
        <w:rPr>
          <w:rStyle w:val="5"/>
          <w:color w:val="000000"/>
        </w:rPr>
        <w:t>Вопрос: как должен поступить председатель участковой избирательной комиссии? (Анализ ситуации согласно ст. 64 Закона «Об основных гарантиях избирательных прав»).</w:t>
      </w:r>
    </w:p>
    <w:p w:rsidR="00DC775F" w:rsidRDefault="00DC775F" w:rsidP="00DC775F">
      <w:pPr>
        <w:pStyle w:val="51"/>
        <w:numPr>
          <w:ilvl w:val="0"/>
          <w:numId w:val="56"/>
        </w:numPr>
        <w:shd w:val="clear" w:color="auto" w:fill="auto"/>
        <w:tabs>
          <w:tab w:val="left" w:pos="236"/>
        </w:tabs>
        <w:spacing w:after="240" w:line="326" w:lineRule="exact"/>
        <w:ind w:left="20" w:right="20" w:firstLine="0"/>
        <w:jc w:val="both"/>
      </w:pPr>
      <w:proofErr w:type="gramStart"/>
      <w:r>
        <w:rPr>
          <w:rStyle w:val="50"/>
          <w:color w:val="000000"/>
        </w:rPr>
        <w:t>с</w:t>
      </w:r>
      <w:proofErr w:type="gramEnd"/>
      <w:r>
        <w:rPr>
          <w:rStyle w:val="50"/>
          <w:color w:val="000000"/>
        </w:rPr>
        <w:t>итуация (2 группа):</w:t>
      </w:r>
      <w:r>
        <w:rPr>
          <w:rStyle w:val="5"/>
          <w:color w:val="000000"/>
        </w:rPr>
        <w:t xml:space="preserve"> В день выборов на квартиру 70-летнего гражданина В. пришли 3 человека, назвавшиеся представителями участковой избирательной комиссии, предъявили удостоверения. Они уговаривали избирателя прийти голосовать, а потом стали угрожать наказанием за неявку. (Анализ ситуации согласно </w:t>
      </w:r>
      <w:proofErr w:type="spellStart"/>
      <w:r>
        <w:rPr>
          <w:rStyle w:val="5"/>
          <w:color w:val="000000"/>
        </w:rPr>
        <w:t>ст</w:t>
      </w:r>
      <w:proofErr w:type="gramStart"/>
      <w:r>
        <w:rPr>
          <w:rStyle w:val="5"/>
          <w:color w:val="000000"/>
        </w:rPr>
        <w:t>.З</w:t>
      </w:r>
      <w:proofErr w:type="spellEnd"/>
      <w:proofErr w:type="gramEnd"/>
      <w:r>
        <w:rPr>
          <w:rStyle w:val="5"/>
          <w:color w:val="000000"/>
        </w:rPr>
        <w:t xml:space="preserve"> Закона).</w:t>
      </w:r>
    </w:p>
    <w:p w:rsidR="00DC775F" w:rsidRDefault="00DC775F" w:rsidP="00DC775F">
      <w:pPr>
        <w:pStyle w:val="51"/>
        <w:numPr>
          <w:ilvl w:val="0"/>
          <w:numId w:val="56"/>
        </w:numPr>
        <w:shd w:val="clear" w:color="auto" w:fill="auto"/>
        <w:tabs>
          <w:tab w:val="left" w:pos="361"/>
        </w:tabs>
        <w:spacing w:after="236" w:line="326" w:lineRule="exact"/>
        <w:ind w:left="20" w:right="20" w:firstLine="0"/>
        <w:jc w:val="both"/>
      </w:pPr>
      <w:proofErr w:type="gramStart"/>
      <w:r>
        <w:rPr>
          <w:rStyle w:val="50"/>
          <w:color w:val="000000"/>
        </w:rPr>
        <w:t>с</w:t>
      </w:r>
      <w:proofErr w:type="gramEnd"/>
      <w:r>
        <w:rPr>
          <w:rStyle w:val="50"/>
          <w:color w:val="000000"/>
        </w:rPr>
        <w:t xml:space="preserve">итуация </w:t>
      </w:r>
      <w:r>
        <w:rPr>
          <w:rStyle w:val="53"/>
          <w:color w:val="000000"/>
        </w:rPr>
        <w:t>(3</w:t>
      </w:r>
      <w:r>
        <w:rPr>
          <w:rStyle w:val="50"/>
          <w:color w:val="000000"/>
        </w:rPr>
        <w:t xml:space="preserve"> группа):</w:t>
      </w:r>
      <w:r>
        <w:rPr>
          <w:rStyle w:val="5"/>
          <w:color w:val="000000"/>
        </w:rPr>
        <w:t xml:space="preserve"> В день выборов на избирательном участке находился наблюдатель кандидата. Он стал советовать, как, за кого голосовать. </w:t>
      </w:r>
      <w:r>
        <w:rPr>
          <w:rStyle w:val="50"/>
          <w:color w:val="000000"/>
        </w:rPr>
        <w:t xml:space="preserve">Что говорит </w:t>
      </w:r>
      <w:proofErr w:type="gramStart"/>
      <w:r>
        <w:rPr>
          <w:rStyle w:val="50"/>
          <w:color w:val="000000"/>
        </w:rPr>
        <w:t>закон по</w:t>
      </w:r>
      <w:proofErr w:type="gramEnd"/>
      <w:r>
        <w:rPr>
          <w:rStyle w:val="50"/>
          <w:color w:val="000000"/>
        </w:rPr>
        <w:t xml:space="preserve"> этому поводу?</w:t>
      </w:r>
      <w:r>
        <w:rPr>
          <w:rStyle w:val="5"/>
          <w:color w:val="000000"/>
        </w:rPr>
        <w:t xml:space="preserve"> (Анализ ситуации согласно ст. 30).</w:t>
      </w:r>
    </w:p>
    <w:p w:rsidR="00DC775F" w:rsidRDefault="00DC775F" w:rsidP="00DC775F">
      <w:pPr>
        <w:pStyle w:val="41"/>
        <w:numPr>
          <w:ilvl w:val="0"/>
          <w:numId w:val="2"/>
        </w:numPr>
        <w:shd w:val="clear" w:color="auto" w:fill="auto"/>
        <w:tabs>
          <w:tab w:val="left" w:pos="1060"/>
        </w:tabs>
        <w:spacing w:line="331" w:lineRule="exact"/>
        <w:ind w:left="1100" w:right="20" w:hanging="400"/>
        <w:jc w:val="both"/>
      </w:pPr>
      <w:r>
        <w:rPr>
          <w:rStyle w:val="4"/>
          <w:b w:val="0"/>
          <w:bCs w:val="0"/>
          <w:color w:val="000000"/>
        </w:rPr>
        <w:t>Разработка проектов Устава школы, предвыборной программы кандидатов в члены Совета школы - прилагается.</w:t>
      </w:r>
    </w:p>
    <w:p w:rsidR="00DC775F" w:rsidRDefault="00DC775F" w:rsidP="00DC775F">
      <w:pPr>
        <w:pStyle w:val="310"/>
        <w:keepNext/>
        <w:keepLines/>
        <w:shd w:val="clear" w:color="auto" w:fill="auto"/>
        <w:spacing w:before="0" w:after="449" w:line="350" w:lineRule="exact"/>
        <w:ind w:right="100"/>
      </w:pPr>
      <w:bookmarkStart w:id="10" w:name="bookmark12"/>
      <w:r>
        <w:rPr>
          <w:rStyle w:val="32"/>
          <w:b w:val="0"/>
          <w:bCs w:val="0"/>
          <w:color w:val="000000"/>
        </w:rPr>
        <w:t>Рефлексия</w:t>
      </w:r>
      <w:bookmarkEnd w:id="10"/>
    </w:p>
    <w:p w:rsidR="00DC775F" w:rsidRDefault="00DC775F" w:rsidP="00DC775F">
      <w:pPr>
        <w:pStyle w:val="41"/>
        <w:numPr>
          <w:ilvl w:val="0"/>
          <w:numId w:val="52"/>
        </w:numPr>
        <w:shd w:val="clear" w:color="auto" w:fill="auto"/>
        <w:tabs>
          <w:tab w:val="left" w:pos="645"/>
        </w:tabs>
        <w:spacing w:after="303" w:line="260" w:lineRule="exact"/>
        <w:ind w:left="620" w:hanging="340"/>
        <w:jc w:val="left"/>
      </w:pPr>
      <w:r>
        <w:rPr>
          <w:rStyle w:val="40"/>
          <w:b w:val="0"/>
          <w:bCs w:val="0"/>
          <w:color w:val="000000"/>
        </w:rPr>
        <w:t>Учащиеся письменно отвечают на вопросы:</w:t>
      </w:r>
    </w:p>
    <w:p w:rsidR="00DC775F" w:rsidRDefault="00DC775F" w:rsidP="00DC775F">
      <w:pPr>
        <w:pStyle w:val="51"/>
        <w:numPr>
          <w:ilvl w:val="0"/>
          <w:numId w:val="57"/>
        </w:numPr>
        <w:shd w:val="clear" w:color="auto" w:fill="auto"/>
        <w:tabs>
          <w:tab w:val="left" w:pos="1300"/>
        </w:tabs>
        <w:spacing w:line="322" w:lineRule="exact"/>
        <w:ind w:left="940" w:right="2620" w:firstLine="0"/>
        <w:jc w:val="left"/>
      </w:pPr>
      <w:r>
        <w:rPr>
          <w:rStyle w:val="5"/>
          <w:color w:val="000000"/>
        </w:rPr>
        <w:t>Доверять или не доверять политикам? ответы: 10 - доверять</w:t>
      </w:r>
    </w:p>
    <w:p w:rsidR="00DC775F" w:rsidRDefault="00DC775F" w:rsidP="00DC775F">
      <w:pPr>
        <w:pStyle w:val="51"/>
        <w:shd w:val="clear" w:color="auto" w:fill="auto"/>
        <w:spacing w:after="240" w:line="326" w:lineRule="exact"/>
        <w:ind w:left="2120" w:right="3560" w:firstLine="0"/>
        <w:jc w:val="left"/>
      </w:pPr>
      <w:r>
        <w:rPr>
          <w:rStyle w:val="5"/>
          <w:color w:val="000000"/>
        </w:rPr>
        <w:t>8 - не доверять 6 - затруднялись ответить.</w:t>
      </w:r>
    </w:p>
    <w:p w:rsidR="00DC775F" w:rsidRDefault="00DC775F" w:rsidP="00DC775F">
      <w:pPr>
        <w:pStyle w:val="51"/>
        <w:numPr>
          <w:ilvl w:val="0"/>
          <w:numId w:val="57"/>
        </w:numPr>
        <w:shd w:val="clear" w:color="auto" w:fill="auto"/>
        <w:tabs>
          <w:tab w:val="left" w:pos="1218"/>
        </w:tabs>
        <w:spacing w:after="244" w:line="326" w:lineRule="exact"/>
        <w:ind w:left="940" w:right="2620" w:firstLine="0"/>
        <w:jc w:val="left"/>
      </w:pPr>
      <w:r>
        <w:rPr>
          <w:rStyle w:val="5"/>
          <w:color w:val="000000"/>
        </w:rPr>
        <w:t>Интересоваться политикой или нет? ответы: 24 - интересоваться.</w:t>
      </w:r>
    </w:p>
    <w:p w:rsidR="00DC775F" w:rsidRDefault="00DC775F" w:rsidP="00DC775F">
      <w:pPr>
        <w:pStyle w:val="51"/>
        <w:numPr>
          <w:ilvl w:val="0"/>
          <w:numId w:val="57"/>
        </w:numPr>
        <w:shd w:val="clear" w:color="auto" w:fill="auto"/>
        <w:tabs>
          <w:tab w:val="left" w:pos="1218"/>
        </w:tabs>
        <w:spacing w:line="322" w:lineRule="exact"/>
        <w:ind w:left="940" w:right="2620" w:firstLine="0"/>
        <w:jc w:val="left"/>
      </w:pPr>
      <w:r>
        <w:rPr>
          <w:rStyle w:val="5"/>
          <w:color w:val="000000"/>
        </w:rPr>
        <w:t>Голосовать или нет? ответы: 23 - голосовать</w:t>
      </w:r>
    </w:p>
    <w:p w:rsidR="00DC775F" w:rsidRDefault="00DC775F" w:rsidP="00DC775F">
      <w:pPr>
        <w:pStyle w:val="51"/>
        <w:numPr>
          <w:ilvl w:val="0"/>
          <w:numId w:val="58"/>
        </w:numPr>
        <w:shd w:val="clear" w:color="auto" w:fill="auto"/>
        <w:tabs>
          <w:tab w:val="left" w:pos="2365"/>
        </w:tabs>
        <w:spacing w:after="225" w:line="322" w:lineRule="exact"/>
        <w:ind w:left="2120" w:firstLine="0"/>
        <w:jc w:val="left"/>
      </w:pPr>
      <w:r>
        <w:rPr>
          <w:rStyle w:val="5"/>
          <w:color w:val="000000"/>
        </w:rPr>
        <w:t>- не голосовать.</w:t>
      </w:r>
    </w:p>
    <w:p w:rsidR="00DC775F" w:rsidRDefault="00DC775F" w:rsidP="00DC775F">
      <w:pPr>
        <w:pStyle w:val="51"/>
        <w:numPr>
          <w:ilvl w:val="0"/>
          <w:numId w:val="57"/>
        </w:numPr>
        <w:shd w:val="clear" w:color="auto" w:fill="auto"/>
        <w:tabs>
          <w:tab w:val="left" w:pos="1218"/>
        </w:tabs>
        <w:spacing w:line="341" w:lineRule="exact"/>
        <w:ind w:left="940" w:firstLine="0"/>
        <w:jc w:val="left"/>
      </w:pPr>
      <w:r>
        <w:rPr>
          <w:rStyle w:val="5"/>
          <w:color w:val="000000"/>
        </w:rPr>
        <w:t>Каждая группа записала ответы на вопросы:</w:t>
      </w:r>
    </w:p>
    <w:p w:rsidR="00DC775F" w:rsidRDefault="00DC775F" w:rsidP="00DC775F">
      <w:pPr>
        <w:pStyle w:val="51"/>
        <w:numPr>
          <w:ilvl w:val="0"/>
          <w:numId w:val="2"/>
        </w:numPr>
        <w:shd w:val="clear" w:color="auto" w:fill="auto"/>
        <w:tabs>
          <w:tab w:val="left" w:pos="355"/>
        </w:tabs>
        <w:spacing w:line="341" w:lineRule="exact"/>
        <w:ind w:right="100" w:firstLine="0"/>
        <w:jc w:val="center"/>
      </w:pPr>
      <w:r>
        <w:rPr>
          <w:rStyle w:val="5"/>
          <w:color w:val="000000"/>
        </w:rPr>
        <w:t>причиной отсутствия интереса к политической жизни,</w:t>
      </w:r>
    </w:p>
    <w:p w:rsidR="00DC775F" w:rsidRDefault="00DC775F" w:rsidP="00DC775F">
      <w:pPr>
        <w:pStyle w:val="51"/>
        <w:numPr>
          <w:ilvl w:val="0"/>
          <w:numId w:val="2"/>
        </w:numPr>
        <w:shd w:val="clear" w:color="auto" w:fill="auto"/>
        <w:tabs>
          <w:tab w:val="left" w:pos="1300"/>
        </w:tabs>
        <w:spacing w:line="341" w:lineRule="exact"/>
        <w:ind w:left="940" w:firstLine="0"/>
        <w:jc w:val="left"/>
      </w:pPr>
      <w:r>
        <w:rPr>
          <w:rStyle w:val="5"/>
          <w:color w:val="000000"/>
        </w:rPr>
        <w:t>отсутствие доверия к политикам,</w:t>
      </w:r>
    </w:p>
    <w:p w:rsidR="00DC775F" w:rsidRDefault="00DC775F" w:rsidP="00DC775F">
      <w:pPr>
        <w:pStyle w:val="51"/>
        <w:numPr>
          <w:ilvl w:val="0"/>
          <w:numId w:val="2"/>
        </w:numPr>
        <w:shd w:val="clear" w:color="auto" w:fill="auto"/>
        <w:tabs>
          <w:tab w:val="left" w:pos="427"/>
        </w:tabs>
        <w:spacing w:after="240" w:line="341" w:lineRule="exact"/>
        <w:ind w:right="100" w:firstLine="0"/>
        <w:jc w:val="center"/>
      </w:pPr>
      <w:r>
        <w:rPr>
          <w:rStyle w:val="5"/>
          <w:color w:val="000000"/>
        </w:rPr>
        <w:t>причины пассивности граждан при нарушении их прав.</w:t>
      </w:r>
    </w:p>
    <w:p w:rsidR="00DC775F" w:rsidRDefault="00DC775F" w:rsidP="00DC775F">
      <w:pPr>
        <w:pStyle w:val="51"/>
        <w:numPr>
          <w:ilvl w:val="0"/>
          <w:numId w:val="59"/>
        </w:numPr>
        <w:shd w:val="clear" w:color="auto" w:fill="auto"/>
        <w:tabs>
          <w:tab w:val="left" w:pos="1146"/>
        </w:tabs>
        <w:spacing w:line="341" w:lineRule="exact"/>
        <w:ind w:left="940" w:firstLine="0"/>
        <w:jc w:val="left"/>
      </w:pPr>
      <w:r>
        <w:rPr>
          <w:rStyle w:val="5"/>
          <w:color w:val="000000"/>
        </w:rPr>
        <w:t>причин отсутствия доверия к политикам:</w:t>
      </w:r>
    </w:p>
    <w:p w:rsidR="00DC775F" w:rsidRDefault="00DC775F" w:rsidP="00DC775F">
      <w:pPr>
        <w:pStyle w:val="51"/>
        <w:numPr>
          <w:ilvl w:val="0"/>
          <w:numId w:val="2"/>
        </w:numPr>
        <w:shd w:val="clear" w:color="auto" w:fill="auto"/>
        <w:tabs>
          <w:tab w:val="left" w:pos="1590"/>
        </w:tabs>
        <w:spacing w:line="341" w:lineRule="exact"/>
        <w:ind w:left="1240" w:firstLine="0"/>
        <w:jc w:val="left"/>
      </w:pPr>
      <w:r>
        <w:rPr>
          <w:rStyle w:val="5"/>
          <w:color w:val="000000"/>
        </w:rPr>
        <w:t>Не оправдывать надежды;</w:t>
      </w:r>
    </w:p>
    <w:p w:rsidR="00DC775F" w:rsidRDefault="00DC775F" w:rsidP="00DC775F">
      <w:pPr>
        <w:pStyle w:val="51"/>
        <w:numPr>
          <w:ilvl w:val="0"/>
          <w:numId w:val="2"/>
        </w:numPr>
        <w:shd w:val="clear" w:color="auto" w:fill="auto"/>
        <w:tabs>
          <w:tab w:val="left" w:pos="1590"/>
        </w:tabs>
        <w:spacing w:line="341" w:lineRule="exact"/>
        <w:ind w:left="1240" w:firstLine="0"/>
        <w:jc w:val="left"/>
      </w:pPr>
      <w:r>
        <w:rPr>
          <w:rStyle w:val="5"/>
          <w:color w:val="000000"/>
        </w:rPr>
        <w:t>Не знают хорошо этих людей;</w:t>
      </w:r>
    </w:p>
    <w:p w:rsidR="00DC775F" w:rsidRDefault="00DC775F" w:rsidP="00DC775F">
      <w:pPr>
        <w:pStyle w:val="51"/>
        <w:numPr>
          <w:ilvl w:val="0"/>
          <w:numId w:val="2"/>
        </w:numPr>
        <w:shd w:val="clear" w:color="auto" w:fill="auto"/>
        <w:tabs>
          <w:tab w:val="left" w:pos="1590"/>
        </w:tabs>
        <w:spacing w:line="341" w:lineRule="exact"/>
        <w:ind w:left="1240" w:firstLine="0"/>
        <w:jc w:val="left"/>
      </w:pPr>
      <w:r>
        <w:rPr>
          <w:rStyle w:val="5"/>
          <w:color w:val="000000"/>
        </w:rPr>
        <w:t>Говорят одно, а делают другое;</w:t>
      </w:r>
    </w:p>
    <w:p w:rsidR="00DC775F" w:rsidRDefault="00DC775F" w:rsidP="00DC775F">
      <w:pPr>
        <w:pStyle w:val="51"/>
        <w:numPr>
          <w:ilvl w:val="0"/>
          <w:numId w:val="2"/>
        </w:numPr>
        <w:shd w:val="clear" w:color="auto" w:fill="auto"/>
        <w:tabs>
          <w:tab w:val="left" w:pos="1595"/>
        </w:tabs>
        <w:spacing w:after="240" w:line="341" w:lineRule="exact"/>
        <w:ind w:left="1240" w:firstLine="0"/>
        <w:jc w:val="left"/>
      </w:pPr>
      <w:r>
        <w:rPr>
          <w:rStyle w:val="5"/>
          <w:color w:val="000000"/>
        </w:rPr>
        <w:t>Коррумпированы.</w:t>
      </w:r>
    </w:p>
    <w:p w:rsidR="00DC775F" w:rsidRDefault="00DC775F" w:rsidP="00DC775F">
      <w:pPr>
        <w:pStyle w:val="51"/>
        <w:shd w:val="clear" w:color="auto" w:fill="auto"/>
        <w:spacing w:line="341" w:lineRule="exact"/>
        <w:ind w:left="940" w:firstLine="0"/>
        <w:jc w:val="left"/>
      </w:pPr>
      <w:r>
        <w:rPr>
          <w:rStyle w:val="5"/>
          <w:color w:val="000000"/>
        </w:rPr>
        <w:t>Причины пассивности:</w:t>
      </w:r>
    </w:p>
    <w:p w:rsidR="00DC775F" w:rsidRDefault="00DC775F" w:rsidP="00DC775F">
      <w:pPr>
        <w:pStyle w:val="51"/>
        <w:numPr>
          <w:ilvl w:val="0"/>
          <w:numId w:val="2"/>
        </w:numPr>
        <w:shd w:val="clear" w:color="auto" w:fill="auto"/>
        <w:tabs>
          <w:tab w:val="left" w:pos="975"/>
        </w:tabs>
        <w:spacing w:line="341" w:lineRule="exact"/>
        <w:ind w:left="620" w:firstLine="0"/>
        <w:jc w:val="left"/>
      </w:pPr>
      <w:r>
        <w:rPr>
          <w:rStyle w:val="5"/>
          <w:color w:val="000000"/>
        </w:rPr>
        <w:t>Стремление не усложнять себе жизнь;</w:t>
      </w:r>
    </w:p>
    <w:p w:rsidR="00DC775F" w:rsidRDefault="00DC775F" w:rsidP="00DC775F">
      <w:pPr>
        <w:pStyle w:val="51"/>
        <w:numPr>
          <w:ilvl w:val="0"/>
          <w:numId w:val="2"/>
        </w:numPr>
        <w:shd w:val="clear" w:color="auto" w:fill="auto"/>
        <w:tabs>
          <w:tab w:val="left" w:pos="970"/>
        </w:tabs>
        <w:spacing w:line="341" w:lineRule="exact"/>
        <w:ind w:left="620" w:firstLine="0"/>
        <w:jc w:val="left"/>
      </w:pPr>
      <w:r>
        <w:rPr>
          <w:rStyle w:val="5"/>
          <w:color w:val="000000"/>
        </w:rPr>
        <w:t>Не знают, как влиять на политическую ситуацию;</w:t>
      </w:r>
    </w:p>
    <w:p w:rsidR="00DC775F" w:rsidRDefault="00DC775F" w:rsidP="00DC775F">
      <w:pPr>
        <w:pStyle w:val="51"/>
        <w:numPr>
          <w:ilvl w:val="0"/>
          <w:numId w:val="2"/>
        </w:numPr>
        <w:shd w:val="clear" w:color="auto" w:fill="auto"/>
        <w:tabs>
          <w:tab w:val="left" w:pos="980"/>
        </w:tabs>
        <w:spacing w:line="341" w:lineRule="exact"/>
        <w:ind w:left="620" w:firstLine="0"/>
        <w:jc w:val="left"/>
      </w:pPr>
      <w:r>
        <w:rPr>
          <w:rStyle w:val="5"/>
          <w:color w:val="000000"/>
        </w:rPr>
        <w:t>«Один в поле не воин»;</w:t>
      </w:r>
    </w:p>
    <w:p w:rsidR="00DC775F" w:rsidRDefault="00DC775F" w:rsidP="00717F43">
      <w:pPr>
        <w:pStyle w:val="121"/>
        <w:shd w:val="clear" w:color="auto" w:fill="auto"/>
        <w:tabs>
          <w:tab w:val="left" w:pos="481"/>
          <w:tab w:val="left" w:leader="underscore" w:pos="6543"/>
        </w:tabs>
        <w:spacing w:line="245" w:lineRule="exact"/>
        <w:jc w:val="center"/>
      </w:pPr>
    </w:p>
    <w:p w:rsidR="00DC775F" w:rsidRDefault="00DC775F" w:rsidP="00DC775F">
      <w:pPr>
        <w:pStyle w:val="51"/>
        <w:numPr>
          <w:ilvl w:val="0"/>
          <w:numId w:val="2"/>
        </w:numPr>
        <w:shd w:val="clear" w:color="auto" w:fill="auto"/>
        <w:tabs>
          <w:tab w:val="left" w:pos="970"/>
        </w:tabs>
        <w:spacing w:line="341" w:lineRule="exact"/>
        <w:ind w:left="620" w:firstLine="0"/>
        <w:jc w:val="left"/>
      </w:pPr>
      <w:r>
        <w:rPr>
          <w:rStyle w:val="5"/>
          <w:color w:val="000000"/>
        </w:rPr>
        <w:lastRenderedPageBreak/>
        <w:t>Усталость от политики;</w:t>
      </w:r>
    </w:p>
    <w:p w:rsidR="00DC775F" w:rsidRDefault="00DC775F" w:rsidP="00DC775F">
      <w:pPr>
        <w:pStyle w:val="51"/>
        <w:numPr>
          <w:ilvl w:val="0"/>
          <w:numId w:val="2"/>
        </w:numPr>
        <w:shd w:val="clear" w:color="auto" w:fill="auto"/>
        <w:tabs>
          <w:tab w:val="left" w:pos="970"/>
        </w:tabs>
        <w:spacing w:after="248" w:line="341" w:lineRule="exact"/>
        <w:ind w:left="620" w:firstLine="0"/>
        <w:jc w:val="left"/>
      </w:pPr>
      <w:r>
        <w:rPr>
          <w:rStyle w:val="5"/>
          <w:color w:val="000000"/>
        </w:rPr>
        <w:t>Недоверие политикам.</w:t>
      </w:r>
    </w:p>
    <w:p w:rsidR="00DC775F" w:rsidRDefault="00DC775F" w:rsidP="00DC775F">
      <w:pPr>
        <w:pStyle w:val="41"/>
        <w:shd w:val="clear" w:color="auto" w:fill="auto"/>
        <w:spacing w:line="331" w:lineRule="exact"/>
        <w:ind w:left="4400" w:firstLine="0"/>
        <w:jc w:val="left"/>
      </w:pPr>
      <w:bookmarkStart w:id="11" w:name="bookmark13"/>
      <w:r>
        <w:rPr>
          <w:rStyle w:val="4"/>
          <w:b w:val="0"/>
          <w:bCs w:val="0"/>
          <w:color w:val="000000"/>
        </w:rPr>
        <w:t>ВЫВОД:</w:t>
      </w:r>
      <w:bookmarkEnd w:id="11"/>
    </w:p>
    <w:p w:rsidR="00DC775F" w:rsidRDefault="00DC775F" w:rsidP="00DC775F">
      <w:pPr>
        <w:pStyle w:val="41"/>
        <w:shd w:val="clear" w:color="auto" w:fill="auto"/>
        <w:spacing w:line="331" w:lineRule="exact"/>
        <w:ind w:right="100" w:firstLine="0"/>
        <w:jc w:val="center"/>
      </w:pPr>
      <w:r>
        <w:rPr>
          <w:rStyle w:val="4"/>
          <w:b w:val="0"/>
          <w:bCs w:val="0"/>
          <w:color w:val="000000"/>
        </w:rPr>
        <w:t>Голосовать, так как от этого зависит будущее страны и каждого</w:t>
      </w:r>
    </w:p>
    <w:p w:rsidR="00DC775F" w:rsidRDefault="00DC775F" w:rsidP="00DC775F">
      <w:pPr>
        <w:pStyle w:val="41"/>
        <w:shd w:val="clear" w:color="auto" w:fill="auto"/>
        <w:spacing w:line="331" w:lineRule="exact"/>
        <w:ind w:right="100" w:firstLine="0"/>
        <w:jc w:val="center"/>
      </w:pPr>
      <w:r>
        <w:rPr>
          <w:rStyle w:val="4"/>
          <w:b w:val="0"/>
          <w:bCs w:val="0"/>
          <w:color w:val="000000"/>
        </w:rPr>
        <w:t>гражданина!</w:t>
      </w:r>
    </w:p>
    <w:p w:rsidR="00DC775F" w:rsidRDefault="00DC775F" w:rsidP="00DC775F">
      <w:pPr>
        <w:pStyle w:val="41"/>
        <w:numPr>
          <w:ilvl w:val="0"/>
          <w:numId w:val="52"/>
        </w:numPr>
        <w:shd w:val="clear" w:color="auto" w:fill="auto"/>
        <w:tabs>
          <w:tab w:val="left" w:pos="475"/>
        </w:tabs>
        <w:spacing w:line="331" w:lineRule="exact"/>
        <w:ind w:firstLine="0"/>
        <w:jc w:val="left"/>
      </w:pPr>
      <w:r>
        <w:rPr>
          <w:rStyle w:val="4"/>
          <w:b w:val="0"/>
          <w:bCs w:val="0"/>
          <w:color w:val="000000"/>
        </w:rPr>
        <w:t>Домашнее задание:</w:t>
      </w:r>
    </w:p>
    <w:p w:rsidR="00DC775F" w:rsidRDefault="00DC775F" w:rsidP="00DC775F">
      <w:pPr>
        <w:pStyle w:val="51"/>
        <w:numPr>
          <w:ilvl w:val="0"/>
          <w:numId w:val="2"/>
        </w:numPr>
        <w:shd w:val="clear" w:color="auto" w:fill="auto"/>
        <w:tabs>
          <w:tab w:val="left" w:pos="731"/>
        </w:tabs>
        <w:spacing w:line="331" w:lineRule="exact"/>
        <w:ind w:left="620" w:hanging="340"/>
        <w:jc w:val="left"/>
      </w:pPr>
      <w:r>
        <w:rPr>
          <w:rStyle w:val="5"/>
          <w:color w:val="000000"/>
        </w:rPr>
        <w:t>1 группа разрабатывает агитационный плакат</w:t>
      </w:r>
    </w:p>
    <w:p w:rsidR="00DC775F" w:rsidRDefault="00DC775F" w:rsidP="00DC775F">
      <w:pPr>
        <w:pStyle w:val="51"/>
        <w:numPr>
          <w:ilvl w:val="0"/>
          <w:numId w:val="2"/>
        </w:numPr>
        <w:shd w:val="clear" w:color="auto" w:fill="auto"/>
        <w:tabs>
          <w:tab w:val="left" w:pos="630"/>
        </w:tabs>
        <w:spacing w:line="331" w:lineRule="exact"/>
        <w:ind w:left="620" w:hanging="340"/>
        <w:jc w:val="left"/>
      </w:pPr>
      <w:r>
        <w:rPr>
          <w:rStyle w:val="5"/>
          <w:color w:val="000000"/>
        </w:rPr>
        <w:t>2 группа выпускает газету о ходе игры «Голосуем вместе»</w:t>
      </w:r>
    </w:p>
    <w:p w:rsidR="00DC775F" w:rsidRPr="00DC775F" w:rsidRDefault="00DC775F" w:rsidP="00DC775F">
      <w:pPr>
        <w:pStyle w:val="51"/>
        <w:numPr>
          <w:ilvl w:val="0"/>
          <w:numId w:val="2"/>
        </w:numPr>
        <w:shd w:val="clear" w:color="auto" w:fill="auto"/>
        <w:tabs>
          <w:tab w:val="left" w:pos="626"/>
        </w:tabs>
        <w:spacing w:line="331" w:lineRule="exact"/>
        <w:ind w:left="620" w:right="380" w:hanging="340"/>
        <w:jc w:val="left"/>
        <w:rPr>
          <w:rStyle w:val="5"/>
          <w:shd w:val="clear" w:color="auto" w:fill="auto"/>
        </w:rPr>
      </w:pPr>
      <w:r>
        <w:rPr>
          <w:rStyle w:val="5"/>
          <w:color w:val="000000"/>
        </w:rPr>
        <w:t xml:space="preserve">Подготовить вопросы </w:t>
      </w:r>
      <w:proofErr w:type="gramStart"/>
      <w:r>
        <w:rPr>
          <w:rStyle w:val="5"/>
          <w:color w:val="000000"/>
        </w:rPr>
        <w:t>к</w:t>
      </w:r>
      <w:proofErr w:type="gramEnd"/>
      <w:r>
        <w:rPr>
          <w:rStyle w:val="5"/>
          <w:color w:val="000000"/>
        </w:rPr>
        <w:t xml:space="preserve"> </w:t>
      </w:r>
      <w:proofErr w:type="gramStart"/>
      <w:r>
        <w:rPr>
          <w:rStyle w:val="5"/>
          <w:color w:val="000000"/>
        </w:rPr>
        <w:t>пресс</w:t>
      </w:r>
      <w:proofErr w:type="gramEnd"/>
      <w:r>
        <w:rPr>
          <w:rStyle w:val="5"/>
          <w:color w:val="000000"/>
        </w:rPr>
        <w:t xml:space="preserve"> - конференции кандидатов на пост Президента школы и членов школьного Совета.</w:t>
      </w:r>
    </w:p>
    <w:sectPr w:rsidR="00DC775F" w:rsidRPr="00DC775F" w:rsidSect="00397353">
      <w:headerReference w:type="default" r:id="rId7"/>
      <w:headerReference w:type="first" r:id="rI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43" w:rsidRDefault="00717F43">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489.6pt;margin-top:356.1pt;width:105.1pt;height:21.85pt;z-index:-251651072;mso-wrap-style:none;mso-wrap-distance-left:5pt;mso-wrap-distance-right:5pt;mso-position-horizontal-relative:page;mso-position-vertical-relative:page" filled="f" stroked="f">
          <v:textbox style="mso-fit-shape-to-text:t" inset="0,0,0,0">
            <w:txbxContent>
              <w:p w:rsidR="00717F43" w:rsidRDefault="00717F43">
                <w:pPr>
                  <w:pStyle w:val="1"/>
                  <w:shd w:val="clear" w:color="auto" w:fill="auto"/>
                  <w:tabs>
                    <w:tab w:val="right" w:pos="2102"/>
                  </w:tabs>
                  <w:spacing w:line="240" w:lineRule="auto"/>
                </w:pPr>
                <w:r>
                  <w:rPr>
                    <w:rStyle w:val="101"/>
                    <w:b/>
                    <w:bCs/>
                    <w:color w:val="000000"/>
                  </w:rPr>
                  <w:t>Школа №</w:t>
                </w:r>
                <w:r>
                  <w:rPr>
                    <w:rStyle w:val="101"/>
                    <w:b/>
                    <w:bCs/>
                    <w:color w:val="000000"/>
                  </w:rPr>
                  <w:tab/>
                </w:r>
              </w:p>
              <w:p w:rsidR="00717F43" w:rsidRDefault="00717F43">
                <w:pPr>
                  <w:pStyle w:val="1"/>
                  <w:shd w:val="clear" w:color="auto" w:fill="auto"/>
                  <w:tabs>
                    <w:tab w:val="right" w:pos="1368"/>
                    <w:tab w:val="right" w:pos="1930"/>
                  </w:tabs>
                  <w:spacing w:line="240" w:lineRule="auto"/>
                </w:pPr>
                <w:r>
                  <w:rPr>
                    <w:rStyle w:val="101"/>
                    <w:b/>
                    <w:bCs/>
                    <w:color w:val="000000"/>
                  </w:rPr>
                  <w:t>Класс</w:t>
                </w:r>
                <w:r>
                  <w:rPr>
                    <w:rStyle w:val="101"/>
                    <w:b/>
                    <w:bCs/>
                    <w:color w:val="000000"/>
                  </w:rPr>
                  <w:tab/>
                  <w:t>«</w:t>
                </w:r>
                <w:r>
                  <w:rPr>
                    <w:rStyle w:val="101"/>
                    <w:b/>
                    <w:bCs/>
                    <w:color w:val="000000"/>
                  </w:rPr>
                  <w:tab/>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43" w:rsidRDefault="00717F43">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489.6pt;margin-top:356.1pt;width:105.1pt;height:21.85pt;z-index:-251650048;mso-wrap-style:none;mso-wrap-distance-left:5pt;mso-wrap-distance-right:5pt;mso-position-horizontal-relative:page;mso-position-vertical-relative:page" filled="f" stroked="f">
          <v:textbox style="mso-fit-shape-to-text:t" inset="0,0,0,0">
            <w:txbxContent>
              <w:p w:rsidR="00717F43" w:rsidRDefault="00717F43">
                <w:pPr>
                  <w:pStyle w:val="1"/>
                  <w:shd w:val="clear" w:color="auto" w:fill="auto"/>
                  <w:tabs>
                    <w:tab w:val="right" w:pos="2102"/>
                  </w:tabs>
                  <w:spacing w:line="240" w:lineRule="auto"/>
                </w:pPr>
                <w:r>
                  <w:rPr>
                    <w:rStyle w:val="101"/>
                    <w:b/>
                    <w:bCs/>
                    <w:color w:val="000000"/>
                  </w:rPr>
                  <w:t>Школа №</w:t>
                </w:r>
                <w:r>
                  <w:rPr>
                    <w:rStyle w:val="101"/>
                    <w:b/>
                    <w:bCs/>
                    <w:color w:val="000000"/>
                  </w:rPr>
                  <w:tab/>
                </w:r>
              </w:p>
              <w:p w:rsidR="00717F43" w:rsidRDefault="00717F43">
                <w:pPr>
                  <w:pStyle w:val="1"/>
                  <w:shd w:val="clear" w:color="auto" w:fill="auto"/>
                  <w:tabs>
                    <w:tab w:val="right" w:pos="1368"/>
                    <w:tab w:val="right" w:pos="1930"/>
                  </w:tabs>
                  <w:spacing w:line="240" w:lineRule="auto"/>
                </w:pPr>
                <w:r>
                  <w:rPr>
                    <w:rStyle w:val="101"/>
                    <w:b/>
                    <w:bCs/>
                    <w:color w:val="000000"/>
                  </w:rPr>
                  <w:t>Класс</w:t>
                </w:r>
                <w:r>
                  <w:rPr>
                    <w:rStyle w:val="101"/>
                    <w:b/>
                    <w:bCs/>
                    <w:color w:val="000000"/>
                  </w:rPr>
                  <w:tab/>
                  <w:t>«</w:t>
                </w:r>
                <w:r>
                  <w:rPr>
                    <w:rStyle w:val="101"/>
                    <w:b/>
                    <w:bCs/>
                    <w:color w:val="000000"/>
                  </w:rPr>
                  <w:tab/>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B6" w:rsidRDefault="00CF5DC0">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08.2pt;margin-top:243.3pt;width:4.55pt;height:3.85pt;z-index:-251658240;mso-wrap-style:none;mso-wrap-distance-left:5pt;mso-wrap-distance-right:5pt;mso-position-horizontal-relative:page;mso-position-vertical-relative:page" filled="f" stroked="f">
          <v:textbox style="mso-fit-shape-to-text:t" inset="0,0,0,0">
            <w:txbxContent>
              <w:p w:rsidR="006957B6" w:rsidRDefault="00CF5DC0">
                <w:pPr>
                  <w:pStyle w:val="1"/>
                  <w:shd w:val="clear" w:color="auto" w:fill="auto"/>
                  <w:spacing w:line="240" w:lineRule="auto"/>
                </w:pPr>
                <w:r>
                  <w:rPr>
                    <w:rStyle w:val="4pt"/>
                    <w:b w:val="0"/>
                    <w:bCs w:val="0"/>
                    <w:color w:val="000000"/>
                  </w:rPr>
                  <w:t>,*\</w:t>
                </w:r>
                <w:r>
                  <w:rPr>
                    <w:rStyle w:val="4pt"/>
                    <w:b w:val="0"/>
                    <w:bCs w:val="0"/>
                    <w:color w:val="000000"/>
                    <w:vertAlign w:val="subscript"/>
                  </w:rPr>
                  <w:t>v</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B6" w:rsidRDefault="00CF5DC0">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45.15pt;margin-top:244.25pt;width:353.05pt;height:10.55pt;z-index:-251655168;mso-wrap-style:none;mso-wrap-distance-left:5pt;mso-wrap-distance-right:5pt;mso-position-horizontal-relative:page;mso-position-vertical-relative:page" filled="f" stroked="f">
          <v:textbox style="mso-fit-shape-to-text:t" inset="0,0,0,0">
            <w:txbxContent>
              <w:p w:rsidR="006957B6" w:rsidRDefault="00CF5DC0">
                <w:pPr>
                  <w:pStyle w:val="1"/>
                  <w:shd w:val="clear" w:color="auto" w:fill="auto"/>
                  <w:spacing w:line="240" w:lineRule="auto"/>
                </w:pPr>
                <w:r>
                  <w:rPr>
                    <w:rStyle w:val="a4"/>
                    <w:b w:val="0"/>
                    <w:bCs w:val="0"/>
                    <w:color w:val="000000"/>
                  </w:rPr>
                  <w:t xml:space="preserve">Тема </w:t>
                </w:r>
                <w:r>
                  <w:rPr>
                    <w:rStyle w:val="21"/>
                    <w:b w:val="0"/>
                    <w:bCs w:val="0"/>
                    <w:color w:val="000000"/>
                  </w:rPr>
                  <w:t>«Избирательное право. Избирательный процесс</w:t>
                </w:r>
                <w:proofErr w:type="gramStart"/>
                <w:r>
                  <w:rPr>
                    <w:rStyle w:val="21"/>
                    <w:b w:val="0"/>
                    <w:bCs w:val="0"/>
                    <w:color w:val="000000"/>
                  </w:rPr>
                  <w:t>.»</w:t>
                </w:r>
                <w:proofErr w:type="gram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ahoma" w:hAnsi="Tahoma"/>
        <w:b w:val="0"/>
        <w:i w:val="0"/>
        <w:smallCaps w:val="0"/>
        <w:strike w:val="0"/>
        <w:color w:val="000000"/>
        <w:spacing w:val="0"/>
        <w:w w:val="100"/>
        <w:position w:val="0"/>
        <w:sz w:val="22"/>
        <w:u w:val="none"/>
      </w:rPr>
    </w:lvl>
    <w:lvl w:ilvl="1">
      <w:start w:val="1"/>
      <w:numFmt w:val="bullet"/>
      <w:lvlText w:val="•"/>
      <w:lvlJc w:val="left"/>
      <w:rPr>
        <w:rFonts w:ascii="Tahoma" w:hAnsi="Tahoma"/>
        <w:b w:val="0"/>
        <w:i w:val="0"/>
        <w:smallCaps w:val="0"/>
        <w:strike w:val="0"/>
        <w:color w:val="000000"/>
        <w:spacing w:val="0"/>
        <w:w w:val="100"/>
        <w:position w:val="0"/>
        <w:sz w:val="22"/>
        <w:u w:val="none"/>
      </w:rPr>
    </w:lvl>
    <w:lvl w:ilvl="2">
      <w:start w:val="1"/>
      <w:numFmt w:val="bullet"/>
      <w:lvlText w:val="•"/>
      <w:lvlJc w:val="left"/>
      <w:rPr>
        <w:rFonts w:ascii="Tahoma" w:hAnsi="Tahoma"/>
        <w:b w:val="0"/>
        <w:i w:val="0"/>
        <w:smallCaps w:val="0"/>
        <w:strike w:val="0"/>
        <w:color w:val="000000"/>
        <w:spacing w:val="0"/>
        <w:w w:val="100"/>
        <w:position w:val="0"/>
        <w:sz w:val="22"/>
        <w:u w:val="none"/>
      </w:rPr>
    </w:lvl>
    <w:lvl w:ilvl="3">
      <w:start w:val="1"/>
      <w:numFmt w:val="bullet"/>
      <w:lvlText w:val="•"/>
      <w:lvlJc w:val="left"/>
      <w:rPr>
        <w:rFonts w:ascii="Tahoma" w:hAnsi="Tahoma"/>
        <w:b w:val="0"/>
        <w:i w:val="0"/>
        <w:smallCaps w:val="0"/>
        <w:strike w:val="0"/>
        <w:color w:val="000000"/>
        <w:spacing w:val="0"/>
        <w:w w:val="100"/>
        <w:position w:val="0"/>
        <w:sz w:val="22"/>
        <w:u w:val="none"/>
      </w:rPr>
    </w:lvl>
    <w:lvl w:ilvl="4">
      <w:start w:val="1"/>
      <w:numFmt w:val="bullet"/>
      <w:lvlText w:val="•"/>
      <w:lvlJc w:val="left"/>
      <w:rPr>
        <w:rFonts w:ascii="Tahoma" w:hAnsi="Tahoma"/>
        <w:b w:val="0"/>
        <w:i w:val="0"/>
        <w:smallCaps w:val="0"/>
        <w:strike w:val="0"/>
        <w:color w:val="000000"/>
        <w:spacing w:val="0"/>
        <w:w w:val="100"/>
        <w:position w:val="0"/>
        <w:sz w:val="22"/>
        <w:u w:val="none"/>
      </w:rPr>
    </w:lvl>
    <w:lvl w:ilvl="5">
      <w:start w:val="1"/>
      <w:numFmt w:val="bullet"/>
      <w:lvlText w:val="•"/>
      <w:lvlJc w:val="left"/>
      <w:rPr>
        <w:rFonts w:ascii="Tahoma" w:hAnsi="Tahoma"/>
        <w:b w:val="0"/>
        <w:i w:val="0"/>
        <w:smallCaps w:val="0"/>
        <w:strike w:val="0"/>
        <w:color w:val="000000"/>
        <w:spacing w:val="0"/>
        <w:w w:val="100"/>
        <w:position w:val="0"/>
        <w:sz w:val="22"/>
        <w:u w:val="none"/>
      </w:rPr>
    </w:lvl>
    <w:lvl w:ilvl="6">
      <w:start w:val="1"/>
      <w:numFmt w:val="bullet"/>
      <w:lvlText w:val="•"/>
      <w:lvlJc w:val="left"/>
      <w:rPr>
        <w:rFonts w:ascii="Tahoma" w:hAnsi="Tahoma"/>
        <w:b w:val="0"/>
        <w:i w:val="0"/>
        <w:smallCaps w:val="0"/>
        <w:strike w:val="0"/>
        <w:color w:val="000000"/>
        <w:spacing w:val="0"/>
        <w:w w:val="100"/>
        <w:position w:val="0"/>
        <w:sz w:val="22"/>
        <w:u w:val="none"/>
      </w:rPr>
    </w:lvl>
    <w:lvl w:ilvl="7">
      <w:start w:val="1"/>
      <w:numFmt w:val="bullet"/>
      <w:lvlText w:val="•"/>
      <w:lvlJc w:val="left"/>
      <w:rPr>
        <w:rFonts w:ascii="Tahoma" w:hAnsi="Tahoma"/>
        <w:b w:val="0"/>
        <w:i w:val="0"/>
        <w:smallCaps w:val="0"/>
        <w:strike w:val="0"/>
        <w:color w:val="000000"/>
        <w:spacing w:val="0"/>
        <w:w w:val="100"/>
        <w:position w:val="0"/>
        <w:sz w:val="22"/>
        <w:u w:val="none"/>
      </w:rPr>
    </w:lvl>
    <w:lvl w:ilvl="8">
      <w:start w:val="1"/>
      <w:numFmt w:val="bullet"/>
      <w:lvlText w:val="•"/>
      <w:lvlJc w:val="left"/>
      <w:rPr>
        <w:rFonts w:ascii="Tahoma" w:hAnsi="Tahoma"/>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singl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singl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singl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singl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singl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singl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singl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singl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singl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ahoma" w:hAnsi="Tahoma"/>
        <w:b w:val="0"/>
        <w:i w:val="0"/>
        <w:smallCaps w:val="0"/>
        <w:strike w:val="0"/>
        <w:color w:val="000000"/>
        <w:spacing w:val="0"/>
        <w:w w:val="100"/>
        <w:position w:val="0"/>
        <w:sz w:val="22"/>
        <w:u w:val="none"/>
      </w:rPr>
    </w:lvl>
    <w:lvl w:ilvl="1">
      <w:start w:val="1"/>
      <w:numFmt w:val="bullet"/>
      <w:lvlText w:val="-"/>
      <w:lvlJc w:val="left"/>
      <w:rPr>
        <w:rFonts w:ascii="Tahoma" w:hAnsi="Tahoma"/>
        <w:b w:val="0"/>
        <w:i w:val="0"/>
        <w:smallCaps w:val="0"/>
        <w:strike w:val="0"/>
        <w:color w:val="000000"/>
        <w:spacing w:val="0"/>
        <w:w w:val="100"/>
        <w:position w:val="0"/>
        <w:sz w:val="22"/>
        <w:u w:val="none"/>
      </w:rPr>
    </w:lvl>
    <w:lvl w:ilvl="2">
      <w:start w:val="1"/>
      <w:numFmt w:val="bullet"/>
      <w:lvlText w:val="-"/>
      <w:lvlJc w:val="left"/>
      <w:rPr>
        <w:rFonts w:ascii="Tahoma" w:hAnsi="Tahoma"/>
        <w:b w:val="0"/>
        <w:i w:val="0"/>
        <w:smallCaps w:val="0"/>
        <w:strike w:val="0"/>
        <w:color w:val="000000"/>
        <w:spacing w:val="0"/>
        <w:w w:val="100"/>
        <w:position w:val="0"/>
        <w:sz w:val="22"/>
        <w:u w:val="none"/>
      </w:rPr>
    </w:lvl>
    <w:lvl w:ilvl="3">
      <w:start w:val="1"/>
      <w:numFmt w:val="bullet"/>
      <w:lvlText w:val="-"/>
      <w:lvlJc w:val="left"/>
      <w:rPr>
        <w:rFonts w:ascii="Tahoma" w:hAnsi="Tahoma"/>
        <w:b w:val="0"/>
        <w:i w:val="0"/>
        <w:smallCaps w:val="0"/>
        <w:strike w:val="0"/>
        <w:color w:val="000000"/>
        <w:spacing w:val="0"/>
        <w:w w:val="100"/>
        <w:position w:val="0"/>
        <w:sz w:val="22"/>
        <w:u w:val="none"/>
      </w:rPr>
    </w:lvl>
    <w:lvl w:ilvl="4">
      <w:start w:val="1"/>
      <w:numFmt w:val="bullet"/>
      <w:lvlText w:val="-"/>
      <w:lvlJc w:val="left"/>
      <w:rPr>
        <w:rFonts w:ascii="Tahoma" w:hAnsi="Tahoma"/>
        <w:b w:val="0"/>
        <w:i w:val="0"/>
        <w:smallCaps w:val="0"/>
        <w:strike w:val="0"/>
        <w:color w:val="000000"/>
        <w:spacing w:val="0"/>
        <w:w w:val="100"/>
        <w:position w:val="0"/>
        <w:sz w:val="22"/>
        <w:u w:val="none"/>
      </w:rPr>
    </w:lvl>
    <w:lvl w:ilvl="5">
      <w:start w:val="1"/>
      <w:numFmt w:val="bullet"/>
      <w:lvlText w:val="-"/>
      <w:lvlJc w:val="left"/>
      <w:rPr>
        <w:rFonts w:ascii="Tahoma" w:hAnsi="Tahoma"/>
        <w:b w:val="0"/>
        <w:i w:val="0"/>
        <w:smallCaps w:val="0"/>
        <w:strike w:val="0"/>
        <w:color w:val="000000"/>
        <w:spacing w:val="0"/>
        <w:w w:val="100"/>
        <w:position w:val="0"/>
        <w:sz w:val="22"/>
        <w:u w:val="none"/>
      </w:rPr>
    </w:lvl>
    <w:lvl w:ilvl="6">
      <w:start w:val="1"/>
      <w:numFmt w:val="bullet"/>
      <w:lvlText w:val="-"/>
      <w:lvlJc w:val="left"/>
      <w:rPr>
        <w:rFonts w:ascii="Tahoma" w:hAnsi="Tahoma"/>
        <w:b w:val="0"/>
        <w:i w:val="0"/>
        <w:smallCaps w:val="0"/>
        <w:strike w:val="0"/>
        <w:color w:val="000000"/>
        <w:spacing w:val="0"/>
        <w:w w:val="100"/>
        <w:position w:val="0"/>
        <w:sz w:val="22"/>
        <w:u w:val="none"/>
      </w:rPr>
    </w:lvl>
    <w:lvl w:ilvl="7">
      <w:start w:val="1"/>
      <w:numFmt w:val="bullet"/>
      <w:lvlText w:val="-"/>
      <w:lvlJc w:val="left"/>
      <w:rPr>
        <w:rFonts w:ascii="Tahoma" w:hAnsi="Tahoma"/>
        <w:b w:val="0"/>
        <w:i w:val="0"/>
        <w:smallCaps w:val="0"/>
        <w:strike w:val="0"/>
        <w:color w:val="000000"/>
        <w:spacing w:val="0"/>
        <w:w w:val="100"/>
        <w:position w:val="0"/>
        <w:sz w:val="22"/>
        <w:u w:val="none"/>
      </w:rPr>
    </w:lvl>
    <w:lvl w:ilvl="8">
      <w:start w:val="1"/>
      <w:numFmt w:val="bullet"/>
      <w:lvlText w:val="-"/>
      <w:lvlJc w:val="left"/>
      <w:rPr>
        <w:rFonts w:ascii="Tahoma" w:hAnsi="Tahoma"/>
        <w:b w:val="0"/>
        <w:i w:val="0"/>
        <w:smallCaps w:val="0"/>
        <w:strike w:val="0"/>
        <w:color w:val="000000"/>
        <w:spacing w:val="0"/>
        <w:w w:val="100"/>
        <w:position w:val="0"/>
        <w:sz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6">
    <w:nsid w:val="00000021"/>
    <w:multiLevelType w:val="multilevel"/>
    <w:tmpl w:val="24EA7E76"/>
    <w:lvl w:ilvl="0">
      <w:start w:val="1"/>
      <w:numFmt w:val="decimal"/>
      <w:lvlText w:val="%1)"/>
      <w:lvlJc w:val="left"/>
      <w:rPr>
        <w:rFonts w:ascii="Times New Roman" w:hAnsi="Times New Roman" w:cs="Times New Roman"/>
        <w:b w:val="0"/>
        <w:bCs w:val="0"/>
        <w:i w:val="0"/>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7">
    <w:nsid w:val="00000023"/>
    <w:multiLevelType w:val="multilevel"/>
    <w:tmpl w:val="5C300874"/>
    <w:lvl w:ilvl="0">
      <w:start w:val="1"/>
      <w:numFmt w:val="decimal"/>
      <w:lvlText w:val="%1)"/>
      <w:lvlJc w:val="left"/>
      <w:rPr>
        <w:rFonts w:ascii="Times New Roman" w:hAnsi="Times New Roman" w:cs="Times New Roman"/>
        <w:b w:val="0"/>
        <w:bCs w:val="0"/>
        <w:i w:val="0"/>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2">
    <w:nsid w:val="0000002D"/>
    <w:multiLevelType w:val="multilevel"/>
    <w:tmpl w:val="0000002C"/>
    <w:lvl w:ilvl="0">
      <w:start w:val="1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8">
    <w:nsid w:val="00000039"/>
    <w:multiLevelType w:val="multilevel"/>
    <w:tmpl w:val="00000038"/>
    <w:lvl w:ilvl="0">
      <w:start w:val="1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33">
    <w:nsid w:val="00000043"/>
    <w:multiLevelType w:val="multilevel"/>
    <w:tmpl w:val="00000042"/>
    <w:lvl w:ilvl="0">
      <w:start w:val="1"/>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5">
    <w:nsid w:val="00000047"/>
    <w:multiLevelType w:val="multilevel"/>
    <w:tmpl w:val="0000004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6">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7">
    <w:nsid w:val="0000004B"/>
    <w:multiLevelType w:val="multilevel"/>
    <w:tmpl w:val="0000004A"/>
    <w:lvl w:ilvl="0">
      <w:start w:val="4"/>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1">
      <w:start w:val="4"/>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2">
      <w:start w:val="4"/>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3">
      <w:start w:val="4"/>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4">
      <w:start w:val="4"/>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5">
      <w:start w:val="4"/>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6">
      <w:start w:val="4"/>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7">
      <w:start w:val="4"/>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lvl w:ilvl="8">
      <w:start w:val="4"/>
      <w:numFmt w:val="upperRoman"/>
      <w:lvlText w:val="%1."/>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9">
    <w:nsid w:val="0000004F"/>
    <w:multiLevelType w:val="multilevel"/>
    <w:tmpl w:val="0000004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0">
    <w:nsid w:val="00000051"/>
    <w:multiLevelType w:val="multilevel"/>
    <w:tmpl w:val="0000005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2">
    <w:nsid w:val="00000055"/>
    <w:multiLevelType w:val="multilevel"/>
    <w:tmpl w:val="0000005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4">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5">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6">
    <w:nsid w:val="0000005D"/>
    <w:multiLevelType w:val="multilevel"/>
    <w:tmpl w:val="0000005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7">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8">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abstractNum w:abstractNumId="49">
    <w:nsid w:val="00000063"/>
    <w:multiLevelType w:val="multilevel"/>
    <w:tmpl w:val="0000006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abstractNum w:abstractNumId="51">
    <w:nsid w:val="00000067"/>
    <w:multiLevelType w:val="multilevel"/>
    <w:tmpl w:val="00000066"/>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2">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3">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abstractNum w:abstractNumId="54">
    <w:nsid w:val="0000006D"/>
    <w:multiLevelType w:val="multilevel"/>
    <w:tmpl w:val="0000006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5">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abstractNum w:abstractNumId="56">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7">
    <w:nsid w:val="00000073"/>
    <w:multiLevelType w:val="multilevel"/>
    <w:tmpl w:val="00000072"/>
    <w:lvl w:ilvl="0">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abstractNum>
  <w:abstractNum w:abstractNumId="58">
    <w:nsid w:val="00000075"/>
    <w:multiLevelType w:val="multilevel"/>
    <w:tmpl w:val="0000007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compat/>
  <w:rsids>
    <w:rsidRoot w:val="00397353"/>
    <w:rsid w:val="000756DB"/>
    <w:rsid w:val="00397353"/>
    <w:rsid w:val="00567E7F"/>
    <w:rsid w:val="005F413C"/>
    <w:rsid w:val="00717F43"/>
    <w:rsid w:val="007C29B1"/>
    <w:rsid w:val="00CF5DC0"/>
    <w:rsid w:val="00DC7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53"/>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397353"/>
    <w:rPr>
      <w:rFonts w:ascii="Times New Roman" w:hAnsi="Times New Roman" w:cs="Times New Roman"/>
      <w:b/>
      <w:bCs/>
      <w:sz w:val="72"/>
      <w:szCs w:val="72"/>
      <w:shd w:val="clear" w:color="auto" w:fill="FFFFFF"/>
    </w:rPr>
  </w:style>
  <w:style w:type="character" w:customStyle="1" w:styleId="3">
    <w:name w:val="Основной текст (3) + Не полужирный"/>
    <w:aliases w:val="Интервал 0 pt"/>
    <w:basedOn w:val="a0"/>
    <w:uiPriority w:val="99"/>
    <w:rsid w:val="00397353"/>
    <w:rPr>
      <w:rFonts w:ascii="Times New Roman" w:hAnsi="Times New Roman" w:cs="Times New Roman"/>
      <w:spacing w:val="0"/>
      <w:sz w:val="56"/>
      <w:szCs w:val="56"/>
      <w:u w:val="none"/>
    </w:rPr>
  </w:style>
  <w:style w:type="character" w:customStyle="1" w:styleId="30">
    <w:name w:val="Основной текст (3)"/>
    <w:basedOn w:val="a0"/>
    <w:uiPriority w:val="99"/>
    <w:rsid w:val="00397353"/>
    <w:rPr>
      <w:rFonts w:ascii="Times New Roman" w:hAnsi="Times New Roman" w:cs="Times New Roman"/>
      <w:b/>
      <w:bCs/>
      <w:spacing w:val="-10"/>
      <w:sz w:val="56"/>
      <w:szCs w:val="56"/>
      <w:u w:val="single"/>
    </w:rPr>
  </w:style>
  <w:style w:type="paragraph" w:customStyle="1" w:styleId="20">
    <w:name w:val="Основной текст (2)"/>
    <w:basedOn w:val="a"/>
    <w:link w:val="2"/>
    <w:uiPriority w:val="99"/>
    <w:rsid w:val="00397353"/>
    <w:pPr>
      <w:shd w:val="clear" w:color="auto" w:fill="FFFFFF"/>
      <w:spacing w:after="420" w:line="240" w:lineRule="atLeast"/>
      <w:jc w:val="center"/>
    </w:pPr>
    <w:rPr>
      <w:rFonts w:ascii="Times New Roman" w:eastAsiaTheme="minorHAnsi" w:hAnsi="Times New Roman" w:cs="Times New Roman"/>
      <w:b/>
      <w:bCs/>
      <w:color w:val="auto"/>
      <w:sz w:val="72"/>
      <w:szCs w:val="72"/>
      <w:lang w:eastAsia="en-US"/>
    </w:rPr>
  </w:style>
  <w:style w:type="character" w:customStyle="1" w:styleId="4">
    <w:name w:val="Основной текст (4)_"/>
    <w:basedOn w:val="a0"/>
    <w:link w:val="41"/>
    <w:uiPriority w:val="99"/>
    <w:locked/>
    <w:rsid w:val="007C29B1"/>
    <w:rPr>
      <w:rFonts w:ascii="Times New Roman" w:hAnsi="Times New Roman" w:cs="Times New Roman"/>
      <w:b/>
      <w:bCs/>
      <w:sz w:val="26"/>
      <w:szCs w:val="26"/>
      <w:shd w:val="clear" w:color="auto" w:fill="FFFFFF"/>
    </w:rPr>
  </w:style>
  <w:style w:type="character" w:customStyle="1" w:styleId="40">
    <w:name w:val="Основной текст (4)"/>
    <w:basedOn w:val="4"/>
    <w:uiPriority w:val="99"/>
    <w:rsid w:val="007C29B1"/>
    <w:rPr>
      <w:u w:val="single"/>
    </w:rPr>
  </w:style>
  <w:style w:type="character" w:customStyle="1" w:styleId="a3">
    <w:name w:val="Колонтитул_"/>
    <w:basedOn w:val="a0"/>
    <w:link w:val="1"/>
    <w:uiPriority w:val="99"/>
    <w:locked/>
    <w:rsid w:val="007C29B1"/>
    <w:rPr>
      <w:rFonts w:ascii="Times New Roman" w:hAnsi="Times New Roman" w:cs="Times New Roman"/>
      <w:b/>
      <w:bCs/>
      <w:sz w:val="27"/>
      <w:szCs w:val="27"/>
      <w:shd w:val="clear" w:color="auto" w:fill="FFFFFF"/>
    </w:rPr>
  </w:style>
  <w:style w:type="character" w:customStyle="1" w:styleId="a4">
    <w:name w:val="Колонтитул"/>
    <w:basedOn w:val="a3"/>
    <w:uiPriority w:val="99"/>
    <w:rsid w:val="007C29B1"/>
  </w:style>
  <w:style w:type="character" w:customStyle="1" w:styleId="21">
    <w:name w:val="Колонтитул2"/>
    <w:basedOn w:val="a3"/>
    <w:uiPriority w:val="99"/>
    <w:rsid w:val="007C29B1"/>
    <w:rPr>
      <w:u w:val="single"/>
    </w:rPr>
  </w:style>
  <w:style w:type="character" w:customStyle="1" w:styleId="5">
    <w:name w:val="Основной текст (5)_"/>
    <w:basedOn w:val="a0"/>
    <w:link w:val="51"/>
    <w:uiPriority w:val="99"/>
    <w:locked/>
    <w:rsid w:val="007C29B1"/>
    <w:rPr>
      <w:rFonts w:ascii="Times New Roman" w:hAnsi="Times New Roman" w:cs="Times New Roman"/>
      <w:sz w:val="26"/>
      <w:szCs w:val="26"/>
      <w:shd w:val="clear" w:color="auto" w:fill="FFFFFF"/>
    </w:rPr>
  </w:style>
  <w:style w:type="character" w:customStyle="1" w:styleId="50">
    <w:name w:val="Основной текст (5)"/>
    <w:basedOn w:val="5"/>
    <w:uiPriority w:val="99"/>
    <w:rsid w:val="007C29B1"/>
    <w:rPr>
      <w:u w:val="single"/>
    </w:rPr>
  </w:style>
  <w:style w:type="character" w:customStyle="1" w:styleId="52">
    <w:name w:val="Основной текст (5) + Полужирный"/>
    <w:basedOn w:val="5"/>
    <w:uiPriority w:val="99"/>
    <w:rsid w:val="007C29B1"/>
    <w:rPr>
      <w:b/>
      <w:bCs/>
      <w:u w:val="single"/>
    </w:rPr>
  </w:style>
  <w:style w:type="character" w:customStyle="1" w:styleId="510">
    <w:name w:val="Основной текст (5) + Полужирный1"/>
    <w:basedOn w:val="5"/>
    <w:uiPriority w:val="99"/>
    <w:rsid w:val="007C29B1"/>
    <w:rPr>
      <w:b/>
      <w:bCs/>
    </w:rPr>
  </w:style>
  <w:style w:type="character" w:customStyle="1" w:styleId="4pt">
    <w:name w:val="Колонтитул + 4 pt"/>
    <w:aliases w:val="Не полужирный"/>
    <w:basedOn w:val="a3"/>
    <w:uiPriority w:val="99"/>
    <w:rsid w:val="007C29B1"/>
    <w:rPr>
      <w:sz w:val="8"/>
      <w:szCs w:val="8"/>
      <w:lang w:val="en-US" w:eastAsia="en-US"/>
    </w:rPr>
  </w:style>
  <w:style w:type="paragraph" w:customStyle="1" w:styleId="41">
    <w:name w:val="Основной текст (4)1"/>
    <w:basedOn w:val="a"/>
    <w:link w:val="4"/>
    <w:uiPriority w:val="99"/>
    <w:rsid w:val="007C29B1"/>
    <w:pPr>
      <w:shd w:val="clear" w:color="auto" w:fill="FFFFFF"/>
      <w:spacing w:line="317" w:lineRule="exact"/>
      <w:ind w:hanging="600"/>
      <w:jc w:val="right"/>
    </w:pPr>
    <w:rPr>
      <w:rFonts w:ascii="Times New Roman" w:eastAsiaTheme="minorHAnsi" w:hAnsi="Times New Roman" w:cs="Times New Roman"/>
      <w:b/>
      <w:bCs/>
      <w:color w:val="auto"/>
      <w:sz w:val="26"/>
      <w:szCs w:val="26"/>
      <w:lang w:eastAsia="en-US"/>
    </w:rPr>
  </w:style>
  <w:style w:type="paragraph" w:customStyle="1" w:styleId="1">
    <w:name w:val="Колонтитул1"/>
    <w:basedOn w:val="a"/>
    <w:link w:val="a3"/>
    <w:uiPriority w:val="99"/>
    <w:rsid w:val="007C29B1"/>
    <w:pPr>
      <w:shd w:val="clear" w:color="auto" w:fill="FFFFFF"/>
      <w:spacing w:line="240" w:lineRule="atLeast"/>
    </w:pPr>
    <w:rPr>
      <w:rFonts w:ascii="Times New Roman" w:eastAsiaTheme="minorHAnsi" w:hAnsi="Times New Roman" w:cs="Times New Roman"/>
      <w:b/>
      <w:bCs/>
      <w:color w:val="auto"/>
      <w:sz w:val="27"/>
      <w:szCs w:val="27"/>
      <w:lang w:eastAsia="en-US"/>
    </w:rPr>
  </w:style>
  <w:style w:type="paragraph" w:customStyle="1" w:styleId="51">
    <w:name w:val="Основной текст (5)1"/>
    <w:basedOn w:val="a"/>
    <w:link w:val="5"/>
    <w:uiPriority w:val="99"/>
    <w:rsid w:val="007C29B1"/>
    <w:pPr>
      <w:shd w:val="clear" w:color="auto" w:fill="FFFFFF"/>
      <w:spacing w:line="317" w:lineRule="exact"/>
      <w:ind w:hanging="600"/>
      <w:jc w:val="right"/>
    </w:pPr>
    <w:rPr>
      <w:rFonts w:ascii="Times New Roman" w:eastAsiaTheme="minorHAnsi" w:hAnsi="Times New Roman" w:cs="Times New Roman"/>
      <w:color w:val="auto"/>
      <w:sz w:val="26"/>
      <w:szCs w:val="26"/>
      <w:lang w:eastAsia="en-US"/>
    </w:rPr>
  </w:style>
  <w:style w:type="character" w:customStyle="1" w:styleId="22">
    <w:name w:val="Заголовок №2_"/>
    <w:basedOn w:val="a0"/>
    <w:link w:val="210"/>
    <w:uiPriority w:val="99"/>
    <w:locked/>
    <w:rsid w:val="007C29B1"/>
    <w:rPr>
      <w:rFonts w:ascii="Times New Roman" w:hAnsi="Times New Roman" w:cs="Times New Roman"/>
      <w:b/>
      <w:bCs/>
      <w:sz w:val="40"/>
      <w:szCs w:val="40"/>
      <w:shd w:val="clear" w:color="auto" w:fill="FFFFFF"/>
    </w:rPr>
  </w:style>
  <w:style w:type="character" w:customStyle="1" w:styleId="23">
    <w:name w:val="Заголовок №2"/>
    <w:basedOn w:val="22"/>
    <w:uiPriority w:val="99"/>
    <w:rsid w:val="007C29B1"/>
    <w:rPr>
      <w:u w:val="single"/>
    </w:rPr>
  </w:style>
  <w:style w:type="character" w:customStyle="1" w:styleId="42">
    <w:name w:val="Основной текст (4) + Не полужирный"/>
    <w:basedOn w:val="4"/>
    <w:uiPriority w:val="99"/>
    <w:rsid w:val="007C29B1"/>
    <w:rPr>
      <w:u w:val="none"/>
    </w:rPr>
  </w:style>
  <w:style w:type="paragraph" w:customStyle="1" w:styleId="210">
    <w:name w:val="Заголовок №21"/>
    <w:basedOn w:val="a"/>
    <w:link w:val="22"/>
    <w:uiPriority w:val="99"/>
    <w:rsid w:val="007C29B1"/>
    <w:pPr>
      <w:shd w:val="clear" w:color="auto" w:fill="FFFFFF"/>
      <w:spacing w:before="720" w:after="420" w:line="240" w:lineRule="atLeast"/>
      <w:jc w:val="center"/>
      <w:outlineLvl w:val="1"/>
    </w:pPr>
    <w:rPr>
      <w:rFonts w:ascii="Times New Roman" w:eastAsiaTheme="minorHAnsi" w:hAnsi="Times New Roman" w:cs="Times New Roman"/>
      <w:b/>
      <w:bCs/>
      <w:color w:val="auto"/>
      <w:sz w:val="40"/>
      <w:szCs w:val="40"/>
      <w:lang w:eastAsia="en-US"/>
    </w:rPr>
  </w:style>
  <w:style w:type="character" w:customStyle="1" w:styleId="6">
    <w:name w:val="Основной текст (6)_"/>
    <w:basedOn w:val="a0"/>
    <w:link w:val="61"/>
    <w:uiPriority w:val="99"/>
    <w:locked/>
    <w:rsid w:val="007C29B1"/>
    <w:rPr>
      <w:rFonts w:ascii="Times New Roman" w:hAnsi="Times New Roman" w:cs="Times New Roman"/>
      <w:b/>
      <w:bCs/>
      <w:sz w:val="31"/>
      <w:szCs w:val="31"/>
      <w:shd w:val="clear" w:color="auto" w:fill="FFFFFF"/>
    </w:rPr>
  </w:style>
  <w:style w:type="character" w:customStyle="1" w:styleId="60">
    <w:name w:val="Основной текст (6)"/>
    <w:basedOn w:val="6"/>
    <w:uiPriority w:val="99"/>
    <w:rsid w:val="007C29B1"/>
    <w:rPr>
      <w:u w:val="single"/>
    </w:rPr>
  </w:style>
  <w:style w:type="paragraph" w:customStyle="1" w:styleId="61">
    <w:name w:val="Основной текст (6)1"/>
    <w:basedOn w:val="a"/>
    <w:link w:val="6"/>
    <w:uiPriority w:val="99"/>
    <w:rsid w:val="007C29B1"/>
    <w:pPr>
      <w:shd w:val="clear" w:color="auto" w:fill="FFFFFF"/>
      <w:spacing w:before="480" w:after="480" w:line="240" w:lineRule="atLeast"/>
      <w:jc w:val="center"/>
    </w:pPr>
    <w:rPr>
      <w:rFonts w:ascii="Times New Roman" w:eastAsiaTheme="minorHAnsi" w:hAnsi="Times New Roman" w:cs="Times New Roman"/>
      <w:b/>
      <w:bCs/>
      <w:color w:val="auto"/>
      <w:sz w:val="31"/>
      <w:szCs w:val="31"/>
      <w:lang w:eastAsia="en-US"/>
    </w:rPr>
  </w:style>
  <w:style w:type="character" w:customStyle="1" w:styleId="10">
    <w:name w:val="Заголовок №1_"/>
    <w:basedOn w:val="a0"/>
    <w:link w:val="11"/>
    <w:uiPriority w:val="99"/>
    <w:locked/>
    <w:rsid w:val="005F413C"/>
    <w:rPr>
      <w:rFonts w:ascii="Tahoma" w:hAnsi="Tahoma" w:cs="Tahoma"/>
      <w:b/>
      <w:bCs/>
      <w:sz w:val="50"/>
      <w:szCs w:val="50"/>
      <w:shd w:val="clear" w:color="auto" w:fill="FFFFFF"/>
    </w:rPr>
  </w:style>
  <w:style w:type="character" w:customStyle="1" w:styleId="7">
    <w:name w:val="Основной текст (7)_"/>
    <w:basedOn w:val="a0"/>
    <w:link w:val="70"/>
    <w:uiPriority w:val="99"/>
    <w:locked/>
    <w:rsid w:val="005F413C"/>
    <w:rPr>
      <w:rFonts w:ascii="Microsoft Sans Serif" w:hAnsi="Microsoft Sans Serif" w:cs="Microsoft Sans Serif"/>
      <w:b/>
      <w:bCs/>
      <w:sz w:val="25"/>
      <w:szCs w:val="25"/>
      <w:shd w:val="clear" w:color="auto" w:fill="FFFFFF"/>
    </w:rPr>
  </w:style>
  <w:style w:type="paragraph" w:customStyle="1" w:styleId="11">
    <w:name w:val="Заголовок №1"/>
    <w:basedOn w:val="a"/>
    <w:link w:val="10"/>
    <w:uiPriority w:val="99"/>
    <w:rsid w:val="005F413C"/>
    <w:pPr>
      <w:shd w:val="clear" w:color="auto" w:fill="FFFFFF"/>
      <w:spacing w:after="180" w:line="576" w:lineRule="exact"/>
      <w:jc w:val="center"/>
      <w:outlineLvl w:val="0"/>
    </w:pPr>
    <w:rPr>
      <w:rFonts w:ascii="Tahoma" w:eastAsiaTheme="minorHAnsi" w:hAnsi="Tahoma" w:cs="Tahoma"/>
      <w:b/>
      <w:bCs/>
      <w:color w:val="auto"/>
      <w:sz w:val="50"/>
      <w:szCs w:val="50"/>
      <w:lang w:eastAsia="en-US"/>
    </w:rPr>
  </w:style>
  <w:style w:type="paragraph" w:customStyle="1" w:styleId="70">
    <w:name w:val="Основной текст (7)"/>
    <w:basedOn w:val="a"/>
    <w:link w:val="7"/>
    <w:uiPriority w:val="99"/>
    <w:rsid w:val="005F413C"/>
    <w:pPr>
      <w:shd w:val="clear" w:color="auto" w:fill="FFFFFF"/>
      <w:spacing w:line="288" w:lineRule="exact"/>
    </w:pPr>
    <w:rPr>
      <w:rFonts w:ascii="Microsoft Sans Serif" w:eastAsiaTheme="minorHAnsi" w:hAnsi="Microsoft Sans Serif" w:cs="Microsoft Sans Serif"/>
      <w:b/>
      <w:bCs/>
      <w:color w:val="auto"/>
      <w:sz w:val="25"/>
      <w:szCs w:val="25"/>
      <w:lang w:eastAsia="en-US"/>
    </w:rPr>
  </w:style>
  <w:style w:type="character" w:customStyle="1" w:styleId="8">
    <w:name w:val="Основной текст (8)_"/>
    <w:basedOn w:val="a0"/>
    <w:link w:val="81"/>
    <w:uiPriority w:val="99"/>
    <w:locked/>
    <w:rsid w:val="005F413C"/>
    <w:rPr>
      <w:rFonts w:ascii="Times New Roman" w:hAnsi="Times New Roman" w:cs="Times New Roman"/>
      <w:b/>
      <w:bCs/>
      <w:sz w:val="18"/>
      <w:szCs w:val="18"/>
      <w:shd w:val="clear" w:color="auto" w:fill="FFFFFF"/>
    </w:rPr>
  </w:style>
  <w:style w:type="character" w:customStyle="1" w:styleId="9">
    <w:name w:val="Основной текст (9)_"/>
    <w:basedOn w:val="a0"/>
    <w:link w:val="90"/>
    <w:uiPriority w:val="99"/>
    <w:locked/>
    <w:rsid w:val="005F413C"/>
    <w:rPr>
      <w:rFonts w:ascii="Times New Roman" w:hAnsi="Times New Roman" w:cs="Times New Roman"/>
      <w:i/>
      <w:iCs/>
      <w:sz w:val="18"/>
      <w:szCs w:val="18"/>
      <w:shd w:val="clear" w:color="auto" w:fill="FFFFFF"/>
    </w:rPr>
  </w:style>
  <w:style w:type="character" w:customStyle="1" w:styleId="91">
    <w:name w:val="Колонтитул + 9"/>
    <w:aliases w:val="5 pt,Не полужирный1"/>
    <w:basedOn w:val="a3"/>
    <w:uiPriority w:val="99"/>
    <w:rsid w:val="005F413C"/>
    <w:rPr>
      <w:sz w:val="19"/>
      <w:szCs w:val="19"/>
      <w:u w:val="none"/>
    </w:rPr>
  </w:style>
  <w:style w:type="paragraph" w:customStyle="1" w:styleId="81">
    <w:name w:val="Основной текст (8)1"/>
    <w:basedOn w:val="a"/>
    <w:link w:val="8"/>
    <w:uiPriority w:val="99"/>
    <w:rsid w:val="005F413C"/>
    <w:pPr>
      <w:shd w:val="clear" w:color="auto" w:fill="FFFFFF"/>
      <w:spacing w:line="202" w:lineRule="exact"/>
    </w:pPr>
    <w:rPr>
      <w:rFonts w:ascii="Times New Roman" w:eastAsiaTheme="minorHAnsi" w:hAnsi="Times New Roman" w:cs="Times New Roman"/>
      <w:b/>
      <w:bCs/>
      <w:color w:val="auto"/>
      <w:sz w:val="18"/>
      <w:szCs w:val="18"/>
      <w:lang w:eastAsia="en-US"/>
    </w:rPr>
  </w:style>
  <w:style w:type="paragraph" w:customStyle="1" w:styleId="90">
    <w:name w:val="Основной текст (9)"/>
    <w:basedOn w:val="a"/>
    <w:link w:val="9"/>
    <w:uiPriority w:val="99"/>
    <w:rsid w:val="005F413C"/>
    <w:pPr>
      <w:shd w:val="clear" w:color="auto" w:fill="FFFFFF"/>
      <w:spacing w:line="202" w:lineRule="exact"/>
    </w:pPr>
    <w:rPr>
      <w:rFonts w:ascii="Times New Roman" w:eastAsiaTheme="minorHAnsi" w:hAnsi="Times New Roman" w:cs="Times New Roman"/>
      <w:i/>
      <w:iCs/>
      <w:color w:val="auto"/>
      <w:sz w:val="18"/>
      <w:szCs w:val="18"/>
      <w:lang w:eastAsia="en-US"/>
    </w:rPr>
  </w:style>
  <w:style w:type="character" w:customStyle="1" w:styleId="10Exact">
    <w:name w:val="Основной текст (10) Exact"/>
    <w:basedOn w:val="a0"/>
    <w:link w:val="100"/>
    <w:uiPriority w:val="99"/>
    <w:locked/>
    <w:rsid w:val="005F413C"/>
    <w:rPr>
      <w:rFonts w:ascii="Times New Roman" w:hAnsi="Times New Roman" w:cs="Times New Roman"/>
      <w:b/>
      <w:bCs/>
      <w:noProof/>
      <w:sz w:val="17"/>
      <w:szCs w:val="17"/>
      <w:shd w:val="clear" w:color="auto" w:fill="FFFFFF"/>
    </w:rPr>
  </w:style>
  <w:style w:type="character" w:customStyle="1" w:styleId="80">
    <w:name w:val="Основной текст (8)"/>
    <w:basedOn w:val="8"/>
    <w:uiPriority w:val="99"/>
    <w:rsid w:val="005F413C"/>
    <w:rPr>
      <w:b/>
      <w:bCs/>
      <w:u w:val="single"/>
    </w:rPr>
  </w:style>
  <w:style w:type="paragraph" w:customStyle="1" w:styleId="100">
    <w:name w:val="Основной текст (10)"/>
    <w:basedOn w:val="a"/>
    <w:link w:val="10Exact"/>
    <w:uiPriority w:val="99"/>
    <w:rsid w:val="005F413C"/>
    <w:pPr>
      <w:shd w:val="clear" w:color="auto" w:fill="FFFFFF"/>
      <w:spacing w:line="240" w:lineRule="atLeast"/>
    </w:pPr>
    <w:rPr>
      <w:rFonts w:ascii="Times New Roman" w:eastAsiaTheme="minorHAnsi" w:hAnsi="Times New Roman" w:cs="Times New Roman"/>
      <w:b/>
      <w:bCs/>
      <w:noProof/>
      <w:color w:val="auto"/>
      <w:sz w:val="17"/>
      <w:szCs w:val="17"/>
      <w:lang w:eastAsia="en-US"/>
    </w:rPr>
  </w:style>
  <w:style w:type="character" w:customStyle="1" w:styleId="110">
    <w:name w:val="Основной текст (11)_"/>
    <w:basedOn w:val="a0"/>
    <w:link w:val="111"/>
    <w:uiPriority w:val="99"/>
    <w:locked/>
    <w:rsid w:val="00717F43"/>
    <w:rPr>
      <w:rFonts w:ascii="Times New Roman" w:hAnsi="Times New Roman" w:cs="Times New Roman"/>
      <w:b/>
      <w:bCs/>
      <w:i/>
      <w:iCs/>
      <w:shd w:val="clear" w:color="auto" w:fill="FFFFFF"/>
    </w:rPr>
  </w:style>
  <w:style w:type="character" w:customStyle="1" w:styleId="101">
    <w:name w:val="Колонтитул + 10"/>
    <w:aliases w:val="5 pt5"/>
    <w:basedOn w:val="a3"/>
    <w:uiPriority w:val="99"/>
    <w:rsid w:val="00717F43"/>
    <w:rPr>
      <w:b/>
      <w:bCs/>
      <w:sz w:val="21"/>
      <w:szCs w:val="21"/>
      <w:u w:val="none"/>
    </w:rPr>
  </w:style>
  <w:style w:type="character" w:customStyle="1" w:styleId="12">
    <w:name w:val="Основной текст (12)_"/>
    <w:basedOn w:val="a0"/>
    <w:link w:val="121"/>
    <w:uiPriority w:val="99"/>
    <w:locked/>
    <w:rsid w:val="00717F43"/>
    <w:rPr>
      <w:rFonts w:ascii="Times New Roman" w:hAnsi="Times New Roman" w:cs="Times New Roman"/>
      <w:sz w:val="21"/>
      <w:szCs w:val="21"/>
      <w:shd w:val="clear" w:color="auto" w:fill="FFFFFF"/>
    </w:rPr>
  </w:style>
  <w:style w:type="character" w:customStyle="1" w:styleId="24">
    <w:name w:val="Оглавление (2)_"/>
    <w:basedOn w:val="a0"/>
    <w:link w:val="25"/>
    <w:uiPriority w:val="99"/>
    <w:locked/>
    <w:rsid w:val="00717F43"/>
    <w:rPr>
      <w:rFonts w:ascii="Times New Roman" w:hAnsi="Times New Roman" w:cs="Times New Roman"/>
      <w:sz w:val="21"/>
      <w:szCs w:val="21"/>
      <w:shd w:val="clear" w:color="auto" w:fill="FFFFFF"/>
    </w:rPr>
  </w:style>
  <w:style w:type="character" w:customStyle="1" w:styleId="a5">
    <w:name w:val="Оглавление_"/>
    <w:basedOn w:val="a0"/>
    <w:link w:val="a6"/>
    <w:uiPriority w:val="99"/>
    <w:locked/>
    <w:rsid w:val="00717F43"/>
    <w:rPr>
      <w:rFonts w:ascii="Times New Roman" w:hAnsi="Times New Roman" w:cs="Times New Roman"/>
      <w:b/>
      <w:bCs/>
      <w:i/>
      <w:iCs/>
      <w:shd w:val="clear" w:color="auto" w:fill="FFFFFF"/>
    </w:rPr>
  </w:style>
  <w:style w:type="character" w:customStyle="1" w:styleId="21pt">
    <w:name w:val="Оглавление (2) + Интервал 1 pt"/>
    <w:basedOn w:val="24"/>
    <w:uiPriority w:val="99"/>
    <w:rsid w:val="00717F43"/>
    <w:rPr>
      <w:spacing w:val="30"/>
    </w:rPr>
  </w:style>
  <w:style w:type="paragraph" w:customStyle="1" w:styleId="111">
    <w:name w:val="Основной текст (11)1"/>
    <w:basedOn w:val="a"/>
    <w:link w:val="110"/>
    <w:uiPriority w:val="99"/>
    <w:rsid w:val="00717F43"/>
    <w:pPr>
      <w:shd w:val="clear" w:color="auto" w:fill="FFFFFF"/>
      <w:spacing w:line="250" w:lineRule="exact"/>
    </w:pPr>
    <w:rPr>
      <w:rFonts w:ascii="Times New Roman" w:eastAsiaTheme="minorHAnsi" w:hAnsi="Times New Roman" w:cs="Times New Roman"/>
      <w:b/>
      <w:bCs/>
      <w:i/>
      <w:iCs/>
      <w:color w:val="auto"/>
      <w:sz w:val="22"/>
      <w:szCs w:val="22"/>
      <w:lang w:eastAsia="en-US"/>
    </w:rPr>
  </w:style>
  <w:style w:type="paragraph" w:customStyle="1" w:styleId="121">
    <w:name w:val="Основной текст (12)1"/>
    <w:basedOn w:val="a"/>
    <w:link w:val="12"/>
    <w:uiPriority w:val="99"/>
    <w:rsid w:val="00717F43"/>
    <w:pPr>
      <w:shd w:val="clear" w:color="auto" w:fill="FFFFFF"/>
      <w:spacing w:line="250" w:lineRule="exact"/>
    </w:pPr>
    <w:rPr>
      <w:rFonts w:ascii="Times New Roman" w:eastAsiaTheme="minorHAnsi" w:hAnsi="Times New Roman" w:cs="Times New Roman"/>
      <w:color w:val="auto"/>
      <w:sz w:val="21"/>
      <w:szCs w:val="21"/>
      <w:lang w:eastAsia="en-US"/>
    </w:rPr>
  </w:style>
  <w:style w:type="paragraph" w:customStyle="1" w:styleId="25">
    <w:name w:val="Оглавление (2)"/>
    <w:basedOn w:val="a"/>
    <w:link w:val="24"/>
    <w:uiPriority w:val="99"/>
    <w:rsid w:val="00717F43"/>
    <w:pPr>
      <w:shd w:val="clear" w:color="auto" w:fill="FFFFFF"/>
      <w:spacing w:line="250" w:lineRule="exact"/>
    </w:pPr>
    <w:rPr>
      <w:rFonts w:ascii="Times New Roman" w:eastAsiaTheme="minorHAnsi" w:hAnsi="Times New Roman" w:cs="Times New Roman"/>
      <w:color w:val="auto"/>
      <w:sz w:val="21"/>
      <w:szCs w:val="21"/>
      <w:lang w:eastAsia="en-US"/>
    </w:rPr>
  </w:style>
  <w:style w:type="paragraph" w:customStyle="1" w:styleId="a6">
    <w:name w:val="Оглавление"/>
    <w:basedOn w:val="a"/>
    <w:link w:val="a5"/>
    <w:uiPriority w:val="99"/>
    <w:rsid w:val="00717F43"/>
    <w:pPr>
      <w:shd w:val="clear" w:color="auto" w:fill="FFFFFF"/>
      <w:spacing w:line="250" w:lineRule="exact"/>
    </w:pPr>
    <w:rPr>
      <w:rFonts w:ascii="Times New Roman" w:eastAsiaTheme="minorHAnsi" w:hAnsi="Times New Roman" w:cs="Times New Roman"/>
      <w:b/>
      <w:bCs/>
      <w:i/>
      <w:iCs/>
      <w:color w:val="auto"/>
      <w:sz w:val="22"/>
      <w:szCs w:val="22"/>
      <w:lang w:eastAsia="en-US"/>
    </w:rPr>
  </w:style>
  <w:style w:type="character" w:customStyle="1" w:styleId="13">
    <w:name w:val="Основной текст (13)_"/>
    <w:basedOn w:val="a0"/>
    <w:link w:val="130"/>
    <w:uiPriority w:val="99"/>
    <w:locked/>
    <w:rsid w:val="00717F43"/>
    <w:rPr>
      <w:rFonts w:ascii="Times New Roman" w:hAnsi="Times New Roman" w:cs="Times New Roman"/>
      <w:sz w:val="13"/>
      <w:szCs w:val="13"/>
      <w:shd w:val="clear" w:color="auto" w:fill="FFFFFF"/>
    </w:rPr>
  </w:style>
  <w:style w:type="paragraph" w:customStyle="1" w:styleId="130">
    <w:name w:val="Основной текст (13)"/>
    <w:basedOn w:val="a"/>
    <w:link w:val="13"/>
    <w:uiPriority w:val="99"/>
    <w:rsid w:val="00717F43"/>
    <w:pPr>
      <w:shd w:val="clear" w:color="auto" w:fill="FFFFFF"/>
      <w:spacing w:after="180" w:line="240" w:lineRule="atLeast"/>
    </w:pPr>
    <w:rPr>
      <w:rFonts w:ascii="Times New Roman" w:eastAsiaTheme="minorHAnsi" w:hAnsi="Times New Roman" w:cs="Times New Roman"/>
      <w:color w:val="auto"/>
      <w:sz w:val="13"/>
      <w:szCs w:val="13"/>
      <w:lang w:eastAsia="en-US"/>
    </w:rPr>
  </w:style>
  <w:style w:type="character" w:customStyle="1" w:styleId="14">
    <w:name w:val="Основной текст (14)_"/>
    <w:basedOn w:val="a0"/>
    <w:link w:val="140"/>
    <w:uiPriority w:val="99"/>
    <w:locked/>
    <w:rsid w:val="00717F43"/>
    <w:rPr>
      <w:rFonts w:ascii="Times New Roman" w:hAnsi="Times New Roman" w:cs="Times New Roman"/>
      <w:b/>
      <w:bCs/>
      <w:i/>
      <w:iCs/>
      <w:shd w:val="clear" w:color="auto" w:fill="FFFFFF"/>
    </w:rPr>
  </w:style>
  <w:style w:type="character" w:customStyle="1" w:styleId="15">
    <w:name w:val="Основной текст (15)_"/>
    <w:basedOn w:val="a0"/>
    <w:link w:val="150"/>
    <w:uiPriority w:val="99"/>
    <w:locked/>
    <w:rsid w:val="00717F43"/>
    <w:rPr>
      <w:rFonts w:ascii="Times New Roman" w:hAnsi="Times New Roman" w:cs="Times New Roman"/>
      <w:sz w:val="21"/>
      <w:szCs w:val="21"/>
      <w:shd w:val="clear" w:color="auto" w:fill="FFFFFF"/>
    </w:rPr>
  </w:style>
  <w:style w:type="paragraph" w:customStyle="1" w:styleId="140">
    <w:name w:val="Основной текст (14)"/>
    <w:basedOn w:val="a"/>
    <w:link w:val="14"/>
    <w:uiPriority w:val="99"/>
    <w:rsid w:val="00717F43"/>
    <w:pPr>
      <w:shd w:val="clear" w:color="auto" w:fill="FFFFFF"/>
      <w:spacing w:line="245" w:lineRule="exact"/>
    </w:pPr>
    <w:rPr>
      <w:rFonts w:ascii="Times New Roman" w:eastAsiaTheme="minorHAnsi" w:hAnsi="Times New Roman" w:cs="Times New Roman"/>
      <w:b/>
      <w:bCs/>
      <w:i/>
      <w:iCs/>
      <w:color w:val="auto"/>
      <w:sz w:val="22"/>
      <w:szCs w:val="22"/>
      <w:lang w:eastAsia="en-US"/>
    </w:rPr>
  </w:style>
  <w:style w:type="paragraph" w:customStyle="1" w:styleId="150">
    <w:name w:val="Основной текст (15)"/>
    <w:basedOn w:val="a"/>
    <w:link w:val="15"/>
    <w:uiPriority w:val="99"/>
    <w:rsid w:val="00717F43"/>
    <w:pPr>
      <w:shd w:val="clear" w:color="auto" w:fill="FFFFFF"/>
      <w:spacing w:line="245" w:lineRule="exact"/>
    </w:pPr>
    <w:rPr>
      <w:rFonts w:ascii="Times New Roman" w:eastAsiaTheme="minorHAnsi" w:hAnsi="Times New Roman" w:cs="Times New Roman"/>
      <w:color w:val="auto"/>
      <w:sz w:val="21"/>
      <w:szCs w:val="21"/>
      <w:lang w:eastAsia="en-US"/>
    </w:rPr>
  </w:style>
  <w:style w:type="character" w:customStyle="1" w:styleId="31">
    <w:name w:val="Заголовок №3_"/>
    <w:basedOn w:val="a0"/>
    <w:link w:val="310"/>
    <w:uiPriority w:val="99"/>
    <w:locked/>
    <w:rsid w:val="00DC775F"/>
    <w:rPr>
      <w:rFonts w:ascii="Times New Roman" w:hAnsi="Times New Roman" w:cs="Times New Roman"/>
      <w:b/>
      <w:bCs/>
      <w:sz w:val="35"/>
      <w:szCs w:val="35"/>
      <w:shd w:val="clear" w:color="auto" w:fill="FFFFFF"/>
    </w:rPr>
  </w:style>
  <w:style w:type="character" w:customStyle="1" w:styleId="32">
    <w:name w:val="Заголовок №3"/>
    <w:basedOn w:val="31"/>
    <w:uiPriority w:val="99"/>
    <w:rsid w:val="00DC775F"/>
    <w:rPr>
      <w:u w:val="single"/>
    </w:rPr>
  </w:style>
  <w:style w:type="paragraph" w:customStyle="1" w:styleId="310">
    <w:name w:val="Заголовок №31"/>
    <w:basedOn w:val="a"/>
    <w:link w:val="31"/>
    <w:uiPriority w:val="99"/>
    <w:rsid w:val="00DC775F"/>
    <w:pPr>
      <w:shd w:val="clear" w:color="auto" w:fill="FFFFFF"/>
      <w:spacing w:before="1380" w:after="840" w:line="240" w:lineRule="atLeast"/>
      <w:jc w:val="center"/>
      <w:outlineLvl w:val="2"/>
    </w:pPr>
    <w:rPr>
      <w:rFonts w:ascii="Times New Roman" w:eastAsiaTheme="minorHAnsi" w:hAnsi="Times New Roman" w:cs="Times New Roman"/>
      <w:b/>
      <w:bCs/>
      <w:color w:val="auto"/>
      <w:sz w:val="35"/>
      <w:szCs w:val="35"/>
      <w:lang w:eastAsia="en-US"/>
    </w:rPr>
  </w:style>
  <w:style w:type="character" w:customStyle="1" w:styleId="220">
    <w:name w:val="Заголовок №2 (2)_"/>
    <w:basedOn w:val="a0"/>
    <w:link w:val="221"/>
    <w:uiPriority w:val="99"/>
    <w:locked/>
    <w:rsid w:val="00DC775F"/>
    <w:rPr>
      <w:rFonts w:ascii="Times New Roman" w:hAnsi="Times New Roman" w:cs="Times New Roman"/>
      <w:b/>
      <w:bCs/>
      <w:sz w:val="39"/>
      <w:szCs w:val="39"/>
      <w:shd w:val="clear" w:color="auto" w:fill="FFFFFF"/>
    </w:rPr>
  </w:style>
  <w:style w:type="character" w:customStyle="1" w:styleId="53">
    <w:name w:val="Основной текст (5) + Курсив"/>
    <w:aliases w:val="Интервал 2 pt"/>
    <w:basedOn w:val="5"/>
    <w:uiPriority w:val="99"/>
    <w:rsid w:val="00DC775F"/>
    <w:rPr>
      <w:i/>
      <w:iCs/>
      <w:spacing w:val="40"/>
      <w:u w:val="single"/>
    </w:rPr>
  </w:style>
  <w:style w:type="paragraph" w:customStyle="1" w:styleId="221">
    <w:name w:val="Заголовок №2 (2)"/>
    <w:basedOn w:val="a"/>
    <w:link w:val="220"/>
    <w:uiPriority w:val="99"/>
    <w:rsid w:val="00DC775F"/>
    <w:pPr>
      <w:shd w:val="clear" w:color="auto" w:fill="FFFFFF"/>
      <w:spacing w:after="420" w:line="240" w:lineRule="atLeast"/>
      <w:jc w:val="center"/>
      <w:outlineLvl w:val="1"/>
    </w:pPr>
    <w:rPr>
      <w:rFonts w:ascii="Times New Roman" w:eastAsiaTheme="minorHAnsi" w:hAnsi="Times New Roman" w:cs="Times New Roman"/>
      <w:b/>
      <w:bCs/>
      <w:color w:val="auto"/>
      <w:sz w:val="39"/>
      <w:szCs w:val="39"/>
      <w:lang w:eastAsia="en-US"/>
    </w:rPr>
  </w:style>
  <w:style w:type="character" w:customStyle="1" w:styleId="211">
    <w:name w:val="Основной текст (21)_"/>
    <w:basedOn w:val="a0"/>
    <w:link w:val="212"/>
    <w:uiPriority w:val="99"/>
    <w:locked/>
    <w:rsid w:val="00DC775F"/>
    <w:rPr>
      <w:rFonts w:ascii="Times New Roman" w:hAnsi="Times New Roman" w:cs="Times New Roman"/>
      <w:b/>
      <w:bCs/>
      <w:shd w:val="clear" w:color="auto" w:fill="FFFFFF"/>
    </w:rPr>
  </w:style>
  <w:style w:type="paragraph" w:customStyle="1" w:styleId="212">
    <w:name w:val="Основной текст (21)"/>
    <w:basedOn w:val="a"/>
    <w:link w:val="211"/>
    <w:uiPriority w:val="99"/>
    <w:rsid w:val="00DC775F"/>
    <w:pPr>
      <w:shd w:val="clear" w:color="auto" w:fill="FFFFFF"/>
      <w:spacing w:line="240" w:lineRule="atLeast"/>
    </w:pPr>
    <w:rPr>
      <w:rFonts w:ascii="Times New Roman" w:eastAsiaTheme="minorHAnsi" w:hAnsi="Times New Roman" w:cs="Times New Roman"/>
      <w:b/>
      <w:bCs/>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33main</dc:creator>
  <cp:keywords/>
  <dc:description/>
  <cp:lastModifiedBy>33main</cp:lastModifiedBy>
  <cp:revision>6</cp:revision>
  <dcterms:created xsi:type="dcterms:W3CDTF">2013-10-29T10:08:00Z</dcterms:created>
  <dcterms:modified xsi:type="dcterms:W3CDTF">2013-10-29T10:26:00Z</dcterms:modified>
</cp:coreProperties>
</file>