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23" w:rsidRPr="000D52F4" w:rsidRDefault="00E54623" w:rsidP="00E54623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bookmark0"/>
      <w:r w:rsidRPr="000D52F4">
        <w:rPr>
          <w:rFonts w:ascii="Times New Roman" w:hAnsi="Times New Roman"/>
          <w:sz w:val="24"/>
          <w:szCs w:val="24"/>
        </w:rPr>
        <w:t> Министерство образования и науки РФ</w:t>
      </w:r>
    </w:p>
    <w:p w:rsidR="00E54623" w:rsidRPr="000D52F4" w:rsidRDefault="00E54623" w:rsidP="00E54623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0D52F4">
        <w:rPr>
          <w:rFonts w:ascii="Times New Roman" w:hAnsi="Times New Roman"/>
          <w:sz w:val="24"/>
          <w:szCs w:val="24"/>
        </w:rPr>
        <w:t>Муниципальное  автономное общеобразовательное учреждение</w:t>
      </w:r>
    </w:p>
    <w:p w:rsidR="00E54623" w:rsidRPr="000D52F4" w:rsidRDefault="00E54623" w:rsidP="00E54623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0D52F4">
        <w:rPr>
          <w:rFonts w:ascii="Times New Roman" w:hAnsi="Times New Roman"/>
          <w:sz w:val="24"/>
          <w:szCs w:val="24"/>
        </w:rPr>
        <w:t>«Средняя общеобразовательная школа №11»</w:t>
      </w: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  <w:r w:rsidRPr="000D52F4">
        <w:rPr>
          <w:sz w:val="24"/>
          <w:szCs w:val="24"/>
        </w:rPr>
        <w:t xml:space="preserve">г. Усть-Илимска, Иркутской области </w:t>
      </w: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</w:p>
    <w:p w:rsidR="00E54623" w:rsidRPr="000D52F4" w:rsidRDefault="00293050" w:rsidP="00E54623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75.35pt;margin-top:13.45pt;width:187pt;height:62.4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" stroked="f">
            <v:textbox style="mso-fit-shape-to-text:t">
              <w:txbxContent>
                <w:p w:rsidR="00093F25" w:rsidRPr="009B12A5" w:rsidRDefault="00093F25" w:rsidP="00E546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Утверждено</w:t>
                  </w:r>
                  <w:r w:rsidRPr="009B12A5">
                    <w:rPr>
                      <w:sz w:val="24"/>
                      <w:szCs w:val="24"/>
                    </w:rPr>
                    <w:t xml:space="preserve"> приказом</w:t>
                  </w:r>
                </w:p>
                <w:p w:rsidR="00093F25" w:rsidRPr="009B12A5" w:rsidRDefault="00093F25" w:rsidP="00E54623">
                  <w:pPr>
                    <w:rPr>
                      <w:sz w:val="24"/>
                      <w:szCs w:val="24"/>
                    </w:rPr>
                  </w:pPr>
                  <w:r w:rsidRPr="009B12A5">
                    <w:rPr>
                      <w:sz w:val="24"/>
                      <w:szCs w:val="24"/>
                    </w:rPr>
                    <w:t>директора школы</w:t>
                  </w:r>
                </w:p>
                <w:p w:rsidR="00093F25" w:rsidRPr="009B12A5" w:rsidRDefault="00093F25" w:rsidP="00E54623">
                  <w:pPr>
                    <w:rPr>
                      <w:sz w:val="24"/>
                      <w:szCs w:val="24"/>
                    </w:rPr>
                  </w:pPr>
                  <w:r w:rsidRPr="009B12A5">
                    <w:rPr>
                      <w:sz w:val="24"/>
                      <w:szCs w:val="24"/>
                    </w:rPr>
                    <w:t xml:space="preserve"> _________________________</w:t>
                  </w:r>
                </w:p>
                <w:p w:rsidR="00093F25" w:rsidRPr="009B12A5" w:rsidRDefault="00093F25" w:rsidP="00E54623">
                  <w:pPr>
                    <w:rPr>
                      <w:sz w:val="24"/>
                      <w:szCs w:val="24"/>
                    </w:rPr>
                  </w:pPr>
                  <w:r w:rsidRPr="009B12A5">
                    <w:rPr>
                      <w:sz w:val="24"/>
                      <w:szCs w:val="24"/>
                    </w:rPr>
                    <w:t>№ _______ от_________</w:t>
                  </w:r>
                </w:p>
              </w:txbxContent>
            </v:textbox>
          </v:shape>
        </w:pict>
      </w:r>
    </w:p>
    <w:p w:rsidR="00E54623" w:rsidRPr="000D52F4" w:rsidRDefault="00E54623" w:rsidP="00E54623">
      <w:pPr>
        <w:ind w:firstLine="709"/>
        <w:rPr>
          <w:sz w:val="24"/>
          <w:szCs w:val="24"/>
        </w:rPr>
      </w:pPr>
      <w:r w:rsidRPr="000D52F4">
        <w:rPr>
          <w:sz w:val="24"/>
          <w:szCs w:val="24"/>
        </w:rPr>
        <w:t xml:space="preserve">Согласовано                                                                                  </w:t>
      </w:r>
    </w:p>
    <w:p w:rsidR="00E54623" w:rsidRPr="000D52F4" w:rsidRDefault="00E54623" w:rsidP="00E54623">
      <w:pPr>
        <w:ind w:firstLine="709"/>
        <w:rPr>
          <w:sz w:val="24"/>
          <w:szCs w:val="24"/>
        </w:rPr>
      </w:pPr>
      <w:r w:rsidRPr="000D52F4">
        <w:rPr>
          <w:sz w:val="24"/>
          <w:szCs w:val="24"/>
        </w:rPr>
        <w:t>заместитель директора по УВР</w:t>
      </w:r>
    </w:p>
    <w:p w:rsidR="00E54623" w:rsidRPr="000D52F4" w:rsidRDefault="00E54623" w:rsidP="00E54623">
      <w:pPr>
        <w:ind w:firstLine="709"/>
        <w:rPr>
          <w:sz w:val="24"/>
          <w:szCs w:val="24"/>
        </w:rPr>
      </w:pPr>
      <w:r w:rsidRPr="000D52F4">
        <w:rPr>
          <w:sz w:val="24"/>
          <w:szCs w:val="24"/>
        </w:rPr>
        <w:t>___________________</w:t>
      </w:r>
    </w:p>
    <w:p w:rsidR="00E54623" w:rsidRPr="000D52F4" w:rsidRDefault="00E54623" w:rsidP="00E54623">
      <w:pPr>
        <w:ind w:firstLine="709"/>
        <w:rPr>
          <w:sz w:val="24"/>
          <w:szCs w:val="24"/>
        </w:rPr>
      </w:pPr>
      <w:r w:rsidRPr="000D52F4">
        <w:rPr>
          <w:sz w:val="24"/>
          <w:szCs w:val="24"/>
        </w:rPr>
        <w:t>«____» ____________ 201__ г.</w:t>
      </w: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b/>
          <w:sz w:val="24"/>
          <w:szCs w:val="24"/>
        </w:rPr>
      </w:pPr>
      <w:r w:rsidRPr="000D52F4">
        <w:rPr>
          <w:b/>
          <w:sz w:val="24"/>
          <w:szCs w:val="24"/>
        </w:rPr>
        <w:t>Рабочая программа учебного предмета</w:t>
      </w:r>
    </w:p>
    <w:p w:rsidR="00E54623" w:rsidRPr="000D52F4" w:rsidRDefault="00E54623" w:rsidP="00E54623">
      <w:pPr>
        <w:ind w:firstLine="709"/>
        <w:jc w:val="center"/>
        <w:rPr>
          <w:b/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b/>
          <w:sz w:val="24"/>
          <w:szCs w:val="24"/>
        </w:rPr>
      </w:pPr>
      <w:r w:rsidRPr="000D52F4">
        <w:rPr>
          <w:b/>
          <w:sz w:val="24"/>
          <w:szCs w:val="24"/>
        </w:rPr>
        <w:t>« Информатика и ИКТ »  1</w:t>
      </w:r>
      <w:r w:rsidR="00B723BE" w:rsidRPr="000D52F4">
        <w:rPr>
          <w:b/>
          <w:sz w:val="24"/>
          <w:szCs w:val="24"/>
        </w:rPr>
        <w:t>1</w:t>
      </w:r>
      <w:r w:rsidRPr="000D52F4">
        <w:rPr>
          <w:b/>
          <w:sz w:val="24"/>
          <w:szCs w:val="24"/>
        </w:rPr>
        <w:t xml:space="preserve"> класс</w:t>
      </w:r>
    </w:p>
    <w:p w:rsidR="00E54623" w:rsidRPr="000D52F4" w:rsidRDefault="00E54623" w:rsidP="00E54623">
      <w:pPr>
        <w:jc w:val="center"/>
        <w:rPr>
          <w:sz w:val="24"/>
          <w:szCs w:val="24"/>
        </w:rPr>
      </w:pPr>
      <w:r w:rsidRPr="000D52F4">
        <w:rPr>
          <w:sz w:val="24"/>
          <w:szCs w:val="24"/>
        </w:rPr>
        <w:t xml:space="preserve">    </w:t>
      </w:r>
      <w:r w:rsidR="00E13525">
        <w:rPr>
          <w:sz w:val="24"/>
          <w:szCs w:val="24"/>
        </w:rPr>
        <w:t xml:space="preserve">         (уровень: профильный</w:t>
      </w:r>
      <w:r w:rsidRPr="000D52F4">
        <w:rPr>
          <w:sz w:val="24"/>
          <w:szCs w:val="24"/>
        </w:rPr>
        <w:t>)</w:t>
      </w:r>
    </w:p>
    <w:p w:rsidR="00E54623" w:rsidRPr="000D52F4" w:rsidRDefault="00E54623" w:rsidP="00E54623">
      <w:pPr>
        <w:ind w:firstLine="709"/>
        <w:jc w:val="center"/>
        <w:rPr>
          <w:b/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b/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b/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b/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b/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b/>
          <w:sz w:val="24"/>
          <w:szCs w:val="24"/>
        </w:rPr>
      </w:pPr>
    </w:p>
    <w:p w:rsidR="00E54623" w:rsidRPr="000D52F4" w:rsidRDefault="00E54623" w:rsidP="00E54623">
      <w:pPr>
        <w:ind w:firstLine="709"/>
        <w:jc w:val="center"/>
        <w:rPr>
          <w:b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rPr>
          <w:i/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/>
          <w:iCs/>
          <w:color w:val="auto"/>
          <w:sz w:val="24"/>
          <w:szCs w:val="24"/>
        </w:rPr>
      </w:pPr>
    </w:p>
    <w:p w:rsidR="00E54623" w:rsidRPr="000D52F4" w:rsidRDefault="00E54623" w:rsidP="00E54623">
      <w:pPr>
        <w:jc w:val="right"/>
        <w:rPr>
          <w:b/>
          <w:bCs/>
          <w:sz w:val="24"/>
          <w:szCs w:val="24"/>
        </w:rPr>
      </w:pPr>
      <w:r w:rsidRPr="000D52F4">
        <w:rPr>
          <w:b/>
          <w:bCs/>
          <w:sz w:val="24"/>
          <w:szCs w:val="24"/>
        </w:rPr>
        <w:t xml:space="preserve">Разработана </w:t>
      </w:r>
    </w:p>
    <w:p w:rsidR="00E54623" w:rsidRPr="000D52F4" w:rsidRDefault="003D5033" w:rsidP="00E546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Иванова Н.В</w:t>
      </w:r>
      <w:r w:rsidR="00E54623" w:rsidRPr="000D52F4">
        <w:rPr>
          <w:bCs/>
          <w:sz w:val="24"/>
          <w:szCs w:val="24"/>
        </w:rPr>
        <w:t>.</w:t>
      </w:r>
    </w:p>
    <w:p w:rsidR="00E54623" w:rsidRPr="000D52F4" w:rsidRDefault="003D5033" w:rsidP="00E546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4623" w:rsidRPr="000D52F4">
        <w:rPr>
          <w:sz w:val="24"/>
          <w:szCs w:val="24"/>
        </w:rPr>
        <w:t>учителем информатики</w:t>
      </w:r>
    </w:p>
    <w:p w:rsidR="00E54623" w:rsidRPr="000D52F4" w:rsidRDefault="003D5033" w:rsidP="00E54623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первой квалификационной категории</w:t>
      </w:r>
    </w:p>
    <w:p w:rsidR="00E54623" w:rsidRPr="000D52F4" w:rsidRDefault="00E54623" w:rsidP="00E54623">
      <w:pPr>
        <w:jc w:val="right"/>
        <w:rPr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pStyle w:val="a5"/>
        <w:ind w:firstLine="709"/>
        <w:jc w:val="left"/>
        <w:rPr>
          <w:iCs/>
          <w:color w:val="auto"/>
          <w:sz w:val="24"/>
          <w:szCs w:val="24"/>
        </w:rPr>
      </w:pPr>
    </w:p>
    <w:p w:rsidR="00E54623" w:rsidRPr="000D52F4" w:rsidRDefault="00E54623" w:rsidP="00E5462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D52F4">
        <w:rPr>
          <w:sz w:val="24"/>
          <w:szCs w:val="24"/>
        </w:rPr>
        <w:t>г</w:t>
      </w:r>
      <w:proofErr w:type="gramStart"/>
      <w:r w:rsidRPr="000D52F4">
        <w:rPr>
          <w:sz w:val="24"/>
          <w:szCs w:val="24"/>
        </w:rPr>
        <w:t>.У</w:t>
      </w:r>
      <w:proofErr w:type="gramEnd"/>
      <w:r w:rsidRPr="000D52F4">
        <w:rPr>
          <w:sz w:val="24"/>
          <w:szCs w:val="24"/>
        </w:rPr>
        <w:t>сть-Илимск</w:t>
      </w:r>
    </w:p>
    <w:p w:rsidR="00E54623" w:rsidRPr="000D52F4" w:rsidRDefault="00E54623" w:rsidP="00E5462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D52F4">
        <w:rPr>
          <w:sz w:val="24"/>
          <w:szCs w:val="24"/>
        </w:rPr>
        <w:t>201</w:t>
      </w:r>
      <w:r w:rsidR="00B723BE" w:rsidRPr="000D52F4">
        <w:rPr>
          <w:sz w:val="24"/>
          <w:szCs w:val="24"/>
        </w:rPr>
        <w:t>4</w:t>
      </w:r>
      <w:r w:rsidRPr="000D52F4">
        <w:rPr>
          <w:sz w:val="24"/>
          <w:szCs w:val="24"/>
        </w:rPr>
        <w:t>/201</w:t>
      </w:r>
      <w:r w:rsidR="00B723BE" w:rsidRPr="000D52F4">
        <w:rPr>
          <w:sz w:val="24"/>
          <w:szCs w:val="24"/>
        </w:rPr>
        <w:t>5</w:t>
      </w:r>
      <w:r w:rsidRPr="000D52F4">
        <w:rPr>
          <w:sz w:val="24"/>
          <w:szCs w:val="24"/>
        </w:rPr>
        <w:t>уч.г.</w:t>
      </w:r>
    </w:p>
    <w:p w:rsidR="002D2454" w:rsidRPr="000D52F4" w:rsidRDefault="002D2454" w:rsidP="00B4172D">
      <w:pPr>
        <w:pStyle w:val="12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F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2D2454" w:rsidRPr="000D52F4" w:rsidRDefault="002D2454" w:rsidP="00B4172D">
      <w:pPr>
        <w:ind w:firstLine="709"/>
        <w:jc w:val="both"/>
        <w:rPr>
          <w:b/>
          <w:sz w:val="24"/>
          <w:szCs w:val="24"/>
        </w:rPr>
      </w:pPr>
    </w:p>
    <w:p w:rsidR="00D05AC4" w:rsidRPr="000D52F4" w:rsidRDefault="00D05AC4" w:rsidP="00B4172D">
      <w:pPr>
        <w:ind w:firstLine="709"/>
        <w:jc w:val="both"/>
        <w:outlineLvl w:val="0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Содержание курса «Информатика и ИКТ» на профильном уровне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профильном уровне (утверждена приказом Минобразования России от 09.03.04 № 1312).</w:t>
      </w:r>
    </w:p>
    <w:p w:rsidR="00D05AC4" w:rsidRPr="000D52F4" w:rsidRDefault="00691159" w:rsidP="00B4172D">
      <w:pPr>
        <w:ind w:firstLine="709"/>
        <w:jc w:val="both"/>
        <w:outlineLvl w:val="0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Планирование курса «Информатика и ИКТ» в старшей школе на профильном уровне в соответствие с Федеральным базисным учебным планом рассчитано на 280 часов (4 часа в неделю в 10-11 классах).</w:t>
      </w:r>
    </w:p>
    <w:p w:rsidR="0002544A" w:rsidRPr="000D52F4" w:rsidRDefault="0002544A" w:rsidP="0002544A">
      <w:pPr>
        <w:ind w:firstLine="567"/>
        <w:jc w:val="both"/>
        <w:rPr>
          <w:color w:val="000000"/>
          <w:sz w:val="24"/>
          <w:szCs w:val="24"/>
          <w:lang w:eastAsia="en-US" w:bidi="en-US"/>
        </w:rPr>
      </w:pPr>
      <w:proofErr w:type="gramStart"/>
      <w:r w:rsidRPr="000D52F4">
        <w:rPr>
          <w:sz w:val="24"/>
          <w:szCs w:val="24"/>
          <w:lang w:eastAsia="en-US" w:bidi="en-US"/>
        </w:rPr>
        <w:t xml:space="preserve">Программа по информатике и ИКТ составлена на основе </w:t>
      </w:r>
      <w:r w:rsidRPr="000D52F4">
        <w:rPr>
          <w:color w:val="000000"/>
          <w:sz w:val="24"/>
          <w:szCs w:val="24"/>
          <w:lang w:eastAsia="en-US" w:bidi="en-US"/>
        </w:rPr>
        <w:t xml:space="preserve"> федерального компонента государственного  стандарта общего образования по информатике и ИКТ </w:t>
      </w:r>
      <w:smartTag w:uri="urn:schemas-microsoft-com:office:smarttags" w:element="metricconverter">
        <w:smartTagPr>
          <w:attr w:name="ProductID" w:val="2004 г"/>
        </w:smartTagPr>
        <w:r w:rsidRPr="000D52F4">
          <w:rPr>
            <w:color w:val="000000"/>
            <w:sz w:val="24"/>
            <w:szCs w:val="24"/>
            <w:lang w:eastAsia="en-US" w:bidi="en-US"/>
          </w:rPr>
          <w:t>2004 г</w:t>
        </w:r>
      </w:smartTag>
      <w:r w:rsidRPr="000D52F4">
        <w:rPr>
          <w:color w:val="000000"/>
          <w:sz w:val="24"/>
          <w:szCs w:val="24"/>
          <w:lang w:eastAsia="en-US" w:bidi="en-US"/>
        </w:rPr>
        <w:t>., примерной программы среднего (полного) общего образования по информатике и ИКТ на профильном уровне (Программы для общеобразовательных учреждений:</w:t>
      </w:r>
      <w:proofErr w:type="gramEnd"/>
      <w:r w:rsidRPr="000D52F4">
        <w:rPr>
          <w:color w:val="000000"/>
          <w:sz w:val="24"/>
          <w:szCs w:val="24"/>
          <w:lang w:eastAsia="en-US" w:bidi="en-US"/>
        </w:rPr>
        <w:t xml:space="preserve"> Информатика. 2-11 классы / Составитель М.Н. Бородин. – М.:БИНОМ. Лаборатория знаний, 2009), методических рекомендаций к разработке календарно-тематического планирования по УМК Угриновича Н.Д. (Угринович Н.Д. Преподавание курса «Информатика и ИКТ» в основной и старшей школе. 8-11 классы: методическое пособие. – М.:БИНОМ. </w:t>
      </w:r>
      <w:proofErr w:type="gramStart"/>
      <w:r w:rsidRPr="000D52F4">
        <w:rPr>
          <w:color w:val="000000"/>
          <w:sz w:val="24"/>
          <w:szCs w:val="24"/>
          <w:lang w:eastAsia="en-US" w:bidi="en-US"/>
        </w:rPr>
        <w:t>Лаборатория знаний, 2008).</w:t>
      </w:r>
      <w:proofErr w:type="gramEnd"/>
      <w:r w:rsidRPr="000D52F4">
        <w:rPr>
          <w:color w:val="000000"/>
          <w:sz w:val="24"/>
          <w:szCs w:val="24"/>
          <w:lang w:eastAsia="en-US" w:bidi="en-US"/>
        </w:rPr>
        <w:t xml:space="preserve"> </w:t>
      </w:r>
      <w:r w:rsidRPr="000D52F4">
        <w:rPr>
          <w:sz w:val="24"/>
          <w:szCs w:val="24"/>
          <w:lang w:eastAsia="en-US" w:bidi="en-US"/>
        </w:rPr>
        <w:t>Программа составлена на основе авторской программы профильного  курса «Информатика и ИКТ» на профильном уровне в старшей школе Н.Д. Угриновича.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eastAsia="en-US" w:bidi="en-US"/>
        </w:rPr>
      </w:pPr>
    </w:p>
    <w:p w:rsidR="0002544A" w:rsidRPr="000D52F4" w:rsidRDefault="0002544A" w:rsidP="0002544A">
      <w:pPr>
        <w:ind w:firstLine="567"/>
        <w:jc w:val="both"/>
        <w:rPr>
          <w:b/>
          <w:sz w:val="24"/>
          <w:szCs w:val="24"/>
          <w:lang w:bidi="en-US"/>
        </w:rPr>
      </w:pPr>
      <w:r w:rsidRPr="000D52F4">
        <w:rPr>
          <w:b/>
          <w:bCs/>
          <w:sz w:val="24"/>
          <w:szCs w:val="24"/>
          <w:lang w:bidi="en-US"/>
        </w:rPr>
        <w:t>Место предмета в учебном плане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 xml:space="preserve">Федеральный базисный учебный план для образовательных учреждений Российской Федерации отводит 280 часов для обязательного изучения информатики и информационных технологий на ступени среднего (полного) общего образования на профильном уровне для информационно-технологического профиля. В том числе в 10 классе – 140 учебных часов и 11 классе – 140 учебных часов из расчета 4 учебных часа в неделю. В примерной программе предусмотрен резерв свободного учебного времени в объеме 30 часов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 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eastAsia="en-US" w:bidi="en-US"/>
        </w:rPr>
      </w:pPr>
      <w:r w:rsidRPr="000D52F4">
        <w:rPr>
          <w:sz w:val="24"/>
          <w:szCs w:val="24"/>
          <w:lang w:eastAsia="en-US" w:bidi="en-US"/>
        </w:rPr>
        <w:t>Поскольку в учебном плане школы 34 учебные недели, то планирование курса откорректировано на 274 учебных  часа (10 класс – 136 учебных часов, 11 класс – 136 учебных часов, 4 часа в неделю).</w:t>
      </w:r>
    </w:p>
    <w:p w:rsidR="0002544A" w:rsidRPr="000D52F4" w:rsidRDefault="0002544A" w:rsidP="0002544A">
      <w:pPr>
        <w:jc w:val="both"/>
        <w:rPr>
          <w:b/>
          <w:bCs/>
          <w:sz w:val="24"/>
          <w:szCs w:val="24"/>
          <w:lang w:bidi="en-US"/>
        </w:rPr>
      </w:pP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b/>
          <w:bCs/>
          <w:sz w:val="24"/>
          <w:szCs w:val="24"/>
          <w:lang w:bidi="en-US"/>
        </w:rPr>
        <w:t>Цели</w:t>
      </w:r>
    </w:p>
    <w:p w:rsidR="0002544A" w:rsidRPr="000D52F4" w:rsidRDefault="0002544A" w:rsidP="0002544A">
      <w:pPr>
        <w:ind w:firstLine="360"/>
        <w:jc w:val="both"/>
        <w:rPr>
          <w:sz w:val="24"/>
          <w:szCs w:val="24"/>
          <w:lang w:bidi="en-US"/>
        </w:rPr>
      </w:pPr>
      <w:r w:rsidRPr="000D52F4">
        <w:rPr>
          <w:b/>
          <w:bCs/>
          <w:i/>
          <w:iCs/>
          <w:sz w:val="24"/>
          <w:szCs w:val="24"/>
          <w:lang w:bidi="en-US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02544A" w:rsidRPr="000D52F4" w:rsidRDefault="0002544A" w:rsidP="0002544A">
      <w:pPr>
        <w:numPr>
          <w:ilvl w:val="0"/>
          <w:numId w:val="34"/>
        </w:numPr>
        <w:jc w:val="both"/>
        <w:rPr>
          <w:sz w:val="24"/>
          <w:szCs w:val="24"/>
          <w:lang w:bidi="en-US"/>
        </w:rPr>
      </w:pPr>
      <w:r w:rsidRPr="000D52F4">
        <w:rPr>
          <w:b/>
          <w:bCs/>
          <w:sz w:val="24"/>
          <w:szCs w:val="24"/>
          <w:lang w:bidi="en-US"/>
        </w:rPr>
        <w:t xml:space="preserve">освоение и систематизация знаний, </w:t>
      </w:r>
      <w:r w:rsidRPr="000D52F4">
        <w:rPr>
          <w:sz w:val="24"/>
          <w:szCs w:val="24"/>
          <w:lang w:bidi="en-US"/>
        </w:rPr>
        <w:t>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02544A" w:rsidRPr="000D52F4" w:rsidRDefault="0002544A" w:rsidP="0002544A">
      <w:pPr>
        <w:numPr>
          <w:ilvl w:val="0"/>
          <w:numId w:val="34"/>
        </w:numPr>
        <w:jc w:val="both"/>
        <w:rPr>
          <w:sz w:val="24"/>
          <w:szCs w:val="24"/>
          <w:lang w:bidi="en-US"/>
        </w:rPr>
      </w:pPr>
      <w:r w:rsidRPr="000D52F4">
        <w:rPr>
          <w:b/>
          <w:bCs/>
          <w:sz w:val="24"/>
          <w:szCs w:val="24"/>
          <w:lang w:bidi="en-US"/>
        </w:rPr>
        <w:t xml:space="preserve">овладение умениями </w:t>
      </w:r>
      <w:r w:rsidRPr="000D52F4">
        <w:rPr>
          <w:sz w:val="24"/>
          <w:szCs w:val="24"/>
          <w:lang w:bidi="en-US"/>
        </w:rPr>
        <w:t xml:space="preserve">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0D52F4">
        <w:rPr>
          <w:sz w:val="24"/>
          <w:szCs w:val="24"/>
          <w:lang w:bidi="en-US"/>
        </w:rPr>
        <w:t>общепользовательские</w:t>
      </w:r>
      <w:proofErr w:type="spellEnd"/>
      <w:r w:rsidRPr="000D52F4">
        <w:rPr>
          <w:sz w:val="24"/>
          <w:szCs w:val="24"/>
          <w:lang w:bidi="en-US"/>
        </w:rPr>
        <w:t xml:space="preserve"> инструменты и настраивать их для нужд пользователя;</w:t>
      </w:r>
    </w:p>
    <w:p w:rsidR="0002544A" w:rsidRPr="000D52F4" w:rsidRDefault="0002544A" w:rsidP="0002544A">
      <w:pPr>
        <w:numPr>
          <w:ilvl w:val="0"/>
          <w:numId w:val="34"/>
        </w:numPr>
        <w:jc w:val="both"/>
        <w:rPr>
          <w:sz w:val="24"/>
          <w:szCs w:val="24"/>
          <w:lang w:bidi="en-US"/>
        </w:rPr>
      </w:pPr>
      <w:r w:rsidRPr="000D52F4">
        <w:rPr>
          <w:b/>
          <w:bCs/>
          <w:sz w:val="24"/>
          <w:szCs w:val="24"/>
          <w:lang w:bidi="en-US"/>
        </w:rPr>
        <w:t xml:space="preserve">развитие </w:t>
      </w:r>
      <w:r w:rsidRPr="000D52F4">
        <w:rPr>
          <w:sz w:val="24"/>
          <w:szCs w:val="24"/>
          <w:lang w:bidi="en-US"/>
        </w:rPr>
        <w:t>алгоритмического мышления, способностей к формализации, элементов системного мышления;</w:t>
      </w:r>
    </w:p>
    <w:p w:rsidR="0002544A" w:rsidRPr="000D52F4" w:rsidRDefault="0002544A" w:rsidP="0002544A">
      <w:pPr>
        <w:numPr>
          <w:ilvl w:val="0"/>
          <w:numId w:val="34"/>
        </w:numPr>
        <w:jc w:val="both"/>
        <w:rPr>
          <w:sz w:val="24"/>
          <w:szCs w:val="24"/>
          <w:lang w:bidi="en-US"/>
        </w:rPr>
      </w:pPr>
      <w:r w:rsidRPr="000D52F4">
        <w:rPr>
          <w:b/>
          <w:bCs/>
          <w:sz w:val="24"/>
          <w:szCs w:val="24"/>
          <w:lang w:bidi="en-US"/>
        </w:rPr>
        <w:lastRenderedPageBreak/>
        <w:t xml:space="preserve">воспитание </w:t>
      </w:r>
      <w:r w:rsidRPr="000D52F4">
        <w:rPr>
          <w:sz w:val="24"/>
          <w:szCs w:val="24"/>
          <w:lang w:bidi="en-US"/>
        </w:rPr>
        <w:t xml:space="preserve"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</w:r>
    </w:p>
    <w:p w:rsidR="0002544A" w:rsidRPr="000D52F4" w:rsidRDefault="0002544A" w:rsidP="0002544A">
      <w:pPr>
        <w:numPr>
          <w:ilvl w:val="0"/>
          <w:numId w:val="34"/>
        </w:numPr>
        <w:jc w:val="both"/>
        <w:rPr>
          <w:sz w:val="24"/>
          <w:szCs w:val="24"/>
          <w:lang w:bidi="en-US"/>
        </w:rPr>
      </w:pPr>
      <w:r w:rsidRPr="000D52F4">
        <w:rPr>
          <w:b/>
          <w:bCs/>
          <w:sz w:val="24"/>
          <w:szCs w:val="24"/>
          <w:lang w:bidi="en-US"/>
        </w:rPr>
        <w:t xml:space="preserve">приобретение опыта </w:t>
      </w:r>
      <w:r w:rsidRPr="000D52F4">
        <w:rPr>
          <w:sz w:val="24"/>
          <w:szCs w:val="24"/>
          <w:lang w:bidi="en-US"/>
        </w:rPr>
        <w:t>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02544A" w:rsidRPr="000D52F4" w:rsidRDefault="0002544A" w:rsidP="0002544A">
      <w:pPr>
        <w:ind w:firstLine="567"/>
        <w:jc w:val="both"/>
        <w:rPr>
          <w:b/>
          <w:sz w:val="24"/>
          <w:szCs w:val="24"/>
          <w:lang w:eastAsia="en-US" w:bidi="en-US"/>
        </w:rPr>
      </w:pPr>
    </w:p>
    <w:p w:rsidR="0002544A" w:rsidRPr="000D52F4" w:rsidRDefault="0002544A" w:rsidP="0002544A">
      <w:pPr>
        <w:ind w:firstLine="567"/>
        <w:jc w:val="both"/>
        <w:rPr>
          <w:b/>
          <w:sz w:val="24"/>
          <w:szCs w:val="24"/>
          <w:lang w:eastAsia="en-US" w:bidi="en-US"/>
        </w:rPr>
      </w:pPr>
      <w:r w:rsidRPr="000D52F4">
        <w:rPr>
          <w:b/>
          <w:sz w:val="24"/>
          <w:szCs w:val="24"/>
          <w:lang w:eastAsia="en-US" w:bidi="en-US"/>
        </w:rPr>
        <w:t>Общая характеристика учебного предмета</w:t>
      </w:r>
    </w:p>
    <w:p w:rsidR="0002544A" w:rsidRPr="000D52F4" w:rsidRDefault="0002544A" w:rsidP="0002544A">
      <w:pPr>
        <w:ind w:firstLine="567"/>
        <w:jc w:val="both"/>
        <w:rPr>
          <w:b/>
          <w:sz w:val="24"/>
          <w:szCs w:val="24"/>
          <w:lang w:eastAsia="en-US" w:bidi="en-US"/>
        </w:rPr>
      </w:pP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 xml:space="preserve">Информатика и информационные технологии – предмет, непосредственно </w:t>
      </w:r>
      <w:proofErr w:type="spellStart"/>
      <w:r w:rsidRPr="000D52F4">
        <w:rPr>
          <w:sz w:val="24"/>
          <w:szCs w:val="24"/>
          <w:lang w:bidi="en-US"/>
        </w:rPr>
        <w:t>востребуемый</w:t>
      </w:r>
      <w:proofErr w:type="spellEnd"/>
      <w:r w:rsidRPr="000D52F4">
        <w:rPr>
          <w:sz w:val="24"/>
          <w:szCs w:val="24"/>
          <w:lang w:bidi="en-US"/>
        </w:rPr>
        <w:t xml:space="preserve"> во всех видах профессиональной деятельности и различных траекториях продолжения обучения. Подготовка по этому предмету на профильном уровне обеспечивает эту потребность, наряду с фундаментальной научной и общекультурной подготовкой в данном направлении.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b/>
          <w:bCs/>
          <w:i/>
          <w:iCs/>
          <w:sz w:val="24"/>
          <w:szCs w:val="24"/>
          <w:lang w:bidi="en-US"/>
        </w:rPr>
        <w:t>Основными содержательными линиями в изучении данного предмета являются:</w:t>
      </w:r>
    </w:p>
    <w:p w:rsidR="0002544A" w:rsidRPr="000D52F4" w:rsidRDefault="0002544A" w:rsidP="0002544A">
      <w:pPr>
        <w:numPr>
          <w:ilvl w:val="0"/>
          <w:numId w:val="35"/>
        </w:numPr>
        <w:ind w:left="0" w:firstLine="567"/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02544A" w:rsidRPr="000D52F4" w:rsidRDefault="0002544A" w:rsidP="0002544A">
      <w:pPr>
        <w:numPr>
          <w:ilvl w:val="0"/>
          <w:numId w:val="35"/>
        </w:numPr>
        <w:ind w:left="0" w:firstLine="567"/>
        <w:jc w:val="both"/>
        <w:rPr>
          <w:sz w:val="24"/>
          <w:szCs w:val="24"/>
          <w:lang w:val="en-US" w:bidi="en-US"/>
        </w:rPr>
      </w:pPr>
      <w:proofErr w:type="spellStart"/>
      <w:r w:rsidRPr="000D52F4">
        <w:rPr>
          <w:sz w:val="24"/>
          <w:szCs w:val="24"/>
          <w:lang w:val="en-US" w:bidi="en-US"/>
        </w:rPr>
        <w:t>математическое</w:t>
      </w:r>
      <w:proofErr w:type="spellEnd"/>
      <w:r w:rsidRPr="000D52F4">
        <w:rPr>
          <w:sz w:val="24"/>
          <w:szCs w:val="24"/>
          <w:lang w:val="en-US" w:bidi="en-US"/>
        </w:rPr>
        <w:t xml:space="preserve"> и </w:t>
      </w:r>
      <w:proofErr w:type="spellStart"/>
      <w:r w:rsidRPr="000D52F4">
        <w:rPr>
          <w:sz w:val="24"/>
          <w:szCs w:val="24"/>
          <w:lang w:val="en-US" w:bidi="en-US"/>
        </w:rPr>
        <w:t>компьютерноемоделирование</w:t>
      </w:r>
      <w:proofErr w:type="spellEnd"/>
      <w:r w:rsidRPr="000D52F4">
        <w:rPr>
          <w:sz w:val="24"/>
          <w:szCs w:val="24"/>
          <w:lang w:val="en-US" w:bidi="en-US"/>
        </w:rPr>
        <w:t>;</w:t>
      </w:r>
    </w:p>
    <w:p w:rsidR="0002544A" w:rsidRPr="000D52F4" w:rsidRDefault="0002544A" w:rsidP="0002544A">
      <w:pPr>
        <w:numPr>
          <w:ilvl w:val="0"/>
          <w:numId w:val="35"/>
        </w:numPr>
        <w:ind w:left="0" w:firstLine="567"/>
        <w:jc w:val="both"/>
        <w:rPr>
          <w:sz w:val="24"/>
          <w:szCs w:val="24"/>
          <w:lang w:val="en-US" w:bidi="en-US"/>
        </w:rPr>
      </w:pPr>
      <w:proofErr w:type="spellStart"/>
      <w:proofErr w:type="gramStart"/>
      <w:r w:rsidRPr="000D52F4">
        <w:rPr>
          <w:sz w:val="24"/>
          <w:szCs w:val="24"/>
          <w:lang w:val="en-US" w:bidi="en-US"/>
        </w:rPr>
        <w:t>основыинформационногоуправления</w:t>
      </w:r>
      <w:proofErr w:type="spellEnd"/>
      <w:proofErr w:type="gramEnd"/>
      <w:r w:rsidRPr="000D52F4">
        <w:rPr>
          <w:sz w:val="24"/>
          <w:szCs w:val="24"/>
          <w:lang w:val="en-US" w:bidi="en-US"/>
        </w:rPr>
        <w:t>.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 xml:space="preserve">При раскрытии содержания линии «Информация и информационные процессы, информационные и коммуникационные технологии (ИКТ) как средства их автоматизации» учащиеся осваивают базовые понятия информатики; продолжается развитие системного и алгоритмического мышления школьников в ходе решения задач из различных предметных областей. При этом эффективность обучения повышается, если оно осуществляется в </w:t>
      </w:r>
      <w:proofErr w:type="gramStart"/>
      <w:r w:rsidRPr="000D52F4">
        <w:rPr>
          <w:sz w:val="24"/>
          <w:szCs w:val="24"/>
          <w:lang w:bidi="en-US"/>
        </w:rPr>
        <w:t>ИКТ-насыщенной</w:t>
      </w:r>
      <w:proofErr w:type="gramEnd"/>
      <w:r w:rsidRPr="000D52F4">
        <w:rPr>
          <w:sz w:val="24"/>
          <w:szCs w:val="24"/>
          <w:lang w:bidi="en-US"/>
        </w:rPr>
        <w:t xml:space="preserve"> образовательной среде, где имеются соответствующие средства визуализации процессов, датчики, различные управляемые компьютером устройства. Содержание этого раздела обладает большой степенью инвариантности. Продолжается развитие системного и алгоритмического мышления на базе решения задач в среде языка программирования. Непосредственным продолжением этой деятельности является работа в практикумах. 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Освоение содержательной линии «Математическое и компьютерное моделирование» направлено на формирование умений описывать и строить модели управления систем различной природы (физических, технических и др.), использовать модели и моделирующие программы в области естествознания, обществознания, математики и т.д.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При изучении основ информационного управления осуществляется: развитие представлений о цели, характере и роли управления, об общих закономерностях управления в системах различной природы; формирование умений и навыков собирать и использовать информацию с целью управления физическими и техническими системами с помощью автоматических систем управления.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lastRenderedPageBreak/>
        <w:t>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 xml:space="preserve"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где </w:t>
      </w:r>
      <w:proofErr w:type="gramStart"/>
      <w:r w:rsidRPr="000D52F4">
        <w:rPr>
          <w:sz w:val="24"/>
          <w:szCs w:val="24"/>
          <w:lang w:bidi="en-US"/>
        </w:rPr>
        <w:t>это</w:t>
      </w:r>
      <w:proofErr w:type="gramEnd"/>
      <w:r w:rsidRPr="000D52F4">
        <w:rPr>
          <w:sz w:val="24"/>
          <w:szCs w:val="24"/>
          <w:lang w:bidi="en-US"/>
        </w:rPr>
        <w:t xml:space="preserve"> возможно, синхронизируются с прохождением теоретического материала соответствующей тематики.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 xml:space="preserve">К результатам </w:t>
      </w:r>
      <w:proofErr w:type="gramStart"/>
      <w:r w:rsidRPr="000D52F4">
        <w:rPr>
          <w:sz w:val="24"/>
          <w:szCs w:val="24"/>
          <w:lang w:bidi="en-US"/>
        </w:rPr>
        <w:t>обучения по</w:t>
      </w:r>
      <w:proofErr w:type="gramEnd"/>
      <w:r w:rsidRPr="000D52F4">
        <w:rPr>
          <w:sz w:val="24"/>
          <w:szCs w:val="24"/>
          <w:lang w:bidi="en-US"/>
        </w:rPr>
        <w:t xml:space="preserve"> данному предмету на профильном уровне, относится умение квалифицированно и осознано использовать ИКТ, содействовать в их использовании другими; наличие научной основы для такого использования, формирование моделей информационной деятельности и соответствующих стереотипов поведения. </w:t>
      </w: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 xml:space="preserve">Важной особенностью освоения данной образовательной области является то, что она не дублирует начала высшего профессионального образования. Ее задачи иные: развитие алгоритмического мышления в математическом контексте; воспитание правильных моделей деятельности в областях, относящихся </w:t>
      </w:r>
      <w:proofErr w:type="gramStart"/>
      <w:r w:rsidRPr="000D52F4">
        <w:rPr>
          <w:sz w:val="24"/>
          <w:szCs w:val="24"/>
          <w:lang w:bidi="en-US"/>
        </w:rPr>
        <w:t>к</w:t>
      </w:r>
      <w:proofErr w:type="gramEnd"/>
      <w:r w:rsidRPr="000D52F4">
        <w:rPr>
          <w:sz w:val="24"/>
          <w:szCs w:val="24"/>
          <w:lang w:bidi="en-US"/>
        </w:rPr>
        <w:t xml:space="preserve"> </w:t>
      </w:r>
      <w:proofErr w:type="gramStart"/>
      <w:r w:rsidRPr="000D52F4">
        <w:rPr>
          <w:sz w:val="24"/>
          <w:szCs w:val="24"/>
          <w:lang w:bidi="en-US"/>
        </w:rPr>
        <w:t>ИКТ</w:t>
      </w:r>
      <w:proofErr w:type="gramEnd"/>
      <w:r w:rsidRPr="000D52F4">
        <w:rPr>
          <w:sz w:val="24"/>
          <w:szCs w:val="24"/>
          <w:lang w:bidi="en-US"/>
        </w:rPr>
        <w:t xml:space="preserve"> и их применениям; профессиональная ориентация.</w:t>
      </w:r>
    </w:p>
    <w:p w:rsidR="0002544A" w:rsidRPr="000D52F4" w:rsidRDefault="0002544A" w:rsidP="0002544A">
      <w:pPr>
        <w:ind w:firstLine="567"/>
        <w:jc w:val="both"/>
        <w:rPr>
          <w:b/>
          <w:sz w:val="24"/>
          <w:szCs w:val="24"/>
          <w:lang w:eastAsia="en-US" w:bidi="en-US"/>
        </w:rPr>
      </w:pP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eastAsia="en-US" w:bidi="en-US"/>
        </w:rPr>
      </w:pPr>
    </w:p>
    <w:p w:rsidR="0002544A" w:rsidRPr="000D52F4" w:rsidRDefault="0002544A" w:rsidP="0002544A">
      <w:pPr>
        <w:ind w:firstLine="567"/>
        <w:jc w:val="both"/>
        <w:rPr>
          <w:sz w:val="24"/>
          <w:szCs w:val="24"/>
          <w:lang w:bidi="en-US"/>
        </w:rPr>
      </w:pPr>
      <w:r w:rsidRPr="000D52F4">
        <w:rPr>
          <w:b/>
          <w:bCs/>
          <w:sz w:val="24"/>
          <w:szCs w:val="24"/>
          <w:lang w:bidi="en-US"/>
        </w:rPr>
        <w:t>ТРЕБОВАНИЯ К УРОВНЮ ПОДГОТОВКИ ВЫПУСКНИКОВ</w:t>
      </w:r>
    </w:p>
    <w:p w:rsidR="0002544A" w:rsidRPr="000D52F4" w:rsidRDefault="0002544A" w:rsidP="0002544A">
      <w:pPr>
        <w:jc w:val="both"/>
        <w:rPr>
          <w:sz w:val="24"/>
          <w:szCs w:val="24"/>
          <w:lang w:bidi="en-US"/>
        </w:rPr>
      </w:pPr>
      <w:r w:rsidRPr="000D52F4">
        <w:rPr>
          <w:b/>
          <w:bCs/>
          <w:i/>
          <w:iCs/>
          <w:sz w:val="24"/>
          <w:szCs w:val="24"/>
          <w:lang w:bidi="en-US"/>
        </w:rPr>
        <w:t>В результате изучения информатики и информационных технологий на профильном уровне ученик должен:</w:t>
      </w:r>
    </w:p>
    <w:p w:rsidR="0002544A" w:rsidRPr="000D52F4" w:rsidRDefault="0002544A" w:rsidP="0002544A">
      <w:pPr>
        <w:jc w:val="both"/>
        <w:rPr>
          <w:sz w:val="24"/>
          <w:szCs w:val="24"/>
          <w:lang w:val="en-US" w:bidi="en-US"/>
        </w:rPr>
      </w:pPr>
      <w:proofErr w:type="spellStart"/>
      <w:proofErr w:type="gramStart"/>
      <w:r w:rsidRPr="000D52F4">
        <w:rPr>
          <w:b/>
          <w:bCs/>
          <w:sz w:val="24"/>
          <w:szCs w:val="24"/>
          <w:lang w:val="en-US" w:bidi="en-US"/>
        </w:rPr>
        <w:t>знать</w:t>
      </w:r>
      <w:proofErr w:type="spellEnd"/>
      <w:proofErr w:type="gramEnd"/>
      <w:r w:rsidRPr="000D52F4">
        <w:rPr>
          <w:b/>
          <w:bCs/>
          <w:sz w:val="24"/>
          <w:szCs w:val="24"/>
          <w:lang w:val="en-US" w:bidi="en-US"/>
        </w:rPr>
        <w:t>:</w:t>
      </w:r>
    </w:p>
    <w:p w:rsidR="0002544A" w:rsidRPr="000D52F4" w:rsidRDefault="0002544A" w:rsidP="0002544A">
      <w:pPr>
        <w:numPr>
          <w:ilvl w:val="0"/>
          <w:numId w:val="31"/>
        </w:numPr>
        <w:jc w:val="both"/>
        <w:rPr>
          <w:sz w:val="24"/>
          <w:szCs w:val="24"/>
          <w:lang w:val="en-US" w:bidi="en-US"/>
        </w:rPr>
      </w:pPr>
      <w:proofErr w:type="spellStart"/>
      <w:proofErr w:type="gramStart"/>
      <w:r w:rsidRPr="000D52F4">
        <w:rPr>
          <w:sz w:val="24"/>
          <w:szCs w:val="24"/>
          <w:lang w:val="en-US" w:bidi="en-US"/>
        </w:rPr>
        <w:t>логическуюсимволику</w:t>
      </w:r>
      <w:proofErr w:type="spellEnd"/>
      <w:proofErr w:type="gramEnd"/>
      <w:r w:rsidRPr="000D52F4">
        <w:rPr>
          <w:sz w:val="24"/>
          <w:szCs w:val="24"/>
          <w:lang w:val="en-US" w:bidi="en-US"/>
        </w:rPr>
        <w:t>;.</w:t>
      </w:r>
    </w:p>
    <w:p w:rsidR="0002544A" w:rsidRPr="000D52F4" w:rsidRDefault="0002544A" w:rsidP="0002544A">
      <w:pPr>
        <w:numPr>
          <w:ilvl w:val="0"/>
          <w:numId w:val="31"/>
        </w:numPr>
        <w:jc w:val="both"/>
        <w:rPr>
          <w:sz w:val="24"/>
          <w:szCs w:val="24"/>
          <w:lang w:val="en-US" w:bidi="en-US"/>
        </w:rPr>
      </w:pPr>
      <w:proofErr w:type="spellStart"/>
      <w:r w:rsidRPr="000D52F4">
        <w:rPr>
          <w:sz w:val="24"/>
          <w:szCs w:val="24"/>
          <w:lang w:val="en-US" w:bidi="en-US"/>
        </w:rPr>
        <w:t>основныеконструкцииязыкапрограммирования</w:t>
      </w:r>
      <w:proofErr w:type="spellEnd"/>
      <w:r w:rsidRPr="000D52F4">
        <w:rPr>
          <w:sz w:val="24"/>
          <w:szCs w:val="24"/>
          <w:lang w:val="en-US" w:bidi="en-US"/>
        </w:rPr>
        <w:t>;</w:t>
      </w:r>
    </w:p>
    <w:p w:rsidR="0002544A" w:rsidRPr="000D52F4" w:rsidRDefault="0002544A" w:rsidP="0002544A">
      <w:pPr>
        <w:numPr>
          <w:ilvl w:val="0"/>
          <w:numId w:val="31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02544A" w:rsidRPr="000D52F4" w:rsidRDefault="0002544A" w:rsidP="0002544A">
      <w:pPr>
        <w:numPr>
          <w:ilvl w:val="0"/>
          <w:numId w:val="31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 xml:space="preserve">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02544A" w:rsidRPr="000D52F4" w:rsidRDefault="0002544A" w:rsidP="0002544A">
      <w:pPr>
        <w:numPr>
          <w:ilvl w:val="0"/>
          <w:numId w:val="31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общую структуру деятельности по созданию компьютерных моделей;</w:t>
      </w:r>
    </w:p>
    <w:p w:rsidR="0002544A" w:rsidRPr="000D52F4" w:rsidRDefault="0002544A" w:rsidP="0002544A">
      <w:pPr>
        <w:numPr>
          <w:ilvl w:val="0"/>
          <w:numId w:val="31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02544A" w:rsidRPr="000D52F4" w:rsidRDefault="0002544A" w:rsidP="0002544A">
      <w:pPr>
        <w:numPr>
          <w:ilvl w:val="0"/>
          <w:numId w:val="31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02544A" w:rsidRPr="000D52F4" w:rsidRDefault="0002544A" w:rsidP="0002544A">
      <w:pPr>
        <w:numPr>
          <w:ilvl w:val="0"/>
          <w:numId w:val="31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базовые принципы организации и функционирования компьютерных сетей;</w:t>
      </w:r>
    </w:p>
    <w:p w:rsidR="0002544A" w:rsidRPr="000D52F4" w:rsidRDefault="0002544A" w:rsidP="0002544A">
      <w:pPr>
        <w:numPr>
          <w:ilvl w:val="0"/>
          <w:numId w:val="31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нормы информационной этики и права, информационной безопасности, принципы обеспечения информационной безопасности</w:t>
      </w:r>
      <w:proofErr w:type="gramStart"/>
      <w:r w:rsidRPr="000D52F4">
        <w:rPr>
          <w:sz w:val="24"/>
          <w:szCs w:val="24"/>
          <w:lang w:bidi="en-US"/>
        </w:rPr>
        <w:t xml:space="preserve"> ;</w:t>
      </w:r>
      <w:proofErr w:type="gramEnd"/>
    </w:p>
    <w:p w:rsidR="0002544A" w:rsidRPr="000D52F4" w:rsidRDefault="0002544A" w:rsidP="0002544A">
      <w:pPr>
        <w:numPr>
          <w:ilvl w:val="0"/>
          <w:numId w:val="31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способы и средства обеспечения надежного функционирования средств ИКТ;</w:t>
      </w:r>
    </w:p>
    <w:p w:rsidR="0002544A" w:rsidRPr="000D52F4" w:rsidRDefault="0002544A" w:rsidP="0002544A">
      <w:pPr>
        <w:jc w:val="both"/>
        <w:rPr>
          <w:sz w:val="24"/>
          <w:szCs w:val="24"/>
          <w:lang w:val="en-US" w:bidi="en-US"/>
        </w:rPr>
      </w:pPr>
      <w:r w:rsidRPr="000D52F4">
        <w:rPr>
          <w:sz w:val="24"/>
          <w:szCs w:val="24"/>
          <w:lang w:bidi="en-US"/>
        </w:rPr>
        <w:lastRenderedPageBreak/>
        <w:br/>
      </w:r>
      <w:proofErr w:type="spellStart"/>
      <w:proofErr w:type="gramStart"/>
      <w:r w:rsidRPr="000D52F4">
        <w:rPr>
          <w:b/>
          <w:bCs/>
          <w:sz w:val="24"/>
          <w:szCs w:val="24"/>
          <w:lang w:val="en-US" w:bidi="en-US"/>
        </w:rPr>
        <w:t>уметь</w:t>
      </w:r>
      <w:proofErr w:type="spellEnd"/>
      <w:proofErr w:type="gramEnd"/>
      <w:r w:rsidRPr="000D52F4">
        <w:rPr>
          <w:b/>
          <w:bCs/>
          <w:sz w:val="24"/>
          <w:szCs w:val="24"/>
          <w:lang w:val="en-US" w:bidi="en-US"/>
        </w:rPr>
        <w:t>:</w:t>
      </w:r>
    </w:p>
    <w:p w:rsidR="0002544A" w:rsidRPr="000D52F4" w:rsidRDefault="0002544A" w:rsidP="0002544A">
      <w:pPr>
        <w:numPr>
          <w:ilvl w:val="0"/>
          <w:numId w:val="32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02544A" w:rsidRPr="000D52F4" w:rsidRDefault="0002544A" w:rsidP="0002544A">
      <w:pPr>
        <w:numPr>
          <w:ilvl w:val="0"/>
          <w:numId w:val="32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02544A" w:rsidRPr="000D52F4" w:rsidRDefault="0002544A" w:rsidP="0002544A">
      <w:pPr>
        <w:numPr>
          <w:ilvl w:val="0"/>
          <w:numId w:val="32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02544A" w:rsidRPr="000D52F4" w:rsidRDefault="0002544A" w:rsidP="0002544A">
      <w:pPr>
        <w:numPr>
          <w:ilvl w:val="0"/>
          <w:numId w:val="32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проводить статистическую обработку данных с помощью компьютера;</w:t>
      </w:r>
    </w:p>
    <w:p w:rsidR="0002544A" w:rsidRPr="000D52F4" w:rsidRDefault="0002544A" w:rsidP="0002544A">
      <w:pPr>
        <w:numPr>
          <w:ilvl w:val="0"/>
          <w:numId w:val="32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интерпретировать результаты, получаемые в ходе моделирования реальных процессов;</w:t>
      </w:r>
    </w:p>
    <w:p w:rsidR="0002544A" w:rsidRPr="000D52F4" w:rsidRDefault="0002544A" w:rsidP="0002544A">
      <w:pPr>
        <w:numPr>
          <w:ilvl w:val="0"/>
          <w:numId w:val="32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02544A" w:rsidRPr="000D52F4" w:rsidRDefault="0002544A" w:rsidP="0002544A">
      <w:pPr>
        <w:numPr>
          <w:ilvl w:val="0"/>
          <w:numId w:val="32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02544A" w:rsidRPr="000D52F4" w:rsidRDefault="0002544A" w:rsidP="0002544A">
      <w:pPr>
        <w:numPr>
          <w:ilvl w:val="0"/>
          <w:numId w:val="32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02544A" w:rsidRPr="000D52F4" w:rsidRDefault="0002544A" w:rsidP="0002544A">
      <w:pPr>
        <w:numPr>
          <w:ilvl w:val="0"/>
          <w:numId w:val="32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02544A" w:rsidRPr="000D52F4" w:rsidRDefault="0002544A" w:rsidP="0002544A">
      <w:pPr>
        <w:numPr>
          <w:ilvl w:val="0"/>
          <w:numId w:val="32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02544A" w:rsidRPr="000D52F4" w:rsidRDefault="0002544A" w:rsidP="0002544A">
      <w:p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br/>
      </w:r>
      <w:r w:rsidRPr="000D52F4">
        <w:rPr>
          <w:b/>
          <w:bCs/>
          <w:sz w:val="24"/>
          <w:szCs w:val="24"/>
          <w:lang w:bidi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52F4">
        <w:rPr>
          <w:b/>
          <w:bCs/>
          <w:sz w:val="24"/>
          <w:szCs w:val="24"/>
          <w:lang w:bidi="en-US"/>
        </w:rPr>
        <w:t>для</w:t>
      </w:r>
      <w:proofErr w:type="gramEnd"/>
      <w:r w:rsidRPr="000D52F4">
        <w:rPr>
          <w:b/>
          <w:bCs/>
          <w:sz w:val="24"/>
          <w:szCs w:val="24"/>
          <w:lang w:bidi="en-US"/>
        </w:rPr>
        <w:t>:</w:t>
      </w:r>
    </w:p>
    <w:p w:rsidR="0002544A" w:rsidRPr="000D52F4" w:rsidRDefault="0002544A" w:rsidP="0002544A">
      <w:pPr>
        <w:numPr>
          <w:ilvl w:val="0"/>
          <w:numId w:val="33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поиска и отбора информации, в частности, относящейся к личным познавательным интересам, связанной с самообразованием и профессиональной ориентацией;</w:t>
      </w:r>
    </w:p>
    <w:p w:rsidR="0002544A" w:rsidRPr="000D52F4" w:rsidRDefault="0002544A" w:rsidP="0002544A">
      <w:pPr>
        <w:numPr>
          <w:ilvl w:val="0"/>
          <w:numId w:val="33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0D52F4">
        <w:rPr>
          <w:sz w:val="24"/>
          <w:szCs w:val="24"/>
          <w:lang w:bidi="en-US"/>
        </w:rPr>
        <w:t>медиатек</w:t>
      </w:r>
      <w:proofErr w:type="spellEnd"/>
      <w:r w:rsidRPr="000D52F4">
        <w:rPr>
          <w:sz w:val="24"/>
          <w:szCs w:val="24"/>
          <w:lang w:bidi="en-US"/>
        </w:rPr>
        <w:t xml:space="preserve">; </w:t>
      </w:r>
    </w:p>
    <w:p w:rsidR="0002544A" w:rsidRPr="000D52F4" w:rsidRDefault="0002544A" w:rsidP="0002544A">
      <w:pPr>
        <w:numPr>
          <w:ilvl w:val="0"/>
          <w:numId w:val="33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подготовки и проведения выступления, участия в коллективном обсуждении, фиксации его хода и результатов;</w:t>
      </w:r>
    </w:p>
    <w:p w:rsidR="0002544A" w:rsidRPr="000D52F4" w:rsidRDefault="0002544A" w:rsidP="0002544A">
      <w:pPr>
        <w:numPr>
          <w:ilvl w:val="0"/>
          <w:numId w:val="33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02544A" w:rsidRPr="000D52F4" w:rsidRDefault="0002544A" w:rsidP="0002544A">
      <w:pPr>
        <w:numPr>
          <w:ilvl w:val="0"/>
          <w:numId w:val="33"/>
        </w:numPr>
        <w:jc w:val="both"/>
        <w:rPr>
          <w:sz w:val="24"/>
          <w:szCs w:val="24"/>
          <w:lang w:bidi="en-US"/>
        </w:rPr>
      </w:pPr>
      <w:r w:rsidRPr="000D52F4">
        <w:rPr>
          <w:sz w:val="24"/>
          <w:szCs w:val="24"/>
          <w:lang w:bidi="en-US"/>
        </w:rPr>
        <w:t>соблюдения требований информационной безопасности, информационной этики и права.</w:t>
      </w:r>
    </w:p>
    <w:p w:rsidR="0002544A" w:rsidRPr="000D52F4" w:rsidRDefault="0002544A">
      <w:pPr>
        <w:spacing w:after="200" w:line="276" w:lineRule="auto"/>
        <w:rPr>
          <w:sz w:val="24"/>
          <w:szCs w:val="24"/>
          <w:lang w:eastAsia="en-US" w:bidi="en-US"/>
        </w:rPr>
      </w:pPr>
      <w:r w:rsidRPr="000D52F4">
        <w:rPr>
          <w:sz w:val="24"/>
          <w:szCs w:val="24"/>
          <w:lang w:eastAsia="en-US" w:bidi="en-US"/>
        </w:rPr>
        <w:br w:type="page"/>
      </w:r>
    </w:p>
    <w:p w:rsidR="0002544A" w:rsidRPr="000D52F4" w:rsidRDefault="0002544A" w:rsidP="0002544A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0D52F4">
        <w:rPr>
          <w:b/>
          <w:bCs/>
          <w:color w:val="000000"/>
          <w:sz w:val="24"/>
          <w:szCs w:val="24"/>
        </w:rPr>
        <w:lastRenderedPageBreak/>
        <w:t>Примерное распределение часов по темам в курсе «Информатика и ИКТ» в старшей школе на профильном уровне (140 ч.)</w:t>
      </w:r>
    </w:p>
    <w:tbl>
      <w:tblPr>
        <w:tblW w:w="0" w:type="auto"/>
        <w:tblInd w:w="73" w:type="dxa"/>
        <w:tblLayout w:type="fixed"/>
        <w:tblLook w:val="0000"/>
      </w:tblPr>
      <w:tblGrid>
        <w:gridCol w:w="812"/>
        <w:gridCol w:w="3111"/>
        <w:gridCol w:w="1570"/>
        <w:gridCol w:w="1063"/>
        <w:gridCol w:w="2244"/>
      </w:tblGrid>
      <w:tr w:rsidR="0002544A" w:rsidRPr="000D52F4" w:rsidTr="00C57F27">
        <w:trPr>
          <w:cantSplit/>
          <w:trHeight w:val="330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52F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52F4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0D52F4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2544A" w:rsidRPr="000D52F4" w:rsidTr="00C57F27">
        <w:trPr>
          <w:trHeight w:val="1080"/>
        </w:trPr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52F4">
              <w:rPr>
                <w:b/>
                <w:bCs/>
                <w:color w:val="000000"/>
                <w:sz w:val="24"/>
                <w:szCs w:val="24"/>
              </w:rPr>
              <w:t>Всего по программе, рекомендованной Министерством образования РФ</w:t>
            </w:r>
          </w:p>
        </w:tc>
        <w:tc>
          <w:tcPr>
            <w:tcW w:w="2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804DB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52F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04DB3" w:rsidRPr="000D52F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D52F4">
              <w:rPr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02544A" w:rsidRPr="000D52F4" w:rsidTr="00C57F27">
        <w:trPr>
          <w:trHeight w:val="675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804DB3" w:rsidP="00C57F27">
            <w:pPr>
              <w:snapToGrid w:val="0"/>
              <w:rPr>
                <w:color w:val="000000"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804DB3" w:rsidP="00804D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36</w:t>
            </w:r>
            <w:r w:rsidR="0002544A" w:rsidRPr="000D52F4">
              <w:rPr>
                <w:color w:val="000000"/>
                <w:sz w:val="24"/>
                <w:szCs w:val="24"/>
              </w:rPr>
              <w:t xml:space="preserve"> + </w:t>
            </w:r>
            <w:r w:rsidRPr="000D52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44A" w:rsidRPr="000D52F4" w:rsidRDefault="00DE14AC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40</w:t>
            </w:r>
          </w:p>
        </w:tc>
      </w:tr>
      <w:tr w:rsidR="0002544A" w:rsidRPr="000D52F4" w:rsidTr="00C57F27">
        <w:trPr>
          <w:trHeight w:val="675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804DB3" w:rsidP="00C57F27">
            <w:pPr>
              <w:snapToGrid w:val="0"/>
              <w:rPr>
                <w:color w:val="000000"/>
                <w:sz w:val="24"/>
                <w:szCs w:val="24"/>
              </w:rPr>
            </w:pPr>
            <w:r w:rsidRPr="000D52F4">
              <w:rPr>
                <w:bCs/>
                <w:sz w:val="24"/>
                <w:szCs w:val="24"/>
              </w:rPr>
              <w:t>Технологии создания и обработки текстовой информации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804DB3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32 + 2</w:t>
            </w:r>
          </w:p>
        </w:tc>
        <w:tc>
          <w:tcPr>
            <w:tcW w:w="2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44A" w:rsidRPr="000D52F4" w:rsidRDefault="002633A3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2544A" w:rsidRPr="000D52F4" w:rsidTr="00C57F27">
        <w:trPr>
          <w:trHeight w:val="675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804DB3" w:rsidP="00623209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Технологии хранения, </w:t>
            </w:r>
            <w:r w:rsidR="00623209" w:rsidRPr="000D52F4">
              <w:rPr>
                <w:sz w:val="24"/>
                <w:szCs w:val="24"/>
              </w:rPr>
              <w:t>отбора</w:t>
            </w:r>
            <w:r w:rsidRPr="000D52F4">
              <w:rPr>
                <w:sz w:val="24"/>
                <w:szCs w:val="24"/>
              </w:rPr>
              <w:t xml:space="preserve"> и сортировки  информации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804DB3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44A" w:rsidRPr="000D52F4" w:rsidRDefault="00DE14AC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2544A" w:rsidRPr="000D52F4" w:rsidTr="00C57F27">
        <w:trPr>
          <w:trHeight w:val="675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804DB3" w:rsidP="00C57F27">
            <w:pPr>
              <w:snapToGrid w:val="0"/>
              <w:rPr>
                <w:sz w:val="24"/>
                <w:szCs w:val="24"/>
              </w:rPr>
            </w:pPr>
            <w:r w:rsidRPr="000D52F4">
              <w:rPr>
                <w:bCs/>
                <w:sz w:val="24"/>
                <w:szCs w:val="24"/>
              </w:rPr>
              <w:t>Технология создания и обработки графической и мультимедийной информации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804DB3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44A" w:rsidRPr="000D52F4" w:rsidRDefault="002633A3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2544A" w:rsidRPr="000D52F4" w:rsidTr="00C57F27">
        <w:trPr>
          <w:trHeight w:val="675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DE14AC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804DB3" w:rsidP="00C57F27">
            <w:pPr>
              <w:snapToGrid w:val="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804DB3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44A" w:rsidRPr="000D52F4" w:rsidRDefault="00623209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04DB3" w:rsidRPr="000D52F4" w:rsidTr="00C57F27">
        <w:trPr>
          <w:trHeight w:val="675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DB3" w:rsidRPr="000D52F4" w:rsidRDefault="00DE14AC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DB3" w:rsidRPr="000D52F4" w:rsidRDefault="00804DB3" w:rsidP="00C57F27">
            <w:pPr>
              <w:snapToGrid w:val="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DB3" w:rsidRPr="000D52F4" w:rsidRDefault="00804DB3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DB3" w:rsidRPr="000D52F4" w:rsidRDefault="00623209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5</w:t>
            </w:r>
          </w:p>
        </w:tc>
      </w:tr>
      <w:tr w:rsidR="00804DB3" w:rsidRPr="000D52F4" w:rsidTr="00C57F27">
        <w:trPr>
          <w:trHeight w:val="675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DB3" w:rsidRPr="000D52F4" w:rsidRDefault="00DE14AC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DB3" w:rsidRPr="000D52F4" w:rsidRDefault="00804DB3" w:rsidP="00C57F27">
            <w:pPr>
              <w:snapToGrid w:val="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Повторение, подготовка к ЕГЭ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DB3" w:rsidRPr="000D52F4" w:rsidRDefault="00804DB3" w:rsidP="00804D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26 + 18</w:t>
            </w:r>
          </w:p>
        </w:tc>
        <w:tc>
          <w:tcPr>
            <w:tcW w:w="2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DB3" w:rsidRPr="000D52F4" w:rsidRDefault="00536F70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26</w:t>
            </w:r>
          </w:p>
        </w:tc>
      </w:tr>
      <w:tr w:rsidR="0002544A" w:rsidRPr="000D52F4" w:rsidTr="00C57F27">
        <w:trPr>
          <w:trHeight w:val="675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0D52F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44A" w:rsidRPr="000D52F4" w:rsidRDefault="0002544A" w:rsidP="00C57F2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52F4">
              <w:rPr>
                <w:b/>
                <w:bCs/>
                <w:color w:val="000000"/>
                <w:sz w:val="24"/>
                <w:szCs w:val="24"/>
              </w:rPr>
              <w:t>140 + 30</w:t>
            </w:r>
          </w:p>
        </w:tc>
        <w:tc>
          <w:tcPr>
            <w:tcW w:w="2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44A" w:rsidRPr="000D52F4" w:rsidRDefault="00DE14AC" w:rsidP="00C57F2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52F4">
              <w:rPr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02544A" w:rsidRPr="000D52F4" w:rsidRDefault="0002544A" w:rsidP="0002544A">
      <w:pPr>
        <w:ind w:firstLine="709"/>
        <w:jc w:val="both"/>
        <w:rPr>
          <w:b/>
          <w:bCs/>
          <w:color w:val="000000"/>
          <w:kern w:val="32"/>
          <w:sz w:val="24"/>
          <w:szCs w:val="24"/>
        </w:rPr>
      </w:pPr>
    </w:p>
    <w:p w:rsidR="0002544A" w:rsidRPr="000D52F4" w:rsidRDefault="0002544A" w:rsidP="0002544A">
      <w:pPr>
        <w:ind w:firstLine="709"/>
        <w:jc w:val="both"/>
        <w:rPr>
          <w:b/>
          <w:bCs/>
          <w:color w:val="000000"/>
          <w:kern w:val="32"/>
          <w:sz w:val="24"/>
          <w:szCs w:val="24"/>
        </w:rPr>
      </w:pPr>
    </w:p>
    <w:p w:rsidR="0002544A" w:rsidRPr="000D52F4" w:rsidRDefault="0002544A" w:rsidP="0002544A">
      <w:pPr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  <w:r w:rsidRPr="000D52F4">
        <w:rPr>
          <w:b/>
          <w:bCs/>
          <w:color w:val="000000"/>
          <w:kern w:val="32"/>
          <w:sz w:val="24"/>
          <w:szCs w:val="24"/>
        </w:rPr>
        <w:t>Учебно-</w:t>
      </w:r>
      <w:r w:rsidR="00DE14AC" w:rsidRPr="000D52F4">
        <w:rPr>
          <w:b/>
          <w:bCs/>
          <w:color w:val="000000"/>
          <w:kern w:val="32"/>
          <w:sz w:val="24"/>
          <w:szCs w:val="24"/>
        </w:rPr>
        <w:t>тематический план (11</w:t>
      </w:r>
      <w:r w:rsidRPr="000D52F4">
        <w:rPr>
          <w:b/>
          <w:bCs/>
          <w:color w:val="000000"/>
          <w:kern w:val="32"/>
          <w:sz w:val="24"/>
          <w:szCs w:val="24"/>
        </w:rPr>
        <w:t xml:space="preserve"> класс)</w:t>
      </w:r>
    </w:p>
    <w:p w:rsidR="0002544A" w:rsidRPr="000D52F4" w:rsidRDefault="0002544A" w:rsidP="0002544A">
      <w:pPr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6"/>
        <w:gridCol w:w="1417"/>
      </w:tblGrid>
      <w:tr w:rsidR="0002544A" w:rsidRPr="000D52F4" w:rsidTr="00C57F27"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4A" w:rsidRPr="000D52F4" w:rsidRDefault="0002544A" w:rsidP="00C57F27">
            <w:pPr>
              <w:ind w:firstLine="709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4A" w:rsidRPr="000D52F4" w:rsidRDefault="0002544A" w:rsidP="00C57F27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Количество часов</w:t>
            </w:r>
          </w:p>
        </w:tc>
      </w:tr>
      <w:tr w:rsidR="0002544A" w:rsidRPr="000D52F4" w:rsidTr="00C57F27"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4A" w:rsidRPr="000D52F4" w:rsidRDefault="00DE14AC" w:rsidP="00C57F27">
            <w:pPr>
              <w:snapToGrid w:val="0"/>
              <w:spacing w:beforeAutospacing="1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4A" w:rsidRPr="000D52F4" w:rsidRDefault="00DE14AC" w:rsidP="00C57F2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D52F4">
              <w:rPr>
                <w:sz w:val="24"/>
                <w:szCs w:val="24"/>
              </w:rPr>
              <w:t>40</w:t>
            </w:r>
          </w:p>
        </w:tc>
      </w:tr>
      <w:tr w:rsidR="0002544A" w:rsidRPr="000D52F4" w:rsidTr="00C57F27"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A" w:rsidRPr="000D52F4" w:rsidRDefault="00DE14AC" w:rsidP="00C57F27">
            <w:pPr>
              <w:snapToGrid w:val="0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D52F4">
              <w:rPr>
                <w:bCs/>
                <w:sz w:val="24"/>
                <w:szCs w:val="24"/>
              </w:rPr>
              <w:t>Технологии создания и обработки текстовой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A" w:rsidRPr="000D52F4" w:rsidRDefault="002633A3" w:rsidP="00C57F27">
            <w:pPr>
              <w:snapToGrid w:val="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20</w:t>
            </w:r>
          </w:p>
        </w:tc>
      </w:tr>
      <w:tr w:rsidR="0002544A" w:rsidRPr="000D52F4" w:rsidTr="00C57F27"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4A" w:rsidRPr="000D52F4" w:rsidRDefault="00DE14AC" w:rsidP="00623209">
            <w:pPr>
              <w:snapToGrid w:val="0"/>
              <w:spacing w:beforeAutospacing="1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Технологии хранения, </w:t>
            </w:r>
            <w:r w:rsidR="00623209" w:rsidRPr="000D52F4">
              <w:rPr>
                <w:sz w:val="24"/>
                <w:szCs w:val="24"/>
              </w:rPr>
              <w:t>отбора</w:t>
            </w:r>
            <w:r w:rsidRPr="000D52F4">
              <w:rPr>
                <w:sz w:val="24"/>
                <w:szCs w:val="24"/>
              </w:rPr>
              <w:t xml:space="preserve"> и сортировки 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4A" w:rsidRPr="000D52F4" w:rsidRDefault="00DE14AC" w:rsidP="00C57F2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D52F4">
              <w:rPr>
                <w:sz w:val="24"/>
                <w:szCs w:val="24"/>
              </w:rPr>
              <w:t>20</w:t>
            </w:r>
          </w:p>
        </w:tc>
      </w:tr>
      <w:tr w:rsidR="0002544A" w:rsidRPr="000D52F4" w:rsidTr="00C57F27"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4A" w:rsidRPr="000D52F4" w:rsidRDefault="00DE14AC" w:rsidP="00C57F27">
            <w:pPr>
              <w:tabs>
                <w:tab w:val="right" w:leader="dot" w:pos="6538"/>
              </w:tabs>
              <w:suppressAutoHyphens/>
              <w:snapToGrid w:val="0"/>
              <w:rPr>
                <w:sz w:val="24"/>
                <w:szCs w:val="24"/>
                <w:u w:val="single"/>
                <w:lang w:eastAsia="ar-SA"/>
              </w:rPr>
            </w:pPr>
            <w:r w:rsidRPr="000D52F4">
              <w:rPr>
                <w:bCs/>
                <w:sz w:val="24"/>
                <w:szCs w:val="24"/>
              </w:rPr>
              <w:t>Технология создания и обработки графической и мультимедийной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4A" w:rsidRPr="000D52F4" w:rsidRDefault="00DE14AC" w:rsidP="00E57F5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D52F4">
              <w:rPr>
                <w:sz w:val="24"/>
                <w:szCs w:val="24"/>
              </w:rPr>
              <w:t>1</w:t>
            </w:r>
            <w:r w:rsidR="002633A3" w:rsidRPr="000D52F4">
              <w:rPr>
                <w:sz w:val="24"/>
                <w:szCs w:val="24"/>
              </w:rPr>
              <w:t>0</w:t>
            </w:r>
          </w:p>
        </w:tc>
      </w:tr>
      <w:tr w:rsidR="0002544A" w:rsidRPr="000D52F4" w:rsidTr="00C57F27"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A" w:rsidRPr="000D52F4" w:rsidRDefault="00DE14AC" w:rsidP="00C57F27">
            <w:pPr>
              <w:snapToGrid w:val="0"/>
              <w:spacing w:beforeAutospacing="1" w:afterAutospacing="1"/>
              <w:rPr>
                <w:bCs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A" w:rsidRPr="000D52F4" w:rsidRDefault="00DE14AC" w:rsidP="00623209">
            <w:pPr>
              <w:snapToGrid w:val="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  <w:r w:rsidR="00623209" w:rsidRPr="000D52F4">
              <w:rPr>
                <w:sz w:val="24"/>
                <w:szCs w:val="24"/>
              </w:rPr>
              <w:t>5</w:t>
            </w:r>
          </w:p>
        </w:tc>
      </w:tr>
      <w:tr w:rsidR="00DE14AC" w:rsidRPr="000D52F4" w:rsidTr="00C57F27"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C" w:rsidRPr="000D52F4" w:rsidRDefault="00DE14AC" w:rsidP="00C57F27">
            <w:pPr>
              <w:snapToGrid w:val="0"/>
              <w:spacing w:beforeAutospacing="1" w:afterAutospacing="1"/>
              <w:rPr>
                <w:bCs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C" w:rsidRPr="000D52F4" w:rsidRDefault="00623209" w:rsidP="00C57F27">
            <w:pPr>
              <w:snapToGrid w:val="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5</w:t>
            </w:r>
          </w:p>
        </w:tc>
      </w:tr>
      <w:tr w:rsidR="00DE14AC" w:rsidRPr="000D52F4" w:rsidTr="00C57F27"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C" w:rsidRPr="000D52F4" w:rsidRDefault="00DE14AC" w:rsidP="00C57F27">
            <w:pPr>
              <w:snapToGrid w:val="0"/>
              <w:spacing w:beforeAutospacing="1" w:afterAutospacing="1"/>
              <w:rPr>
                <w:bCs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Повторение, подготовка к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C" w:rsidRPr="000D52F4" w:rsidRDefault="00536F70" w:rsidP="00C57F27">
            <w:pPr>
              <w:snapToGrid w:val="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26</w:t>
            </w:r>
          </w:p>
        </w:tc>
      </w:tr>
      <w:tr w:rsidR="0002544A" w:rsidRPr="000D52F4" w:rsidTr="00C57F27"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4A" w:rsidRPr="000D52F4" w:rsidRDefault="0002544A" w:rsidP="00C57F27">
            <w:pPr>
              <w:ind w:firstLine="33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4A" w:rsidRPr="000D52F4" w:rsidRDefault="00FD7EB7" w:rsidP="00C57F27">
            <w:pPr>
              <w:ind w:firstLine="3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136</w:t>
            </w:r>
          </w:p>
        </w:tc>
      </w:tr>
    </w:tbl>
    <w:p w:rsidR="0002544A" w:rsidRPr="000D52F4" w:rsidRDefault="0002544A" w:rsidP="0002544A">
      <w:pPr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</w:p>
    <w:p w:rsidR="0094520D" w:rsidRPr="000D52F4" w:rsidRDefault="0094520D" w:rsidP="0002544A">
      <w:pPr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</w:p>
    <w:p w:rsidR="0094520D" w:rsidRPr="000D52F4" w:rsidRDefault="0094520D" w:rsidP="0002544A">
      <w:pPr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</w:p>
    <w:p w:rsidR="0094520D" w:rsidRPr="000D52F4" w:rsidRDefault="0094520D" w:rsidP="0002544A">
      <w:pPr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</w:p>
    <w:p w:rsidR="0002544A" w:rsidRPr="000D52F4" w:rsidRDefault="0002544A" w:rsidP="0002544A">
      <w:pPr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</w:p>
    <w:p w:rsidR="0002544A" w:rsidRPr="000D52F4" w:rsidRDefault="0002544A" w:rsidP="0002544A">
      <w:pPr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</w:p>
    <w:p w:rsidR="0002544A" w:rsidRPr="000D52F4" w:rsidRDefault="0002544A" w:rsidP="0002544A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0D52F4">
        <w:rPr>
          <w:b/>
          <w:bCs/>
          <w:color w:val="000000"/>
          <w:sz w:val="24"/>
          <w:szCs w:val="24"/>
        </w:rPr>
        <w:lastRenderedPageBreak/>
        <w:t>Содержание тем учебного курса (1</w:t>
      </w:r>
      <w:r w:rsidR="00E51475" w:rsidRPr="000D52F4">
        <w:rPr>
          <w:b/>
          <w:bCs/>
          <w:color w:val="000000"/>
          <w:sz w:val="24"/>
          <w:szCs w:val="24"/>
        </w:rPr>
        <w:t>1</w:t>
      </w:r>
      <w:r w:rsidRPr="000D52F4">
        <w:rPr>
          <w:b/>
          <w:bCs/>
          <w:color w:val="000000"/>
          <w:sz w:val="24"/>
          <w:szCs w:val="24"/>
        </w:rPr>
        <w:t xml:space="preserve"> класс)</w:t>
      </w:r>
    </w:p>
    <w:p w:rsidR="00C57F27" w:rsidRPr="000D52F4" w:rsidRDefault="00C57F27" w:rsidP="0002544A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Информация и информационные процессы</w:t>
      </w:r>
      <w:r w:rsidRPr="000D52F4">
        <w:rPr>
          <w:sz w:val="24"/>
          <w:szCs w:val="24"/>
        </w:rPr>
        <w:t xml:space="preserve"> (66 ч.)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Дискретизация и кодирование (5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Дискретное (цифровое) представление результатов измерений, текстовой, графической, звуковой, </w:t>
      </w:r>
      <w:proofErr w:type="gramStart"/>
      <w:r w:rsidRPr="000D52F4">
        <w:rPr>
          <w:sz w:val="24"/>
          <w:szCs w:val="24"/>
        </w:rPr>
        <w:t>видео информации</w:t>
      </w:r>
      <w:proofErr w:type="gramEnd"/>
      <w:r w:rsidRPr="000D52F4">
        <w:rPr>
          <w:sz w:val="24"/>
          <w:szCs w:val="24"/>
        </w:rPr>
        <w:t>. Цепочки (конечные последовательности символов) и операции над ними. Примеры систем двоичного кодирования различных алфавитов. Сигнал, кодирование, декодирование, сжатие. Скорость передачи информации. Зависимость скорости передачи от используемой полосы частот. Искажение информации при передаче и при сжатии.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Системы, взаимодействие (3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Состояния объекта. Система, компоненты, взаимодействие компонентов. Информационное взаимодействие в системе. Графы, графы переходов, графы взаимодействия.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Управление, обратная связь. (6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Управление в повседневной деятельности человека. Анализ и описание объекта с целью построения схемы управления; системы автоматического управления; задача выбора оптимальной модели управления; математические и компьютерные моделирование систем управления.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Примеры управления в социальных, технических, биологических системах. Команды управления и сигналы датчиков для учебных управляемых устройств, экранных объектов и устройств ИКТ.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Моделирование и проектирование (13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Описания (информационные модели) объектов, процессов и систем, соответствие описания реальности и целям описания. Фотографии, карты, чертежи, схемы, графы, таблицы, графики, формулы как описания. Использование описания (информационной модели) в процессах: общения, практической деятельности, исследования.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Математические модели, их использование для описания объектов и процессов живой и неживой природы и технологии, в том числе – в физике, биологии, экономике.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Связь между непрерывными моделями, их дискретными приближениями и компьютерными реализациями. Машинные представления целых и действительных чисел. Точность вычислений, интервальная арифметика.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Модели информационных процессов в технических, биологических и социальных системах. Моделирование, прогнозирование, проектирование в человеческой деятельности.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 Использование инструментов автоматизированного проектирования.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Логический язык (5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Имена, логические операции, кванторы, правила построения и семантика. Примеры записи утверждений на логическом языке. Логические формулы при поиске в базе данных. Дизъюнктивная нормальная форма. Логические функции. Схемы из функциональных элементов.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Алгоритмический язык (6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Правила построения и выполнения алгоритмов. Разбиение задачи на подзадачи. Использование имен для алгоритмов и объектов. Примеры записи алгоритмов на алгоритмическом языке для графических и числовых исполнителей.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Вычислимые функции (2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Функции, вычисляемые алгоритмами. Полнота формализации понятия вычислимости. Универсальная вычислимая функция. Диагональные доказательства </w:t>
      </w:r>
      <w:proofErr w:type="spellStart"/>
      <w:r w:rsidRPr="000D52F4">
        <w:rPr>
          <w:sz w:val="24"/>
          <w:szCs w:val="24"/>
        </w:rPr>
        <w:t>несуществования</w:t>
      </w:r>
      <w:proofErr w:type="gramStart"/>
      <w:r w:rsidRPr="000D52F4">
        <w:rPr>
          <w:sz w:val="24"/>
          <w:szCs w:val="24"/>
        </w:rPr>
        <w:t>.И</w:t>
      </w:r>
      <w:proofErr w:type="gramEnd"/>
      <w:r w:rsidRPr="000D52F4">
        <w:rPr>
          <w:sz w:val="24"/>
          <w:szCs w:val="24"/>
        </w:rPr>
        <w:t>ндуктивные</w:t>
      </w:r>
      <w:proofErr w:type="spellEnd"/>
      <w:r w:rsidRPr="000D52F4">
        <w:rPr>
          <w:sz w:val="24"/>
          <w:szCs w:val="24"/>
        </w:rPr>
        <w:t xml:space="preserve"> определения объектов. Задание вычислимой функции системой функциональных уравнений.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lastRenderedPageBreak/>
        <w:t>Детерминированные игры с полной информацией (4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Деревья. Выигрышная стратегия в игре. Игровая интерпретация логических формул.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Доказательства правильности (4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Соответствие алгоритма заданию (спецификации), инварианты, индуктивные доказательства.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Построение алгоритмов (4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Системы счисления, арифметические операции и перевод; кодирование с исправлением ошибок; генерация псевдослучайных последовательностей. Алгоритмы решения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задач вычислительной математики (приближенные вычисления площади, значения функции, заданной рядом, моделирования процессов, описываемых дифференциальными уравнениями)</w:t>
      </w:r>
      <w:proofErr w:type="gramStart"/>
      <w:r w:rsidRPr="000D52F4">
        <w:rPr>
          <w:sz w:val="24"/>
          <w:szCs w:val="24"/>
        </w:rPr>
        <w:t>.П</w:t>
      </w:r>
      <w:proofErr w:type="gramEnd"/>
      <w:r w:rsidRPr="000D52F4">
        <w:rPr>
          <w:sz w:val="24"/>
          <w:szCs w:val="24"/>
        </w:rPr>
        <w:t>ереборные алгоритмы. Обход дерева.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Типы данных (4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Основные конструкции. Матрицы (массивы). Работа с числами, матрицами, строками, списками, использование псевдослучайных чисел. Определяемые (абстрактные) типы данных.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Сложность описания объекта (2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Оптимальный способ описания. Алгоритмическое определение случайности.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Сложность вычисления (5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Примеры эффективных алгоритмов. Проблема перебора.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События. Параллельные процессы (3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Взаимодействие параллельных процессов, взаимодействие с пользователем.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Средства ИКТ и их применение (50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Правила работы с ИКТ (2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Безопасность, гигиена, эргономика, ресурсосбережение, технологические требования при эксплуатации ИКТ.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Архитектуры компьютеров и компьютерных сетей (3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Программная и аппаратная организация компьютеров, других средств ИКТ и их систем.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Виды программного обеспечения.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Операционные системы (5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Функции операционной системы. Основные виды и особенности операционных систем. Понятие о системном администрировании.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Практика программирования (16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Язык программирования. Понятность программы. Внесение изменений в программу. Структурное программирование, объектно-ориентированный подход. Ошибки, отладка, построение правильно работающих и эффективных программ. Этапы разработки программы.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Практика применения ИКТ (6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Планирование и проектирование применения ИКТ; основные этапы, схемы взаимодействия.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Типичные неисправности и трудности в использовании ИКТ. Профилактика оборудования.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Комплектация рабочего места средствами ИКТ в соответствии с целями его использования.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Оценка числовых параметров информационных объектов и процессов, характерных для различных областей деятельности.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Организация и поиск информации (6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Представление о системах управления базами данных, поисковых системах в компьютерных сетях, библиотечных информационных системах.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Компьютерные архивы информации: электронные каталоги, базы данных. Организация баз данных. Примеры баз данных: юридические, библиотечные, </w:t>
      </w:r>
      <w:r w:rsidRPr="000D52F4">
        <w:rPr>
          <w:sz w:val="24"/>
          <w:szCs w:val="24"/>
        </w:rPr>
        <w:lastRenderedPageBreak/>
        <w:t xml:space="preserve">здравоохранения, налоговые, социальные, кадровые. Использование инструментов системы управления базами данных для формирования примера базы данных учащихся в школе.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Телекоммуникационные технологии (6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Представления о средствах телекоммуникационных технологий: электронная почта, чат, телеконференции, форумы, телемосты, интернет-телефония.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Специальное программное обеспечение средств телекоммуникационных технологий. Использование средств телекоммуникаций в коллективной деятельности. Технологии и средства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защиты информации в глобальной и локальной компьютерной сети от разрушения, несанкционированного доступа. Электронная подпись. Правила подписки на антивирусные программы и их настройка на автоматическую проверку сообщений.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Инструменты создания информационных объектов </w:t>
      </w:r>
      <w:proofErr w:type="gramStart"/>
      <w:r w:rsidRPr="000D52F4">
        <w:rPr>
          <w:sz w:val="24"/>
          <w:szCs w:val="24"/>
        </w:rPr>
        <w:t>для</w:t>
      </w:r>
      <w:proofErr w:type="gramEnd"/>
      <w:r w:rsidRPr="000D52F4">
        <w:rPr>
          <w:sz w:val="24"/>
          <w:szCs w:val="24"/>
        </w:rPr>
        <w:t xml:space="preserve"> Интернет. Методы и средства создания и сопровождения сайта.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Управление (6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Технологии управления, планирования и организации деятельности человека. Создание организационных диаграмм и расписаний. Автоматизация контроля выполнения.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Примеры применения ИКТ в управлении.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Технологии автоматизированного управления в учебной среде. Системы автоматического тестирования и контроля знаний. Использование тестирующих систем в учебной деятельности. Инструменты создания простых тестов и учета результатов тестирования.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Информационная деятельность человека (13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Психофизиология информационной деятельности (3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Восприятие, запоминание и обработка информации человеком, пределы чувствительности и разрешающей способности органов чувств, стереофоническое и стереоскопическое восприятие. Разнообразие и индивидуальные особенности способов восприятия, запоминания и понимания информации.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Роль информации в современном обществе (3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Информация в: экономической, социальной, культурной, образовательной сферах. Информационные ресурсы и каналы индивидуума, государства, общества, организации, их структура. Информационные ресурсы образования.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Виды профессиональной информационной деятельности человека, используемые инструменты (технические средства и информационные ресурсы). Профессии, связанные с построением математических и компьютерных моделей, программированием, обеспечением информационной деятельности индивидуумов и организаций.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Структура учебного процесса в области ИКТ для различных категорий пользователей.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Общественные механизмы в сфере информации (7 час)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Экономика информационной сферы. Стоимостные характеристики информационной деятельности.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Роль стандартов в современном обществе. Стандартизация в области информационных технологий. Стандарты описания информационных ресурсов.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Информационная этика и право, информационная безопасность. Правовые нормы, относящиеся к информации, правонарушения в информационной сфере, меры их предотвращения.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Роль средств массовой информации.</w:t>
      </w:r>
    </w:p>
    <w:p w:rsidR="00BC63C7" w:rsidRPr="000D52F4" w:rsidRDefault="00BC63C7" w:rsidP="00BC63C7">
      <w:pPr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lastRenderedPageBreak/>
        <w:t xml:space="preserve">Практикум 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Математический редактор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Квалифицированное оформление математического текста.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Требуется текст, в том числе возникающий в ходе выполнения других практикумов, оформить в математическом редакторе.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Учет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Реализация упрощенного варианта бухгалтерского и материального учета на базе распространенного варианта динамических (электронных таблиц)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 xml:space="preserve">Проект может </w:t>
      </w:r>
      <w:proofErr w:type="gramStart"/>
      <w:r w:rsidRPr="000D52F4">
        <w:rPr>
          <w:i/>
          <w:iCs/>
          <w:sz w:val="24"/>
          <w:szCs w:val="24"/>
        </w:rPr>
        <w:t>относится</w:t>
      </w:r>
      <w:proofErr w:type="gramEnd"/>
      <w:r w:rsidRPr="000D52F4">
        <w:rPr>
          <w:i/>
          <w:iCs/>
          <w:sz w:val="24"/>
          <w:szCs w:val="24"/>
        </w:rPr>
        <w:t xml:space="preserve"> как к учебной ситуации, так и к проблеме, возникающей в жизни школы – планирование похода и т. д.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Анализ данных и статистика. Визуализация данных и деловая графика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использование пакетов статистической обработки и анализа данных, а также средств визуализации для анализа, наглядного представления и интерпретации данных, в том числе – собранных в ходе наблюдений и опросов, полученных с помощью цифровых датчиков, найденных в Интернете.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Сами данные могут быть получены из различных задач экологии, социологии, в том числе – из межшкольных проектов.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Символьные вычисления. Аналитические модели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Решение задач символьных вычислений, с использование одного из распространенных инструментов (пакетов символьных преобразований)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Проект может включать задачи из курсов математики и физики, а также специально подобранные задачи, относящиеся к математическим моделям явлений окружающего мира. Результат доводится до числового ответа, графика, сопоставляется с наблюдением и экспериментом.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Дискретные приближения непрерывных моделей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proofErr w:type="gramStart"/>
      <w:r w:rsidRPr="000D52F4">
        <w:rPr>
          <w:sz w:val="24"/>
          <w:szCs w:val="24"/>
        </w:rPr>
        <w:t xml:space="preserve">Решение задач математического моделирования с помощью создания дискретной модели, приближающей непрерывную (например – системы разностных </w:t>
      </w:r>
      <w:proofErr w:type="gramEnd"/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В проекте требуется запрограммировать разностную модель и использовать понимание результатов и структуры моделирования для понимания непрерывной модели.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Дискретные алгоритмы, в том числе – дискретная оптимизация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Решение комбинаторных задач, в том числе – организация обхода дерева и поиска данной вершины, поиск кратчайшего пути, поиск вхождения одного слова в другое и т. д.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В задачах, в том числе и практически мотивированных, требуется помимо построения алгоритма, давать грубую оценку его времени работы, в частности, распознавать переборные алгоритмы с экспоненциальным временем работы.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Технологический проект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Установка, сопровождение, техническое обслуживание средств ИКТ.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В проекте силами учащихся под руководством взрослых может осуществляться работа в сфере ИКТ, требующая базовых технических знаний и умения понимать технические инструкции.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Обучение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Обучение работе с ИКТ, в том числе, с целью использования тренажеров и тестовых систем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Автоматизированное проектирование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Использование одной или нескольких систем </w:t>
      </w:r>
      <w:proofErr w:type="gramStart"/>
      <w:r w:rsidRPr="000D52F4">
        <w:rPr>
          <w:sz w:val="24"/>
          <w:szCs w:val="24"/>
        </w:rPr>
        <w:t>автоматизированного</w:t>
      </w:r>
      <w:proofErr w:type="gramEnd"/>
      <w:r w:rsidRPr="000D52F4">
        <w:rPr>
          <w:sz w:val="24"/>
          <w:szCs w:val="24"/>
        </w:rPr>
        <w:t xml:space="preserve"> проектирование с учетом математических аспектов решаемых задач.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proofErr w:type="gramStart"/>
      <w:r w:rsidRPr="000D52F4">
        <w:rPr>
          <w:i/>
          <w:iCs/>
          <w:sz w:val="24"/>
          <w:szCs w:val="24"/>
        </w:rPr>
        <w:t>Выполнение учебного проекта дизайна одежды, мебели, помещения, здания, земельного участка, механизма, электрической, электронной схемы, изготовления натурной модели, прототипа, реального объекта.</w:t>
      </w:r>
      <w:proofErr w:type="gramEnd"/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Организация индивидуальной и групповой деятельности. Управление проектом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proofErr w:type="gramStart"/>
      <w:r w:rsidRPr="000D52F4">
        <w:rPr>
          <w:sz w:val="24"/>
          <w:szCs w:val="24"/>
        </w:rPr>
        <w:lastRenderedPageBreak/>
        <w:t>Систематическое использование компьютерных инструментов для планирования и фиксации своей деятельности (органайзеры, планировщики событий и проектов, поддержка контактов и т. д.</w:t>
      </w:r>
      <w:proofErr w:type="gramEnd"/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Постоянно идущий проект, включающий учащихся в современную культуру организации труда.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Управление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Программирование устройства, взаимодействующего с объектами физической реальности.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>В проекте может строиться модель движущегося робота, интеллектуального дома, обрабатывающего станка, конвейерной линии, автоматизированного склада и т. д.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Организация хранения и поиска информации. Работа в информационном пространстве образовательного учреждения и личном информационном пространстве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Создание и заполнение базы данных, размещение своих работ на сайте школы, с использованием соответствующих форматов их описания.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 xml:space="preserve">Помимо работ учащегося, формируемые массивы информации могут </w:t>
      </w:r>
      <w:proofErr w:type="gramStart"/>
      <w:r w:rsidRPr="000D52F4">
        <w:rPr>
          <w:i/>
          <w:iCs/>
          <w:sz w:val="24"/>
          <w:szCs w:val="24"/>
        </w:rPr>
        <w:t>относится</w:t>
      </w:r>
      <w:proofErr w:type="gramEnd"/>
      <w:r w:rsidRPr="000D52F4">
        <w:rPr>
          <w:i/>
          <w:iCs/>
          <w:sz w:val="24"/>
          <w:szCs w:val="24"/>
        </w:rPr>
        <w:t xml:space="preserve"> к жизни школы, окружающего сообщества, личным коллекциям учащегося и т. д.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Сбор информации, организация и представление данных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Разработка комплексного мультимедийного объекта (или ряда объектов), включающего текст, аудио и </w:t>
      </w:r>
      <w:proofErr w:type="gramStart"/>
      <w:r w:rsidRPr="000D52F4">
        <w:rPr>
          <w:sz w:val="24"/>
          <w:szCs w:val="24"/>
        </w:rPr>
        <w:t>видео информацию</w:t>
      </w:r>
      <w:proofErr w:type="gramEnd"/>
      <w:r w:rsidRPr="000D52F4">
        <w:rPr>
          <w:sz w:val="24"/>
          <w:szCs w:val="24"/>
        </w:rPr>
        <w:t>, гиперссылки для размещения в Интернете, на компакт-диске, использования при выступлении, с использованием самостоятельно сделанных записей (видео- аудио, числовые) данных, найденных в Интернете и бумажных источниках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i/>
          <w:iCs/>
          <w:sz w:val="24"/>
          <w:szCs w:val="24"/>
        </w:rPr>
        <w:t xml:space="preserve">Тема проекта может </w:t>
      </w:r>
      <w:proofErr w:type="gramStart"/>
      <w:r w:rsidRPr="000D52F4">
        <w:rPr>
          <w:i/>
          <w:iCs/>
          <w:sz w:val="24"/>
          <w:szCs w:val="24"/>
        </w:rPr>
        <w:t>относится</w:t>
      </w:r>
      <w:proofErr w:type="gramEnd"/>
      <w:r w:rsidRPr="000D52F4">
        <w:rPr>
          <w:i/>
          <w:iCs/>
          <w:sz w:val="24"/>
          <w:szCs w:val="24"/>
        </w:rPr>
        <w:t xml:space="preserve"> к материалу, изучаемому в различных школьных предметах, жизни школы, актуальной социально-политической, экологической, научной проблеме, историческому материалу, бизнес-проекту учащихся и т. д.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b/>
          <w:bCs/>
          <w:sz w:val="24"/>
          <w:szCs w:val="24"/>
        </w:rPr>
        <w:t>Поиск, системный анализ, обобщение информации</w:t>
      </w:r>
    </w:p>
    <w:p w:rsidR="00BC63C7" w:rsidRPr="000D52F4" w:rsidRDefault="00BC63C7" w:rsidP="00BC63C7">
      <w:pPr>
        <w:ind w:firstLine="567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Поиск в Интернете и СМИ информации по актуальному вопросу и подготовка теста своего анализа и интерпретации имеющихся источников.</w:t>
      </w:r>
    </w:p>
    <w:p w:rsidR="00AC69C6" w:rsidRPr="000D52F4" w:rsidRDefault="00AC69C6" w:rsidP="00E26BF2">
      <w:pPr>
        <w:rPr>
          <w:sz w:val="24"/>
          <w:szCs w:val="24"/>
          <w:lang w:eastAsia="en-US" w:bidi="en-US"/>
        </w:rPr>
      </w:pPr>
    </w:p>
    <w:p w:rsidR="00AF028A" w:rsidRPr="000D52F4" w:rsidRDefault="00AF028A" w:rsidP="00E26BF2">
      <w:pPr>
        <w:rPr>
          <w:sz w:val="24"/>
          <w:szCs w:val="24"/>
          <w:lang w:eastAsia="en-US" w:bidi="en-US"/>
        </w:rPr>
      </w:pPr>
    </w:p>
    <w:p w:rsidR="00376F5D" w:rsidRPr="000D52F4" w:rsidRDefault="00376F5D" w:rsidP="00376F5D">
      <w:pPr>
        <w:ind w:left="360"/>
        <w:jc w:val="center"/>
        <w:rPr>
          <w:b/>
          <w:sz w:val="24"/>
          <w:szCs w:val="24"/>
          <w:lang w:eastAsia="en-US" w:bidi="en-US"/>
        </w:rPr>
      </w:pPr>
      <w:r w:rsidRPr="000D52F4">
        <w:rPr>
          <w:b/>
          <w:sz w:val="24"/>
          <w:szCs w:val="24"/>
          <w:lang w:eastAsia="en-US" w:bidi="en-US"/>
        </w:rPr>
        <w:t>ГРАФИК КОНТРОЛЬНЫХ РАБОТ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6630"/>
        <w:gridCol w:w="1517"/>
      </w:tblGrid>
      <w:tr w:rsidR="00376F5D" w:rsidRPr="000D52F4" w:rsidTr="00E57F5E">
        <w:tc>
          <w:tcPr>
            <w:tcW w:w="1064" w:type="dxa"/>
          </w:tcPr>
          <w:p w:rsidR="00376F5D" w:rsidRPr="000D52F4" w:rsidRDefault="00376F5D" w:rsidP="00F44825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п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6630" w:type="dxa"/>
          </w:tcPr>
          <w:p w:rsidR="00376F5D" w:rsidRPr="000D52F4" w:rsidRDefault="00376F5D" w:rsidP="00F44825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Тема</w:t>
            </w:r>
          </w:p>
        </w:tc>
        <w:tc>
          <w:tcPr>
            <w:tcW w:w="1517" w:type="dxa"/>
          </w:tcPr>
          <w:p w:rsidR="00376F5D" w:rsidRPr="000D52F4" w:rsidRDefault="00376F5D" w:rsidP="00F44825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Дата</w:t>
            </w:r>
          </w:p>
        </w:tc>
      </w:tr>
      <w:tr w:rsidR="00E57F5E" w:rsidRPr="000D52F4" w:rsidTr="00E57F5E">
        <w:tc>
          <w:tcPr>
            <w:tcW w:w="1064" w:type="dxa"/>
          </w:tcPr>
          <w:p w:rsidR="00E57F5E" w:rsidRPr="000D52F4" w:rsidRDefault="00E57F5E" w:rsidP="00F4482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6630" w:type="dxa"/>
          </w:tcPr>
          <w:p w:rsidR="00E57F5E" w:rsidRPr="000D52F4" w:rsidRDefault="00E57F5E" w:rsidP="00536F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Моделирование и формализация</w:t>
            </w:r>
            <w:r w:rsidR="005A05BB" w:rsidRPr="000D52F4">
              <w:rPr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E57F5E" w:rsidRPr="000D52F4" w:rsidRDefault="00E57F5E" w:rsidP="00F44825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E57F5E" w:rsidRPr="000D52F4" w:rsidTr="00E57F5E">
        <w:tc>
          <w:tcPr>
            <w:tcW w:w="1064" w:type="dxa"/>
          </w:tcPr>
          <w:p w:rsidR="00E57F5E" w:rsidRPr="000D52F4" w:rsidRDefault="00E57F5E" w:rsidP="00F4482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6630" w:type="dxa"/>
          </w:tcPr>
          <w:p w:rsidR="00E57F5E" w:rsidRPr="000D52F4" w:rsidRDefault="00E57F5E" w:rsidP="005A05BB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Технологии обработки текстовой информации</w:t>
            </w:r>
            <w:r w:rsidR="005A05BB" w:rsidRPr="000D52F4">
              <w:rPr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E57F5E" w:rsidRPr="000D52F4" w:rsidRDefault="00E57F5E" w:rsidP="00F44825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E57F5E" w:rsidRPr="000D52F4" w:rsidTr="00E57F5E">
        <w:tc>
          <w:tcPr>
            <w:tcW w:w="1064" w:type="dxa"/>
          </w:tcPr>
          <w:p w:rsidR="00E57F5E" w:rsidRPr="000D52F4" w:rsidRDefault="00E57F5E" w:rsidP="00F4482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6630" w:type="dxa"/>
          </w:tcPr>
          <w:p w:rsidR="00E57F5E" w:rsidRPr="000D52F4" w:rsidRDefault="005A05BB" w:rsidP="00536F70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Технология хранения, отбора и сортировки информации.</w:t>
            </w:r>
          </w:p>
        </w:tc>
        <w:tc>
          <w:tcPr>
            <w:tcW w:w="1517" w:type="dxa"/>
          </w:tcPr>
          <w:p w:rsidR="00E57F5E" w:rsidRPr="000D52F4" w:rsidRDefault="00E57F5E" w:rsidP="00F44825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E57F5E" w:rsidRPr="000D52F4" w:rsidTr="00E57F5E">
        <w:tc>
          <w:tcPr>
            <w:tcW w:w="1064" w:type="dxa"/>
          </w:tcPr>
          <w:p w:rsidR="00E57F5E" w:rsidRPr="000D52F4" w:rsidRDefault="00E57F5E" w:rsidP="00F4482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6630" w:type="dxa"/>
          </w:tcPr>
          <w:p w:rsidR="00E57F5E" w:rsidRPr="000D52F4" w:rsidRDefault="005A05BB" w:rsidP="005A05BB">
            <w:pPr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Разработка Web-сайтов и Web-дизайн.</w:t>
            </w:r>
          </w:p>
        </w:tc>
        <w:tc>
          <w:tcPr>
            <w:tcW w:w="1517" w:type="dxa"/>
          </w:tcPr>
          <w:p w:rsidR="00E57F5E" w:rsidRPr="000D52F4" w:rsidRDefault="00E57F5E" w:rsidP="00F44825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E57F5E" w:rsidRPr="000D52F4" w:rsidTr="00E57F5E">
        <w:tc>
          <w:tcPr>
            <w:tcW w:w="1064" w:type="dxa"/>
          </w:tcPr>
          <w:p w:rsidR="00E57F5E" w:rsidRPr="000D52F4" w:rsidRDefault="00E57F5E" w:rsidP="00F4482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6630" w:type="dxa"/>
          </w:tcPr>
          <w:p w:rsidR="00E57F5E" w:rsidRPr="000D52F4" w:rsidRDefault="00E57F5E" w:rsidP="00536F70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17" w:type="dxa"/>
          </w:tcPr>
          <w:p w:rsidR="00E57F5E" w:rsidRPr="000D52F4" w:rsidRDefault="00E57F5E" w:rsidP="00F44825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02544A" w:rsidRPr="000D52F4" w:rsidRDefault="0002544A" w:rsidP="00B4172D">
      <w:pPr>
        <w:ind w:firstLine="709"/>
        <w:jc w:val="both"/>
        <w:outlineLvl w:val="0"/>
        <w:rPr>
          <w:bCs/>
          <w:color w:val="000000"/>
          <w:kern w:val="32"/>
          <w:sz w:val="24"/>
          <w:szCs w:val="24"/>
        </w:rPr>
      </w:pPr>
    </w:p>
    <w:p w:rsidR="00B14B6F" w:rsidRPr="000D52F4" w:rsidRDefault="00B14B6F" w:rsidP="00B14B6F">
      <w:pPr>
        <w:ind w:firstLine="709"/>
        <w:jc w:val="center"/>
        <w:rPr>
          <w:b/>
          <w:bCs/>
          <w:color w:val="000000"/>
          <w:kern w:val="32"/>
          <w:sz w:val="24"/>
          <w:szCs w:val="24"/>
        </w:rPr>
        <w:sectPr w:rsidR="00B14B6F" w:rsidRPr="000D52F4" w:rsidSect="00C57F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4B6F" w:rsidRPr="000D52F4" w:rsidRDefault="00B14B6F" w:rsidP="00B14B6F">
      <w:pPr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  <w:r w:rsidRPr="000D52F4">
        <w:rPr>
          <w:b/>
          <w:bCs/>
          <w:color w:val="000000"/>
          <w:kern w:val="32"/>
          <w:sz w:val="24"/>
          <w:szCs w:val="24"/>
        </w:rPr>
        <w:lastRenderedPageBreak/>
        <w:t>Календарно-тематический план</w:t>
      </w:r>
    </w:p>
    <w:p w:rsidR="00B14B6F" w:rsidRPr="000D52F4" w:rsidRDefault="00B14B6F" w:rsidP="00B14B6F">
      <w:pPr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  <w:r w:rsidRPr="000D52F4">
        <w:rPr>
          <w:b/>
          <w:bCs/>
          <w:color w:val="000000"/>
          <w:kern w:val="32"/>
          <w:sz w:val="24"/>
          <w:szCs w:val="24"/>
        </w:rPr>
        <w:t>1</w:t>
      </w:r>
      <w:r w:rsidR="00BC63C7" w:rsidRPr="000D52F4">
        <w:rPr>
          <w:b/>
          <w:bCs/>
          <w:color w:val="000000"/>
          <w:kern w:val="32"/>
          <w:sz w:val="24"/>
          <w:szCs w:val="24"/>
        </w:rPr>
        <w:t>1</w:t>
      </w:r>
      <w:r w:rsidRPr="000D52F4">
        <w:rPr>
          <w:b/>
          <w:bCs/>
          <w:color w:val="000000"/>
          <w:kern w:val="32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"/>
        <w:gridCol w:w="1283"/>
        <w:gridCol w:w="2780"/>
        <w:gridCol w:w="278"/>
        <w:gridCol w:w="278"/>
        <w:gridCol w:w="380"/>
        <w:gridCol w:w="1134"/>
        <w:gridCol w:w="992"/>
        <w:gridCol w:w="2219"/>
        <w:gridCol w:w="2364"/>
        <w:gridCol w:w="1085"/>
        <w:gridCol w:w="1001"/>
        <w:gridCol w:w="354"/>
      </w:tblGrid>
      <w:tr w:rsidR="00B14B6F" w:rsidRPr="000D52F4" w:rsidTr="00F20062">
        <w:tc>
          <w:tcPr>
            <w:tcW w:w="122" w:type="pct"/>
            <w:vMerge w:val="restart"/>
            <w:shd w:val="clear" w:color="auto" w:fill="auto"/>
            <w:vAlign w:val="center"/>
          </w:tcPr>
          <w:p w:rsidR="00B14B6F" w:rsidRPr="000D52F4" w:rsidRDefault="00B14B6F" w:rsidP="00B14B6F">
            <w:pPr>
              <w:ind w:left="-142" w:right="-145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№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B14B6F" w:rsidRPr="000D52F4" w:rsidRDefault="00B14B6F" w:rsidP="00B14B6F">
            <w:pPr>
              <w:ind w:left="-71" w:right="-138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</w:tcPr>
          <w:p w:rsidR="00B14B6F" w:rsidRPr="000D52F4" w:rsidRDefault="00B14B6F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Тема урока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B14B6F" w:rsidRPr="000D52F4" w:rsidRDefault="00B14B6F" w:rsidP="00B14B6F">
            <w:pPr>
              <w:ind w:left="-165" w:right="-345"/>
              <w:rPr>
                <w:sz w:val="24"/>
                <w:szCs w:val="24"/>
              </w:rPr>
            </w:pPr>
          </w:p>
          <w:p w:rsidR="00B14B6F" w:rsidRPr="000D52F4" w:rsidRDefault="00B14B6F" w:rsidP="00B14B6F">
            <w:pPr>
              <w:ind w:left="-165" w:right="-34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 Дата</w:t>
            </w:r>
          </w:p>
          <w:p w:rsidR="00B14B6F" w:rsidRPr="000D52F4" w:rsidRDefault="00B14B6F" w:rsidP="00B14B6F">
            <w:pPr>
              <w:ind w:left="-165" w:right="-345"/>
              <w:rPr>
                <w:sz w:val="24"/>
                <w:szCs w:val="24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</w:tcPr>
          <w:p w:rsidR="00B14B6F" w:rsidRPr="000D52F4" w:rsidRDefault="00B14B6F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B14B6F" w:rsidRPr="000D52F4" w:rsidRDefault="00B14B6F" w:rsidP="00B14B6F">
            <w:pPr>
              <w:ind w:firstLine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Тип урока</w:t>
            </w:r>
          </w:p>
        </w:tc>
        <w:tc>
          <w:tcPr>
            <w:tcW w:w="342" w:type="pct"/>
            <w:vMerge w:val="restart"/>
            <w:vAlign w:val="center"/>
          </w:tcPr>
          <w:p w:rsidR="00B14B6F" w:rsidRPr="000D52F4" w:rsidRDefault="00B14B6F" w:rsidP="00B14B6F">
            <w:pPr>
              <w:ind w:left="-118" w:right="-116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Форма урока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B14B6F" w:rsidRPr="000D52F4" w:rsidRDefault="00B14B6F" w:rsidP="00B14B6F">
            <w:pPr>
              <w:ind w:firstLine="42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B14B6F" w:rsidRPr="000D52F4" w:rsidRDefault="00B14B6F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Требования к уровню подготовки учащихся (результат)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B14B6F" w:rsidRPr="000D52F4" w:rsidRDefault="00B14B6F" w:rsidP="00B14B6F">
            <w:pPr>
              <w:ind w:left="-14" w:right="-109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Вид контроля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B14B6F" w:rsidRPr="000D52F4" w:rsidRDefault="00B14B6F" w:rsidP="00B14B6F">
            <w:pPr>
              <w:ind w:left="-109" w:right="-10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22" w:type="pct"/>
            <w:vMerge w:val="restart"/>
            <w:shd w:val="clear" w:color="auto" w:fill="auto"/>
            <w:textDirection w:val="btLr"/>
            <w:vAlign w:val="center"/>
          </w:tcPr>
          <w:p w:rsidR="00B14B6F" w:rsidRPr="000D52F4" w:rsidRDefault="00B14B6F" w:rsidP="00B14B6F">
            <w:pPr>
              <w:ind w:firstLine="709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Д/</w:t>
            </w:r>
            <w:proofErr w:type="gramStart"/>
            <w:r w:rsidRPr="000D52F4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B14B6F" w:rsidRPr="000D52F4" w:rsidTr="00F20062">
        <w:trPr>
          <w:cantSplit/>
          <w:trHeight w:val="1134"/>
        </w:trPr>
        <w:tc>
          <w:tcPr>
            <w:tcW w:w="122" w:type="pct"/>
            <w:vMerge/>
            <w:shd w:val="clear" w:color="auto" w:fill="auto"/>
          </w:tcPr>
          <w:p w:rsidR="00B14B6F" w:rsidRPr="000D52F4" w:rsidRDefault="00B14B6F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14B6F" w:rsidRPr="000D52F4" w:rsidRDefault="00B14B6F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:rsidR="00B14B6F" w:rsidRPr="000D52F4" w:rsidRDefault="00B14B6F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  <w:textDirection w:val="btLr"/>
            <w:vAlign w:val="center"/>
          </w:tcPr>
          <w:p w:rsidR="00B14B6F" w:rsidRPr="000D52F4" w:rsidRDefault="00B14B6F" w:rsidP="00B14B6F">
            <w:pPr>
              <w:ind w:left="-732" w:right="-11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          План</w:t>
            </w:r>
          </w:p>
        </w:tc>
        <w:tc>
          <w:tcPr>
            <w:tcW w:w="96" w:type="pct"/>
            <w:shd w:val="clear" w:color="auto" w:fill="auto"/>
            <w:textDirection w:val="btLr"/>
            <w:vAlign w:val="center"/>
          </w:tcPr>
          <w:p w:rsidR="00B14B6F" w:rsidRPr="000D52F4" w:rsidRDefault="00B14B6F" w:rsidP="00B14B6F">
            <w:pPr>
              <w:ind w:left="-1025" w:right="-72" w:firstLine="874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Факт</w:t>
            </w:r>
          </w:p>
        </w:tc>
        <w:tc>
          <w:tcPr>
            <w:tcW w:w="131" w:type="pct"/>
            <w:vMerge/>
            <w:shd w:val="clear" w:color="auto" w:fill="auto"/>
          </w:tcPr>
          <w:p w:rsidR="00B14B6F" w:rsidRPr="000D52F4" w:rsidRDefault="00B14B6F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14B6F" w:rsidRPr="000D52F4" w:rsidRDefault="00B14B6F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B14B6F" w:rsidRPr="000D52F4" w:rsidRDefault="00B14B6F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B14B6F" w:rsidRPr="000D52F4" w:rsidRDefault="00B14B6F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B14B6F" w:rsidRPr="000D52F4" w:rsidRDefault="00B14B6F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14B6F" w:rsidRPr="000D52F4" w:rsidRDefault="00B14B6F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B14B6F" w:rsidRPr="000D52F4" w:rsidRDefault="00B14B6F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vMerge/>
            <w:shd w:val="clear" w:color="auto" w:fill="auto"/>
          </w:tcPr>
          <w:p w:rsidR="00B14B6F" w:rsidRPr="000D52F4" w:rsidRDefault="00B14B6F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26F4" w:rsidRPr="000D52F4" w:rsidTr="00F20062">
        <w:tc>
          <w:tcPr>
            <w:tcW w:w="122" w:type="pct"/>
            <w:vMerge w:val="restar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0326F4" w:rsidRPr="000D52F4" w:rsidRDefault="0071330B" w:rsidP="00B14B6F">
            <w:pPr>
              <w:ind w:left="-71" w:right="-138"/>
              <w:rPr>
                <w:sz w:val="24"/>
                <w:szCs w:val="24"/>
              </w:rPr>
            </w:pPr>
            <w:r w:rsidRPr="000D52F4">
              <w:rPr>
                <w:b/>
                <w:bCs/>
                <w:color w:val="000000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326F4" w:rsidRPr="000D52F4" w:rsidRDefault="0071330B" w:rsidP="00B14B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Инструктаж по ТБ. Окружающий мир как иерархическая система.</w:t>
            </w: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326F4" w:rsidRPr="000D52F4" w:rsidRDefault="000326F4" w:rsidP="007367CD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Урок ознакомления с нов</w:t>
            </w:r>
            <w:proofErr w:type="gramStart"/>
            <w:r w:rsidRPr="000D52F4">
              <w:rPr>
                <w:sz w:val="24"/>
                <w:szCs w:val="24"/>
              </w:rPr>
              <w:t>.</w:t>
            </w:r>
            <w:proofErr w:type="gramEnd"/>
            <w:r w:rsidRPr="000D52F4">
              <w:rPr>
                <w:sz w:val="24"/>
                <w:szCs w:val="24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</w:rPr>
              <w:t>м</w:t>
            </w:r>
            <w:proofErr w:type="gramEnd"/>
            <w:r w:rsidRPr="000D52F4">
              <w:rPr>
                <w:sz w:val="24"/>
                <w:szCs w:val="24"/>
              </w:rPr>
              <w:t>атериалом</w:t>
            </w:r>
          </w:p>
        </w:tc>
        <w:tc>
          <w:tcPr>
            <w:tcW w:w="342" w:type="pct"/>
            <w:vAlign w:val="center"/>
          </w:tcPr>
          <w:p w:rsidR="000326F4" w:rsidRPr="000D52F4" w:rsidRDefault="000326F4" w:rsidP="0052475D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эвристическая беседа,</w:t>
            </w:r>
          </w:p>
          <w:p w:rsidR="000326F4" w:rsidRPr="000D52F4" w:rsidRDefault="000326F4" w:rsidP="0052475D">
            <w:pPr>
              <w:ind w:left="-109" w:right="-108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326F4" w:rsidRPr="000D52F4" w:rsidRDefault="0071330B" w:rsidP="0071330B">
            <w:pPr>
              <w:ind w:left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Техника безопасности и организация рабочего места.  Моделирование как метод познания.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0326F4" w:rsidRPr="000D52F4" w:rsidRDefault="000326F4" w:rsidP="007367CD">
            <w:pPr>
              <w:ind w:left="-60" w:right="-60"/>
              <w:rPr>
                <w:sz w:val="24"/>
                <w:szCs w:val="24"/>
              </w:rPr>
            </w:pPr>
          </w:p>
          <w:p w:rsidR="000326F4" w:rsidRPr="000D52F4" w:rsidRDefault="000326F4" w:rsidP="007367CD">
            <w:pPr>
              <w:ind w:left="-60" w:right="-6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  <w:p w:rsidR="0071330B" w:rsidRPr="000D52F4" w:rsidRDefault="0071330B" w:rsidP="00B14B6F">
            <w:pPr>
              <w:ind w:left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Знать понятия:</w:t>
            </w:r>
          </w:p>
          <w:p w:rsidR="000326F4" w:rsidRPr="000D52F4" w:rsidRDefault="0071330B" w:rsidP="00B14B6F">
            <w:pPr>
              <w:ind w:left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Моделирование. Модель. Фотографии, карты, чертежи, схемы, графы, таблицы, графики, формулы как описания. Использование описания (информационной модели) в процессах: общения, практической деятельности, исследования.</w:t>
            </w:r>
          </w:p>
        </w:tc>
        <w:tc>
          <w:tcPr>
            <w:tcW w:w="374" w:type="pct"/>
            <w:shd w:val="clear" w:color="auto" w:fill="auto"/>
          </w:tcPr>
          <w:p w:rsidR="000326F4" w:rsidRPr="000D52F4" w:rsidRDefault="000326F4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B14B6F">
            <w:pPr>
              <w:spacing w:before="100" w:beforeAutospacing="1" w:after="100" w:afterAutospacing="1"/>
              <w:rPr>
                <w:noProof/>
                <w:color w:val="000000"/>
                <w:sz w:val="24"/>
                <w:szCs w:val="24"/>
                <w:u w:val="single"/>
              </w:rPr>
            </w:pPr>
            <w:r w:rsidRPr="000D52F4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B14B6F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  <w:vAlign w:val="center"/>
          </w:tcPr>
          <w:p w:rsidR="0005258D" w:rsidRPr="000D52F4" w:rsidRDefault="0005258D" w:rsidP="0052475D">
            <w:pPr>
              <w:ind w:left="-109" w:right="-249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noProof/>
                <w:color w:val="000000"/>
                <w:sz w:val="24"/>
                <w:szCs w:val="24"/>
                <w:u w:val="single"/>
              </w:rPr>
            </w:pPr>
            <w:r w:rsidRPr="000D52F4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293050" w:rsidP="00B14B6F">
            <w:pPr>
              <w:ind w:left="1"/>
              <w:jc w:val="both"/>
              <w:rPr>
                <w:sz w:val="24"/>
                <w:szCs w:val="24"/>
              </w:rPr>
            </w:pPr>
            <w:hyperlink r:id="rId6" w:history="1">
              <w:r w:rsidR="0005258D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05258D" w:rsidRPr="000D52F4">
              <w:rPr>
                <w:sz w:val="24"/>
                <w:szCs w:val="24"/>
              </w:rPr>
              <w:t>.</w:t>
            </w:r>
          </w:p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B14B6F">
            <w:pPr>
              <w:spacing w:before="100" w:beforeAutospacing="1" w:after="100" w:afterAutospacing="1"/>
              <w:rPr>
                <w:noProof/>
                <w:color w:val="000000"/>
                <w:sz w:val="24"/>
                <w:szCs w:val="24"/>
                <w:u w:val="single"/>
              </w:rPr>
            </w:pPr>
            <w:r w:rsidRPr="000D52F4">
              <w:rPr>
                <w:sz w:val="24"/>
                <w:szCs w:val="24"/>
              </w:rPr>
              <w:t>Формы представления моделей. Формализация.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B14B6F">
            <w:pPr>
              <w:ind w:left="-109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noProof/>
                <w:color w:val="000000"/>
                <w:sz w:val="24"/>
                <w:szCs w:val="24"/>
                <w:u w:val="single"/>
              </w:rPr>
            </w:pPr>
            <w:r w:rsidRPr="000D52F4">
              <w:rPr>
                <w:sz w:val="24"/>
                <w:szCs w:val="24"/>
              </w:rPr>
              <w:t>Формы представления моделей. Формализация.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293050" w:rsidP="00B14B6F">
            <w:pPr>
              <w:ind w:left="1"/>
              <w:jc w:val="both"/>
              <w:rPr>
                <w:sz w:val="24"/>
                <w:szCs w:val="24"/>
              </w:rPr>
            </w:pPr>
            <w:hyperlink r:id="rId7" w:history="1">
              <w:r w:rsidR="0005258D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05258D" w:rsidRPr="000D52F4">
              <w:rPr>
                <w:sz w:val="24"/>
                <w:szCs w:val="24"/>
              </w:rPr>
              <w:t>.</w:t>
            </w:r>
          </w:p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983F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Системный подход в моделировании.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590C99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Урок ознакомления с нов</w:t>
            </w:r>
            <w:proofErr w:type="gramStart"/>
            <w:r w:rsidRPr="000D52F4">
              <w:rPr>
                <w:sz w:val="24"/>
                <w:szCs w:val="24"/>
              </w:rPr>
              <w:t>.</w:t>
            </w:r>
            <w:proofErr w:type="gramEnd"/>
            <w:r w:rsidRPr="000D52F4">
              <w:rPr>
                <w:sz w:val="24"/>
                <w:szCs w:val="24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</w:rPr>
              <w:t>м</w:t>
            </w:r>
            <w:proofErr w:type="gramEnd"/>
            <w:r w:rsidRPr="000D52F4">
              <w:rPr>
                <w:sz w:val="24"/>
                <w:szCs w:val="24"/>
              </w:rPr>
              <w:t>атериалом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Системный подход в моделировании.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B14B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Типы информационных </w:t>
            </w:r>
            <w:r w:rsidRPr="000D52F4">
              <w:rPr>
                <w:sz w:val="24"/>
                <w:szCs w:val="24"/>
              </w:rPr>
              <w:lastRenderedPageBreak/>
              <w:t>моделей. Табличные информационные модели.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983F9C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r w:rsidRPr="000D52F4">
              <w:rPr>
                <w:sz w:val="24"/>
                <w:szCs w:val="24"/>
              </w:rPr>
              <w:lastRenderedPageBreak/>
              <w:t>ознакомления с нов</w:t>
            </w:r>
            <w:proofErr w:type="gramStart"/>
            <w:r w:rsidRPr="000D52F4">
              <w:rPr>
                <w:sz w:val="24"/>
                <w:szCs w:val="24"/>
              </w:rPr>
              <w:t>.</w:t>
            </w:r>
            <w:proofErr w:type="gramEnd"/>
            <w:r w:rsidRPr="000D52F4">
              <w:rPr>
                <w:sz w:val="24"/>
                <w:szCs w:val="24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</w:rPr>
              <w:t>м</w:t>
            </w:r>
            <w:proofErr w:type="gramEnd"/>
            <w:r w:rsidRPr="000D52F4">
              <w:rPr>
                <w:sz w:val="24"/>
                <w:szCs w:val="24"/>
              </w:rPr>
              <w:t>атериалом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Типы </w:t>
            </w:r>
            <w:r w:rsidRPr="000D52F4">
              <w:rPr>
                <w:sz w:val="24"/>
                <w:szCs w:val="24"/>
              </w:rPr>
              <w:lastRenderedPageBreak/>
              <w:t>информационных моделей. Табличные информационные модели.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B14B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Типы информационных моделей. Иерархические и сетевые информационные модели.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983F9C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Урок ознакомления с нов</w:t>
            </w:r>
            <w:proofErr w:type="gramStart"/>
            <w:r w:rsidRPr="000D52F4">
              <w:rPr>
                <w:sz w:val="24"/>
                <w:szCs w:val="24"/>
              </w:rPr>
              <w:t>.</w:t>
            </w:r>
            <w:proofErr w:type="gramEnd"/>
            <w:r w:rsidRPr="000D52F4">
              <w:rPr>
                <w:sz w:val="24"/>
                <w:szCs w:val="24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</w:rPr>
              <w:t>м</w:t>
            </w:r>
            <w:proofErr w:type="gramEnd"/>
            <w:r w:rsidRPr="000D52F4">
              <w:rPr>
                <w:sz w:val="24"/>
                <w:szCs w:val="24"/>
              </w:rPr>
              <w:t>атериалом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Типы информационных моделей. Иерархические и сетевые информационные модели.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B14B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983F9C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B14B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Построение и исследование физических моделей. Построение формальной модели движения тела брошенного под углом к горизонту.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983F9C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Построение и исследование физических моделей. Построение формальной модели движения тела брошенного под углом к горизонту.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B14B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Компьютерная модель движения тела на языке программирования.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983F9C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Компьютерная модель движения тела на языке программирования.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293050" w:rsidP="009D4BE8">
            <w:pPr>
              <w:ind w:left="1"/>
              <w:jc w:val="both"/>
              <w:rPr>
                <w:sz w:val="24"/>
                <w:szCs w:val="24"/>
              </w:rPr>
            </w:pPr>
            <w:hyperlink r:id="rId8" w:history="1">
              <w:r w:rsidR="0005258D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05258D" w:rsidRPr="000D52F4">
              <w:rPr>
                <w:sz w:val="24"/>
                <w:szCs w:val="24"/>
              </w:rPr>
              <w:t>.</w:t>
            </w:r>
          </w:p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983F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Компьютерная модель </w:t>
            </w:r>
            <w:r w:rsidRPr="000D52F4">
              <w:rPr>
                <w:sz w:val="24"/>
                <w:szCs w:val="24"/>
              </w:rPr>
              <w:lastRenderedPageBreak/>
              <w:t>движения тела в электронных таблицах.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983F9C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</w:t>
            </w:r>
            <w:r w:rsidRPr="000D52F4">
              <w:rPr>
                <w:sz w:val="24"/>
                <w:szCs w:val="24"/>
                <w:lang w:eastAsia="en-US" w:bidi="en-US"/>
              </w:rPr>
              <w:lastRenderedPageBreak/>
              <w:t>ованный урок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лекция, </w:t>
            </w:r>
            <w:r w:rsidRPr="000D52F4">
              <w:rPr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Компьютерная </w:t>
            </w:r>
            <w:r w:rsidRPr="000D52F4">
              <w:rPr>
                <w:sz w:val="24"/>
                <w:szCs w:val="24"/>
              </w:rPr>
              <w:lastRenderedPageBreak/>
              <w:t>модель движения тела в электронных таблицах.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B14B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Приближенное решение уравнений. Графические и численные методы решения уравнений.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983F9C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Приближенное решение уравнений. Графические и численные методы решения уравнений.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326F4" w:rsidRPr="000D52F4" w:rsidTr="00F20062">
        <w:tc>
          <w:tcPr>
            <w:tcW w:w="12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326F4" w:rsidRPr="000D52F4" w:rsidRDefault="005A05BB" w:rsidP="000326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Приближенное решение уравнений на языке программирования.</w:t>
            </w: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326F4" w:rsidRPr="000D52F4" w:rsidRDefault="000326F4" w:rsidP="00983F9C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Контроль знаний и умений</w:t>
            </w:r>
          </w:p>
        </w:tc>
        <w:tc>
          <w:tcPr>
            <w:tcW w:w="342" w:type="pct"/>
          </w:tcPr>
          <w:p w:rsidR="000326F4" w:rsidRPr="000D52F4" w:rsidRDefault="000326F4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326F4" w:rsidRPr="000D52F4" w:rsidRDefault="0005258D" w:rsidP="00983F9C">
            <w:pPr>
              <w:spacing w:after="60"/>
              <w:ind w:firstLine="33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Приближенное решение уравнений на языке программирования.</w:t>
            </w:r>
          </w:p>
        </w:tc>
        <w:tc>
          <w:tcPr>
            <w:tcW w:w="815" w:type="pct"/>
            <w:vMerge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326F4" w:rsidRPr="000D52F4" w:rsidRDefault="000326F4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B14B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Приближенное решение уравнений в электронных таблицах.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983F9C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Приближенное решение уравнений в электронных таблицах.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B14B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Вероятностные модели. Метод Монте-Карло.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983F9C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Вероятностные модели. Метод Монте-Карло.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5258D" w:rsidRPr="000D52F4" w:rsidRDefault="0005258D" w:rsidP="00B14B6F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</w:rPr>
              <w:t>Вероятностные модели. Компьютерная модель на языке программирования.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AC542E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258D" w:rsidRPr="000D52F4" w:rsidRDefault="0005258D" w:rsidP="002855C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</w:rPr>
              <w:t>Вероятностные модели. Компьютерная модель на языке программирования.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326F4" w:rsidRPr="000D52F4" w:rsidTr="00F20062">
        <w:tc>
          <w:tcPr>
            <w:tcW w:w="12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326F4" w:rsidRPr="000D52F4" w:rsidRDefault="0005258D" w:rsidP="00B14B6F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</w:rPr>
              <w:t>Биологические модели развития популяций.</w:t>
            </w: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326F4" w:rsidRPr="000D52F4" w:rsidRDefault="000326F4" w:rsidP="00AC542E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326F4" w:rsidRPr="000D52F4" w:rsidRDefault="000326F4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практическое </w:t>
            </w:r>
            <w:r w:rsidRPr="000D52F4">
              <w:rPr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65" w:type="pct"/>
            <w:shd w:val="clear" w:color="auto" w:fill="auto"/>
          </w:tcPr>
          <w:p w:rsidR="000326F4" w:rsidRPr="000D52F4" w:rsidRDefault="0005258D" w:rsidP="00B0309C">
            <w:pPr>
              <w:spacing w:after="60"/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</w:rPr>
              <w:lastRenderedPageBreak/>
              <w:t>Биологические модели развития популяций.</w:t>
            </w:r>
          </w:p>
        </w:tc>
        <w:tc>
          <w:tcPr>
            <w:tcW w:w="815" w:type="pct"/>
            <w:vMerge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326F4" w:rsidRPr="000D52F4" w:rsidRDefault="000326F4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Исследование биологических моделей развития популяций с помощью языка программирования. 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AC542E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Исследование биологических моделей развития популяций с помощью языка программирования. 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Исследование биологических моделей развития популяций в электронных таблицах.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05258D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AC542E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Исследование биологических моделей развития популяций в электронных таблицах.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Геоинформационные модели.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Геоинформационные модели.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Использование геоинформационных моделей. 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Использование геоинформационных моделей. 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Оптимизационное моделирование в экономике.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Оптимизационное моделирование в экономике.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Построение и исследование оптимизационной модели на языке программирования.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Построение и исследование оптимизационной модели на языке программирования.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Построение и исследование </w:t>
            </w:r>
            <w:r w:rsidRPr="000D52F4">
              <w:rPr>
                <w:sz w:val="24"/>
                <w:szCs w:val="24"/>
              </w:rPr>
              <w:lastRenderedPageBreak/>
              <w:t>оптимизационной модели в электронных таблицах.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</w:t>
            </w:r>
            <w:r w:rsidRPr="000D52F4">
              <w:rPr>
                <w:sz w:val="24"/>
                <w:szCs w:val="24"/>
                <w:lang w:eastAsia="en-US" w:bidi="en-US"/>
              </w:rPr>
              <w:lastRenderedPageBreak/>
              <w:t>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>лекция, практиче</w:t>
            </w:r>
            <w:r w:rsidRPr="000D52F4">
              <w:rPr>
                <w:sz w:val="24"/>
                <w:szCs w:val="24"/>
              </w:rPr>
              <w:lastRenderedPageBreak/>
              <w:t>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Построение и исследование </w:t>
            </w:r>
            <w:r w:rsidRPr="000D52F4">
              <w:rPr>
                <w:sz w:val="24"/>
                <w:szCs w:val="24"/>
              </w:rPr>
              <w:lastRenderedPageBreak/>
              <w:t>оптимизационной модели в электронных таблицах.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8209F3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Экспертные системы распознавания химических веществ.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Экспертные системы распознавания химических веществ.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8209F3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Построение модели распознавания химических волокон на языке программирования.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Построение модели распознавания химических волокон на языке программирования.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8209F3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 логических устройств. Логические схемы полусумматора и триггера.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 логических устройств. Логические схемы полусумматора и триггера.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8209F3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 логических устройств компьютера на языке программирования.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 логических устройств компьютера на языке программирования.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8209F3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 логических устройств компьютера  в электронных таблицах.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Модели логических устройств компьютера  в электронных </w:t>
            </w:r>
            <w:r w:rsidRPr="000D52F4">
              <w:rPr>
                <w:sz w:val="24"/>
                <w:szCs w:val="24"/>
              </w:rPr>
              <w:lastRenderedPageBreak/>
              <w:t>таблицах.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8209F3" w:rsidRPr="000D52F4" w:rsidTr="00F20062">
        <w:tc>
          <w:tcPr>
            <w:tcW w:w="122" w:type="pct"/>
            <w:vMerge/>
            <w:shd w:val="clear" w:color="auto" w:fill="auto"/>
          </w:tcPr>
          <w:p w:rsidR="008209F3" w:rsidRPr="000D52F4" w:rsidRDefault="008209F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209F3" w:rsidRPr="000D52F4" w:rsidRDefault="008209F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8209F3" w:rsidRPr="000D52F4" w:rsidRDefault="0005258D" w:rsidP="00B14B6F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</w:rPr>
              <w:t>Информационные модели управления объектами.</w:t>
            </w:r>
          </w:p>
        </w:tc>
        <w:tc>
          <w:tcPr>
            <w:tcW w:w="96" w:type="pct"/>
            <w:shd w:val="clear" w:color="auto" w:fill="auto"/>
          </w:tcPr>
          <w:p w:rsidR="008209F3" w:rsidRPr="000D52F4" w:rsidRDefault="008209F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8209F3" w:rsidRPr="000D52F4" w:rsidRDefault="008209F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8209F3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8209F3" w:rsidRPr="000D52F4" w:rsidRDefault="008209F3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8209F3" w:rsidRPr="000D52F4" w:rsidRDefault="008209F3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8209F3" w:rsidRPr="000D52F4" w:rsidRDefault="0005258D" w:rsidP="00B14B6F">
            <w:pPr>
              <w:spacing w:after="60"/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</w:rPr>
              <w:t>Информационные модели управления объектами.</w:t>
            </w:r>
          </w:p>
        </w:tc>
        <w:tc>
          <w:tcPr>
            <w:tcW w:w="815" w:type="pct"/>
            <w:vMerge/>
            <w:shd w:val="clear" w:color="auto" w:fill="auto"/>
          </w:tcPr>
          <w:p w:rsidR="008209F3" w:rsidRPr="000D52F4" w:rsidRDefault="008209F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209F3" w:rsidRPr="000D52F4" w:rsidRDefault="008209F3" w:rsidP="000326F4">
            <w:pPr>
              <w:ind w:right="-109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8209F3" w:rsidRPr="000D52F4" w:rsidRDefault="008209F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8209F3" w:rsidRPr="000D52F4" w:rsidRDefault="008209F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Построение информационных моделей управления объектами.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Построение информационных моделей управления объектами.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Построение информационных моделей управления объектами.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Построение информационных моделей управления объектами.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0326F4">
            <w:pPr>
              <w:ind w:right="-109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Введение в теорию графов.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Введение в теорию графов.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8209F3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5258D" w:rsidRPr="000D52F4" w:rsidTr="00F20062">
        <w:tc>
          <w:tcPr>
            <w:tcW w:w="12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Графы, подграфы и деревья. Ориентированные графы. Взвешенные графы.</w:t>
            </w: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5258D" w:rsidRPr="000D52F4" w:rsidRDefault="0005258D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5258D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5258D" w:rsidRPr="000D52F4" w:rsidRDefault="0005258D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5258D" w:rsidRPr="000D52F4" w:rsidRDefault="0005258D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5258D" w:rsidRPr="000D52F4" w:rsidRDefault="0005258D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Графы, подграфы и деревья. Ориентированные графы. Взвешенные графы.</w:t>
            </w:r>
          </w:p>
        </w:tc>
        <w:tc>
          <w:tcPr>
            <w:tcW w:w="815" w:type="pct"/>
            <w:vMerge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5258D" w:rsidRPr="000D52F4" w:rsidRDefault="0005258D" w:rsidP="008209F3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94520D" w:rsidRPr="000D52F4" w:rsidRDefault="00293050" w:rsidP="0094520D">
            <w:pPr>
              <w:ind w:left="1"/>
              <w:jc w:val="both"/>
              <w:rPr>
                <w:sz w:val="24"/>
                <w:szCs w:val="24"/>
              </w:rPr>
            </w:pPr>
            <w:hyperlink r:id="rId9" w:history="1">
              <w:r w:rsidR="0094520D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94520D" w:rsidRPr="000D52F4">
              <w:rPr>
                <w:sz w:val="24"/>
                <w:szCs w:val="24"/>
              </w:rPr>
              <w:t>.</w:t>
            </w:r>
          </w:p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5258D" w:rsidRPr="000D52F4" w:rsidRDefault="0005258D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8D61AA" w:rsidRPr="000D52F4" w:rsidTr="00F20062">
        <w:tc>
          <w:tcPr>
            <w:tcW w:w="122" w:type="pct"/>
            <w:vMerge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8D61AA" w:rsidRPr="000D52F4" w:rsidRDefault="008D61AA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Графы. Описание графа с помощью матрицы смежности. Построение </w:t>
            </w:r>
            <w:proofErr w:type="spellStart"/>
            <w:r w:rsidRPr="000D52F4">
              <w:rPr>
                <w:sz w:val="24"/>
                <w:szCs w:val="24"/>
              </w:rPr>
              <w:t>остовного</w:t>
            </w:r>
            <w:proofErr w:type="spellEnd"/>
            <w:r w:rsidRPr="000D52F4">
              <w:rPr>
                <w:sz w:val="24"/>
                <w:szCs w:val="24"/>
              </w:rPr>
              <w:t xml:space="preserve"> связного дерева графа.</w:t>
            </w:r>
          </w:p>
        </w:tc>
        <w:tc>
          <w:tcPr>
            <w:tcW w:w="96" w:type="pct"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8D61AA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8D61AA" w:rsidRPr="000D52F4" w:rsidRDefault="008D61AA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8D61AA" w:rsidRPr="000D52F4" w:rsidRDefault="008D61AA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8D61AA" w:rsidRPr="000D52F4" w:rsidRDefault="008D61AA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Графы. Описание графа с помощью матрицы смежности. Построение </w:t>
            </w:r>
            <w:proofErr w:type="spellStart"/>
            <w:r w:rsidRPr="000D52F4">
              <w:rPr>
                <w:sz w:val="24"/>
                <w:szCs w:val="24"/>
              </w:rPr>
              <w:t>остовного</w:t>
            </w:r>
            <w:proofErr w:type="spellEnd"/>
            <w:r w:rsidRPr="000D52F4">
              <w:rPr>
                <w:sz w:val="24"/>
                <w:szCs w:val="24"/>
              </w:rPr>
              <w:t xml:space="preserve"> связного дерева графа.</w:t>
            </w:r>
          </w:p>
        </w:tc>
        <w:tc>
          <w:tcPr>
            <w:tcW w:w="815" w:type="pct"/>
            <w:vMerge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D61AA" w:rsidRPr="000D52F4" w:rsidRDefault="008D61AA" w:rsidP="008209F3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8D61AA" w:rsidRPr="000D52F4" w:rsidTr="00F20062">
        <w:tc>
          <w:tcPr>
            <w:tcW w:w="122" w:type="pct"/>
            <w:vMerge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8D61AA" w:rsidRPr="000D52F4" w:rsidRDefault="008D61AA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Изучение графов на языке </w:t>
            </w:r>
            <w:r w:rsidRPr="000D52F4">
              <w:rPr>
                <w:sz w:val="24"/>
                <w:szCs w:val="24"/>
              </w:rPr>
              <w:lastRenderedPageBreak/>
              <w:t>программирования.</w:t>
            </w:r>
          </w:p>
        </w:tc>
        <w:tc>
          <w:tcPr>
            <w:tcW w:w="96" w:type="pct"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8D61AA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8D61AA" w:rsidRPr="000D52F4" w:rsidRDefault="008D61AA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</w:t>
            </w:r>
            <w:r w:rsidRPr="000D52F4">
              <w:rPr>
                <w:sz w:val="24"/>
                <w:szCs w:val="24"/>
                <w:lang w:eastAsia="en-US" w:bidi="en-US"/>
              </w:rPr>
              <w:lastRenderedPageBreak/>
              <w:t>ый урок</w:t>
            </w:r>
          </w:p>
        </w:tc>
        <w:tc>
          <w:tcPr>
            <w:tcW w:w="342" w:type="pct"/>
          </w:tcPr>
          <w:p w:rsidR="008D61AA" w:rsidRPr="000D52F4" w:rsidRDefault="008D61AA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>лекция, практиче</w:t>
            </w:r>
            <w:r w:rsidRPr="000D52F4">
              <w:rPr>
                <w:sz w:val="24"/>
                <w:szCs w:val="24"/>
              </w:rPr>
              <w:lastRenderedPageBreak/>
              <w:t>ское задание</w:t>
            </w:r>
          </w:p>
        </w:tc>
        <w:tc>
          <w:tcPr>
            <w:tcW w:w="765" w:type="pct"/>
            <w:shd w:val="clear" w:color="auto" w:fill="auto"/>
          </w:tcPr>
          <w:p w:rsidR="008D61AA" w:rsidRPr="000D52F4" w:rsidRDefault="008D61AA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Изучение графов на языке </w:t>
            </w:r>
            <w:r w:rsidRPr="000D52F4">
              <w:rPr>
                <w:sz w:val="24"/>
                <w:szCs w:val="24"/>
              </w:rPr>
              <w:lastRenderedPageBreak/>
              <w:t>программирования.</w:t>
            </w:r>
          </w:p>
        </w:tc>
        <w:tc>
          <w:tcPr>
            <w:tcW w:w="815" w:type="pct"/>
            <w:vMerge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D61AA" w:rsidRPr="000D52F4" w:rsidRDefault="008D61AA" w:rsidP="008209F3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8D61AA" w:rsidRPr="000D52F4" w:rsidTr="00F20062">
        <w:tc>
          <w:tcPr>
            <w:tcW w:w="122" w:type="pct"/>
            <w:vMerge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8D61AA" w:rsidRPr="000D52F4" w:rsidRDefault="008D61AA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Изучение графов на языке программирования.</w:t>
            </w:r>
          </w:p>
        </w:tc>
        <w:tc>
          <w:tcPr>
            <w:tcW w:w="96" w:type="pct"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8D61AA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8D61AA" w:rsidRPr="000D52F4" w:rsidRDefault="008D61AA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8D61AA" w:rsidRPr="000D52F4" w:rsidRDefault="008D61AA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8D61AA" w:rsidRPr="000D52F4" w:rsidRDefault="008D61AA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Изучение графов на языке программирования.</w:t>
            </w:r>
          </w:p>
        </w:tc>
        <w:tc>
          <w:tcPr>
            <w:tcW w:w="815" w:type="pct"/>
            <w:vMerge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D61AA" w:rsidRPr="000D52F4" w:rsidRDefault="008D61AA" w:rsidP="008209F3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326F4" w:rsidRPr="000D52F4" w:rsidTr="00F20062">
        <w:tc>
          <w:tcPr>
            <w:tcW w:w="12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326F4" w:rsidRPr="000D52F4" w:rsidRDefault="008D61AA" w:rsidP="00B14B6F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</w:rPr>
              <w:t>Графы, подграфы и деревья. Ориентированные графы. Взвешенные графы.</w:t>
            </w: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326F4" w:rsidRPr="000D52F4" w:rsidRDefault="000326F4" w:rsidP="00AC542E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326F4" w:rsidRPr="000D52F4" w:rsidRDefault="000326F4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0326F4" w:rsidRPr="000D52F4" w:rsidRDefault="008D61AA" w:rsidP="00B14B6F">
            <w:pPr>
              <w:spacing w:after="60"/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</w:rPr>
              <w:t>Графы, подграфы и деревья. Ориентированные графы. Взвешенные графы.</w:t>
            </w:r>
          </w:p>
        </w:tc>
        <w:tc>
          <w:tcPr>
            <w:tcW w:w="815" w:type="pct"/>
            <w:vMerge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326F4" w:rsidRPr="000D52F4" w:rsidRDefault="000326F4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326F4" w:rsidRPr="000D52F4" w:rsidRDefault="00293050" w:rsidP="00B14B6F">
            <w:pPr>
              <w:ind w:left="1"/>
              <w:jc w:val="both"/>
              <w:rPr>
                <w:sz w:val="24"/>
                <w:szCs w:val="24"/>
              </w:rPr>
            </w:pPr>
            <w:hyperlink r:id="rId10" w:history="1">
              <w:r w:rsidR="000326F4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0326F4" w:rsidRPr="000D52F4">
              <w:rPr>
                <w:sz w:val="24"/>
                <w:szCs w:val="24"/>
              </w:rPr>
              <w:t>.</w:t>
            </w:r>
          </w:p>
        </w:tc>
        <w:tc>
          <w:tcPr>
            <w:tcW w:w="122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8D61AA" w:rsidRPr="000D52F4" w:rsidTr="00F20062">
        <w:tc>
          <w:tcPr>
            <w:tcW w:w="122" w:type="pct"/>
            <w:vMerge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8D61AA" w:rsidRPr="000D52F4" w:rsidRDefault="008D61AA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Работа по созданию своей модели. </w:t>
            </w:r>
          </w:p>
        </w:tc>
        <w:tc>
          <w:tcPr>
            <w:tcW w:w="96" w:type="pct"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8D61AA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8D61AA" w:rsidRPr="000D52F4" w:rsidRDefault="008D61AA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8D61AA" w:rsidRPr="000D52F4" w:rsidRDefault="008D61AA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8D61AA" w:rsidRPr="000D52F4" w:rsidRDefault="008D61AA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Работа по созданию своей модели. </w:t>
            </w:r>
          </w:p>
        </w:tc>
        <w:tc>
          <w:tcPr>
            <w:tcW w:w="815" w:type="pct"/>
            <w:vMerge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D61AA" w:rsidRPr="000D52F4" w:rsidRDefault="008D61AA" w:rsidP="000326F4">
            <w:pPr>
              <w:ind w:right="-109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8D61AA" w:rsidRPr="000D52F4" w:rsidTr="00F20062">
        <w:tc>
          <w:tcPr>
            <w:tcW w:w="122" w:type="pct"/>
            <w:vMerge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8D61AA" w:rsidRPr="000D52F4" w:rsidRDefault="008D61AA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Решение задач</w:t>
            </w:r>
            <w:r w:rsidRPr="000D52F4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D52F4">
              <w:rPr>
                <w:sz w:val="24"/>
                <w:szCs w:val="24"/>
                <w:lang w:val="uk-UA"/>
              </w:rPr>
              <w:t>формате</w:t>
            </w:r>
            <w:proofErr w:type="spellEnd"/>
            <w:r w:rsidRPr="000D52F4">
              <w:rPr>
                <w:sz w:val="24"/>
                <w:szCs w:val="24"/>
                <w:lang w:val="uk-UA"/>
              </w:rPr>
              <w:t xml:space="preserve"> ЕГЭ</w:t>
            </w:r>
          </w:p>
        </w:tc>
        <w:tc>
          <w:tcPr>
            <w:tcW w:w="96" w:type="pct"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8D61AA" w:rsidRPr="000D52F4" w:rsidRDefault="008D61AA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8D61AA" w:rsidRPr="000D52F4" w:rsidRDefault="00E0099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8D61AA" w:rsidRPr="000D52F4" w:rsidRDefault="008D61AA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8D61AA" w:rsidRPr="000D52F4" w:rsidRDefault="008D61AA" w:rsidP="002855C6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765" w:type="pct"/>
            <w:shd w:val="clear" w:color="auto" w:fill="auto"/>
          </w:tcPr>
          <w:p w:rsidR="008D61AA" w:rsidRPr="000D52F4" w:rsidRDefault="008D61AA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Решение задач</w:t>
            </w:r>
            <w:r w:rsidRPr="000D52F4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D52F4">
              <w:rPr>
                <w:sz w:val="24"/>
                <w:szCs w:val="24"/>
                <w:lang w:val="uk-UA"/>
              </w:rPr>
              <w:t>формате</w:t>
            </w:r>
            <w:proofErr w:type="spellEnd"/>
            <w:r w:rsidRPr="000D52F4">
              <w:rPr>
                <w:sz w:val="24"/>
                <w:szCs w:val="24"/>
                <w:lang w:val="uk-UA"/>
              </w:rPr>
              <w:t xml:space="preserve"> ЕГЭ</w:t>
            </w:r>
          </w:p>
        </w:tc>
        <w:tc>
          <w:tcPr>
            <w:tcW w:w="815" w:type="pct"/>
            <w:vMerge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D61AA" w:rsidRPr="000D52F4" w:rsidRDefault="008D61AA" w:rsidP="000326F4">
            <w:pPr>
              <w:ind w:right="-109"/>
              <w:rPr>
                <w:color w:val="000000"/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8D61AA" w:rsidRPr="000D52F4" w:rsidRDefault="008D61AA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B0309C" w:rsidRPr="000D52F4" w:rsidTr="00F20062">
        <w:tc>
          <w:tcPr>
            <w:tcW w:w="122" w:type="pct"/>
            <w:vMerge/>
            <w:shd w:val="clear" w:color="auto" w:fill="auto"/>
          </w:tcPr>
          <w:p w:rsidR="00B0309C" w:rsidRPr="000D52F4" w:rsidRDefault="00B0309C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0309C" w:rsidRPr="000D52F4" w:rsidRDefault="00B0309C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B0309C" w:rsidRPr="000D52F4" w:rsidRDefault="00A77BA5" w:rsidP="0071330B">
            <w:pPr>
              <w:spacing w:before="100" w:beforeAutospacing="1" w:after="100" w:afterAutospacing="1"/>
              <w:rPr>
                <w:noProof/>
                <w:color w:val="000000"/>
                <w:sz w:val="24"/>
                <w:szCs w:val="24"/>
                <w:u w:val="single"/>
              </w:rPr>
            </w:pPr>
            <w:r w:rsidRPr="000D52F4">
              <w:rPr>
                <w:b/>
                <w:color w:val="000000"/>
                <w:sz w:val="24"/>
                <w:szCs w:val="24"/>
              </w:rPr>
              <w:t>Контрольная работа №1.</w:t>
            </w:r>
          </w:p>
        </w:tc>
        <w:tc>
          <w:tcPr>
            <w:tcW w:w="96" w:type="pct"/>
            <w:shd w:val="clear" w:color="auto" w:fill="auto"/>
          </w:tcPr>
          <w:p w:rsidR="00B0309C" w:rsidRPr="000D52F4" w:rsidRDefault="00B0309C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B0309C" w:rsidRPr="000D52F4" w:rsidRDefault="00B0309C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B0309C" w:rsidRPr="000D52F4" w:rsidRDefault="00916D40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B0309C" w:rsidRPr="000D52F4" w:rsidRDefault="00A77BA5" w:rsidP="00B14B6F">
            <w:pPr>
              <w:ind w:left="-109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</w:t>
            </w:r>
            <w:r w:rsidR="00B0309C" w:rsidRPr="000D52F4">
              <w:rPr>
                <w:sz w:val="24"/>
                <w:szCs w:val="24"/>
              </w:rPr>
              <w:t>онтроль знаний и умений</w:t>
            </w:r>
          </w:p>
        </w:tc>
        <w:tc>
          <w:tcPr>
            <w:tcW w:w="342" w:type="pct"/>
          </w:tcPr>
          <w:p w:rsidR="00B0309C" w:rsidRPr="000D52F4" w:rsidRDefault="0052475D" w:rsidP="00B14B6F">
            <w:pPr>
              <w:ind w:left="-109" w:right="-108"/>
              <w:jc w:val="both"/>
              <w:rPr>
                <w:sz w:val="24"/>
                <w:szCs w:val="24"/>
              </w:rPr>
            </w:pPr>
            <w:r w:rsidRPr="000D52F4">
              <w:rPr>
                <w:b/>
                <w:color w:val="000000"/>
                <w:sz w:val="24"/>
                <w:szCs w:val="24"/>
              </w:rPr>
              <w:t xml:space="preserve">Тестирование </w:t>
            </w:r>
            <w:r w:rsidRPr="000D52F4">
              <w:rPr>
                <w:color w:val="000000"/>
                <w:sz w:val="24"/>
                <w:szCs w:val="24"/>
              </w:rPr>
              <w:t>и зачетная практическая работа</w:t>
            </w:r>
          </w:p>
        </w:tc>
        <w:tc>
          <w:tcPr>
            <w:tcW w:w="765" w:type="pct"/>
            <w:shd w:val="clear" w:color="auto" w:fill="auto"/>
          </w:tcPr>
          <w:p w:rsidR="00B0309C" w:rsidRPr="000D52F4" w:rsidRDefault="00723E20" w:rsidP="00B14B6F">
            <w:pPr>
              <w:spacing w:after="60"/>
              <w:rPr>
                <w:sz w:val="24"/>
                <w:szCs w:val="24"/>
              </w:rPr>
            </w:pPr>
            <w:r w:rsidRPr="000D52F4">
              <w:rPr>
                <w:b/>
                <w:bCs/>
                <w:iCs/>
                <w:sz w:val="24"/>
                <w:szCs w:val="24"/>
              </w:rPr>
              <w:t>Контрольная работа</w:t>
            </w:r>
            <w:r w:rsidRPr="000D52F4">
              <w:rPr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0D52F4">
              <w:rPr>
                <w:sz w:val="24"/>
                <w:szCs w:val="24"/>
              </w:rPr>
              <w:t xml:space="preserve">Моделирование и формализация».  </w:t>
            </w:r>
          </w:p>
        </w:tc>
        <w:tc>
          <w:tcPr>
            <w:tcW w:w="815" w:type="pct"/>
            <w:vMerge/>
            <w:shd w:val="clear" w:color="auto" w:fill="auto"/>
          </w:tcPr>
          <w:p w:rsidR="00B0309C" w:rsidRPr="000D52F4" w:rsidRDefault="00B0309C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B0309C" w:rsidRPr="000D52F4" w:rsidRDefault="000326F4" w:rsidP="000326F4">
            <w:pPr>
              <w:ind w:left="-14" w:right="-107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345" w:type="pct"/>
            <w:shd w:val="clear" w:color="auto" w:fill="auto"/>
          </w:tcPr>
          <w:p w:rsidR="00B0309C" w:rsidRPr="000D52F4" w:rsidRDefault="00293050" w:rsidP="00B14B6F">
            <w:pPr>
              <w:ind w:left="1"/>
              <w:jc w:val="both"/>
              <w:rPr>
                <w:sz w:val="24"/>
                <w:szCs w:val="24"/>
              </w:rPr>
            </w:pPr>
            <w:hyperlink r:id="rId11" w:history="1">
              <w:r w:rsidR="00B0309C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B0309C" w:rsidRPr="000D52F4">
              <w:rPr>
                <w:sz w:val="24"/>
                <w:szCs w:val="24"/>
              </w:rPr>
              <w:t>.</w:t>
            </w:r>
          </w:p>
        </w:tc>
        <w:tc>
          <w:tcPr>
            <w:tcW w:w="122" w:type="pct"/>
            <w:shd w:val="clear" w:color="auto" w:fill="auto"/>
          </w:tcPr>
          <w:p w:rsidR="00B0309C" w:rsidRPr="000D52F4" w:rsidRDefault="00B0309C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326F4" w:rsidRPr="000D52F4" w:rsidTr="00F20062">
        <w:trPr>
          <w:trHeight w:val="1265"/>
        </w:trPr>
        <w:tc>
          <w:tcPr>
            <w:tcW w:w="122" w:type="pct"/>
            <w:vMerge w:val="restart"/>
            <w:shd w:val="clear" w:color="auto" w:fill="auto"/>
            <w:vAlign w:val="center"/>
          </w:tcPr>
          <w:p w:rsidR="00723E20" w:rsidRPr="000D52F4" w:rsidRDefault="00723E20" w:rsidP="00B14B6F">
            <w:pPr>
              <w:rPr>
                <w:sz w:val="24"/>
                <w:szCs w:val="24"/>
              </w:rPr>
            </w:pPr>
          </w:p>
          <w:p w:rsidR="00723E20" w:rsidRPr="000D52F4" w:rsidRDefault="00723E20" w:rsidP="00B14B6F">
            <w:pPr>
              <w:rPr>
                <w:sz w:val="24"/>
                <w:szCs w:val="24"/>
              </w:rPr>
            </w:pPr>
          </w:p>
          <w:p w:rsidR="00723E20" w:rsidRPr="000D52F4" w:rsidRDefault="00723E20" w:rsidP="00B14B6F">
            <w:pPr>
              <w:rPr>
                <w:sz w:val="24"/>
                <w:szCs w:val="24"/>
              </w:rPr>
            </w:pPr>
          </w:p>
          <w:p w:rsidR="00723E20" w:rsidRPr="000D52F4" w:rsidRDefault="00723E20" w:rsidP="00B14B6F">
            <w:pPr>
              <w:rPr>
                <w:sz w:val="24"/>
                <w:szCs w:val="24"/>
              </w:rPr>
            </w:pPr>
          </w:p>
          <w:p w:rsidR="00723E20" w:rsidRPr="000D52F4" w:rsidRDefault="00723E20" w:rsidP="00B14B6F">
            <w:pPr>
              <w:rPr>
                <w:sz w:val="24"/>
                <w:szCs w:val="24"/>
              </w:rPr>
            </w:pPr>
          </w:p>
          <w:p w:rsidR="00723E20" w:rsidRPr="000D52F4" w:rsidRDefault="00723E20" w:rsidP="00B14B6F">
            <w:pPr>
              <w:rPr>
                <w:sz w:val="24"/>
                <w:szCs w:val="24"/>
              </w:rPr>
            </w:pPr>
          </w:p>
          <w:p w:rsidR="00723E20" w:rsidRPr="000D52F4" w:rsidRDefault="00723E20" w:rsidP="00B14B6F">
            <w:pPr>
              <w:rPr>
                <w:sz w:val="24"/>
                <w:szCs w:val="24"/>
              </w:rPr>
            </w:pPr>
          </w:p>
          <w:p w:rsidR="00723E20" w:rsidRPr="000D52F4" w:rsidRDefault="00723E20" w:rsidP="00B14B6F">
            <w:pPr>
              <w:rPr>
                <w:sz w:val="24"/>
                <w:szCs w:val="24"/>
              </w:rPr>
            </w:pPr>
          </w:p>
          <w:p w:rsidR="00723E20" w:rsidRPr="000D52F4" w:rsidRDefault="00723E20" w:rsidP="00B14B6F">
            <w:pPr>
              <w:rPr>
                <w:sz w:val="24"/>
                <w:szCs w:val="24"/>
              </w:rPr>
            </w:pPr>
          </w:p>
          <w:p w:rsidR="00723E20" w:rsidRPr="000D52F4" w:rsidRDefault="00723E20" w:rsidP="00B14B6F">
            <w:pPr>
              <w:rPr>
                <w:sz w:val="24"/>
                <w:szCs w:val="24"/>
              </w:rPr>
            </w:pPr>
          </w:p>
          <w:p w:rsidR="00723E20" w:rsidRPr="000D52F4" w:rsidRDefault="00723E20" w:rsidP="00B14B6F">
            <w:pPr>
              <w:rPr>
                <w:sz w:val="24"/>
                <w:szCs w:val="24"/>
              </w:rPr>
            </w:pPr>
          </w:p>
          <w:p w:rsidR="000326F4" w:rsidRPr="000D52F4" w:rsidRDefault="000326F4" w:rsidP="00B14B6F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2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723E20" w:rsidRPr="000D52F4" w:rsidRDefault="00723E20" w:rsidP="00150B53">
            <w:pPr>
              <w:ind w:left="-71" w:right="-138"/>
              <w:jc w:val="both"/>
              <w:rPr>
                <w:bCs/>
                <w:sz w:val="24"/>
                <w:szCs w:val="24"/>
              </w:rPr>
            </w:pPr>
          </w:p>
          <w:p w:rsidR="00723E20" w:rsidRPr="000D52F4" w:rsidRDefault="00723E20" w:rsidP="00150B53">
            <w:pPr>
              <w:ind w:left="-71" w:right="-138"/>
              <w:jc w:val="both"/>
              <w:rPr>
                <w:bCs/>
                <w:sz w:val="24"/>
                <w:szCs w:val="24"/>
              </w:rPr>
            </w:pPr>
          </w:p>
          <w:p w:rsidR="00723E20" w:rsidRPr="000D52F4" w:rsidRDefault="00723E20" w:rsidP="00150B53">
            <w:pPr>
              <w:ind w:left="-71" w:right="-138"/>
              <w:jc w:val="both"/>
              <w:rPr>
                <w:bCs/>
                <w:sz w:val="24"/>
                <w:szCs w:val="24"/>
              </w:rPr>
            </w:pPr>
          </w:p>
          <w:p w:rsidR="00723E20" w:rsidRPr="000D52F4" w:rsidRDefault="00723E20" w:rsidP="00150B53">
            <w:pPr>
              <w:ind w:left="-71" w:right="-138"/>
              <w:jc w:val="both"/>
              <w:rPr>
                <w:bCs/>
                <w:sz w:val="24"/>
                <w:szCs w:val="24"/>
              </w:rPr>
            </w:pPr>
          </w:p>
          <w:p w:rsidR="00723E20" w:rsidRPr="000D52F4" w:rsidRDefault="00723E20" w:rsidP="00150B53">
            <w:pPr>
              <w:ind w:left="-71" w:right="-138"/>
              <w:jc w:val="both"/>
              <w:rPr>
                <w:bCs/>
                <w:sz w:val="24"/>
                <w:szCs w:val="24"/>
              </w:rPr>
            </w:pPr>
          </w:p>
          <w:p w:rsidR="00723E20" w:rsidRPr="000D52F4" w:rsidRDefault="00723E20" w:rsidP="00150B53">
            <w:pPr>
              <w:ind w:left="-71" w:right="-138"/>
              <w:jc w:val="both"/>
              <w:rPr>
                <w:bCs/>
                <w:sz w:val="24"/>
                <w:szCs w:val="24"/>
              </w:rPr>
            </w:pPr>
          </w:p>
          <w:p w:rsidR="00723E20" w:rsidRPr="000D52F4" w:rsidRDefault="00723E20" w:rsidP="00150B53">
            <w:pPr>
              <w:ind w:left="-71" w:right="-138"/>
              <w:jc w:val="both"/>
              <w:rPr>
                <w:bCs/>
                <w:sz w:val="24"/>
                <w:szCs w:val="24"/>
              </w:rPr>
            </w:pPr>
          </w:p>
          <w:p w:rsidR="00723E20" w:rsidRPr="000D52F4" w:rsidRDefault="00723E20" w:rsidP="00150B53">
            <w:pPr>
              <w:ind w:left="-71" w:right="-138"/>
              <w:jc w:val="both"/>
              <w:rPr>
                <w:bCs/>
                <w:sz w:val="24"/>
                <w:szCs w:val="24"/>
              </w:rPr>
            </w:pPr>
          </w:p>
          <w:p w:rsidR="00723E20" w:rsidRPr="000D52F4" w:rsidRDefault="00723E20" w:rsidP="00150B53">
            <w:pPr>
              <w:ind w:left="-71" w:right="-138"/>
              <w:jc w:val="both"/>
              <w:rPr>
                <w:bCs/>
                <w:sz w:val="24"/>
                <w:szCs w:val="24"/>
              </w:rPr>
            </w:pPr>
          </w:p>
          <w:p w:rsidR="000326F4" w:rsidRPr="000D52F4" w:rsidRDefault="0071330B" w:rsidP="00150B53">
            <w:pPr>
              <w:ind w:left="-71" w:right="-138"/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bCs/>
                <w:sz w:val="24"/>
                <w:szCs w:val="24"/>
              </w:rPr>
              <w:t>Технологии создания и обработки текстовой информации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326F4" w:rsidRPr="000D52F4" w:rsidRDefault="00132823" w:rsidP="00B14B6F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Представление </w:t>
            </w:r>
            <w:proofErr w:type="spellStart"/>
            <w:r w:rsidRPr="000D52F4">
              <w:rPr>
                <w:sz w:val="24"/>
                <w:szCs w:val="24"/>
                <w:lang w:val="uk-UA"/>
              </w:rPr>
              <w:t>текстовойинформации</w:t>
            </w:r>
            <w:proofErr w:type="spellEnd"/>
            <w:r w:rsidRPr="000D52F4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D52F4">
              <w:rPr>
                <w:sz w:val="24"/>
                <w:szCs w:val="24"/>
                <w:lang w:val="uk-UA"/>
              </w:rPr>
              <w:t>компьютере</w:t>
            </w:r>
            <w:proofErr w:type="spellEnd"/>
            <w:r w:rsidRPr="000D52F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326F4" w:rsidRPr="000D52F4" w:rsidRDefault="000326F4" w:rsidP="00A316C9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ознакомл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с нов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.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м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>атериалом</w:t>
            </w:r>
          </w:p>
        </w:tc>
        <w:tc>
          <w:tcPr>
            <w:tcW w:w="342" w:type="pct"/>
          </w:tcPr>
          <w:p w:rsidR="000326F4" w:rsidRPr="000D52F4" w:rsidRDefault="000326F4" w:rsidP="00F448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</w:tcPr>
          <w:p w:rsidR="000326F4" w:rsidRPr="000D52F4" w:rsidRDefault="00132823" w:rsidP="00B14B6F">
            <w:pPr>
              <w:ind w:left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Представление </w:t>
            </w:r>
            <w:proofErr w:type="spellStart"/>
            <w:r w:rsidRPr="000D52F4">
              <w:rPr>
                <w:sz w:val="24"/>
                <w:szCs w:val="24"/>
                <w:lang w:val="uk-UA"/>
              </w:rPr>
              <w:t>текстовойинформации</w:t>
            </w:r>
            <w:proofErr w:type="spellEnd"/>
            <w:r w:rsidRPr="000D52F4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D52F4">
              <w:rPr>
                <w:sz w:val="24"/>
                <w:szCs w:val="24"/>
                <w:lang w:val="uk-UA"/>
              </w:rPr>
              <w:t>компьютере</w:t>
            </w:r>
            <w:proofErr w:type="spellEnd"/>
            <w:r w:rsidRPr="000D52F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0326F4" w:rsidRPr="000D52F4" w:rsidRDefault="000326F4" w:rsidP="00AC542E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Знать понятие и  виды информации. Пути и способы передачи информации. </w:t>
            </w:r>
          </w:p>
          <w:p w:rsidR="000326F4" w:rsidRPr="000D52F4" w:rsidRDefault="000326F4" w:rsidP="002074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Уметь переводить единицы измерения информации, </w:t>
            </w:r>
            <w:r w:rsidRPr="000D52F4">
              <w:rPr>
                <w:sz w:val="24"/>
                <w:szCs w:val="24"/>
              </w:rPr>
              <w:lastRenderedPageBreak/>
              <w:t>определять количество информации</w:t>
            </w:r>
          </w:p>
          <w:p w:rsidR="00723E20" w:rsidRPr="000D52F4" w:rsidRDefault="000326F4" w:rsidP="00AC542E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Знать способы представления символьной информации в памяти ЭВМ. </w:t>
            </w:r>
          </w:p>
          <w:p w:rsidR="000326F4" w:rsidRPr="000D52F4" w:rsidRDefault="000326F4" w:rsidP="00AC542E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Знать способы хранения информации.</w:t>
            </w:r>
          </w:p>
          <w:p w:rsidR="000326F4" w:rsidRPr="000D52F4" w:rsidRDefault="00093F25" w:rsidP="00AC542E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Знать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</w:t>
            </w:r>
          </w:p>
        </w:tc>
        <w:tc>
          <w:tcPr>
            <w:tcW w:w="374" w:type="pct"/>
            <w:shd w:val="clear" w:color="auto" w:fill="auto"/>
          </w:tcPr>
          <w:p w:rsidR="000326F4" w:rsidRPr="000D52F4" w:rsidRDefault="000326F4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326F4" w:rsidRPr="000D52F4" w:rsidRDefault="00293050" w:rsidP="00B14B6F">
            <w:pPr>
              <w:ind w:left="1"/>
              <w:jc w:val="both"/>
              <w:rPr>
                <w:sz w:val="24"/>
                <w:szCs w:val="24"/>
              </w:rPr>
            </w:pPr>
            <w:hyperlink r:id="rId12" w:history="1">
              <w:r w:rsidR="000326F4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0326F4" w:rsidRPr="000D52F4">
              <w:rPr>
                <w:sz w:val="24"/>
                <w:szCs w:val="24"/>
              </w:rPr>
              <w:t>.</w:t>
            </w:r>
          </w:p>
        </w:tc>
        <w:tc>
          <w:tcPr>
            <w:tcW w:w="122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326F4" w:rsidRPr="000D52F4" w:rsidTr="00F20062">
        <w:tc>
          <w:tcPr>
            <w:tcW w:w="122" w:type="pct"/>
            <w:vMerge/>
            <w:shd w:val="clear" w:color="auto" w:fill="auto"/>
            <w:vAlign w:val="center"/>
          </w:tcPr>
          <w:p w:rsidR="000326F4" w:rsidRPr="000D52F4" w:rsidRDefault="000326F4" w:rsidP="00B14B6F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0326F4" w:rsidRPr="000D52F4" w:rsidRDefault="000326F4" w:rsidP="00B14B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326F4" w:rsidRPr="000D52F4" w:rsidRDefault="00132823" w:rsidP="00B14B6F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Форматы текстовых файлов.</w:t>
            </w: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326F4" w:rsidRPr="000D52F4" w:rsidRDefault="000326F4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0326F4" w:rsidRPr="000D52F4" w:rsidRDefault="000326F4" w:rsidP="00F448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практическое </w:t>
            </w:r>
            <w:r w:rsidRPr="000D52F4">
              <w:rPr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65" w:type="pct"/>
            <w:shd w:val="clear" w:color="auto" w:fill="auto"/>
          </w:tcPr>
          <w:p w:rsidR="000326F4" w:rsidRPr="000D52F4" w:rsidRDefault="00132823" w:rsidP="00B14B6F">
            <w:pPr>
              <w:ind w:left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>Форматы текстовых файлов.</w:t>
            </w:r>
          </w:p>
        </w:tc>
        <w:tc>
          <w:tcPr>
            <w:tcW w:w="815" w:type="pct"/>
            <w:vMerge/>
            <w:shd w:val="clear" w:color="auto" w:fill="auto"/>
          </w:tcPr>
          <w:p w:rsidR="000326F4" w:rsidRPr="000D52F4" w:rsidRDefault="000326F4" w:rsidP="0002544A">
            <w:pPr>
              <w:numPr>
                <w:ilvl w:val="0"/>
                <w:numId w:val="19"/>
              </w:numPr>
              <w:tabs>
                <w:tab w:val="left" w:pos="326"/>
              </w:tabs>
              <w:suppressAutoHyphens/>
              <w:snapToGrid w:val="0"/>
              <w:ind w:left="34"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326F4" w:rsidRPr="000D52F4" w:rsidRDefault="000326F4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  <w:vAlign w:val="center"/>
          </w:tcPr>
          <w:p w:rsidR="00132823" w:rsidRPr="000D52F4" w:rsidRDefault="00132823" w:rsidP="00B14B6F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132823" w:rsidRPr="000D52F4" w:rsidRDefault="00132823" w:rsidP="00B14B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Основные типы приложений для создания документов.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Урок применения знаний и умений</w:t>
            </w:r>
          </w:p>
        </w:tc>
        <w:tc>
          <w:tcPr>
            <w:tcW w:w="342" w:type="pct"/>
          </w:tcPr>
          <w:p w:rsidR="00132823" w:rsidRPr="000D52F4" w:rsidRDefault="00132823" w:rsidP="00F44825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Основные типы приложений для создания документов.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02544A">
            <w:pPr>
              <w:numPr>
                <w:ilvl w:val="0"/>
                <w:numId w:val="19"/>
              </w:numPr>
              <w:tabs>
                <w:tab w:val="left" w:pos="326"/>
              </w:tabs>
              <w:suppressAutoHyphens/>
              <w:snapToGrid w:val="0"/>
              <w:ind w:left="34"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293050" w:rsidP="009D4BE8">
            <w:pPr>
              <w:ind w:left="1"/>
              <w:jc w:val="both"/>
              <w:rPr>
                <w:sz w:val="24"/>
                <w:szCs w:val="24"/>
              </w:rPr>
            </w:pPr>
            <w:hyperlink r:id="rId13" w:history="1">
              <w:r w:rsidR="00132823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132823" w:rsidRPr="000D52F4">
              <w:rPr>
                <w:sz w:val="24"/>
                <w:szCs w:val="24"/>
              </w:rPr>
              <w:t>.</w:t>
            </w:r>
          </w:p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  <w:vAlign w:val="center"/>
          </w:tcPr>
          <w:p w:rsidR="00132823" w:rsidRPr="000D52F4" w:rsidRDefault="00132823" w:rsidP="00B14B6F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132823" w:rsidRPr="000D52F4" w:rsidRDefault="00132823" w:rsidP="00B14B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Понятие о настольных издательских системах. Макет и верстка в настольных издательских  системах.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132823" w:rsidRPr="000D52F4" w:rsidRDefault="00132823" w:rsidP="00F448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Понятие о настольных издательских системах. Макет и верстка в настольных издательских  системах.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02544A">
            <w:pPr>
              <w:numPr>
                <w:ilvl w:val="0"/>
                <w:numId w:val="19"/>
              </w:numPr>
              <w:tabs>
                <w:tab w:val="left" w:pos="326"/>
              </w:tabs>
              <w:suppressAutoHyphens/>
              <w:snapToGrid w:val="0"/>
              <w:ind w:left="34"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  <w:vAlign w:val="center"/>
          </w:tcPr>
          <w:p w:rsidR="00132823" w:rsidRPr="000D52F4" w:rsidRDefault="00132823" w:rsidP="00B14B6F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132823" w:rsidRPr="000D52F4" w:rsidRDefault="00132823" w:rsidP="00B14B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Параметры документа. 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Урок применения знаний и умений</w:t>
            </w:r>
          </w:p>
        </w:tc>
        <w:tc>
          <w:tcPr>
            <w:tcW w:w="342" w:type="pct"/>
          </w:tcPr>
          <w:p w:rsidR="00132823" w:rsidRPr="000D52F4" w:rsidRDefault="00132823" w:rsidP="00F44825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Параметры документа. 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02544A">
            <w:pPr>
              <w:numPr>
                <w:ilvl w:val="0"/>
                <w:numId w:val="19"/>
              </w:numPr>
              <w:tabs>
                <w:tab w:val="left" w:pos="326"/>
              </w:tabs>
              <w:suppressAutoHyphens/>
              <w:snapToGrid w:val="0"/>
              <w:ind w:left="34"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  <w:vAlign w:val="center"/>
          </w:tcPr>
          <w:p w:rsidR="00132823" w:rsidRPr="000D52F4" w:rsidRDefault="00132823" w:rsidP="00B14B6F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132823" w:rsidRPr="000D52F4" w:rsidRDefault="00132823" w:rsidP="00B14B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Текстовые блоки.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6219D4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132823" w:rsidRPr="000D52F4" w:rsidRDefault="00132823" w:rsidP="00F448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Текстовые блоки.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02544A">
            <w:pPr>
              <w:numPr>
                <w:ilvl w:val="0"/>
                <w:numId w:val="19"/>
              </w:numPr>
              <w:tabs>
                <w:tab w:val="left" w:pos="326"/>
              </w:tabs>
              <w:suppressAutoHyphens/>
              <w:snapToGrid w:val="0"/>
              <w:ind w:left="34"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293050" w:rsidP="00B14B6F">
            <w:pPr>
              <w:ind w:left="1"/>
              <w:jc w:val="both"/>
              <w:rPr>
                <w:sz w:val="24"/>
                <w:szCs w:val="24"/>
              </w:rPr>
            </w:pPr>
            <w:hyperlink r:id="rId14" w:history="1">
              <w:r w:rsidR="00132823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132823" w:rsidRPr="000D52F4">
              <w:rPr>
                <w:sz w:val="24"/>
                <w:szCs w:val="24"/>
              </w:rPr>
              <w:t>.</w:t>
            </w: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  <w:vAlign w:val="center"/>
          </w:tcPr>
          <w:p w:rsidR="00132823" w:rsidRPr="000D52F4" w:rsidRDefault="00132823" w:rsidP="00B14B6F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132823" w:rsidRPr="000D52F4" w:rsidRDefault="00132823" w:rsidP="00B14B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Блоки изображений. 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6219D4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Комбинированный урок</w:t>
            </w:r>
          </w:p>
        </w:tc>
        <w:tc>
          <w:tcPr>
            <w:tcW w:w="342" w:type="pct"/>
          </w:tcPr>
          <w:p w:rsidR="00132823" w:rsidRPr="000D52F4" w:rsidRDefault="00132823" w:rsidP="00F448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Блоки изображений. 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02544A">
            <w:pPr>
              <w:numPr>
                <w:ilvl w:val="0"/>
                <w:numId w:val="19"/>
              </w:numPr>
              <w:tabs>
                <w:tab w:val="left" w:pos="326"/>
              </w:tabs>
              <w:suppressAutoHyphens/>
              <w:snapToGrid w:val="0"/>
              <w:ind w:left="34"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Блоки таблиц.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ознакомл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с нов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.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м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>атериалом</w:t>
            </w:r>
          </w:p>
        </w:tc>
        <w:tc>
          <w:tcPr>
            <w:tcW w:w="342" w:type="pct"/>
          </w:tcPr>
          <w:p w:rsidR="00132823" w:rsidRPr="000D52F4" w:rsidRDefault="00132823" w:rsidP="00246BEE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Блоки таблиц.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B14B6F">
            <w:pPr>
              <w:ind w:left="-60" w:right="-60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Палитры цветов в системах цветопередачи </w:t>
            </w:r>
            <w:r w:rsidRPr="000D52F4">
              <w:rPr>
                <w:sz w:val="24"/>
                <w:szCs w:val="24"/>
              </w:rPr>
              <w:lastRenderedPageBreak/>
              <w:t xml:space="preserve">RGB и CMYK. 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A316C9">
            <w:pPr>
              <w:ind w:left="-109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132823" w:rsidRPr="000D52F4" w:rsidRDefault="00132823" w:rsidP="00246BEE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</w:t>
            </w:r>
            <w:r w:rsidRPr="000D52F4">
              <w:rPr>
                <w:sz w:val="24"/>
                <w:szCs w:val="24"/>
              </w:rPr>
              <w:lastRenderedPageBreak/>
              <w:t>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Палитры цветов в системах </w:t>
            </w:r>
            <w:r w:rsidRPr="000D52F4">
              <w:rPr>
                <w:sz w:val="24"/>
                <w:szCs w:val="24"/>
              </w:rPr>
              <w:lastRenderedPageBreak/>
              <w:t xml:space="preserve">цветопередачи RGB и CMYK. 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B14B6F">
            <w:pPr>
              <w:ind w:left="-60" w:right="-60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326F4" w:rsidRPr="000D52F4" w:rsidTr="00F20062">
        <w:tc>
          <w:tcPr>
            <w:tcW w:w="12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326F4" w:rsidRPr="000D52F4" w:rsidRDefault="00132823" w:rsidP="00B14B6F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Цветоделение в полиграфии.</w:t>
            </w: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326F4" w:rsidRPr="000D52F4" w:rsidRDefault="000326F4" w:rsidP="00A316C9">
            <w:pPr>
              <w:ind w:left="-109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0326F4" w:rsidRPr="000D52F4" w:rsidRDefault="000326F4" w:rsidP="00246BEE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326F4" w:rsidRPr="000D52F4" w:rsidRDefault="00132823" w:rsidP="00A316C9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Цветоделение в полиграфии.</w:t>
            </w:r>
          </w:p>
        </w:tc>
        <w:tc>
          <w:tcPr>
            <w:tcW w:w="815" w:type="pct"/>
            <w:vMerge/>
            <w:shd w:val="clear" w:color="auto" w:fill="auto"/>
          </w:tcPr>
          <w:p w:rsidR="000326F4" w:rsidRPr="000D52F4" w:rsidRDefault="000326F4" w:rsidP="00B14B6F">
            <w:pPr>
              <w:ind w:left="-60" w:right="-60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326F4" w:rsidRPr="000D52F4" w:rsidRDefault="000326F4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Создание плаката в текстовом процессоре. Практическая работа. Создание  плаката в </w:t>
            </w:r>
            <w:r w:rsidRPr="000D52F4">
              <w:rPr>
                <w:sz w:val="24"/>
                <w:szCs w:val="24"/>
                <w:lang w:val="en-US"/>
              </w:rPr>
              <w:t>OpenOffice</w:t>
            </w:r>
            <w:r w:rsidRPr="000D52F4">
              <w:rPr>
                <w:sz w:val="24"/>
                <w:szCs w:val="24"/>
              </w:rPr>
              <w:t>.</w:t>
            </w:r>
            <w:r w:rsidRPr="000D52F4">
              <w:rPr>
                <w:sz w:val="24"/>
                <w:szCs w:val="24"/>
                <w:lang w:val="en-US"/>
              </w:rPr>
              <w:t>orgWriter</w:t>
            </w:r>
            <w:r w:rsidRPr="000D52F4">
              <w:rPr>
                <w:sz w:val="24"/>
                <w:szCs w:val="24"/>
              </w:rPr>
              <w:t>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Урок применения знаний и умений</w:t>
            </w:r>
          </w:p>
        </w:tc>
        <w:tc>
          <w:tcPr>
            <w:tcW w:w="342" w:type="pct"/>
          </w:tcPr>
          <w:p w:rsidR="00132823" w:rsidRPr="000D52F4" w:rsidRDefault="00132823" w:rsidP="00246BEE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Создание плаката в текстовом процессоре. Практическая работа. Создание  плаката в </w:t>
            </w:r>
            <w:r w:rsidRPr="000D52F4">
              <w:rPr>
                <w:sz w:val="24"/>
                <w:szCs w:val="24"/>
                <w:lang w:val="en-US"/>
              </w:rPr>
              <w:t>OpenOffice</w:t>
            </w:r>
            <w:r w:rsidRPr="000D52F4">
              <w:rPr>
                <w:sz w:val="24"/>
                <w:szCs w:val="24"/>
              </w:rPr>
              <w:t>.</w:t>
            </w:r>
            <w:r w:rsidRPr="000D52F4">
              <w:rPr>
                <w:sz w:val="24"/>
                <w:szCs w:val="24"/>
                <w:lang w:val="en-US"/>
              </w:rPr>
              <w:t>orgWriter</w:t>
            </w:r>
            <w:r w:rsidRPr="000D52F4">
              <w:rPr>
                <w:sz w:val="24"/>
                <w:szCs w:val="24"/>
              </w:rPr>
              <w:t>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B14B6F">
            <w:pPr>
              <w:ind w:left="-60" w:right="-60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293050" w:rsidP="00B14B6F">
            <w:pPr>
              <w:ind w:left="1"/>
              <w:jc w:val="both"/>
              <w:rPr>
                <w:sz w:val="24"/>
                <w:szCs w:val="24"/>
              </w:rPr>
            </w:pPr>
            <w:hyperlink r:id="rId15" w:history="1">
              <w:r w:rsidR="00132823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132823" w:rsidRPr="000D52F4">
              <w:rPr>
                <w:sz w:val="24"/>
                <w:szCs w:val="24"/>
              </w:rPr>
              <w:t>.</w:t>
            </w: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Создание плаката в текстовом процессоре. Практическая работа. Создание  плаката в </w:t>
            </w:r>
            <w:r w:rsidRPr="000D52F4">
              <w:rPr>
                <w:sz w:val="24"/>
                <w:szCs w:val="24"/>
                <w:lang w:val="en-US"/>
              </w:rPr>
              <w:t>OpenOffice</w:t>
            </w:r>
            <w:r w:rsidRPr="000D52F4">
              <w:rPr>
                <w:sz w:val="24"/>
                <w:szCs w:val="24"/>
              </w:rPr>
              <w:t>.</w:t>
            </w:r>
            <w:r w:rsidRPr="000D52F4">
              <w:rPr>
                <w:sz w:val="24"/>
                <w:szCs w:val="24"/>
                <w:lang w:val="en-US"/>
              </w:rPr>
              <w:t>orgWriter</w:t>
            </w:r>
            <w:r w:rsidRPr="000D52F4">
              <w:rPr>
                <w:sz w:val="24"/>
                <w:szCs w:val="24"/>
              </w:rPr>
              <w:t>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Урок применения знаний и умений</w:t>
            </w:r>
          </w:p>
        </w:tc>
        <w:tc>
          <w:tcPr>
            <w:tcW w:w="342" w:type="pct"/>
          </w:tcPr>
          <w:p w:rsidR="00132823" w:rsidRPr="000D52F4" w:rsidRDefault="00132823" w:rsidP="00246BEE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Создание плаката в текстовом процессоре. Практическая работа. Создание  плаката в </w:t>
            </w:r>
            <w:r w:rsidRPr="000D52F4">
              <w:rPr>
                <w:sz w:val="24"/>
                <w:szCs w:val="24"/>
                <w:lang w:val="en-US"/>
              </w:rPr>
              <w:t>OpenOffice</w:t>
            </w:r>
            <w:r w:rsidRPr="000D52F4">
              <w:rPr>
                <w:sz w:val="24"/>
                <w:szCs w:val="24"/>
              </w:rPr>
              <w:t>.</w:t>
            </w:r>
            <w:r w:rsidRPr="000D52F4">
              <w:rPr>
                <w:sz w:val="24"/>
                <w:szCs w:val="24"/>
                <w:lang w:val="en-US"/>
              </w:rPr>
              <w:t>orgWriter</w:t>
            </w:r>
            <w:r w:rsidRPr="000D52F4">
              <w:rPr>
                <w:sz w:val="24"/>
                <w:szCs w:val="24"/>
              </w:rPr>
              <w:t>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B14B6F">
            <w:pPr>
              <w:ind w:left="-60" w:right="-60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Создание плаката в настольной издательской системе </w:t>
            </w:r>
            <w:proofErr w:type="spellStart"/>
            <w:r w:rsidRPr="000D52F4">
              <w:rPr>
                <w:sz w:val="24"/>
                <w:szCs w:val="24"/>
              </w:rPr>
              <w:t>Scribus</w:t>
            </w:r>
            <w:proofErr w:type="spellEnd"/>
            <w:r w:rsidRPr="000D52F4">
              <w:rPr>
                <w:sz w:val="24"/>
                <w:szCs w:val="24"/>
              </w:rPr>
              <w:t>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ind w:left="-154" w:right="-107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132823" w:rsidRPr="000D52F4" w:rsidRDefault="00132823" w:rsidP="00246BEE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Создание плаката в настольной издательской системе </w:t>
            </w:r>
            <w:proofErr w:type="spellStart"/>
            <w:r w:rsidRPr="000D52F4">
              <w:rPr>
                <w:sz w:val="24"/>
                <w:szCs w:val="24"/>
              </w:rPr>
              <w:t>Scribus</w:t>
            </w:r>
            <w:proofErr w:type="spellEnd"/>
            <w:r w:rsidRPr="000D52F4">
              <w:rPr>
                <w:sz w:val="24"/>
                <w:szCs w:val="24"/>
              </w:rPr>
              <w:t>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B14B6F">
            <w:pPr>
              <w:ind w:left="-60" w:right="-60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Создание плаката в настольной издательской системе </w:t>
            </w:r>
            <w:proofErr w:type="spellStart"/>
            <w:r w:rsidRPr="000D52F4">
              <w:rPr>
                <w:sz w:val="24"/>
                <w:szCs w:val="24"/>
              </w:rPr>
              <w:t>Scribus</w:t>
            </w:r>
            <w:proofErr w:type="spellEnd"/>
            <w:r w:rsidRPr="000D52F4">
              <w:rPr>
                <w:sz w:val="24"/>
                <w:szCs w:val="24"/>
              </w:rPr>
              <w:t>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Урок применения знаний и умений</w:t>
            </w:r>
          </w:p>
        </w:tc>
        <w:tc>
          <w:tcPr>
            <w:tcW w:w="342" w:type="pct"/>
          </w:tcPr>
          <w:p w:rsidR="00132823" w:rsidRPr="000D52F4" w:rsidRDefault="00132823" w:rsidP="00246BEE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Создание плаката в настольной издательской системе </w:t>
            </w:r>
            <w:proofErr w:type="spellStart"/>
            <w:r w:rsidRPr="000D52F4">
              <w:rPr>
                <w:sz w:val="24"/>
                <w:szCs w:val="24"/>
              </w:rPr>
              <w:t>Scribus</w:t>
            </w:r>
            <w:proofErr w:type="spellEnd"/>
            <w:r w:rsidRPr="000D52F4">
              <w:rPr>
                <w:sz w:val="24"/>
                <w:szCs w:val="24"/>
              </w:rPr>
              <w:t>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B14B6F">
            <w:pPr>
              <w:ind w:left="-60" w:right="-60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Компьютерные языковые словари.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Урок применения знаний и умений</w:t>
            </w:r>
          </w:p>
        </w:tc>
        <w:tc>
          <w:tcPr>
            <w:tcW w:w="342" w:type="pct"/>
          </w:tcPr>
          <w:p w:rsidR="00132823" w:rsidRPr="000D52F4" w:rsidRDefault="00132823" w:rsidP="00246BEE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Компьютерные языковые словари.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B14B6F">
            <w:pPr>
              <w:ind w:left="-60" w:right="-60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Перевод с использованием компьютерных словарей.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Урок применения знаний и умений</w:t>
            </w:r>
          </w:p>
        </w:tc>
        <w:tc>
          <w:tcPr>
            <w:tcW w:w="342" w:type="pct"/>
          </w:tcPr>
          <w:p w:rsidR="00132823" w:rsidRPr="000D52F4" w:rsidRDefault="00132823" w:rsidP="00246BEE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Перевод с использованием компьютерных словарей.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B14B6F">
            <w:pPr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Системы оптического распознавания символов.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E2439F">
            <w:pPr>
              <w:ind w:left="-109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132823" w:rsidRPr="000D52F4" w:rsidRDefault="00132823" w:rsidP="00246BEE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Системы оптического распознавания символов.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B14B6F">
            <w:pPr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Оптическое распознавание документов в формате изображений.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E2439F">
            <w:pPr>
              <w:ind w:left="-109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132823" w:rsidRPr="000D52F4" w:rsidRDefault="00132823" w:rsidP="00246BEE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Оптическое распознавание документов в формате изображений.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B14B6F">
            <w:pPr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293050" w:rsidP="00B14B6F">
            <w:pPr>
              <w:ind w:left="1"/>
              <w:jc w:val="both"/>
              <w:rPr>
                <w:sz w:val="24"/>
                <w:szCs w:val="24"/>
              </w:rPr>
            </w:pPr>
            <w:hyperlink r:id="rId16" w:history="1">
              <w:r w:rsidR="00132823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132823" w:rsidRPr="000D52F4">
              <w:rPr>
                <w:sz w:val="24"/>
                <w:szCs w:val="24"/>
              </w:rPr>
              <w:t>.</w:t>
            </w: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132823" w:rsidRPr="000D52F4" w:rsidTr="00F20062">
        <w:tc>
          <w:tcPr>
            <w:tcW w:w="12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Оптическое распознавание текстовых документов.</w:t>
            </w: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132823" w:rsidRPr="000D52F4" w:rsidRDefault="00132823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32823" w:rsidRPr="000D52F4" w:rsidRDefault="00132823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132823" w:rsidRPr="000D52F4" w:rsidRDefault="00132823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закрепления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изуч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материала</w:t>
            </w:r>
          </w:p>
        </w:tc>
        <w:tc>
          <w:tcPr>
            <w:tcW w:w="342" w:type="pct"/>
          </w:tcPr>
          <w:p w:rsidR="00132823" w:rsidRPr="000D52F4" w:rsidRDefault="00132823" w:rsidP="00246BEE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132823" w:rsidRPr="000D52F4" w:rsidRDefault="00132823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Оптическое распознавание текстовых документов.</w:t>
            </w:r>
          </w:p>
        </w:tc>
        <w:tc>
          <w:tcPr>
            <w:tcW w:w="815" w:type="pct"/>
            <w:vMerge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132823" w:rsidRPr="000D52F4" w:rsidRDefault="00132823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132823" w:rsidRPr="000D52F4" w:rsidRDefault="00132823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F44825" w:rsidRPr="000D52F4" w:rsidTr="00F20062">
        <w:tc>
          <w:tcPr>
            <w:tcW w:w="122" w:type="pct"/>
            <w:vMerge/>
            <w:shd w:val="clear" w:color="auto" w:fill="auto"/>
          </w:tcPr>
          <w:p w:rsidR="00F44825" w:rsidRPr="000D52F4" w:rsidRDefault="00F448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F44825" w:rsidRPr="000D52F4" w:rsidRDefault="00F448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F44825" w:rsidRPr="000D52F4" w:rsidRDefault="00F44825" w:rsidP="00723E20">
            <w:pPr>
              <w:jc w:val="center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Контрольная работа№2</w:t>
            </w:r>
          </w:p>
        </w:tc>
        <w:tc>
          <w:tcPr>
            <w:tcW w:w="96" w:type="pct"/>
            <w:shd w:val="clear" w:color="auto" w:fill="auto"/>
          </w:tcPr>
          <w:p w:rsidR="00F44825" w:rsidRPr="000D52F4" w:rsidRDefault="00F448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F44825" w:rsidRPr="000D52F4" w:rsidRDefault="00F448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F44825" w:rsidRPr="000D52F4" w:rsidRDefault="00F448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F44825" w:rsidRPr="000D52F4" w:rsidRDefault="00F44825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Контроль знаний и умений</w:t>
            </w:r>
          </w:p>
        </w:tc>
        <w:tc>
          <w:tcPr>
            <w:tcW w:w="342" w:type="pct"/>
          </w:tcPr>
          <w:p w:rsidR="00F44825" w:rsidRPr="000D52F4" w:rsidRDefault="00246BEE" w:rsidP="00246BEE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b/>
                <w:color w:val="000000"/>
                <w:sz w:val="24"/>
                <w:szCs w:val="24"/>
              </w:rPr>
              <w:t xml:space="preserve">Тестирование </w:t>
            </w:r>
            <w:r w:rsidRPr="000D52F4">
              <w:rPr>
                <w:color w:val="000000"/>
                <w:sz w:val="24"/>
                <w:szCs w:val="24"/>
              </w:rPr>
              <w:t>и зачетная практическая работа</w:t>
            </w:r>
          </w:p>
        </w:tc>
        <w:tc>
          <w:tcPr>
            <w:tcW w:w="765" w:type="pct"/>
            <w:shd w:val="clear" w:color="auto" w:fill="auto"/>
          </w:tcPr>
          <w:p w:rsidR="00F44825" w:rsidRPr="000D52F4" w:rsidRDefault="00723E20" w:rsidP="00B14B6F">
            <w:pPr>
              <w:ind w:left="1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Контрольная работа</w:t>
            </w:r>
            <w:r w:rsidRPr="000D52F4">
              <w:rPr>
                <w:sz w:val="24"/>
                <w:szCs w:val="24"/>
              </w:rPr>
              <w:t xml:space="preserve"> «Технологии создания и обработки текстовой информации».</w:t>
            </w:r>
          </w:p>
        </w:tc>
        <w:tc>
          <w:tcPr>
            <w:tcW w:w="815" w:type="pct"/>
            <w:vMerge/>
            <w:shd w:val="clear" w:color="auto" w:fill="auto"/>
          </w:tcPr>
          <w:p w:rsidR="00F44825" w:rsidRPr="000D52F4" w:rsidRDefault="00F448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F44825" w:rsidRPr="000D52F4" w:rsidRDefault="002709E8" w:rsidP="001074B7">
            <w:pPr>
              <w:ind w:left="-14" w:right="-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345" w:type="pct"/>
            <w:shd w:val="clear" w:color="auto" w:fill="auto"/>
          </w:tcPr>
          <w:p w:rsidR="00F44825" w:rsidRPr="000D52F4" w:rsidRDefault="00F448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F44825" w:rsidRPr="000D52F4" w:rsidRDefault="00F448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 w:val="restar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0B2C06" w:rsidRPr="000D52F4" w:rsidRDefault="000B2C06" w:rsidP="000B2C06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Технологии хранения, отбора и сортировки  информации</w:t>
            </w: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Базы данных (табличные, иерархические, сетевые).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ознакомл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с нов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.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м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>атериалом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Базы данных (табличные, иерархические, сетевые).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0B2C06" w:rsidRPr="000D52F4" w:rsidRDefault="000B2C06" w:rsidP="002074F3">
            <w:pPr>
              <w:widowControl w:val="0"/>
              <w:shd w:val="clear" w:color="auto" w:fill="FFFFFF"/>
              <w:tabs>
                <w:tab w:val="left" w:pos="176"/>
              </w:tabs>
              <w:suppressAutoHyphens/>
              <w:autoSpaceDE w:val="0"/>
              <w:spacing w:line="245" w:lineRule="exact"/>
              <w:rPr>
                <w:sz w:val="24"/>
                <w:szCs w:val="24"/>
              </w:rPr>
            </w:pPr>
          </w:p>
          <w:p w:rsidR="000B2C06" w:rsidRPr="000D52F4" w:rsidRDefault="000B2C06" w:rsidP="002074F3">
            <w:pPr>
              <w:widowControl w:val="0"/>
              <w:shd w:val="clear" w:color="auto" w:fill="FFFFFF"/>
              <w:tabs>
                <w:tab w:val="left" w:pos="176"/>
              </w:tabs>
              <w:suppressAutoHyphens/>
              <w:autoSpaceDE w:val="0"/>
              <w:spacing w:line="245" w:lineRule="exac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Знать:   Основные формы мышления. Диаграммы Эйлера-Венна. Формальная логика</w:t>
            </w:r>
          </w:p>
          <w:p w:rsidR="000B2C06" w:rsidRPr="000D52F4" w:rsidRDefault="000B2C06" w:rsidP="002074F3">
            <w:pPr>
              <w:widowControl w:val="0"/>
              <w:shd w:val="clear" w:color="auto" w:fill="FFFFFF"/>
              <w:tabs>
                <w:tab w:val="left" w:pos="176"/>
              </w:tabs>
              <w:suppressAutoHyphens/>
              <w:autoSpaceDE w:val="0"/>
              <w:spacing w:line="245" w:lineRule="exac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Уметь строить таблицы истинности</w:t>
            </w:r>
          </w:p>
          <w:p w:rsidR="000B2C06" w:rsidRPr="000D52F4" w:rsidRDefault="000B2C06" w:rsidP="002074F3">
            <w:pPr>
              <w:widowControl w:val="0"/>
              <w:shd w:val="clear" w:color="auto" w:fill="FFFFFF"/>
              <w:tabs>
                <w:tab w:val="left" w:pos="176"/>
              </w:tabs>
              <w:suppressAutoHyphens/>
              <w:autoSpaceDE w:val="0"/>
              <w:spacing w:line="245" w:lineRule="exac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Иметь понятие о логических выражениях</w:t>
            </w:r>
          </w:p>
          <w:p w:rsidR="000B2C06" w:rsidRPr="000D52F4" w:rsidRDefault="000B2C06" w:rsidP="002074F3">
            <w:pPr>
              <w:widowControl w:val="0"/>
              <w:shd w:val="clear" w:color="auto" w:fill="FFFFFF"/>
              <w:tabs>
                <w:tab w:val="left" w:pos="176"/>
              </w:tabs>
              <w:suppressAutoHyphens/>
              <w:autoSpaceDE w:val="0"/>
              <w:spacing w:line="245" w:lineRule="exac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>Знать логические функции</w:t>
            </w:r>
          </w:p>
          <w:p w:rsidR="000B2C06" w:rsidRPr="000D52F4" w:rsidRDefault="000B2C06" w:rsidP="002074F3">
            <w:pPr>
              <w:widowControl w:val="0"/>
              <w:shd w:val="clear" w:color="auto" w:fill="FFFFFF"/>
              <w:tabs>
                <w:tab w:val="left" w:pos="176"/>
              </w:tabs>
              <w:suppressAutoHyphens/>
              <w:autoSpaceDE w:val="0"/>
              <w:spacing w:line="245" w:lineRule="exac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Знать логические законы и правила преобразования логических выражений</w:t>
            </w:r>
          </w:p>
          <w:p w:rsidR="000B2C06" w:rsidRPr="000D52F4" w:rsidRDefault="000B2C06" w:rsidP="001C251D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Уметь применять законы и аксиомы алгебры логики для  решения логических задач</w:t>
            </w:r>
          </w:p>
          <w:p w:rsidR="000B2C06" w:rsidRPr="000D52F4" w:rsidRDefault="000B2C06" w:rsidP="002074F3">
            <w:pPr>
              <w:widowControl w:val="0"/>
              <w:shd w:val="clear" w:color="auto" w:fill="FFFFFF"/>
              <w:tabs>
                <w:tab w:val="left" w:pos="176"/>
              </w:tabs>
              <w:suppressAutoHyphens/>
              <w:autoSpaceDE w:val="0"/>
              <w:spacing w:line="245" w:lineRule="exac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Применять законы и аксиомы алгебры логики для  упрощения сложных высказываний</w:t>
            </w:r>
          </w:p>
          <w:p w:rsidR="000B2C06" w:rsidRPr="000D52F4" w:rsidRDefault="000B2C06" w:rsidP="002074F3">
            <w:pPr>
              <w:widowControl w:val="0"/>
              <w:shd w:val="clear" w:color="auto" w:fill="FFFFFF"/>
              <w:tabs>
                <w:tab w:val="left" w:pos="176"/>
              </w:tabs>
              <w:suppressAutoHyphens/>
              <w:autoSpaceDE w:val="0"/>
              <w:spacing w:line="245" w:lineRule="exac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Применять правила построения комбинационных  схем</w:t>
            </w:r>
          </w:p>
          <w:p w:rsidR="000B2C06" w:rsidRPr="000D52F4" w:rsidRDefault="000B2C06" w:rsidP="002074F3">
            <w:pPr>
              <w:widowControl w:val="0"/>
              <w:shd w:val="clear" w:color="auto" w:fill="FFFFFF"/>
              <w:tabs>
                <w:tab w:val="left" w:pos="176"/>
              </w:tabs>
              <w:suppressAutoHyphens/>
              <w:autoSpaceDE w:val="0"/>
              <w:spacing w:line="245" w:lineRule="exac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Уметь рисовать логические схемы полусумматора и сумматора одноразрядных двоичных чисел</w:t>
            </w:r>
            <w:r w:rsidR="00093F25" w:rsidRPr="000D52F4">
              <w:rPr>
                <w:sz w:val="24"/>
                <w:szCs w:val="24"/>
              </w:rPr>
              <w:t>.</w:t>
            </w:r>
          </w:p>
          <w:p w:rsidR="00093F25" w:rsidRPr="000D52F4" w:rsidRDefault="00093F25" w:rsidP="00093F25">
            <w:pPr>
              <w:rPr>
                <w:sz w:val="24"/>
                <w:szCs w:val="24"/>
              </w:rPr>
            </w:pPr>
            <w:r w:rsidRPr="000D52F4">
              <w:rPr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D52F4">
              <w:rPr>
                <w:bCs/>
                <w:sz w:val="24"/>
                <w:szCs w:val="24"/>
              </w:rPr>
              <w:t>для</w:t>
            </w:r>
            <w:proofErr w:type="gramEnd"/>
            <w:r w:rsidRPr="000D52F4">
              <w:rPr>
                <w:bCs/>
                <w:sz w:val="24"/>
                <w:szCs w:val="24"/>
              </w:rPr>
              <w:t>:</w:t>
            </w:r>
          </w:p>
          <w:p w:rsidR="00093F25" w:rsidRPr="000D52F4" w:rsidRDefault="00093F25" w:rsidP="00093F25">
            <w:pPr>
              <w:ind w:left="82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поиска и отбора информации, в </w:t>
            </w:r>
            <w:r w:rsidRPr="000D52F4">
              <w:rPr>
                <w:sz w:val="24"/>
                <w:szCs w:val="24"/>
              </w:rPr>
              <w:lastRenderedPageBreak/>
              <w:t>частности, относящейся к личным познавательным интересам, связанной с самообразованием и профессиональной ориентацией;</w:t>
            </w:r>
          </w:p>
          <w:p w:rsidR="00093F25" w:rsidRPr="000D52F4" w:rsidRDefault="00093F25" w:rsidP="00093F25">
            <w:pPr>
              <w:ind w:left="82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      </w:r>
            <w:proofErr w:type="spellStart"/>
            <w:r w:rsidRPr="000D52F4">
              <w:rPr>
                <w:sz w:val="24"/>
                <w:szCs w:val="24"/>
              </w:rPr>
              <w:t>медиатек</w:t>
            </w:r>
            <w:proofErr w:type="spellEnd"/>
            <w:r w:rsidRPr="000D52F4">
              <w:rPr>
                <w:sz w:val="24"/>
                <w:szCs w:val="24"/>
              </w:rPr>
              <w:t xml:space="preserve">; </w:t>
            </w:r>
          </w:p>
          <w:p w:rsidR="00093F25" w:rsidRPr="000D52F4" w:rsidRDefault="00093F25" w:rsidP="00093F25">
            <w:pPr>
              <w:ind w:left="82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подготовки и проведения выступления, участия в коллективном обсуждении, фиксации его хода и результатов;</w:t>
            </w:r>
          </w:p>
          <w:p w:rsidR="00093F25" w:rsidRPr="000D52F4" w:rsidRDefault="00093F25" w:rsidP="00093F25">
            <w:pPr>
              <w:ind w:left="82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личного и коллективного общения с использованием современных </w:t>
            </w:r>
            <w:r w:rsidRPr="000D52F4">
              <w:rPr>
                <w:sz w:val="24"/>
                <w:szCs w:val="24"/>
              </w:rPr>
              <w:lastRenderedPageBreak/>
              <w:t>программных и аппаратных средств коммуникаций</w:t>
            </w:r>
          </w:p>
          <w:p w:rsidR="000B2C06" w:rsidRPr="000D52F4" w:rsidRDefault="000B2C06" w:rsidP="002074F3">
            <w:pPr>
              <w:widowControl w:val="0"/>
              <w:shd w:val="clear" w:color="auto" w:fill="FFFFFF"/>
              <w:tabs>
                <w:tab w:val="left" w:pos="176"/>
              </w:tabs>
              <w:suppressAutoHyphens/>
              <w:autoSpaceDE w:val="0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Системы управления базами данных (СУБД). 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ознакомл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с нов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.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м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>атериалом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Системы управления базами данных (СУБД). 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94520D" w:rsidRPr="000D52F4" w:rsidRDefault="00293050" w:rsidP="0094520D">
            <w:pPr>
              <w:ind w:left="1"/>
              <w:jc w:val="both"/>
              <w:rPr>
                <w:sz w:val="24"/>
                <w:szCs w:val="24"/>
              </w:rPr>
            </w:pPr>
            <w:hyperlink r:id="rId17" w:history="1">
              <w:r w:rsidR="0094520D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94520D" w:rsidRPr="000D52F4">
              <w:rPr>
                <w:sz w:val="24"/>
                <w:szCs w:val="24"/>
              </w:rPr>
              <w:t>.</w:t>
            </w:r>
          </w:p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Формы представления данных (таблицы, формы, запросы, отчеты). 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Формы представления данных (таблицы, формы, запросы, отчеты). 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326F4" w:rsidRPr="000D52F4" w:rsidTr="00F20062">
        <w:tc>
          <w:tcPr>
            <w:tcW w:w="12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326F4" w:rsidRPr="000D52F4" w:rsidRDefault="000B2C06" w:rsidP="002F45F7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Реляционные базы данных. Связывание таблиц в многотабличных базах данных.</w:t>
            </w: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326F4" w:rsidRPr="000D52F4" w:rsidRDefault="000326F4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0326F4" w:rsidRPr="000D52F4" w:rsidRDefault="000326F4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326F4" w:rsidRPr="000D52F4" w:rsidRDefault="000B2C06" w:rsidP="00B14B6F">
            <w:pPr>
              <w:ind w:left="1" w:right="-15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Реляционные базы данных. Связывание таблиц в многотабличных базах данных.</w:t>
            </w:r>
          </w:p>
        </w:tc>
        <w:tc>
          <w:tcPr>
            <w:tcW w:w="815" w:type="pct"/>
            <w:vMerge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326F4" w:rsidRPr="000D52F4" w:rsidRDefault="000326F4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326F4" w:rsidRPr="000D52F4" w:rsidRDefault="00293050" w:rsidP="009D4BE8">
            <w:pPr>
              <w:ind w:left="1"/>
              <w:jc w:val="both"/>
              <w:rPr>
                <w:sz w:val="24"/>
                <w:szCs w:val="24"/>
              </w:rPr>
            </w:pPr>
            <w:hyperlink r:id="rId18" w:history="1">
              <w:r w:rsidR="000326F4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0326F4" w:rsidRPr="000D52F4">
              <w:rPr>
                <w:sz w:val="24"/>
                <w:szCs w:val="24"/>
              </w:rPr>
              <w:t>.</w:t>
            </w:r>
          </w:p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326F4" w:rsidRPr="000D52F4" w:rsidTr="00F20062">
        <w:tc>
          <w:tcPr>
            <w:tcW w:w="12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326F4" w:rsidRPr="000D52F4" w:rsidRDefault="000B2C06" w:rsidP="002F45F7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реляционной базы данных.</w:t>
            </w: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326F4" w:rsidRPr="000D52F4" w:rsidRDefault="000326F4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Урок применения знаний и умений</w:t>
            </w:r>
          </w:p>
        </w:tc>
        <w:tc>
          <w:tcPr>
            <w:tcW w:w="342" w:type="pct"/>
          </w:tcPr>
          <w:p w:rsidR="000326F4" w:rsidRPr="000D52F4" w:rsidRDefault="000326F4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326F4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реляционной базы данных.</w:t>
            </w:r>
          </w:p>
        </w:tc>
        <w:tc>
          <w:tcPr>
            <w:tcW w:w="815" w:type="pct"/>
            <w:vMerge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326F4" w:rsidRPr="000D52F4" w:rsidRDefault="000326F4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Практическая работа  «Создание генеалогического дерева семьи».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B2C06" w:rsidRPr="000D52F4" w:rsidRDefault="000B2C06" w:rsidP="002F45F7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Практическая работа  «Создание генеалогического дерева семьи».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Практическая работа  «Создание генеалогического дерева семьи».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Урок применения знаний и умений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Практическая работа  «Создание генеалогического дерева семьи».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Использование формы для просмотра и редактирования записей.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закрепления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изуч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материала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Использование формы для просмотра и редактирования записей.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формы для реляционной базы данных.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ознакомл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с нов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.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м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>атериалом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формы для реляционной базы данных.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Отбор данных с помощью фильтров.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B14B6F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Урок применения знаний и умений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r w:rsidRPr="000D52F4">
              <w:rPr>
                <w:sz w:val="24"/>
                <w:szCs w:val="24"/>
              </w:rPr>
              <w:t>практи-ческоезадание</w:t>
            </w:r>
            <w:proofErr w:type="spellEnd"/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Отбор данных с помощью фильтров.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Отбор данных с помощью запросов.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2F45F7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прим.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зн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и умений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Отбор данных с помощью запросов.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Отбор данных с помощью фильтров и запросов из реляционной базы данных.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B14B6F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Отбор данных с помощью фильтров и запросов из реляционной базы данных.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326F4" w:rsidRPr="000D52F4" w:rsidTr="00F20062">
        <w:tc>
          <w:tcPr>
            <w:tcW w:w="12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326F4" w:rsidRPr="000D52F4" w:rsidRDefault="000B2C06" w:rsidP="002F45F7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Сортировка данных.</w:t>
            </w: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326F4" w:rsidRPr="000D52F4" w:rsidRDefault="000326F4" w:rsidP="00B14B6F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0326F4" w:rsidRPr="000D52F4" w:rsidRDefault="000326F4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326F4" w:rsidRPr="000D52F4" w:rsidRDefault="000B2C06" w:rsidP="002F45F7">
            <w:pPr>
              <w:ind w:left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Сортировка данных.</w:t>
            </w:r>
          </w:p>
        </w:tc>
        <w:tc>
          <w:tcPr>
            <w:tcW w:w="815" w:type="pct"/>
            <w:vMerge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326F4" w:rsidRPr="000D52F4" w:rsidRDefault="000326F4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326F4" w:rsidRPr="000D52F4" w:rsidRDefault="00293050" w:rsidP="009D4BE8">
            <w:pPr>
              <w:ind w:left="1"/>
              <w:jc w:val="both"/>
              <w:rPr>
                <w:sz w:val="24"/>
                <w:szCs w:val="24"/>
              </w:rPr>
            </w:pPr>
            <w:hyperlink r:id="rId19" w:history="1">
              <w:r w:rsidR="000326F4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0326F4" w:rsidRPr="000D52F4">
              <w:rPr>
                <w:sz w:val="24"/>
                <w:szCs w:val="24"/>
              </w:rPr>
              <w:t>.</w:t>
            </w:r>
          </w:p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Печать данных с помощью отчетов.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B14B6F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Печать данных с помощью отчетов.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Многотабличные базы данных. Связывание таблиц.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B14B6F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Многотабличные базы данных. Связывание таблиц.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многотабличной реляционной  базы данных.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F85961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прим.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зн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и умений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многотабличной реляционной  базы данных.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Работа по созданию проекта реляционной </w:t>
            </w:r>
            <w:r w:rsidRPr="000D52F4">
              <w:rPr>
                <w:sz w:val="24"/>
                <w:szCs w:val="24"/>
              </w:rPr>
              <w:lastRenderedPageBreak/>
              <w:t>базы данных.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0B2C06" w:rsidRPr="000D52F4" w:rsidRDefault="000B2C0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</w:t>
            </w:r>
            <w:r w:rsidRPr="000D52F4">
              <w:rPr>
                <w:sz w:val="24"/>
                <w:szCs w:val="24"/>
              </w:rPr>
              <w:lastRenderedPageBreak/>
              <w:t>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Работа по созданию проекта </w:t>
            </w:r>
            <w:r w:rsidRPr="000D52F4">
              <w:rPr>
                <w:sz w:val="24"/>
                <w:szCs w:val="24"/>
              </w:rPr>
              <w:lastRenderedPageBreak/>
              <w:t>реляционной базы данных.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</w:tcPr>
          <w:p w:rsidR="0094520D" w:rsidRPr="000D52F4" w:rsidRDefault="00293050" w:rsidP="0094520D">
            <w:pPr>
              <w:ind w:left="1"/>
              <w:jc w:val="both"/>
              <w:rPr>
                <w:sz w:val="24"/>
                <w:szCs w:val="24"/>
              </w:rPr>
            </w:pPr>
            <w:hyperlink r:id="rId20" w:history="1">
              <w:r w:rsidR="0094520D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</w:t>
              </w:r>
              <w:r w:rsidR="0094520D" w:rsidRPr="000D52F4">
                <w:rPr>
                  <w:color w:val="0000FF" w:themeColor="hyperlink"/>
                  <w:sz w:val="24"/>
                  <w:szCs w:val="24"/>
                  <w:u w:val="single"/>
                </w:rPr>
                <w:lastRenderedPageBreak/>
                <w:t>collection.edu.ru</w:t>
              </w:r>
            </w:hyperlink>
            <w:r w:rsidR="0094520D" w:rsidRPr="000D52F4">
              <w:rPr>
                <w:sz w:val="24"/>
                <w:szCs w:val="24"/>
              </w:rPr>
              <w:t>.</w:t>
            </w:r>
          </w:p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Работа по созданию проекта реляционной базы данных.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0B2C06" w:rsidRPr="000D52F4" w:rsidRDefault="000B2C0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Работа по созданию проекта реляционной базы данных.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B2C06" w:rsidRPr="000D52F4" w:rsidTr="00F20062">
        <w:tc>
          <w:tcPr>
            <w:tcW w:w="12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B2C06" w:rsidRPr="000D52F4" w:rsidRDefault="000B2C0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B2C06" w:rsidRPr="000D52F4" w:rsidRDefault="000B2C0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B2C06" w:rsidRPr="000D52F4" w:rsidRDefault="000B2C06" w:rsidP="00B14B6F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закрепления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изуч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материала</w:t>
            </w:r>
          </w:p>
        </w:tc>
        <w:tc>
          <w:tcPr>
            <w:tcW w:w="342" w:type="pct"/>
          </w:tcPr>
          <w:p w:rsidR="000B2C06" w:rsidRPr="000D52F4" w:rsidRDefault="000B2C06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B2C06" w:rsidRPr="000D52F4" w:rsidRDefault="000B2C0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815" w:type="pct"/>
            <w:vMerge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B2C06" w:rsidRPr="000D52F4" w:rsidRDefault="000B2C0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B2C06" w:rsidRPr="000D52F4" w:rsidRDefault="000B2C0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326F4" w:rsidRPr="000D52F4" w:rsidTr="00F20062">
        <w:tc>
          <w:tcPr>
            <w:tcW w:w="12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326F4" w:rsidRPr="000D52F4" w:rsidRDefault="000326F4" w:rsidP="000B2C06">
            <w:pPr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326F4" w:rsidRPr="000D52F4" w:rsidRDefault="000326F4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326F4" w:rsidRPr="000D52F4" w:rsidRDefault="000326F4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326F4" w:rsidRPr="000D52F4" w:rsidRDefault="000326F4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Контроль знаний и умений й</w:t>
            </w:r>
          </w:p>
        </w:tc>
        <w:tc>
          <w:tcPr>
            <w:tcW w:w="342" w:type="pct"/>
          </w:tcPr>
          <w:p w:rsidR="000326F4" w:rsidRPr="000D52F4" w:rsidRDefault="000326F4" w:rsidP="000F1FF3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b/>
                <w:color w:val="000000"/>
                <w:sz w:val="24"/>
                <w:szCs w:val="24"/>
              </w:rPr>
              <w:t xml:space="preserve">Тестирование </w:t>
            </w:r>
            <w:r w:rsidRPr="000D52F4">
              <w:rPr>
                <w:color w:val="000000"/>
                <w:sz w:val="24"/>
                <w:szCs w:val="24"/>
              </w:rPr>
              <w:t>и зачетная практическая работа</w:t>
            </w:r>
          </w:p>
        </w:tc>
        <w:tc>
          <w:tcPr>
            <w:tcW w:w="765" w:type="pct"/>
            <w:shd w:val="clear" w:color="auto" w:fill="auto"/>
          </w:tcPr>
          <w:p w:rsidR="000326F4" w:rsidRPr="000D52F4" w:rsidRDefault="000B2C06" w:rsidP="002F45F7">
            <w:pPr>
              <w:ind w:left="1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Контрольная работа</w:t>
            </w:r>
            <w:r w:rsidRPr="000D52F4">
              <w:rPr>
                <w:sz w:val="24"/>
                <w:szCs w:val="24"/>
              </w:rPr>
              <w:t xml:space="preserve"> «Технология хранения, отбора и сортировки информации».</w:t>
            </w:r>
          </w:p>
        </w:tc>
        <w:tc>
          <w:tcPr>
            <w:tcW w:w="815" w:type="pct"/>
            <w:vMerge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326F4" w:rsidRPr="000D52F4" w:rsidRDefault="002709E8" w:rsidP="000326F4">
            <w:pPr>
              <w:ind w:right="-109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345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326F4" w:rsidRPr="000D52F4" w:rsidRDefault="000326F4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 w:val="restart"/>
            <w:shd w:val="clear" w:color="auto" w:fill="auto"/>
            <w:vAlign w:val="center"/>
          </w:tcPr>
          <w:p w:rsidR="002855C6" w:rsidRPr="000D52F4" w:rsidRDefault="002855C6" w:rsidP="004F4DE4">
            <w:pPr>
              <w:ind w:firstLine="709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4</w:t>
            </w:r>
          </w:p>
          <w:p w:rsidR="002855C6" w:rsidRPr="000D52F4" w:rsidRDefault="002855C6" w:rsidP="004F4DE4">
            <w:pPr>
              <w:jc w:val="center"/>
              <w:rPr>
                <w:sz w:val="24"/>
                <w:szCs w:val="24"/>
              </w:rPr>
            </w:pPr>
          </w:p>
          <w:p w:rsidR="002855C6" w:rsidRPr="000D52F4" w:rsidRDefault="002855C6" w:rsidP="004F4DE4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2855C6" w:rsidRPr="000D52F4" w:rsidRDefault="002855C6" w:rsidP="00150B53">
            <w:pPr>
              <w:ind w:left="-71" w:right="-138"/>
              <w:rPr>
                <w:b/>
                <w:sz w:val="24"/>
                <w:szCs w:val="24"/>
              </w:rPr>
            </w:pPr>
            <w:r w:rsidRPr="000D52F4">
              <w:rPr>
                <w:b/>
                <w:bCs/>
                <w:sz w:val="24"/>
                <w:szCs w:val="24"/>
              </w:rPr>
              <w:t>Технология создания и обработки графической и мультимедийной информации</w:t>
            </w: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Цветовой охват. 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7B06F0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ознакомл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с нов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.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м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>атериалом</w:t>
            </w:r>
          </w:p>
        </w:tc>
        <w:tc>
          <w:tcPr>
            <w:tcW w:w="342" w:type="pct"/>
          </w:tcPr>
          <w:p w:rsidR="002855C6" w:rsidRPr="000D52F4" w:rsidRDefault="002855C6" w:rsidP="001D0CF8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лекция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Цветовой охват. 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2855C6" w:rsidRPr="000D52F4" w:rsidRDefault="002855C6" w:rsidP="00FF4389">
            <w:pPr>
              <w:ind w:left="1"/>
              <w:rPr>
                <w:sz w:val="24"/>
                <w:szCs w:val="24"/>
              </w:rPr>
            </w:pPr>
          </w:p>
          <w:p w:rsidR="002855C6" w:rsidRPr="000D52F4" w:rsidRDefault="002855C6" w:rsidP="002855C6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Знать понятие и  виды информации. Пути и способы передачи информации. </w:t>
            </w:r>
          </w:p>
          <w:p w:rsidR="002855C6" w:rsidRPr="000D52F4" w:rsidRDefault="002855C6" w:rsidP="002855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Уметь переводить единицы измерения информации, определять количество информации</w:t>
            </w:r>
          </w:p>
          <w:p w:rsidR="002855C6" w:rsidRPr="000D52F4" w:rsidRDefault="002855C6" w:rsidP="002855C6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Знать способы представления символьной информации в </w:t>
            </w:r>
            <w:r w:rsidRPr="000D52F4">
              <w:rPr>
                <w:sz w:val="24"/>
                <w:szCs w:val="24"/>
              </w:rPr>
              <w:lastRenderedPageBreak/>
              <w:t>памяти ЭВМ. Формулу для определения объёма графической информации. Понятие частоты дискретизации звука, глубины кодирования звука. Принцип дискретизации, используемый для представле</w:t>
            </w:r>
            <w:r w:rsidRPr="000D52F4">
              <w:rPr>
                <w:sz w:val="24"/>
                <w:szCs w:val="24"/>
              </w:rPr>
              <w:softHyphen/>
              <w:t>ния звука в памяти компьютера.</w:t>
            </w:r>
          </w:p>
          <w:p w:rsidR="002855C6" w:rsidRPr="000D52F4" w:rsidRDefault="002855C6" w:rsidP="002855C6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Знать способы хранения информации.</w:t>
            </w:r>
          </w:p>
          <w:p w:rsidR="002855C6" w:rsidRPr="000D52F4" w:rsidRDefault="002855C6" w:rsidP="00FF4389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93050" w:rsidP="009D4BE8">
            <w:pPr>
              <w:ind w:left="1"/>
              <w:jc w:val="both"/>
              <w:rPr>
                <w:sz w:val="24"/>
                <w:szCs w:val="24"/>
              </w:rPr>
            </w:pPr>
            <w:hyperlink r:id="rId21" w:history="1">
              <w:r w:rsidR="002855C6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2855C6" w:rsidRPr="000D52F4">
              <w:rPr>
                <w:sz w:val="24"/>
                <w:szCs w:val="24"/>
              </w:rPr>
              <w:t>.</w:t>
            </w:r>
          </w:p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4F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Палитры </w:t>
            </w:r>
            <w:r w:rsidRPr="000D52F4">
              <w:rPr>
                <w:sz w:val="24"/>
                <w:szCs w:val="24"/>
                <w:lang w:val="en-US"/>
              </w:rPr>
              <w:t xml:space="preserve">RGB </w:t>
            </w:r>
            <w:r w:rsidRPr="000D52F4">
              <w:rPr>
                <w:sz w:val="24"/>
                <w:szCs w:val="24"/>
              </w:rPr>
              <w:t>и</w:t>
            </w:r>
            <w:r w:rsidRPr="000D52F4">
              <w:rPr>
                <w:sz w:val="24"/>
                <w:szCs w:val="24"/>
                <w:lang w:val="en-US"/>
              </w:rPr>
              <w:t xml:space="preserve"> CMYK</w:t>
            </w:r>
            <w:r w:rsidRPr="000D52F4">
              <w:rPr>
                <w:sz w:val="24"/>
                <w:szCs w:val="24"/>
              </w:rPr>
              <w:t>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закрепления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изуч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материала</w:t>
            </w:r>
          </w:p>
          <w:p w:rsidR="002855C6" w:rsidRPr="000D52F4" w:rsidRDefault="002855C6" w:rsidP="00055628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2855C6" w:rsidRPr="000D52F4" w:rsidRDefault="002855C6" w:rsidP="001D0CF8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Палитры </w:t>
            </w:r>
            <w:r w:rsidRPr="000D52F4">
              <w:rPr>
                <w:sz w:val="24"/>
                <w:szCs w:val="24"/>
                <w:lang w:val="en-US"/>
              </w:rPr>
              <w:t xml:space="preserve">RGB </w:t>
            </w:r>
            <w:r w:rsidRPr="000D52F4">
              <w:rPr>
                <w:sz w:val="24"/>
                <w:szCs w:val="24"/>
              </w:rPr>
              <w:t>и</w:t>
            </w:r>
            <w:r w:rsidRPr="000D52F4">
              <w:rPr>
                <w:sz w:val="24"/>
                <w:szCs w:val="24"/>
                <w:lang w:val="en-US"/>
              </w:rPr>
              <w:t xml:space="preserve"> CMYK</w:t>
            </w:r>
            <w:r w:rsidRPr="000D52F4">
              <w:rPr>
                <w:sz w:val="24"/>
                <w:szCs w:val="24"/>
              </w:rPr>
              <w:t>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93050" w:rsidP="009D4BE8">
            <w:pPr>
              <w:ind w:left="1"/>
              <w:jc w:val="both"/>
              <w:rPr>
                <w:sz w:val="24"/>
                <w:szCs w:val="24"/>
              </w:rPr>
            </w:pPr>
            <w:hyperlink r:id="rId22" w:history="1">
              <w:r w:rsidR="002855C6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2855C6" w:rsidRPr="000D52F4">
              <w:rPr>
                <w:sz w:val="24"/>
                <w:szCs w:val="24"/>
              </w:rPr>
              <w:t>.</w:t>
            </w:r>
          </w:p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4F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прим.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зн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и умений</w:t>
            </w:r>
          </w:p>
        </w:tc>
        <w:tc>
          <w:tcPr>
            <w:tcW w:w="342" w:type="pct"/>
          </w:tcPr>
          <w:p w:rsidR="002855C6" w:rsidRPr="000D52F4" w:rsidRDefault="002855C6" w:rsidP="009D4BE8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4F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Устройства ввода </w:t>
            </w:r>
            <w:r w:rsidRPr="000D52F4">
              <w:rPr>
                <w:sz w:val="24"/>
                <w:szCs w:val="24"/>
              </w:rPr>
              <w:lastRenderedPageBreak/>
              <w:t>графической информации.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</w:t>
            </w:r>
            <w:r w:rsidRPr="000D52F4">
              <w:rPr>
                <w:sz w:val="24"/>
                <w:szCs w:val="24"/>
                <w:lang w:eastAsia="en-US" w:bidi="en-US"/>
              </w:rPr>
              <w:lastRenderedPageBreak/>
              <w:t xml:space="preserve">прим.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зн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и умений</w:t>
            </w:r>
          </w:p>
        </w:tc>
        <w:tc>
          <w:tcPr>
            <w:tcW w:w="342" w:type="pct"/>
          </w:tcPr>
          <w:p w:rsidR="002855C6" w:rsidRPr="000D52F4" w:rsidRDefault="002855C6" w:rsidP="009D4BE8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lastRenderedPageBreak/>
              <w:t>практи-</w:t>
            </w:r>
            <w:r w:rsidRPr="000D52F4">
              <w:rPr>
                <w:sz w:val="24"/>
                <w:szCs w:val="24"/>
              </w:rPr>
              <w:lastRenderedPageBreak/>
              <w:t>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Устройства ввода </w:t>
            </w:r>
            <w:r w:rsidRPr="000D52F4">
              <w:rPr>
                <w:sz w:val="24"/>
                <w:szCs w:val="24"/>
              </w:rPr>
              <w:lastRenderedPageBreak/>
              <w:t>графической информации.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4F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Устройства вывода графической информации.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прим.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зн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и умений</w:t>
            </w:r>
          </w:p>
        </w:tc>
        <w:tc>
          <w:tcPr>
            <w:tcW w:w="342" w:type="pct"/>
          </w:tcPr>
          <w:p w:rsidR="002855C6" w:rsidRPr="000D52F4" w:rsidRDefault="002855C6" w:rsidP="009D4BE8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Устройства вывода графической информации.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4F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Системы управления цветом.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ознакомл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с нов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.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  <w:lang w:eastAsia="en-US" w:bidi="en-US"/>
              </w:rPr>
              <w:t>м</w:t>
            </w:r>
            <w:proofErr w:type="gramEnd"/>
            <w:r w:rsidRPr="000D52F4">
              <w:rPr>
                <w:sz w:val="24"/>
                <w:szCs w:val="24"/>
                <w:lang w:eastAsia="en-US" w:bidi="en-US"/>
              </w:rPr>
              <w:t>атериалом</w:t>
            </w:r>
          </w:p>
        </w:tc>
        <w:tc>
          <w:tcPr>
            <w:tcW w:w="342" w:type="pct"/>
          </w:tcPr>
          <w:p w:rsidR="002855C6" w:rsidRPr="000D52F4" w:rsidRDefault="002855C6" w:rsidP="009D4BE8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Системы управления цветом.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Компьютерные презентации. 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9D4BE8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Компьютерные презентации. 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Тексты и графика в презентации.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прим.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зн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и умений</w:t>
            </w:r>
          </w:p>
        </w:tc>
        <w:tc>
          <w:tcPr>
            <w:tcW w:w="342" w:type="pct"/>
          </w:tcPr>
          <w:p w:rsidR="002855C6" w:rsidRPr="000D52F4" w:rsidRDefault="002855C6" w:rsidP="009D4BE8">
            <w:pPr>
              <w:ind w:left="-109"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Тексты и графика в презентации.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Практическая работа «Создание презентации».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457DE2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9D4BE8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Практическая работа «Создание презентации».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0326F4">
            <w:pPr>
              <w:ind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F44825" w:rsidRPr="000D52F4" w:rsidTr="00F20062">
        <w:tc>
          <w:tcPr>
            <w:tcW w:w="122" w:type="pct"/>
            <w:vMerge/>
            <w:shd w:val="clear" w:color="auto" w:fill="auto"/>
          </w:tcPr>
          <w:p w:rsidR="00F44825" w:rsidRPr="000D52F4" w:rsidRDefault="00F448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F44825" w:rsidRPr="000D52F4" w:rsidRDefault="00F448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F44825" w:rsidRPr="000D52F4" w:rsidRDefault="00F44825" w:rsidP="00F20062">
            <w:pPr>
              <w:rPr>
                <w:color w:val="000000"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  <w:lang w:eastAsia="en-US" w:bidi="en-US"/>
              </w:rPr>
              <w:t>Контрольная работа№4</w:t>
            </w:r>
          </w:p>
        </w:tc>
        <w:tc>
          <w:tcPr>
            <w:tcW w:w="96" w:type="pct"/>
            <w:shd w:val="clear" w:color="auto" w:fill="auto"/>
          </w:tcPr>
          <w:p w:rsidR="00F44825" w:rsidRPr="000D52F4" w:rsidRDefault="00F448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F44825" w:rsidRPr="000D52F4" w:rsidRDefault="00F448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F44825" w:rsidRPr="000D52F4" w:rsidRDefault="00F448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F44825" w:rsidRPr="000D52F4" w:rsidRDefault="00F44825" w:rsidP="002074F3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Контроль знаний и умений</w:t>
            </w:r>
          </w:p>
        </w:tc>
        <w:tc>
          <w:tcPr>
            <w:tcW w:w="342" w:type="pct"/>
          </w:tcPr>
          <w:p w:rsidR="00F44825" w:rsidRPr="000D52F4" w:rsidRDefault="009D4BE8" w:rsidP="009D4BE8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b/>
                <w:color w:val="000000"/>
                <w:sz w:val="24"/>
                <w:szCs w:val="24"/>
              </w:rPr>
              <w:t xml:space="preserve">Тестирование </w:t>
            </w:r>
            <w:r w:rsidRPr="000D52F4">
              <w:rPr>
                <w:color w:val="000000"/>
                <w:sz w:val="24"/>
                <w:szCs w:val="24"/>
              </w:rPr>
              <w:t>и зачетная практическая работа</w:t>
            </w:r>
          </w:p>
        </w:tc>
        <w:tc>
          <w:tcPr>
            <w:tcW w:w="765" w:type="pct"/>
            <w:shd w:val="clear" w:color="auto" w:fill="auto"/>
          </w:tcPr>
          <w:p w:rsidR="00F44825" w:rsidRPr="000D52F4" w:rsidRDefault="00F20062" w:rsidP="00D75B2F">
            <w:pPr>
              <w:ind w:left="1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Контрольная работа</w:t>
            </w:r>
            <w:r w:rsidRPr="000D52F4">
              <w:rPr>
                <w:sz w:val="24"/>
                <w:szCs w:val="24"/>
              </w:rPr>
              <w:t xml:space="preserve"> «Технология создания и обработки графической информации».</w:t>
            </w:r>
          </w:p>
        </w:tc>
        <w:tc>
          <w:tcPr>
            <w:tcW w:w="815" w:type="pct"/>
            <w:shd w:val="clear" w:color="auto" w:fill="auto"/>
          </w:tcPr>
          <w:p w:rsidR="00F44825" w:rsidRPr="000D52F4" w:rsidRDefault="00F448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F44825" w:rsidRPr="000D52F4" w:rsidRDefault="002709E8" w:rsidP="000326F4">
            <w:pPr>
              <w:ind w:left="-14" w:right="-109"/>
              <w:jc w:val="both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темати-ческий</w:t>
            </w:r>
            <w:proofErr w:type="gramEnd"/>
          </w:p>
        </w:tc>
        <w:tc>
          <w:tcPr>
            <w:tcW w:w="345" w:type="pct"/>
            <w:shd w:val="clear" w:color="auto" w:fill="auto"/>
          </w:tcPr>
          <w:p w:rsidR="00F44825" w:rsidRPr="000D52F4" w:rsidRDefault="00F448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F44825" w:rsidRPr="000D52F4" w:rsidRDefault="00F448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 w:val="restart"/>
            <w:shd w:val="clear" w:color="auto" w:fill="auto"/>
          </w:tcPr>
          <w:p w:rsidR="002855C6" w:rsidRPr="000D52F4" w:rsidRDefault="002855C6" w:rsidP="002855C6">
            <w:pPr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5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855C6" w:rsidRPr="000D52F4" w:rsidRDefault="002855C6" w:rsidP="002855C6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Передача информации Локальные компьютерные сети.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Передача информации Локальные компьютерные сети.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0D52F4" w:rsidRPr="000D52F4" w:rsidRDefault="000D52F4" w:rsidP="000D52F4">
            <w:pPr>
              <w:ind w:left="82" w:right="-6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Знать общую структуру деятельности по созданию компьютерных моделей;</w:t>
            </w:r>
          </w:p>
          <w:p w:rsidR="000D52F4" w:rsidRPr="000D52F4" w:rsidRDefault="000D52F4" w:rsidP="000D52F4">
            <w:pPr>
              <w:ind w:left="82" w:right="-6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</w:p>
          <w:p w:rsidR="000D52F4" w:rsidRPr="000D52F4" w:rsidRDefault="000D52F4" w:rsidP="000D52F4">
            <w:pPr>
              <w:ind w:left="82" w:right="-6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      </w:r>
          </w:p>
          <w:p w:rsidR="000D52F4" w:rsidRPr="000D52F4" w:rsidRDefault="000D52F4" w:rsidP="000D52F4">
            <w:pPr>
              <w:ind w:left="82" w:right="-6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базовые принципы организации и функционирования компьютерных сетей;</w:t>
            </w:r>
          </w:p>
          <w:p w:rsidR="000D52F4" w:rsidRPr="000D52F4" w:rsidRDefault="000D52F4" w:rsidP="000D52F4">
            <w:pPr>
              <w:ind w:left="82" w:right="-6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нормы информационной этики и права, </w:t>
            </w:r>
            <w:r w:rsidRPr="000D52F4">
              <w:rPr>
                <w:sz w:val="24"/>
                <w:szCs w:val="24"/>
              </w:rPr>
              <w:lastRenderedPageBreak/>
              <w:t>информационной безопасности, принципы обеспечения информационной безопасности;</w:t>
            </w:r>
          </w:p>
          <w:p w:rsidR="002855C6" w:rsidRPr="000D52F4" w:rsidRDefault="000D52F4" w:rsidP="000D52F4">
            <w:pPr>
              <w:ind w:left="82" w:right="-60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способы и средства обеспечения надежного функционирования средств ИКТ</w:t>
            </w: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94520D" w:rsidRPr="000D52F4" w:rsidRDefault="00293050" w:rsidP="0094520D">
            <w:pPr>
              <w:ind w:left="1"/>
              <w:jc w:val="both"/>
              <w:rPr>
                <w:sz w:val="24"/>
                <w:szCs w:val="24"/>
              </w:rPr>
            </w:pPr>
            <w:hyperlink r:id="rId23" w:history="1">
              <w:r w:rsidR="0094520D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94520D" w:rsidRPr="000D52F4">
              <w:rPr>
                <w:sz w:val="24"/>
                <w:szCs w:val="24"/>
              </w:rPr>
              <w:t>.</w:t>
            </w:r>
          </w:p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Глобальная компьютерная сеть Интернет. Адресация в Интернете. Доменная система имен.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Глобальная компьютерная сеть Интернет. Адресация в Интернете. Доменная система имен.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Маршрутизация и транспортировка данных по компьютерным сетям. «География» Интернета.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Маршрутизация и транспортировка данных по компьютерным сетям. «География» Интернета.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  <w:lang w:val="en-US"/>
              </w:rPr>
              <w:t>Web</w:t>
            </w:r>
            <w:r w:rsidRPr="000D52F4">
              <w:rPr>
                <w:sz w:val="24"/>
                <w:szCs w:val="24"/>
              </w:rPr>
              <w:t xml:space="preserve"> – сайты и </w:t>
            </w:r>
            <w:r w:rsidRPr="000D52F4">
              <w:rPr>
                <w:sz w:val="24"/>
                <w:szCs w:val="24"/>
                <w:lang w:val="en-US"/>
              </w:rPr>
              <w:t>Web</w:t>
            </w:r>
            <w:r w:rsidRPr="000D52F4">
              <w:rPr>
                <w:sz w:val="24"/>
                <w:szCs w:val="24"/>
              </w:rPr>
              <w:t xml:space="preserve">-страницы. 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  <w:lang w:val="en-US"/>
              </w:rPr>
              <w:t>Web</w:t>
            </w:r>
            <w:r w:rsidRPr="000D52F4">
              <w:rPr>
                <w:sz w:val="24"/>
                <w:szCs w:val="24"/>
              </w:rPr>
              <w:t xml:space="preserve"> – сайты и </w:t>
            </w:r>
            <w:r w:rsidRPr="000D52F4">
              <w:rPr>
                <w:sz w:val="24"/>
                <w:szCs w:val="24"/>
                <w:lang w:val="en-US"/>
              </w:rPr>
              <w:t>Web</w:t>
            </w:r>
            <w:r w:rsidRPr="000D52F4">
              <w:rPr>
                <w:sz w:val="24"/>
                <w:szCs w:val="24"/>
              </w:rPr>
              <w:t xml:space="preserve">-страницы. 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Создание Web-страниц в Блокноте. Структура </w:t>
            </w:r>
            <w:r w:rsidRPr="000D52F4">
              <w:rPr>
                <w:sz w:val="24"/>
                <w:szCs w:val="24"/>
                <w:lang w:val="en-US"/>
              </w:rPr>
              <w:t>HTML</w:t>
            </w:r>
            <w:r w:rsidRPr="000D52F4">
              <w:rPr>
                <w:sz w:val="24"/>
                <w:szCs w:val="24"/>
              </w:rPr>
              <w:t xml:space="preserve">-кода </w:t>
            </w:r>
            <w:r w:rsidRPr="000D52F4">
              <w:rPr>
                <w:sz w:val="24"/>
                <w:szCs w:val="24"/>
                <w:lang w:val="en-US"/>
              </w:rPr>
              <w:t>Web</w:t>
            </w:r>
            <w:r w:rsidRPr="000D52F4">
              <w:rPr>
                <w:sz w:val="24"/>
                <w:szCs w:val="24"/>
              </w:rPr>
              <w:t>-страницы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закрепления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изуч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материала</w:t>
            </w:r>
          </w:p>
          <w:p w:rsidR="002855C6" w:rsidRPr="000D52F4" w:rsidRDefault="002855C6" w:rsidP="002855C6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Создание Web-страниц в Блокноте. Структура </w:t>
            </w:r>
            <w:r w:rsidRPr="000D52F4">
              <w:rPr>
                <w:sz w:val="24"/>
                <w:szCs w:val="24"/>
                <w:lang w:val="en-US"/>
              </w:rPr>
              <w:t>HTML</w:t>
            </w:r>
            <w:r w:rsidRPr="000D52F4">
              <w:rPr>
                <w:sz w:val="24"/>
                <w:szCs w:val="24"/>
              </w:rPr>
              <w:t xml:space="preserve">-кода </w:t>
            </w:r>
            <w:r w:rsidRPr="000D52F4">
              <w:rPr>
                <w:sz w:val="24"/>
                <w:szCs w:val="24"/>
                <w:lang w:val="en-US"/>
              </w:rPr>
              <w:t>Web</w:t>
            </w:r>
            <w:r w:rsidRPr="000D52F4">
              <w:rPr>
                <w:sz w:val="24"/>
                <w:szCs w:val="24"/>
              </w:rPr>
              <w:t>-страницы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94520D" w:rsidRPr="000D52F4" w:rsidRDefault="00293050" w:rsidP="0094520D">
            <w:pPr>
              <w:ind w:left="1"/>
              <w:jc w:val="both"/>
              <w:rPr>
                <w:sz w:val="24"/>
                <w:szCs w:val="24"/>
              </w:rPr>
            </w:pPr>
            <w:hyperlink r:id="rId24" w:history="1">
              <w:r w:rsidR="0094520D" w:rsidRPr="000D52F4">
                <w:rPr>
                  <w:color w:val="0000FF" w:themeColor="hyperlink"/>
                  <w:sz w:val="24"/>
                  <w:szCs w:val="24"/>
                  <w:u w:val="single"/>
                </w:rPr>
                <w:t>http://school-collection.edu.ru</w:t>
              </w:r>
            </w:hyperlink>
            <w:r w:rsidR="0094520D" w:rsidRPr="000D52F4">
              <w:rPr>
                <w:sz w:val="24"/>
                <w:szCs w:val="24"/>
              </w:rPr>
              <w:t>.</w:t>
            </w:r>
          </w:p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Кодирование специальных символов. Атрибуты тэгов. 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 xml:space="preserve">Урок закрепления </w:t>
            </w:r>
            <w:proofErr w:type="spellStart"/>
            <w:r w:rsidRPr="000D52F4">
              <w:rPr>
                <w:sz w:val="24"/>
                <w:szCs w:val="24"/>
                <w:lang w:eastAsia="en-US" w:bidi="en-US"/>
              </w:rPr>
              <w:t>изуч</w:t>
            </w:r>
            <w:proofErr w:type="spellEnd"/>
            <w:r w:rsidRPr="000D52F4">
              <w:rPr>
                <w:sz w:val="24"/>
                <w:szCs w:val="24"/>
                <w:lang w:eastAsia="en-US" w:bidi="en-US"/>
              </w:rPr>
              <w:t>. материала</w:t>
            </w:r>
          </w:p>
          <w:p w:rsidR="002855C6" w:rsidRPr="000D52F4" w:rsidRDefault="002855C6" w:rsidP="002855C6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Кодирование специальных символов. Атрибуты тэгов. 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Цветовое оформление и вставка изображений.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Цветовое оформление и вставка изображений.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tabs>
                <w:tab w:val="left" w:pos="1089"/>
              </w:tabs>
              <w:rPr>
                <w:b/>
                <w:sz w:val="24"/>
                <w:szCs w:val="24"/>
              </w:rPr>
            </w:pPr>
            <w:r w:rsidRPr="000D52F4">
              <w:rPr>
                <w:bCs/>
                <w:sz w:val="24"/>
                <w:szCs w:val="24"/>
              </w:rPr>
              <w:t xml:space="preserve">Гиперссылки на </w:t>
            </w:r>
            <w:r w:rsidRPr="000D52F4">
              <w:rPr>
                <w:bCs/>
                <w:sz w:val="24"/>
                <w:szCs w:val="24"/>
                <w:lang w:val="en-US"/>
              </w:rPr>
              <w:t>Web</w:t>
            </w:r>
            <w:r w:rsidRPr="000D52F4">
              <w:rPr>
                <w:bCs/>
                <w:sz w:val="24"/>
                <w:szCs w:val="24"/>
              </w:rPr>
              <w:t>-</w:t>
            </w:r>
            <w:r w:rsidRPr="000D52F4">
              <w:rPr>
                <w:bCs/>
                <w:sz w:val="24"/>
                <w:szCs w:val="24"/>
              </w:rPr>
              <w:lastRenderedPageBreak/>
              <w:t>страницах.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</w:t>
            </w:r>
            <w:r w:rsidRPr="000D52F4">
              <w:rPr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лекция, </w:t>
            </w:r>
            <w:proofErr w:type="spellStart"/>
            <w:r w:rsidRPr="000D52F4">
              <w:rPr>
                <w:sz w:val="24"/>
                <w:szCs w:val="24"/>
              </w:rPr>
              <w:lastRenderedPageBreak/>
              <w:t>практи-ческоезадание</w:t>
            </w:r>
            <w:proofErr w:type="spellEnd"/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tabs>
                <w:tab w:val="left" w:pos="1089"/>
              </w:tabs>
              <w:rPr>
                <w:b/>
                <w:sz w:val="24"/>
                <w:szCs w:val="24"/>
              </w:rPr>
            </w:pPr>
            <w:r w:rsidRPr="000D52F4">
              <w:rPr>
                <w:bCs/>
                <w:sz w:val="24"/>
                <w:szCs w:val="24"/>
              </w:rPr>
              <w:lastRenderedPageBreak/>
              <w:t xml:space="preserve">Гиперссылки на </w:t>
            </w:r>
            <w:r w:rsidRPr="000D52F4">
              <w:rPr>
                <w:bCs/>
                <w:sz w:val="24"/>
                <w:szCs w:val="24"/>
                <w:lang w:val="en-US"/>
              </w:rPr>
              <w:lastRenderedPageBreak/>
              <w:t>Web</w:t>
            </w:r>
            <w:r w:rsidRPr="000D52F4">
              <w:rPr>
                <w:bCs/>
                <w:sz w:val="24"/>
                <w:szCs w:val="24"/>
              </w:rPr>
              <w:t>-страницах.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bCs/>
                <w:sz w:val="24"/>
                <w:szCs w:val="24"/>
              </w:rPr>
              <w:t xml:space="preserve">Списки и формы на </w:t>
            </w:r>
            <w:r w:rsidRPr="000D52F4">
              <w:rPr>
                <w:bCs/>
                <w:sz w:val="24"/>
                <w:szCs w:val="24"/>
                <w:lang w:val="en-US"/>
              </w:rPr>
              <w:t>Web</w:t>
            </w:r>
            <w:r w:rsidRPr="000D52F4">
              <w:rPr>
                <w:bCs/>
                <w:sz w:val="24"/>
                <w:szCs w:val="24"/>
              </w:rPr>
              <w:t>-страницах.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bCs/>
                <w:sz w:val="24"/>
                <w:szCs w:val="24"/>
              </w:rPr>
              <w:t xml:space="preserve">Списки и формы на </w:t>
            </w:r>
            <w:r w:rsidRPr="000D52F4">
              <w:rPr>
                <w:bCs/>
                <w:sz w:val="24"/>
                <w:szCs w:val="24"/>
                <w:lang w:val="en-US"/>
              </w:rPr>
              <w:t>Web</w:t>
            </w:r>
            <w:r w:rsidRPr="000D52F4">
              <w:rPr>
                <w:bCs/>
                <w:sz w:val="24"/>
                <w:szCs w:val="24"/>
              </w:rPr>
              <w:t>-страницах.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Размещение готового сайта в Интернете. «Раскрутка» сайта.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Размещение готового сайта в Интернете. «Раскрутка» сайта.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Проект. Создание сайта.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Проект. Создание сайта.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сайта.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сайта.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сайта.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сайта.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2855C6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сайта.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2855C6">
            <w:pPr>
              <w:pStyle w:val="a5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Создание сайта.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 w:rsidP="002855C6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2855C6" w:rsidRPr="000D52F4" w:rsidTr="00F20062">
        <w:tc>
          <w:tcPr>
            <w:tcW w:w="12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855C6" w:rsidRPr="000D52F4" w:rsidRDefault="002855C6" w:rsidP="002855C6">
            <w:pPr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2855C6" w:rsidRPr="000D52F4" w:rsidRDefault="002855C6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855C6" w:rsidRPr="000D52F4" w:rsidRDefault="002855C6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855C6" w:rsidRPr="000D52F4" w:rsidRDefault="002855C6" w:rsidP="002855C6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  <w:lang w:eastAsia="en-US" w:bidi="en-US"/>
              </w:rPr>
              <w:t>Контроль знаний и умений</w:t>
            </w:r>
          </w:p>
        </w:tc>
        <w:tc>
          <w:tcPr>
            <w:tcW w:w="342" w:type="pct"/>
          </w:tcPr>
          <w:p w:rsidR="002855C6" w:rsidRPr="000D52F4" w:rsidRDefault="002855C6" w:rsidP="002855C6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b/>
                <w:color w:val="000000"/>
                <w:sz w:val="24"/>
                <w:szCs w:val="24"/>
              </w:rPr>
              <w:t xml:space="preserve">Тестирование </w:t>
            </w:r>
            <w:r w:rsidRPr="000D52F4">
              <w:rPr>
                <w:color w:val="000000"/>
                <w:sz w:val="24"/>
                <w:szCs w:val="24"/>
              </w:rPr>
              <w:t>и зачетная практическая работа</w:t>
            </w:r>
          </w:p>
        </w:tc>
        <w:tc>
          <w:tcPr>
            <w:tcW w:w="765" w:type="pct"/>
            <w:shd w:val="clear" w:color="auto" w:fill="auto"/>
          </w:tcPr>
          <w:p w:rsidR="002855C6" w:rsidRPr="000D52F4" w:rsidRDefault="002855C6" w:rsidP="00FB3C81">
            <w:pPr>
              <w:ind w:left="1"/>
              <w:rPr>
                <w:sz w:val="24"/>
                <w:szCs w:val="24"/>
                <w:lang w:eastAsia="en-US" w:bidi="en-US"/>
              </w:rPr>
            </w:pPr>
            <w:r w:rsidRPr="000D52F4">
              <w:rPr>
                <w:b/>
                <w:sz w:val="24"/>
                <w:szCs w:val="24"/>
              </w:rPr>
              <w:t xml:space="preserve">Контрольная работа </w:t>
            </w:r>
            <w:r w:rsidRPr="000D52F4">
              <w:rPr>
                <w:sz w:val="24"/>
                <w:szCs w:val="24"/>
              </w:rPr>
              <w:t>«Разработка Web-сайтов и Web-дизайн».</w:t>
            </w:r>
          </w:p>
        </w:tc>
        <w:tc>
          <w:tcPr>
            <w:tcW w:w="815" w:type="pct"/>
            <w:vMerge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2855C6" w:rsidRPr="000D52F4" w:rsidRDefault="002855C6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2F4">
              <w:rPr>
                <w:sz w:val="24"/>
                <w:szCs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345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2855C6" w:rsidRPr="000D52F4" w:rsidRDefault="002855C6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7E73F7" w:rsidRPr="000D52F4" w:rsidTr="00093F25">
        <w:tc>
          <w:tcPr>
            <w:tcW w:w="122" w:type="pct"/>
            <w:vMerge w:val="restart"/>
            <w:shd w:val="clear" w:color="auto" w:fill="auto"/>
          </w:tcPr>
          <w:p w:rsidR="007E73F7" w:rsidRPr="000D52F4" w:rsidRDefault="007E73F7" w:rsidP="00995AE9">
            <w:pPr>
              <w:ind w:firstLine="709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6</w:t>
            </w:r>
            <w:r w:rsidRPr="000D52F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7E73F7" w:rsidRPr="000D52F4" w:rsidRDefault="007E73F7" w:rsidP="00995AE9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lastRenderedPageBreak/>
              <w:t>Информа</w:t>
            </w:r>
            <w:r w:rsidRPr="000D52F4">
              <w:rPr>
                <w:b/>
                <w:sz w:val="24"/>
                <w:szCs w:val="24"/>
              </w:rPr>
              <w:lastRenderedPageBreak/>
              <w:t>ционное общество</w:t>
            </w:r>
          </w:p>
        </w:tc>
        <w:tc>
          <w:tcPr>
            <w:tcW w:w="958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Информационное </w:t>
            </w:r>
            <w:r w:rsidRPr="000D52F4">
              <w:rPr>
                <w:sz w:val="24"/>
                <w:szCs w:val="24"/>
              </w:rPr>
              <w:lastRenderedPageBreak/>
              <w:t>общество. Информационная культура. Информационные ресурсы общества, образовательные информационные ресурсы.</w:t>
            </w: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E73F7" w:rsidRPr="000D52F4" w:rsidRDefault="007E73F7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7E73F7" w:rsidRPr="000D52F4" w:rsidRDefault="007E73F7" w:rsidP="00093F25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</w:t>
            </w:r>
            <w:r w:rsidRPr="000D52F4">
              <w:rPr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342" w:type="pct"/>
          </w:tcPr>
          <w:p w:rsidR="007E73F7" w:rsidRPr="000D52F4" w:rsidRDefault="007E73F7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лекция, </w:t>
            </w:r>
            <w:proofErr w:type="spellStart"/>
            <w:r w:rsidRPr="000D52F4">
              <w:rPr>
                <w:sz w:val="24"/>
                <w:szCs w:val="24"/>
              </w:rPr>
              <w:lastRenderedPageBreak/>
              <w:t>практи-ческоезадание</w:t>
            </w:r>
            <w:proofErr w:type="spellEnd"/>
          </w:p>
        </w:tc>
        <w:tc>
          <w:tcPr>
            <w:tcW w:w="765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Информационное </w:t>
            </w:r>
            <w:r w:rsidRPr="000D52F4">
              <w:rPr>
                <w:sz w:val="24"/>
                <w:szCs w:val="24"/>
              </w:rPr>
              <w:lastRenderedPageBreak/>
              <w:t>общество. Информационная культура. Информационные ресурсы общества, образовательные информационные ресурсы.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7E73F7" w:rsidRPr="000D52F4" w:rsidRDefault="000D52F4" w:rsidP="000D52F4">
            <w:pPr>
              <w:ind w:left="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Знать нормы </w:t>
            </w:r>
            <w:r w:rsidRPr="000D52F4">
              <w:rPr>
                <w:sz w:val="24"/>
                <w:szCs w:val="24"/>
              </w:rPr>
              <w:lastRenderedPageBreak/>
              <w:t>информационной этики и права, информационной безопасности, принципы обеспечения информационной безопасности</w:t>
            </w:r>
          </w:p>
        </w:tc>
        <w:tc>
          <w:tcPr>
            <w:tcW w:w="374" w:type="pct"/>
            <w:shd w:val="clear" w:color="auto" w:fill="auto"/>
          </w:tcPr>
          <w:p w:rsidR="007E73F7" w:rsidRPr="000D52F4" w:rsidRDefault="007E73F7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7E73F7" w:rsidRPr="000D52F4" w:rsidTr="00093F25">
        <w:tc>
          <w:tcPr>
            <w:tcW w:w="12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Этика в Интернете. Право в Интернете. Этика и право при создании и использования информации.</w:t>
            </w: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E73F7" w:rsidRPr="000D52F4" w:rsidRDefault="007E73F7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7E73F7" w:rsidRPr="000D52F4" w:rsidRDefault="007E73F7" w:rsidP="00093F25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7E73F7" w:rsidRPr="000D52F4" w:rsidRDefault="007E73F7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Этика в Интернете. Право в Интернете. Этика и право при создании и использования информации.</w:t>
            </w:r>
          </w:p>
        </w:tc>
        <w:tc>
          <w:tcPr>
            <w:tcW w:w="815" w:type="pct"/>
            <w:vMerge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7E73F7" w:rsidRPr="000D52F4" w:rsidRDefault="007E73F7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7E73F7" w:rsidRPr="000D52F4" w:rsidTr="00093F25">
        <w:tc>
          <w:tcPr>
            <w:tcW w:w="12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Информационная безопасность. Правовая охрана информационных ресурсов. Защита  информации.</w:t>
            </w: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E73F7" w:rsidRPr="000D52F4" w:rsidRDefault="007E73F7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7E73F7" w:rsidRPr="000D52F4" w:rsidRDefault="007E73F7" w:rsidP="00093F25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7E73F7" w:rsidRPr="000D52F4" w:rsidRDefault="007E73F7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Информационная безопасность. Правовая охрана информационных ресурсов. Защита  информации.</w:t>
            </w:r>
          </w:p>
        </w:tc>
        <w:tc>
          <w:tcPr>
            <w:tcW w:w="815" w:type="pct"/>
            <w:vMerge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7E73F7" w:rsidRPr="000D52F4" w:rsidRDefault="007E73F7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7E73F7" w:rsidRPr="000D52F4" w:rsidTr="00093F25">
        <w:tc>
          <w:tcPr>
            <w:tcW w:w="12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Лицензионные, условно-бесплатные и бесплатные программы.</w:t>
            </w: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E73F7" w:rsidRPr="000D52F4" w:rsidRDefault="007E73F7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7E73F7" w:rsidRPr="000D52F4" w:rsidRDefault="007E73F7" w:rsidP="00093F25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7E73F7" w:rsidRPr="000D52F4" w:rsidRDefault="007E73F7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Лицензионные, условно-бесплатные и бесплатные программы.</w:t>
            </w:r>
          </w:p>
        </w:tc>
        <w:tc>
          <w:tcPr>
            <w:tcW w:w="815" w:type="pct"/>
            <w:vMerge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7E73F7" w:rsidRPr="000D52F4" w:rsidRDefault="007E73F7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7E73F7" w:rsidRPr="000D52F4" w:rsidTr="00093F25">
        <w:tc>
          <w:tcPr>
            <w:tcW w:w="12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7E73F7" w:rsidRPr="000D52F4" w:rsidRDefault="007E73F7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Основные этапы развития средств информационных технологий. Перспективы развития информационных и коммуникационных технологий.</w:t>
            </w: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E73F7" w:rsidRPr="000D52F4" w:rsidRDefault="007E73F7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7E73F7" w:rsidRPr="000D52F4" w:rsidRDefault="007E73F7" w:rsidP="00093F25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7E73F7" w:rsidRPr="000D52F4" w:rsidRDefault="007E73F7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Основные этапы развития средств информационных технологий. Перспективы развития информационных и </w:t>
            </w:r>
            <w:r w:rsidRPr="000D52F4">
              <w:rPr>
                <w:sz w:val="24"/>
                <w:szCs w:val="24"/>
              </w:rPr>
              <w:lastRenderedPageBreak/>
              <w:t>коммуникационных технологий.</w:t>
            </w:r>
          </w:p>
        </w:tc>
        <w:tc>
          <w:tcPr>
            <w:tcW w:w="815" w:type="pct"/>
            <w:vMerge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7E73F7" w:rsidRPr="000D52F4" w:rsidRDefault="007E73F7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7E73F7" w:rsidRPr="000D52F4" w:rsidTr="00093F25">
        <w:tc>
          <w:tcPr>
            <w:tcW w:w="122" w:type="pct"/>
            <w:vMerge w:val="restar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>7</w:t>
            </w:r>
          </w:p>
          <w:p w:rsidR="007E73F7" w:rsidRPr="000D52F4" w:rsidRDefault="007E73F7" w:rsidP="00995AE9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7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7E73F7" w:rsidRPr="000D52F4" w:rsidRDefault="007E73F7" w:rsidP="00995AE9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Повторение, подготовка к ЕГЭ</w:t>
            </w:r>
          </w:p>
        </w:tc>
        <w:tc>
          <w:tcPr>
            <w:tcW w:w="958" w:type="pct"/>
            <w:shd w:val="clear" w:color="auto" w:fill="auto"/>
          </w:tcPr>
          <w:p w:rsidR="007E73F7" w:rsidRPr="000D52F4" w:rsidRDefault="007E73F7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Информация. Кодирование информации.</w:t>
            </w: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E73F7" w:rsidRPr="000D52F4" w:rsidRDefault="007E73F7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7E73F7" w:rsidRPr="000D52F4" w:rsidRDefault="007E73F7" w:rsidP="00093F25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7E73F7" w:rsidRPr="000D52F4" w:rsidRDefault="007E73F7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Информация. Кодирование информации.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7E73F7" w:rsidRPr="000D52F4" w:rsidRDefault="007E73F7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Информация. Кодирование информации.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Информация. Кодирование информации.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http://www.klyaksa.net/</w:t>
            </w: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 Кодирование текстовой информации.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 Кодирование текстовой информации.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Кодирование текстовой информации.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Кодирование текстовой информации.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 Кодирование графической информации.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 Кодирование графической информации.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Кодирование графической информации.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Кодирование графической информации.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http://www.klyaksa.net/</w:t>
            </w: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7E73F7" w:rsidRPr="000D52F4" w:rsidTr="00093F25">
        <w:tc>
          <w:tcPr>
            <w:tcW w:w="12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7E73F7" w:rsidRPr="000D52F4" w:rsidRDefault="007E73F7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Повторение.  Кодирование звуковой </w:t>
            </w:r>
            <w:r w:rsidRPr="000D52F4">
              <w:rPr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E73F7" w:rsidRPr="000D52F4" w:rsidRDefault="007E73F7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7E73F7" w:rsidRPr="000D52F4" w:rsidRDefault="007E73F7" w:rsidP="00093F25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7E73F7" w:rsidRPr="000D52F4" w:rsidRDefault="007E73F7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</w:t>
            </w:r>
            <w:r w:rsidRPr="000D52F4">
              <w:rPr>
                <w:sz w:val="24"/>
                <w:szCs w:val="24"/>
              </w:rPr>
              <w:lastRenderedPageBreak/>
              <w:t>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Повторение.  Кодирование </w:t>
            </w:r>
            <w:r w:rsidRPr="000D52F4">
              <w:rPr>
                <w:sz w:val="24"/>
                <w:szCs w:val="24"/>
              </w:rPr>
              <w:lastRenderedPageBreak/>
              <w:t>звуковой информации.</w:t>
            </w:r>
          </w:p>
        </w:tc>
        <w:tc>
          <w:tcPr>
            <w:tcW w:w="815" w:type="pct"/>
            <w:vMerge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7E73F7" w:rsidRPr="000D52F4" w:rsidRDefault="007E73F7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Кодирование звуковой информации.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Кодирование звуковой информации.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 Устройство компьютера и программное обеспечение.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 Устройство компьютера и программное обеспечение.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Устройство компьютера и программное обеспечение.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Устройство компьютера и программное обеспечение.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Устройство компьютера и программное обеспечение.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Устройство компьютера и программное обеспечение.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http://www.klyaksa.net/</w:t>
            </w: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7E73F7" w:rsidRPr="000D52F4" w:rsidTr="00093F25">
        <w:tc>
          <w:tcPr>
            <w:tcW w:w="12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7E73F7" w:rsidRPr="000D52F4" w:rsidRDefault="007E73F7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 Алгоритмизация и программирование.</w:t>
            </w: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7E73F7" w:rsidRPr="000D52F4" w:rsidRDefault="007E73F7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E73F7" w:rsidRPr="000D52F4" w:rsidRDefault="007E73F7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7E73F7" w:rsidRPr="000D52F4" w:rsidRDefault="007E73F7" w:rsidP="00093F25">
            <w:pPr>
              <w:ind w:left="-109" w:right="-107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2" w:type="pct"/>
          </w:tcPr>
          <w:p w:rsidR="007E73F7" w:rsidRPr="000D52F4" w:rsidRDefault="007E73F7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7E73F7" w:rsidRPr="000D52F4" w:rsidRDefault="007E73F7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 Алгоритмизация и программирование.</w:t>
            </w:r>
          </w:p>
        </w:tc>
        <w:tc>
          <w:tcPr>
            <w:tcW w:w="815" w:type="pct"/>
            <w:vMerge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7E73F7" w:rsidRPr="000D52F4" w:rsidRDefault="007E73F7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7E73F7" w:rsidRPr="000D52F4" w:rsidRDefault="007E73F7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Алгоритмизация и программирование. Решение задач в </w:t>
            </w:r>
            <w:r w:rsidRPr="000D52F4">
              <w:rPr>
                <w:sz w:val="24"/>
                <w:szCs w:val="24"/>
              </w:rPr>
              <w:lastRenderedPageBreak/>
              <w:t>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 xml:space="preserve">. и </w:t>
            </w:r>
            <w:r w:rsidRPr="000D52F4">
              <w:rPr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</w:t>
            </w:r>
            <w:r w:rsidRPr="000D52F4">
              <w:rPr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Алгоритмизация и программирование. Решение задач в </w:t>
            </w:r>
            <w:r w:rsidRPr="000D52F4">
              <w:rPr>
                <w:sz w:val="24"/>
                <w:szCs w:val="24"/>
              </w:rPr>
              <w:lastRenderedPageBreak/>
              <w:t>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Составление программ на языках программирования.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Составление программ на языках программирования.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Составление программ на языках программирования.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Составление программ на языках программирования.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Составление программ на языках программирования.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Составление программ на языках программирования.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http://www.klyaksa.net/</w:t>
            </w: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Составление программ на языках программирования.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Составление программ на языках программирования.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Основы логики и логические основы компьютера.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Основы логики и логические основы компьютера.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Основы логики и </w:t>
            </w:r>
            <w:r w:rsidRPr="000D52F4">
              <w:rPr>
                <w:sz w:val="24"/>
                <w:szCs w:val="24"/>
              </w:rPr>
              <w:lastRenderedPageBreak/>
              <w:t>логические основы компьютера.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lastRenderedPageBreak/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лекция, </w:t>
            </w:r>
            <w:proofErr w:type="spellStart"/>
            <w:r w:rsidRPr="000D52F4">
              <w:rPr>
                <w:sz w:val="24"/>
                <w:szCs w:val="24"/>
              </w:rPr>
              <w:lastRenderedPageBreak/>
              <w:t>практи-ческоезадание</w:t>
            </w:r>
            <w:proofErr w:type="spellEnd"/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 xml:space="preserve">Основы логики и </w:t>
            </w:r>
            <w:r w:rsidRPr="000D52F4">
              <w:rPr>
                <w:sz w:val="24"/>
                <w:szCs w:val="24"/>
              </w:rPr>
              <w:lastRenderedPageBreak/>
              <w:t>логические основы компьютера.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Основы логики и логические основы компьютера.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Основы логики и логические основы компьютера. </w:t>
            </w:r>
            <w:bookmarkStart w:id="1" w:name="_GoBack"/>
            <w:bookmarkEnd w:id="1"/>
            <w:r w:rsidRPr="000D52F4">
              <w:rPr>
                <w:sz w:val="24"/>
                <w:szCs w:val="24"/>
              </w:rPr>
              <w:t>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Моделирование и формализация.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Моделирование и формализация.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Моделирование и формализация.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Моделирование и формализация.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Моделирование и формализация.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Моделирование и формализация.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http://www.klyaksa.net/</w:t>
            </w: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Коммуникационные технологии.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Повторение. Коммуникационные технологии.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Коммуникационные технологии.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Коммуникационные технологии.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  <w:tr w:rsidR="00093F25" w:rsidRPr="000D52F4" w:rsidTr="00093F25">
        <w:tc>
          <w:tcPr>
            <w:tcW w:w="12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93F25" w:rsidRPr="000D52F4" w:rsidRDefault="00093F25" w:rsidP="0094520D">
            <w:pPr>
              <w:pStyle w:val="a5"/>
              <w:jc w:val="left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Коммуникационные технологии. Решение задач в формате ЕГЭ по данной теме.</w:t>
            </w: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:rsidR="00093F25" w:rsidRPr="000D52F4" w:rsidRDefault="00093F25" w:rsidP="00B14B6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93F25" w:rsidRPr="000D52F4" w:rsidRDefault="00093F25" w:rsidP="00B14B6F">
            <w:pPr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93F25" w:rsidRPr="000D52F4" w:rsidRDefault="00093F25">
            <w:pPr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Урок </w:t>
            </w:r>
            <w:proofErr w:type="spellStart"/>
            <w:r w:rsidRPr="000D52F4">
              <w:rPr>
                <w:sz w:val="24"/>
                <w:szCs w:val="24"/>
              </w:rPr>
              <w:t>примен</w:t>
            </w:r>
            <w:proofErr w:type="spellEnd"/>
            <w:r w:rsidRPr="000D52F4">
              <w:rPr>
                <w:sz w:val="24"/>
                <w:szCs w:val="24"/>
              </w:rPr>
              <w:t xml:space="preserve">. </w:t>
            </w:r>
            <w:proofErr w:type="spellStart"/>
            <w:r w:rsidRPr="000D52F4">
              <w:rPr>
                <w:sz w:val="24"/>
                <w:szCs w:val="24"/>
              </w:rPr>
              <w:t>зн</w:t>
            </w:r>
            <w:proofErr w:type="spellEnd"/>
            <w:r w:rsidRPr="000D52F4">
              <w:rPr>
                <w:sz w:val="24"/>
                <w:szCs w:val="24"/>
              </w:rPr>
              <w:t>. и умений</w:t>
            </w:r>
          </w:p>
        </w:tc>
        <w:tc>
          <w:tcPr>
            <w:tcW w:w="342" w:type="pct"/>
          </w:tcPr>
          <w:p w:rsidR="00093F25" w:rsidRPr="000D52F4" w:rsidRDefault="00093F25" w:rsidP="00093F25">
            <w:pPr>
              <w:ind w:left="-109" w:right="-107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0D52F4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0D52F4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765" w:type="pct"/>
            <w:shd w:val="clear" w:color="auto" w:fill="auto"/>
          </w:tcPr>
          <w:p w:rsidR="00093F25" w:rsidRPr="000D52F4" w:rsidRDefault="00093F25" w:rsidP="00093F25">
            <w:pPr>
              <w:pStyle w:val="a5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Коммуникационные технологии. Решение задач в формате ЕГЭ по данной теме.</w:t>
            </w:r>
          </w:p>
        </w:tc>
        <w:tc>
          <w:tcPr>
            <w:tcW w:w="815" w:type="pct"/>
            <w:vMerge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93F25" w:rsidRPr="000D52F4" w:rsidRDefault="00093F25" w:rsidP="00093F25">
            <w:pPr>
              <w:ind w:left="-14" w:right="-109"/>
              <w:rPr>
                <w:sz w:val="24"/>
                <w:szCs w:val="24"/>
              </w:rPr>
            </w:pPr>
            <w:r w:rsidRPr="000D52F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5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http://www.klyaksa.net/</w:t>
            </w:r>
          </w:p>
        </w:tc>
        <w:tc>
          <w:tcPr>
            <w:tcW w:w="122" w:type="pct"/>
            <w:shd w:val="clear" w:color="auto" w:fill="auto"/>
          </w:tcPr>
          <w:p w:rsidR="00093F25" w:rsidRPr="000D52F4" w:rsidRDefault="00093F25" w:rsidP="00B14B6F">
            <w:pPr>
              <w:ind w:left="1"/>
              <w:jc w:val="both"/>
              <w:rPr>
                <w:sz w:val="24"/>
                <w:szCs w:val="24"/>
              </w:rPr>
            </w:pPr>
          </w:p>
        </w:tc>
      </w:tr>
    </w:tbl>
    <w:p w:rsidR="00B14B6F" w:rsidRPr="000D52F4" w:rsidRDefault="00B14B6F" w:rsidP="00B14B6F">
      <w:pPr>
        <w:ind w:firstLine="709"/>
        <w:rPr>
          <w:b/>
          <w:bCs/>
          <w:color w:val="000000"/>
          <w:kern w:val="32"/>
          <w:sz w:val="24"/>
          <w:szCs w:val="24"/>
        </w:rPr>
      </w:pPr>
      <w:r w:rsidRPr="000D52F4">
        <w:rPr>
          <w:b/>
          <w:bCs/>
          <w:color w:val="000000"/>
          <w:kern w:val="32"/>
          <w:sz w:val="24"/>
          <w:szCs w:val="24"/>
        </w:rPr>
        <w:br w:type="page"/>
      </w:r>
    </w:p>
    <w:p w:rsidR="00B14B6F" w:rsidRPr="000D52F4" w:rsidRDefault="00B14B6F" w:rsidP="00B14B6F">
      <w:pPr>
        <w:ind w:firstLine="709"/>
        <w:rPr>
          <w:sz w:val="24"/>
          <w:szCs w:val="24"/>
        </w:rPr>
        <w:sectPr w:rsidR="00B14B6F" w:rsidRPr="000D52F4" w:rsidSect="00C57F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14B6F" w:rsidRPr="000D52F4" w:rsidRDefault="00B14B6F" w:rsidP="00B14B6F">
      <w:pPr>
        <w:keepNext/>
        <w:jc w:val="center"/>
        <w:outlineLvl w:val="2"/>
        <w:rPr>
          <w:b/>
          <w:bCs/>
          <w:sz w:val="24"/>
          <w:szCs w:val="24"/>
          <w:lang w:eastAsia="en-US" w:bidi="en-US"/>
        </w:rPr>
      </w:pPr>
      <w:r w:rsidRPr="000D52F4">
        <w:rPr>
          <w:b/>
          <w:bCs/>
          <w:sz w:val="24"/>
          <w:szCs w:val="24"/>
          <w:lang w:eastAsia="en-US" w:bidi="en-US"/>
        </w:rPr>
        <w:lastRenderedPageBreak/>
        <w:t xml:space="preserve">ТРЕБОВАНИЯ К УРОВНЮ ПОДГОТОВКИ </w:t>
      </w:r>
      <w:proofErr w:type="gramStart"/>
      <w:r w:rsidRPr="000D52F4">
        <w:rPr>
          <w:b/>
          <w:bCs/>
          <w:sz w:val="24"/>
          <w:szCs w:val="24"/>
          <w:lang w:eastAsia="en-US" w:bidi="en-US"/>
        </w:rPr>
        <w:t>ОБУЧАЮЩИХСЯ</w:t>
      </w:r>
      <w:proofErr w:type="gramEnd"/>
    </w:p>
    <w:p w:rsidR="00B14B6F" w:rsidRPr="000D52F4" w:rsidRDefault="00B14B6F" w:rsidP="00B14B6F">
      <w:pPr>
        <w:jc w:val="both"/>
        <w:rPr>
          <w:sz w:val="24"/>
          <w:szCs w:val="24"/>
        </w:rPr>
      </w:pPr>
      <w:r w:rsidRPr="000D52F4">
        <w:rPr>
          <w:sz w:val="24"/>
          <w:szCs w:val="24"/>
        </w:rPr>
        <w:t>Учащиеся должны</w:t>
      </w:r>
    </w:p>
    <w:p w:rsidR="00B14B6F" w:rsidRPr="000D52F4" w:rsidRDefault="00B14B6F" w:rsidP="00B14B6F">
      <w:pPr>
        <w:jc w:val="both"/>
        <w:rPr>
          <w:b/>
          <w:sz w:val="24"/>
          <w:szCs w:val="24"/>
        </w:rPr>
      </w:pPr>
      <w:r w:rsidRPr="000D52F4">
        <w:rPr>
          <w:b/>
          <w:sz w:val="24"/>
          <w:szCs w:val="24"/>
        </w:rPr>
        <w:t>знать/понимать</w:t>
      </w:r>
    </w:p>
    <w:p w:rsidR="00B14B6F" w:rsidRPr="000D52F4" w:rsidRDefault="00B14B6F" w:rsidP="0002544A">
      <w:pPr>
        <w:numPr>
          <w:ilvl w:val="0"/>
          <w:numId w:val="11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различные подходы к определению понятия "информация";</w:t>
      </w:r>
    </w:p>
    <w:p w:rsidR="00B14B6F" w:rsidRPr="000D52F4" w:rsidRDefault="00B14B6F" w:rsidP="0002544A">
      <w:pPr>
        <w:numPr>
          <w:ilvl w:val="0"/>
          <w:numId w:val="11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B14B6F" w:rsidRPr="000D52F4" w:rsidRDefault="00B14B6F" w:rsidP="0002544A">
      <w:pPr>
        <w:numPr>
          <w:ilvl w:val="0"/>
          <w:numId w:val="11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B14B6F" w:rsidRPr="000D52F4" w:rsidRDefault="00B14B6F" w:rsidP="0002544A">
      <w:pPr>
        <w:numPr>
          <w:ilvl w:val="0"/>
          <w:numId w:val="11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назначение и виды информационных моделей, описывающих реальные объекты или процессы; </w:t>
      </w:r>
    </w:p>
    <w:p w:rsidR="00B14B6F" w:rsidRPr="000D52F4" w:rsidRDefault="00B14B6F" w:rsidP="0002544A">
      <w:pPr>
        <w:numPr>
          <w:ilvl w:val="0"/>
          <w:numId w:val="11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назначение и функции операционных систем.</w:t>
      </w:r>
    </w:p>
    <w:p w:rsidR="00B14B6F" w:rsidRPr="000D52F4" w:rsidRDefault="00B14B6F" w:rsidP="00B14B6F">
      <w:pPr>
        <w:jc w:val="both"/>
        <w:rPr>
          <w:b/>
          <w:sz w:val="24"/>
          <w:szCs w:val="24"/>
        </w:rPr>
      </w:pPr>
      <w:r w:rsidRPr="000D52F4">
        <w:rPr>
          <w:b/>
          <w:sz w:val="24"/>
          <w:szCs w:val="24"/>
        </w:rPr>
        <w:t>уметь</w:t>
      </w:r>
    </w:p>
    <w:p w:rsidR="00B14B6F" w:rsidRPr="000D52F4" w:rsidRDefault="00B14B6F" w:rsidP="0002544A">
      <w:pPr>
        <w:numPr>
          <w:ilvl w:val="0"/>
          <w:numId w:val="12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B14B6F" w:rsidRPr="000D52F4" w:rsidRDefault="00B14B6F" w:rsidP="0002544A">
      <w:pPr>
        <w:numPr>
          <w:ilvl w:val="0"/>
          <w:numId w:val="12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распознавать информационные процессы в социальных, биологических и технических системах;</w:t>
      </w:r>
    </w:p>
    <w:p w:rsidR="00B14B6F" w:rsidRPr="000D52F4" w:rsidRDefault="00B14B6F" w:rsidP="0002544A">
      <w:pPr>
        <w:numPr>
          <w:ilvl w:val="0"/>
          <w:numId w:val="12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B14B6F" w:rsidRPr="000D52F4" w:rsidRDefault="00B14B6F" w:rsidP="0002544A">
      <w:pPr>
        <w:numPr>
          <w:ilvl w:val="0"/>
          <w:numId w:val="12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B14B6F" w:rsidRPr="000D52F4" w:rsidRDefault="00B14B6F" w:rsidP="0002544A">
      <w:pPr>
        <w:numPr>
          <w:ilvl w:val="0"/>
          <w:numId w:val="12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B14B6F" w:rsidRPr="000D52F4" w:rsidRDefault="00B14B6F" w:rsidP="0002544A">
      <w:pPr>
        <w:numPr>
          <w:ilvl w:val="0"/>
          <w:numId w:val="12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B14B6F" w:rsidRPr="000D52F4" w:rsidRDefault="00B14B6F" w:rsidP="0002544A">
      <w:pPr>
        <w:numPr>
          <w:ilvl w:val="0"/>
          <w:numId w:val="12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B14B6F" w:rsidRPr="000D52F4" w:rsidRDefault="00B14B6F" w:rsidP="0002544A">
      <w:pPr>
        <w:numPr>
          <w:ilvl w:val="0"/>
          <w:numId w:val="12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осуществлять поиск информации в базах данных, компьютерных сетях и пр.;</w:t>
      </w:r>
    </w:p>
    <w:p w:rsidR="00B14B6F" w:rsidRPr="000D52F4" w:rsidRDefault="00B14B6F" w:rsidP="0002544A">
      <w:pPr>
        <w:numPr>
          <w:ilvl w:val="0"/>
          <w:numId w:val="12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B14B6F" w:rsidRPr="000D52F4" w:rsidRDefault="00B14B6F" w:rsidP="0002544A">
      <w:pPr>
        <w:numPr>
          <w:ilvl w:val="0"/>
          <w:numId w:val="12"/>
        </w:numPr>
        <w:tabs>
          <w:tab w:val="num" w:pos="567"/>
        </w:tabs>
        <w:suppressAutoHyphens/>
        <w:ind w:left="567" w:hanging="283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B14B6F" w:rsidRPr="000D52F4" w:rsidRDefault="00B14B6F" w:rsidP="00B14B6F">
      <w:pPr>
        <w:jc w:val="both"/>
        <w:rPr>
          <w:b/>
          <w:sz w:val="24"/>
          <w:szCs w:val="24"/>
        </w:rPr>
      </w:pPr>
      <w:r w:rsidRPr="000D52F4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52F4">
        <w:rPr>
          <w:b/>
          <w:sz w:val="24"/>
          <w:szCs w:val="24"/>
        </w:rPr>
        <w:t>для</w:t>
      </w:r>
      <w:proofErr w:type="gramEnd"/>
      <w:r w:rsidRPr="000D52F4">
        <w:rPr>
          <w:b/>
          <w:sz w:val="24"/>
          <w:szCs w:val="24"/>
        </w:rPr>
        <w:t>:</w:t>
      </w:r>
    </w:p>
    <w:p w:rsidR="00B14B6F" w:rsidRPr="000D52F4" w:rsidRDefault="00B14B6F" w:rsidP="0002544A">
      <w:pPr>
        <w:numPr>
          <w:ilvl w:val="0"/>
          <w:numId w:val="13"/>
        </w:numPr>
        <w:tabs>
          <w:tab w:val="num" w:pos="567"/>
        </w:tabs>
        <w:suppressAutoHyphens/>
        <w:ind w:left="568" w:hanging="284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B14B6F" w:rsidRPr="000D52F4" w:rsidRDefault="00B14B6F" w:rsidP="0002544A">
      <w:pPr>
        <w:numPr>
          <w:ilvl w:val="0"/>
          <w:numId w:val="13"/>
        </w:numPr>
        <w:tabs>
          <w:tab w:val="num" w:pos="567"/>
        </w:tabs>
        <w:ind w:left="568" w:hanging="284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B14B6F" w:rsidRPr="000D52F4" w:rsidRDefault="00B14B6F" w:rsidP="0002544A">
      <w:pPr>
        <w:numPr>
          <w:ilvl w:val="0"/>
          <w:numId w:val="13"/>
        </w:numPr>
        <w:tabs>
          <w:tab w:val="num" w:pos="567"/>
        </w:tabs>
        <w:ind w:left="568" w:hanging="284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автоматизации коммуникационной деятельности; </w:t>
      </w:r>
    </w:p>
    <w:p w:rsidR="00B14B6F" w:rsidRPr="000D52F4" w:rsidRDefault="00B14B6F" w:rsidP="0002544A">
      <w:pPr>
        <w:numPr>
          <w:ilvl w:val="0"/>
          <w:numId w:val="13"/>
        </w:numPr>
        <w:tabs>
          <w:tab w:val="num" w:pos="567"/>
        </w:tabs>
        <w:ind w:left="568" w:hanging="284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соблюдения этических и правовых норм при работе с информацией;</w:t>
      </w:r>
    </w:p>
    <w:p w:rsidR="00B14B6F" w:rsidRPr="000D52F4" w:rsidRDefault="00B14B6F" w:rsidP="0002544A">
      <w:pPr>
        <w:numPr>
          <w:ilvl w:val="0"/>
          <w:numId w:val="13"/>
        </w:numPr>
        <w:tabs>
          <w:tab w:val="num" w:pos="567"/>
        </w:tabs>
        <w:ind w:left="568" w:hanging="284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эффективной организации индивидуального информационного пространства.</w:t>
      </w: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</w:p>
    <w:p w:rsidR="00B14B6F" w:rsidRPr="000D52F4" w:rsidRDefault="00B14B6F" w:rsidP="00B14B6F">
      <w:pPr>
        <w:ind w:firstLine="709"/>
        <w:jc w:val="both"/>
        <w:rPr>
          <w:b/>
          <w:bCs/>
          <w:iCs/>
          <w:sz w:val="24"/>
          <w:szCs w:val="24"/>
        </w:rPr>
      </w:pPr>
      <w:r w:rsidRPr="000D52F4">
        <w:rPr>
          <w:b/>
          <w:bCs/>
          <w:iCs/>
          <w:sz w:val="24"/>
          <w:szCs w:val="24"/>
        </w:rPr>
        <w:t>В результате изучения информатики и информационно-коммуникационных технологий ученик должен</w:t>
      </w:r>
    </w:p>
    <w:p w:rsidR="00B14B6F" w:rsidRPr="000D52F4" w:rsidRDefault="00B14B6F" w:rsidP="00B14B6F">
      <w:pPr>
        <w:shd w:val="clear" w:color="auto" w:fill="FFFFFF"/>
        <w:ind w:firstLine="709"/>
        <w:jc w:val="both"/>
        <w:rPr>
          <w:sz w:val="24"/>
          <w:szCs w:val="24"/>
        </w:rPr>
      </w:pPr>
      <w:r w:rsidRPr="000D52F4">
        <w:rPr>
          <w:b/>
          <w:color w:val="000000"/>
          <w:sz w:val="24"/>
          <w:szCs w:val="24"/>
        </w:rPr>
        <w:t>знать/понимать:</w:t>
      </w:r>
    </w:p>
    <w:p w:rsidR="00B14B6F" w:rsidRPr="000D52F4" w:rsidRDefault="00B14B6F" w:rsidP="00B14B6F">
      <w:pPr>
        <w:widowControl w:val="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D52F4">
        <w:rPr>
          <w:color w:val="000000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B14B6F" w:rsidRPr="000D52F4" w:rsidRDefault="00B14B6F" w:rsidP="00B14B6F">
      <w:pPr>
        <w:widowControl w:val="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D52F4">
        <w:rPr>
          <w:color w:val="000000"/>
          <w:sz w:val="24"/>
          <w:szCs w:val="24"/>
        </w:rPr>
        <w:t>назначение и функции операционных систем;</w:t>
      </w:r>
    </w:p>
    <w:p w:rsidR="00B14B6F" w:rsidRPr="000D52F4" w:rsidRDefault="00B14B6F" w:rsidP="00B14B6F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 w:rsidRPr="000D52F4">
        <w:rPr>
          <w:b/>
          <w:color w:val="000000"/>
          <w:sz w:val="24"/>
          <w:szCs w:val="24"/>
        </w:rPr>
        <w:t>уметь:</w:t>
      </w:r>
    </w:p>
    <w:p w:rsidR="00B14B6F" w:rsidRPr="000D52F4" w:rsidRDefault="00B14B6F" w:rsidP="00B14B6F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D52F4">
        <w:rPr>
          <w:color w:val="000000"/>
          <w:sz w:val="24"/>
          <w:szCs w:val="24"/>
        </w:rPr>
        <w:t xml:space="preserve">оперировать различными видами информационных объектов, в том числе с </w:t>
      </w:r>
      <w:r w:rsidRPr="000D52F4">
        <w:rPr>
          <w:color w:val="000000"/>
          <w:sz w:val="24"/>
          <w:szCs w:val="24"/>
        </w:rPr>
        <w:lastRenderedPageBreak/>
        <w:t>помощью компьютера, соотносить полученные результаты с реальными объектами;</w:t>
      </w:r>
    </w:p>
    <w:p w:rsidR="00B14B6F" w:rsidRPr="000D52F4" w:rsidRDefault="00B14B6F" w:rsidP="00B14B6F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D52F4">
        <w:rPr>
          <w:color w:val="000000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B14B6F" w:rsidRPr="000D52F4" w:rsidRDefault="00B14B6F" w:rsidP="00B14B6F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D52F4">
        <w:rPr>
          <w:color w:val="000000"/>
          <w:sz w:val="24"/>
          <w:szCs w:val="24"/>
        </w:rPr>
        <w:t>оценивать достоверность информации, сопоставляя различные источники;</w:t>
      </w:r>
    </w:p>
    <w:p w:rsidR="00B14B6F" w:rsidRPr="000D52F4" w:rsidRDefault="00B14B6F" w:rsidP="00B14B6F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D52F4">
        <w:rPr>
          <w:color w:val="000000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B14B6F" w:rsidRPr="000D52F4" w:rsidRDefault="00B14B6F" w:rsidP="00B14B6F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D52F4">
        <w:rPr>
          <w:color w:val="000000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B14B6F" w:rsidRPr="000D52F4" w:rsidRDefault="00B14B6F" w:rsidP="00B14B6F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D52F4">
        <w:rPr>
          <w:color w:val="000000"/>
          <w:sz w:val="24"/>
          <w:szCs w:val="24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14B6F" w:rsidRPr="000D52F4" w:rsidRDefault="00B14B6F" w:rsidP="00B14B6F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D52F4">
        <w:rPr>
          <w:color w:val="000000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B14B6F" w:rsidRPr="000D52F4" w:rsidRDefault="00B14B6F" w:rsidP="00B14B6F">
      <w:pPr>
        <w:shd w:val="clear" w:color="auto" w:fill="FFFFFF"/>
        <w:ind w:firstLine="709"/>
        <w:jc w:val="both"/>
        <w:rPr>
          <w:sz w:val="24"/>
          <w:szCs w:val="24"/>
        </w:rPr>
      </w:pPr>
      <w:r w:rsidRPr="000D52F4">
        <w:rPr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52F4">
        <w:rPr>
          <w:b/>
          <w:color w:val="000000"/>
          <w:sz w:val="24"/>
          <w:szCs w:val="24"/>
        </w:rPr>
        <w:t>для</w:t>
      </w:r>
      <w:proofErr w:type="gramEnd"/>
      <w:r w:rsidRPr="000D52F4">
        <w:rPr>
          <w:b/>
          <w:color w:val="000000"/>
          <w:sz w:val="24"/>
          <w:szCs w:val="24"/>
        </w:rPr>
        <w:t>:</w:t>
      </w:r>
    </w:p>
    <w:p w:rsidR="00B14B6F" w:rsidRPr="000D52F4" w:rsidRDefault="00B14B6F" w:rsidP="00B14B6F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D52F4">
        <w:rPr>
          <w:color w:val="000000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B14B6F" w:rsidRPr="000D52F4" w:rsidRDefault="00B14B6F" w:rsidP="00B14B6F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D52F4">
        <w:rPr>
          <w:color w:val="000000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B14B6F" w:rsidRPr="000D52F4" w:rsidRDefault="00B14B6F" w:rsidP="00B14B6F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D52F4">
        <w:rPr>
          <w:color w:val="000000"/>
          <w:sz w:val="24"/>
          <w:szCs w:val="24"/>
        </w:rPr>
        <w:t>автоматизации коммуникационной деятельности;</w:t>
      </w:r>
    </w:p>
    <w:p w:rsidR="00B14B6F" w:rsidRPr="000D52F4" w:rsidRDefault="00B14B6F" w:rsidP="00B14B6F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D52F4">
        <w:rPr>
          <w:color w:val="000000"/>
          <w:sz w:val="24"/>
          <w:szCs w:val="24"/>
        </w:rPr>
        <w:t>соблюдения этических и правовых норм при работе с информацией;</w:t>
      </w:r>
    </w:p>
    <w:p w:rsidR="00B14B6F" w:rsidRPr="000D52F4" w:rsidRDefault="00B14B6F" w:rsidP="00B14B6F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D52F4">
        <w:rPr>
          <w:color w:val="000000"/>
          <w:sz w:val="24"/>
          <w:szCs w:val="24"/>
        </w:rPr>
        <w:t>эффективной организации индивидуального информационного пространства.</w:t>
      </w:r>
    </w:p>
    <w:p w:rsidR="00B14B6F" w:rsidRPr="000D52F4" w:rsidRDefault="00B14B6F" w:rsidP="00B14B6F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14B6F" w:rsidRPr="000D52F4" w:rsidRDefault="00B14B6F" w:rsidP="00B14B6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  <w:r w:rsidRPr="000D52F4">
        <w:rPr>
          <w:b/>
          <w:bCs/>
          <w:color w:val="000000"/>
          <w:kern w:val="32"/>
          <w:sz w:val="24"/>
          <w:szCs w:val="24"/>
        </w:rPr>
        <w:t>Формы организации учебного процесса</w:t>
      </w:r>
    </w:p>
    <w:p w:rsidR="00B14B6F" w:rsidRPr="000D52F4" w:rsidRDefault="00B14B6F" w:rsidP="00B14B6F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заданий,  рассчитанных, с учетом требований </w:t>
      </w:r>
      <w:proofErr w:type="spellStart"/>
      <w:r w:rsidRPr="000D52F4">
        <w:rPr>
          <w:bCs/>
          <w:color w:val="000000"/>
          <w:kern w:val="32"/>
          <w:sz w:val="24"/>
          <w:szCs w:val="24"/>
        </w:rPr>
        <w:t>СанПИН</w:t>
      </w:r>
      <w:proofErr w:type="spellEnd"/>
      <w:r w:rsidRPr="000D52F4">
        <w:rPr>
          <w:bCs/>
          <w:color w:val="000000"/>
          <w:kern w:val="32"/>
          <w:sz w:val="24"/>
          <w:szCs w:val="24"/>
        </w:rPr>
        <w:t xml:space="preserve">, на 20-25 мин. и  направленных на отработку отдельных технологических приемов. </w:t>
      </w:r>
    </w:p>
    <w:p w:rsidR="00B14B6F" w:rsidRPr="000D52F4" w:rsidRDefault="00B14B6F" w:rsidP="00B14B6F">
      <w:pPr>
        <w:ind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 </w:t>
      </w:r>
    </w:p>
    <w:p w:rsidR="00B14B6F" w:rsidRPr="000D52F4" w:rsidRDefault="00B14B6F" w:rsidP="00B14B6F">
      <w:pPr>
        <w:ind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Используются также  индивидуальные, групповые, индивидуально-групповые, фронтальные, формы организации учебного процесса.</w:t>
      </w:r>
    </w:p>
    <w:p w:rsidR="00B14B6F" w:rsidRPr="000D52F4" w:rsidRDefault="00B14B6F" w:rsidP="00B14B6F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14B6F" w:rsidRPr="000D52F4" w:rsidRDefault="00B14B6F" w:rsidP="00B14B6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32"/>
          <w:sz w:val="24"/>
          <w:szCs w:val="24"/>
        </w:rPr>
      </w:pPr>
      <w:r w:rsidRPr="000D52F4">
        <w:rPr>
          <w:b/>
          <w:bCs/>
          <w:color w:val="000000"/>
          <w:kern w:val="32"/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B14B6F" w:rsidRPr="000D52F4" w:rsidRDefault="00B14B6F" w:rsidP="00B14B6F">
      <w:pPr>
        <w:ind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B14B6F" w:rsidRPr="000D52F4" w:rsidRDefault="00B14B6F" w:rsidP="00B14B6F">
      <w:pPr>
        <w:ind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 xml:space="preserve">Тематический контроль осуществляется по завершении крупного блока (темы) в форме тестирования,  выполнения зачетной практической работы. </w:t>
      </w:r>
    </w:p>
    <w:p w:rsidR="00B14B6F" w:rsidRPr="000D52F4" w:rsidRDefault="00B14B6F" w:rsidP="00B14B6F">
      <w:pPr>
        <w:ind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Итоговый контроль (итоговая аттестация) осуществляется по завершении учебного года, определяемой приказом директора школы и решением педагогического совета.</w:t>
      </w:r>
    </w:p>
    <w:p w:rsidR="00B14B6F" w:rsidRPr="000D52F4" w:rsidRDefault="00B14B6F" w:rsidP="00B14B6F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</w:p>
    <w:p w:rsidR="00B14B6F" w:rsidRPr="000D52F4" w:rsidRDefault="00B14B6F" w:rsidP="00B14B6F">
      <w:pPr>
        <w:ind w:firstLine="709"/>
        <w:jc w:val="center"/>
        <w:rPr>
          <w:b/>
          <w:sz w:val="24"/>
          <w:szCs w:val="24"/>
        </w:rPr>
      </w:pPr>
      <w:r w:rsidRPr="000D52F4">
        <w:rPr>
          <w:b/>
          <w:sz w:val="24"/>
          <w:szCs w:val="24"/>
        </w:rPr>
        <w:lastRenderedPageBreak/>
        <w:t>КРИТЕРИИ И НОРМЫ ОЦЕНКИ</w:t>
      </w:r>
    </w:p>
    <w:p w:rsidR="00B14B6F" w:rsidRPr="000D52F4" w:rsidRDefault="00B14B6F" w:rsidP="00B14B6F">
      <w:pPr>
        <w:ind w:firstLine="709"/>
        <w:jc w:val="center"/>
        <w:rPr>
          <w:b/>
          <w:sz w:val="24"/>
          <w:szCs w:val="24"/>
        </w:rPr>
      </w:pPr>
    </w:p>
    <w:p w:rsidR="00B14B6F" w:rsidRPr="000D52F4" w:rsidRDefault="00B14B6F" w:rsidP="00B14B6F">
      <w:pPr>
        <w:ind w:firstLine="709"/>
        <w:jc w:val="center"/>
        <w:outlineLvl w:val="0"/>
        <w:rPr>
          <w:b/>
          <w:bCs/>
          <w:kern w:val="28"/>
          <w:sz w:val="24"/>
          <w:szCs w:val="24"/>
          <w:lang w:eastAsia="en-US" w:bidi="en-US"/>
        </w:rPr>
      </w:pPr>
      <w:r w:rsidRPr="000D52F4">
        <w:rPr>
          <w:b/>
          <w:bCs/>
          <w:kern w:val="28"/>
          <w:sz w:val="24"/>
          <w:szCs w:val="24"/>
          <w:lang w:eastAsia="en-US" w:bidi="en-US"/>
        </w:rPr>
        <w:t>Критерий оценки устного ответа</w:t>
      </w:r>
    </w:p>
    <w:p w:rsidR="00B14B6F" w:rsidRPr="000D52F4" w:rsidRDefault="00B14B6F" w:rsidP="00B14B6F">
      <w:pPr>
        <w:ind w:firstLine="709"/>
        <w:rPr>
          <w:sz w:val="24"/>
          <w:szCs w:val="24"/>
          <w:lang w:eastAsia="en-US" w:bidi="en-US"/>
        </w:rPr>
      </w:pP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 </w:t>
      </w:r>
      <w:r w:rsidRPr="000D52F4">
        <w:rPr>
          <w:sz w:val="24"/>
          <w:szCs w:val="24"/>
        </w:rPr>
        <w:tab/>
      </w:r>
      <w:r w:rsidRPr="000D52F4">
        <w:rPr>
          <w:b/>
          <w:bCs/>
          <w:sz w:val="24"/>
          <w:szCs w:val="24"/>
        </w:rPr>
        <w:t>Отметка «5»</w:t>
      </w:r>
      <w:r w:rsidRPr="000D52F4">
        <w:rPr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 </w:t>
      </w:r>
      <w:r w:rsidRPr="000D52F4">
        <w:rPr>
          <w:sz w:val="24"/>
          <w:szCs w:val="24"/>
        </w:rPr>
        <w:tab/>
      </w:r>
      <w:r w:rsidRPr="000D52F4">
        <w:rPr>
          <w:b/>
          <w:bCs/>
          <w:sz w:val="24"/>
          <w:szCs w:val="24"/>
        </w:rPr>
        <w:t>Отметка «4»</w:t>
      </w:r>
      <w:r w:rsidRPr="000D52F4">
        <w:rPr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 </w:t>
      </w:r>
      <w:r w:rsidRPr="000D52F4">
        <w:rPr>
          <w:sz w:val="24"/>
          <w:szCs w:val="24"/>
        </w:rPr>
        <w:tab/>
      </w:r>
      <w:r w:rsidRPr="000D52F4">
        <w:rPr>
          <w:b/>
          <w:bCs/>
          <w:sz w:val="24"/>
          <w:szCs w:val="24"/>
        </w:rPr>
        <w:t>Отметка «3»</w:t>
      </w:r>
      <w:r w:rsidRPr="000D52F4">
        <w:rPr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 </w:t>
      </w:r>
      <w:r w:rsidRPr="000D52F4">
        <w:rPr>
          <w:sz w:val="24"/>
          <w:szCs w:val="24"/>
        </w:rPr>
        <w:tab/>
      </w:r>
      <w:r w:rsidRPr="000D52F4">
        <w:rPr>
          <w:b/>
          <w:bCs/>
          <w:sz w:val="24"/>
          <w:szCs w:val="24"/>
        </w:rPr>
        <w:t>Отметка «2»</w:t>
      </w:r>
      <w:r w:rsidRPr="000D52F4">
        <w:rPr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 </w:t>
      </w:r>
      <w:r w:rsidRPr="000D52F4">
        <w:rPr>
          <w:sz w:val="24"/>
          <w:szCs w:val="24"/>
        </w:rPr>
        <w:tab/>
      </w:r>
      <w:r w:rsidRPr="000D52F4">
        <w:rPr>
          <w:b/>
          <w:bCs/>
          <w:sz w:val="24"/>
          <w:szCs w:val="24"/>
        </w:rPr>
        <w:t>Отметка «1»</w:t>
      </w:r>
      <w:r w:rsidRPr="000D52F4">
        <w:rPr>
          <w:sz w:val="24"/>
          <w:szCs w:val="24"/>
        </w:rPr>
        <w:t>: отсутствие ответа. </w:t>
      </w: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</w:p>
    <w:p w:rsidR="00B14B6F" w:rsidRPr="000D52F4" w:rsidRDefault="00B14B6F" w:rsidP="00B14B6F">
      <w:pPr>
        <w:keepNext/>
        <w:ind w:firstLine="709"/>
        <w:jc w:val="center"/>
        <w:outlineLvl w:val="0"/>
        <w:rPr>
          <w:b/>
          <w:bCs/>
          <w:kern w:val="32"/>
          <w:sz w:val="24"/>
          <w:szCs w:val="24"/>
          <w:lang w:eastAsia="en-US" w:bidi="en-US"/>
        </w:rPr>
      </w:pPr>
      <w:r w:rsidRPr="000D52F4">
        <w:rPr>
          <w:b/>
          <w:bCs/>
          <w:kern w:val="32"/>
          <w:sz w:val="24"/>
          <w:szCs w:val="24"/>
          <w:lang w:eastAsia="en-US" w:bidi="en-US"/>
        </w:rPr>
        <w:t>Критерий оценки практического задания</w:t>
      </w:r>
    </w:p>
    <w:p w:rsidR="00B14B6F" w:rsidRPr="000D52F4" w:rsidRDefault="00B14B6F" w:rsidP="00B14B6F">
      <w:pPr>
        <w:ind w:firstLine="709"/>
        <w:rPr>
          <w:sz w:val="24"/>
          <w:szCs w:val="24"/>
          <w:lang w:eastAsia="en-US" w:bidi="en-US"/>
        </w:rPr>
      </w:pP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 </w:t>
      </w:r>
      <w:r w:rsidRPr="000D52F4">
        <w:rPr>
          <w:sz w:val="24"/>
          <w:szCs w:val="24"/>
        </w:rPr>
        <w:tab/>
      </w:r>
      <w:r w:rsidRPr="000D52F4">
        <w:rPr>
          <w:b/>
          <w:bCs/>
          <w:sz w:val="24"/>
          <w:szCs w:val="24"/>
        </w:rPr>
        <w:t>Отметка «5»</w:t>
      </w:r>
      <w:r w:rsidRPr="000D52F4">
        <w:rPr>
          <w:sz w:val="24"/>
          <w:szCs w:val="24"/>
        </w:rPr>
        <w:t xml:space="preserve">: 1) работа выполнена полностью и правильно; сделаны правильные выводы; </w:t>
      </w:r>
      <w:proofErr w:type="gramStart"/>
      <w:r w:rsidRPr="000D52F4">
        <w:rPr>
          <w:sz w:val="24"/>
          <w:szCs w:val="24"/>
        </w:rPr>
        <w:t xml:space="preserve">2) </w:t>
      </w:r>
      <w:proofErr w:type="gramEnd"/>
      <w:r w:rsidRPr="000D52F4">
        <w:rPr>
          <w:sz w:val="24"/>
          <w:szCs w:val="24"/>
        </w:rPr>
        <w:t>работа выполнена по плану с учетом техники безопасности.</w:t>
      </w: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 </w:t>
      </w:r>
      <w:r w:rsidRPr="000D52F4">
        <w:rPr>
          <w:sz w:val="24"/>
          <w:szCs w:val="24"/>
        </w:rPr>
        <w:tab/>
      </w:r>
      <w:r w:rsidRPr="000D52F4">
        <w:rPr>
          <w:b/>
          <w:bCs/>
          <w:sz w:val="24"/>
          <w:szCs w:val="24"/>
        </w:rPr>
        <w:t>Отметка «4»</w:t>
      </w:r>
      <w:r w:rsidRPr="000D52F4">
        <w:rPr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 </w:t>
      </w:r>
      <w:r w:rsidRPr="000D52F4">
        <w:rPr>
          <w:sz w:val="24"/>
          <w:szCs w:val="24"/>
        </w:rPr>
        <w:tab/>
      </w:r>
      <w:r w:rsidRPr="000D52F4">
        <w:rPr>
          <w:b/>
          <w:bCs/>
          <w:sz w:val="24"/>
          <w:szCs w:val="24"/>
        </w:rPr>
        <w:t>Отметка «3»</w:t>
      </w:r>
      <w:r w:rsidRPr="000D52F4">
        <w:rPr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 </w:t>
      </w:r>
      <w:r w:rsidRPr="000D52F4">
        <w:rPr>
          <w:sz w:val="24"/>
          <w:szCs w:val="24"/>
        </w:rPr>
        <w:tab/>
      </w:r>
      <w:r w:rsidRPr="000D52F4">
        <w:rPr>
          <w:b/>
          <w:bCs/>
          <w:sz w:val="24"/>
          <w:szCs w:val="24"/>
        </w:rPr>
        <w:t>Отметка «2»</w:t>
      </w:r>
      <w:r w:rsidRPr="000D52F4">
        <w:rPr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B14B6F" w:rsidRPr="000D52F4" w:rsidRDefault="00B14B6F" w:rsidP="00B14B6F">
      <w:pPr>
        <w:ind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 </w:t>
      </w:r>
      <w:r w:rsidRPr="000D52F4">
        <w:rPr>
          <w:sz w:val="24"/>
          <w:szCs w:val="24"/>
        </w:rPr>
        <w:tab/>
      </w:r>
      <w:r w:rsidRPr="000D52F4">
        <w:rPr>
          <w:b/>
          <w:bCs/>
          <w:sz w:val="24"/>
          <w:szCs w:val="24"/>
        </w:rPr>
        <w:t>Отметка «1»</w:t>
      </w:r>
      <w:r w:rsidRPr="000D52F4">
        <w:rPr>
          <w:sz w:val="24"/>
          <w:szCs w:val="24"/>
        </w:rPr>
        <w:t>: работа не выполнена.</w:t>
      </w:r>
    </w:p>
    <w:p w:rsidR="00B14B6F" w:rsidRPr="000D52F4" w:rsidRDefault="00B14B6F" w:rsidP="00B14B6F">
      <w:pPr>
        <w:rPr>
          <w:b/>
          <w:sz w:val="24"/>
          <w:szCs w:val="24"/>
        </w:rPr>
      </w:pPr>
    </w:p>
    <w:p w:rsidR="00B14B6F" w:rsidRPr="000D52F4" w:rsidRDefault="00B14B6F" w:rsidP="00B14B6F">
      <w:pPr>
        <w:rPr>
          <w:sz w:val="24"/>
          <w:szCs w:val="24"/>
        </w:rPr>
      </w:pPr>
    </w:p>
    <w:p w:rsidR="00B14B6F" w:rsidRPr="000D52F4" w:rsidRDefault="00B14B6F" w:rsidP="00B14B6F">
      <w:pPr>
        <w:ind w:firstLine="709"/>
        <w:rPr>
          <w:b/>
          <w:bCs/>
          <w:color w:val="000000"/>
          <w:sz w:val="24"/>
          <w:szCs w:val="24"/>
        </w:rPr>
      </w:pPr>
      <w:r w:rsidRPr="000D52F4">
        <w:rPr>
          <w:b/>
          <w:bCs/>
          <w:color w:val="000000"/>
          <w:sz w:val="24"/>
          <w:szCs w:val="24"/>
        </w:rPr>
        <w:t>Перечень учебно-методических средств обучения</w:t>
      </w:r>
    </w:p>
    <w:p w:rsidR="00B14B6F" w:rsidRPr="000D52F4" w:rsidRDefault="00B14B6F" w:rsidP="00B14B6F">
      <w:pPr>
        <w:ind w:firstLine="709"/>
        <w:rPr>
          <w:b/>
          <w:bCs/>
          <w:color w:val="000000"/>
          <w:sz w:val="24"/>
          <w:szCs w:val="24"/>
        </w:rPr>
      </w:pPr>
    </w:p>
    <w:p w:rsidR="00B14B6F" w:rsidRPr="000D52F4" w:rsidRDefault="00B14B6F" w:rsidP="00B14B6F">
      <w:pPr>
        <w:widowControl w:val="0"/>
        <w:ind w:firstLine="709"/>
        <w:jc w:val="both"/>
        <w:outlineLvl w:val="0"/>
        <w:rPr>
          <w:bCs/>
          <w:color w:val="000000"/>
          <w:kern w:val="32"/>
          <w:sz w:val="24"/>
          <w:szCs w:val="24"/>
          <w:lang w:bidi="en-US"/>
        </w:rPr>
      </w:pPr>
      <w:r w:rsidRPr="000D52F4">
        <w:rPr>
          <w:bCs/>
          <w:color w:val="000000"/>
          <w:kern w:val="32"/>
          <w:sz w:val="24"/>
          <w:szCs w:val="24"/>
          <w:lang w:eastAsia="en-US" w:bidi="en-US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B14B6F" w:rsidRPr="000D52F4" w:rsidRDefault="00B14B6F" w:rsidP="00B14B6F">
      <w:pPr>
        <w:tabs>
          <w:tab w:val="num" w:pos="927"/>
        </w:tabs>
        <w:ind w:firstLine="709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 xml:space="preserve">Учебник </w:t>
      </w:r>
    </w:p>
    <w:p w:rsidR="00B14B6F" w:rsidRPr="000D52F4" w:rsidRDefault="00B14B6F" w:rsidP="0002544A">
      <w:pPr>
        <w:numPr>
          <w:ilvl w:val="0"/>
          <w:numId w:val="5"/>
        </w:numPr>
        <w:ind w:left="0" w:firstLine="709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Угринович Н.Д. Информатика и ИКТ. 10. Учебник для 10 классов. – М.: БИНОМ, 2010.</w:t>
      </w:r>
    </w:p>
    <w:p w:rsidR="00B14B6F" w:rsidRPr="000D52F4" w:rsidRDefault="00B14B6F" w:rsidP="0002544A">
      <w:pPr>
        <w:numPr>
          <w:ilvl w:val="0"/>
          <w:numId w:val="5"/>
        </w:numPr>
        <w:ind w:left="0" w:firstLine="709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Угринович Н.Д. Информатика и ИКТ. 11. Учебник для 11 классов. – М.: БИНОМ, 2011,</w:t>
      </w:r>
    </w:p>
    <w:p w:rsidR="00B14B6F" w:rsidRPr="000D52F4" w:rsidRDefault="00B14B6F" w:rsidP="0002544A">
      <w:pPr>
        <w:numPr>
          <w:ilvl w:val="0"/>
          <w:numId w:val="5"/>
        </w:numPr>
        <w:ind w:left="0" w:firstLine="709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Угринович Н.Д. Практикум по информатике и информационным технологиям. Учебное пособие для общеобразовательных учреждений. – М.: БИНОМ, 2011.</w:t>
      </w:r>
    </w:p>
    <w:p w:rsidR="00B14B6F" w:rsidRPr="000D52F4" w:rsidRDefault="00B14B6F" w:rsidP="00B14B6F">
      <w:pPr>
        <w:ind w:firstLine="709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Методическое пособие:</w:t>
      </w:r>
    </w:p>
    <w:p w:rsidR="00B14B6F" w:rsidRPr="000D52F4" w:rsidRDefault="00B14B6F" w:rsidP="0002544A">
      <w:pPr>
        <w:numPr>
          <w:ilvl w:val="0"/>
          <w:numId w:val="6"/>
        </w:numPr>
        <w:ind w:left="0" w:firstLine="709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Угринович Н.Д. Преподавание курса «Информатика и ИКТ» в 8-11классе. Методическое пособие для учителей. – М.: БИНОМ, 2010;</w:t>
      </w:r>
    </w:p>
    <w:p w:rsidR="00B14B6F" w:rsidRPr="000D52F4" w:rsidRDefault="00B14B6F" w:rsidP="0002544A">
      <w:pPr>
        <w:numPr>
          <w:ilvl w:val="0"/>
          <w:numId w:val="6"/>
        </w:numPr>
        <w:ind w:left="0" w:firstLine="709"/>
        <w:rPr>
          <w:bCs/>
          <w:color w:val="000000"/>
          <w:kern w:val="32"/>
          <w:sz w:val="24"/>
          <w:szCs w:val="24"/>
        </w:rPr>
      </w:pPr>
      <w:proofErr w:type="spellStart"/>
      <w:r w:rsidRPr="000D52F4">
        <w:rPr>
          <w:bCs/>
          <w:color w:val="000000"/>
          <w:kern w:val="32"/>
          <w:sz w:val="24"/>
          <w:szCs w:val="24"/>
        </w:rPr>
        <w:t>Windows-CD</w:t>
      </w:r>
      <w:proofErr w:type="spellEnd"/>
      <w:r w:rsidRPr="000D52F4">
        <w:rPr>
          <w:bCs/>
          <w:color w:val="000000"/>
          <w:kern w:val="32"/>
          <w:sz w:val="24"/>
          <w:szCs w:val="24"/>
        </w:rPr>
        <w:t>. Угринович Н.Д. Компьютерный практикум на CD-ROM. – М.: БИНОМ, 2010.</w:t>
      </w:r>
    </w:p>
    <w:p w:rsidR="00B14B6F" w:rsidRPr="000D52F4" w:rsidRDefault="00B14B6F" w:rsidP="00B14B6F">
      <w:pPr>
        <w:ind w:firstLine="709"/>
        <w:rPr>
          <w:bCs/>
          <w:color w:val="000000"/>
          <w:kern w:val="32"/>
          <w:sz w:val="24"/>
          <w:szCs w:val="24"/>
        </w:rPr>
      </w:pPr>
    </w:p>
    <w:p w:rsidR="00B14B6F" w:rsidRPr="000D52F4" w:rsidRDefault="00B14B6F" w:rsidP="00B14B6F">
      <w:pPr>
        <w:ind w:firstLine="709"/>
        <w:rPr>
          <w:b/>
          <w:bCs/>
          <w:color w:val="000000"/>
          <w:sz w:val="24"/>
          <w:szCs w:val="24"/>
        </w:rPr>
      </w:pPr>
      <w:r w:rsidRPr="000D52F4">
        <w:rPr>
          <w:b/>
          <w:bCs/>
          <w:color w:val="000000"/>
          <w:sz w:val="24"/>
          <w:szCs w:val="24"/>
        </w:rPr>
        <w:t>Дополнительная литература</w:t>
      </w:r>
    </w:p>
    <w:p w:rsidR="00B14B6F" w:rsidRPr="000D52F4" w:rsidRDefault="00B14B6F" w:rsidP="0002544A">
      <w:pPr>
        <w:numPr>
          <w:ilvl w:val="0"/>
          <w:numId w:val="7"/>
        </w:numPr>
        <w:tabs>
          <w:tab w:val="num" w:pos="180"/>
        </w:tabs>
        <w:ind w:left="0" w:firstLine="709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Угринович Н.Д. Практикум по информатике и информационным технологиям. Учебное пособие для общеобразовательных учреждений. – М.: БИНОМ, 2011.</w:t>
      </w:r>
    </w:p>
    <w:p w:rsidR="00B14B6F" w:rsidRPr="000D52F4" w:rsidRDefault="00B14B6F" w:rsidP="0002544A">
      <w:pPr>
        <w:numPr>
          <w:ilvl w:val="0"/>
          <w:numId w:val="7"/>
        </w:numPr>
        <w:tabs>
          <w:tab w:val="num" w:pos="180"/>
          <w:tab w:val="num" w:pos="360"/>
        </w:tabs>
        <w:ind w:left="0" w:firstLine="709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lastRenderedPageBreak/>
        <w:t xml:space="preserve">И. А. Бабушкина, Н.А. </w:t>
      </w:r>
      <w:proofErr w:type="spellStart"/>
      <w:r w:rsidRPr="000D52F4">
        <w:rPr>
          <w:bCs/>
          <w:color w:val="000000"/>
          <w:kern w:val="32"/>
          <w:sz w:val="24"/>
          <w:szCs w:val="24"/>
        </w:rPr>
        <w:t>Бушмелева</w:t>
      </w:r>
      <w:proofErr w:type="spellEnd"/>
      <w:r w:rsidRPr="000D52F4">
        <w:rPr>
          <w:bCs/>
          <w:color w:val="000000"/>
          <w:kern w:val="32"/>
          <w:sz w:val="24"/>
          <w:szCs w:val="24"/>
        </w:rPr>
        <w:t>, С.М. Окулов  «Практикум по программированию» - «</w:t>
      </w:r>
      <w:proofErr w:type="spellStart"/>
      <w:r w:rsidRPr="000D52F4">
        <w:rPr>
          <w:bCs/>
          <w:color w:val="000000"/>
          <w:kern w:val="32"/>
          <w:sz w:val="24"/>
          <w:szCs w:val="24"/>
        </w:rPr>
        <w:t>ИнформатикА</w:t>
      </w:r>
      <w:proofErr w:type="spellEnd"/>
      <w:r w:rsidRPr="000D52F4">
        <w:rPr>
          <w:bCs/>
          <w:color w:val="000000"/>
          <w:kern w:val="32"/>
          <w:sz w:val="24"/>
          <w:szCs w:val="24"/>
        </w:rPr>
        <w:t>», 1999г.</w:t>
      </w:r>
    </w:p>
    <w:p w:rsidR="00B14B6F" w:rsidRPr="000D52F4" w:rsidRDefault="00B14B6F" w:rsidP="0002544A">
      <w:pPr>
        <w:numPr>
          <w:ilvl w:val="0"/>
          <w:numId w:val="7"/>
        </w:numPr>
        <w:tabs>
          <w:tab w:val="num" w:pos="180"/>
          <w:tab w:val="num" w:pos="360"/>
        </w:tabs>
        <w:ind w:left="0" w:firstLine="709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В.Б. Попов «</w:t>
      </w:r>
      <w:proofErr w:type="spellStart"/>
      <w:r w:rsidRPr="000D52F4">
        <w:rPr>
          <w:bCs/>
          <w:color w:val="000000"/>
          <w:kern w:val="32"/>
          <w:sz w:val="24"/>
          <w:szCs w:val="24"/>
        </w:rPr>
        <w:t>TurboPascal</w:t>
      </w:r>
      <w:proofErr w:type="spellEnd"/>
      <w:r w:rsidRPr="000D52F4">
        <w:rPr>
          <w:bCs/>
          <w:color w:val="000000"/>
          <w:kern w:val="32"/>
          <w:sz w:val="24"/>
          <w:szCs w:val="24"/>
        </w:rPr>
        <w:t xml:space="preserve"> для школьников» Москва, «Финансы и статистика», 1996 г.</w:t>
      </w:r>
    </w:p>
    <w:p w:rsidR="00B14B6F" w:rsidRPr="000D52F4" w:rsidRDefault="00B14B6F" w:rsidP="0002544A">
      <w:pPr>
        <w:numPr>
          <w:ilvl w:val="0"/>
          <w:numId w:val="7"/>
        </w:numPr>
        <w:tabs>
          <w:tab w:val="num" w:pos="180"/>
          <w:tab w:val="num" w:pos="360"/>
        </w:tabs>
        <w:ind w:left="0" w:firstLine="709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Фараонов В. В. «</w:t>
      </w:r>
      <w:proofErr w:type="spellStart"/>
      <w:r w:rsidRPr="000D52F4">
        <w:rPr>
          <w:bCs/>
          <w:color w:val="000000"/>
          <w:kern w:val="32"/>
          <w:sz w:val="24"/>
          <w:szCs w:val="24"/>
        </w:rPr>
        <w:t>TurboPascal</w:t>
      </w:r>
      <w:proofErr w:type="spellEnd"/>
      <w:r w:rsidRPr="000D52F4">
        <w:rPr>
          <w:bCs/>
          <w:color w:val="000000"/>
          <w:kern w:val="32"/>
          <w:sz w:val="24"/>
          <w:szCs w:val="24"/>
        </w:rPr>
        <w:t xml:space="preserve"> 7,0 , начальный курс»,  Издательство «Нолидж»,1997 г.</w:t>
      </w:r>
    </w:p>
    <w:p w:rsidR="00B14B6F" w:rsidRPr="000D52F4" w:rsidRDefault="00B14B6F" w:rsidP="00B14B6F">
      <w:pPr>
        <w:tabs>
          <w:tab w:val="num" w:pos="180"/>
        </w:tabs>
        <w:ind w:firstLine="709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Фараонов В. В. «</w:t>
      </w:r>
      <w:proofErr w:type="spellStart"/>
      <w:r w:rsidRPr="000D52F4">
        <w:rPr>
          <w:bCs/>
          <w:color w:val="000000"/>
          <w:kern w:val="32"/>
          <w:sz w:val="24"/>
          <w:szCs w:val="24"/>
        </w:rPr>
        <w:t>TurboPascal</w:t>
      </w:r>
      <w:proofErr w:type="spellEnd"/>
      <w:r w:rsidRPr="000D52F4">
        <w:rPr>
          <w:bCs/>
          <w:color w:val="000000"/>
          <w:kern w:val="32"/>
          <w:sz w:val="24"/>
          <w:szCs w:val="24"/>
        </w:rPr>
        <w:t xml:space="preserve"> 7,0 , практика программирования» Издательство «Нолидж»,1997.</w:t>
      </w:r>
    </w:p>
    <w:p w:rsidR="00B14B6F" w:rsidRPr="000D52F4" w:rsidRDefault="00B14B6F" w:rsidP="00B14B6F">
      <w:pPr>
        <w:tabs>
          <w:tab w:val="num" w:pos="180"/>
        </w:tabs>
        <w:ind w:firstLine="709"/>
        <w:rPr>
          <w:bCs/>
          <w:color w:val="000000"/>
          <w:kern w:val="32"/>
          <w:sz w:val="24"/>
          <w:szCs w:val="24"/>
        </w:rPr>
      </w:pPr>
    </w:p>
    <w:p w:rsidR="00B14B6F" w:rsidRPr="000D52F4" w:rsidRDefault="00B14B6F" w:rsidP="00B14B6F">
      <w:pPr>
        <w:ind w:firstLine="709"/>
        <w:rPr>
          <w:b/>
          <w:sz w:val="24"/>
          <w:szCs w:val="24"/>
        </w:rPr>
      </w:pPr>
      <w:r w:rsidRPr="000D52F4">
        <w:rPr>
          <w:b/>
          <w:sz w:val="24"/>
          <w:szCs w:val="24"/>
        </w:rPr>
        <w:t>Цифровые образовательные ресурсы:</w:t>
      </w:r>
    </w:p>
    <w:p w:rsidR="00B14B6F" w:rsidRPr="000D52F4" w:rsidRDefault="00B14B6F" w:rsidP="00D845C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Угринович Н.Д. Компьютерный практикум  на CD-ROM. – М.: БИНОМ Лаборатория  знаний, 2008.</w:t>
      </w:r>
    </w:p>
    <w:p w:rsidR="00B14B6F" w:rsidRPr="000D52F4" w:rsidRDefault="00B14B6F" w:rsidP="00D845C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 xml:space="preserve">Единая коллекция цифровых образовательных ресурсов </w:t>
      </w:r>
      <w:hyperlink r:id="rId25" w:history="1">
        <w:r w:rsidRPr="000D52F4">
          <w:rPr>
            <w:color w:val="0000FF" w:themeColor="hyperlink"/>
            <w:sz w:val="24"/>
            <w:szCs w:val="24"/>
            <w:u w:val="single"/>
          </w:rPr>
          <w:t>http://school-collection.edu.ru</w:t>
        </w:r>
      </w:hyperlink>
      <w:r w:rsidRPr="000D52F4">
        <w:rPr>
          <w:sz w:val="24"/>
          <w:szCs w:val="24"/>
        </w:rPr>
        <w:t>.</w:t>
      </w:r>
    </w:p>
    <w:p w:rsidR="007B06F0" w:rsidRPr="000D52F4" w:rsidRDefault="00293050" w:rsidP="007B06F0">
      <w:pPr>
        <w:pStyle w:val="ad"/>
        <w:numPr>
          <w:ilvl w:val="0"/>
          <w:numId w:val="4"/>
        </w:numPr>
        <w:rPr>
          <w:sz w:val="24"/>
          <w:szCs w:val="24"/>
          <w:lang w:eastAsia="en-US" w:bidi="en-US"/>
        </w:rPr>
      </w:pPr>
      <w:hyperlink r:id="rId26" w:history="1">
        <w:r w:rsidR="007B06F0" w:rsidRPr="000D52F4">
          <w:rPr>
            <w:rStyle w:val="a8"/>
            <w:sz w:val="24"/>
            <w:szCs w:val="24"/>
          </w:rPr>
          <w:t>http://metodist.lbz.ru/authors/informatika/1/files/utk10-11p.pdf</w:t>
        </w:r>
      </w:hyperlink>
    </w:p>
    <w:p w:rsidR="007B06F0" w:rsidRPr="000D52F4" w:rsidRDefault="007B06F0" w:rsidP="007B06F0">
      <w:pPr>
        <w:ind w:left="709"/>
        <w:jc w:val="both"/>
        <w:rPr>
          <w:sz w:val="24"/>
          <w:szCs w:val="24"/>
        </w:rPr>
      </w:pPr>
    </w:p>
    <w:p w:rsidR="00B14B6F" w:rsidRPr="000D52F4" w:rsidRDefault="00B14B6F" w:rsidP="00B14B6F">
      <w:pPr>
        <w:ind w:firstLine="709"/>
        <w:jc w:val="center"/>
        <w:rPr>
          <w:b/>
          <w:i/>
          <w:sz w:val="24"/>
          <w:szCs w:val="24"/>
          <w:lang w:eastAsia="en-US"/>
        </w:rPr>
      </w:pPr>
    </w:p>
    <w:p w:rsidR="00B14B6F" w:rsidRPr="000D52F4" w:rsidRDefault="00B14B6F" w:rsidP="00B14B6F">
      <w:pPr>
        <w:ind w:firstLine="709"/>
        <w:rPr>
          <w:b/>
          <w:bCs/>
          <w:color w:val="000000"/>
          <w:sz w:val="24"/>
          <w:szCs w:val="24"/>
        </w:rPr>
      </w:pPr>
      <w:r w:rsidRPr="000D52F4">
        <w:rPr>
          <w:b/>
          <w:bCs/>
          <w:color w:val="000000"/>
          <w:sz w:val="24"/>
          <w:szCs w:val="24"/>
        </w:rPr>
        <w:t>Перечень средств ИКТ, необходимых для реализации программы</w:t>
      </w:r>
    </w:p>
    <w:p w:rsidR="00B14B6F" w:rsidRPr="000D52F4" w:rsidRDefault="00B14B6F" w:rsidP="00B14B6F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0D52F4">
        <w:rPr>
          <w:b/>
          <w:bCs/>
          <w:color w:val="000000"/>
          <w:sz w:val="24"/>
          <w:szCs w:val="24"/>
        </w:rPr>
        <w:t>Аппаратные средства</w:t>
      </w:r>
    </w:p>
    <w:p w:rsidR="00B14B6F" w:rsidRPr="000D52F4" w:rsidRDefault="00B14B6F" w:rsidP="0002544A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Компьютер</w:t>
      </w:r>
    </w:p>
    <w:p w:rsidR="00B14B6F" w:rsidRPr="000D52F4" w:rsidRDefault="00B14B6F" w:rsidP="0002544A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Проектор</w:t>
      </w:r>
    </w:p>
    <w:p w:rsidR="00B14B6F" w:rsidRPr="000D52F4" w:rsidRDefault="00B14B6F" w:rsidP="0002544A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Принтер</w:t>
      </w:r>
    </w:p>
    <w:p w:rsidR="00B14B6F" w:rsidRPr="000D52F4" w:rsidRDefault="00B14B6F" w:rsidP="0002544A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Модем</w:t>
      </w:r>
    </w:p>
    <w:p w:rsidR="00B14B6F" w:rsidRPr="000D52F4" w:rsidRDefault="00B14B6F" w:rsidP="0002544A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B14B6F" w:rsidRPr="000D52F4" w:rsidRDefault="00B14B6F" w:rsidP="0002544A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Устройства для записи (ввода) визуальной и звуковой информации: сканер; фотоаппарат; видеокамера; микрофон.</w:t>
      </w:r>
    </w:p>
    <w:p w:rsidR="00B14B6F" w:rsidRPr="000D52F4" w:rsidRDefault="00B14B6F" w:rsidP="0002544A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>Интернет.</w:t>
      </w:r>
    </w:p>
    <w:p w:rsidR="00B14B6F" w:rsidRPr="000D52F4" w:rsidRDefault="00B14B6F" w:rsidP="0002544A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Cs/>
          <w:color w:val="000000"/>
          <w:kern w:val="32"/>
          <w:sz w:val="24"/>
          <w:szCs w:val="24"/>
        </w:rPr>
      </w:pPr>
      <w:r w:rsidRPr="000D52F4">
        <w:rPr>
          <w:bCs/>
          <w:color w:val="000000"/>
          <w:kern w:val="32"/>
          <w:sz w:val="24"/>
          <w:szCs w:val="24"/>
        </w:rPr>
        <w:t xml:space="preserve">ОС </w:t>
      </w:r>
      <w:proofErr w:type="spellStart"/>
      <w:r w:rsidRPr="000D52F4">
        <w:rPr>
          <w:bCs/>
          <w:color w:val="000000"/>
          <w:kern w:val="32"/>
          <w:sz w:val="24"/>
          <w:szCs w:val="24"/>
        </w:rPr>
        <w:t>Windows</w:t>
      </w:r>
      <w:proofErr w:type="spellEnd"/>
      <w:r w:rsidRPr="000D52F4">
        <w:rPr>
          <w:bCs/>
          <w:color w:val="000000"/>
          <w:kern w:val="32"/>
          <w:sz w:val="24"/>
          <w:szCs w:val="24"/>
        </w:rPr>
        <w:t xml:space="preserve"> или </w:t>
      </w:r>
      <w:proofErr w:type="spellStart"/>
      <w:r w:rsidRPr="000D52F4">
        <w:rPr>
          <w:bCs/>
          <w:color w:val="000000"/>
          <w:kern w:val="32"/>
          <w:sz w:val="24"/>
          <w:szCs w:val="24"/>
        </w:rPr>
        <w:t>Linux</w:t>
      </w:r>
      <w:proofErr w:type="spellEnd"/>
      <w:r w:rsidRPr="000D52F4">
        <w:rPr>
          <w:bCs/>
          <w:color w:val="000000"/>
          <w:kern w:val="32"/>
          <w:sz w:val="24"/>
          <w:szCs w:val="24"/>
        </w:rPr>
        <w:t>.</w:t>
      </w:r>
    </w:p>
    <w:p w:rsidR="00B14B6F" w:rsidRPr="000D52F4" w:rsidRDefault="00B14B6F" w:rsidP="00B14B6F">
      <w:pPr>
        <w:ind w:firstLine="709"/>
        <w:jc w:val="both"/>
        <w:rPr>
          <w:b/>
          <w:sz w:val="24"/>
          <w:szCs w:val="24"/>
        </w:rPr>
      </w:pPr>
    </w:p>
    <w:p w:rsidR="00B14B6F" w:rsidRPr="000D52F4" w:rsidRDefault="00B14B6F" w:rsidP="00B14B6F">
      <w:pPr>
        <w:ind w:firstLine="709"/>
        <w:jc w:val="both"/>
        <w:rPr>
          <w:b/>
          <w:sz w:val="24"/>
          <w:szCs w:val="24"/>
        </w:rPr>
      </w:pPr>
      <w:r w:rsidRPr="000D52F4">
        <w:rPr>
          <w:b/>
          <w:sz w:val="24"/>
          <w:szCs w:val="24"/>
        </w:rPr>
        <w:t>Программное обеспечение:</w:t>
      </w:r>
    </w:p>
    <w:p w:rsidR="00B14B6F" w:rsidRPr="000D52F4" w:rsidRDefault="00B14B6F" w:rsidP="00D845CD">
      <w:pPr>
        <w:numPr>
          <w:ilvl w:val="1"/>
          <w:numId w:val="4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Стандартный базовый пакет программного обеспечения (Первая помощь 1.0, 2.0).</w:t>
      </w:r>
    </w:p>
    <w:p w:rsidR="00B14B6F" w:rsidRPr="000D52F4" w:rsidRDefault="00B14B6F" w:rsidP="00D845CD">
      <w:pPr>
        <w:numPr>
          <w:ilvl w:val="1"/>
          <w:numId w:val="4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D52F4">
        <w:rPr>
          <w:sz w:val="24"/>
          <w:szCs w:val="24"/>
        </w:rPr>
        <w:t>Федеральное собрание образовательных материалов. Полная версия. Содержание и методики.</w:t>
      </w:r>
    </w:p>
    <w:p w:rsidR="00B14B6F" w:rsidRPr="000D52F4" w:rsidRDefault="00B14B6F" w:rsidP="00B14B6F">
      <w:pPr>
        <w:spacing w:after="200" w:line="276" w:lineRule="auto"/>
        <w:rPr>
          <w:sz w:val="24"/>
          <w:szCs w:val="24"/>
          <w:lang w:eastAsia="en-US"/>
        </w:rPr>
      </w:pPr>
      <w:r w:rsidRPr="000D52F4">
        <w:rPr>
          <w:sz w:val="24"/>
          <w:szCs w:val="24"/>
        </w:rPr>
        <w:br w:type="page"/>
      </w:r>
    </w:p>
    <w:p w:rsidR="00B14B6F" w:rsidRPr="000D52F4" w:rsidRDefault="00B14B6F" w:rsidP="00B14B6F">
      <w:pPr>
        <w:ind w:right="224"/>
        <w:rPr>
          <w:b/>
          <w:bCs/>
          <w:iCs/>
          <w:caps/>
          <w:sz w:val="24"/>
          <w:szCs w:val="24"/>
        </w:rPr>
        <w:sectPr w:rsidR="00B14B6F" w:rsidRPr="000D52F4" w:rsidSect="00C57F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4B6F" w:rsidRPr="000D52F4" w:rsidRDefault="00B14B6F" w:rsidP="00B14B6F">
      <w:pPr>
        <w:ind w:right="224"/>
        <w:jc w:val="center"/>
        <w:rPr>
          <w:b/>
          <w:bCs/>
          <w:iCs/>
          <w:caps/>
          <w:sz w:val="24"/>
          <w:szCs w:val="24"/>
        </w:rPr>
      </w:pPr>
      <w:r w:rsidRPr="000D52F4">
        <w:rPr>
          <w:b/>
          <w:bCs/>
          <w:iCs/>
          <w:caps/>
          <w:sz w:val="24"/>
          <w:szCs w:val="24"/>
        </w:rPr>
        <w:lastRenderedPageBreak/>
        <w:t>содержание учебного материала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938"/>
        <w:gridCol w:w="3544"/>
        <w:gridCol w:w="1559"/>
      </w:tblGrid>
      <w:tr w:rsidR="00B14B6F" w:rsidRPr="000D52F4" w:rsidTr="00B147D8">
        <w:tc>
          <w:tcPr>
            <w:tcW w:w="1809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938" w:type="dxa"/>
            <w:shd w:val="clear" w:color="auto" w:fill="auto"/>
          </w:tcPr>
          <w:p w:rsidR="00B14B6F" w:rsidRPr="000D52F4" w:rsidRDefault="00B14B6F" w:rsidP="00B14B6F">
            <w:pPr>
              <w:tabs>
                <w:tab w:val="right" w:leader="dot" w:pos="6538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D52F4">
              <w:rPr>
                <w:b/>
                <w:sz w:val="24"/>
                <w:szCs w:val="24"/>
                <w:lang w:eastAsia="ar-SA"/>
              </w:rPr>
              <w:t xml:space="preserve">Требования  к результатам обучения (в соответствии со стандартом среднего (полного)  общего образования по информатике и ИКТ)/ </w:t>
            </w:r>
          </w:p>
        </w:tc>
        <w:tc>
          <w:tcPr>
            <w:tcW w:w="3544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Формирование ключевых компетенций</w:t>
            </w:r>
          </w:p>
        </w:tc>
        <w:tc>
          <w:tcPr>
            <w:tcW w:w="1559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Используемые технологии</w:t>
            </w:r>
          </w:p>
        </w:tc>
      </w:tr>
      <w:tr w:rsidR="00B14B6F" w:rsidRPr="000D52F4" w:rsidTr="00B147D8">
        <w:tc>
          <w:tcPr>
            <w:tcW w:w="1809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Введение «Информация и информационные процессы»</w:t>
            </w:r>
          </w:p>
        </w:tc>
        <w:tc>
          <w:tcPr>
            <w:tcW w:w="7938" w:type="dxa"/>
            <w:shd w:val="clear" w:color="auto" w:fill="auto"/>
          </w:tcPr>
          <w:p w:rsidR="00B14B6F" w:rsidRPr="000D52F4" w:rsidRDefault="00B14B6F" w:rsidP="00B14B6F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знать/понимать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num" w:pos="175"/>
              </w:tabs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num" w:pos="175"/>
              </w:tabs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системах.</w:t>
            </w:r>
          </w:p>
        </w:tc>
        <w:tc>
          <w:tcPr>
            <w:tcW w:w="3544" w:type="dxa"/>
            <w:shd w:val="clear" w:color="auto" w:fill="auto"/>
          </w:tcPr>
          <w:p w:rsidR="00B14B6F" w:rsidRPr="000D52F4" w:rsidRDefault="00B14B6F" w:rsidP="0002544A">
            <w:pPr>
              <w:numPr>
                <w:ilvl w:val="0"/>
                <w:numId w:val="20"/>
              </w:numPr>
              <w:tabs>
                <w:tab w:val="left" w:pos="252"/>
                <w:tab w:val="num" w:pos="792"/>
              </w:tabs>
              <w:suppressAutoHyphens/>
              <w:snapToGrid w:val="0"/>
              <w:ind w:left="252" w:hanging="218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коммуникативная</w:t>
            </w:r>
            <w:proofErr w:type="gramEnd"/>
            <w:r w:rsidRPr="000D52F4">
              <w:rPr>
                <w:sz w:val="24"/>
                <w:szCs w:val="24"/>
              </w:rPr>
              <w:t xml:space="preserve"> (при работе в группах);</w:t>
            </w:r>
          </w:p>
          <w:p w:rsidR="00B14B6F" w:rsidRPr="000D52F4" w:rsidRDefault="00B14B6F" w:rsidP="0002544A">
            <w:pPr>
              <w:numPr>
                <w:ilvl w:val="0"/>
                <w:numId w:val="20"/>
              </w:numPr>
              <w:tabs>
                <w:tab w:val="left" w:pos="252"/>
                <w:tab w:val="num" w:pos="792"/>
              </w:tabs>
              <w:suppressAutoHyphens/>
              <w:snapToGrid w:val="0"/>
              <w:ind w:left="252" w:hanging="218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учебно-познавательная (работа с научной и учебной литературой).</w:t>
            </w:r>
          </w:p>
        </w:tc>
        <w:tc>
          <w:tcPr>
            <w:tcW w:w="1559" w:type="dxa"/>
            <w:shd w:val="clear" w:color="auto" w:fill="auto"/>
          </w:tcPr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Технология развития критического мышления. Групповые технологии.</w:t>
            </w:r>
          </w:p>
        </w:tc>
      </w:tr>
      <w:tr w:rsidR="00B14B6F" w:rsidRPr="000D52F4" w:rsidTr="00B147D8">
        <w:tc>
          <w:tcPr>
            <w:tcW w:w="1809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Раздел 1.  Информационные технологии</w:t>
            </w:r>
          </w:p>
        </w:tc>
        <w:tc>
          <w:tcPr>
            <w:tcW w:w="7938" w:type="dxa"/>
            <w:shd w:val="clear" w:color="auto" w:fill="auto"/>
          </w:tcPr>
          <w:p w:rsidR="00B14B6F" w:rsidRPr="000D52F4" w:rsidRDefault="00B14B6F" w:rsidP="00B14B6F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знать/понимать</w:t>
            </w:r>
          </w:p>
          <w:p w:rsidR="00B14B6F" w:rsidRPr="000D52F4" w:rsidRDefault="00B14B6F" w:rsidP="0002544A">
            <w:pPr>
              <w:keepNext/>
              <w:keepLines/>
              <w:numPr>
                <w:ilvl w:val="0"/>
                <w:numId w:val="22"/>
              </w:numPr>
              <w:tabs>
                <w:tab w:val="num" w:pos="175"/>
              </w:tabs>
              <w:ind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основные технологии создания, редактирования, оформления, сохранения информационных объектов различного типа с помощью современных программных средств информационных и коммуникационных технологий.</w:t>
            </w:r>
          </w:p>
          <w:p w:rsidR="00B14B6F" w:rsidRPr="000D52F4" w:rsidRDefault="00B14B6F" w:rsidP="00B14B6F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0D52F4">
              <w:rPr>
                <w:b/>
                <w:bCs/>
                <w:sz w:val="24"/>
                <w:szCs w:val="24"/>
              </w:rPr>
              <w:t>уметь</w:t>
            </w:r>
          </w:p>
          <w:p w:rsidR="00B14B6F" w:rsidRPr="000D52F4" w:rsidRDefault="00B14B6F" w:rsidP="0002544A">
            <w:pPr>
              <w:keepNext/>
              <w:keepLines/>
              <w:numPr>
                <w:ilvl w:val="0"/>
                <w:numId w:val="22"/>
              </w:numPr>
              <w:tabs>
                <w:tab w:val="num" w:pos="175"/>
              </w:tabs>
              <w:ind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B14B6F" w:rsidRPr="000D52F4" w:rsidRDefault="00B14B6F" w:rsidP="0002544A">
            <w:pPr>
              <w:keepNext/>
              <w:keepLines/>
              <w:numPr>
                <w:ilvl w:val="0"/>
                <w:numId w:val="22"/>
              </w:numPr>
              <w:tabs>
                <w:tab w:val="num" w:pos="175"/>
              </w:tabs>
              <w:ind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B14B6F" w:rsidRPr="000D52F4" w:rsidRDefault="00B14B6F" w:rsidP="0002544A">
            <w:pPr>
              <w:keepNext/>
              <w:keepLines/>
              <w:numPr>
                <w:ilvl w:val="0"/>
                <w:numId w:val="22"/>
              </w:numPr>
              <w:tabs>
                <w:tab w:val="num" w:pos="175"/>
              </w:tabs>
              <w:ind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B14B6F" w:rsidRPr="000D52F4" w:rsidRDefault="00B14B6F" w:rsidP="0002544A">
            <w:pPr>
              <w:keepNext/>
              <w:numPr>
                <w:ilvl w:val="0"/>
                <w:numId w:val="22"/>
              </w:numPr>
              <w:tabs>
                <w:tab w:val="num" w:pos="175"/>
              </w:tabs>
              <w:ind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графики.</w:t>
            </w:r>
          </w:p>
          <w:p w:rsidR="00B14B6F" w:rsidRPr="000D52F4" w:rsidRDefault="00B14B6F" w:rsidP="00B14B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D52F4">
              <w:rPr>
                <w:b/>
                <w:sz w:val="24"/>
                <w:szCs w:val="24"/>
              </w:rPr>
              <w:t>для</w:t>
            </w:r>
            <w:proofErr w:type="gramEnd"/>
            <w:r w:rsidRPr="000D52F4">
              <w:rPr>
                <w:b/>
                <w:sz w:val="24"/>
                <w:szCs w:val="24"/>
              </w:rPr>
              <w:t>:</w:t>
            </w:r>
          </w:p>
          <w:p w:rsidR="00B14B6F" w:rsidRPr="000D52F4" w:rsidRDefault="00B14B6F" w:rsidP="0002544A">
            <w:pPr>
              <w:keepNext/>
              <w:numPr>
                <w:ilvl w:val="0"/>
                <w:numId w:val="22"/>
              </w:numPr>
              <w:tabs>
                <w:tab w:val="num" w:pos="175"/>
              </w:tabs>
              <w:ind w:hanging="141"/>
              <w:jc w:val="both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эффективного применения информационных образовательных ресурсов в учебной деятельности, в том числе самообразовании.</w:t>
            </w:r>
          </w:p>
        </w:tc>
        <w:tc>
          <w:tcPr>
            <w:tcW w:w="3544" w:type="dxa"/>
            <w:shd w:val="clear" w:color="auto" w:fill="auto"/>
          </w:tcPr>
          <w:p w:rsidR="00B14B6F" w:rsidRPr="000D52F4" w:rsidRDefault="00B14B6F" w:rsidP="0002544A">
            <w:pPr>
              <w:numPr>
                <w:ilvl w:val="0"/>
                <w:numId w:val="21"/>
              </w:numPr>
              <w:tabs>
                <w:tab w:val="left" w:pos="0"/>
                <w:tab w:val="num" w:pos="175"/>
              </w:tabs>
              <w:suppressAutoHyphens/>
              <w:ind w:left="175" w:hanging="141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коммуникативная</w:t>
            </w:r>
            <w:proofErr w:type="gramEnd"/>
            <w:r w:rsidRPr="000D52F4">
              <w:rPr>
                <w:sz w:val="24"/>
                <w:szCs w:val="24"/>
              </w:rPr>
              <w:t xml:space="preserve"> (при работе в группах);</w:t>
            </w:r>
          </w:p>
          <w:p w:rsidR="00B14B6F" w:rsidRPr="000D52F4" w:rsidRDefault="00B14B6F" w:rsidP="0002544A">
            <w:pPr>
              <w:numPr>
                <w:ilvl w:val="0"/>
                <w:numId w:val="21"/>
              </w:numPr>
              <w:tabs>
                <w:tab w:val="left" w:pos="0"/>
                <w:tab w:val="num" w:pos="175"/>
              </w:tabs>
              <w:suppressAutoHyphens/>
              <w:ind w:left="175" w:hanging="141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информационная</w:t>
            </w:r>
            <w:proofErr w:type="gramEnd"/>
            <w:r w:rsidRPr="000D52F4">
              <w:rPr>
                <w:sz w:val="24"/>
                <w:szCs w:val="24"/>
              </w:rPr>
              <w:t xml:space="preserve">  (при использовании ИКТ, выполнении творческих домашних заданий);</w:t>
            </w:r>
          </w:p>
          <w:p w:rsidR="00B14B6F" w:rsidRPr="000D52F4" w:rsidRDefault="00B14B6F" w:rsidP="0002544A">
            <w:pPr>
              <w:numPr>
                <w:ilvl w:val="0"/>
                <w:numId w:val="21"/>
              </w:numPr>
              <w:tabs>
                <w:tab w:val="left" w:pos="0"/>
                <w:tab w:val="num" w:pos="175"/>
              </w:tabs>
              <w:suppressAutoHyphens/>
              <w:ind w:left="175" w:hanging="14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учебно-познавательная (работа с научной и учебной литературой при подготовке индивидуальных презентаций; при подготовке к зачетам и компьютерным тестам);</w:t>
            </w:r>
          </w:p>
          <w:p w:rsidR="00B14B6F" w:rsidRPr="000D52F4" w:rsidRDefault="00B14B6F" w:rsidP="0002544A">
            <w:pPr>
              <w:numPr>
                <w:ilvl w:val="0"/>
                <w:numId w:val="21"/>
              </w:numPr>
              <w:tabs>
                <w:tab w:val="num" w:pos="252"/>
              </w:tabs>
              <w:suppressAutoHyphens/>
              <w:snapToGrid w:val="0"/>
              <w:ind w:left="175" w:hanging="141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общекультурная</w:t>
            </w:r>
            <w:proofErr w:type="gramEnd"/>
            <w:r w:rsidRPr="000D52F4">
              <w:rPr>
                <w:sz w:val="24"/>
                <w:szCs w:val="24"/>
              </w:rPr>
              <w:t xml:space="preserve"> (при подготовке индивидуальных презентаций).</w:t>
            </w:r>
          </w:p>
        </w:tc>
        <w:tc>
          <w:tcPr>
            <w:tcW w:w="1559" w:type="dxa"/>
            <w:shd w:val="clear" w:color="auto" w:fill="auto"/>
          </w:tcPr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Групповые технологии.</w:t>
            </w: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Личностно-ориентированное обучение.</w:t>
            </w: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14B6F" w:rsidRPr="000D52F4" w:rsidTr="00B147D8">
        <w:tc>
          <w:tcPr>
            <w:tcW w:w="1809" w:type="dxa"/>
            <w:shd w:val="clear" w:color="auto" w:fill="auto"/>
          </w:tcPr>
          <w:p w:rsidR="00B14B6F" w:rsidRPr="000D52F4" w:rsidRDefault="00B14B6F" w:rsidP="00B14B6F">
            <w:pPr>
              <w:tabs>
                <w:tab w:val="right" w:leader="dot" w:pos="6538"/>
              </w:tabs>
              <w:suppressAutoHyphens/>
              <w:rPr>
                <w:b/>
                <w:color w:val="0000FF" w:themeColor="hyperlink"/>
                <w:sz w:val="24"/>
                <w:szCs w:val="24"/>
                <w:u w:val="single"/>
                <w:lang w:eastAsia="ar-SA"/>
              </w:rPr>
            </w:pPr>
            <w:r w:rsidRPr="000D52F4">
              <w:rPr>
                <w:b/>
                <w:sz w:val="24"/>
                <w:szCs w:val="24"/>
                <w:u w:val="single"/>
                <w:lang w:eastAsia="ar-SA"/>
              </w:rPr>
              <w:t>Раздел 2. Коммуникационные технологии</w:t>
            </w:r>
          </w:p>
        </w:tc>
        <w:tc>
          <w:tcPr>
            <w:tcW w:w="7938" w:type="dxa"/>
            <w:shd w:val="clear" w:color="auto" w:fill="auto"/>
          </w:tcPr>
          <w:p w:rsidR="00B14B6F" w:rsidRPr="000D52F4" w:rsidRDefault="00B14B6F" w:rsidP="00B14B6F">
            <w:pPr>
              <w:keepNext/>
              <w:keepLines/>
              <w:ind w:left="-108" w:firstLine="108"/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знать/понимать</w:t>
            </w:r>
          </w:p>
          <w:p w:rsidR="00B14B6F" w:rsidRPr="000D52F4" w:rsidRDefault="00B14B6F" w:rsidP="0002544A">
            <w:pPr>
              <w:numPr>
                <w:ilvl w:val="0"/>
                <w:numId w:val="22"/>
              </w:numPr>
              <w:tabs>
                <w:tab w:val="num" w:pos="175"/>
              </w:tabs>
              <w:ind w:left="-108" w:firstLine="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основные технологии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B14B6F" w:rsidRPr="000D52F4" w:rsidRDefault="00B14B6F" w:rsidP="00B14B6F">
            <w:pPr>
              <w:keepNext/>
              <w:keepLines/>
              <w:ind w:left="-108" w:firstLine="108"/>
              <w:jc w:val="both"/>
              <w:rPr>
                <w:b/>
                <w:bCs/>
                <w:sz w:val="24"/>
                <w:szCs w:val="24"/>
              </w:rPr>
            </w:pPr>
            <w:r w:rsidRPr="000D52F4">
              <w:rPr>
                <w:b/>
                <w:bCs/>
                <w:sz w:val="24"/>
                <w:szCs w:val="24"/>
              </w:rPr>
              <w:t>уметь</w:t>
            </w:r>
          </w:p>
          <w:p w:rsidR="00B14B6F" w:rsidRPr="000D52F4" w:rsidRDefault="00B14B6F" w:rsidP="0002544A">
            <w:pPr>
              <w:numPr>
                <w:ilvl w:val="0"/>
                <w:numId w:val="22"/>
              </w:numPr>
              <w:tabs>
                <w:tab w:val="num" w:pos="175"/>
              </w:tabs>
              <w:ind w:left="-108" w:firstLine="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иллюстрировать учебные работы с использованием средств </w:t>
            </w:r>
            <w:r w:rsidRPr="000D52F4">
              <w:rPr>
                <w:sz w:val="24"/>
                <w:szCs w:val="24"/>
              </w:rPr>
              <w:lastRenderedPageBreak/>
              <w:t>информационных технологий;</w:t>
            </w:r>
          </w:p>
          <w:p w:rsidR="00B14B6F" w:rsidRPr="000D52F4" w:rsidRDefault="00B14B6F" w:rsidP="0002544A">
            <w:pPr>
              <w:numPr>
                <w:ilvl w:val="0"/>
                <w:numId w:val="22"/>
              </w:numPr>
              <w:tabs>
                <w:tab w:val="num" w:pos="175"/>
              </w:tabs>
              <w:ind w:left="-108" w:firstLine="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B14B6F" w:rsidRPr="000D52F4" w:rsidRDefault="00B14B6F" w:rsidP="00B14B6F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D52F4">
              <w:rPr>
                <w:b/>
                <w:sz w:val="24"/>
                <w:szCs w:val="24"/>
              </w:rPr>
              <w:t>для</w:t>
            </w:r>
            <w:proofErr w:type="gramEnd"/>
            <w:r w:rsidRPr="000D52F4">
              <w:rPr>
                <w:b/>
                <w:sz w:val="24"/>
                <w:szCs w:val="24"/>
              </w:rPr>
              <w:t>:</w:t>
            </w:r>
          </w:p>
          <w:p w:rsidR="00B14B6F" w:rsidRPr="000D52F4" w:rsidRDefault="00B14B6F" w:rsidP="0002544A">
            <w:pPr>
              <w:numPr>
                <w:ilvl w:val="0"/>
                <w:numId w:val="24"/>
              </w:numPr>
              <w:tabs>
                <w:tab w:val="num" w:pos="175"/>
              </w:tabs>
              <w:ind w:left="-108" w:firstLine="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B14B6F" w:rsidRPr="000D52F4" w:rsidRDefault="00B14B6F" w:rsidP="0002544A">
            <w:pPr>
              <w:numPr>
                <w:ilvl w:val="0"/>
                <w:numId w:val="24"/>
              </w:numPr>
              <w:tabs>
                <w:tab w:val="num" w:pos="175"/>
              </w:tabs>
              <w:ind w:left="-108" w:firstLine="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B14B6F" w:rsidRPr="000D52F4" w:rsidRDefault="00B14B6F" w:rsidP="0002544A">
            <w:pPr>
              <w:numPr>
                <w:ilvl w:val="0"/>
                <w:numId w:val="24"/>
              </w:numPr>
              <w:tabs>
                <w:tab w:val="num" w:pos="175"/>
              </w:tabs>
              <w:ind w:left="-108" w:firstLine="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автоматизации коммуникационной деятельности;</w:t>
            </w:r>
          </w:p>
          <w:p w:rsidR="00B14B6F" w:rsidRPr="000D52F4" w:rsidRDefault="00B14B6F" w:rsidP="0002544A">
            <w:pPr>
              <w:numPr>
                <w:ilvl w:val="0"/>
                <w:numId w:val="24"/>
              </w:numPr>
              <w:tabs>
                <w:tab w:val="num" w:pos="175"/>
              </w:tabs>
              <w:ind w:left="-108" w:firstLine="108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соблюдения этических и правовых норм при работе с информацией.</w:t>
            </w:r>
          </w:p>
        </w:tc>
        <w:tc>
          <w:tcPr>
            <w:tcW w:w="3544" w:type="dxa"/>
            <w:shd w:val="clear" w:color="auto" w:fill="auto"/>
          </w:tcPr>
          <w:p w:rsidR="00B14B6F" w:rsidRPr="000D52F4" w:rsidRDefault="00B14B6F" w:rsidP="0002544A">
            <w:pPr>
              <w:numPr>
                <w:ilvl w:val="0"/>
                <w:numId w:val="23"/>
              </w:numPr>
              <w:tabs>
                <w:tab w:val="left" w:pos="-107"/>
                <w:tab w:val="num" w:pos="175"/>
                <w:tab w:val="left" w:pos="253"/>
              </w:tabs>
              <w:suppressAutoHyphens/>
              <w:ind w:left="175" w:hanging="141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lastRenderedPageBreak/>
              <w:t>коммуникативная</w:t>
            </w:r>
            <w:proofErr w:type="gramEnd"/>
            <w:r w:rsidRPr="000D52F4">
              <w:rPr>
                <w:sz w:val="24"/>
                <w:szCs w:val="24"/>
              </w:rPr>
              <w:t xml:space="preserve"> (при работе в группах);</w:t>
            </w:r>
          </w:p>
          <w:p w:rsidR="00B14B6F" w:rsidRPr="000D52F4" w:rsidRDefault="00B14B6F" w:rsidP="0002544A">
            <w:pPr>
              <w:numPr>
                <w:ilvl w:val="0"/>
                <w:numId w:val="23"/>
              </w:numPr>
              <w:tabs>
                <w:tab w:val="left" w:pos="-107"/>
                <w:tab w:val="num" w:pos="175"/>
                <w:tab w:val="left" w:pos="253"/>
                <w:tab w:val="num" w:pos="317"/>
              </w:tabs>
              <w:suppressAutoHyphens/>
              <w:ind w:left="175" w:hanging="141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информационная</w:t>
            </w:r>
            <w:proofErr w:type="gramEnd"/>
            <w:r w:rsidRPr="000D52F4">
              <w:rPr>
                <w:sz w:val="24"/>
                <w:szCs w:val="24"/>
              </w:rPr>
              <w:t xml:space="preserve">  (при использовании ИКТ, выполнении творческих домашних заданий; при </w:t>
            </w:r>
            <w:r w:rsidRPr="000D52F4">
              <w:rPr>
                <w:sz w:val="24"/>
                <w:szCs w:val="24"/>
              </w:rPr>
              <w:lastRenderedPageBreak/>
              <w:t>работе с научной и учебной литературой при подготовке доклада);</w:t>
            </w:r>
          </w:p>
          <w:p w:rsidR="00B14B6F" w:rsidRPr="000D52F4" w:rsidRDefault="00B14B6F" w:rsidP="0002544A">
            <w:pPr>
              <w:numPr>
                <w:ilvl w:val="0"/>
                <w:numId w:val="23"/>
              </w:numPr>
              <w:tabs>
                <w:tab w:val="left" w:pos="-107"/>
                <w:tab w:val="num" w:pos="175"/>
                <w:tab w:val="left" w:pos="253"/>
              </w:tabs>
              <w:suppressAutoHyphens/>
              <w:ind w:left="175" w:hanging="14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 </w:t>
            </w:r>
            <w:proofErr w:type="gramStart"/>
            <w:r w:rsidRPr="000D52F4">
              <w:rPr>
                <w:sz w:val="24"/>
                <w:szCs w:val="24"/>
              </w:rPr>
              <w:t>учебно-познавательная</w:t>
            </w:r>
            <w:proofErr w:type="gramEnd"/>
            <w:r w:rsidRPr="000D52F4">
              <w:rPr>
                <w:sz w:val="24"/>
                <w:szCs w:val="24"/>
              </w:rPr>
              <w:t xml:space="preserve"> (при выполнении индивидуальных презентаций; при подготовке к зачетам и докладам);</w:t>
            </w:r>
          </w:p>
          <w:p w:rsidR="00B14B6F" w:rsidRPr="000D52F4" w:rsidRDefault="00B14B6F" w:rsidP="0002544A">
            <w:pPr>
              <w:numPr>
                <w:ilvl w:val="0"/>
                <w:numId w:val="23"/>
              </w:numPr>
              <w:tabs>
                <w:tab w:val="clear" w:pos="360"/>
                <w:tab w:val="num" w:pos="175"/>
              </w:tabs>
              <w:suppressAutoHyphens/>
              <w:snapToGrid w:val="0"/>
              <w:ind w:left="252" w:hanging="219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общекультурная</w:t>
            </w:r>
            <w:proofErr w:type="gramEnd"/>
            <w:r w:rsidRPr="000D52F4">
              <w:rPr>
                <w:sz w:val="24"/>
                <w:szCs w:val="24"/>
              </w:rPr>
              <w:t xml:space="preserve"> (при выполнении индивидуальных презентаций и докладов).</w:t>
            </w:r>
          </w:p>
        </w:tc>
        <w:tc>
          <w:tcPr>
            <w:tcW w:w="1559" w:type="dxa"/>
            <w:shd w:val="clear" w:color="auto" w:fill="auto"/>
          </w:tcPr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Технология развития критического мышления.</w:t>
            </w: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Групповые </w:t>
            </w:r>
            <w:r w:rsidRPr="000D52F4">
              <w:rPr>
                <w:sz w:val="24"/>
                <w:szCs w:val="24"/>
              </w:rPr>
              <w:lastRenderedPageBreak/>
              <w:t>технологии.</w:t>
            </w: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Личностно-ориентированное обучение.</w:t>
            </w: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14B6F" w:rsidRPr="000D52F4" w:rsidTr="00B147D8">
        <w:tc>
          <w:tcPr>
            <w:tcW w:w="1809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938" w:type="dxa"/>
            <w:shd w:val="clear" w:color="auto" w:fill="auto"/>
          </w:tcPr>
          <w:p w:rsidR="00B14B6F" w:rsidRPr="000D52F4" w:rsidRDefault="00B14B6F" w:rsidP="00B14B6F">
            <w:pPr>
              <w:tabs>
                <w:tab w:val="right" w:leader="dot" w:pos="6538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D52F4">
              <w:rPr>
                <w:b/>
                <w:sz w:val="24"/>
                <w:szCs w:val="24"/>
                <w:lang w:eastAsia="ar-SA"/>
              </w:rPr>
              <w:t xml:space="preserve">Требования  к результатам обучения (в соответствии со стандартом среднего (полного)  общего образования по информатике и ИКТ)/ </w:t>
            </w:r>
          </w:p>
        </w:tc>
        <w:tc>
          <w:tcPr>
            <w:tcW w:w="3544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Формирование ключевых компетенций</w:t>
            </w:r>
          </w:p>
        </w:tc>
        <w:tc>
          <w:tcPr>
            <w:tcW w:w="1559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Используемые технологии</w:t>
            </w:r>
          </w:p>
        </w:tc>
      </w:tr>
      <w:tr w:rsidR="00B14B6F" w:rsidRPr="000D52F4" w:rsidTr="00B147D8">
        <w:tc>
          <w:tcPr>
            <w:tcW w:w="1809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Введение «Информация и информационные процессы»</w:t>
            </w:r>
          </w:p>
        </w:tc>
        <w:tc>
          <w:tcPr>
            <w:tcW w:w="7938" w:type="dxa"/>
            <w:shd w:val="clear" w:color="auto" w:fill="auto"/>
          </w:tcPr>
          <w:p w:rsidR="00B14B6F" w:rsidRPr="000D52F4" w:rsidRDefault="00B14B6F" w:rsidP="00B14B6F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знать/понимать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num" w:pos="175"/>
              </w:tabs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num" w:pos="175"/>
              </w:tabs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системах.</w:t>
            </w:r>
          </w:p>
        </w:tc>
        <w:tc>
          <w:tcPr>
            <w:tcW w:w="3544" w:type="dxa"/>
            <w:shd w:val="clear" w:color="auto" w:fill="auto"/>
          </w:tcPr>
          <w:p w:rsidR="00B14B6F" w:rsidRPr="000D52F4" w:rsidRDefault="00B14B6F" w:rsidP="0002544A">
            <w:pPr>
              <w:numPr>
                <w:ilvl w:val="0"/>
                <w:numId w:val="20"/>
              </w:numPr>
              <w:tabs>
                <w:tab w:val="left" w:pos="252"/>
                <w:tab w:val="num" w:pos="792"/>
              </w:tabs>
              <w:suppressAutoHyphens/>
              <w:snapToGrid w:val="0"/>
              <w:ind w:left="252" w:hanging="218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коммуникативная</w:t>
            </w:r>
            <w:proofErr w:type="gramEnd"/>
            <w:r w:rsidRPr="000D52F4">
              <w:rPr>
                <w:sz w:val="24"/>
                <w:szCs w:val="24"/>
              </w:rPr>
              <w:t xml:space="preserve"> (при работе в группах);</w:t>
            </w:r>
          </w:p>
          <w:p w:rsidR="00B14B6F" w:rsidRPr="000D52F4" w:rsidRDefault="00B14B6F" w:rsidP="0002544A">
            <w:pPr>
              <w:numPr>
                <w:ilvl w:val="0"/>
                <w:numId w:val="20"/>
              </w:numPr>
              <w:tabs>
                <w:tab w:val="left" w:pos="252"/>
                <w:tab w:val="num" w:pos="792"/>
              </w:tabs>
              <w:suppressAutoHyphens/>
              <w:snapToGrid w:val="0"/>
              <w:ind w:left="252" w:hanging="218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учебно-познавательная (работа с научной и учебной литературой).</w:t>
            </w:r>
          </w:p>
        </w:tc>
        <w:tc>
          <w:tcPr>
            <w:tcW w:w="1559" w:type="dxa"/>
            <w:shd w:val="clear" w:color="auto" w:fill="auto"/>
          </w:tcPr>
          <w:p w:rsidR="00B14B6F" w:rsidRPr="000D52F4" w:rsidRDefault="00B14B6F" w:rsidP="00B14B6F">
            <w:pPr>
              <w:snapToGrid w:val="0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Технология развития критического мышления. Групповые технологии.</w:t>
            </w:r>
          </w:p>
        </w:tc>
      </w:tr>
    </w:tbl>
    <w:p w:rsidR="00B14B6F" w:rsidRPr="000D52F4" w:rsidRDefault="00B14B6F" w:rsidP="00B14B6F">
      <w:pPr>
        <w:ind w:right="224"/>
        <w:jc w:val="center"/>
        <w:rPr>
          <w:b/>
          <w:bCs/>
          <w:iCs/>
          <w:caps/>
          <w:sz w:val="24"/>
          <w:szCs w:val="24"/>
        </w:rPr>
      </w:pPr>
    </w:p>
    <w:p w:rsidR="00B14B6F" w:rsidRPr="000D52F4" w:rsidRDefault="00B14B6F" w:rsidP="00B14B6F">
      <w:pPr>
        <w:ind w:right="224"/>
        <w:jc w:val="center"/>
        <w:rPr>
          <w:b/>
          <w:bCs/>
          <w:iCs/>
          <w:caps/>
          <w:sz w:val="24"/>
          <w:szCs w:val="24"/>
        </w:rPr>
      </w:pPr>
      <w:r w:rsidRPr="000D52F4">
        <w:rPr>
          <w:b/>
          <w:bCs/>
          <w:iCs/>
          <w:caps/>
          <w:sz w:val="24"/>
          <w:szCs w:val="24"/>
        </w:rPr>
        <w:t>содержание учебного материала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7130"/>
        <w:gridCol w:w="3614"/>
        <w:gridCol w:w="2108"/>
      </w:tblGrid>
      <w:tr w:rsidR="00B14B6F" w:rsidRPr="000D52F4" w:rsidTr="00B147D8">
        <w:tc>
          <w:tcPr>
            <w:tcW w:w="2235" w:type="dxa"/>
            <w:shd w:val="clear" w:color="auto" w:fill="auto"/>
          </w:tcPr>
          <w:p w:rsidR="00B14B6F" w:rsidRPr="000D52F4" w:rsidRDefault="00B14B6F" w:rsidP="00B14B6F">
            <w:pPr>
              <w:spacing w:before="60" w:beforeAutospacing="1" w:after="60" w:afterAutospacing="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371" w:type="dxa"/>
            <w:shd w:val="clear" w:color="auto" w:fill="auto"/>
          </w:tcPr>
          <w:p w:rsidR="00B14B6F" w:rsidRPr="000D52F4" w:rsidRDefault="00B14B6F" w:rsidP="00B14B6F">
            <w:pPr>
              <w:spacing w:before="60" w:beforeAutospacing="1" w:after="60" w:afterAutospacing="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Требования  к результатам обучения (в соответствии со стандартом среднего (полного)  общего образования по информатике и ИКТ)</w:t>
            </w:r>
          </w:p>
        </w:tc>
        <w:tc>
          <w:tcPr>
            <w:tcW w:w="3685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Формирование ключевых компетенций</w:t>
            </w:r>
          </w:p>
        </w:tc>
        <w:tc>
          <w:tcPr>
            <w:tcW w:w="1793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Используемые технологии</w:t>
            </w:r>
          </w:p>
        </w:tc>
      </w:tr>
      <w:tr w:rsidR="00B14B6F" w:rsidRPr="000D52F4" w:rsidTr="00B147D8">
        <w:tc>
          <w:tcPr>
            <w:tcW w:w="2235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Раздел 1. Компьютер как средство автоматизации информационных процессов</w:t>
            </w:r>
          </w:p>
        </w:tc>
        <w:tc>
          <w:tcPr>
            <w:tcW w:w="7371" w:type="dxa"/>
            <w:shd w:val="clear" w:color="auto" w:fill="auto"/>
          </w:tcPr>
          <w:p w:rsidR="00B14B6F" w:rsidRPr="000D52F4" w:rsidRDefault="00B14B6F" w:rsidP="00B14B6F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знать</w:t>
            </w:r>
            <w:r w:rsidRPr="000D52F4">
              <w:rPr>
                <w:b/>
                <w:sz w:val="24"/>
                <w:szCs w:val="24"/>
                <w:lang w:val="en-US"/>
              </w:rPr>
              <w:t>/</w:t>
            </w:r>
            <w:r w:rsidRPr="000D52F4">
              <w:rPr>
                <w:b/>
                <w:sz w:val="24"/>
                <w:szCs w:val="24"/>
              </w:rPr>
              <w:t>понимать</w:t>
            </w:r>
          </w:p>
          <w:p w:rsidR="00B14B6F" w:rsidRPr="000D52F4" w:rsidRDefault="00B14B6F" w:rsidP="0002544A">
            <w:pPr>
              <w:numPr>
                <w:ilvl w:val="0"/>
                <w:numId w:val="15"/>
              </w:numPr>
              <w:tabs>
                <w:tab w:val="num" w:pos="175"/>
              </w:tabs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назначение и функции операционных систем;</w:t>
            </w:r>
          </w:p>
          <w:p w:rsidR="00B14B6F" w:rsidRPr="000D52F4" w:rsidRDefault="00B14B6F" w:rsidP="00B14B6F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уметь</w:t>
            </w:r>
          </w:p>
          <w:p w:rsidR="00B14B6F" w:rsidRPr="000D52F4" w:rsidRDefault="00B14B6F" w:rsidP="0002544A">
            <w:pPr>
              <w:numPr>
                <w:ilvl w:val="0"/>
                <w:numId w:val="15"/>
              </w:numPr>
              <w:tabs>
                <w:tab w:val="num" w:pos="175"/>
              </w:tabs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B14B6F" w:rsidRPr="000D52F4" w:rsidRDefault="00B14B6F" w:rsidP="00B14B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D52F4">
              <w:rPr>
                <w:b/>
                <w:sz w:val="24"/>
                <w:szCs w:val="24"/>
              </w:rPr>
              <w:t>для</w:t>
            </w:r>
            <w:proofErr w:type="gramEnd"/>
            <w:r w:rsidRPr="000D52F4">
              <w:rPr>
                <w:b/>
                <w:sz w:val="24"/>
                <w:szCs w:val="24"/>
              </w:rPr>
              <w:t>:</w:t>
            </w:r>
          </w:p>
          <w:p w:rsidR="00B14B6F" w:rsidRPr="000D52F4" w:rsidRDefault="00B14B6F" w:rsidP="0002544A">
            <w:pPr>
              <w:numPr>
                <w:ilvl w:val="0"/>
                <w:numId w:val="14"/>
              </w:numPr>
              <w:tabs>
                <w:tab w:val="num" w:pos="175"/>
              </w:tabs>
              <w:suppressAutoHyphens/>
              <w:ind w:left="175" w:hanging="14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соблюдения этических и правовых норм при работе с информацией;</w:t>
            </w:r>
          </w:p>
          <w:p w:rsidR="00B14B6F" w:rsidRPr="000D52F4" w:rsidRDefault="00B14B6F" w:rsidP="0002544A">
            <w:pPr>
              <w:numPr>
                <w:ilvl w:val="0"/>
                <w:numId w:val="14"/>
              </w:numPr>
              <w:tabs>
                <w:tab w:val="num" w:pos="175"/>
              </w:tabs>
              <w:suppressAutoHyphens/>
              <w:ind w:left="175" w:hanging="14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>эффективной организации индивидуального информационного пространства.</w:t>
            </w:r>
          </w:p>
        </w:tc>
        <w:tc>
          <w:tcPr>
            <w:tcW w:w="3685" w:type="dxa"/>
            <w:shd w:val="clear" w:color="auto" w:fill="auto"/>
          </w:tcPr>
          <w:p w:rsidR="00B14B6F" w:rsidRPr="000D52F4" w:rsidRDefault="00B14B6F" w:rsidP="0002544A">
            <w:pPr>
              <w:numPr>
                <w:ilvl w:val="0"/>
                <w:numId w:val="14"/>
              </w:numPr>
              <w:tabs>
                <w:tab w:val="left" w:pos="175"/>
                <w:tab w:val="left" w:pos="253"/>
              </w:tabs>
              <w:suppressAutoHyphens/>
              <w:ind w:left="175" w:hanging="141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lastRenderedPageBreak/>
              <w:t>коммуникативная</w:t>
            </w:r>
            <w:proofErr w:type="gramEnd"/>
            <w:r w:rsidRPr="000D52F4">
              <w:rPr>
                <w:sz w:val="24"/>
                <w:szCs w:val="24"/>
              </w:rPr>
              <w:t xml:space="preserve"> и личностного совершенствования (при работе в группах, изготовление буклета в парной работе).</w:t>
            </w:r>
          </w:p>
          <w:p w:rsidR="00B14B6F" w:rsidRPr="000D52F4" w:rsidRDefault="00B14B6F" w:rsidP="0002544A">
            <w:pPr>
              <w:numPr>
                <w:ilvl w:val="0"/>
                <w:numId w:val="14"/>
              </w:numPr>
              <w:tabs>
                <w:tab w:val="left" w:pos="175"/>
                <w:tab w:val="left" w:pos="253"/>
              </w:tabs>
              <w:suppressAutoHyphens/>
              <w:ind w:left="175" w:hanging="141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общекультурная</w:t>
            </w:r>
            <w:proofErr w:type="gramEnd"/>
            <w:r w:rsidRPr="000D52F4">
              <w:rPr>
                <w:sz w:val="24"/>
                <w:szCs w:val="24"/>
              </w:rPr>
              <w:t xml:space="preserve"> (при изготовлении буклета).</w:t>
            </w:r>
          </w:p>
          <w:p w:rsidR="00B14B6F" w:rsidRPr="000D52F4" w:rsidRDefault="00B14B6F" w:rsidP="0002544A">
            <w:pPr>
              <w:numPr>
                <w:ilvl w:val="0"/>
                <w:numId w:val="14"/>
              </w:numPr>
              <w:tabs>
                <w:tab w:val="left" w:pos="175"/>
                <w:tab w:val="left" w:pos="253"/>
              </w:tabs>
              <w:suppressAutoHyphens/>
              <w:ind w:left="175" w:hanging="141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учебно-познавательная</w:t>
            </w:r>
            <w:proofErr w:type="gramEnd"/>
            <w:r w:rsidRPr="000D52F4">
              <w:rPr>
                <w:sz w:val="24"/>
                <w:szCs w:val="24"/>
              </w:rPr>
              <w:t xml:space="preserve">  (при </w:t>
            </w:r>
            <w:r w:rsidRPr="000D52F4">
              <w:rPr>
                <w:sz w:val="24"/>
                <w:szCs w:val="24"/>
              </w:rPr>
              <w:lastRenderedPageBreak/>
              <w:t>выполнении индивидуальных презентаций; при подготовке к зачетам и компьютерным тестам).</w:t>
            </w:r>
          </w:p>
          <w:p w:rsidR="00B14B6F" w:rsidRPr="000D52F4" w:rsidRDefault="00B14B6F" w:rsidP="0002544A">
            <w:pPr>
              <w:numPr>
                <w:ilvl w:val="0"/>
                <w:numId w:val="14"/>
              </w:numPr>
              <w:tabs>
                <w:tab w:val="left" w:pos="175"/>
              </w:tabs>
              <w:suppressAutoHyphens/>
              <w:ind w:left="175" w:hanging="14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информационная (работа с научной и учебной литературой при изготовлении буклета).</w:t>
            </w:r>
          </w:p>
        </w:tc>
        <w:tc>
          <w:tcPr>
            <w:tcW w:w="1793" w:type="dxa"/>
            <w:shd w:val="clear" w:color="auto" w:fill="auto"/>
          </w:tcPr>
          <w:p w:rsidR="00B14B6F" w:rsidRPr="000D52F4" w:rsidRDefault="00B14B6F" w:rsidP="00B14B6F">
            <w:pPr>
              <w:snapToGrid w:val="0"/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>Технология развития критического мышления.</w:t>
            </w:r>
          </w:p>
          <w:p w:rsidR="00B14B6F" w:rsidRPr="000D52F4" w:rsidRDefault="00B14B6F" w:rsidP="00B14B6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Технология личностно-ориентированного </w:t>
            </w:r>
            <w:r w:rsidRPr="000D52F4">
              <w:rPr>
                <w:sz w:val="24"/>
                <w:szCs w:val="24"/>
              </w:rPr>
              <w:lastRenderedPageBreak/>
              <w:t>обучения.</w:t>
            </w:r>
          </w:p>
          <w:p w:rsidR="00B14B6F" w:rsidRPr="000D52F4" w:rsidRDefault="00B14B6F" w:rsidP="00B14B6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Групповые технологии.</w:t>
            </w:r>
          </w:p>
          <w:p w:rsidR="00B14B6F" w:rsidRPr="000D52F4" w:rsidRDefault="00B14B6F" w:rsidP="00B14B6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ИКТ.</w:t>
            </w:r>
          </w:p>
        </w:tc>
      </w:tr>
      <w:tr w:rsidR="00B14B6F" w:rsidRPr="000D52F4" w:rsidTr="00B147D8">
        <w:tc>
          <w:tcPr>
            <w:tcW w:w="2235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rPr>
                <w:b/>
                <w:color w:val="0000FF" w:themeColor="hyperlink"/>
                <w:sz w:val="24"/>
                <w:szCs w:val="24"/>
                <w:u w:val="single"/>
              </w:rPr>
            </w:pPr>
            <w:r w:rsidRPr="000D52F4">
              <w:rPr>
                <w:b/>
                <w:sz w:val="24"/>
                <w:szCs w:val="24"/>
              </w:rPr>
              <w:lastRenderedPageBreak/>
              <w:t>Глава 2. Моделирование и формализация</w:t>
            </w:r>
          </w:p>
        </w:tc>
        <w:tc>
          <w:tcPr>
            <w:tcW w:w="7371" w:type="dxa"/>
            <w:shd w:val="clear" w:color="auto" w:fill="auto"/>
          </w:tcPr>
          <w:p w:rsidR="00B14B6F" w:rsidRPr="000D52F4" w:rsidRDefault="00B14B6F" w:rsidP="00B14B6F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знать</w:t>
            </w:r>
            <w:r w:rsidRPr="000D52F4">
              <w:rPr>
                <w:b/>
                <w:sz w:val="24"/>
                <w:szCs w:val="24"/>
                <w:lang w:val="en-US"/>
              </w:rPr>
              <w:t>/</w:t>
            </w:r>
            <w:r w:rsidRPr="000D52F4">
              <w:rPr>
                <w:b/>
                <w:sz w:val="24"/>
                <w:szCs w:val="24"/>
              </w:rPr>
              <w:t>понимать</w:t>
            </w:r>
          </w:p>
          <w:p w:rsidR="00B14B6F" w:rsidRPr="000D52F4" w:rsidRDefault="00B14B6F" w:rsidP="0002544A">
            <w:pPr>
              <w:numPr>
                <w:ilvl w:val="0"/>
                <w:numId w:val="16"/>
              </w:numPr>
              <w:tabs>
                <w:tab w:val="num" w:pos="175"/>
              </w:tabs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B14B6F" w:rsidRPr="000D52F4" w:rsidRDefault="00B14B6F" w:rsidP="00B14B6F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уметь</w:t>
            </w:r>
          </w:p>
          <w:p w:rsidR="00B14B6F" w:rsidRPr="000D52F4" w:rsidRDefault="00B14B6F" w:rsidP="0002544A">
            <w:pPr>
              <w:numPr>
                <w:ilvl w:val="0"/>
                <w:numId w:val="16"/>
              </w:numPr>
              <w:tabs>
                <w:tab w:val="num" w:pos="175"/>
              </w:tabs>
              <w:suppressAutoHyphens/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</w:t>
            </w:r>
          </w:p>
          <w:p w:rsidR="00B14B6F" w:rsidRPr="000D52F4" w:rsidRDefault="00B14B6F" w:rsidP="00B14B6F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D52F4">
              <w:rPr>
                <w:b/>
                <w:sz w:val="24"/>
                <w:szCs w:val="24"/>
              </w:rPr>
              <w:t>для</w:t>
            </w:r>
            <w:proofErr w:type="gramEnd"/>
            <w:r w:rsidRPr="000D52F4">
              <w:rPr>
                <w:b/>
                <w:sz w:val="24"/>
                <w:szCs w:val="24"/>
              </w:rPr>
              <w:t>:</w:t>
            </w:r>
          </w:p>
          <w:p w:rsidR="00B14B6F" w:rsidRPr="000D52F4" w:rsidRDefault="00B14B6F" w:rsidP="0002544A">
            <w:pPr>
              <w:numPr>
                <w:ilvl w:val="0"/>
                <w:numId w:val="13"/>
              </w:numPr>
              <w:tabs>
                <w:tab w:val="num" w:pos="175"/>
              </w:tabs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ориентации в информационном пространстве, работы с распространенными автоматизированными информационными системами.</w:t>
            </w:r>
          </w:p>
        </w:tc>
        <w:tc>
          <w:tcPr>
            <w:tcW w:w="3685" w:type="dxa"/>
            <w:shd w:val="clear" w:color="auto" w:fill="auto"/>
          </w:tcPr>
          <w:p w:rsidR="00B14B6F" w:rsidRPr="000D52F4" w:rsidRDefault="00B14B6F" w:rsidP="0002544A">
            <w:pPr>
              <w:numPr>
                <w:ilvl w:val="0"/>
                <w:numId w:val="13"/>
              </w:numPr>
              <w:tabs>
                <w:tab w:val="num" w:pos="175"/>
                <w:tab w:val="left" w:pos="253"/>
              </w:tabs>
              <w:suppressAutoHyphens/>
              <w:ind w:left="175" w:hanging="142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коммуникативная</w:t>
            </w:r>
            <w:proofErr w:type="gramEnd"/>
            <w:r w:rsidRPr="000D52F4">
              <w:rPr>
                <w:sz w:val="24"/>
                <w:szCs w:val="24"/>
              </w:rPr>
              <w:t xml:space="preserve"> и личностного совершенствования (при работе в группах);</w:t>
            </w:r>
          </w:p>
          <w:p w:rsidR="00B14B6F" w:rsidRPr="000D52F4" w:rsidRDefault="00B14B6F" w:rsidP="0002544A">
            <w:pPr>
              <w:numPr>
                <w:ilvl w:val="0"/>
                <w:numId w:val="13"/>
              </w:numPr>
              <w:tabs>
                <w:tab w:val="num" w:pos="175"/>
                <w:tab w:val="left" w:pos="253"/>
              </w:tabs>
              <w:suppressAutoHyphens/>
              <w:ind w:left="175" w:hanging="142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учебно-познавательная</w:t>
            </w:r>
            <w:proofErr w:type="gramEnd"/>
            <w:r w:rsidRPr="000D52F4">
              <w:rPr>
                <w:sz w:val="24"/>
                <w:szCs w:val="24"/>
              </w:rPr>
              <w:t xml:space="preserve">  (при исследовании различных моделей; при подготовке к зачетам и тестам);</w:t>
            </w:r>
          </w:p>
          <w:p w:rsidR="00B14B6F" w:rsidRPr="000D52F4" w:rsidRDefault="00B14B6F" w:rsidP="0002544A">
            <w:pPr>
              <w:numPr>
                <w:ilvl w:val="0"/>
                <w:numId w:val="13"/>
              </w:numPr>
              <w:tabs>
                <w:tab w:val="left" w:pos="175"/>
              </w:tabs>
              <w:suppressAutoHyphens/>
              <w:ind w:left="175" w:hanging="142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информационная (работа с научной и учебной литературой).</w:t>
            </w:r>
          </w:p>
        </w:tc>
        <w:tc>
          <w:tcPr>
            <w:tcW w:w="1793" w:type="dxa"/>
            <w:shd w:val="clear" w:color="auto" w:fill="auto"/>
          </w:tcPr>
          <w:p w:rsidR="00B14B6F" w:rsidRPr="000D52F4" w:rsidRDefault="00B14B6F" w:rsidP="00B14B6F">
            <w:pPr>
              <w:snapToGrid w:val="0"/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Технология развития критического мышления.</w:t>
            </w:r>
          </w:p>
          <w:p w:rsidR="00B14B6F" w:rsidRPr="000D52F4" w:rsidRDefault="00B14B6F" w:rsidP="00B14B6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Технология личностно-ориентированного обучения.</w:t>
            </w:r>
          </w:p>
          <w:p w:rsidR="00B14B6F" w:rsidRPr="000D52F4" w:rsidRDefault="00B14B6F" w:rsidP="00B14B6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Групповые технологии. ИКТ.</w:t>
            </w:r>
          </w:p>
        </w:tc>
      </w:tr>
      <w:tr w:rsidR="00B14B6F" w:rsidRPr="000D52F4" w:rsidTr="00B147D8">
        <w:tc>
          <w:tcPr>
            <w:tcW w:w="2235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Раздел 3. Базы данных. Системы управления базами данных (СУБД)</w:t>
            </w:r>
          </w:p>
        </w:tc>
        <w:tc>
          <w:tcPr>
            <w:tcW w:w="7371" w:type="dxa"/>
            <w:shd w:val="clear" w:color="auto" w:fill="auto"/>
          </w:tcPr>
          <w:p w:rsidR="00B14B6F" w:rsidRPr="000D52F4" w:rsidRDefault="00B14B6F" w:rsidP="00B14B6F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знать/понимать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num" w:pos="175"/>
              </w:tabs>
              <w:suppressAutoHyphens/>
              <w:ind w:left="175" w:hanging="141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назначение наиболее распространенных средств автоматизации информационной деятельности (баз данных);</w:t>
            </w:r>
          </w:p>
          <w:p w:rsidR="00B14B6F" w:rsidRPr="000D52F4" w:rsidRDefault="00B14B6F" w:rsidP="00B14B6F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>уметь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num" w:pos="175"/>
              </w:tabs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num" w:pos="175"/>
              </w:tabs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B14B6F" w:rsidRPr="000D52F4" w:rsidRDefault="00B14B6F" w:rsidP="00B14B6F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D52F4">
              <w:rPr>
                <w:b/>
                <w:sz w:val="24"/>
                <w:szCs w:val="24"/>
              </w:rPr>
              <w:t>для</w:t>
            </w:r>
            <w:proofErr w:type="gramEnd"/>
            <w:r w:rsidRPr="000D52F4">
              <w:rPr>
                <w:b/>
                <w:sz w:val="24"/>
                <w:szCs w:val="24"/>
              </w:rPr>
              <w:t>: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num" w:pos="175"/>
              </w:tabs>
              <w:ind w:left="175" w:hanging="141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num" w:pos="175"/>
              </w:tabs>
              <w:suppressAutoHyphens/>
              <w:ind w:left="175" w:hanging="141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>эффективной организации индивидуального информационного пространства.</w:t>
            </w:r>
          </w:p>
        </w:tc>
        <w:tc>
          <w:tcPr>
            <w:tcW w:w="3685" w:type="dxa"/>
            <w:shd w:val="clear" w:color="auto" w:fill="auto"/>
          </w:tcPr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left" w:pos="0"/>
                <w:tab w:val="num" w:pos="175"/>
              </w:tabs>
              <w:suppressAutoHyphens/>
              <w:ind w:left="175" w:hanging="142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lastRenderedPageBreak/>
              <w:t>коммуникативная</w:t>
            </w:r>
            <w:proofErr w:type="gramEnd"/>
            <w:r w:rsidRPr="000D52F4">
              <w:rPr>
                <w:sz w:val="24"/>
                <w:szCs w:val="24"/>
              </w:rPr>
              <w:t xml:space="preserve"> (при работе в группах);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left" w:pos="0"/>
                <w:tab w:val="num" w:pos="175"/>
              </w:tabs>
              <w:suppressAutoHyphens/>
              <w:ind w:left="175" w:hanging="142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информационная</w:t>
            </w:r>
            <w:proofErr w:type="gramEnd"/>
            <w:r w:rsidRPr="000D52F4">
              <w:rPr>
                <w:sz w:val="24"/>
                <w:szCs w:val="24"/>
              </w:rPr>
              <w:t xml:space="preserve">  (при использовании ИКТ, выполнении творческих домашних заданий);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left" w:pos="0"/>
                <w:tab w:val="num" w:pos="175"/>
              </w:tabs>
              <w:suppressAutoHyphens/>
              <w:ind w:left="175" w:hanging="142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учебно-познавательная (работа с научной и учебной литературой при подготовке индивидуальных баз данных; при подготовке к зачетам и тестам);</w:t>
            </w:r>
          </w:p>
          <w:p w:rsidR="00B14B6F" w:rsidRPr="000D52F4" w:rsidRDefault="00B14B6F" w:rsidP="0002544A">
            <w:pPr>
              <w:numPr>
                <w:ilvl w:val="0"/>
                <w:numId w:val="11"/>
              </w:numPr>
              <w:tabs>
                <w:tab w:val="num" w:pos="175"/>
              </w:tabs>
              <w:suppressAutoHyphens/>
              <w:ind w:left="175" w:hanging="142"/>
              <w:rPr>
                <w:b/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общекультурная</w:t>
            </w:r>
            <w:proofErr w:type="gramEnd"/>
            <w:r w:rsidRPr="000D52F4">
              <w:rPr>
                <w:sz w:val="24"/>
                <w:szCs w:val="24"/>
              </w:rPr>
              <w:t xml:space="preserve"> (при подготовке индивидуальных </w:t>
            </w:r>
            <w:r w:rsidRPr="000D52F4">
              <w:rPr>
                <w:sz w:val="24"/>
                <w:szCs w:val="24"/>
              </w:rPr>
              <w:lastRenderedPageBreak/>
              <w:t>баз данных).</w:t>
            </w:r>
          </w:p>
        </w:tc>
        <w:tc>
          <w:tcPr>
            <w:tcW w:w="1793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lastRenderedPageBreak/>
              <w:t>Технология личностно-ориентированного обучения.</w:t>
            </w:r>
          </w:p>
          <w:p w:rsidR="00B14B6F" w:rsidRPr="000D52F4" w:rsidRDefault="00B14B6F" w:rsidP="00B14B6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Групповые технологии.</w:t>
            </w:r>
          </w:p>
          <w:p w:rsidR="00B14B6F" w:rsidRPr="000D52F4" w:rsidRDefault="00B14B6F" w:rsidP="00B14B6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ИКТ.</w:t>
            </w:r>
          </w:p>
          <w:p w:rsidR="00B14B6F" w:rsidRPr="000D52F4" w:rsidRDefault="00B14B6F" w:rsidP="00B14B6F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14B6F" w:rsidRPr="000D52F4" w:rsidTr="00B147D8">
        <w:tc>
          <w:tcPr>
            <w:tcW w:w="2235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rPr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lastRenderedPageBreak/>
              <w:t>Раздел 4. Информационное общество</w:t>
            </w:r>
          </w:p>
        </w:tc>
        <w:tc>
          <w:tcPr>
            <w:tcW w:w="7371" w:type="dxa"/>
            <w:shd w:val="clear" w:color="auto" w:fill="auto"/>
          </w:tcPr>
          <w:p w:rsidR="00B14B6F" w:rsidRPr="000D52F4" w:rsidRDefault="00B14B6F" w:rsidP="00B14B6F">
            <w:pPr>
              <w:jc w:val="both"/>
              <w:rPr>
                <w:b/>
                <w:sz w:val="24"/>
                <w:szCs w:val="24"/>
              </w:rPr>
            </w:pPr>
            <w:r w:rsidRPr="000D52F4"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D52F4">
              <w:rPr>
                <w:b/>
                <w:sz w:val="24"/>
                <w:szCs w:val="24"/>
              </w:rPr>
              <w:t>для</w:t>
            </w:r>
            <w:proofErr w:type="gramEnd"/>
            <w:r w:rsidRPr="000D52F4">
              <w:rPr>
                <w:b/>
                <w:sz w:val="24"/>
                <w:szCs w:val="24"/>
              </w:rPr>
              <w:t>:</w:t>
            </w:r>
          </w:p>
          <w:p w:rsidR="00B14B6F" w:rsidRPr="000D52F4" w:rsidRDefault="00B14B6F" w:rsidP="0002544A">
            <w:pPr>
              <w:numPr>
                <w:ilvl w:val="0"/>
                <w:numId w:val="13"/>
              </w:numPr>
              <w:tabs>
                <w:tab w:val="num" w:pos="175"/>
              </w:tabs>
              <w:ind w:left="568" w:hanging="534"/>
              <w:jc w:val="both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соблюдения этических и правовых норм при работе с информацией.</w:t>
            </w:r>
          </w:p>
        </w:tc>
        <w:tc>
          <w:tcPr>
            <w:tcW w:w="3685" w:type="dxa"/>
            <w:shd w:val="clear" w:color="auto" w:fill="auto"/>
          </w:tcPr>
          <w:p w:rsidR="00B14B6F" w:rsidRPr="000D52F4" w:rsidRDefault="00B14B6F" w:rsidP="0002544A">
            <w:pPr>
              <w:numPr>
                <w:ilvl w:val="0"/>
                <w:numId w:val="13"/>
              </w:numPr>
              <w:tabs>
                <w:tab w:val="left" w:pos="0"/>
                <w:tab w:val="num" w:pos="175"/>
              </w:tabs>
              <w:suppressAutoHyphens/>
              <w:ind w:left="175" w:hanging="142"/>
              <w:rPr>
                <w:sz w:val="24"/>
                <w:szCs w:val="24"/>
              </w:rPr>
            </w:pPr>
            <w:proofErr w:type="gramStart"/>
            <w:r w:rsidRPr="000D52F4">
              <w:rPr>
                <w:sz w:val="24"/>
                <w:szCs w:val="24"/>
              </w:rPr>
              <w:t>информационная</w:t>
            </w:r>
            <w:proofErr w:type="gramEnd"/>
            <w:r w:rsidRPr="000D52F4">
              <w:rPr>
                <w:sz w:val="24"/>
                <w:szCs w:val="24"/>
              </w:rPr>
              <w:t xml:space="preserve">  (при выполнении творческих домашних заданий);</w:t>
            </w:r>
          </w:p>
          <w:p w:rsidR="00B14B6F" w:rsidRPr="000D52F4" w:rsidRDefault="00B14B6F" w:rsidP="0002544A">
            <w:pPr>
              <w:numPr>
                <w:ilvl w:val="0"/>
                <w:numId w:val="13"/>
              </w:numPr>
              <w:tabs>
                <w:tab w:val="left" w:pos="0"/>
                <w:tab w:val="num" w:pos="175"/>
              </w:tabs>
              <w:suppressAutoHyphens/>
              <w:ind w:left="175" w:hanging="142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учебно-познавательная (работа с научной и учебной литературой; при подготовке к зачетам и тестам).</w:t>
            </w:r>
          </w:p>
        </w:tc>
        <w:tc>
          <w:tcPr>
            <w:tcW w:w="1793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Технология личностно-ориентированного обучения.</w:t>
            </w:r>
          </w:p>
          <w:p w:rsidR="00B14B6F" w:rsidRPr="000D52F4" w:rsidRDefault="00B14B6F" w:rsidP="00B14B6F">
            <w:pPr>
              <w:spacing w:beforeAutospacing="1" w:afterAutospacing="1"/>
              <w:rPr>
                <w:b/>
                <w:sz w:val="24"/>
                <w:szCs w:val="24"/>
              </w:rPr>
            </w:pPr>
          </w:p>
        </w:tc>
      </w:tr>
      <w:tr w:rsidR="00B14B6F" w:rsidRPr="000D52F4" w:rsidTr="00B147D8">
        <w:tc>
          <w:tcPr>
            <w:tcW w:w="2235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rPr>
                <w:b/>
                <w:bCs/>
                <w:sz w:val="24"/>
                <w:szCs w:val="24"/>
              </w:rPr>
            </w:pPr>
            <w:r w:rsidRPr="000D52F4">
              <w:rPr>
                <w:b/>
                <w:bCs/>
                <w:sz w:val="24"/>
                <w:szCs w:val="24"/>
              </w:rPr>
              <w:t>Раздел 5. Повторение. Подготовка к ЕГЭ по курсу «Информатика и ИКТ».</w:t>
            </w:r>
          </w:p>
        </w:tc>
        <w:tc>
          <w:tcPr>
            <w:tcW w:w="7371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14B6F" w:rsidRPr="000D52F4" w:rsidRDefault="00B14B6F" w:rsidP="00B14B6F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0D52F4">
              <w:rPr>
                <w:sz w:val="24"/>
                <w:szCs w:val="24"/>
              </w:rPr>
              <w:t>Технология личностно-ориентированного обучения. ИКТ.</w:t>
            </w:r>
          </w:p>
        </w:tc>
      </w:tr>
    </w:tbl>
    <w:p w:rsidR="00B14B6F" w:rsidRPr="000D52F4" w:rsidRDefault="00B14B6F" w:rsidP="00B14B6F">
      <w:pPr>
        <w:jc w:val="both"/>
        <w:rPr>
          <w:sz w:val="24"/>
          <w:szCs w:val="24"/>
          <w:lang w:eastAsia="en-US"/>
        </w:rPr>
        <w:sectPr w:rsidR="00B14B6F" w:rsidRPr="000D52F4" w:rsidSect="00C57F2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14B6F" w:rsidRPr="000D52F4" w:rsidRDefault="00B14B6F" w:rsidP="00B14B6F">
      <w:pPr>
        <w:rPr>
          <w:b/>
          <w:sz w:val="24"/>
          <w:szCs w:val="24"/>
        </w:rPr>
      </w:pPr>
      <w:r w:rsidRPr="000D52F4">
        <w:rPr>
          <w:b/>
          <w:sz w:val="24"/>
          <w:szCs w:val="24"/>
        </w:rPr>
        <w:lastRenderedPageBreak/>
        <w:t xml:space="preserve">Условные обозначения: </w:t>
      </w:r>
    </w:p>
    <w:p w:rsidR="00B14B6F" w:rsidRPr="000D52F4" w:rsidRDefault="00B14B6F" w:rsidP="00B14B6F">
      <w:pPr>
        <w:rPr>
          <w:sz w:val="24"/>
          <w:szCs w:val="24"/>
        </w:rPr>
      </w:pPr>
      <w:r w:rsidRPr="000D52F4">
        <w:rPr>
          <w:sz w:val="24"/>
          <w:szCs w:val="24"/>
        </w:rPr>
        <w:t>ОНМ  - Урок ознакомления с новым материалом</w:t>
      </w:r>
    </w:p>
    <w:p w:rsidR="00B14B6F" w:rsidRPr="000D52F4" w:rsidRDefault="00B14B6F" w:rsidP="00B14B6F">
      <w:pPr>
        <w:rPr>
          <w:sz w:val="24"/>
          <w:szCs w:val="24"/>
        </w:rPr>
      </w:pPr>
      <w:r w:rsidRPr="000D52F4">
        <w:rPr>
          <w:sz w:val="24"/>
          <w:szCs w:val="24"/>
        </w:rPr>
        <w:t>ЗПЗ - Урок закрепления и применения знаний</w:t>
      </w:r>
    </w:p>
    <w:p w:rsidR="00B14B6F" w:rsidRPr="000D52F4" w:rsidRDefault="00B14B6F" w:rsidP="00B14B6F">
      <w:pPr>
        <w:rPr>
          <w:sz w:val="24"/>
          <w:szCs w:val="24"/>
        </w:rPr>
      </w:pPr>
      <w:r w:rsidRPr="000D52F4">
        <w:rPr>
          <w:sz w:val="24"/>
          <w:szCs w:val="24"/>
        </w:rPr>
        <w:t>ОСЗ - Урок обобщения и систематизации знаний</w:t>
      </w:r>
    </w:p>
    <w:p w:rsidR="00B14B6F" w:rsidRPr="000D52F4" w:rsidRDefault="00B14B6F" w:rsidP="00B14B6F">
      <w:pPr>
        <w:rPr>
          <w:sz w:val="24"/>
          <w:szCs w:val="24"/>
        </w:rPr>
      </w:pPr>
      <w:proofErr w:type="gramStart"/>
      <w:r w:rsidRPr="000D52F4">
        <w:rPr>
          <w:sz w:val="24"/>
          <w:szCs w:val="24"/>
        </w:rPr>
        <w:t>К</w:t>
      </w:r>
      <w:proofErr w:type="gramEnd"/>
      <w:r w:rsidRPr="000D52F4">
        <w:rPr>
          <w:sz w:val="24"/>
          <w:szCs w:val="24"/>
        </w:rPr>
        <w:t xml:space="preserve"> – Комбинированный урок</w:t>
      </w:r>
    </w:p>
    <w:p w:rsidR="00B14B6F" w:rsidRPr="000D52F4" w:rsidRDefault="00B14B6F" w:rsidP="00B14B6F">
      <w:pPr>
        <w:rPr>
          <w:sz w:val="24"/>
          <w:szCs w:val="24"/>
        </w:rPr>
      </w:pPr>
      <w:r w:rsidRPr="000D52F4">
        <w:rPr>
          <w:sz w:val="24"/>
          <w:szCs w:val="24"/>
        </w:rPr>
        <w:t>УК – Урок-контроль</w:t>
      </w:r>
    </w:p>
    <w:p w:rsidR="00B14B6F" w:rsidRPr="000D52F4" w:rsidRDefault="00B14B6F" w:rsidP="00B14B6F">
      <w:pPr>
        <w:ind w:firstLine="709"/>
        <w:rPr>
          <w:sz w:val="24"/>
          <w:szCs w:val="24"/>
        </w:rPr>
      </w:pPr>
    </w:p>
    <w:sectPr w:rsidR="00B14B6F" w:rsidRPr="000D52F4" w:rsidSect="00C57F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auto"/>
        <w:sz w:val="16"/>
      </w:rPr>
    </w:lvl>
  </w:abstractNum>
  <w:abstractNum w:abstractNumId="3">
    <w:nsid w:val="04735659"/>
    <w:multiLevelType w:val="multilevel"/>
    <w:tmpl w:val="DAC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F0100"/>
    <w:multiLevelType w:val="hybridMultilevel"/>
    <w:tmpl w:val="C6869174"/>
    <w:lvl w:ilvl="0" w:tplc="52BEA7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6F9332D"/>
    <w:multiLevelType w:val="hybridMultilevel"/>
    <w:tmpl w:val="80688354"/>
    <w:lvl w:ilvl="0" w:tplc="E9A61EEA">
      <w:start w:val="1"/>
      <w:numFmt w:val="bullet"/>
      <w:lvlText w:val="-"/>
      <w:lvlJc w:val="left"/>
      <w:pPr>
        <w:tabs>
          <w:tab w:val="num" w:pos="1038"/>
        </w:tabs>
        <w:ind w:left="1038" w:hanging="360"/>
      </w:pPr>
      <w:rPr>
        <w:rFonts w:ascii="Verdana" w:hAnsi="Verdan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0C3739F5"/>
    <w:multiLevelType w:val="hybridMultilevel"/>
    <w:tmpl w:val="DC320546"/>
    <w:lvl w:ilvl="0" w:tplc="52BEA7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2232E"/>
    <w:multiLevelType w:val="hybridMultilevel"/>
    <w:tmpl w:val="E8D02958"/>
    <w:lvl w:ilvl="0" w:tplc="52BEA7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646E8"/>
    <w:multiLevelType w:val="hybridMultilevel"/>
    <w:tmpl w:val="E7B6B0F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1636B"/>
    <w:multiLevelType w:val="hybridMultilevel"/>
    <w:tmpl w:val="B3B4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A4A2A"/>
    <w:multiLevelType w:val="hybridMultilevel"/>
    <w:tmpl w:val="6BAAD9AA"/>
    <w:lvl w:ilvl="0" w:tplc="FFCE435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44769"/>
    <w:multiLevelType w:val="multilevel"/>
    <w:tmpl w:val="A17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9271B"/>
    <w:multiLevelType w:val="hybridMultilevel"/>
    <w:tmpl w:val="EC24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F047A"/>
    <w:multiLevelType w:val="hybridMultilevel"/>
    <w:tmpl w:val="BDCA8260"/>
    <w:lvl w:ilvl="0" w:tplc="81507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0552D2"/>
    <w:multiLevelType w:val="multilevel"/>
    <w:tmpl w:val="F58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475EE"/>
    <w:multiLevelType w:val="hybridMultilevel"/>
    <w:tmpl w:val="DEFA9F26"/>
    <w:lvl w:ilvl="0" w:tplc="52BEA75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16F041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DC58BC"/>
    <w:multiLevelType w:val="hybridMultilevel"/>
    <w:tmpl w:val="8E3E527C"/>
    <w:lvl w:ilvl="0" w:tplc="E9A61EEA">
      <w:start w:val="1"/>
      <w:numFmt w:val="bullet"/>
      <w:lvlText w:val="-"/>
      <w:lvlJc w:val="left"/>
      <w:pPr>
        <w:tabs>
          <w:tab w:val="num" w:pos="437"/>
        </w:tabs>
        <w:ind w:left="437" w:hanging="360"/>
      </w:pPr>
      <w:rPr>
        <w:rFonts w:ascii="Verdana" w:hAnsi="Verdan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4EF12FF4"/>
    <w:multiLevelType w:val="multilevel"/>
    <w:tmpl w:val="D74A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D788D"/>
    <w:multiLevelType w:val="hybridMultilevel"/>
    <w:tmpl w:val="02B89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0501C"/>
    <w:multiLevelType w:val="hybridMultilevel"/>
    <w:tmpl w:val="0E8C722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623D3"/>
    <w:multiLevelType w:val="hybridMultilevel"/>
    <w:tmpl w:val="03F4199C"/>
    <w:lvl w:ilvl="0" w:tplc="FFCE435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C10B3"/>
    <w:multiLevelType w:val="hybridMultilevel"/>
    <w:tmpl w:val="B122D60E"/>
    <w:lvl w:ilvl="0" w:tplc="52BEA7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AF7C99"/>
    <w:multiLevelType w:val="hybridMultilevel"/>
    <w:tmpl w:val="0CE62E12"/>
    <w:lvl w:ilvl="0" w:tplc="52BEA7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438CD"/>
    <w:multiLevelType w:val="hybridMultilevel"/>
    <w:tmpl w:val="D3DC1EF8"/>
    <w:lvl w:ilvl="0" w:tplc="81507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0417FD"/>
    <w:multiLevelType w:val="hybridMultilevel"/>
    <w:tmpl w:val="3B5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D5626"/>
    <w:multiLevelType w:val="hybridMultilevel"/>
    <w:tmpl w:val="7E40E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C12FDD"/>
    <w:multiLevelType w:val="hybridMultilevel"/>
    <w:tmpl w:val="D678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D16DE"/>
    <w:multiLevelType w:val="multilevel"/>
    <w:tmpl w:val="01B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F289F"/>
    <w:multiLevelType w:val="hybridMultilevel"/>
    <w:tmpl w:val="C374DEDC"/>
    <w:lvl w:ilvl="0" w:tplc="E9A61EEA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hAnsi="Verdan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C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9C6D7B"/>
    <w:multiLevelType w:val="hybridMultilevel"/>
    <w:tmpl w:val="26A6F79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BF646D"/>
    <w:multiLevelType w:val="hybridMultilevel"/>
    <w:tmpl w:val="C8A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7"/>
  </w:num>
  <w:num w:numId="5">
    <w:abstractNumId w:val="31"/>
  </w:num>
  <w:num w:numId="6">
    <w:abstractNumId w:val="24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9"/>
  </w:num>
  <w:num w:numId="11">
    <w:abstractNumId w:val="20"/>
  </w:num>
  <w:num w:numId="12">
    <w:abstractNumId w:val="28"/>
  </w:num>
  <w:num w:numId="13">
    <w:abstractNumId w:val="6"/>
  </w:num>
  <w:num w:numId="14">
    <w:abstractNumId w:val="35"/>
  </w:num>
  <w:num w:numId="15">
    <w:abstractNumId w:val="5"/>
  </w:num>
  <w:num w:numId="16">
    <w:abstractNumId w:val="22"/>
  </w:num>
  <w:num w:numId="17">
    <w:abstractNumId w:val="1"/>
  </w:num>
  <w:num w:numId="18">
    <w:abstractNumId w:val="2"/>
  </w:num>
  <w:num w:numId="19">
    <w:abstractNumId w:val="0"/>
  </w:num>
  <w:num w:numId="20">
    <w:abstractNumId w:val="4"/>
  </w:num>
  <w:num w:numId="21">
    <w:abstractNumId w:val="29"/>
  </w:num>
  <w:num w:numId="22">
    <w:abstractNumId w:val="30"/>
  </w:num>
  <w:num w:numId="23">
    <w:abstractNumId w:val="7"/>
  </w:num>
  <w:num w:numId="24">
    <w:abstractNumId w:val="18"/>
  </w:num>
  <w:num w:numId="25">
    <w:abstractNumId w:val="12"/>
  </w:num>
  <w:num w:numId="26">
    <w:abstractNumId w:val="14"/>
  </w:num>
  <w:num w:numId="27">
    <w:abstractNumId w:val="26"/>
  </w:num>
  <w:num w:numId="28">
    <w:abstractNumId w:val="25"/>
  </w:num>
  <w:num w:numId="29">
    <w:abstractNumId w:val="39"/>
  </w:num>
  <w:num w:numId="30">
    <w:abstractNumId w:val="38"/>
  </w:num>
  <w:num w:numId="31">
    <w:abstractNumId w:val="3"/>
  </w:num>
  <w:num w:numId="32">
    <w:abstractNumId w:val="19"/>
  </w:num>
  <w:num w:numId="33">
    <w:abstractNumId w:val="23"/>
  </w:num>
  <w:num w:numId="34">
    <w:abstractNumId w:val="34"/>
  </w:num>
  <w:num w:numId="35">
    <w:abstractNumId w:val="16"/>
  </w:num>
  <w:num w:numId="36">
    <w:abstractNumId w:val="36"/>
  </w:num>
  <w:num w:numId="37">
    <w:abstractNumId w:val="17"/>
  </w:num>
  <w:num w:numId="38">
    <w:abstractNumId w:val="33"/>
  </w:num>
  <w:num w:numId="39">
    <w:abstractNumId w:val="15"/>
  </w:num>
  <w:num w:numId="40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F8"/>
    <w:rsid w:val="00001C85"/>
    <w:rsid w:val="00007B19"/>
    <w:rsid w:val="0002544A"/>
    <w:rsid w:val="000326F4"/>
    <w:rsid w:val="000419F3"/>
    <w:rsid w:val="00043C24"/>
    <w:rsid w:val="0005258D"/>
    <w:rsid w:val="00055628"/>
    <w:rsid w:val="000559D4"/>
    <w:rsid w:val="000674AA"/>
    <w:rsid w:val="00072A08"/>
    <w:rsid w:val="00091FFD"/>
    <w:rsid w:val="00093F25"/>
    <w:rsid w:val="000B2C06"/>
    <w:rsid w:val="000D52F4"/>
    <w:rsid w:val="000F1FF3"/>
    <w:rsid w:val="001052B7"/>
    <w:rsid w:val="001074B7"/>
    <w:rsid w:val="00132823"/>
    <w:rsid w:val="00136500"/>
    <w:rsid w:val="00150B53"/>
    <w:rsid w:val="001523F9"/>
    <w:rsid w:val="00171D16"/>
    <w:rsid w:val="0017752B"/>
    <w:rsid w:val="00190B07"/>
    <w:rsid w:val="001B2D70"/>
    <w:rsid w:val="001B3171"/>
    <w:rsid w:val="001C251D"/>
    <w:rsid w:val="001D0CF8"/>
    <w:rsid w:val="001D2B0C"/>
    <w:rsid w:val="001D3DF5"/>
    <w:rsid w:val="001F53FD"/>
    <w:rsid w:val="002074F3"/>
    <w:rsid w:val="00226057"/>
    <w:rsid w:val="00246BEE"/>
    <w:rsid w:val="002633A3"/>
    <w:rsid w:val="002709E8"/>
    <w:rsid w:val="002769CC"/>
    <w:rsid w:val="002855C6"/>
    <w:rsid w:val="00292A4A"/>
    <w:rsid w:val="00293050"/>
    <w:rsid w:val="002C6632"/>
    <w:rsid w:val="002D2454"/>
    <w:rsid w:val="002F45F7"/>
    <w:rsid w:val="00325509"/>
    <w:rsid w:val="00335481"/>
    <w:rsid w:val="00346817"/>
    <w:rsid w:val="003475CE"/>
    <w:rsid w:val="0036758D"/>
    <w:rsid w:val="003741C9"/>
    <w:rsid w:val="00375CAF"/>
    <w:rsid w:val="00376F5D"/>
    <w:rsid w:val="00392BE0"/>
    <w:rsid w:val="003A6301"/>
    <w:rsid w:val="003C69AD"/>
    <w:rsid w:val="003D5033"/>
    <w:rsid w:val="003F68C0"/>
    <w:rsid w:val="00457DE2"/>
    <w:rsid w:val="004A20A8"/>
    <w:rsid w:val="004A4C79"/>
    <w:rsid w:val="004C3E8E"/>
    <w:rsid w:val="004F0A74"/>
    <w:rsid w:val="004F4DE4"/>
    <w:rsid w:val="0052475D"/>
    <w:rsid w:val="00536F70"/>
    <w:rsid w:val="00563EC9"/>
    <w:rsid w:val="00590C99"/>
    <w:rsid w:val="00594237"/>
    <w:rsid w:val="00596632"/>
    <w:rsid w:val="005A05BB"/>
    <w:rsid w:val="005B1493"/>
    <w:rsid w:val="005C1258"/>
    <w:rsid w:val="005E56AF"/>
    <w:rsid w:val="006219D4"/>
    <w:rsid w:val="00623209"/>
    <w:rsid w:val="00684353"/>
    <w:rsid w:val="00691159"/>
    <w:rsid w:val="006B591C"/>
    <w:rsid w:val="006C1AF6"/>
    <w:rsid w:val="006D28F4"/>
    <w:rsid w:val="00706E5B"/>
    <w:rsid w:val="0071330B"/>
    <w:rsid w:val="00716966"/>
    <w:rsid w:val="00723E20"/>
    <w:rsid w:val="007367CD"/>
    <w:rsid w:val="00767C9A"/>
    <w:rsid w:val="00793916"/>
    <w:rsid w:val="007A12CE"/>
    <w:rsid w:val="007B06F0"/>
    <w:rsid w:val="007E73F7"/>
    <w:rsid w:val="00804CEA"/>
    <w:rsid w:val="00804DB3"/>
    <w:rsid w:val="00805F76"/>
    <w:rsid w:val="008154F4"/>
    <w:rsid w:val="008206E2"/>
    <w:rsid w:val="008209F3"/>
    <w:rsid w:val="00822727"/>
    <w:rsid w:val="008A6A05"/>
    <w:rsid w:val="008C27A8"/>
    <w:rsid w:val="008D61AA"/>
    <w:rsid w:val="008D64CB"/>
    <w:rsid w:val="008F423C"/>
    <w:rsid w:val="00910692"/>
    <w:rsid w:val="00916D40"/>
    <w:rsid w:val="00916E0E"/>
    <w:rsid w:val="0094257F"/>
    <w:rsid w:val="0094520D"/>
    <w:rsid w:val="009573C7"/>
    <w:rsid w:val="009643B0"/>
    <w:rsid w:val="009776E6"/>
    <w:rsid w:val="00980CA6"/>
    <w:rsid w:val="00983F9C"/>
    <w:rsid w:val="00995AE9"/>
    <w:rsid w:val="00995C29"/>
    <w:rsid w:val="009C1250"/>
    <w:rsid w:val="009C7142"/>
    <w:rsid w:val="009D4BE8"/>
    <w:rsid w:val="009E3528"/>
    <w:rsid w:val="00A14D64"/>
    <w:rsid w:val="00A316C9"/>
    <w:rsid w:val="00A371CB"/>
    <w:rsid w:val="00A53954"/>
    <w:rsid w:val="00A77BA5"/>
    <w:rsid w:val="00A93202"/>
    <w:rsid w:val="00AA79F6"/>
    <w:rsid w:val="00AB1689"/>
    <w:rsid w:val="00AC542E"/>
    <w:rsid w:val="00AC69C6"/>
    <w:rsid w:val="00AF028A"/>
    <w:rsid w:val="00B0309C"/>
    <w:rsid w:val="00B147D8"/>
    <w:rsid w:val="00B14B6F"/>
    <w:rsid w:val="00B20617"/>
    <w:rsid w:val="00B24D71"/>
    <w:rsid w:val="00B401E2"/>
    <w:rsid w:val="00B4172D"/>
    <w:rsid w:val="00B52032"/>
    <w:rsid w:val="00B61168"/>
    <w:rsid w:val="00B61847"/>
    <w:rsid w:val="00B723BE"/>
    <w:rsid w:val="00BB5C14"/>
    <w:rsid w:val="00BC63C7"/>
    <w:rsid w:val="00BE691C"/>
    <w:rsid w:val="00BF6D47"/>
    <w:rsid w:val="00C23F28"/>
    <w:rsid w:val="00C459DD"/>
    <w:rsid w:val="00C55464"/>
    <w:rsid w:val="00C57F27"/>
    <w:rsid w:val="00C90970"/>
    <w:rsid w:val="00CA6CE7"/>
    <w:rsid w:val="00CF7BAF"/>
    <w:rsid w:val="00D05AC4"/>
    <w:rsid w:val="00D272B3"/>
    <w:rsid w:val="00D5334F"/>
    <w:rsid w:val="00D614F2"/>
    <w:rsid w:val="00D72B81"/>
    <w:rsid w:val="00D7500F"/>
    <w:rsid w:val="00D75B2F"/>
    <w:rsid w:val="00D845CD"/>
    <w:rsid w:val="00D92794"/>
    <w:rsid w:val="00D940AB"/>
    <w:rsid w:val="00DB7953"/>
    <w:rsid w:val="00DD042C"/>
    <w:rsid w:val="00DD5C75"/>
    <w:rsid w:val="00DE14AC"/>
    <w:rsid w:val="00E00990"/>
    <w:rsid w:val="00E13525"/>
    <w:rsid w:val="00E2439F"/>
    <w:rsid w:val="00E26BF2"/>
    <w:rsid w:val="00E51475"/>
    <w:rsid w:val="00E54623"/>
    <w:rsid w:val="00E57F5E"/>
    <w:rsid w:val="00E92752"/>
    <w:rsid w:val="00EA1D25"/>
    <w:rsid w:val="00EB0B21"/>
    <w:rsid w:val="00EC22D8"/>
    <w:rsid w:val="00EE6524"/>
    <w:rsid w:val="00F20062"/>
    <w:rsid w:val="00F44825"/>
    <w:rsid w:val="00F656F8"/>
    <w:rsid w:val="00F85961"/>
    <w:rsid w:val="00FB3C81"/>
    <w:rsid w:val="00FC2FA4"/>
    <w:rsid w:val="00FD7EB7"/>
    <w:rsid w:val="00FE3345"/>
    <w:rsid w:val="00FE7898"/>
    <w:rsid w:val="00FF4389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94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20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942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254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254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544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2544A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2544A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2544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E9275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0"/>
    <w:link w:val="a6"/>
    <w:rsid w:val="002D2454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1"/>
    <w:link w:val="a5"/>
    <w:rsid w:val="002D245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No Spacing"/>
    <w:qFormat/>
    <w:rsid w:val="002D24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link w:val="12"/>
    <w:rsid w:val="002D2454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2D2454"/>
    <w:pPr>
      <w:shd w:val="clear" w:color="auto" w:fill="FFFFFF"/>
      <w:spacing w:after="240" w:line="0" w:lineRule="atLeast"/>
      <w:outlineLvl w:val="0"/>
    </w:pPr>
    <w:rPr>
      <w:rFonts w:ascii="Microsoft Sans Serif" w:eastAsia="Microsoft Sans Serif" w:hAnsi="Microsoft Sans Serif" w:cs="Microsoft Sans Serif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59423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59423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styleId="a8">
    <w:name w:val="Hyperlink"/>
    <w:basedOn w:val="a1"/>
    <w:uiPriority w:val="99"/>
    <w:unhideWhenUsed/>
    <w:rsid w:val="00594237"/>
    <w:rPr>
      <w:color w:val="0000FF" w:themeColor="hyperlink"/>
      <w:u w:val="single"/>
    </w:rPr>
  </w:style>
  <w:style w:type="paragraph" w:styleId="a9">
    <w:name w:val="Title"/>
    <w:basedOn w:val="a0"/>
    <w:next w:val="a0"/>
    <w:link w:val="aa"/>
    <w:uiPriority w:val="10"/>
    <w:qFormat/>
    <w:rsid w:val="005942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a">
    <w:name w:val="Название Знак"/>
    <w:basedOn w:val="a1"/>
    <w:link w:val="a9"/>
    <w:uiPriority w:val="10"/>
    <w:rsid w:val="0059423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B20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1">
    <w:name w:val="p1"/>
    <w:basedOn w:val="a0"/>
    <w:rsid w:val="00B20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2260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260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190B07"/>
    <w:pPr>
      <w:ind w:left="720"/>
      <w:contextualSpacing/>
    </w:pPr>
  </w:style>
  <w:style w:type="character" w:styleId="ae">
    <w:name w:val="Strong"/>
    <w:basedOn w:val="a1"/>
    <w:qFormat/>
    <w:rsid w:val="00B14B6F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B14B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14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"/>
    <w:basedOn w:val="a0"/>
    <w:semiHidden/>
    <w:unhideWhenUsed/>
    <w:rsid w:val="00B14B6F"/>
    <w:pPr>
      <w:numPr>
        <w:numId w:val="10"/>
      </w:numPr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B14B6F"/>
    <w:pPr>
      <w:spacing w:before="60" w:line="216" w:lineRule="auto"/>
      <w:ind w:right="400" w:firstLine="567"/>
    </w:pPr>
    <w:rPr>
      <w:sz w:val="24"/>
      <w:szCs w:val="24"/>
      <w:lang w:eastAsia="ar-SA"/>
    </w:rPr>
  </w:style>
  <w:style w:type="paragraph" w:styleId="23">
    <w:name w:val="toc 2"/>
    <w:basedOn w:val="a0"/>
    <w:next w:val="a0"/>
    <w:uiPriority w:val="39"/>
    <w:rsid w:val="00B14B6F"/>
    <w:pPr>
      <w:tabs>
        <w:tab w:val="right" w:leader="dot" w:pos="6538"/>
      </w:tabs>
      <w:suppressAutoHyphens/>
      <w:spacing w:before="60"/>
      <w:ind w:firstLine="170"/>
    </w:pPr>
    <w:rPr>
      <w:rFonts w:cs="Calibri"/>
      <w:sz w:val="24"/>
      <w:szCs w:val="24"/>
      <w:lang w:eastAsia="ar-SA"/>
    </w:rPr>
  </w:style>
  <w:style w:type="paragraph" w:styleId="31">
    <w:name w:val="toc 3"/>
    <w:basedOn w:val="a0"/>
    <w:next w:val="a0"/>
    <w:autoRedefine/>
    <w:uiPriority w:val="39"/>
    <w:semiHidden/>
    <w:unhideWhenUsed/>
    <w:rsid w:val="00B14B6F"/>
    <w:pPr>
      <w:spacing w:after="100"/>
      <w:ind w:left="400"/>
    </w:pPr>
  </w:style>
  <w:style w:type="paragraph" w:styleId="af">
    <w:name w:val="Body Text Indent"/>
    <w:basedOn w:val="a0"/>
    <w:link w:val="af0"/>
    <w:unhideWhenUsed/>
    <w:rsid w:val="0002544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025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2544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02544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02544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02544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02544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02544A"/>
    <w:rPr>
      <w:rFonts w:ascii="Cambria" w:eastAsia="Times New Roman" w:hAnsi="Cambria" w:cs="Times New Roman"/>
      <w:lang w:val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02544A"/>
  </w:style>
  <w:style w:type="paragraph" w:styleId="af1">
    <w:name w:val="Subtitle"/>
    <w:basedOn w:val="a0"/>
    <w:next w:val="a0"/>
    <w:link w:val="af2"/>
    <w:uiPriority w:val="11"/>
    <w:qFormat/>
    <w:rsid w:val="0002544A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1"/>
    <w:link w:val="af1"/>
    <w:uiPriority w:val="11"/>
    <w:rsid w:val="0002544A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3">
    <w:name w:val="Emphasis"/>
    <w:basedOn w:val="a1"/>
    <w:qFormat/>
    <w:rsid w:val="0002544A"/>
    <w:rPr>
      <w:rFonts w:ascii="Calibri" w:hAnsi="Calibr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02544A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5">
    <w:name w:val="Цитата 2 Знак"/>
    <w:basedOn w:val="a1"/>
    <w:link w:val="24"/>
    <w:uiPriority w:val="29"/>
    <w:rsid w:val="0002544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0"/>
    <w:next w:val="a0"/>
    <w:link w:val="af5"/>
    <w:uiPriority w:val="30"/>
    <w:qFormat/>
    <w:rsid w:val="0002544A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5">
    <w:name w:val="Выделенная цитата Знак"/>
    <w:basedOn w:val="a1"/>
    <w:link w:val="af4"/>
    <w:uiPriority w:val="30"/>
    <w:rsid w:val="0002544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6">
    <w:name w:val="Subtle Emphasis"/>
    <w:uiPriority w:val="19"/>
    <w:qFormat/>
    <w:rsid w:val="0002544A"/>
    <w:rPr>
      <w:i/>
      <w:color w:val="5A5A5A"/>
    </w:rPr>
  </w:style>
  <w:style w:type="character" w:styleId="af7">
    <w:name w:val="Intense Emphasis"/>
    <w:basedOn w:val="a1"/>
    <w:uiPriority w:val="21"/>
    <w:qFormat/>
    <w:rsid w:val="0002544A"/>
    <w:rPr>
      <w:b/>
      <w:i/>
      <w:sz w:val="24"/>
      <w:szCs w:val="24"/>
      <w:u w:val="single"/>
    </w:rPr>
  </w:style>
  <w:style w:type="character" w:styleId="af8">
    <w:name w:val="Subtle Reference"/>
    <w:basedOn w:val="a1"/>
    <w:uiPriority w:val="31"/>
    <w:qFormat/>
    <w:rsid w:val="0002544A"/>
    <w:rPr>
      <w:sz w:val="24"/>
      <w:szCs w:val="24"/>
      <w:u w:val="single"/>
    </w:rPr>
  </w:style>
  <w:style w:type="character" w:styleId="af9">
    <w:name w:val="Intense Reference"/>
    <w:basedOn w:val="a1"/>
    <w:uiPriority w:val="32"/>
    <w:qFormat/>
    <w:rsid w:val="0002544A"/>
    <w:rPr>
      <w:b/>
      <w:sz w:val="24"/>
      <w:u w:val="single"/>
    </w:rPr>
  </w:style>
  <w:style w:type="character" w:styleId="afa">
    <w:name w:val="Book Title"/>
    <w:basedOn w:val="a1"/>
    <w:uiPriority w:val="33"/>
    <w:qFormat/>
    <w:rsid w:val="0002544A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0"/>
    <w:uiPriority w:val="39"/>
    <w:semiHidden/>
    <w:unhideWhenUsed/>
    <w:qFormat/>
    <w:rsid w:val="0002544A"/>
    <w:pPr>
      <w:outlineLvl w:val="9"/>
    </w:pPr>
  </w:style>
  <w:style w:type="table" w:styleId="afc">
    <w:name w:val="Table Grid"/>
    <w:basedOn w:val="a2"/>
    <w:uiPriority w:val="59"/>
    <w:rsid w:val="000254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0"/>
    <w:link w:val="afe"/>
    <w:semiHidden/>
    <w:rsid w:val="0002544A"/>
  </w:style>
  <w:style w:type="character" w:customStyle="1" w:styleId="afe">
    <w:name w:val="Текст сноски Знак"/>
    <w:basedOn w:val="a1"/>
    <w:link w:val="afd"/>
    <w:semiHidden/>
    <w:rsid w:val="00025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semiHidden/>
    <w:rsid w:val="0002544A"/>
    <w:rPr>
      <w:vertAlign w:val="superscript"/>
    </w:rPr>
  </w:style>
  <w:style w:type="paragraph" w:styleId="aff0">
    <w:name w:val="footer"/>
    <w:basedOn w:val="a0"/>
    <w:link w:val="aff1"/>
    <w:uiPriority w:val="99"/>
    <w:rsid w:val="000254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f1">
    <w:name w:val="Нижний колонтитул Знак"/>
    <w:basedOn w:val="a1"/>
    <w:link w:val="aff0"/>
    <w:uiPriority w:val="99"/>
    <w:rsid w:val="00025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0"/>
    <w:rsid w:val="0002544A"/>
    <w:pPr>
      <w:ind w:left="1539" w:right="522" w:firstLine="1710"/>
    </w:pPr>
    <w:rPr>
      <w:rFonts w:ascii="Arial" w:hAnsi="Arial"/>
      <w:spacing w:val="20"/>
      <w:sz w:val="28"/>
      <w:szCs w:val="24"/>
    </w:rPr>
  </w:style>
  <w:style w:type="paragraph" w:customStyle="1" w:styleId="14">
    <w:name w:val="Обычный1"/>
    <w:rsid w:val="0002544A"/>
    <w:pPr>
      <w:widowControl w:val="0"/>
      <w:spacing w:after="0" w:line="42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f3">
    <w:name w:val="header"/>
    <w:basedOn w:val="a0"/>
    <w:link w:val="aff4"/>
    <w:uiPriority w:val="99"/>
    <w:semiHidden/>
    <w:unhideWhenUsed/>
    <w:rsid w:val="0002544A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ff4">
    <w:name w:val="Верхний колонтитул Знак"/>
    <w:basedOn w:val="a1"/>
    <w:link w:val="aff3"/>
    <w:uiPriority w:val="99"/>
    <w:semiHidden/>
    <w:rsid w:val="0002544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pelle">
    <w:name w:val="spelle"/>
    <w:basedOn w:val="a1"/>
    <w:rsid w:val="0002544A"/>
  </w:style>
  <w:style w:type="paragraph" w:customStyle="1" w:styleId="51">
    <w:name w:val="Знак Знак5 Знак Знак"/>
    <w:basedOn w:val="a0"/>
    <w:rsid w:val="00804DB3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94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20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942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254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254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544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2544A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2544A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2544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E9275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0"/>
    <w:link w:val="a6"/>
    <w:rsid w:val="002D2454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1"/>
    <w:link w:val="a5"/>
    <w:rsid w:val="002D245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No Spacing"/>
    <w:qFormat/>
    <w:rsid w:val="002D24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link w:val="12"/>
    <w:rsid w:val="002D2454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2D2454"/>
    <w:pPr>
      <w:shd w:val="clear" w:color="auto" w:fill="FFFFFF"/>
      <w:spacing w:after="240" w:line="0" w:lineRule="atLeast"/>
      <w:outlineLvl w:val="0"/>
    </w:pPr>
    <w:rPr>
      <w:rFonts w:ascii="Microsoft Sans Serif" w:eastAsia="Microsoft Sans Serif" w:hAnsi="Microsoft Sans Serif" w:cs="Microsoft Sans Serif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59423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59423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styleId="a8">
    <w:name w:val="Hyperlink"/>
    <w:basedOn w:val="a1"/>
    <w:uiPriority w:val="99"/>
    <w:unhideWhenUsed/>
    <w:rsid w:val="00594237"/>
    <w:rPr>
      <w:color w:val="0000FF" w:themeColor="hyperlink"/>
      <w:u w:val="single"/>
    </w:rPr>
  </w:style>
  <w:style w:type="paragraph" w:styleId="a9">
    <w:name w:val="Title"/>
    <w:basedOn w:val="a0"/>
    <w:next w:val="a0"/>
    <w:link w:val="aa"/>
    <w:uiPriority w:val="10"/>
    <w:qFormat/>
    <w:rsid w:val="005942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a">
    <w:name w:val="Название Знак"/>
    <w:basedOn w:val="a1"/>
    <w:link w:val="a9"/>
    <w:uiPriority w:val="10"/>
    <w:rsid w:val="0059423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B20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1">
    <w:name w:val="p1"/>
    <w:basedOn w:val="a0"/>
    <w:rsid w:val="00B20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2260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260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190B07"/>
    <w:pPr>
      <w:ind w:left="720"/>
      <w:contextualSpacing/>
    </w:pPr>
  </w:style>
  <w:style w:type="character" w:styleId="ae">
    <w:name w:val="Strong"/>
    <w:basedOn w:val="a1"/>
    <w:qFormat/>
    <w:rsid w:val="00B14B6F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B14B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14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"/>
    <w:basedOn w:val="a0"/>
    <w:semiHidden/>
    <w:unhideWhenUsed/>
    <w:rsid w:val="00B14B6F"/>
    <w:pPr>
      <w:numPr>
        <w:numId w:val="10"/>
      </w:numPr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B14B6F"/>
    <w:pPr>
      <w:spacing w:before="60" w:line="216" w:lineRule="auto"/>
      <w:ind w:right="400" w:firstLine="567"/>
    </w:pPr>
    <w:rPr>
      <w:sz w:val="24"/>
      <w:szCs w:val="24"/>
      <w:lang w:eastAsia="ar-SA"/>
    </w:rPr>
  </w:style>
  <w:style w:type="paragraph" w:styleId="23">
    <w:name w:val="toc 2"/>
    <w:basedOn w:val="a0"/>
    <w:next w:val="a0"/>
    <w:uiPriority w:val="39"/>
    <w:rsid w:val="00B14B6F"/>
    <w:pPr>
      <w:tabs>
        <w:tab w:val="right" w:leader="dot" w:pos="6538"/>
      </w:tabs>
      <w:suppressAutoHyphens/>
      <w:spacing w:before="60"/>
      <w:ind w:firstLine="170"/>
    </w:pPr>
    <w:rPr>
      <w:rFonts w:cs="Calibri"/>
      <w:sz w:val="24"/>
      <w:szCs w:val="24"/>
      <w:lang w:eastAsia="ar-SA"/>
    </w:rPr>
  </w:style>
  <w:style w:type="paragraph" w:styleId="31">
    <w:name w:val="toc 3"/>
    <w:basedOn w:val="a0"/>
    <w:next w:val="a0"/>
    <w:autoRedefine/>
    <w:uiPriority w:val="39"/>
    <w:semiHidden/>
    <w:unhideWhenUsed/>
    <w:rsid w:val="00B14B6F"/>
    <w:pPr>
      <w:spacing w:after="100"/>
      <w:ind w:left="400"/>
    </w:pPr>
  </w:style>
  <w:style w:type="paragraph" w:styleId="af">
    <w:name w:val="Body Text Indent"/>
    <w:basedOn w:val="a0"/>
    <w:link w:val="af0"/>
    <w:unhideWhenUsed/>
    <w:rsid w:val="0002544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025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2544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02544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02544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02544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02544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02544A"/>
    <w:rPr>
      <w:rFonts w:ascii="Cambria" w:eastAsia="Times New Roman" w:hAnsi="Cambria" w:cs="Times New Roman"/>
      <w:lang w:val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02544A"/>
  </w:style>
  <w:style w:type="paragraph" w:styleId="af1">
    <w:name w:val="Subtitle"/>
    <w:basedOn w:val="a0"/>
    <w:next w:val="a0"/>
    <w:link w:val="af2"/>
    <w:uiPriority w:val="11"/>
    <w:qFormat/>
    <w:rsid w:val="0002544A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1"/>
    <w:link w:val="af1"/>
    <w:uiPriority w:val="11"/>
    <w:rsid w:val="0002544A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3">
    <w:name w:val="Emphasis"/>
    <w:basedOn w:val="a1"/>
    <w:qFormat/>
    <w:rsid w:val="0002544A"/>
    <w:rPr>
      <w:rFonts w:ascii="Calibri" w:hAnsi="Calibr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02544A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5">
    <w:name w:val="Цитата 2 Знак"/>
    <w:basedOn w:val="a1"/>
    <w:link w:val="24"/>
    <w:uiPriority w:val="29"/>
    <w:rsid w:val="0002544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0"/>
    <w:next w:val="a0"/>
    <w:link w:val="af5"/>
    <w:uiPriority w:val="30"/>
    <w:qFormat/>
    <w:rsid w:val="0002544A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5">
    <w:name w:val="Выделенная цитата Знак"/>
    <w:basedOn w:val="a1"/>
    <w:link w:val="af4"/>
    <w:uiPriority w:val="30"/>
    <w:rsid w:val="0002544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6">
    <w:name w:val="Subtle Emphasis"/>
    <w:uiPriority w:val="19"/>
    <w:qFormat/>
    <w:rsid w:val="0002544A"/>
    <w:rPr>
      <w:i/>
      <w:color w:val="5A5A5A"/>
    </w:rPr>
  </w:style>
  <w:style w:type="character" w:styleId="af7">
    <w:name w:val="Intense Emphasis"/>
    <w:basedOn w:val="a1"/>
    <w:uiPriority w:val="21"/>
    <w:qFormat/>
    <w:rsid w:val="0002544A"/>
    <w:rPr>
      <w:b/>
      <w:i/>
      <w:sz w:val="24"/>
      <w:szCs w:val="24"/>
      <w:u w:val="single"/>
    </w:rPr>
  </w:style>
  <w:style w:type="character" w:styleId="af8">
    <w:name w:val="Subtle Reference"/>
    <w:basedOn w:val="a1"/>
    <w:uiPriority w:val="31"/>
    <w:qFormat/>
    <w:rsid w:val="0002544A"/>
    <w:rPr>
      <w:sz w:val="24"/>
      <w:szCs w:val="24"/>
      <w:u w:val="single"/>
    </w:rPr>
  </w:style>
  <w:style w:type="character" w:styleId="af9">
    <w:name w:val="Intense Reference"/>
    <w:basedOn w:val="a1"/>
    <w:uiPriority w:val="32"/>
    <w:qFormat/>
    <w:rsid w:val="0002544A"/>
    <w:rPr>
      <w:b/>
      <w:sz w:val="24"/>
      <w:u w:val="single"/>
    </w:rPr>
  </w:style>
  <w:style w:type="character" w:styleId="afa">
    <w:name w:val="Book Title"/>
    <w:basedOn w:val="a1"/>
    <w:uiPriority w:val="33"/>
    <w:qFormat/>
    <w:rsid w:val="0002544A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0"/>
    <w:uiPriority w:val="39"/>
    <w:semiHidden/>
    <w:unhideWhenUsed/>
    <w:qFormat/>
    <w:rsid w:val="0002544A"/>
    <w:pPr>
      <w:outlineLvl w:val="9"/>
    </w:pPr>
  </w:style>
  <w:style w:type="table" w:styleId="afc">
    <w:name w:val="Table Grid"/>
    <w:basedOn w:val="a2"/>
    <w:uiPriority w:val="59"/>
    <w:rsid w:val="000254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0"/>
    <w:link w:val="afe"/>
    <w:semiHidden/>
    <w:rsid w:val="0002544A"/>
  </w:style>
  <w:style w:type="character" w:customStyle="1" w:styleId="afe">
    <w:name w:val="Текст сноски Знак"/>
    <w:basedOn w:val="a1"/>
    <w:link w:val="afd"/>
    <w:semiHidden/>
    <w:rsid w:val="00025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semiHidden/>
    <w:rsid w:val="0002544A"/>
    <w:rPr>
      <w:vertAlign w:val="superscript"/>
    </w:rPr>
  </w:style>
  <w:style w:type="paragraph" w:styleId="aff0">
    <w:name w:val="footer"/>
    <w:basedOn w:val="a0"/>
    <w:link w:val="aff1"/>
    <w:uiPriority w:val="99"/>
    <w:rsid w:val="000254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f1">
    <w:name w:val="Нижний колонтитул Знак"/>
    <w:basedOn w:val="a1"/>
    <w:link w:val="aff0"/>
    <w:uiPriority w:val="99"/>
    <w:rsid w:val="00025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0"/>
    <w:rsid w:val="0002544A"/>
    <w:pPr>
      <w:ind w:left="1539" w:right="522" w:firstLine="1710"/>
    </w:pPr>
    <w:rPr>
      <w:rFonts w:ascii="Arial" w:hAnsi="Arial"/>
      <w:spacing w:val="20"/>
      <w:sz w:val="28"/>
      <w:szCs w:val="24"/>
    </w:rPr>
  </w:style>
  <w:style w:type="paragraph" w:customStyle="1" w:styleId="14">
    <w:name w:val="Обычный1"/>
    <w:rsid w:val="0002544A"/>
    <w:pPr>
      <w:widowControl w:val="0"/>
      <w:spacing w:after="0" w:line="42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f3">
    <w:name w:val="header"/>
    <w:basedOn w:val="a0"/>
    <w:link w:val="aff4"/>
    <w:uiPriority w:val="99"/>
    <w:semiHidden/>
    <w:unhideWhenUsed/>
    <w:rsid w:val="0002544A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ff4">
    <w:name w:val="Верхний колонтитул Знак"/>
    <w:basedOn w:val="a1"/>
    <w:link w:val="aff3"/>
    <w:uiPriority w:val="99"/>
    <w:semiHidden/>
    <w:rsid w:val="0002544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pelle">
    <w:name w:val="spelle"/>
    <w:basedOn w:val="a1"/>
    <w:rsid w:val="0002544A"/>
  </w:style>
  <w:style w:type="paragraph" w:customStyle="1" w:styleId="51">
    <w:name w:val="Знак Знак5 Знак Знак"/>
    <w:basedOn w:val="a0"/>
    <w:rsid w:val="00804DB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metodist.lbz.ru/authors/informatika/1/files/utk10-11p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E325-8593-4745-87CE-35BDD885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10853</Words>
  <Characters>61865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3</cp:revision>
  <cp:lastPrinted>2012-09-16T14:29:00Z</cp:lastPrinted>
  <dcterms:created xsi:type="dcterms:W3CDTF">2014-09-29T12:08:00Z</dcterms:created>
  <dcterms:modified xsi:type="dcterms:W3CDTF">2014-10-09T08:31:00Z</dcterms:modified>
</cp:coreProperties>
</file>