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D7" w:rsidRDefault="00155CD7">
      <w:pPr>
        <w:pStyle w:val="21a"/>
        <w:framePr w:w="8246" w:h="1343" w:hRule="exact" w:wrap="auto" w:vAnchor="page" w:hAnchor="page" w:x="1949" w:y="968"/>
        <w:shd w:val="clear" w:color="auto" w:fill="auto"/>
        <w:spacing w:after="0"/>
        <w:ind w:left="331" w:right="221"/>
      </w:pPr>
      <w:r>
        <w:t>ДОПОЛНИТЕЛЬНЫЕ ПРЕДПРОФЕССИОНАЛЬНЫЕ</w:t>
      </w:r>
      <w:r>
        <w:br/>
        <w:t>ОБЩЕОБРАЗОВАТЕЛЬНЫЕ ПРОГРАММЫ В ОБЛАСТИ</w:t>
      </w:r>
      <w:r>
        <w:br/>
        <w:t>ИЗОБРАЗИТЕЛЬНОГО ИСКУССТВА «ЖИВОПИСЬ»,</w:t>
      </w:r>
      <w:r>
        <w:br/>
        <w:t>«ДЕКОРАТИВНО-ПРИКЛАДНОЕ ТВОРЧЕСТВО»</w:t>
      </w:r>
    </w:p>
    <w:p w:rsidR="00155CD7" w:rsidRDefault="00155CD7">
      <w:pPr>
        <w:pStyle w:val="21a"/>
        <w:framePr w:w="8246" w:h="710" w:hRule="exact" w:wrap="auto" w:vAnchor="page" w:hAnchor="page" w:x="1949" w:y="4506"/>
        <w:shd w:val="clear" w:color="auto" w:fill="auto"/>
        <w:spacing w:after="0"/>
        <w:ind w:left="811" w:right="1565"/>
      </w:pPr>
      <w:r>
        <w:t>Предметная область</w:t>
      </w:r>
      <w:r>
        <w:br/>
        <w:t>ПО</w:t>
      </w:r>
      <w:r>
        <w:rPr>
          <w:rStyle w:val="20"/>
          <w:b/>
          <w:spacing w:val="-1"/>
        </w:rPr>
        <w:t>.01.</w:t>
      </w:r>
      <w:r>
        <w:t xml:space="preserve"> ХУДОЖЕСТВЕННОЕ ТВОРЧЕСТВО</w:t>
      </w:r>
    </w:p>
    <w:p w:rsidR="00155CD7" w:rsidRDefault="00155CD7">
      <w:pPr>
        <w:pStyle w:val="112"/>
        <w:framePr w:w="8246" w:h="1632" w:hRule="exact" w:wrap="auto" w:vAnchor="page" w:hAnchor="page" w:x="1949" w:y="6510"/>
        <w:shd w:val="clear" w:color="auto" w:fill="auto"/>
        <w:spacing w:before="0" w:after="389" w:line="330" w:lineRule="exact"/>
        <w:ind w:left="40" w:right="668"/>
      </w:pPr>
    </w:p>
    <w:p w:rsidR="00155CD7" w:rsidRDefault="00C701C5">
      <w:pPr>
        <w:pStyle w:val="112"/>
        <w:framePr w:w="8246" w:h="1632" w:hRule="exact" w:wrap="auto" w:vAnchor="page" w:hAnchor="page" w:x="1949" w:y="6510"/>
        <w:shd w:val="clear" w:color="auto" w:fill="auto"/>
        <w:spacing w:before="0" w:after="0" w:line="413" w:lineRule="exact"/>
        <w:ind w:left="40" w:right="668"/>
      </w:pPr>
      <w:bookmarkStart w:id="0" w:name="bookmark1"/>
      <w:r>
        <w:t>Программа</w:t>
      </w:r>
      <w:bookmarkStart w:id="1" w:name="_GoBack"/>
      <w:bookmarkEnd w:id="1"/>
      <w:r w:rsidR="00155CD7">
        <w:t xml:space="preserve"> по учебному предмету</w:t>
      </w:r>
      <w:r w:rsidR="00155CD7">
        <w:br/>
        <w:t>ПО</w:t>
      </w:r>
      <w:r w:rsidR="00155CD7">
        <w:rPr>
          <w:rStyle w:val="10"/>
          <w:b/>
        </w:rPr>
        <w:t>.01</w:t>
      </w:r>
      <w:r w:rsidR="00155CD7">
        <w:t>.УП</w:t>
      </w:r>
      <w:r w:rsidR="00155CD7">
        <w:rPr>
          <w:rStyle w:val="10"/>
          <w:b/>
        </w:rPr>
        <w:t>.02</w:t>
      </w:r>
      <w:r w:rsidR="00155CD7">
        <w:t>.ПРИКЛАДНОЕ ТВОРЧЕСТВО</w:t>
      </w:r>
      <w:bookmarkEnd w:id="0"/>
    </w:p>
    <w:p w:rsidR="00155CD7" w:rsidRDefault="006D5EB2">
      <w:pPr>
        <w:pStyle w:val="ab"/>
        <w:framePr w:wrap="auto" w:vAnchor="page" w:hAnchor="page" w:x="1949" w:y="14456"/>
        <w:shd w:val="clear" w:color="auto" w:fill="auto"/>
        <w:spacing w:before="0" w:line="250" w:lineRule="exact"/>
        <w:ind w:left="2952" w:right="3706"/>
      </w:pPr>
      <w:r>
        <w:t xml:space="preserve"> 2013</w:t>
      </w:r>
    </w:p>
    <w:p w:rsidR="00155CD7" w:rsidRDefault="00155CD7" w:rsidP="004505BA">
      <w:pPr>
        <w:rPr>
          <w:b/>
        </w:rPr>
      </w:pPr>
    </w:p>
    <w:p w:rsidR="002B0B05" w:rsidRDefault="002B0B05" w:rsidP="002B0B05">
      <w:pPr>
        <w:jc w:val="center"/>
      </w:pPr>
      <w:r>
        <w:t>Муниципальное образовательное учреждение дополнительного образования детей «Детская школа искусств»</w:t>
      </w:r>
    </w:p>
    <w:p w:rsidR="002B0B05" w:rsidRDefault="002B0B05" w:rsidP="002B0B05">
      <w:pPr>
        <w:jc w:val="center"/>
      </w:pPr>
    </w:p>
    <w:p w:rsidR="002B0B05" w:rsidRDefault="002B0B05" w:rsidP="002B0B05">
      <w:pPr>
        <w:spacing w:line="480" w:lineRule="auto"/>
      </w:pPr>
      <w:r>
        <w:t xml:space="preserve">  </w:t>
      </w:r>
    </w:p>
    <w:p w:rsidR="002B0B05" w:rsidRDefault="002B0B05" w:rsidP="002B0B05">
      <w:pPr>
        <w:spacing w:line="480" w:lineRule="auto"/>
      </w:pPr>
    </w:p>
    <w:p w:rsidR="002B0B05" w:rsidRDefault="002B0B05" w:rsidP="002B0B05">
      <w:pPr>
        <w:spacing w:line="480" w:lineRule="auto"/>
      </w:pPr>
    </w:p>
    <w:p w:rsidR="002B0B05" w:rsidRDefault="002B0B05" w:rsidP="002B0B05">
      <w:pPr>
        <w:spacing w:line="480" w:lineRule="auto"/>
      </w:pPr>
    </w:p>
    <w:p w:rsidR="002B0B05" w:rsidRDefault="002B0B05" w:rsidP="002B0B05">
      <w:pPr>
        <w:spacing w:line="480" w:lineRule="auto"/>
      </w:pPr>
    </w:p>
    <w:p w:rsidR="002B0B05" w:rsidRPr="002B0B05" w:rsidRDefault="002B0B05" w:rsidP="002B0B05">
      <w:pPr>
        <w:spacing w:line="480" w:lineRule="auto"/>
      </w:pPr>
    </w:p>
    <w:p w:rsidR="002B0B05" w:rsidRDefault="002B0B05" w:rsidP="004505BA">
      <w:pPr>
        <w:rPr>
          <w:b/>
        </w:rPr>
      </w:pPr>
    </w:p>
    <w:p w:rsidR="002B0B05" w:rsidRDefault="002B0B05" w:rsidP="004505BA">
      <w:pPr>
        <w:rPr>
          <w:b/>
        </w:rPr>
      </w:pPr>
    </w:p>
    <w:p w:rsidR="002B0B05" w:rsidRPr="004505BA" w:rsidRDefault="002B0B05" w:rsidP="004505BA">
      <w:pPr>
        <w:rPr>
          <w:b/>
        </w:rPr>
        <w:sectPr w:rsidR="002B0B05" w:rsidRPr="004505BA" w:rsidSect="00B82DA8">
          <w:pgSz w:w="11905" w:h="16837"/>
          <w:pgMar w:top="0" w:right="0" w:bottom="0" w:left="0" w:header="0" w:footer="3" w:gutter="0"/>
          <w:cols w:space="720"/>
          <w:noEndnote/>
          <w:docGrid w:linePitch="360"/>
        </w:sectPr>
      </w:pPr>
    </w:p>
    <w:p w:rsidR="00155CD7" w:rsidRDefault="00155CD7">
      <w:pPr>
        <w:pStyle w:val="21a"/>
        <w:framePr w:wrap="auto" w:vAnchor="page" w:hAnchor="page" w:x="1445" w:y="1352"/>
        <w:shd w:val="clear" w:color="auto" w:fill="auto"/>
        <w:spacing w:after="0" w:line="250" w:lineRule="exact"/>
        <w:ind w:left="2000"/>
        <w:jc w:val="left"/>
      </w:pPr>
      <w:r>
        <w:lastRenderedPageBreak/>
        <w:t>Структура программы учебного предмета</w:t>
      </w:r>
    </w:p>
    <w:p w:rsidR="00155CD7" w:rsidRDefault="00155CD7">
      <w:pPr>
        <w:pStyle w:val="21a"/>
        <w:framePr w:w="8904" w:h="5096" w:hRule="exact" w:wrap="auto" w:vAnchor="page" w:hAnchor="page" w:x="1445" w:y="2739"/>
        <w:numPr>
          <w:ilvl w:val="0"/>
          <w:numId w:val="1"/>
        </w:numPr>
        <w:shd w:val="clear" w:color="auto" w:fill="auto"/>
        <w:tabs>
          <w:tab w:val="left" w:pos="710"/>
        </w:tabs>
        <w:spacing w:after="264" w:line="250" w:lineRule="exact"/>
        <w:jc w:val="left"/>
      </w:pPr>
      <w:r>
        <w:t>Пояснительная записка</w:t>
      </w:r>
    </w:p>
    <w:p w:rsidR="00155CD7" w:rsidRDefault="00155CD7">
      <w:pPr>
        <w:pStyle w:val="39"/>
        <w:framePr w:w="8904" w:h="5096" w:hRule="exact" w:wrap="auto" w:vAnchor="page" w:hAnchor="page" w:x="1445" w:y="2739"/>
        <w:numPr>
          <w:ilvl w:val="0"/>
          <w:numId w:val="2"/>
        </w:numPr>
        <w:shd w:val="clear" w:color="auto" w:fill="auto"/>
        <w:tabs>
          <w:tab w:val="left" w:pos="721"/>
        </w:tabs>
        <w:spacing w:before="0"/>
        <w:ind w:left="620"/>
      </w:pPr>
      <w:r>
        <w:t>Характеристика учебного предмета, его место и роль в образовательном процессе;</w:t>
      </w:r>
    </w:p>
    <w:p w:rsidR="00155CD7" w:rsidRDefault="00155CD7">
      <w:pPr>
        <w:pStyle w:val="39"/>
        <w:framePr w:w="8904" w:h="5096" w:hRule="exact" w:wrap="auto" w:vAnchor="page" w:hAnchor="page" w:x="1445" w:y="2739"/>
        <w:numPr>
          <w:ilvl w:val="0"/>
          <w:numId w:val="2"/>
        </w:numPr>
        <w:shd w:val="clear" w:color="auto" w:fill="auto"/>
        <w:tabs>
          <w:tab w:val="left" w:pos="750"/>
        </w:tabs>
        <w:spacing w:before="0"/>
        <w:ind w:left="620"/>
      </w:pPr>
      <w:r>
        <w:t>Срок реализации учебного предмета;</w:t>
      </w:r>
    </w:p>
    <w:p w:rsidR="00155CD7" w:rsidRDefault="00155CD7">
      <w:pPr>
        <w:pStyle w:val="39"/>
        <w:framePr w:w="8904" w:h="5096" w:hRule="exact" w:wrap="auto" w:vAnchor="page" w:hAnchor="page" w:x="1445" w:y="2739"/>
        <w:numPr>
          <w:ilvl w:val="0"/>
          <w:numId w:val="2"/>
        </w:numPr>
        <w:shd w:val="clear" w:color="auto" w:fill="auto"/>
        <w:tabs>
          <w:tab w:val="left" w:pos="750"/>
        </w:tabs>
        <w:spacing w:before="0"/>
        <w:ind w:left="620" w:right="200"/>
      </w:pPr>
      <w:r>
        <w:t>Объем учебного времени, предусмотренный учебным планом образовательного</w:t>
      </w:r>
      <w:r>
        <w:br/>
        <w:t>учреждения на реализацию учебного предмета;</w:t>
      </w:r>
    </w:p>
    <w:p w:rsidR="00155CD7" w:rsidRDefault="00155CD7">
      <w:pPr>
        <w:pStyle w:val="39"/>
        <w:framePr w:w="8904" w:h="5096" w:hRule="exact" w:wrap="auto" w:vAnchor="page" w:hAnchor="page" w:x="1445" w:y="2739"/>
        <w:numPr>
          <w:ilvl w:val="0"/>
          <w:numId w:val="2"/>
        </w:numPr>
        <w:shd w:val="clear" w:color="auto" w:fill="auto"/>
        <w:tabs>
          <w:tab w:val="left" w:pos="750"/>
        </w:tabs>
        <w:spacing w:before="0"/>
        <w:ind w:left="620"/>
      </w:pPr>
      <w:r>
        <w:t>Сведения о затратах учебного времени и графике промежуточной аттестации;</w:t>
      </w:r>
    </w:p>
    <w:p w:rsidR="00155CD7" w:rsidRDefault="00155CD7">
      <w:pPr>
        <w:pStyle w:val="39"/>
        <w:framePr w:w="8904" w:h="5096" w:hRule="exact" w:wrap="auto" w:vAnchor="page" w:hAnchor="page" w:x="1445" w:y="2739"/>
        <w:numPr>
          <w:ilvl w:val="0"/>
          <w:numId w:val="2"/>
        </w:numPr>
        <w:shd w:val="clear" w:color="auto" w:fill="auto"/>
        <w:tabs>
          <w:tab w:val="left" w:pos="754"/>
        </w:tabs>
        <w:spacing w:before="0"/>
        <w:ind w:left="620"/>
      </w:pPr>
      <w:r>
        <w:t>Форма проведения учебных аудиторных занятий;</w:t>
      </w:r>
    </w:p>
    <w:p w:rsidR="00155CD7" w:rsidRDefault="00155CD7">
      <w:pPr>
        <w:pStyle w:val="39"/>
        <w:framePr w:w="8904" w:h="5096" w:hRule="exact" w:wrap="auto" w:vAnchor="page" w:hAnchor="page" w:x="1445" w:y="2739"/>
        <w:numPr>
          <w:ilvl w:val="0"/>
          <w:numId w:val="2"/>
        </w:numPr>
        <w:shd w:val="clear" w:color="auto" w:fill="auto"/>
        <w:tabs>
          <w:tab w:val="left" w:pos="730"/>
        </w:tabs>
        <w:spacing w:before="0"/>
        <w:ind w:left="620"/>
      </w:pPr>
      <w:r>
        <w:t>Цели и задачи учебного предмета;</w:t>
      </w:r>
    </w:p>
    <w:p w:rsidR="00155CD7" w:rsidRDefault="00155CD7">
      <w:pPr>
        <w:pStyle w:val="39"/>
        <w:framePr w:w="8904" w:h="5096" w:hRule="exact" w:wrap="auto" w:vAnchor="page" w:hAnchor="page" w:x="1445" w:y="2739"/>
        <w:numPr>
          <w:ilvl w:val="0"/>
          <w:numId w:val="2"/>
        </w:numPr>
        <w:shd w:val="clear" w:color="auto" w:fill="auto"/>
        <w:tabs>
          <w:tab w:val="left" w:pos="750"/>
        </w:tabs>
        <w:spacing w:before="0"/>
        <w:ind w:left="620"/>
      </w:pPr>
      <w:r>
        <w:t>Обоснование структуры программы учебного предмета;</w:t>
      </w:r>
    </w:p>
    <w:p w:rsidR="00155CD7" w:rsidRDefault="00155CD7">
      <w:pPr>
        <w:pStyle w:val="39"/>
        <w:framePr w:w="8904" w:h="5096" w:hRule="exact" w:wrap="auto" w:vAnchor="page" w:hAnchor="page" w:x="1445" w:y="2739"/>
        <w:numPr>
          <w:ilvl w:val="0"/>
          <w:numId w:val="2"/>
        </w:numPr>
        <w:shd w:val="clear" w:color="auto" w:fill="auto"/>
        <w:tabs>
          <w:tab w:val="left" w:pos="721"/>
        </w:tabs>
        <w:spacing w:before="0"/>
        <w:ind w:left="620"/>
      </w:pPr>
      <w:r>
        <w:t>Методы обучения;</w:t>
      </w:r>
    </w:p>
    <w:p w:rsidR="00155CD7" w:rsidRDefault="00155CD7">
      <w:pPr>
        <w:pStyle w:val="39"/>
        <w:framePr w:w="8904" w:h="5096" w:hRule="exact" w:wrap="auto" w:vAnchor="page" w:hAnchor="page" w:x="1445" w:y="2739"/>
        <w:numPr>
          <w:ilvl w:val="0"/>
          <w:numId w:val="2"/>
        </w:numPr>
        <w:shd w:val="clear" w:color="auto" w:fill="auto"/>
        <w:tabs>
          <w:tab w:val="left" w:pos="750"/>
        </w:tabs>
        <w:spacing w:before="0" w:after="240"/>
        <w:ind w:left="620"/>
      </w:pPr>
      <w:r>
        <w:t>Описание материально-технических условий реализации учебного предмета;</w:t>
      </w:r>
    </w:p>
    <w:p w:rsidR="00155CD7" w:rsidRDefault="00155CD7">
      <w:pPr>
        <w:pStyle w:val="21a"/>
        <w:framePr w:w="8904" w:h="5096" w:hRule="exact" w:wrap="auto" w:vAnchor="page" w:hAnchor="page" w:x="1445" w:y="2739"/>
        <w:numPr>
          <w:ilvl w:val="1"/>
          <w:numId w:val="2"/>
        </w:numPr>
        <w:shd w:val="clear" w:color="auto" w:fill="auto"/>
        <w:tabs>
          <w:tab w:val="left" w:pos="715"/>
        </w:tabs>
        <w:spacing w:after="184" w:line="250" w:lineRule="exact"/>
        <w:jc w:val="left"/>
      </w:pPr>
      <w:r>
        <w:t>Содержание учебного предмета</w:t>
      </w:r>
    </w:p>
    <w:p w:rsidR="00155CD7" w:rsidRDefault="00155CD7">
      <w:pPr>
        <w:pStyle w:val="39"/>
        <w:framePr w:w="8904" w:h="5096" w:hRule="exact" w:wrap="auto" w:vAnchor="page" w:hAnchor="page" w:x="1445" w:y="2739"/>
        <w:shd w:val="clear" w:color="auto" w:fill="auto"/>
        <w:spacing w:before="0" w:after="14" w:line="200" w:lineRule="exact"/>
        <w:ind w:left="620"/>
      </w:pPr>
      <w:r>
        <w:t>-Учебно-тематический план;</w:t>
      </w:r>
    </w:p>
    <w:p w:rsidR="00155CD7" w:rsidRDefault="00155CD7">
      <w:pPr>
        <w:pStyle w:val="39"/>
        <w:framePr w:w="8904" w:h="5096" w:hRule="exact" w:wrap="auto" w:vAnchor="page" w:hAnchor="page" w:x="1445" w:y="2739"/>
        <w:numPr>
          <w:ilvl w:val="0"/>
          <w:numId w:val="2"/>
        </w:numPr>
        <w:shd w:val="clear" w:color="auto" w:fill="auto"/>
        <w:tabs>
          <w:tab w:val="left" w:pos="730"/>
        </w:tabs>
        <w:spacing w:before="0" w:after="312" w:line="200" w:lineRule="exact"/>
        <w:ind w:left="620"/>
      </w:pPr>
      <w:r>
        <w:t>Годовые требования. Содержание разделов и тем;</w:t>
      </w:r>
    </w:p>
    <w:p w:rsidR="00155CD7" w:rsidRDefault="00155CD7">
      <w:pPr>
        <w:pStyle w:val="21a"/>
        <w:framePr w:w="8904" w:h="5096" w:hRule="exact" w:wrap="auto" w:vAnchor="page" w:hAnchor="page" w:x="1445" w:y="2739"/>
        <w:numPr>
          <w:ilvl w:val="0"/>
          <w:numId w:val="3"/>
        </w:numPr>
        <w:shd w:val="clear" w:color="auto" w:fill="auto"/>
        <w:tabs>
          <w:tab w:val="left" w:pos="715"/>
        </w:tabs>
        <w:spacing w:after="0" w:line="250" w:lineRule="exact"/>
        <w:jc w:val="left"/>
      </w:pPr>
      <w:r>
        <w:t xml:space="preserve">Требования к уровню подготовки </w:t>
      </w:r>
      <w:proofErr w:type="gramStart"/>
      <w:r>
        <w:t>обучающихся</w:t>
      </w:r>
      <w:proofErr w:type="gramEnd"/>
    </w:p>
    <w:p w:rsidR="00155CD7" w:rsidRDefault="00155CD7">
      <w:pPr>
        <w:pStyle w:val="21a"/>
        <w:framePr w:w="8904" w:h="2910" w:hRule="exact" w:wrap="auto" w:vAnchor="page" w:hAnchor="page" w:x="1445" w:y="8638"/>
        <w:numPr>
          <w:ilvl w:val="0"/>
          <w:numId w:val="3"/>
        </w:numPr>
        <w:shd w:val="clear" w:color="auto" w:fill="auto"/>
        <w:tabs>
          <w:tab w:val="left" w:pos="715"/>
        </w:tabs>
        <w:spacing w:after="184" w:line="250" w:lineRule="exact"/>
        <w:jc w:val="left"/>
      </w:pPr>
      <w:r>
        <w:t>Формы и методы контроля, система оценок</w:t>
      </w:r>
    </w:p>
    <w:p w:rsidR="00155CD7" w:rsidRDefault="00155CD7">
      <w:pPr>
        <w:pStyle w:val="39"/>
        <w:framePr w:w="8904" w:h="2910" w:hRule="exact" w:wrap="auto" w:vAnchor="page" w:hAnchor="page" w:x="1445" w:y="8638"/>
        <w:numPr>
          <w:ilvl w:val="0"/>
          <w:numId w:val="2"/>
        </w:numPr>
        <w:shd w:val="clear" w:color="auto" w:fill="auto"/>
        <w:tabs>
          <w:tab w:val="left" w:pos="726"/>
        </w:tabs>
        <w:spacing w:before="0" w:line="200" w:lineRule="exact"/>
        <w:ind w:left="620"/>
      </w:pPr>
      <w:r>
        <w:t>Аттестация: цели, виды, форма, содержание;</w:t>
      </w:r>
    </w:p>
    <w:p w:rsidR="00155CD7" w:rsidRDefault="00155CD7">
      <w:pPr>
        <w:pStyle w:val="39"/>
        <w:framePr w:w="8904" w:h="2910" w:hRule="exact" w:wrap="auto" w:vAnchor="page" w:hAnchor="page" w:x="1445" w:y="8638"/>
        <w:numPr>
          <w:ilvl w:val="0"/>
          <w:numId w:val="2"/>
        </w:numPr>
        <w:shd w:val="clear" w:color="auto" w:fill="auto"/>
        <w:tabs>
          <w:tab w:val="left" w:pos="735"/>
        </w:tabs>
        <w:spacing w:before="0" w:line="576" w:lineRule="exact"/>
        <w:ind w:left="620"/>
      </w:pPr>
      <w:r>
        <w:t>Критерии оценки;</w:t>
      </w:r>
    </w:p>
    <w:p w:rsidR="00155CD7" w:rsidRDefault="00155CD7">
      <w:pPr>
        <w:pStyle w:val="21a"/>
        <w:framePr w:w="8904" w:h="2910" w:hRule="exact" w:wrap="auto" w:vAnchor="page" w:hAnchor="page" w:x="1445" w:y="8638"/>
        <w:numPr>
          <w:ilvl w:val="0"/>
          <w:numId w:val="3"/>
        </w:numPr>
        <w:shd w:val="clear" w:color="auto" w:fill="auto"/>
        <w:tabs>
          <w:tab w:val="left" w:pos="715"/>
        </w:tabs>
        <w:spacing w:after="0" w:line="576" w:lineRule="exact"/>
        <w:jc w:val="left"/>
      </w:pPr>
      <w:r>
        <w:t>Методическое обеспечение учебного процесса</w:t>
      </w:r>
    </w:p>
    <w:p w:rsidR="00155CD7" w:rsidRDefault="00155CD7">
      <w:pPr>
        <w:pStyle w:val="21a"/>
        <w:framePr w:w="8904" w:h="2910" w:hRule="exact" w:wrap="auto" w:vAnchor="page" w:hAnchor="page" w:x="1445" w:y="8638"/>
        <w:numPr>
          <w:ilvl w:val="0"/>
          <w:numId w:val="3"/>
        </w:numPr>
        <w:shd w:val="clear" w:color="auto" w:fill="auto"/>
        <w:tabs>
          <w:tab w:val="left" w:pos="715"/>
        </w:tabs>
        <w:spacing w:after="0" w:line="576" w:lineRule="exact"/>
        <w:jc w:val="left"/>
      </w:pPr>
      <w:r>
        <w:t>Список литературы и средств обучения</w:t>
      </w:r>
    </w:p>
    <w:p w:rsidR="00155CD7" w:rsidRDefault="00155CD7">
      <w:pPr>
        <w:pStyle w:val="39"/>
        <w:framePr w:w="8904" w:h="2910" w:hRule="exact" w:wrap="auto" w:vAnchor="page" w:hAnchor="page" w:x="1445" w:y="8638"/>
        <w:numPr>
          <w:ilvl w:val="0"/>
          <w:numId w:val="2"/>
        </w:numPr>
        <w:shd w:val="clear" w:color="auto" w:fill="auto"/>
        <w:tabs>
          <w:tab w:val="left" w:pos="750"/>
        </w:tabs>
        <w:spacing w:before="0" w:line="254" w:lineRule="exact"/>
        <w:ind w:left="620"/>
      </w:pPr>
      <w:r>
        <w:t>Список методической литературы;</w:t>
      </w:r>
    </w:p>
    <w:p w:rsidR="00155CD7" w:rsidRDefault="00155CD7">
      <w:pPr>
        <w:pStyle w:val="39"/>
        <w:framePr w:w="8904" w:h="2910" w:hRule="exact" w:wrap="auto" w:vAnchor="page" w:hAnchor="page" w:x="1445" w:y="8638"/>
        <w:numPr>
          <w:ilvl w:val="0"/>
          <w:numId w:val="2"/>
        </w:numPr>
        <w:shd w:val="clear" w:color="auto" w:fill="auto"/>
        <w:tabs>
          <w:tab w:val="left" w:pos="750"/>
        </w:tabs>
        <w:spacing w:before="0" w:line="254" w:lineRule="exact"/>
        <w:ind w:left="620"/>
      </w:pPr>
      <w:r>
        <w:t>Список учебной литературы;</w:t>
      </w:r>
    </w:p>
    <w:p w:rsidR="00725414" w:rsidRDefault="00725414" w:rsidP="00725414">
      <w:pPr>
        <w:pStyle w:val="39"/>
        <w:framePr w:w="8904" w:h="2910" w:hRule="exact" w:wrap="auto" w:vAnchor="page" w:hAnchor="page" w:x="1445" w:y="8638"/>
        <w:shd w:val="clear" w:color="auto" w:fill="auto"/>
        <w:tabs>
          <w:tab w:val="left" w:pos="750"/>
        </w:tabs>
        <w:spacing w:before="0" w:line="254" w:lineRule="exact"/>
      </w:pPr>
    </w:p>
    <w:p w:rsidR="00725414" w:rsidRDefault="00725414" w:rsidP="00725414">
      <w:pPr>
        <w:pStyle w:val="39"/>
        <w:framePr w:w="8904" w:h="2910" w:hRule="exact" w:wrap="auto" w:vAnchor="page" w:hAnchor="page" w:x="1445" w:y="8638"/>
        <w:shd w:val="clear" w:color="auto" w:fill="auto"/>
        <w:tabs>
          <w:tab w:val="left" w:pos="750"/>
        </w:tabs>
        <w:spacing w:before="0" w:line="254" w:lineRule="exact"/>
      </w:pPr>
    </w:p>
    <w:p w:rsidR="00725414" w:rsidRDefault="00725414" w:rsidP="00725414">
      <w:pPr>
        <w:pStyle w:val="39"/>
        <w:framePr w:w="8904" w:h="2910" w:hRule="exact" w:wrap="auto" w:vAnchor="page" w:hAnchor="page" w:x="1445" w:y="8638"/>
        <w:shd w:val="clear" w:color="auto" w:fill="auto"/>
        <w:tabs>
          <w:tab w:val="left" w:pos="750"/>
        </w:tabs>
        <w:spacing w:before="0" w:line="254" w:lineRule="exact"/>
      </w:pPr>
    </w:p>
    <w:p w:rsidR="004505BA" w:rsidRDefault="004505BA">
      <w:pPr>
        <w:pStyle w:val="39"/>
        <w:framePr w:w="8904" w:h="2910" w:hRule="exact" w:wrap="auto" w:vAnchor="page" w:hAnchor="page" w:x="1445" w:y="8638"/>
        <w:numPr>
          <w:ilvl w:val="0"/>
          <w:numId w:val="2"/>
        </w:numPr>
        <w:shd w:val="clear" w:color="auto" w:fill="auto"/>
        <w:tabs>
          <w:tab w:val="left" w:pos="750"/>
        </w:tabs>
        <w:spacing w:before="0" w:line="254" w:lineRule="exact"/>
        <w:ind w:left="620"/>
      </w:pPr>
      <w:r>
        <w:t>с</w:t>
      </w:r>
    </w:p>
    <w:p w:rsidR="004505BA" w:rsidRDefault="004505BA">
      <w:pPr>
        <w:pStyle w:val="39"/>
        <w:framePr w:w="8904" w:h="2910" w:hRule="exact" w:wrap="auto" w:vAnchor="page" w:hAnchor="page" w:x="1445" w:y="8638"/>
        <w:numPr>
          <w:ilvl w:val="0"/>
          <w:numId w:val="2"/>
        </w:numPr>
        <w:shd w:val="clear" w:color="auto" w:fill="auto"/>
        <w:tabs>
          <w:tab w:val="left" w:pos="750"/>
        </w:tabs>
        <w:spacing w:before="0" w:line="254" w:lineRule="exact"/>
        <w:ind w:left="620"/>
      </w:pPr>
      <w:r>
        <w:t>--</w:t>
      </w:r>
      <w:proofErr w:type="spellStart"/>
      <w:r>
        <w:t>ссс</w:t>
      </w:r>
      <w:proofErr w:type="spellEnd"/>
    </w:p>
    <w:p w:rsidR="00155CD7" w:rsidRDefault="00155CD7">
      <w:pPr>
        <w:pStyle w:val="39"/>
        <w:framePr w:w="8904" w:h="2910" w:hRule="exact" w:wrap="auto" w:vAnchor="page" w:hAnchor="page" w:x="1445" w:y="8638"/>
        <w:numPr>
          <w:ilvl w:val="0"/>
          <w:numId w:val="2"/>
        </w:numPr>
        <w:shd w:val="clear" w:color="auto" w:fill="auto"/>
        <w:tabs>
          <w:tab w:val="left" w:pos="750"/>
        </w:tabs>
        <w:spacing w:before="0" w:line="254" w:lineRule="exact"/>
        <w:ind w:left="620"/>
      </w:pPr>
      <w:r>
        <w:t>Средства обучения</w:t>
      </w:r>
    </w:p>
    <w:p w:rsidR="00155CD7" w:rsidRPr="004505BA" w:rsidRDefault="00155CD7">
      <w:pPr>
        <w:rPr>
          <w:rFonts w:cs="Times New Roman"/>
          <w:b/>
          <w:color w:val="auto"/>
          <w:sz w:val="2"/>
        </w:rPr>
        <w:sectPr w:rsidR="00155CD7" w:rsidRPr="004505BA" w:rsidSect="00B82DA8">
          <w:pgSz w:w="11905" w:h="16837"/>
          <w:pgMar w:top="0" w:right="0" w:bottom="0" w:left="0" w:header="0" w:footer="3" w:gutter="0"/>
          <w:cols w:space="720"/>
          <w:noEndnote/>
          <w:docGrid w:linePitch="360"/>
        </w:sectPr>
      </w:pPr>
    </w:p>
    <w:p w:rsidR="00155CD7" w:rsidRDefault="00155CD7">
      <w:pPr>
        <w:pStyle w:val="21b"/>
        <w:framePr w:w="9374" w:h="14240" w:hRule="exact" w:wrap="auto" w:vAnchor="page" w:hAnchor="page" w:x="1440" w:y="518"/>
        <w:shd w:val="clear" w:color="auto" w:fill="auto"/>
        <w:spacing w:after="190" w:line="250" w:lineRule="exact"/>
        <w:ind w:right="280"/>
      </w:pPr>
      <w:bookmarkStart w:id="2" w:name="bookmark2"/>
      <w:r>
        <w:rPr>
          <w:rStyle w:val="23"/>
          <w:b/>
          <w:spacing w:val="-1"/>
        </w:rPr>
        <w:lastRenderedPageBreak/>
        <w:t>1.</w:t>
      </w:r>
      <w:r>
        <w:t xml:space="preserve"> ПОЯСНИТЕЛЬНАЯ ЗАПИСКА</w:t>
      </w:r>
      <w:bookmarkEnd w:id="2"/>
    </w:p>
    <w:p w:rsidR="00155CD7" w:rsidRDefault="00155CD7">
      <w:pPr>
        <w:pStyle w:val="224"/>
        <w:framePr w:w="9374" w:h="14240" w:hRule="exact" w:wrap="auto" w:vAnchor="page" w:hAnchor="page" w:x="1440" w:y="518"/>
        <w:shd w:val="clear" w:color="auto" w:fill="auto"/>
        <w:spacing w:before="0" w:after="0"/>
        <w:ind w:right="280"/>
      </w:pPr>
      <w:bookmarkStart w:id="3" w:name="bookmark3"/>
      <w:r>
        <w:t>Характеристика учебного предмета, его место и роль в образовательном процессе</w:t>
      </w:r>
      <w:bookmarkEnd w:id="3"/>
    </w:p>
    <w:p w:rsidR="00155CD7" w:rsidRDefault="00706899">
      <w:pPr>
        <w:pStyle w:val="ab"/>
        <w:framePr w:w="9374" w:h="14240" w:hRule="exact" w:wrap="auto" w:vAnchor="page" w:hAnchor="page" w:x="1440" w:y="518"/>
        <w:shd w:val="clear" w:color="auto" w:fill="auto"/>
        <w:spacing w:before="0" w:line="480" w:lineRule="exact"/>
        <w:ind w:right="20" w:firstLine="840"/>
        <w:jc w:val="both"/>
      </w:pPr>
      <w:r>
        <w:t>Программа учебного предмета</w:t>
      </w:r>
      <w:r w:rsidR="00155CD7">
        <w:t xml:space="preserve"> «Прикладное творчество»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 «Декоративно-прикладное творчество».</w:t>
      </w:r>
    </w:p>
    <w:p w:rsidR="00155CD7" w:rsidRDefault="00155CD7">
      <w:pPr>
        <w:pStyle w:val="ab"/>
        <w:framePr w:w="9374" w:h="14240" w:hRule="exact" w:wrap="auto" w:vAnchor="page" w:hAnchor="page" w:x="1440" w:y="518"/>
        <w:shd w:val="clear" w:color="auto" w:fill="auto"/>
        <w:spacing w:before="0" w:line="480" w:lineRule="exact"/>
        <w:ind w:right="20" w:firstLine="700"/>
        <w:jc w:val="both"/>
      </w:pPr>
      <w:r>
        <w:t>Учебный предмет «Прикладное творчество» занимает важное место в комплексе пред</w:t>
      </w:r>
      <w:r w:rsidR="006D5EB2">
        <w:t xml:space="preserve">метов программ «Живопись». </w:t>
      </w:r>
      <w:r>
        <w:t xml:space="preserve"> Он является базовой составляющей для последующего изучения предметов в области изобразительного искусства.</w:t>
      </w:r>
    </w:p>
    <w:p w:rsidR="00155CD7" w:rsidRDefault="00725414">
      <w:pPr>
        <w:pStyle w:val="ab"/>
        <w:framePr w:w="9374" w:h="14240" w:hRule="exact" w:wrap="auto" w:vAnchor="page" w:hAnchor="page" w:x="1440" w:y="518"/>
        <w:shd w:val="clear" w:color="auto" w:fill="auto"/>
        <w:spacing w:before="0" w:line="480" w:lineRule="exact"/>
        <w:ind w:right="20" w:firstLine="700"/>
        <w:jc w:val="both"/>
      </w:pPr>
      <w:r>
        <w:t>Целью данной программы является развитие творческих способностей детей и приобщение их  к традиционным народным культурным ценностям, истокам народного искусства.</w:t>
      </w:r>
      <w:r w:rsidR="009F134F">
        <w:t xml:space="preserve"> Для достижения данной цели необходимо создание благоприятных условий для развития каждого ребенка с учетом его мотиваций и представлений, воспитания у детей интереса к занятиям. Занятия декоративно-прикладным творчеством развивают такие личностные качества, как: аккуратность, внимание, терпение.</w:t>
      </w:r>
    </w:p>
    <w:p w:rsidR="007D6926" w:rsidRDefault="006D5EB2">
      <w:pPr>
        <w:pStyle w:val="ab"/>
        <w:framePr w:w="9374" w:h="14240" w:hRule="exact" w:wrap="auto" w:vAnchor="page" w:hAnchor="page" w:x="1440" w:y="518"/>
        <w:shd w:val="clear" w:color="auto" w:fill="auto"/>
        <w:spacing w:before="0" w:line="480" w:lineRule="exact"/>
        <w:ind w:right="20" w:firstLine="840"/>
        <w:jc w:val="both"/>
      </w:pPr>
      <w:r>
        <w:t>Программа включает в себя три</w:t>
      </w:r>
      <w:r w:rsidR="00155CD7">
        <w:t xml:space="preserve">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w:t>
      </w:r>
      <w:r w:rsidR="007D6926">
        <w:t>мире, фантазию.</w:t>
      </w:r>
    </w:p>
    <w:p w:rsidR="00155CD7" w:rsidRDefault="007D6926">
      <w:pPr>
        <w:pStyle w:val="ab"/>
        <w:framePr w:w="9374" w:h="14240" w:hRule="exact" w:wrap="auto" w:vAnchor="page" w:hAnchor="page" w:x="1440" w:y="518"/>
        <w:shd w:val="clear" w:color="auto" w:fill="auto"/>
        <w:spacing w:before="0" w:line="480" w:lineRule="exact"/>
        <w:ind w:right="20" w:firstLine="840"/>
        <w:jc w:val="both"/>
      </w:pPr>
      <w:r>
        <w:t xml:space="preserve"> </w:t>
      </w:r>
    </w:p>
    <w:p w:rsidR="00B82DA8" w:rsidRDefault="00B82DA8">
      <w:pPr>
        <w:pStyle w:val="ab"/>
        <w:framePr w:w="9374" w:h="14240" w:hRule="exact" w:wrap="auto" w:vAnchor="page" w:hAnchor="page" w:x="1440" w:y="518"/>
        <w:shd w:val="clear" w:color="auto" w:fill="auto"/>
        <w:spacing w:before="0" w:line="480" w:lineRule="exact"/>
        <w:ind w:right="20" w:firstLine="840"/>
        <w:jc w:val="both"/>
      </w:pPr>
    </w:p>
    <w:p w:rsidR="00155CD7" w:rsidRDefault="00155CD7">
      <w:pPr>
        <w:rPr>
          <w:rFonts w:cs="Times New Roman"/>
          <w:color w:val="auto"/>
          <w:sz w:val="2"/>
        </w:rPr>
        <w:sectPr w:rsidR="00155CD7" w:rsidSect="00B82DA8">
          <w:pgSz w:w="11905" w:h="16837"/>
          <w:pgMar w:top="0" w:right="0" w:bottom="0" w:left="0" w:header="0" w:footer="3" w:gutter="0"/>
          <w:cols w:space="720"/>
          <w:noEndnote/>
          <w:docGrid w:linePitch="360"/>
        </w:sectPr>
      </w:pPr>
    </w:p>
    <w:p w:rsidR="00155CD7" w:rsidRDefault="00155CD7">
      <w:pPr>
        <w:pStyle w:val="ab"/>
        <w:framePr w:w="10234" w:h="7781" w:hRule="exact" w:wrap="auto" w:vAnchor="page" w:hAnchor="page" w:x="720" w:y="836"/>
        <w:shd w:val="clear" w:color="auto" w:fill="auto"/>
        <w:spacing w:before="0" w:line="480" w:lineRule="exact"/>
        <w:ind w:left="580" w:right="300" w:firstLine="660"/>
        <w:jc w:val="both"/>
      </w:pPr>
      <w:r>
        <w:lastRenderedPageBreak/>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155CD7" w:rsidRDefault="00155CD7">
      <w:pPr>
        <w:pStyle w:val="ab"/>
        <w:framePr w:w="10234" w:h="7781" w:hRule="exact" w:wrap="auto" w:vAnchor="page" w:hAnchor="page" w:x="720" w:y="836"/>
        <w:shd w:val="clear" w:color="auto" w:fill="auto"/>
        <w:spacing w:before="0" w:line="480" w:lineRule="exact"/>
        <w:ind w:left="580" w:right="300" w:firstLine="2400"/>
        <w:jc w:val="left"/>
        <w:rPr>
          <w:rStyle w:val="a7"/>
        </w:rPr>
      </w:pPr>
      <w:r>
        <w:rPr>
          <w:rStyle w:val="a7"/>
        </w:rPr>
        <w:t xml:space="preserve">Срок реализации учебного предмета </w:t>
      </w:r>
    </w:p>
    <w:p w:rsidR="00155CD7" w:rsidRDefault="00155CD7">
      <w:pPr>
        <w:pStyle w:val="ab"/>
        <w:framePr w:w="10234" w:h="7781" w:hRule="exact" w:wrap="auto" w:vAnchor="page" w:hAnchor="page" w:x="720" w:y="836"/>
        <w:shd w:val="clear" w:color="auto" w:fill="auto"/>
        <w:spacing w:before="0" w:line="480" w:lineRule="exact"/>
        <w:ind w:left="580" w:right="300" w:firstLine="140"/>
        <w:jc w:val="left"/>
      </w:pPr>
      <w:r>
        <w:t>Программа рассчитана на 3 года обучения, с 1 по 3 класс. В первый год продолжительность учебных занятий составляет 32 недели, во второй и третий годы - по 33 недели.</w:t>
      </w:r>
    </w:p>
    <w:p w:rsidR="00155CD7" w:rsidRDefault="00155CD7">
      <w:pPr>
        <w:pStyle w:val="ab"/>
        <w:framePr w:w="10234" w:h="7781" w:hRule="exact" w:wrap="auto" w:vAnchor="page" w:hAnchor="page" w:x="720" w:y="836"/>
        <w:shd w:val="clear" w:color="auto" w:fill="auto"/>
        <w:spacing w:before="0" w:line="480" w:lineRule="exact"/>
        <w:ind w:left="580" w:right="300" w:firstLine="1160"/>
        <w:jc w:val="left"/>
      </w:pPr>
      <w:r>
        <w:rPr>
          <w:rStyle w:val="a7"/>
        </w:rPr>
        <w:t xml:space="preserve">Объем учебного времени, предусмотренный учебным планом образовательного учреждения на реализацию учебного предмета </w:t>
      </w:r>
      <w:r>
        <w:t>Общая трудоемкость учебного предмета «Прикладное творчество» при 3-летнем сроке обучения составляет 294 часа. Из них: 196 часов - аудиторные занятия, 98 часов - самостоятельная работа.</w:t>
      </w:r>
    </w:p>
    <w:p w:rsidR="00155CD7" w:rsidRDefault="00155CD7">
      <w:pPr>
        <w:pStyle w:val="21c"/>
        <w:framePr w:w="6571" w:h="724" w:hRule="exact" w:wrap="auto" w:vAnchor="page" w:hAnchor="page" w:x="2683" w:y="9114"/>
        <w:shd w:val="clear" w:color="auto" w:fill="auto"/>
      </w:pPr>
      <w:r>
        <w:t xml:space="preserve">Сведения о затратах учебного времени </w:t>
      </w:r>
      <w:r>
        <w:rPr>
          <w:rStyle w:val="25"/>
          <w:b/>
          <w:i/>
        </w:rPr>
        <w:t>и графике промежуточной и итоговой аттестации</w:t>
      </w:r>
    </w:p>
    <w:tbl>
      <w:tblPr>
        <w:tblW w:w="0" w:type="auto"/>
        <w:tblInd w:w="5" w:type="dxa"/>
        <w:tblLayout w:type="fixed"/>
        <w:tblCellMar>
          <w:left w:w="0" w:type="dxa"/>
          <w:right w:w="0" w:type="dxa"/>
        </w:tblCellMar>
        <w:tblLook w:val="0000" w:firstRow="0" w:lastRow="0" w:firstColumn="0" w:lastColumn="0" w:noHBand="0" w:noVBand="0"/>
      </w:tblPr>
      <w:tblGrid>
        <w:gridCol w:w="2150"/>
        <w:gridCol w:w="1114"/>
        <w:gridCol w:w="1282"/>
        <w:gridCol w:w="1133"/>
        <w:gridCol w:w="1421"/>
        <w:gridCol w:w="1277"/>
        <w:gridCol w:w="1042"/>
        <w:gridCol w:w="806"/>
      </w:tblGrid>
      <w:tr w:rsidR="00155CD7">
        <w:trPr>
          <w:trHeight w:val="131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510"/>
              <w:framePr w:w="10224" w:h="4214" w:wrap="auto" w:vAnchor="page" w:hAnchor="page" w:x="725" w:y="9769"/>
              <w:shd w:val="clear" w:color="auto" w:fill="auto"/>
            </w:pPr>
            <w:r>
              <w:t xml:space="preserve">Вид </w:t>
            </w:r>
            <w:proofErr w:type="gramStart"/>
            <w:r>
              <w:t>учебной</w:t>
            </w:r>
            <w:proofErr w:type="gramEnd"/>
          </w:p>
          <w:p w:rsidR="00155CD7" w:rsidRDefault="00155CD7">
            <w:pPr>
              <w:pStyle w:val="510"/>
              <w:framePr w:w="10224" w:h="4214" w:wrap="auto" w:vAnchor="page" w:hAnchor="page" w:x="725" w:y="9769"/>
              <w:shd w:val="clear" w:color="auto" w:fill="auto"/>
            </w:pPr>
            <w:r>
              <w:t>работы, аттестации, учебной нагрузки</w:t>
            </w:r>
          </w:p>
        </w:tc>
        <w:tc>
          <w:tcPr>
            <w:tcW w:w="7269"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510"/>
              <w:framePr w:w="10224" w:h="4214" w:wrap="auto" w:vAnchor="page" w:hAnchor="page" w:x="725" w:y="9769"/>
              <w:shd w:val="clear" w:color="auto" w:fill="auto"/>
              <w:spacing w:line="254" w:lineRule="exact"/>
            </w:pPr>
            <w:r>
              <w:t>Затраты учебного времени, график промежуточной аттестации</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510"/>
              <w:framePr w:w="10224" w:h="4214" w:wrap="auto" w:vAnchor="page" w:hAnchor="page" w:x="725" w:y="9769"/>
              <w:shd w:val="clear" w:color="auto" w:fill="auto"/>
              <w:spacing w:line="230" w:lineRule="exact"/>
              <w:ind w:left="220"/>
              <w:jc w:val="left"/>
            </w:pPr>
            <w:r>
              <w:t>Всего часов</w:t>
            </w:r>
          </w:p>
        </w:tc>
      </w:tr>
      <w:tr w:rsidR="00155CD7">
        <w:trPr>
          <w:trHeight w:val="586"/>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120" w:firstLine="0"/>
            </w:pPr>
            <w:r>
              <w:t>Классы</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1160" w:firstLine="0"/>
            </w:pPr>
            <w:r>
              <w:t>1</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1240" w:firstLine="0"/>
            </w:pPr>
            <w:r>
              <w:t>2</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1100" w:firstLine="0"/>
            </w:pPr>
            <w: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r>
      <w:tr w:rsidR="00155CD7">
        <w:trPr>
          <w:trHeight w:val="446"/>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120" w:firstLine="0"/>
            </w:pPr>
            <w:r>
              <w:t>Полугодия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480" w:firstLine="0"/>
            </w:pPr>
            <w: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560" w:firstLine="0"/>
            </w:pPr>
            <w: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480" w:firstLine="0"/>
            </w:pPr>
            <w: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620" w:firstLine="0"/>
            </w:pPr>
            <w: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560" w:firstLine="0"/>
            </w:pPr>
            <w:r>
              <w:t>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64"/>
              <w:framePr w:w="10224" w:h="4214" w:wrap="auto" w:vAnchor="page" w:hAnchor="page" w:x="725" w:y="9769"/>
              <w:shd w:val="clear" w:color="auto" w:fill="auto"/>
              <w:spacing w:line="240" w:lineRule="auto"/>
              <w:ind w:left="440" w:firstLine="0"/>
            </w:pPr>
            <w:r>
              <w:t>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r>
      <w:tr w:rsidR="00155CD7">
        <w:trPr>
          <w:trHeight w:val="451"/>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jc w:val="center"/>
            </w:pPr>
            <w:r>
              <w:t>Аудиторные занятия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32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32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32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620"/>
            </w:pPr>
            <w:r>
              <w:t>34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32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40"/>
            </w:pPr>
            <w:r>
              <w:t>34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220"/>
            </w:pPr>
            <w:r>
              <w:t>196</w:t>
            </w:r>
          </w:p>
        </w:tc>
      </w:tr>
      <w:tr w:rsidR="00155CD7">
        <w:trPr>
          <w:trHeight w:val="47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ind w:left="120"/>
            </w:pPr>
            <w:r>
              <w:t>Самостоятельная работа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16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16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16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620"/>
            </w:pPr>
            <w:r>
              <w:t>17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16</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40"/>
            </w:pPr>
            <w:r>
              <w:t>17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220"/>
            </w:pPr>
            <w:r>
              <w:t>98</w:t>
            </w:r>
          </w:p>
        </w:tc>
      </w:tr>
      <w:tr w:rsidR="00155CD7">
        <w:trPr>
          <w:trHeight w:val="47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35" w:lineRule="exact"/>
              <w:ind w:left="120"/>
            </w:pPr>
            <w:r>
              <w:t>Максимальная учебная нагрузка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48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48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80"/>
            </w:pPr>
            <w:r>
              <w:t>48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620"/>
            </w:pPr>
            <w:r>
              <w:t>51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560"/>
            </w:pPr>
            <w:r>
              <w:t>48</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440"/>
            </w:pPr>
            <w:r>
              <w:t>51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220"/>
            </w:pPr>
            <w:r>
              <w:t>294</w:t>
            </w:r>
          </w:p>
        </w:tc>
      </w:tr>
      <w:tr w:rsidR="00155CD7">
        <w:trPr>
          <w:trHeight w:val="48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ind w:left="120"/>
            </w:pPr>
            <w:r>
              <w:t>Вид промежуточной аттестации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240"/>
            </w:pPr>
            <w:r>
              <w:t>просмотр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300"/>
            </w:pPr>
            <w:r>
              <w:t>просмотр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pStyle w:val="42"/>
              <w:framePr w:w="10224" w:h="4214" w:wrap="auto" w:vAnchor="page" w:hAnchor="page" w:x="725" w:y="9769"/>
              <w:shd w:val="clear" w:color="auto" w:fill="auto"/>
              <w:spacing w:line="240" w:lineRule="auto"/>
              <w:ind w:left="120"/>
            </w:pPr>
            <w:r>
              <w:t>просмотр</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pPr>
              <w:framePr w:w="10224" w:h="4214" w:wrap="auto" w:vAnchor="page" w:hAnchor="page" w:x="725" w:y="9769"/>
              <w:rPr>
                <w:rFonts w:cs="Times New Roman"/>
                <w:color w:val="auto"/>
                <w:sz w:val="10"/>
              </w:rPr>
            </w:pPr>
          </w:p>
        </w:tc>
      </w:tr>
    </w:tbl>
    <w:p w:rsidR="00155CD7" w:rsidRDefault="00155CD7">
      <w:pPr>
        <w:rPr>
          <w:rFonts w:cs="Times New Roman"/>
          <w:color w:val="auto"/>
          <w:sz w:val="2"/>
        </w:rPr>
        <w:sectPr w:rsidR="00155CD7" w:rsidSect="00B82DA8">
          <w:pgSz w:w="11905" w:h="16837"/>
          <w:pgMar w:top="0" w:right="0" w:bottom="0" w:left="0" w:header="0" w:footer="3" w:gutter="0"/>
          <w:cols w:space="720"/>
          <w:noEndnote/>
          <w:docGrid w:linePitch="360"/>
        </w:sectPr>
      </w:pPr>
    </w:p>
    <w:p w:rsidR="00155CD7" w:rsidRDefault="00155CD7">
      <w:pPr>
        <w:pStyle w:val="224"/>
        <w:framePr w:w="9374" w:h="14434" w:hRule="exact" w:wrap="auto" w:vAnchor="page" w:hAnchor="page" w:x="1291" w:y="846"/>
        <w:shd w:val="clear" w:color="auto" w:fill="auto"/>
        <w:spacing w:before="0" w:after="0" w:line="480" w:lineRule="exact"/>
        <w:ind w:left="2500"/>
        <w:jc w:val="left"/>
      </w:pPr>
      <w:bookmarkStart w:id="4" w:name="bookmark4"/>
      <w:r>
        <w:lastRenderedPageBreak/>
        <w:t>Форма проведения учебных занятий</w:t>
      </w:r>
      <w:bookmarkEnd w:id="4"/>
    </w:p>
    <w:p w:rsidR="00155CD7" w:rsidRDefault="00155CD7">
      <w:pPr>
        <w:pStyle w:val="ab"/>
        <w:framePr w:w="9374" w:h="14434" w:hRule="exact" w:wrap="auto" w:vAnchor="page" w:hAnchor="page" w:x="1291" w:y="846"/>
        <w:shd w:val="clear" w:color="auto" w:fill="auto"/>
        <w:spacing w:before="0" w:line="480" w:lineRule="exact"/>
        <w:ind w:left="20" w:right="20" w:firstLine="720"/>
        <w:jc w:val="both"/>
      </w:pPr>
      <w:r>
        <w:t>Программа составлена в соответствии с возрастными возможностями и учетом уровня развития детей. Занятия проводятся в мелкогрупповой форме, численность группы - от 4 до 10 человек. Для развития навыков творческой работы учащихся, программой предусмотрены методы дифференциации и индивидуализации на различных этапах обучения.</w:t>
      </w:r>
    </w:p>
    <w:p w:rsidR="00155CD7" w:rsidRDefault="00155CD7">
      <w:pPr>
        <w:pStyle w:val="ab"/>
        <w:framePr w:w="9374" w:h="14434" w:hRule="exact" w:wrap="auto" w:vAnchor="page" w:hAnchor="page" w:x="1291" w:y="846"/>
        <w:shd w:val="clear" w:color="auto" w:fill="auto"/>
        <w:spacing w:before="0" w:after="360" w:line="480" w:lineRule="exact"/>
        <w:ind w:left="20" w:right="20" w:firstLine="720"/>
        <w:jc w:val="both"/>
      </w:pPr>
      <w:r>
        <w:t>Недельную учебную нагрузку составляют 2 часа аудиторных занятий, а также 1 час самостоятельной работы.</w:t>
      </w:r>
    </w:p>
    <w:p w:rsidR="00155CD7" w:rsidRDefault="00155CD7">
      <w:pPr>
        <w:pStyle w:val="224"/>
        <w:framePr w:w="9374" w:h="14434" w:hRule="exact" w:wrap="auto" w:vAnchor="page" w:hAnchor="page" w:x="1291" w:y="846"/>
        <w:shd w:val="clear" w:color="auto" w:fill="auto"/>
        <w:spacing w:before="0" w:after="0" w:line="480" w:lineRule="exact"/>
        <w:ind w:left="2500"/>
        <w:jc w:val="left"/>
      </w:pPr>
      <w:bookmarkStart w:id="5" w:name="bookmark5"/>
      <w:r>
        <w:t>Цели и задачи учебного предмета</w:t>
      </w:r>
      <w:bookmarkEnd w:id="5"/>
    </w:p>
    <w:p w:rsidR="00155CD7" w:rsidRDefault="00155CD7">
      <w:pPr>
        <w:pStyle w:val="21b"/>
        <w:framePr w:w="9374" w:h="14434" w:hRule="exact" w:wrap="auto" w:vAnchor="page" w:hAnchor="page" w:x="1291" w:y="846"/>
        <w:shd w:val="clear" w:color="auto" w:fill="auto"/>
        <w:spacing w:after="0" w:line="480" w:lineRule="exact"/>
        <w:ind w:left="20" w:firstLine="720"/>
        <w:jc w:val="both"/>
      </w:pPr>
      <w:bookmarkStart w:id="6" w:name="bookmark6"/>
      <w:r>
        <w:t>Цели:</w:t>
      </w:r>
      <w:bookmarkEnd w:id="6"/>
    </w:p>
    <w:p w:rsidR="00155CD7" w:rsidRDefault="00155CD7">
      <w:pPr>
        <w:pStyle w:val="ab"/>
        <w:framePr w:w="9374" w:h="14434" w:hRule="exact" w:wrap="auto" w:vAnchor="page" w:hAnchor="page" w:x="1291" w:y="846"/>
        <w:numPr>
          <w:ilvl w:val="0"/>
          <w:numId w:val="4"/>
        </w:numPr>
        <w:shd w:val="clear" w:color="auto" w:fill="auto"/>
        <w:tabs>
          <w:tab w:val="left" w:pos="922"/>
        </w:tabs>
        <w:spacing w:before="0" w:line="480" w:lineRule="exact"/>
        <w:ind w:left="20" w:right="20" w:firstLine="720"/>
        <w:jc w:val="both"/>
      </w:pPr>
      <w:r>
        <w:t>выявление одаренных детей в области изобразительного искусства в раннем детском возрасте;</w:t>
      </w:r>
    </w:p>
    <w:p w:rsidR="00155CD7" w:rsidRDefault="00155CD7">
      <w:pPr>
        <w:pStyle w:val="ab"/>
        <w:framePr w:w="9374" w:h="14434" w:hRule="exact" w:wrap="auto" w:vAnchor="page" w:hAnchor="page" w:x="1291" w:y="846"/>
        <w:numPr>
          <w:ilvl w:val="0"/>
          <w:numId w:val="4"/>
        </w:numPr>
        <w:shd w:val="clear" w:color="auto" w:fill="auto"/>
        <w:tabs>
          <w:tab w:val="left" w:pos="1009"/>
        </w:tabs>
        <w:spacing w:before="0" w:line="480" w:lineRule="exact"/>
        <w:ind w:left="20" w:right="20" w:firstLine="720"/>
        <w:jc w:val="both"/>
      </w:pPr>
      <w:r>
        <w:t>формирование у детей младшего школьного возраста комплекса начальных знаний, умений и навыков в области декоративно-прикладного творчества;</w:t>
      </w:r>
    </w:p>
    <w:p w:rsidR="00155CD7" w:rsidRDefault="00155CD7">
      <w:pPr>
        <w:pStyle w:val="ab"/>
        <w:framePr w:w="9374" w:h="14434" w:hRule="exact" w:wrap="auto" w:vAnchor="page" w:hAnchor="page" w:x="1291" w:y="846"/>
        <w:numPr>
          <w:ilvl w:val="0"/>
          <w:numId w:val="4"/>
        </w:numPr>
        <w:shd w:val="clear" w:color="auto" w:fill="auto"/>
        <w:tabs>
          <w:tab w:val="left" w:pos="1210"/>
        </w:tabs>
        <w:spacing w:before="0" w:line="480" w:lineRule="exact"/>
        <w:ind w:left="20" w:right="20" w:firstLine="720"/>
        <w:jc w:val="both"/>
      </w:pPr>
      <w:r>
        <w:t>формирование понимания художественной культуры, как неотъемлемой части культуры духовной.</w:t>
      </w:r>
    </w:p>
    <w:p w:rsidR="00155CD7" w:rsidRDefault="00155CD7">
      <w:pPr>
        <w:pStyle w:val="21b"/>
        <w:framePr w:w="9374" w:h="14434" w:hRule="exact" w:wrap="auto" w:vAnchor="page" w:hAnchor="page" w:x="1291" w:y="846"/>
        <w:shd w:val="clear" w:color="auto" w:fill="auto"/>
        <w:spacing w:after="0" w:line="480" w:lineRule="exact"/>
        <w:ind w:left="20" w:firstLine="720"/>
        <w:jc w:val="both"/>
      </w:pPr>
      <w:bookmarkStart w:id="7" w:name="bookmark7"/>
      <w:r>
        <w:t>Задачи:</w:t>
      </w:r>
      <w:bookmarkEnd w:id="7"/>
    </w:p>
    <w:p w:rsidR="00155CD7" w:rsidRDefault="00155CD7">
      <w:pPr>
        <w:pStyle w:val="82"/>
        <w:framePr w:w="9374" w:h="14434" w:hRule="exact" w:wrap="auto" w:vAnchor="page" w:hAnchor="page" w:x="1291" w:y="846"/>
        <w:shd w:val="clear" w:color="auto" w:fill="auto"/>
        <w:ind w:left="20" w:firstLine="720"/>
      </w:pPr>
      <w:r>
        <w:t>обучающие:</w:t>
      </w:r>
    </w:p>
    <w:p w:rsidR="00155CD7" w:rsidRDefault="00155CD7">
      <w:pPr>
        <w:pStyle w:val="ab"/>
        <w:framePr w:w="9374" w:h="14434" w:hRule="exact" w:wrap="auto" w:vAnchor="page" w:hAnchor="page" w:x="1291" w:y="846"/>
        <w:shd w:val="clear" w:color="auto" w:fill="auto"/>
        <w:spacing w:before="0" w:line="480" w:lineRule="exact"/>
        <w:ind w:left="20" w:firstLine="720"/>
        <w:jc w:val="both"/>
      </w:pPr>
      <w:r>
        <w:t>научить основам художественной грамоты;</w:t>
      </w:r>
    </w:p>
    <w:p w:rsidR="00155CD7" w:rsidRDefault="00155CD7">
      <w:pPr>
        <w:pStyle w:val="ab"/>
        <w:framePr w:w="9374" w:h="14434" w:hRule="exact" w:wrap="auto" w:vAnchor="page" w:hAnchor="page" w:x="1291" w:y="846"/>
        <w:shd w:val="clear" w:color="auto" w:fill="auto"/>
        <w:spacing w:before="0" w:line="480" w:lineRule="exact"/>
        <w:ind w:left="20" w:firstLine="720"/>
        <w:jc w:val="both"/>
      </w:pPr>
      <w:r>
        <w:t>сформировать стойкий интерес к художественной деятельности;</w:t>
      </w:r>
    </w:p>
    <w:p w:rsidR="00155CD7" w:rsidRDefault="00155CD7">
      <w:pPr>
        <w:pStyle w:val="ab"/>
        <w:framePr w:w="9374" w:h="14434" w:hRule="exact" w:wrap="auto" w:vAnchor="page" w:hAnchor="page" w:x="1291" w:y="846"/>
        <w:shd w:val="clear" w:color="auto" w:fill="auto"/>
        <w:spacing w:before="0" w:line="480" w:lineRule="exact"/>
        <w:ind w:left="20" w:right="20" w:firstLine="720"/>
        <w:jc w:val="both"/>
      </w:pPr>
      <w:r>
        <w:t>овладеть различными техниками декоративно-прикладного творчества и основами художественного мастерства;</w:t>
      </w:r>
    </w:p>
    <w:p w:rsidR="00155CD7" w:rsidRDefault="00155CD7">
      <w:pPr>
        <w:pStyle w:val="ab"/>
        <w:framePr w:w="9374" w:h="14434" w:hRule="exact" w:wrap="auto" w:vAnchor="page" w:hAnchor="page" w:x="1291" w:y="846"/>
        <w:shd w:val="clear" w:color="auto" w:fill="auto"/>
        <w:spacing w:before="0" w:line="480" w:lineRule="exact"/>
        <w:ind w:left="20" w:right="20" w:firstLine="720"/>
        <w:jc w:val="both"/>
      </w:pPr>
      <w:r>
        <w:t>научить практическим навыкам создания объектов в разных видах декоративно-прикладного творчества;</w:t>
      </w:r>
    </w:p>
    <w:p w:rsidR="00155CD7" w:rsidRDefault="00155CD7" w:rsidP="00697FC1">
      <w:pPr>
        <w:pStyle w:val="ab"/>
        <w:framePr w:w="9374" w:h="14434" w:hRule="exact" w:wrap="auto" w:vAnchor="page" w:hAnchor="page" w:x="1291" w:y="846"/>
        <w:shd w:val="clear" w:color="auto" w:fill="auto"/>
        <w:spacing w:before="0" w:line="480" w:lineRule="exact"/>
        <w:ind w:left="20" w:right="20" w:firstLine="720"/>
        <w:jc w:val="both"/>
      </w:pPr>
      <w:r>
        <w:t>научить приемам составления и использования композиции в р</w:t>
      </w:r>
      <w:r w:rsidR="00697FC1">
        <w:t>азличных материалах и техниках;</w:t>
      </w:r>
    </w:p>
    <w:p w:rsidR="00155CD7" w:rsidRDefault="00155CD7">
      <w:pPr>
        <w:rPr>
          <w:rFonts w:cs="Times New Roman"/>
          <w:color w:val="auto"/>
          <w:sz w:val="2"/>
        </w:rPr>
        <w:sectPr w:rsidR="00155CD7" w:rsidSect="00B82DA8">
          <w:pgSz w:w="11905" w:h="16837"/>
          <w:pgMar w:top="0" w:right="0" w:bottom="0" w:left="0" w:header="0" w:footer="3" w:gutter="0"/>
          <w:cols w:space="720"/>
          <w:noEndnote/>
          <w:docGrid w:linePitch="360"/>
        </w:sectPr>
      </w:pPr>
    </w:p>
    <w:p w:rsidR="00155CD7" w:rsidRDefault="00155CD7">
      <w:pPr>
        <w:pStyle w:val="ab"/>
        <w:framePr w:w="9365" w:h="14676" w:hRule="exact" w:wrap="auto" w:vAnchor="page" w:hAnchor="page" w:x="1296" w:y="836"/>
        <w:shd w:val="clear" w:color="auto" w:fill="auto"/>
        <w:spacing w:before="0" w:line="480" w:lineRule="exact"/>
        <w:ind w:right="20" w:firstLine="700"/>
        <w:jc w:val="both"/>
      </w:pPr>
      <w:r>
        <w:lastRenderedPageBreak/>
        <w:t>научить планировать последовательность выполнения действий и осуществлять контроль на разных этапах выполнения работы;</w:t>
      </w:r>
    </w:p>
    <w:p w:rsidR="00155CD7" w:rsidRDefault="00155CD7">
      <w:pPr>
        <w:pStyle w:val="82"/>
        <w:framePr w:w="9365" w:h="14676" w:hRule="exact" w:wrap="auto" w:vAnchor="page" w:hAnchor="page" w:x="1296" w:y="836"/>
        <w:shd w:val="clear" w:color="auto" w:fill="auto"/>
        <w:ind w:firstLine="700"/>
      </w:pPr>
      <w:proofErr w:type="spellStart"/>
      <w:r>
        <w:t>воспитательно</w:t>
      </w:r>
      <w:proofErr w:type="spellEnd"/>
      <w:r>
        <w:t>-развивающие:</w:t>
      </w:r>
    </w:p>
    <w:p w:rsidR="00155CD7" w:rsidRDefault="00155CD7">
      <w:pPr>
        <w:pStyle w:val="ab"/>
        <w:framePr w:w="9365" w:h="14676" w:hRule="exact" w:wrap="auto" w:vAnchor="page" w:hAnchor="page" w:x="1296" w:y="836"/>
        <w:shd w:val="clear" w:color="auto" w:fill="auto"/>
        <w:spacing w:before="0" w:line="480" w:lineRule="exact"/>
        <w:ind w:right="20" w:firstLine="700"/>
        <w:jc w:val="both"/>
      </w:pPr>
      <w:r>
        <w:t>пробудить интерес к изобразительному и декоративно-прикладному творчеству;</w:t>
      </w:r>
    </w:p>
    <w:p w:rsidR="00155CD7" w:rsidRDefault="00155CD7">
      <w:pPr>
        <w:pStyle w:val="ab"/>
        <w:framePr w:w="9365" w:h="14676" w:hRule="exact" w:wrap="auto" w:vAnchor="page" w:hAnchor="page" w:x="1296" w:y="836"/>
        <w:shd w:val="clear" w:color="auto" w:fill="auto"/>
        <w:spacing w:before="0" w:line="480" w:lineRule="exact"/>
        <w:ind w:right="20" w:firstLine="700"/>
        <w:jc w:val="both"/>
      </w:pPr>
      <w:r>
        <w:t>раскрыть и развить потенциальные творческие способности каждого ребенка;</w:t>
      </w:r>
    </w:p>
    <w:p w:rsidR="00155CD7" w:rsidRDefault="00155CD7">
      <w:pPr>
        <w:pStyle w:val="ab"/>
        <w:framePr w:w="9365" w:h="14676" w:hRule="exact" w:wrap="auto" w:vAnchor="page" w:hAnchor="page" w:x="1296" w:y="836"/>
        <w:shd w:val="clear" w:color="auto" w:fill="auto"/>
        <w:spacing w:before="0" w:line="480" w:lineRule="exact"/>
        <w:ind w:firstLine="700"/>
        <w:jc w:val="both"/>
      </w:pPr>
      <w:r>
        <w:t>формировать творческое отношение к художественной деятельности;</w:t>
      </w:r>
    </w:p>
    <w:p w:rsidR="00155CD7" w:rsidRDefault="00155CD7" w:rsidP="00697FC1">
      <w:pPr>
        <w:pStyle w:val="ab"/>
        <w:framePr w:w="9365" w:h="14676" w:hRule="exact" w:wrap="auto" w:vAnchor="page" w:hAnchor="page" w:x="1296" w:y="836"/>
        <w:shd w:val="clear" w:color="auto" w:fill="auto"/>
        <w:spacing w:before="0" w:line="480" w:lineRule="exact"/>
        <w:ind w:right="20" w:firstLine="700"/>
        <w:jc w:val="both"/>
      </w:pPr>
      <w:r>
        <w:t>развивать художественный вкус, фантазию</w:t>
      </w:r>
      <w:r w:rsidR="00697FC1">
        <w:t>, пространственное воображение;</w:t>
      </w:r>
    </w:p>
    <w:p w:rsidR="00155CD7" w:rsidRDefault="00155CD7">
      <w:pPr>
        <w:pStyle w:val="ab"/>
        <w:framePr w:w="9365" w:h="14676" w:hRule="exact" w:wrap="auto" w:vAnchor="page" w:hAnchor="page" w:x="1296" w:y="836"/>
        <w:shd w:val="clear" w:color="auto" w:fill="auto"/>
        <w:spacing w:before="0" w:after="424" w:line="480" w:lineRule="exact"/>
        <w:ind w:right="20" w:firstLine="700"/>
        <w:jc w:val="both"/>
      </w:pPr>
      <w:r>
        <w:t>воспитать внимание, аккуратность, трудолюбие, доброжелательное отношение друг к другу, сотворчество.</w:t>
      </w:r>
    </w:p>
    <w:p w:rsidR="00155CD7" w:rsidRDefault="00155CD7">
      <w:pPr>
        <w:pStyle w:val="224"/>
        <w:framePr w:w="9365" w:h="14676" w:hRule="exact" w:wrap="auto" w:vAnchor="page" w:hAnchor="page" w:x="1296" w:y="836"/>
        <w:shd w:val="clear" w:color="auto" w:fill="auto"/>
        <w:spacing w:before="0" w:after="0" w:line="250" w:lineRule="exact"/>
        <w:ind w:left="2400"/>
        <w:jc w:val="left"/>
      </w:pPr>
      <w:bookmarkStart w:id="8" w:name="bookmark8"/>
      <w:r>
        <w:t>Обоснование структуры программы</w:t>
      </w:r>
      <w:bookmarkEnd w:id="8"/>
    </w:p>
    <w:p w:rsidR="00155CD7" w:rsidRDefault="00155CD7">
      <w:pPr>
        <w:pStyle w:val="ab"/>
        <w:framePr w:w="9365" w:h="14676" w:hRule="exact" w:wrap="auto" w:vAnchor="page" w:hAnchor="page" w:x="1296" w:y="836"/>
        <w:shd w:val="clear" w:color="auto" w:fill="auto"/>
        <w:spacing w:before="0" w:line="494" w:lineRule="exact"/>
        <w:ind w:right="20" w:firstLine="700"/>
        <w:jc w:val="both"/>
      </w:pPr>
      <w:r>
        <w:t>Обоснованием структуры программы являются ФГТ, отражающие все аспекты работы преподавателя с учеником.</w:t>
      </w:r>
    </w:p>
    <w:p w:rsidR="00155CD7" w:rsidRDefault="00155CD7">
      <w:pPr>
        <w:pStyle w:val="ab"/>
        <w:framePr w:w="9365" w:h="14676" w:hRule="exact" w:wrap="auto" w:vAnchor="page" w:hAnchor="page" w:x="1296" w:y="836"/>
        <w:shd w:val="clear" w:color="auto" w:fill="auto"/>
        <w:spacing w:before="0" w:line="494" w:lineRule="exact"/>
        <w:ind w:firstLine="700"/>
        <w:jc w:val="both"/>
      </w:pPr>
      <w:r>
        <w:t>Программа содержит следующие разделы:</w:t>
      </w:r>
    </w:p>
    <w:p w:rsidR="00155CD7" w:rsidRDefault="00155CD7">
      <w:pPr>
        <w:pStyle w:val="ab"/>
        <w:framePr w:w="9365" w:h="14676" w:hRule="exact" w:wrap="auto" w:vAnchor="page" w:hAnchor="page" w:x="1296" w:y="836"/>
        <w:numPr>
          <w:ilvl w:val="0"/>
          <w:numId w:val="5"/>
        </w:numPr>
        <w:shd w:val="clear" w:color="auto" w:fill="auto"/>
        <w:tabs>
          <w:tab w:val="left" w:pos="994"/>
        </w:tabs>
        <w:spacing w:before="0" w:line="494" w:lineRule="exact"/>
        <w:ind w:right="20" w:firstLine="700"/>
        <w:jc w:val="both"/>
      </w:pPr>
      <w:r>
        <w:t>сведения о затратах учебного времени, предусмотренного на освоение учебного предмета;</w:t>
      </w:r>
    </w:p>
    <w:p w:rsidR="00155CD7" w:rsidRDefault="00155CD7">
      <w:pPr>
        <w:pStyle w:val="ab"/>
        <w:framePr w:w="9365" w:h="14676" w:hRule="exact" w:wrap="auto" w:vAnchor="page" w:hAnchor="page" w:x="1296" w:y="836"/>
        <w:numPr>
          <w:ilvl w:val="0"/>
          <w:numId w:val="5"/>
        </w:numPr>
        <w:shd w:val="clear" w:color="auto" w:fill="auto"/>
        <w:tabs>
          <w:tab w:val="left" w:pos="974"/>
        </w:tabs>
        <w:spacing w:before="0" w:line="494" w:lineRule="exact"/>
        <w:ind w:firstLine="700"/>
        <w:jc w:val="both"/>
      </w:pPr>
      <w:r>
        <w:t>распределение учебного материала по годам обучения;</w:t>
      </w:r>
    </w:p>
    <w:p w:rsidR="00155CD7" w:rsidRDefault="00155CD7">
      <w:pPr>
        <w:pStyle w:val="ab"/>
        <w:framePr w:w="9365" w:h="14676" w:hRule="exact" w:wrap="auto" w:vAnchor="page" w:hAnchor="page" w:x="1296" w:y="836"/>
        <w:numPr>
          <w:ilvl w:val="0"/>
          <w:numId w:val="5"/>
        </w:numPr>
        <w:shd w:val="clear" w:color="auto" w:fill="auto"/>
        <w:tabs>
          <w:tab w:val="left" w:pos="983"/>
        </w:tabs>
        <w:spacing w:before="0" w:line="494" w:lineRule="exact"/>
        <w:ind w:firstLine="700"/>
        <w:jc w:val="both"/>
      </w:pPr>
      <w:r>
        <w:t>описание дидактических единиц учебного предмета;</w:t>
      </w:r>
    </w:p>
    <w:p w:rsidR="00155CD7" w:rsidRDefault="00155CD7">
      <w:pPr>
        <w:pStyle w:val="ab"/>
        <w:framePr w:w="9365" w:h="14676" w:hRule="exact" w:wrap="auto" w:vAnchor="page" w:hAnchor="page" w:x="1296" w:y="836"/>
        <w:numPr>
          <w:ilvl w:val="0"/>
          <w:numId w:val="5"/>
        </w:numPr>
        <w:shd w:val="clear" w:color="auto" w:fill="auto"/>
        <w:tabs>
          <w:tab w:val="left" w:pos="974"/>
        </w:tabs>
        <w:spacing w:before="0" w:line="494" w:lineRule="exact"/>
        <w:ind w:firstLine="700"/>
        <w:jc w:val="both"/>
      </w:pPr>
      <w:r>
        <w:t xml:space="preserve">требования к уровню подготовки </w:t>
      </w:r>
      <w:proofErr w:type="gramStart"/>
      <w:r>
        <w:t>обучающихся</w:t>
      </w:r>
      <w:proofErr w:type="gramEnd"/>
      <w:r>
        <w:t>;</w:t>
      </w:r>
    </w:p>
    <w:p w:rsidR="00155CD7" w:rsidRDefault="00155CD7">
      <w:pPr>
        <w:pStyle w:val="ab"/>
        <w:framePr w:w="9365" w:h="14676" w:hRule="exact" w:wrap="auto" w:vAnchor="page" w:hAnchor="page" w:x="1296" w:y="836"/>
        <w:numPr>
          <w:ilvl w:val="0"/>
          <w:numId w:val="5"/>
        </w:numPr>
        <w:shd w:val="clear" w:color="auto" w:fill="auto"/>
        <w:tabs>
          <w:tab w:val="left" w:pos="988"/>
        </w:tabs>
        <w:spacing w:before="0" w:line="494" w:lineRule="exact"/>
        <w:ind w:firstLine="700"/>
        <w:jc w:val="both"/>
      </w:pPr>
      <w:r>
        <w:t>формы и методы контроля, система оценок;</w:t>
      </w:r>
    </w:p>
    <w:p w:rsidR="00155CD7" w:rsidRDefault="00155CD7">
      <w:pPr>
        <w:pStyle w:val="ab"/>
        <w:framePr w:w="9365" w:h="14676" w:hRule="exact" w:wrap="auto" w:vAnchor="page" w:hAnchor="page" w:x="1296" w:y="836"/>
        <w:numPr>
          <w:ilvl w:val="0"/>
          <w:numId w:val="5"/>
        </w:numPr>
        <w:shd w:val="clear" w:color="auto" w:fill="auto"/>
        <w:tabs>
          <w:tab w:val="left" w:pos="978"/>
        </w:tabs>
        <w:spacing w:before="0" w:line="480" w:lineRule="exact"/>
        <w:ind w:firstLine="700"/>
        <w:jc w:val="both"/>
      </w:pPr>
      <w:r>
        <w:t>методическое обеспечение учебного процесса.</w:t>
      </w:r>
    </w:p>
    <w:p w:rsidR="00155CD7" w:rsidRDefault="00155CD7" w:rsidP="00725414">
      <w:pPr>
        <w:pStyle w:val="ab"/>
        <w:framePr w:w="9365" w:h="14676" w:hRule="exact" w:wrap="auto" w:vAnchor="page" w:hAnchor="page" w:x="1296" w:y="836"/>
        <w:shd w:val="clear" w:color="auto" w:fill="auto"/>
        <w:spacing w:before="0" w:after="364" w:line="480" w:lineRule="exact"/>
        <w:ind w:right="20" w:firstLine="700"/>
        <w:jc w:val="both"/>
      </w:pPr>
      <w:r>
        <w:t>В соответствии с данными направлениями строится основной раздел программы «Содержание учебного предмета».</w:t>
      </w:r>
    </w:p>
    <w:p w:rsidR="00155CD7" w:rsidRDefault="00155CD7">
      <w:pPr>
        <w:pStyle w:val="224"/>
        <w:framePr w:w="9365" w:h="14676" w:hRule="exact" w:wrap="auto" w:vAnchor="page" w:hAnchor="page" w:x="1296" w:y="836"/>
        <w:shd w:val="clear" w:color="auto" w:fill="auto"/>
        <w:spacing w:before="0" w:after="0" w:line="250" w:lineRule="exact"/>
        <w:ind w:left="3540"/>
        <w:jc w:val="left"/>
      </w:pPr>
      <w:bookmarkStart w:id="9" w:name="bookmark9"/>
      <w:r>
        <w:t>Методы обучения</w:t>
      </w:r>
      <w:bookmarkEnd w:id="9"/>
    </w:p>
    <w:p w:rsidR="00155CD7" w:rsidRDefault="00155CD7">
      <w:pPr>
        <w:pStyle w:val="ab"/>
        <w:framePr w:w="9365" w:h="14676" w:hRule="exact" w:wrap="auto" w:vAnchor="page" w:hAnchor="page" w:x="1296" w:y="836"/>
        <w:shd w:val="clear" w:color="auto" w:fill="auto"/>
        <w:spacing w:before="0" w:line="490" w:lineRule="exact"/>
        <w:ind w:right="20" w:firstLine="700"/>
        <w:jc w:val="both"/>
      </w:pPr>
      <w:r>
        <w:t>Для воспитания и развития навыков творческой работы учащихся в учебном процессе применяются следующие основные методы:</w:t>
      </w:r>
    </w:p>
    <w:p w:rsidR="00155CD7" w:rsidRDefault="00155CD7">
      <w:pPr>
        <w:rPr>
          <w:rFonts w:cs="Times New Roman"/>
          <w:color w:val="auto"/>
          <w:sz w:val="2"/>
        </w:rPr>
        <w:sectPr w:rsidR="00155CD7" w:rsidSect="00B82DA8">
          <w:pgSz w:w="11905" w:h="16837"/>
          <w:pgMar w:top="0" w:right="0" w:bottom="0" w:left="0" w:header="0" w:footer="3" w:gutter="0"/>
          <w:cols w:space="720"/>
          <w:noEndnote/>
          <w:docGrid w:linePitch="360"/>
        </w:sectPr>
      </w:pPr>
    </w:p>
    <w:p w:rsidR="00155CD7" w:rsidRDefault="00155CD7">
      <w:pPr>
        <w:pStyle w:val="ab"/>
        <w:framePr w:w="9365" w:h="14054" w:hRule="exact" w:wrap="auto" w:vAnchor="page" w:hAnchor="page" w:x="1296" w:y="841"/>
        <w:numPr>
          <w:ilvl w:val="1"/>
          <w:numId w:val="5"/>
        </w:numPr>
        <w:shd w:val="clear" w:color="auto" w:fill="auto"/>
        <w:tabs>
          <w:tab w:val="left" w:pos="1003"/>
        </w:tabs>
        <w:spacing w:before="0" w:line="480" w:lineRule="exact"/>
        <w:ind w:right="20" w:firstLine="720"/>
        <w:jc w:val="both"/>
      </w:pPr>
      <w:proofErr w:type="gramStart"/>
      <w:r>
        <w:lastRenderedPageBreak/>
        <w:t>объяснительно-иллюстративные</w:t>
      </w:r>
      <w:proofErr w:type="gramEnd"/>
      <w:r>
        <w:t xml:space="preserve"> (демонстрация методических пособий, иллюстраций);</w:t>
      </w:r>
    </w:p>
    <w:p w:rsidR="00155CD7" w:rsidRDefault="00155CD7">
      <w:pPr>
        <w:pStyle w:val="ab"/>
        <w:framePr w:w="9365" w:h="14054" w:hRule="exact" w:wrap="auto" w:vAnchor="page" w:hAnchor="page" w:x="1296" w:y="841"/>
        <w:numPr>
          <w:ilvl w:val="1"/>
          <w:numId w:val="5"/>
        </w:numPr>
        <w:shd w:val="clear" w:color="auto" w:fill="auto"/>
        <w:tabs>
          <w:tab w:val="left" w:pos="998"/>
        </w:tabs>
        <w:spacing w:before="0" w:line="480" w:lineRule="exact"/>
        <w:ind w:firstLine="720"/>
        <w:jc w:val="both"/>
      </w:pPr>
      <w:proofErr w:type="gramStart"/>
      <w:r>
        <w:t>частично-поисковые</w:t>
      </w:r>
      <w:proofErr w:type="gramEnd"/>
      <w:r>
        <w:t xml:space="preserve"> (выполнение вариативных заданий);</w:t>
      </w:r>
    </w:p>
    <w:p w:rsidR="00155CD7" w:rsidRDefault="00155CD7">
      <w:pPr>
        <w:pStyle w:val="ab"/>
        <w:framePr w:w="9365" w:h="14054" w:hRule="exact" w:wrap="auto" w:vAnchor="page" w:hAnchor="page" w:x="1296" w:y="841"/>
        <w:numPr>
          <w:ilvl w:val="1"/>
          <w:numId w:val="5"/>
        </w:numPr>
        <w:shd w:val="clear" w:color="auto" w:fill="auto"/>
        <w:tabs>
          <w:tab w:val="left" w:pos="989"/>
        </w:tabs>
        <w:spacing w:before="0" w:line="480" w:lineRule="exact"/>
        <w:ind w:firstLine="720"/>
        <w:jc w:val="both"/>
      </w:pPr>
      <w:r>
        <w:t>творческие (творческие задания, участие детей в конкурсах);</w:t>
      </w:r>
    </w:p>
    <w:p w:rsidR="00155CD7" w:rsidRDefault="00155CD7">
      <w:pPr>
        <w:pStyle w:val="ab"/>
        <w:framePr w:w="9365" w:h="14054" w:hRule="exact" w:wrap="auto" w:vAnchor="page" w:hAnchor="page" w:x="1296" w:y="841"/>
        <w:numPr>
          <w:ilvl w:val="1"/>
          <w:numId w:val="5"/>
        </w:numPr>
        <w:shd w:val="clear" w:color="auto" w:fill="auto"/>
        <w:tabs>
          <w:tab w:val="left" w:pos="994"/>
        </w:tabs>
        <w:spacing w:before="0" w:line="480" w:lineRule="exact"/>
        <w:ind w:right="20" w:firstLine="720"/>
        <w:jc w:val="both"/>
      </w:pPr>
      <w:r>
        <w:t>исследовательские (исследование свойств бумаги, красок, а также возможностей других материалов).</w:t>
      </w:r>
    </w:p>
    <w:p w:rsidR="00155CD7" w:rsidRDefault="00155CD7">
      <w:pPr>
        <w:pStyle w:val="ab"/>
        <w:framePr w:w="9365" w:h="14054" w:hRule="exact" w:wrap="auto" w:vAnchor="page" w:hAnchor="page" w:x="1296" w:y="841"/>
        <w:shd w:val="clear" w:color="auto" w:fill="auto"/>
        <w:spacing w:before="0" w:line="480" w:lineRule="exact"/>
        <w:ind w:right="20" w:firstLine="720"/>
        <w:jc w:val="both"/>
      </w:pPr>
      <w:r>
        <w:t xml:space="preserve">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155CD7" w:rsidRDefault="00155CD7">
      <w:pPr>
        <w:pStyle w:val="ab"/>
        <w:framePr w:w="9365" w:h="14054" w:hRule="exact" w:wrap="auto" w:vAnchor="page" w:hAnchor="page" w:x="1296" w:y="841"/>
        <w:numPr>
          <w:ilvl w:val="2"/>
          <w:numId w:val="5"/>
        </w:numPr>
        <w:shd w:val="clear" w:color="auto" w:fill="auto"/>
        <w:tabs>
          <w:tab w:val="left" w:pos="1123"/>
        </w:tabs>
        <w:spacing w:before="0" w:line="480" w:lineRule="exact"/>
        <w:ind w:firstLine="720"/>
        <w:jc w:val="both"/>
      </w:pPr>
      <w:r>
        <w:t>Обзорная беседа-знакомство с новой техникой работы в материале.</w:t>
      </w:r>
    </w:p>
    <w:p w:rsidR="00155CD7" w:rsidRDefault="00155CD7">
      <w:pPr>
        <w:pStyle w:val="ab"/>
        <w:framePr w:w="9365" w:h="14054" w:hRule="exact" w:wrap="auto" w:vAnchor="page" w:hAnchor="page" w:x="1296" w:y="841"/>
        <w:numPr>
          <w:ilvl w:val="2"/>
          <w:numId w:val="5"/>
        </w:numPr>
        <w:shd w:val="clear" w:color="auto" w:fill="auto"/>
        <w:tabs>
          <w:tab w:val="left" w:pos="1142"/>
        </w:tabs>
        <w:spacing w:before="0" w:line="480" w:lineRule="exact"/>
        <w:ind w:firstLine="720"/>
        <w:jc w:val="both"/>
      </w:pPr>
      <w:r>
        <w:t>Освоение приемов работы в материале.</w:t>
      </w:r>
    </w:p>
    <w:p w:rsidR="00155CD7" w:rsidRDefault="00155CD7">
      <w:pPr>
        <w:pStyle w:val="ab"/>
        <w:framePr w:w="9365" w:h="14054" w:hRule="exact" w:wrap="auto" w:vAnchor="page" w:hAnchor="page" w:x="1296" w:y="841"/>
        <w:numPr>
          <w:ilvl w:val="2"/>
          <w:numId w:val="5"/>
        </w:numPr>
        <w:shd w:val="clear" w:color="auto" w:fill="auto"/>
        <w:tabs>
          <w:tab w:val="left" w:pos="1128"/>
        </w:tabs>
        <w:spacing w:before="0" w:line="480" w:lineRule="exact"/>
        <w:ind w:firstLine="720"/>
        <w:jc w:val="both"/>
      </w:pPr>
      <w:r>
        <w:t>Выполнение учебного задания.</w:t>
      </w:r>
    </w:p>
    <w:p w:rsidR="00155CD7" w:rsidRDefault="00155CD7">
      <w:pPr>
        <w:pStyle w:val="ab"/>
        <w:framePr w:w="9365" w:h="14054" w:hRule="exact" w:wrap="auto" w:vAnchor="page" w:hAnchor="page" w:x="1296" w:y="841"/>
        <w:shd w:val="clear" w:color="auto" w:fill="auto"/>
        <w:spacing w:before="0" w:line="480" w:lineRule="exact"/>
        <w:ind w:right="20" w:firstLine="720"/>
        <w:jc w:val="both"/>
      </w:pPr>
      <w:r>
        <w:t>Итогом каждой пройденной темы становится изделие, выполненное в материале.</w:t>
      </w:r>
    </w:p>
    <w:p w:rsidR="00155CD7" w:rsidRDefault="00155CD7">
      <w:pPr>
        <w:pStyle w:val="224"/>
        <w:framePr w:w="9365" w:h="14054" w:hRule="exact" w:wrap="auto" w:vAnchor="page" w:hAnchor="page" w:x="1296" w:y="841"/>
        <w:shd w:val="clear" w:color="auto" w:fill="auto"/>
        <w:spacing w:before="0" w:after="0" w:line="480" w:lineRule="exact"/>
        <w:ind w:right="20" w:firstLine="720"/>
        <w:jc w:val="both"/>
      </w:pPr>
      <w:bookmarkStart w:id="10" w:name="bookmark10"/>
      <w:r>
        <w:t>Описание материально-технических условий реализации учебного предмета</w:t>
      </w:r>
      <w:bookmarkEnd w:id="10"/>
    </w:p>
    <w:p w:rsidR="00155CD7" w:rsidRDefault="00155CD7">
      <w:pPr>
        <w:pStyle w:val="ab"/>
        <w:framePr w:w="9365" w:h="14054" w:hRule="exact" w:wrap="auto" w:vAnchor="page" w:hAnchor="page" w:x="1296" w:y="841"/>
        <w:shd w:val="clear" w:color="auto" w:fill="auto"/>
        <w:spacing w:before="0" w:line="480" w:lineRule="exact"/>
        <w:ind w:right="20" w:firstLine="720"/>
        <w:jc w:val="both"/>
      </w:pPr>
      <w: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ремесел, техник работы с материалами, а также информацию о мастерах и народных умельцах.</w:t>
      </w:r>
    </w:p>
    <w:p w:rsidR="00155CD7" w:rsidRDefault="00155CD7" w:rsidP="008B1A2F">
      <w:pPr>
        <w:pStyle w:val="ab"/>
        <w:framePr w:w="9365" w:h="14054" w:hRule="exact" w:wrap="auto" w:vAnchor="page" w:hAnchor="page" w:x="1296" w:y="841"/>
        <w:shd w:val="clear" w:color="auto" w:fill="auto"/>
        <w:spacing w:before="0" w:line="480" w:lineRule="exact"/>
        <w:ind w:left="-1276" w:right="20" w:firstLine="1996"/>
      </w:pPr>
      <w:r>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w:t>
      </w:r>
    </w:p>
    <w:p w:rsidR="00155CD7" w:rsidRDefault="00155CD7">
      <w:pPr>
        <w:rPr>
          <w:rFonts w:cs="Times New Roman"/>
          <w:color w:val="auto"/>
          <w:sz w:val="2"/>
        </w:rPr>
        <w:sectPr w:rsidR="00155CD7" w:rsidSect="00B82DA8">
          <w:pgSz w:w="11905" w:h="16837"/>
          <w:pgMar w:top="0" w:right="0" w:bottom="0" w:left="0" w:header="0" w:footer="3" w:gutter="0"/>
          <w:cols w:space="720"/>
          <w:noEndnote/>
          <w:docGrid w:linePitch="360"/>
        </w:sectPr>
      </w:pPr>
    </w:p>
    <w:p w:rsidR="00155CD7" w:rsidRDefault="00155CD7" w:rsidP="002C52EC">
      <w:pPr>
        <w:pStyle w:val="ab"/>
        <w:shd w:val="clear" w:color="auto" w:fill="auto"/>
        <w:spacing w:before="0" w:after="416" w:line="475" w:lineRule="exact"/>
        <w:ind w:left="20" w:right="160"/>
        <w:jc w:val="both"/>
      </w:pPr>
      <w:r>
        <w:lastRenderedPageBreak/>
        <w:t>также альбомами по искусству. Кабинет должен быть оборудован удобной</w:t>
      </w:r>
      <w:r>
        <w:br/>
        <w:t>мебелью, наглядными пособиями, интерактивной доской.</w:t>
      </w:r>
    </w:p>
    <w:p w:rsidR="00155CD7" w:rsidRDefault="00155CD7" w:rsidP="002C52EC">
      <w:pPr>
        <w:pStyle w:val="21b"/>
        <w:shd w:val="clear" w:color="auto" w:fill="auto"/>
        <w:spacing w:after="0" w:line="480" w:lineRule="exact"/>
        <w:ind w:left="2020"/>
        <w:jc w:val="left"/>
      </w:pPr>
      <w:bookmarkStart w:id="11" w:name="bookmark11"/>
      <w:r>
        <w:rPr>
          <w:rStyle w:val="221"/>
          <w:b/>
          <w:spacing w:val="-1"/>
        </w:rPr>
        <w:t>2.</w:t>
      </w:r>
      <w:r>
        <w:t xml:space="preserve"> СОДЕРЖАНИЕ УЧЕБНОГО ПРЕДМЕТА</w:t>
      </w:r>
      <w:bookmarkEnd w:id="11"/>
    </w:p>
    <w:p w:rsidR="00155CD7" w:rsidRDefault="00155CD7" w:rsidP="002C52EC">
      <w:pPr>
        <w:pStyle w:val="ab"/>
        <w:shd w:val="clear" w:color="auto" w:fill="auto"/>
        <w:spacing w:before="0" w:line="480" w:lineRule="exact"/>
        <w:ind w:left="20" w:right="160" w:firstLine="700"/>
        <w:jc w:val="both"/>
      </w:pPr>
      <w:r>
        <w:t>Содержание учебного предмета «Прикладное творчество» построено с</w:t>
      </w:r>
      <w:r>
        <w:br/>
        <w:t>учетом возрастных особенностей детей, а также с учетом особенностей</w:t>
      </w:r>
      <w:r>
        <w:br/>
        <w:t>развития их пространственного мышления; включает теоретическую и</w:t>
      </w:r>
      <w:r>
        <w:br/>
        <w:t>практическую части.</w:t>
      </w:r>
    </w:p>
    <w:p w:rsidR="00155CD7" w:rsidRDefault="00155CD7" w:rsidP="002C52EC">
      <w:pPr>
        <w:pStyle w:val="ab"/>
        <w:shd w:val="clear" w:color="auto" w:fill="auto"/>
        <w:spacing w:before="0" w:line="480" w:lineRule="exact"/>
        <w:ind w:left="20" w:right="160" w:firstLine="700"/>
        <w:jc w:val="both"/>
      </w:pPr>
      <w:r>
        <w:t>Теоретическая часть предполагает знакомство учащихся с техниками и</w:t>
      </w:r>
      <w:r>
        <w:br/>
        <w:t>способами работы с различными материалами, а практическая часть</w:t>
      </w:r>
      <w:r>
        <w:br/>
        <w:t>основана на применении теоретических знаний в учебном и творческом</w:t>
      </w:r>
      <w:r>
        <w:br/>
        <w:t>процессе. За годы освоения программы дети получают знания о</w:t>
      </w:r>
      <w:r>
        <w:br/>
        <w:t>многообразии декоративно-прикладного искусства, а также умения работы в</w:t>
      </w:r>
      <w:r>
        <w:br/>
        <w:t>различных техниках прикладного творчества.</w:t>
      </w:r>
    </w:p>
    <w:p w:rsidR="00155CD7" w:rsidRDefault="00155CD7" w:rsidP="002C52EC">
      <w:pPr>
        <w:pStyle w:val="ab"/>
        <w:shd w:val="clear" w:color="auto" w:fill="auto"/>
        <w:spacing w:before="0" w:line="480" w:lineRule="exact"/>
        <w:ind w:left="20" w:right="130" w:firstLine="700"/>
        <w:jc w:val="both"/>
      </w:pPr>
      <w:r>
        <w:t>Содержание программы включает следующие основные разделы:</w:t>
      </w:r>
    </w:p>
    <w:p w:rsidR="00155CD7" w:rsidRDefault="00155CD7" w:rsidP="002C52EC">
      <w:pPr>
        <w:pStyle w:val="ab"/>
        <w:shd w:val="clear" w:color="auto" w:fill="auto"/>
        <w:spacing w:before="0" w:line="480" w:lineRule="exact"/>
        <w:ind w:left="20" w:right="130" w:firstLine="700"/>
        <w:jc w:val="both"/>
      </w:pPr>
      <w:r>
        <w:t>Раздел 1: Работа с бумагой.</w:t>
      </w:r>
    </w:p>
    <w:p w:rsidR="00155CD7" w:rsidRDefault="00155CD7" w:rsidP="002C52EC">
      <w:pPr>
        <w:pStyle w:val="ab"/>
        <w:shd w:val="clear" w:color="auto" w:fill="auto"/>
        <w:spacing w:before="0" w:line="480" w:lineRule="exact"/>
        <w:ind w:left="20" w:right="130" w:firstLine="700"/>
        <w:jc w:val="both"/>
      </w:pPr>
      <w:r>
        <w:t>Разд</w:t>
      </w:r>
      <w:r w:rsidR="00047775">
        <w:t>ел 2: Росписи по различным поверхностям.</w:t>
      </w:r>
    </w:p>
    <w:p w:rsidR="00155CD7" w:rsidRDefault="00047775" w:rsidP="002C52EC">
      <w:pPr>
        <w:pStyle w:val="ab"/>
        <w:shd w:val="clear" w:color="auto" w:fill="auto"/>
        <w:spacing w:before="0" w:line="480" w:lineRule="exact"/>
        <w:ind w:left="20" w:right="130" w:firstLine="700"/>
        <w:jc w:val="both"/>
      </w:pPr>
      <w:r>
        <w:t>Раздел 3: Нетрадиционные техники в изобразительном творчестве.</w:t>
      </w:r>
    </w:p>
    <w:p w:rsidR="00155CD7" w:rsidRDefault="00155CD7" w:rsidP="002C52EC">
      <w:pPr>
        <w:pStyle w:val="ab"/>
        <w:shd w:val="clear" w:color="auto" w:fill="auto"/>
        <w:spacing w:before="0" w:line="480" w:lineRule="exact"/>
        <w:ind w:left="20" w:right="160" w:firstLine="700"/>
        <w:jc w:val="both"/>
      </w:pPr>
      <w:r>
        <w:t>Содержание программы направлено на освоение различных способов</w:t>
      </w:r>
      <w:r>
        <w:br/>
        <w:t>работы с материалами, ознакомление с традиционными народными</w:t>
      </w:r>
      <w:r>
        <w:br/>
        <w:t>ремеслами, а также с другими видами декоративно-прикладного творчества.</w:t>
      </w:r>
    </w:p>
    <w:p w:rsidR="002C52EC" w:rsidRDefault="002C52EC" w:rsidP="002C52EC">
      <w:pPr>
        <w:pStyle w:val="ab"/>
        <w:shd w:val="clear" w:color="auto" w:fill="auto"/>
        <w:spacing w:before="0" w:line="480" w:lineRule="exact"/>
        <w:ind w:left="20" w:right="160" w:firstLine="700"/>
        <w:jc w:val="both"/>
      </w:pPr>
    </w:p>
    <w:p w:rsidR="002C52EC" w:rsidRDefault="002C52EC" w:rsidP="002C52EC">
      <w:pPr>
        <w:pStyle w:val="1c"/>
        <w:shd w:val="clear" w:color="auto" w:fill="auto"/>
        <w:spacing w:line="200" w:lineRule="exact"/>
        <w:jc w:val="center"/>
      </w:pPr>
      <w:r>
        <w:t>УЧЕБНО - ТЕМАТИЧЕСКИЙ ПЛАН</w:t>
      </w:r>
      <w:r>
        <w:rPr>
          <w:rStyle w:val="a9"/>
          <w:b/>
        </w:rPr>
        <w:t xml:space="preserve"> 1</w:t>
      </w:r>
      <w:r>
        <w:t>-ГО ГОДА ОБУЧЕНИЯ</w:t>
      </w:r>
    </w:p>
    <w:p w:rsidR="002C52EC" w:rsidRDefault="002C52EC" w:rsidP="002C52EC">
      <w:pPr>
        <w:pStyle w:val="ab"/>
        <w:shd w:val="clear" w:color="auto" w:fill="auto"/>
        <w:spacing w:before="0" w:line="480" w:lineRule="exact"/>
        <w:ind w:left="20" w:right="160" w:firstLine="700"/>
        <w:jc w:val="both"/>
      </w:pPr>
    </w:p>
    <w:tbl>
      <w:tblPr>
        <w:tblW w:w="0" w:type="auto"/>
        <w:tblInd w:w="5" w:type="dxa"/>
        <w:tblLayout w:type="fixed"/>
        <w:tblCellMar>
          <w:left w:w="0" w:type="dxa"/>
          <w:right w:w="0" w:type="dxa"/>
        </w:tblCellMar>
        <w:tblLook w:val="0000" w:firstRow="0" w:lastRow="0" w:firstColumn="0" w:lastColumn="0" w:noHBand="0" w:noVBand="0"/>
      </w:tblPr>
      <w:tblGrid>
        <w:gridCol w:w="715"/>
        <w:gridCol w:w="2419"/>
        <w:gridCol w:w="998"/>
        <w:gridCol w:w="2126"/>
        <w:gridCol w:w="2131"/>
        <w:gridCol w:w="1123"/>
      </w:tblGrid>
      <w:tr w:rsidR="00155CD7">
        <w:trPr>
          <w:cantSplit/>
          <w:trHeight w:val="293"/>
        </w:trPr>
        <w:tc>
          <w:tcPr>
            <w:tcW w:w="715"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510"/>
              <w:shd w:val="clear" w:color="auto" w:fill="auto"/>
              <w:spacing w:line="240" w:lineRule="auto"/>
              <w:ind w:left="220"/>
            </w:pPr>
            <w:r>
              <w:t>№</w:t>
            </w:r>
          </w:p>
        </w:tc>
        <w:tc>
          <w:tcPr>
            <w:tcW w:w="2419"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69" w:lineRule="exact"/>
              <w:ind w:firstLine="0"/>
              <w:jc w:val="center"/>
            </w:pPr>
            <w:r>
              <w:t>Название раздела, темы</w:t>
            </w:r>
          </w:p>
        </w:tc>
        <w:tc>
          <w:tcPr>
            <w:tcW w:w="998"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r>
              <w:t>Вид Учеб</w:t>
            </w:r>
            <w:r>
              <w:softHyphen/>
              <w:t>ного занятия</w:t>
            </w:r>
          </w:p>
        </w:tc>
        <w:tc>
          <w:tcPr>
            <w:tcW w:w="5380" w:type="dxa"/>
            <w:gridSpan w:val="3"/>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1140" w:firstLine="0"/>
              <w:jc w:val="center"/>
            </w:pPr>
            <w:r>
              <w:t>Общий объем времени в часах</w:t>
            </w:r>
          </w:p>
        </w:tc>
      </w:tr>
      <w:tr w:rsidR="00155CD7">
        <w:trPr>
          <w:cantSplit/>
          <w:trHeight w:val="840"/>
        </w:trPr>
        <w:tc>
          <w:tcPr>
            <w:tcW w:w="715"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140" w:firstLine="0"/>
              <w:jc w:val="center"/>
            </w:pPr>
          </w:p>
        </w:tc>
        <w:tc>
          <w:tcPr>
            <w:tcW w:w="2419"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140" w:firstLine="0"/>
              <w:jc w:val="center"/>
            </w:pPr>
          </w:p>
        </w:tc>
        <w:tc>
          <w:tcPr>
            <w:tcW w:w="998"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140" w:firstLine="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8" w:lineRule="exact"/>
              <w:ind w:right="240" w:firstLine="0"/>
              <w:jc w:val="center"/>
            </w:pPr>
            <w:r>
              <w:t>Максимальная учебная нагрузка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0D3E6A" w:rsidP="002C52EC">
            <w:pPr>
              <w:pStyle w:val="64"/>
              <w:shd w:val="clear" w:color="auto" w:fill="auto"/>
              <w:spacing w:line="274" w:lineRule="exact"/>
              <w:ind w:firstLine="0"/>
              <w:jc w:val="center"/>
            </w:pPr>
            <w:r>
              <w:t>С</w:t>
            </w:r>
            <w:r w:rsidR="00155CD7">
              <w:t>амостоятельная работа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left="180" w:firstLine="0"/>
            </w:pPr>
            <w:r>
              <w:t>Аудитор</w:t>
            </w:r>
          </w:p>
          <w:p w:rsidR="00155CD7" w:rsidRDefault="00155CD7" w:rsidP="002C52EC">
            <w:pPr>
              <w:pStyle w:val="64"/>
              <w:shd w:val="clear" w:color="auto" w:fill="auto"/>
              <w:spacing w:line="274" w:lineRule="exact"/>
              <w:ind w:left="180" w:firstLine="260"/>
            </w:pPr>
            <w:proofErr w:type="spellStart"/>
            <w:r>
              <w:t>ные</w:t>
            </w:r>
            <w:proofErr w:type="spellEnd"/>
            <w:r>
              <w:t xml:space="preserve"> занятия</w:t>
            </w:r>
          </w:p>
        </w:tc>
      </w:tr>
      <w:tr w:rsidR="00155CD7">
        <w:trPr>
          <w:cantSplit/>
          <w:trHeight w:val="538"/>
        </w:trPr>
        <w:tc>
          <w:tcPr>
            <w:tcW w:w="715"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left="180" w:firstLine="260"/>
              <w:jc w:val="center"/>
            </w:pPr>
          </w:p>
        </w:tc>
        <w:tc>
          <w:tcPr>
            <w:tcW w:w="2419"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left="180" w:firstLine="260"/>
              <w:jc w:val="center"/>
            </w:pPr>
          </w:p>
        </w:tc>
        <w:tc>
          <w:tcPr>
            <w:tcW w:w="998"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left="180" w:firstLine="26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80" w:firstLine="0"/>
              <w:jc w:val="center"/>
            </w:pPr>
            <w:r>
              <w:t>96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32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180" w:firstLine="260"/>
            </w:pPr>
            <w:r>
              <w:t>64</w:t>
            </w:r>
          </w:p>
        </w:tc>
      </w:tr>
      <w:tr w:rsidR="00155CD7">
        <w:trPr>
          <w:trHeight w:val="816"/>
        </w:trPr>
        <w:tc>
          <w:tcPr>
            <w:tcW w:w="9512"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510"/>
              <w:shd w:val="clear" w:color="auto" w:fill="auto"/>
              <w:spacing w:line="283" w:lineRule="exact"/>
              <w:ind w:left="120"/>
            </w:pPr>
            <w:r>
              <w:t>Раздел</w:t>
            </w:r>
            <w:r>
              <w:rPr>
                <w:rStyle w:val="50"/>
                <w:b/>
              </w:rPr>
              <w:t xml:space="preserve"> 1:</w:t>
            </w:r>
            <w:r>
              <w:t xml:space="preserve"> Работа с бумагой. Основы декоративной композиции. Аппликация с элементами коллажа</w:t>
            </w:r>
          </w:p>
        </w:tc>
      </w:tr>
      <w:tr w:rsidR="00155CD7">
        <w:trPr>
          <w:trHeight w:val="52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20" w:firstLine="0"/>
              <w:jc w:val="center"/>
            </w:pPr>
            <w:r>
              <w:t>1.1.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3F2472" w:rsidRDefault="003F2472" w:rsidP="002C52EC">
            <w:pPr>
              <w:pStyle w:val="64"/>
              <w:shd w:val="clear" w:color="auto" w:fill="auto"/>
              <w:spacing w:line="240" w:lineRule="auto"/>
              <w:ind w:left="160" w:firstLine="0"/>
              <w:jc w:val="center"/>
            </w:pPr>
            <w:r>
              <w:t>Техника т</w:t>
            </w:r>
            <w:r w:rsidR="00047775">
              <w:t>орцева</w:t>
            </w:r>
            <w:r>
              <w:t>ния.</w:t>
            </w:r>
          </w:p>
          <w:p w:rsidR="00155CD7" w:rsidRDefault="003F2472" w:rsidP="002C52EC">
            <w:pPr>
              <w:pStyle w:val="64"/>
              <w:shd w:val="clear" w:color="auto" w:fill="auto"/>
              <w:spacing w:line="240" w:lineRule="auto"/>
              <w:ind w:left="160" w:firstLine="0"/>
              <w:jc w:val="center"/>
            </w:pPr>
            <w:r>
              <w:t>« Цветы»</w:t>
            </w:r>
            <w:r w:rsidR="00047775">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80" w:firstLine="0"/>
              <w:jc w:val="center"/>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180" w:firstLine="260"/>
            </w:pPr>
            <w:r>
              <w:t>2</w:t>
            </w:r>
          </w:p>
        </w:tc>
      </w:tr>
    </w:tbl>
    <w:p w:rsidR="00155CD7" w:rsidRDefault="00155CD7">
      <w:pPr>
        <w:rPr>
          <w:rFonts w:cs="Times New Roman"/>
          <w:color w:val="auto"/>
          <w:sz w:val="2"/>
        </w:rPr>
        <w:sectPr w:rsidR="00155CD7" w:rsidSect="002C52EC">
          <w:pgSz w:w="11905" w:h="16837"/>
          <w:pgMar w:top="720" w:right="720" w:bottom="720" w:left="72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715"/>
        <w:gridCol w:w="2419"/>
        <w:gridCol w:w="998"/>
        <w:gridCol w:w="2126"/>
        <w:gridCol w:w="2131"/>
        <w:gridCol w:w="1123"/>
      </w:tblGrid>
      <w:tr w:rsidR="00155CD7">
        <w:trPr>
          <w:trHeight w:val="52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lastRenderedPageBreak/>
              <w:t>1.2.</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A50EE7" w:rsidP="00C3278C">
            <w:pPr>
              <w:pStyle w:val="64"/>
              <w:shd w:val="clear" w:color="auto" w:fill="auto"/>
              <w:spacing w:line="240" w:lineRule="auto"/>
              <w:ind w:left="120" w:firstLine="0"/>
            </w:pPr>
            <w:r>
              <w:t>«Ежик», «</w:t>
            </w:r>
            <w:r w:rsidR="00F93295">
              <w:t>Цы</w:t>
            </w:r>
            <w:r>
              <w:t xml:space="preserve">пленок»- объемное торцевание </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F93295" w:rsidP="00C3278C">
            <w:pPr>
              <w:pStyle w:val="64"/>
              <w:shd w:val="clear" w:color="auto" w:fill="auto"/>
              <w:spacing w:line="240" w:lineRule="auto"/>
              <w:ind w:left="1020" w:firstLine="0"/>
            </w:pPr>
            <w:r>
              <w:t>4</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3F2472" w:rsidP="00C3278C">
            <w:pPr>
              <w:pStyle w:val="64"/>
              <w:shd w:val="clear" w:color="auto" w:fill="auto"/>
              <w:spacing w:line="240" w:lineRule="auto"/>
              <w:ind w:left="500" w:firstLine="0"/>
            </w:pPr>
            <w:r>
              <w:t>2</w:t>
            </w:r>
          </w:p>
        </w:tc>
      </w:tr>
      <w:tr w:rsidR="00155CD7">
        <w:trPr>
          <w:trHeight w:val="5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1.3.</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F93295" w:rsidP="00C3278C">
            <w:pPr>
              <w:pStyle w:val="64"/>
              <w:shd w:val="clear" w:color="auto" w:fill="auto"/>
              <w:spacing w:line="240" w:lineRule="auto"/>
              <w:ind w:firstLine="0"/>
            </w:pPr>
            <w:r>
              <w:t xml:space="preserve"> « Петушок»- рваная аппликация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2</w:t>
            </w:r>
          </w:p>
        </w:tc>
      </w:tr>
      <w:tr w:rsidR="00155CD7">
        <w:trPr>
          <w:trHeight w:val="51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1.4.</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F93295" w:rsidP="00C3278C">
            <w:pPr>
              <w:pStyle w:val="64"/>
              <w:shd w:val="clear" w:color="auto" w:fill="auto"/>
              <w:spacing w:line="240" w:lineRule="auto"/>
              <w:ind w:left="120" w:firstLine="0"/>
            </w:pPr>
            <w:r>
              <w:t>« Натюрморт»- рваная аппликация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4</w:t>
            </w:r>
          </w:p>
        </w:tc>
      </w:tr>
      <w:tr w:rsidR="00155CD7">
        <w:trPr>
          <w:trHeight w:val="5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1.5.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F93295" w:rsidP="00C3278C">
            <w:pPr>
              <w:pStyle w:val="64"/>
              <w:shd w:val="clear" w:color="auto" w:fill="auto"/>
              <w:spacing w:line="240" w:lineRule="auto"/>
              <w:ind w:left="120" w:firstLine="0"/>
            </w:pPr>
            <w:r>
              <w:t>« Рыбка» - аппликация из салфеток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Pr="007B2635" w:rsidRDefault="00725BD5" w:rsidP="00C3278C">
            <w:pPr>
              <w:rPr>
                <w:rFonts w:cs="Times New Roman"/>
                <w:color w:val="auto"/>
                <w:sz w:val="20"/>
                <w:szCs w:val="20"/>
              </w:rPr>
            </w:pPr>
            <w:r>
              <w:rPr>
                <w:rFonts w:cs="Times New Roman"/>
                <w:color w:val="auto"/>
                <w:sz w:val="10"/>
              </w:rPr>
              <w:t xml:space="preserve"> </w:t>
            </w:r>
            <w:r w:rsidR="007B2635">
              <w:rPr>
                <w:rFonts w:cs="Times New Roman"/>
                <w:color w:val="auto"/>
                <w:sz w:val="20"/>
                <w:szCs w:val="20"/>
              </w:rP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4</w:t>
            </w:r>
          </w:p>
        </w:tc>
      </w:tr>
      <w:tr w:rsidR="007B2635">
        <w:trPr>
          <w:trHeight w:val="5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200" w:firstLine="0"/>
            </w:pPr>
            <w:r>
              <w:t>1.6</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20" w:firstLine="0"/>
            </w:pPr>
            <w:r>
              <w:t xml:space="preserve">« Открытка»- техника </w:t>
            </w:r>
            <w:proofErr w:type="spellStart"/>
            <w:r>
              <w:t>квиллинг</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7B2635" w:rsidRPr="007B2635" w:rsidRDefault="007B2635" w:rsidP="00C3278C">
            <w:pPr>
              <w:rPr>
                <w:rFonts w:cs="Times New Roman"/>
                <w:color w:val="auto"/>
                <w:sz w:val="20"/>
                <w:szCs w:val="20"/>
              </w:rPr>
            </w:pPr>
            <w:r>
              <w:rPr>
                <w:rFonts w:cs="Times New Roman"/>
                <w:color w:val="auto"/>
                <w:sz w:val="20"/>
                <w:szCs w:val="20"/>
              </w:rP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500" w:firstLine="0"/>
            </w:pPr>
            <w:r>
              <w:t>2</w:t>
            </w:r>
          </w:p>
        </w:tc>
      </w:tr>
      <w:tr w:rsidR="007B2635">
        <w:trPr>
          <w:trHeight w:val="5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200" w:firstLine="0"/>
            </w:pPr>
            <w:r>
              <w:t>1.7</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20" w:firstLine="0"/>
            </w:pPr>
            <w:r>
              <w:t>Декорирование кухонной доск</w:t>
            </w:r>
            <w:proofErr w:type="gramStart"/>
            <w:r>
              <w:t>и-</w:t>
            </w:r>
            <w:proofErr w:type="gramEnd"/>
            <w:r>
              <w:t xml:space="preserve"> </w:t>
            </w:r>
            <w:proofErr w:type="spellStart"/>
            <w:r>
              <w:t>декупаж</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7B2635" w:rsidRPr="007B2635" w:rsidRDefault="007B2635" w:rsidP="00C3278C">
            <w:pPr>
              <w:rPr>
                <w:rFonts w:cs="Times New Roman"/>
                <w:color w:val="auto"/>
                <w:sz w:val="20"/>
                <w:szCs w:val="20"/>
              </w:rPr>
            </w:pPr>
            <w:r>
              <w:rPr>
                <w:rFonts w:cs="Times New Roman"/>
                <w:color w:val="auto"/>
                <w:sz w:val="20"/>
                <w:szCs w:val="20"/>
              </w:rP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500" w:firstLine="0"/>
            </w:pPr>
            <w:r>
              <w:t>4</w:t>
            </w:r>
          </w:p>
        </w:tc>
      </w:tr>
      <w:tr w:rsidR="007B2635">
        <w:trPr>
          <w:trHeight w:val="514"/>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200" w:firstLine="0"/>
            </w:pPr>
            <w:r>
              <w:t>1.8.</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20" w:firstLine="0"/>
            </w:pPr>
            <w:r>
              <w:t>Поздравительная открытк</w:t>
            </w:r>
            <w:proofErr w:type="gramStart"/>
            <w:r>
              <w:t>а-</w:t>
            </w:r>
            <w:proofErr w:type="gramEnd"/>
            <w:r>
              <w:t xml:space="preserve"> коллаж</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7B2635" w:rsidRPr="007B2635" w:rsidRDefault="007B2635" w:rsidP="00C3278C">
            <w:pPr>
              <w:rPr>
                <w:rFonts w:cs="Times New Roman"/>
                <w:color w:val="auto"/>
                <w:sz w:val="20"/>
                <w:szCs w:val="20"/>
              </w:rPr>
            </w:pPr>
            <w:r>
              <w:rPr>
                <w:rFonts w:cs="Times New Roman"/>
                <w:color w:val="auto"/>
                <w:sz w:val="20"/>
                <w:szCs w:val="20"/>
              </w:rP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1020" w:firstLine="0"/>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7B2635" w:rsidRDefault="007B2635" w:rsidP="00C3278C">
            <w:pPr>
              <w:pStyle w:val="64"/>
              <w:shd w:val="clear" w:color="auto" w:fill="auto"/>
              <w:spacing w:line="240" w:lineRule="auto"/>
              <w:ind w:left="500" w:firstLine="0"/>
            </w:pPr>
            <w:r>
              <w:t>2</w:t>
            </w:r>
          </w:p>
        </w:tc>
      </w:tr>
      <w:tr w:rsidR="00155CD7">
        <w:trPr>
          <w:trHeight w:val="816"/>
        </w:trPr>
        <w:tc>
          <w:tcPr>
            <w:tcW w:w="9512" w:type="dxa"/>
            <w:gridSpan w:val="6"/>
            <w:tcBorders>
              <w:top w:val="single" w:sz="4" w:space="0" w:color="auto"/>
              <w:left w:val="single" w:sz="4" w:space="0" w:color="auto"/>
              <w:bottom w:val="single" w:sz="4" w:space="0" w:color="auto"/>
              <w:right w:val="single" w:sz="4" w:space="0" w:color="auto"/>
            </w:tcBorders>
            <w:shd w:val="clear" w:color="auto" w:fill="FFFFFF"/>
          </w:tcPr>
          <w:p w:rsidR="00F93295" w:rsidRDefault="00155CD7" w:rsidP="00C3278C">
            <w:pPr>
              <w:pStyle w:val="510"/>
              <w:shd w:val="clear" w:color="auto" w:fill="auto"/>
              <w:spacing w:line="240" w:lineRule="auto"/>
              <w:jc w:val="left"/>
            </w:pPr>
            <w:r>
              <w:t>Раздел</w:t>
            </w:r>
            <w:r>
              <w:rPr>
                <w:rStyle w:val="55"/>
                <w:b/>
              </w:rPr>
              <w:t xml:space="preserve"> 2:</w:t>
            </w:r>
            <w:r w:rsidR="000B44BB">
              <w:t xml:space="preserve"> В</w:t>
            </w:r>
            <w:r>
              <w:t>иды</w:t>
            </w:r>
            <w:r w:rsidR="000B44BB">
              <w:t xml:space="preserve"> росписи на различных поверхностях.</w:t>
            </w:r>
          </w:p>
        </w:tc>
      </w:tr>
      <w:tr w:rsidR="00155CD7">
        <w:trPr>
          <w:trHeight w:val="76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2.1.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390A25" w:rsidP="00C3278C">
            <w:pPr>
              <w:pStyle w:val="64"/>
              <w:shd w:val="clear" w:color="auto" w:fill="auto"/>
              <w:spacing w:line="250" w:lineRule="exact"/>
              <w:ind w:left="120" w:firstLine="0"/>
            </w:pPr>
            <w:r>
              <w:t>Декорирование</w:t>
            </w:r>
            <w:r w:rsidR="00B27427">
              <w:t xml:space="preserve"> рамки для фотографии. Точечная техника.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B27427" w:rsidP="00C3278C">
            <w:pPr>
              <w:pStyle w:val="64"/>
              <w:shd w:val="clear" w:color="auto" w:fill="auto"/>
              <w:spacing w:line="240" w:lineRule="auto"/>
              <w:ind w:left="1020" w:firstLine="0"/>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B27427" w:rsidP="00C3278C">
            <w:pPr>
              <w:pStyle w:val="64"/>
              <w:shd w:val="clear" w:color="auto" w:fill="auto"/>
              <w:spacing w:line="240" w:lineRule="auto"/>
              <w:ind w:left="1020" w:firstLine="0"/>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B27427" w:rsidP="00C3278C">
            <w:pPr>
              <w:pStyle w:val="64"/>
              <w:shd w:val="clear" w:color="auto" w:fill="auto"/>
              <w:spacing w:line="240" w:lineRule="auto"/>
              <w:ind w:left="500" w:firstLine="0"/>
            </w:pPr>
            <w:r>
              <w:t>2</w:t>
            </w:r>
          </w:p>
        </w:tc>
      </w:tr>
      <w:tr w:rsidR="00155CD7">
        <w:trPr>
          <w:trHeight w:val="53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2.2.</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B27427" w:rsidP="00C3278C">
            <w:pPr>
              <w:pStyle w:val="64"/>
              <w:shd w:val="clear" w:color="auto" w:fill="auto"/>
              <w:spacing w:line="240" w:lineRule="auto"/>
              <w:ind w:left="120" w:firstLine="0"/>
            </w:pPr>
            <w:r>
              <w:t>Новогодняя открытка. Точечная роспись.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3</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2</w:t>
            </w:r>
          </w:p>
        </w:tc>
      </w:tr>
      <w:tr w:rsidR="00155CD7" w:rsidTr="00B27427">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2.3.</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B27427" w:rsidP="00C3278C">
            <w:pPr>
              <w:pStyle w:val="64"/>
              <w:shd w:val="clear" w:color="auto" w:fill="auto"/>
              <w:spacing w:line="250" w:lineRule="exact"/>
              <w:ind w:left="120" w:firstLine="0"/>
            </w:pPr>
            <w:r>
              <w:t>Точечная роспись на тарелке.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4</w:t>
            </w:r>
          </w:p>
        </w:tc>
      </w:tr>
      <w:tr w:rsidR="00B27427" w:rsidTr="00B27427">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B27427" w:rsidRDefault="00B27427" w:rsidP="00C3278C">
            <w:pPr>
              <w:pStyle w:val="64"/>
              <w:shd w:val="clear" w:color="auto" w:fill="auto"/>
              <w:spacing w:line="240" w:lineRule="auto"/>
              <w:ind w:left="200" w:firstLine="0"/>
            </w:pPr>
            <w:r>
              <w:t>2.4.</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B27427" w:rsidRDefault="00507486" w:rsidP="00C3278C">
            <w:pPr>
              <w:pStyle w:val="64"/>
              <w:shd w:val="clear" w:color="auto" w:fill="auto"/>
              <w:spacing w:line="250" w:lineRule="exact"/>
              <w:ind w:left="120" w:firstLine="0"/>
            </w:pPr>
            <w:r>
              <w:t>«Цветы и бабочки». Декоративное панно в технике витража.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27427" w:rsidRDefault="00B27427" w:rsidP="00C3278C">
            <w:pPr>
              <w:pStyle w:val="64"/>
              <w:shd w:val="clear" w:color="auto" w:fill="auto"/>
              <w:spacing w:line="240" w:lineRule="auto"/>
              <w:ind w:firstLine="0"/>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27427" w:rsidRDefault="00507486"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B27427" w:rsidRDefault="00507486"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27427" w:rsidRDefault="00507486" w:rsidP="00C3278C">
            <w:pPr>
              <w:pStyle w:val="64"/>
              <w:shd w:val="clear" w:color="auto" w:fill="auto"/>
              <w:spacing w:line="240" w:lineRule="auto"/>
              <w:ind w:left="500" w:firstLine="0"/>
            </w:pPr>
            <w:r>
              <w:t>4</w:t>
            </w:r>
          </w:p>
        </w:tc>
      </w:tr>
      <w:tr w:rsidR="00507486" w:rsidTr="00B27427">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200" w:firstLine="0"/>
            </w:pPr>
            <w:r>
              <w:t>2.5.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50" w:lineRule="exact"/>
              <w:ind w:left="120" w:firstLine="0"/>
            </w:pPr>
            <w:r>
              <w:t>Городецкая роспись по дереву. Роспись разделочной доски.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firstLine="0"/>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9</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3</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500" w:firstLine="0"/>
            </w:pPr>
            <w:r>
              <w:t>6</w:t>
            </w:r>
          </w:p>
        </w:tc>
      </w:tr>
      <w:tr w:rsidR="00507486" w:rsidTr="00B27427">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200" w:firstLine="0"/>
            </w:pPr>
            <w:r>
              <w:t>2.6.</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50" w:lineRule="exact"/>
              <w:ind w:left="120" w:firstLine="0"/>
            </w:pPr>
            <w:r>
              <w:t>Батик Свободная техника росписи.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firstLine="0"/>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500" w:firstLine="0"/>
            </w:pPr>
            <w:r>
              <w:t>4</w:t>
            </w:r>
          </w:p>
        </w:tc>
      </w:tr>
      <w:tr w:rsidR="00507486" w:rsidTr="00B27427">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200" w:firstLine="0"/>
            </w:pPr>
            <w:r>
              <w:t>2.7.</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50" w:lineRule="exact"/>
              <w:ind w:left="120" w:firstLine="0"/>
            </w:pPr>
            <w:r>
              <w:t>« Космос». Техника горячий батик.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firstLine="0"/>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07486" w:rsidRDefault="00507486" w:rsidP="00C3278C">
            <w:pPr>
              <w:pStyle w:val="64"/>
              <w:shd w:val="clear" w:color="auto" w:fill="auto"/>
              <w:spacing w:line="240" w:lineRule="auto"/>
              <w:ind w:left="500" w:firstLine="0"/>
            </w:pPr>
            <w:r>
              <w:t>4</w:t>
            </w:r>
          </w:p>
        </w:tc>
      </w:tr>
      <w:tr w:rsidR="00155CD7">
        <w:trPr>
          <w:trHeight w:val="816"/>
        </w:trPr>
        <w:tc>
          <w:tcPr>
            <w:tcW w:w="9512"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510"/>
              <w:shd w:val="clear" w:color="auto" w:fill="auto"/>
              <w:spacing w:line="240" w:lineRule="auto"/>
              <w:ind w:left="120"/>
              <w:jc w:val="left"/>
            </w:pPr>
            <w:r>
              <w:t>Раздел</w:t>
            </w:r>
            <w:r>
              <w:rPr>
                <w:rStyle w:val="55"/>
                <w:b/>
              </w:rPr>
              <w:t xml:space="preserve"> 3:</w:t>
            </w:r>
            <w:r w:rsidR="00507486">
              <w:t xml:space="preserve"> Нетрадиционные техники рисования.</w:t>
            </w:r>
          </w:p>
        </w:tc>
      </w:tr>
      <w:tr w:rsidR="00155CD7">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3.1.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83" w:lineRule="exact"/>
              <w:ind w:firstLine="0"/>
            </w:pPr>
            <w:r>
              <w:t xml:space="preserve"> Монотипия. Рисунки отпечатками листьев.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5" w:lineRule="exact"/>
              <w:ind w:firstLine="0"/>
              <w:jc w:val="both"/>
            </w:pPr>
            <w:r>
              <w:t>Экскур</w:t>
            </w:r>
            <w:r>
              <w:softHyphen/>
              <w:t>сия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93"/>
              <w:shd w:val="clear" w:color="auto" w:fill="auto"/>
              <w:spacing w:line="240" w:lineRule="auto"/>
              <w:ind w:left="1020"/>
            </w:pPr>
            <w:r>
              <w:rPr>
                <w:noProof w:val="0"/>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40" w:lineRule="auto"/>
              <w:ind w:firstLine="0"/>
            </w:pPr>
            <w:r>
              <w:t xml:space="preserve">           4</w:t>
            </w:r>
          </w:p>
        </w:tc>
      </w:tr>
      <w:tr w:rsidR="00155CD7">
        <w:trPr>
          <w:trHeight w:val="76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3.2.</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50" w:lineRule="exact"/>
              <w:ind w:firstLine="0"/>
            </w:pPr>
            <w:r>
              <w:t xml:space="preserve"> « Цветик-</w:t>
            </w:r>
            <w:proofErr w:type="spellStart"/>
            <w:r>
              <w:t>семицветик</w:t>
            </w:r>
            <w:proofErr w:type="spellEnd"/>
            <w:r>
              <w:t>».               Техник</w:t>
            </w:r>
            <w:proofErr w:type="gramStart"/>
            <w:r>
              <w:t>а-</w:t>
            </w:r>
            <w:proofErr w:type="gramEnd"/>
            <w:r>
              <w:t xml:space="preserve"> ватные палочки  </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507486" w:rsidP="00C3278C">
            <w:pPr>
              <w:pStyle w:val="64"/>
              <w:shd w:val="clear" w:color="auto" w:fill="auto"/>
              <w:spacing w:line="240" w:lineRule="auto"/>
              <w:ind w:left="500" w:firstLine="0"/>
            </w:pPr>
            <w:r>
              <w:t>4</w:t>
            </w:r>
          </w:p>
        </w:tc>
      </w:tr>
      <w:tr w:rsidR="00155CD7" w:rsidTr="000016F0">
        <w:trPr>
          <w:trHeight w:val="589"/>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3.3.</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0016F0" w:rsidP="00C3278C">
            <w:pPr>
              <w:pStyle w:val="64"/>
              <w:shd w:val="clear" w:color="auto" w:fill="auto"/>
              <w:spacing w:line="283" w:lineRule="exact"/>
              <w:ind w:left="120" w:firstLine="0"/>
            </w:pPr>
            <w:r>
              <w:t>« Кошка». Техник</w:t>
            </w:r>
            <w:proofErr w:type="gramStart"/>
            <w:r>
              <w:t>а-</w:t>
            </w:r>
            <w:proofErr w:type="gramEnd"/>
            <w:r>
              <w:t xml:space="preserve"> </w:t>
            </w:r>
            <w:proofErr w:type="spellStart"/>
            <w:r>
              <w:t>граттаж</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500" w:firstLine="0"/>
            </w:pPr>
            <w:r>
              <w:t>4</w:t>
            </w:r>
          </w:p>
        </w:tc>
      </w:tr>
      <w:tr w:rsidR="00155CD7" w:rsidTr="000016F0">
        <w:trPr>
          <w:trHeight w:val="5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00" w:firstLine="0"/>
            </w:pPr>
            <w:r>
              <w:t>3.4.</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55CD7" w:rsidRDefault="000016F0" w:rsidP="00C3278C">
            <w:pPr>
              <w:pStyle w:val="64"/>
              <w:shd w:val="clear" w:color="auto" w:fill="auto"/>
              <w:spacing w:line="274" w:lineRule="exact"/>
              <w:ind w:firstLine="0"/>
            </w:pPr>
            <w:r>
              <w:t xml:space="preserve"> « Сова». Техник</w:t>
            </w:r>
            <w:proofErr w:type="gramStart"/>
            <w:r>
              <w:t>а-</w:t>
            </w:r>
            <w:proofErr w:type="gramEnd"/>
            <w:r>
              <w:t xml:space="preserve"> соленое тесто.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5CD7" w:rsidRDefault="000016F0" w:rsidP="00C3278C">
            <w:pPr>
              <w:pStyle w:val="64"/>
              <w:shd w:val="clear" w:color="auto" w:fill="auto"/>
              <w:spacing w:line="240" w:lineRule="auto"/>
              <w:ind w:left="1020" w:firstLine="0"/>
            </w:pPr>
            <w:r>
              <w:t>6</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155CD7" w:rsidRDefault="000016F0" w:rsidP="00C3278C">
            <w:pPr>
              <w:pStyle w:val="64"/>
              <w:shd w:val="clear" w:color="auto" w:fill="auto"/>
              <w:spacing w:line="240" w:lineRule="auto"/>
              <w:ind w:left="1020" w:firstLine="0"/>
            </w:pPr>
            <w: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55CD7" w:rsidRDefault="000016F0" w:rsidP="00C3278C">
            <w:pPr>
              <w:pStyle w:val="64"/>
              <w:shd w:val="clear" w:color="auto" w:fill="auto"/>
              <w:spacing w:line="240" w:lineRule="auto"/>
              <w:ind w:left="500" w:firstLine="0"/>
            </w:pPr>
            <w:r>
              <w:t>4</w:t>
            </w:r>
          </w:p>
        </w:tc>
      </w:tr>
    </w:tbl>
    <w:p w:rsidR="002C52EC" w:rsidRDefault="002C52EC">
      <w:pPr>
        <w:rPr>
          <w:rFonts w:cs="Times New Roman"/>
          <w:color w:val="auto"/>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Pr="002C52EC" w:rsidRDefault="002C52EC" w:rsidP="002C52EC">
      <w:pPr>
        <w:rPr>
          <w:rFonts w:cs="Times New Roman"/>
          <w:sz w:val="2"/>
        </w:rPr>
      </w:pPr>
    </w:p>
    <w:p w:rsidR="002C52EC" w:rsidRDefault="002C52EC" w:rsidP="002C52EC">
      <w:pPr>
        <w:rPr>
          <w:rFonts w:cs="Times New Roman"/>
          <w:sz w:val="2"/>
        </w:rPr>
      </w:pPr>
    </w:p>
    <w:p w:rsidR="002C52EC" w:rsidRDefault="002C52EC" w:rsidP="002C52EC">
      <w:pPr>
        <w:rPr>
          <w:rFonts w:cs="Times New Roman"/>
          <w:sz w:val="2"/>
        </w:rPr>
      </w:pPr>
    </w:p>
    <w:p w:rsidR="000D3E6A" w:rsidRDefault="000D3E6A" w:rsidP="002C52EC">
      <w:pPr>
        <w:pStyle w:val="1c"/>
        <w:shd w:val="clear" w:color="auto" w:fill="auto"/>
        <w:spacing w:line="200" w:lineRule="exact"/>
        <w:jc w:val="center"/>
      </w:pPr>
    </w:p>
    <w:p w:rsidR="000D3E6A" w:rsidRDefault="002C52EC" w:rsidP="000D3E6A">
      <w:pPr>
        <w:pStyle w:val="1c"/>
        <w:shd w:val="clear" w:color="auto" w:fill="auto"/>
        <w:spacing w:line="200" w:lineRule="exact"/>
        <w:jc w:val="center"/>
      </w:pPr>
      <w:r>
        <w:t>УЧЕБНО-ТЕМАТИЧЕСКИЙ ПЛАН</w:t>
      </w:r>
      <w:r>
        <w:rPr>
          <w:rStyle w:val="30"/>
          <w:b/>
        </w:rPr>
        <w:t xml:space="preserve"> 2</w:t>
      </w:r>
      <w:r>
        <w:t>-ГО ГОДА ОБУЧЕНИЯ</w:t>
      </w:r>
    </w:p>
    <w:p w:rsidR="00F24BF2" w:rsidRDefault="00F24BF2" w:rsidP="000D3E6A">
      <w:pPr>
        <w:pStyle w:val="1c"/>
        <w:shd w:val="clear" w:color="auto" w:fill="auto"/>
        <w:spacing w:line="200" w:lineRule="exact"/>
        <w:jc w:val="center"/>
      </w:pPr>
    </w:p>
    <w:p w:rsidR="00C930BB" w:rsidRDefault="00C930BB" w:rsidP="000D3E6A">
      <w:pPr>
        <w:pStyle w:val="1c"/>
        <w:shd w:val="clear" w:color="auto" w:fill="auto"/>
        <w:spacing w:line="200" w:lineRule="exact"/>
        <w:jc w:val="center"/>
      </w:pPr>
    </w:p>
    <w:p w:rsidR="00C930BB" w:rsidRPr="000D3E6A" w:rsidRDefault="00C930BB" w:rsidP="000D3E6A">
      <w:pPr>
        <w:pStyle w:val="1c"/>
        <w:shd w:val="clear" w:color="auto" w:fill="auto"/>
        <w:spacing w:line="200" w:lineRule="exact"/>
        <w:jc w:val="center"/>
        <w:sectPr w:rsidR="00C930BB" w:rsidRPr="000D3E6A" w:rsidSect="00C3278C">
          <w:pgSz w:w="11905" w:h="16837"/>
          <w:pgMar w:top="720" w:right="720" w:bottom="720" w:left="720" w:header="0" w:footer="3" w:gutter="0"/>
          <w:cols w:space="720"/>
          <w:noEndnote/>
          <w:docGrid w:linePitch="360"/>
        </w:sectPr>
      </w:pPr>
    </w:p>
    <w:p w:rsidR="00155CD7" w:rsidRDefault="00155CD7">
      <w:pPr>
        <w:pStyle w:val="1c"/>
        <w:framePr w:wrap="auto" w:vAnchor="page" w:hAnchor="page" w:x="3019" w:y="2760"/>
        <w:shd w:val="clear" w:color="auto" w:fill="auto"/>
        <w:spacing w:line="200" w:lineRule="exact"/>
      </w:pPr>
    </w:p>
    <w:tbl>
      <w:tblPr>
        <w:tblW w:w="0" w:type="auto"/>
        <w:jc w:val="center"/>
        <w:tblInd w:w="5" w:type="dxa"/>
        <w:tblLayout w:type="fixed"/>
        <w:tblCellMar>
          <w:left w:w="0" w:type="dxa"/>
          <w:right w:w="0" w:type="dxa"/>
        </w:tblCellMar>
        <w:tblLook w:val="0000" w:firstRow="0" w:lastRow="0" w:firstColumn="0" w:lastColumn="0" w:noHBand="0" w:noVBand="0"/>
      </w:tblPr>
      <w:tblGrid>
        <w:gridCol w:w="715"/>
        <w:gridCol w:w="2232"/>
        <w:gridCol w:w="998"/>
        <w:gridCol w:w="1934"/>
        <w:gridCol w:w="2059"/>
        <w:gridCol w:w="1541"/>
      </w:tblGrid>
      <w:tr w:rsidR="00155CD7" w:rsidTr="002C52EC">
        <w:trPr>
          <w:cantSplit/>
          <w:trHeight w:val="288"/>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510"/>
              <w:shd w:val="clear" w:color="auto" w:fill="auto"/>
              <w:spacing w:line="240" w:lineRule="auto"/>
              <w:ind w:left="200"/>
              <w:jc w:val="left"/>
            </w:pPr>
            <w:r>
              <w:t>№</w:t>
            </w:r>
          </w:p>
        </w:tc>
        <w:tc>
          <w:tcPr>
            <w:tcW w:w="2232"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r>
              <w:t>Название раздела, темы</w:t>
            </w:r>
          </w:p>
        </w:tc>
        <w:tc>
          <w:tcPr>
            <w:tcW w:w="998" w:type="dxa"/>
            <w:vMerge w:val="restart"/>
            <w:tcBorders>
              <w:top w:val="single" w:sz="4" w:space="0" w:color="auto"/>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74" w:lineRule="exact"/>
              <w:ind w:firstLine="0"/>
              <w:jc w:val="both"/>
            </w:pPr>
            <w:r>
              <w:t xml:space="preserve">Вид </w:t>
            </w:r>
            <w:proofErr w:type="gramStart"/>
            <w:r>
              <w:t xml:space="preserve">учеб </w:t>
            </w:r>
            <w:proofErr w:type="spellStart"/>
            <w:r>
              <w:t>ного</w:t>
            </w:r>
            <w:proofErr w:type="spellEnd"/>
            <w:proofErr w:type="gramEnd"/>
            <w:r>
              <w:t xml:space="preserve"> занятия</w:t>
            </w:r>
          </w:p>
        </w:tc>
        <w:tc>
          <w:tcPr>
            <w:tcW w:w="5534" w:type="dxa"/>
            <w:gridSpan w:val="3"/>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1200" w:firstLine="0"/>
            </w:pPr>
            <w:r>
              <w:t>Общий объем времени в часах</w:t>
            </w:r>
          </w:p>
        </w:tc>
      </w:tr>
      <w:tr w:rsidR="00155CD7" w:rsidTr="002C52EC">
        <w:trPr>
          <w:cantSplit/>
          <w:trHeight w:val="840"/>
          <w:jc w:val="center"/>
        </w:trPr>
        <w:tc>
          <w:tcPr>
            <w:tcW w:w="715"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200" w:firstLine="0"/>
            </w:pPr>
          </w:p>
        </w:tc>
        <w:tc>
          <w:tcPr>
            <w:tcW w:w="2232"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200" w:firstLine="0"/>
            </w:pPr>
          </w:p>
        </w:tc>
        <w:tc>
          <w:tcPr>
            <w:tcW w:w="998" w:type="dxa"/>
            <w:vMerge/>
            <w:tcBorders>
              <w:top w:val="nil"/>
              <w:left w:val="single" w:sz="4" w:space="0" w:color="auto"/>
              <w:bottom w:val="nil"/>
              <w:right w:val="single" w:sz="4" w:space="0" w:color="auto"/>
            </w:tcBorders>
            <w:shd w:val="clear" w:color="auto" w:fill="FFFFFF"/>
          </w:tcPr>
          <w:p w:rsidR="00155CD7" w:rsidRDefault="00155CD7" w:rsidP="002C52EC">
            <w:pPr>
              <w:pStyle w:val="64"/>
              <w:shd w:val="clear" w:color="auto" w:fill="auto"/>
              <w:spacing w:line="240" w:lineRule="auto"/>
              <w:ind w:left="1200" w:firstLine="0"/>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8" w:lineRule="exact"/>
              <w:ind w:left="540"/>
            </w:pPr>
            <w:r>
              <w:t>Максимальная учебная нагрузка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r>
              <w:t>Самостоятельная работа</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r>
              <w:t>Аудиторные занятия</w:t>
            </w:r>
          </w:p>
        </w:tc>
      </w:tr>
      <w:tr w:rsidR="00155CD7" w:rsidTr="002C52EC">
        <w:trPr>
          <w:cantSplit/>
          <w:trHeight w:val="538"/>
          <w:jc w:val="center"/>
        </w:trPr>
        <w:tc>
          <w:tcPr>
            <w:tcW w:w="715"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p>
        </w:tc>
        <w:tc>
          <w:tcPr>
            <w:tcW w:w="2232"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p>
        </w:tc>
        <w:tc>
          <w:tcPr>
            <w:tcW w:w="998" w:type="dxa"/>
            <w:vMerge/>
            <w:tcBorders>
              <w:top w:val="nil"/>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74" w:lineRule="exact"/>
              <w:ind w:firstLine="0"/>
              <w:jc w:val="cente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20" w:firstLine="0"/>
            </w:pPr>
            <w:r>
              <w:t>99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66</w:t>
            </w:r>
          </w:p>
        </w:tc>
      </w:tr>
      <w:tr w:rsidR="00155CD7" w:rsidTr="002C52EC">
        <w:trPr>
          <w:trHeight w:val="816"/>
          <w:jc w:val="center"/>
        </w:trPr>
        <w:tc>
          <w:tcPr>
            <w:tcW w:w="9479"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510"/>
              <w:shd w:val="clear" w:color="auto" w:fill="auto"/>
              <w:spacing w:line="240" w:lineRule="auto"/>
              <w:ind w:left="120"/>
              <w:jc w:val="left"/>
            </w:pPr>
            <w:r>
              <w:t>Раздел</w:t>
            </w:r>
            <w:r>
              <w:rPr>
                <w:rStyle w:val="54"/>
                <w:b/>
              </w:rPr>
              <w:t xml:space="preserve"> 1:</w:t>
            </w:r>
            <w:r>
              <w:t xml:space="preserve"> Работа с бумагой. Коллаж</w:t>
            </w:r>
            <w:r w:rsidR="00C930BB">
              <w:t xml:space="preserve">, аппликация, </w:t>
            </w:r>
            <w:proofErr w:type="spellStart"/>
            <w:r w:rsidR="00C930BB">
              <w:t>декупаж</w:t>
            </w:r>
            <w:proofErr w:type="spellEnd"/>
            <w:r w:rsidR="00C930BB">
              <w:t>.</w:t>
            </w:r>
          </w:p>
        </w:tc>
      </w:tr>
      <w:tr w:rsidR="00155CD7" w:rsidTr="002C52EC">
        <w:trPr>
          <w:trHeight w:val="76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1.1.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F24BF2" w:rsidP="00F24BF2">
            <w:pPr>
              <w:pStyle w:val="64"/>
              <w:shd w:val="clear" w:color="auto" w:fill="auto"/>
              <w:spacing w:line="254" w:lineRule="exact"/>
              <w:ind w:firstLine="0"/>
            </w:pPr>
            <w:r>
              <w:t xml:space="preserve"> Цветок. Коллаж.</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F24BF2"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F24BF2"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F24BF2" w:rsidP="002C52EC">
            <w:pPr>
              <w:pStyle w:val="64"/>
              <w:shd w:val="clear" w:color="auto" w:fill="auto"/>
              <w:spacing w:line="240" w:lineRule="auto"/>
              <w:ind w:firstLine="0"/>
              <w:jc w:val="center"/>
            </w:pPr>
            <w:r>
              <w:t>4</w:t>
            </w:r>
          </w:p>
        </w:tc>
      </w:tr>
      <w:tr w:rsidR="00155CD7" w:rsidTr="002C52EC">
        <w:trPr>
          <w:trHeight w:val="51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1.2.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F24BF2" w:rsidP="002C52EC">
            <w:pPr>
              <w:pStyle w:val="64"/>
              <w:shd w:val="clear" w:color="auto" w:fill="auto"/>
              <w:spacing w:line="240" w:lineRule="auto"/>
              <w:ind w:left="120" w:firstLine="0"/>
            </w:pPr>
            <w:r>
              <w:t>Бабочка. Торцевание.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4</w:t>
            </w:r>
          </w:p>
        </w:tc>
      </w:tr>
      <w:tr w:rsidR="00155CD7" w:rsidTr="002C52EC">
        <w:trPr>
          <w:trHeight w:val="51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1.3.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120" w:firstLine="0"/>
            </w:pPr>
            <w:r>
              <w:t>Открытка</w:t>
            </w:r>
            <w:r w:rsidR="003C6AC6">
              <w:t xml:space="preserve">. </w:t>
            </w:r>
            <w:proofErr w:type="spellStart"/>
            <w:r w:rsidR="003C6AC6">
              <w:t>Квиллинг</w:t>
            </w:r>
            <w:proofErr w:type="spellEnd"/>
            <w:r w:rsidR="003C6AC6">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left="920" w:firstLine="0"/>
            </w:pPr>
            <w:r>
              <w:t>3</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firstLine="0"/>
              <w:jc w:val="center"/>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firstLine="0"/>
              <w:jc w:val="center"/>
            </w:pPr>
            <w:r>
              <w:t>2</w:t>
            </w:r>
          </w:p>
        </w:tc>
      </w:tr>
      <w:tr w:rsidR="00155CD7" w:rsidTr="002C52EC">
        <w:trPr>
          <w:trHeight w:val="51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1.4.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3C6AC6">
            <w:pPr>
              <w:pStyle w:val="64"/>
              <w:shd w:val="clear" w:color="auto" w:fill="auto"/>
              <w:spacing w:line="240" w:lineRule="auto"/>
              <w:ind w:firstLine="0"/>
            </w:pPr>
            <w:r>
              <w:t xml:space="preserve"> Царевн</w:t>
            </w:r>
            <w:proofErr w:type="gramStart"/>
            <w:r>
              <w:t>а-</w:t>
            </w:r>
            <w:proofErr w:type="gramEnd"/>
            <w:r>
              <w:t xml:space="preserve"> лебедь. Аппликация из салфеток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6</w:t>
            </w:r>
          </w:p>
        </w:tc>
      </w:tr>
      <w:tr w:rsidR="003C6AC6" w:rsidTr="002C52EC">
        <w:trPr>
          <w:trHeight w:val="51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left="200" w:firstLine="0"/>
            </w:pPr>
            <w:r>
              <w:t>1.5</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3C6AC6">
            <w:pPr>
              <w:pStyle w:val="64"/>
              <w:shd w:val="clear" w:color="auto" w:fill="auto"/>
              <w:spacing w:line="240" w:lineRule="auto"/>
              <w:ind w:firstLine="0"/>
            </w:pPr>
            <w:r>
              <w:t xml:space="preserve"> </w:t>
            </w:r>
            <w:proofErr w:type="spellStart"/>
            <w:r>
              <w:t>Декупаж</w:t>
            </w:r>
            <w:proofErr w:type="spellEnd"/>
            <w:r>
              <w:t xml:space="preserve"> на стеклянной тарелке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both"/>
            </w:pPr>
            <w:r>
              <w:t xml:space="preserve"> 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center"/>
            </w:pPr>
            <w:r>
              <w:t>4</w:t>
            </w:r>
          </w:p>
        </w:tc>
      </w:tr>
      <w:tr w:rsidR="003C6AC6" w:rsidTr="002C52EC">
        <w:trPr>
          <w:trHeight w:val="51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left="200" w:firstLine="0"/>
            </w:pPr>
            <w:r>
              <w:t>1.6.</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3C6AC6">
            <w:pPr>
              <w:pStyle w:val="64"/>
              <w:shd w:val="clear" w:color="auto" w:fill="auto"/>
              <w:spacing w:line="240" w:lineRule="auto"/>
              <w:ind w:firstLine="0"/>
            </w:pPr>
            <w:r>
              <w:t xml:space="preserve"> Ветка рябины. </w:t>
            </w:r>
            <w:proofErr w:type="spellStart"/>
            <w:r>
              <w:t>Квиллинг</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both"/>
            </w:pPr>
            <w:r>
              <w:t xml:space="preserve"> 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C6AC6" w:rsidRDefault="003C6AC6" w:rsidP="002C52EC">
            <w:pPr>
              <w:pStyle w:val="64"/>
              <w:shd w:val="clear" w:color="auto" w:fill="auto"/>
              <w:spacing w:line="240" w:lineRule="auto"/>
              <w:ind w:firstLine="0"/>
              <w:jc w:val="center"/>
            </w:pPr>
            <w:r>
              <w:t>4</w:t>
            </w:r>
          </w:p>
        </w:tc>
      </w:tr>
      <w:tr w:rsidR="00155CD7" w:rsidTr="002C52EC">
        <w:trPr>
          <w:trHeight w:val="811"/>
          <w:jc w:val="center"/>
        </w:trPr>
        <w:tc>
          <w:tcPr>
            <w:tcW w:w="9479"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510"/>
              <w:shd w:val="clear" w:color="auto" w:fill="auto"/>
              <w:spacing w:line="240" w:lineRule="auto"/>
              <w:ind w:left="120"/>
              <w:jc w:val="left"/>
            </w:pPr>
            <w:r>
              <w:t>Раздел</w:t>
            </w:r>
            <w:r>
              <w:rPr>
                <w:rStyle w:val="54"/>
                <w:b/>
              </w:rPr>
              <w:t xml:space="preserve"> 2:</w:t>
            </w:r>
            <w:r w:rsidR="003C6AC6">
              <w:t xml:space="preserve"> В</w:t>
            </w:r>
            <w:r>
              <w:t>ид</w:t>
            </w:r>
            <w:r w:rsidR="003C6AC6">
              <w:t>ы росписей на различных поверхностях.</w:t>
            </w:r>
          </w:p>
        </w:tc>
      </w:tr>
      <w:tr w:rsidR="00155CD7" w:rsidTr="002C52EC">
        <w:trPr>
          <w:trHeight w:val="77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2.1.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54" w:lineRule="exact"/>
              <w:ind w:left="120" w:firstLine="0"/>
            </w:pPr>
            <w:r>
              <w:t xml:space="preserve">Роспись </w:t>
            </w:r>
            <w:proofErr w:type="gramStart"/>
            <w:r>
              <w:t>разделочной</w:t>
            </w:r>
            <w:proofErr w:type="gramEnd"/>
            <w:r>
              <w:t xml:space="preserve"> </w:t>
            </w:r>
            <w:proofErr w:type="spellStart"/>
            <w:r>
              <w:t>досточки</w:t>
            </w:r>
            <w:proofErr w:type="spellEnd"/>
            <w:r>
              <w:t>. Хохломская роспись.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firstLine="0"/>
              <w:jc w:val="center"/>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2C52EC">
            <w:pPr>
              <w:pStyle w:val="64"/>
              <w:shd w:val="clear" w:color="auto" w:fill="auto"/>
              <w:spacing w:line="240" w:lineRule="auto"/>
              <w:ind w:firstLine="0"/>
              <w:jc w:val="center"/>
            </w:pPr>
            <w:r>
              <w:t>6</w:t>
            </w:r>
          </w:p>
        </w:tc>
      </w:tr>
      <w:tr w:rsidR="00155CD7" w:rsidTr="002C52EC">
        <w:trPr>
          <w:trHeight w:val="5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200" w:firstLine="0"/>
            </w:pPr>
            <w:r>
              <w:t>2.2.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3C6AC6" w:rsidP="003C6AC6">
            <w:pPr>
              <w:pStyle w:val="64"/>
              <w:shd w:val="clear" w:color="auto" w:fill="auto"/>
              <w:spacing w:line="254" w:lineRule="exact"/>
              <w:ind w:firstLine="0"/>
            </w:pPr>
            <w:r>
              <w:t xml:space="preserve"> </w:t>
            </w:r>
            <w:r w:rsidR="007E27C1">
              <w:t>Пейзаж. Витражная роспись по стеклу.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40" w:lineRule="auto"/>
              <w:ind w:firstLine="0"/>
              <w:jc w:val="center"/>
            </w:pPr>
            <w:r>
              <w:t>4</w:t>
            </w:r>
          </w:p>
        </w:tc>
      </w:tr>
      <w:tr w:rsidR="007E27C1" w:rsidTr="002C52EC">
        <w:trPr>
          <w:trHeight w:val="5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left="200" w:firstLine="0"/>
            </w:pPr>
            <w:r>
              <w:t>2.3.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3C6AC6">
            <w:pPr>
              <w:pStyle w:val="64"/>
              <w:shd w:val="clear" w:color="auto" w:fill="auto"/>
              <w:spacing w:line="254" w:lineRule="exact"/>
              <w:ind w:firstLine="0"/>
            </w:pPr>
            <w:r>
              <w:t xml:space="preserve"> « Бабочка», «Рыбка».</w:t>
            </w:r>
          </w:p>
          <w:p w:rsidR="007E27C1" w:rsidRDefault="007E27C1" w:rsidP="003C6AC6">
            <w:pPr>
              <w:pStyle w:val="64"/>
              <w:shd w:val="clear" w:color="auto" w:fill="auto"/>
              <w:spacing w:line="254" w:lineRule="exact"/>
              <w:ind w:firstLine="0"/>
            </w:pPr>
            <w:r>
              <w:t xml:space="preserve"> Точечная роспись.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firstLine="0"/>
              <w:jc w:val="both"/>
            </w:pPr>
            <w:r>
              <w:t xml:space="preserve"> 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firstLine="0"/>
              <w:jc w:val="center"/>
            </w:pPr>
            <w:r>
              <w:t>4</w:t>
            </w:r>
          </w:p>
        </w:tc>
      </w:tr>
      <w:tr w:rsidR="007E27C1" w:rsidTr="002C52EC">
        <w:trPr>
          <w:trHeight w:val="5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2C52EC">
            <w:pPr>
              <w:pStyle w:val="64"/>
              <w:shd w:val="clear" w:color="auto" w:fill="auto"/>
              <w:spacing w:line="240" w:lineRule="auto"/>
              <w:ind w:left="200" w:firstLine="0"/>
            </w:pPr>
            <w:r>
              <w:t>2.4.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E27C1" w:rsidRDefault="007E27C1" w:rsidP="003C6AC6">
            <w:pPr>
              <w:pStyle w:val="64"/>
              <w:shd w:val="clear" w:color="auto" w:fill="auto"/>
              <w:spacing w:line="254" w:lineRule="exact"/>
              <w:ind w:firstLine="0"/>
            </w:pPr>
            <w:r>
              <w:t xml:space="preserve"> Роспись новогодних игрушек</w:t>
            </w:r>
            <w:r w:rsidR="00AD101B">
              <w:t xml:space="preserve"> контуром.</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7E27C1" w:rsidRDefault="00AD101B" w:rsidP="002C52EC">
            <w:pPr>
              <w:pStyle w:val="64"/>
              <w:shd w:val="clear" w:color="auto" w:fill="auto"/>
              <w:spacing w:line="240" w:lineRule="auto"/>
              <w:ind w:firstLine="0"/>
              <w:jc w:val="both"/>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E27C1" w:rsidRDefault="00AD101B" w:rsidP="002C52EC">
            <w:pPr>
              <w:pStyle w:val="64"/>
              <w:shd w:val="clear" w:color="auto" w:fill="auto"/>
              <w:spacing w:line="240" w:lineRule="auto"/>
              <w:ind w:left="920" w:firstLine="0"/>
            </w:pPr>
            <w:r>
              <w:t>3</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7E27C1" w:rsidRDefault="00AD101B" w:rsidP="002C52EC">
            <w:pPr>
              <w:pStyle w:val="64"/>
              <w:shd w:val="clear" w:color="auto" w:fill="auto"/>
              <w:spacing w:line="240" w:lineRule="auto"/>
              <w:ind w:firstLine="0"/>
              <w:jc w:val="center"/>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E27C1" w:rsidRDefault="00AD101B" w:rsidP="002C52EC">
            <w:pPr>
              <w:pStyle w:val="64"/>
              <w:shd w:val="clear" w:color="auto" w:fill="auto"/>
              <w:spacing w:line="240" w:lineRule="auto"/>
              <w:ind w:firstLine="0"/>
              <w:jc w:val="center"/>
            </w:pPr>
            <w:r>
              <w:t>2</w:t>
            </w:r>
          </w:p>
        </w:tc>
      </w:tr>
      <w:tr w:rsidR="00AD101B" w:rsidTr="002C52EC">
        <w:trPr>
          <w:trHeight w:val="5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left="200" w:firstLine="0"/>
            </w:pPr>
            <w:r>
              <w:t>2.5.</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3C6AC6">
            <w:pPr>
              <w:pStyle w:val="64"/>
              <w:shd w:val="clear" w:color="auto" w:fill="auto"/>
              <w:spacing w:line="254" w:lineRule="exact"/>
              <w:ind w:firstLine="0"/>
            </w:pPr>
            <w:r>
              <w:t xml:space="preserve"> Новогодняя открытка.</w:t>
            </w:r>
          </w:p>
          <w:p w:rsidR="00AD101B" w:rsidRDefault="00AD101B" w:rsidP="003C6AC6">
            <w:pPr>
              <w:pStyle w:val="64"/>
              <w:shd w:val="clear" w:color="auto" w:fill="auto"/>
              <w:spacing w:line="254" w:lineRule="exact"/>
              <w:ind w:firstLine="0"/>
            </w:pPr>
            <w:r>
              <w:t xml:space="preserve"> Батик.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both"/>
            </w:pPr>
            <w:r>
              <w:t xml:space="preserve"> 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center"/>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center"/>
            </w:pPr>
            <w:r>
              <w:t>4</w:t>
            </w:r>
          </w:p>
        </w:tc>
      </w:tr>
      <w:tr w:rsidR="00AD101B" w:rsidTr="002C52EC">
        <w:trPr>
          <w:trHeight w:val="5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left="200" w:firstLine="0"/>
            </w:pPr>
            <w:r>
              <w:t>2.6.</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3C6AC6">
            <w:pPr>
              <w:pStyle w:val="64"/>
              <w:shd w:val="clear" w:color="auto" w:fill="auto"/>
              <w:spacing w:line="254" w:lineRule="exact"/>
              <w:ind w:firstLine="0"/>
            </w:pPr>
            <w:r>
              <w:t xml:space="preserve"> Композиция в технике холодный батик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both"/>
            </w:pPr>
            <w:r>
              <w:t xml:space="preserve"> 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center"/>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2C52EC">
            <w:pPr>
              <w:pStyle w:val="64"/>
              <w:shd w:val="clear" w:color="auto" w:fill="auto"/>
              <w:spacing w:line="240" w:lineRule="auto"/>
              <w:ind w:firstLine="0"/>
              <w:jc w:val="center"/>
            </w:pPr>
            <w:r>
              <w:t>6</w:t>
            </w:r>
          </w:p>
        </w:tc>
      </w:tr>
      <w:tr w:rsidR="00155CD7" w:rsidTr="002C52EC">
        <w:trPr>
          <w:trHeight w:val="1094"/>
          <w:jc w:val="center"/>
        </w:trPr>
        <w:tc>
          <w:tcPr>
            <w:tcW w:w="9479"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2C52EC">
            <w:pPr>
              <w:pStyle w:val="64"/>
              <w:shd w:val="clear" w:color="auto" w:fill="auto"/>
              <w:spacing w:line="283" w:lineRule="exact"/>
              <w:ind w:left="120" w:firstLine="0"/>
            </w:pPr>
            <w:r>
              <w:rPr>
                <w:rStyle w:val="60"/>
              </w:rPr>
              <w:t>Раздел</w:t>
            </w:r>
            <w:r>
              <w:rPr>
                <w:rStyle w:val="61"/>
              </w:rPr>
              <w:t xml:space="preserve"> </w:t>
            </w:r>
            <w:r w:rsidR="002C52EC">
              <w:rPr>
                <w:rStyle w:val="61"/>
              </w:rPr>
              <w:t>3</w:t>
            </w:r>
            <w:r>
              <w:rPr>
                <w:rStyle w:val="61"/>
              </w:rPr>
              <w:t>:</w:t>
            </w:r>
            <w:r w:rsidR="00AD101B">
              <w:rPr>
                <w:rStyle w:val="60"/>
              </w:rPr>
              <w:t xml:space="preserve"> Нетрадиционные техники рисования.</w:t>
            </w:r>
          </w:p>
        </w:tc>
      </w:tr>
      <w:tr w:rsidR="00155CD7" w:rsidTr="002C52EC">
        <w:trPr>
          <w:trHeight w:val="111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2C52EC" w:rsidP="00C3278C">
            <w:pPr>
              <w:pStyle w:val="64"/>
              <w:shd w:val="clear" w:color="auto" w:fill="auto"/>
              <w:spacing w:line="240" w:lineRule="auto"/>
              <w:ind w:left="180" w:firstLine="0"/>
            </w:pPr>
            <w:r>
              <w:t>3</w:t>
            </w:r>
            <w:r w:rsidR="00155CD7">
              <w:t>.1.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74" w:lineRule="exact"/>
              <w:ind w:left="120" w:firstLine="0"/>
            </w:pPr>
            <w:r>
              <w:t>Коллективная работа</w:t>
            </w:r>
          </w:p>
          <w:p w:rsidR="00AD101B" w:rsidRDefault="00AD101B" w:rsidP="00C3278C">
            <w:pPr>
              <w:pStyle w:val="64"/>
              <w:shd w:val="clear" w:color="auto" w:fill="auto"/>
              <w:spacing w:line="274" w:lineRule="exact"/>
              <w:ind w:left="120" w:firstLine="0"/>
            </w:pPr>
            <w:r>
              <w:t>« Цветы и бабочки»</w:t>
            </w:r>
          </w:p>
          <w:p w:rsidR="00AD101B" w:rsidRDefault="00AD101B" w:rsidP="00C3278C">
            <w:pPr>
              <w:pStyle w:val="64"/>
              <w:shd w:val="clear" w:color="auto" w:fill="auto"/>
              <w:spacing w:line="274" w:lineRule="exact"/>
              <w:ind w:left="120" w:firstLine="0"/>
            </w:pPr>
            <w:r>
              <w:t>Монотипия.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AD101B" w:rsidRDefault="00AD101B" w:rsidP="00C3278C">
            <w:pPr>
              <w:rPr>
                <w:rFonts w:cs="Times New Roman"/>
                <w:color w:val="auto"/>
                <w:sz w:val="10"/>
              </w:rPr>
            </w:pPr>
          </w:p>
          <w:p w:rsidR="00AD101B" w:rsidRPr="00AD101B" w:rsidRDefault="00AD101B" w:rsidP="00AD101B">
            <w:pPr>
              <w:rPr>
                <w:rFonts w:cs="Times New Roman"/>
                <w:sz w:val="10"/>
              </w:rPr>
            </w:pPr>
          </w:p>
          <w:p w:rsidR="00AD101B" w:rsidRPr="00AD101B" w:rsidRDefault="00AD101B" w:rsidP="00AD101B">
            <w:pPr>
              <w:rPr>
                <w:rFonts w:cs="Times New Roman"/>
                <w:sz w:val="10"/>
              </w:rPr>
            </w:pPr>
          </w:p>
          <w:p w:rsidR="00AD101B" w:rsidRDefault="00AD101B" w:rsidP="00AD101B">
            <w:pPr>
              <w:rPr>
                <w:rFonts w:cs="Times New Roman"/>
                <w:sz w:val="10"/>
              </w:rPr>
            </w:pPr>
          </w:p>
          <w:p w:rsidR="00155CD7" w:rsidRPr="00AD101B" w:rsidRDefault="00AD101B" w:rsidP="00AD101B">
            <w:pPr>
              <w:jc w:val="center"/>
              <w:rPr>
                <w:rFonts w:cs="Times New Roman"/>
                <w:sz w:val="18"/>
                <w:szCs w:val="18"/>
              </w:rPr>
            </w:pPr>
            <w:r>
              <w:rPr>
                <w:rFonts w:cs="Times New Roman"/>
                <w:sz w:val="18"/>
                <w:szCs w:val="18"/>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720" w:firstLine="0"/>
            </w:pPr>
            <w:r>
              <w:t>4</w:t>
            </w:r>
          </w:p>
        </w:tc>
      </w:tr>
      <w:tr w:rsidR="00155CD7" w:rsidTr="002C52EC">
        <w:trPr>
          <w:trHeight w:val="5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2C52EC" w:rsidP="00C3278C">
            <w:pPr>
              <w:pStyle w:val="64"/>
              <w:shd w:val="clear" w:color="auto" w:fill="auto"/>
              <w:spacing w:line="240" w:lineRule="auto"/>
              <w:ind w:left="180" w:firstLine="0"/>
            </w:pPr>
            <w:r>
              <w:t>3</w:t>
            </w:r>
            <w:r w:rsidR="00155CD7">
              <w:t>.2.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120" w:firstLine="0"/>
            </w:pPr>
            <w:r>
              <w:t>« Фрукты на столе»</w:t>
            </w:r>
          </w:p>
          <w:p w:rsidR="00AD101B" w:rsidRDefault="00AD101B" w:rsidP="00C3278C">
            <w:pPr>
              <w:pStyle w:val="64"/>
              <w:shd w:val="clear" w:color="auto" w:fill="auto"/>
              <w:spacing w:line="240" w:lineRule="auto"/>
              <w:ind w:left="120" w:firstLine="0"/>
            </w:pPr>
            <w:r>
              <w:t>Ватные палочки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8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720" w:firstLine="0"/>
            </w:pPr>
            <w:r>
              <w:t>4</w:t>
            </w:r>
          </w:p>
        </w:tc>
      </w:tr>
      <w:tr w:rsidR="00155CD7" w:rsidTr="002C52EC">
        <w:trPr>
          <w:trHeight w:val="5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2C52EC" w:rsidP="00C3278C">
            <w:pPr>
              <w:pStyle w:val="64"/>
              <w:shd w:val="clear" w:color="auto" w:fill="auto"/>
              <w:spacing w:line="240" w:lineRule="auto"/>
              <w:ind w:left="180" w:firstLine="0"/>
            </w:pPr>
            <w:r>
              <w:t>3</w:t>
            </w:r>
            <w:r w:rsidR="00155CD7">
              <w:t>.3.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120" w:firstLine="0"/>
            </w:pPr>
            <w:r>
              <w:t>«Подводный мир».</w:t>
            </w:r>
          </w:p>
          <w:p w:rsidR="00AD101B" w:rsidRDefault="00AD101B" w:rsidP="00C3278C">
            <w:pPr>
              <w:pStyle w:val="64"/>
              <w:shd w:val="clear" w:color="auto" w:fill="auto"/>
              <w:spacing w:line="240" w:lineRule="auto"/>
              <w:ind w:left="120" w:firstLine="0"/>
            </w:pPr>
            <w:proofErr w:type="spellStart"/>
            <w:r>
              <w:t>Граттаж</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8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720" w:firstLine="0"/>
            </w:pPr>
            <w:r>
              <w:t>4</w:t>
            </w:r>
          </w:p>
        </w:tc>
      </w:tr>
      <w:tr w:rsidR="00155CD7" w:rsidTr="002C52EC">
        <w:trPr>
          <w:trHeight w:val="31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55CD7" w:rsidRDefault="002C52EC" w:rsidP="00C3278C">
            <w:pPr>
              <w:pStyle w:val="64"/>
              <w:shd w:val="clear" w:color="auto" w:fill="auto"/>
              <w:spacing w:line="240" w:lineRule="auto"/>
              <w:ind w:left="180" w:firstLine="0"/>
            </w:pPr>
            <w:r>
              <w:t>3</w:t>
            </w:r>
            <w:r w:rsidR="00155CD7">
              <w:t>.4.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120" w:firstLine="0"/>
            </w:pPr>
            <w:r>
              <w:t>Панно из соленого теста.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98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55CD7" w:rsidRDefault="00AD101B" w:rsidP="00C3278C">
            <w:pPr>
              <w:pStyle w:val="64"/>
              <w:shd w:val="clear" w:color="auto" w:fill="auto"/>
              <w:spacing w:line="240" w:lineRule="auto"/>
              <w:ind w:left="720" w:firstLine="0"/>
            </w:pPr>
            <w:r>
              <w:t>4</w:t>
            </w:r>
          </w:p>
        </w:tc>
      </w:tr>
    </w:tbl>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F24BF2" w:rsidRDefault="00F24BF2"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0D3E6A" w:rsidRDefault="000D3E6A" w:rsidP="00C8480F">
      <w:pPr>
        <w:pStyle w:val="1c"/>
        <w:shd w:val="clear" w:color="auto" w:fill="auto"/>
        <w:spacing w:line="200" w:lineRule="exact"/>
        <w:jc w:val="center"/>
      </w:pPr>
      <w:r>
        <w:t>УЧЕБНО-ТЕМАТИЧЕСКИЙ ПЛАН</w:t>
      </w:r>
      <w:r>
        <w:rPr>
          <w:rStyle w:val="26"/>
          <w:b/>
        </w:rPr>
        <w:t xml:space="preserve"> 3</w:t>
      </w:r>
      <w:r>
        <w:t>-ГО ГОДА ОБУЧЕНИЯ</w:t>
      </w: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p w:rsidR="00C8480F" w:rsidRDefault="00C8480F" w:rsidP="00C8480F">
      <w:pPr>
        <w:pStyle w:val="1c"/>
        <w:shd w:val="clear" w:color="auto" w:fill="auto"/>
        <w:spacing w:line="200" w:lineRule="exact"/>
        <w:jc w:val="center"/>
      </w:pPr>
    </w:p>
    <w:tbl>
      <w:tblPr>
        <w:tblW w:w="0" w:type="auto"/>
        <w:jc w:val="center"/>
        <w:tblInd w:w="5" w:type="dxa"/>
        <w:tblLayout w:type="fixed"/>
        <w:tblCellMar>
          <w:left w:w="0" w:type="dxa"/>
          <w:right w:w="0" w:type="dxa"/>
        </w:tblCellMar>
        <w:tblLook w:val="0000" w:firstRow="0" w:lastRow="0" w:firstColumn="0" w:lastColumn="0" w:noHBand="0" w:noVBand="0"/>
      </w:tblPr>
      <w:tblGrid>
        <w:gridCol w:w="581"/>
        <w:gridCol w:w="2352"/>
        <w:gridCol w:w="998"/>
        <w:gridCol w:w="1944"/>
        <w:gridCol w:w="2059"/>
        <w:gridCol w:w="1546"/>
      </w:tblGrid>
      <w:tr w:rsidR="00155CD7" w:rsidTr="002C52EC">
        <w:trPr>
          <w:trHeight w:val="288"/>
          <w:jc w:val="center"/>
        </w:trPr>
        <w:tc>
          <w:tcPr>
            <w:tcW w:w="581" w:type="dxa"/>
            <w:tcBorders>
              <w:top w:val="single" w:sz="4" w:space="0" w:color="auto"/>
              <w:left w:val="single" w:sz="4" w:space="0" w:color="auto"/>
              <w:bottom w:val="nil"/>
              <w:right w:val="single" w:sz="4" w:space="0" w:color="auto"/>
            </w:tcBorders>
            <w:shd w:val="clear" w:color="auto" w:fill="FFFFFF"/>
          </w:tcPr>
          <w:p w:rsidR="00155CD7" w:rsidRDefault="00155CD7" w:rsidP="00C3278C">
            <w:pPr>
              <w:pStyle w:val="510"/>
              <w:shd w:val="clear" w:color="auto" w:fill="auto"/>
              <w:spacing w:line="240" w:lineRule="auto"/>
              <w:ind w:left="160"/>
              <w:jc w:val="left"/>
            </w:pPr>
            <w:r>
              <w:t>№</w:t>
            </w:r>
          </w:p>
        </w:tc>
        <w:tc>
          <w:tcPr>
            <w:tcW w:w="2352" w:type="dxa"/>
            <w:tcBorders>
              <w:top w:val="single" w:sz="4" w:space="0" w:color="auto"/>
              <w:left w:val="single" w:sz="4" w:space="0" w:color="auto"/>
              <w:bottom w:val="nil"/>
              <w:right w:val="single" w:sz="4" w:space="0" w:color="auto"/>
            </w:tcBorders>
            <w:shd w:val="clear" w:color="auto" w:fill="FFFFFF"/>
          </w:tcPr>
          <w:p w:rsidR="00155CD7" w:rsidRDefault="00155CD7" w:rsidP="00C3278C">
            <w:pPr>
              <w:pStyle w:val="64"/>
              <w:shd w:val="clear" w:color="auto" w:fill="auto"/>
              <w:spacing w:line="240" w:lineRule="auto"/>
              <w:ind w:left="140" w:firstLine="0"/>
            </w:pPr>
            <w:r>
              <w:t>Название раздела,</w:t>
            </w:r>
          </w:p>
        </w:tc>
        <w:tc>
          <w:tcPr>
            <w:tcW w:w="998" w:type="dxa"/>
            <w:tcBorders>
              <w:top w:val="single" w:sz="4" w:space="0" w:color="auto"/>
              <w:left w:val="single" w:sz="4" w:space="0" w:color="auto"/>
              <w:bottom w:val="nil"/>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Вид</w:t>
            </w:r>
          </w:p>
        </w:tc>
        <w:tc>
          <w:tcPr>
            <w:tcW w:w="5549" w:type="dxa"/>
            <w:gridSpan w:val="3"/>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220" w:firstLine="0"/>
            </w:pPr>
            <w:r>
              <w:t>Общий объем времени в часах</w:t>
            </w:r>
          </w:p>
        </w:tc>
      </w:tr>
      <w:tr w:rsidR="00155CD7" w:rsidTr="002C52EC">
        <w:trPr>
          <w:trHeight w:val="840"/>
          <w:jc w:val="center"/>
        </w:trPr>
        <w:tc>
          <w:tcPr>
            <w:tcW w:w="581" w:type="dxa"/>
            <w:tcBorders>
              <w:top w:val="nil"/>
              <w:left w:val="single" w:sz="4" w:space="0" w:color="auto"/>
              <w:bottom w:val="nil"/>
              <w:right w:val="single" w:sz="4" w:space="0" w:color="auto"/>
            </w:tcBorders>
            <w:shd w:val="clear" w:color="auto" w:fill="FFFFFF"/>
          </w:tcPr>
          <w:p w:rsidR="00155CD7" w:rsidRDefault="00155CD7" w:rsidP="00C3278C">
            <w:pPr>
              <w:rPr>
                <w:rFonts w:cs="Times New Roman"/>
                <w:color w:val="auto"/>
                <w:sz w:val="10"/>
              </w:rPr>
            </w:pPr>
          </w:p>
        </w:tc>
        <w:tc>
          <w:tcPr>
            <w:tcW w:w="2352" w:type="dxa"/>
            <w:tcBorders>
              <w:top w:val="nil"/>
              <w:left w:val="single" w:sz="4" w:space="0" w:color="auto"/>
              <w:bottom w:val="nil"/>
              <w:right w:val="single" w:sz="4" w:space="0" w:color="auto"/>
            </w:tcBorders>
            <w:shd w:val="clear" w:color="auto" w:fill="FFFFFF"/>
          </w:tcPr>
          <w:p w:rsidR="00155CD7" w:rsidRDefault="00155CD7" w:rsidP="00C3278C">
            <w:pPr>
              <w:pStyle w:val="64"/>
              <w:shd w:val="clear" w:color="auto" w:fill="auto"/>
              <w:spacing w:line="240" w:lineRule="auto"/>
              <w:ind w:left="920" w:firstLine="0"/>
            </w:pPr>
            <w:r>
              <w:t>темы</w:t>
            </w:r>
          </w:p>
        </w:tc>
        <w:tc>
          <w:tcPr>
            <w:tcW w:w="998" w:type="dxa"/>
            <w:tcBorders>
              <w:top w:val="nil"/>
              <w:left w:val="single" w:sz="4" w:space="0" w:color="auto"/>
              <w:bottom w:val="nil"/>
              <w:right w:val="single" w:sz="4" w:space="0" w:color="auto"/>
            </w:tcBorders>
            <w:shd w:val="clear" w:color="auto" w:fill="FFFFFF"/>
          </w:tcPr>
          <w:p w:rsidR="00155CD7" w:rsidRDefault="002C52EC" w:rsidP="00C3278C">
            <w:pPr>
              <w:pStyle w:val="64"/>
              <w:shd w:val="clear" w:color="auto" w:fill="auto"/>
              <w:spacing w:line="274" w:lineRule="exact"/>
              <w:ind w:firstLine="0"/>
              <w:jc w:val="both"/>
            </w:pPr>
            <w:r>
              <w:t>учеб</w:t>
            </w:r>
            <w:r w:rsidR="00155CD7">
              <w:t>ного занятия</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78" w:lineRule="exact"/>
              <w:ind w:left="560"/>
            </w:pPr>
            <w:r>
              <w:t>Максимальная учебная нагрузка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74" w:lineRule="exact"/>
              <w:ind w:firstLine="0"/>
              <w:jc w:val="center"/>
            </w:pPr>
            <w:r>
              <w:t>Самостоятельная работа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74" w:lineRule="exact"/>
              <w:ind w:firstLine="0"/>
              <w:jc w:val="center"/>
            </w:pPr>
            <w:r>
              <w:t>Аудиторные занятия</w:t>
            </w:r>
          </w:p>
        </w:tc>
      </w:tr>
      <w:tr w:rsidR="00155CD7" w:rsidTr="002C52EC">
        <w:trPr>
          <w:trHeight w:val="538"/>
          <w:jc w:val="center"/>
        </w:trPr>
        <w:tc>
          <w:tcPr>
            <w:tcW w:w="581" w:type="dxa"/>
            <w:tcBorders>
              <w:top w:val="nil"/>
              <w:left w:val="single" w:sz="4" w:space="0" w:color="auto"/>
              <w:bottom w:val="single" w:sz="4" w:space="0" w:color="auto"/>
              <w:right w:val="single" w:sz="4" w:space="0" w:color="auto"/>
            </w:tcBorders>
            <w:shd w:val="clear" w:color="auto" w:fill="FFFFFF"/>
          </w:tcPr>
          <w:p w:rsidR="00155CD7" w:rsidRDefault="00155CD7" w:rsidP="00C3278C">
            <w:pPr>
              <w:rPr>
                <w:rFonts w:cs="Times New Roman"/>
                <w:color w:val="auto"/>
                <w:sz w:val="10"/>
              </w:rPr>
            </w:pPr>
          </w:p>
        </w:tc>
        <w:tc>
          <w:tcPr>
            <w:tcW w:w="2352" w:type="dxa"/>
            <w:tcBorders>
              <w:top w:val="nil"/>
              <w:left w:val="single" w:sz="4" w:space="0" w:color="auto"/>
              <w:bottom w:val="single" w:sz="4" w:space="0" w:color="auto"/>
              <w:right w:val="single" w:sz="4" w:space="0" w:color="auto"/>
            </w:tcBorders>
            <w:shd w:val="clear" w:color="auto" w:fill="FFFFFF"/>
          </w:tcPr>
          <w:p w:rsidR="00155CD7" w:rsidRDefault="00155CD7" w:rsidP="00C3278C">
            <w:pPr>
              <w:rPr>
                <w:rFonts w:cs="Times New Roman"/>
                <w:color w:val="auto"/>
                <w:sz w:val="10"/>
              </w:rPr>
            </w:pPr>
          </w:p>
        </w:tc>
        <w:tc>
          <w:tcPr>
            <w:tcW w:w="998" w:type="dxa"/>
            <w:tcBorders>
              <w:top w:val="nil"/>
              <w:left w:val="single" w:sz="4" w:space="0" w:color="auto"/>
              <w:bottom w:val="single" w:sz="4" w:space="0" w:color="auto"/>
              <w:right w:val="single" w:sz="4" w:space="0" w:color="auto"/>
            </w:tcBorders>
            <w:shd w:val="clear" w:color="auto" w:fill="FFFFFF"/>
          </w:tcPr>
          <w:p w:rsidR="00155CD7" w:rsidRDefault="00155CD7" w:rsidP="00C3278C">
            <w:pPr>
              <w:rPr>
                <w:rFonts w:cs="Times New Roman"/>
                <w:color w:val="auto"/>
                <w:sz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920" w:firstLine="0"/>
            </w:pPr>
            <w:r>
              <w:t>99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center"/>
            </w:pPr>
            <w:r>
              <w:t>33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center"/>
            </w:pPr>
            <w:r>
              <w:t>66</w:t>
            </w:r>
          </w:p>
        </w:tc>
      </w:tr>
      <w:tr w:rsidR="00155CD7" w:rsidTr="002C52EC">
        <w:trPr>
          <w:trHeight w:val="1094"/>
          <w:jc w:val="center"/>
        </w:trPr>
        <w:tc>
          <w:tcPr>
            <w:tcW w:w="9480"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510"/>
              <w:shd w:val="clear" w:color="auto" w:fill="auto"/>
              <w:spacing w:line="274" w:lineRule="exact"/>
              <w:ind w:left="120"/>
              <w:jc w:val="left"/>
            </w:pPr>
            <w:r>
              <w:t>Раздел</w:t>
            </w:r>
            <w:r>
              <w:rPr>
                <w:rStyle w:val="53"/>
                <w:b/>
              </w:rPr>
              <w:t xml:space="preserve"> 1:</w:t>
            </w:r>
            <w:r>
              <w:t xml:space="preserve"> </w:t>
            </w:r>
            <w:r w:rsidR="005D1591">
              <w:t xml:space="preserve">Работа с бумагой. Коллаж. </w:t>
            </w:r>
            <w:proofErr w:type="spellStart"/>
            <w:r w:rsidR="005D1591">
              <w:t>Квиллинг</w:t>
            </w:r>
            <w:proofErr w:type="spellEnd"/>
            <w:r w:rsidR="005D1591">
              <w:t>.</w:t>
            </w:r>
          </w:p>
        </w:tc>
      </w:tr>
      <w:tr w:rsidR="00155CD7" w:rsidTr="00C3278C">
        <w:trPr>
          <w:trHeight w:val="51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60" w:firstLine="0"/>
            </w:pPr>
            <w:r>
              <w:t>1.1.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5" w:lineRule="exact"/>
              <w:ind w:left="140" w:firstLine="0"/>
            </w:pPr>
            <w:r>
              <w:t>«Подводное царство»</w:t>
            </w:r>
          </w:p>
          <w:p w:rsidR="005D1591" w:rsidRDefault="005D1591" w:rsidP="00C3278C">
            <w:pPr>
              <w:pStyle w:val="64"/>
              <w:shd w:val="clear" w:color="auto" w:fill="auto"/>
              <w:spacing w:line="245" w:lineRule="exact"/>
              <w:ind w:left="140" w:firstLine="0"/>
            </w:pPr>
            <w:r>
              <w:t>Коллаж.</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50" w:lineRule="exact"/>
              <w:ind w:firstLine="0"/>
              <w:jc w:val="both"/>
            </w:pPr>
            <w:r>
              <w:t xml:space="preserve"> 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4</w:t>
            </w:r>
          </w:p>
        </w:tc>
      </w:tr>
      <w:tr w:rsidR="00155CD7" w:rsidTr="00C3278C">
        <w:trPr>
          <w:trHeight w:val="51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60" w:firstLine="0"/>
            </w:pPr>
            <w:r>
              <w:t>1.2.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54" w:lineRule="exact"/>
              <w:ind w:left="140" w:firstLine="0"/>
            </w:pPr>
            <w:r>
              <w:t>Корзина с цветами.</w:t>
            </w:r>
          </w:p>
          <w:p w:rsidR="005D1591" w:rsidRDefault="005D1591" w:rsidP="00C3278C">
            <w:pPr>
              <w:pStyle w:val="64"/>
              <w:shd w:val="clear" w:color="auto" w:fill="auto"/>
              <w:spacing w:line="254" w:lineRule="exact"/>
              <w:ind w:left="140" w:firstLine="0"/>
            </w:pPr>
            <w:proofErr w:type="spellStart"/>
            <w:r>
              <w:t>Квиллинг</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54" w:lineRule="exact"/>
              <w:ind w:firstLine="0"/>
              <w:jc w:val="both"/>
            </w:pPr>
            <w:r>
              <w:t xml:space="preserve"> 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6</w:t>
            </w:r>
          </w:p>
        </w:tc>
      </w:tr>
      <w:tr w:rsidR="00155CD7" w:rsidTr="00C3278C">
        <w:trPr>
          <w:trHeight w:val="51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60" w:firstLine="0"/>
            </w:pPr>
            <w:r>
              <w:t>1.3.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140" w:firstLine="0"/>
            </w:pPr>
            <w:r>
              <w:t>Объемная форма.</w:t>
            </w:r>
          </w:p>
          <w:p w:rsidR="005D1591" w:rsidRDefault="005D1591" w:rsidP="00C3278C">
            <w:pPr>
              <w:pStyle w:val="64"/>
              <w:shd w:val="clear" w:color="auto" w:fill="auto"/>
              <w:spacing w:line="240" w:lineRule="auto"/>
              <w:ind w:left="140" w:firstLine="0"/>
            </w:pPr>
            <w:r>
              <w:t>« Волшебное дерево»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6</w:t>
            </w:r>
          </w:p>
        </w:tc>
      </w:tr>
      <w:tr w:rsidR="00155CD7" w:rsidTr="00C3278C">
        <w:trPr>
          <w:trHeight w:val="51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60" w:firstLine="0"/>
            </w:pPr>
            <w:r>
              <w:t>1.4.</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140" w:firstLine="0"/>
            </w:pPr>
            <w:r>
              <w:t>Композиция в технике вырезания из бумаги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4</w:t>
            </w:r>
          </w:p>
        </w:tc>
      </w:tr>
      <w:tr w:rsidR="00155CD7" w:rsidTr="00C3278C">
        <w:trPr>
          <w:trHeight w:val="52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60" w:firstLine="0"/>
            </w:pPr>
            <w:r>
              <w:t>1.5.</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140" w:firstLine="0"/>
            </w:pPr>
            <w:r>
              <w:t>Коллаж.</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firstLine="0"/>
              <w:jc w:val="both"/>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firstLine="0"/>
              <w:jc w:val="center"/>
            </w:pPr>
            <w:r>
              <w:t>4</w:t>
            </w:r>
          </w:p>
        </w:tc>
      </w:tr>
      <w:tr w:rsidR="00155CD7" w:rsidTr="00C3278C">
        <w:trPr>
          <w:trHeight w:val="821"/>
          <w:jc w:val="center"/>
        </w:trPr>
        <w:tc>
          <w:tcPr>
            <w:tcW w:w="9480"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510"/>
              <w:shd w:val="clear" w:color="auto" w:fill="auto"/>
              <w:spacing w:line="240" w:lineRule="auto"/>
              <w:ind w:left="120"/>
              <w:jc w:val="left"/>
            </w:pPr>
            <w:r>
              <w:t>Раздел</w:t>
            </w:r>
            <w:r>
              <w:rPr>
                <w:rStyle w:val="52"/>
                <w:b/>
              </w:rPr>
              <w:t xml:space="preserve"> 2:</w:t>
            </w:r>
            <w:r w:rsidR="005D1591">
              <w:t xml:space="preserve"> Виды росписи на различных поверхностях.</w:t>
            </w:r>
          </w:p>
        </w:tc>
      </w:tr>
      <w:tr w:rsidR="00155CD7" w:rsidTr="00C3278C">
        <w:trPr>
          <w:trHeight w:val="127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2.1.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5D1591">
            <w:pPr>
              <w:pStyle w:val="64"/>
              <w:shd w:val="clear" w:color="auto" w:fill="auto"/>
              <w:spacing w:line="250" w:lineRule="exact"/>
              <w:ind w:firstLine="0"/>
            </w:pPr>
            <w:r>
              <w:t xml:space="preserve"> </w:t>
            </w:r>
            <w:proofErr w:type="spellStart"/>
            <w:r>
              <w:t>Жостовская</w:t>
            </w:r>
            <w:proofErr w:type="spellEnd"/>
            <w:r>
              <w:t xml:space="preserve"> роспись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980" w:firstLine="0"/>
            </w:pPr>
            <w:r>
              <w:t>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5D1591" w:rsidP="00C3278C">
            <w:pPr>
              <w:pStyle w:val="64"/>
              <w:shd w:val="clear" w:color="auto" w:fill="auto"/>
              <w:spacing w:line="240" w:lineRule="auto"/>
              <w:ind w:left="720" w:firstLine="0"/>
            </w:pPr>
            <w:r>
              <w:t>6</w:t>
            </w:r>
          </w:p>
        </w:tc>
      </w:tr>
      <w:tr w:rsidR="00155CD7" w:rsidTr="00C3278C">
        <w:trPr>
          <w:trHeight w:val="53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2.2.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120" w:firstLine="0"/>
            </w:pPr>
            <w:r>
              <w:t>Роспись по деревянному яйцу.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720" w:firstLine="0"/>
            </w:pPr>
            <w:r>
              <w:t>4</w:t>
            </w:r>
          </w:p>
        </w:tc>
      </w:tr>
      <w:tr w:rsidR="00155CD7" w:rsidTr="00C3278C">
        <w:trPr>
          <w:trHeight w:val="76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2.3.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50" w:lineRule="exact"/>
              <w:ind w:left="120" w:firstLine="0"/>
            </w:pPr>
            <w:r>
              <w:t>Роспись по стеклу.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720" w:firstLine="0"/>
            </w:pPr>
            <w:r>
              <w:t>4</w:t>
            </w:r>
          </w:p>
        </w:tc>
      </w:tr>
      <w:tr w:rsidR="00155CD7" w:rsidTr="00C3278C">
        <w:trPr>
          <w:trHeight w:val="51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6C200A" w:rsidP="00C3278C">
            <w:pPr>
              <w:pStyle w:val="64"/>
              <w:shd w:val="clear" w:color="auto" w:fill="auto"/>
              <w:spacing w:line="240" w:lineRule="auto"/>
              <w:ind w:left="140" w:firstLine="0"/>
            </w:pPr>
            <w:r>
              <w:t>2.4</w:t>
            </w:r>
            <w:r w:rsidR="00155CD7">
              <w:t>.</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54" w:lineRule="exact"/>
              <w:ind w:left="120" w:firstLine="0"/>
            </w:pPr>
            <w:r>
              <w:t xml:space="preserve">Роспись на </w:t>
            </w:r>
            <w:proofErr w:type="spellStart"/>
            <w:r>
              <w:t>вазе</w:t>
            </w:r>
            <w:proofErr w:type="gramStart"/>
            <w:r>
              <w:t>.Т</w:t>
            </w:r>
            <w:proofErr w:type="gramEnd"/>
            <w:r>
              <w:t>очечная</w:t>
            </w:r>
            <w:proofErr w:type="spellEnd"/>
            <w:r>
              <w:t xml:space="preserve"> роспись, </w:t>
            </w:r>
            <w:proofErr w:type="spellStart"/>
            <w:r>
              <w:t>декупаж</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720" w:firstLine="0"/>
            </w:pPr>
            <w:r>
              <w:t>4</w:t>
            </w:r>
          </w:p>
        </w:tc>
      </w:tr>
      <w:tr w:rsidR="00FB694F" w:rsidTr="00C3278C">
        <w:trPr>
          <w:trHeight w:val="51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140" w:firstLine="0"/>
            </w:pPr>
            <w:r>
              <w:t>2.5.</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54" w:lineRule="exact"/>
              <w:ind w:left="120" w:firstLine="0"/>
            </w:pPr>
            <w:r>
              <w:t>Батик. Смешанная техника росписи.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720" w:firstLine="0"/>
            </w:pPr>
            <w:r>
              <w:t>4</w:t>
            </w:r>
          </w:p>
        </w:tc>
      </w:tr>
      <w:tr w:rsidR="00FB694F" w:rsidTr="00C3278C">
        <w:trPr>
          <w:trHeight w:val="51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140" w:firstLine="0"/>
            </w:pPr>
            <w:r>
              <w:t>2.6.</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54" w:lineRule="exact"/>
              <w:ind w:left="120" w:firstLine="0"/>
            </w:pPr>
            <w:r>
              <w:t>Панно «Птица-пава».</w:t>
            </w:r>
          </w:p>
          <w:p w:rsidR="00FB694F" w:rsidRDefault="00FB694F" w:rsidP="00C3278C">
            <w:pPr>
              <w:pStyle w:val="64"/>
              <w:shd w:val="clear" w:color="auto" w:fill="auto"/>
              <w:spacing w:line="254" w:lineRule="exact"/>
              <w:ind w:left="120" w:firstLine="0"/>
            </w:pPr>
            <w:r>
              <w:t>Холодный батик.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920" w:firstLine="0"/>
            </w:pPr>
            <w:r>
              <w:t>9</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980" w:firstLine="0"/>
            </w:pPr>
            <w:r>
              <w:t>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FB694F" w:rsidRDefault="00FB694F" w:rsidP="00C3278C">
            <w:pPr>
              <w:pStyle w:val="64"/>
              <w:shd w:val="clear" w:color="auto" w:fill="auto"/>
              <w:spacing w:line="240" w:lineRule="auto"/>
              <w:ind w:left="720" w:firstLine="0"/>
            </w:pPr>
            <w:r>
              <w:t>6</w:t>
            </w:r>
          </w:p>
        </w:tc>
      </w:tr>
      <w:tr w:rsidR="00155CD7" w:rsidTr="00C3278C">
        <w:trPr>
          <w:trHeight w:val="816"/>
          <w:jc w:val="center"/>
        </w:trPr>
        <w:tc>
          <w:tcPr>
            <w:tcW w:w="9480" w:type="dxa"/>
            <w:gridSpan w:val="6"/>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510"/>
              <w:shd w:val="clear" w:color="auto" w:fill="auto"/>
              <w:spacing w:line="240" w:lineRule="auto"/>
              <w:ind w:left="120"/>
              <w:jc w:val="left"/>
            </w:pPr>
            <w:r>
              <w:t>Раздел</w:t>
            </w:r>
            <w:r>
              <w:rPr>
                <w:rStyle w:val="52"/>
                <w:b/>
              </w:rPr>
              <w:t xml:space="preserve"> 3:</w:t>
            </w:r>
            <w:r w:rsidR="00FB694F">
              <w:t xml:space="preserve"> Нетрадиционные техники рисования.</w:t>
            </w:r>
          </w:p>
        </w:tc>
      </w:tr>
      <w:tr w:rsidR="00155CD7" w:rsidTr="00C3278C">
        <w:trPr>
          <w:trHeight w:val="103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3.1.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78" w:lineRule="exact"/>
              <w:ind w:firstLine="0"/>
              <w:jc w:val="both"/>
            </w:pPr>
            <w:r>
              <w:t>Пейзаж. Техника монотипия.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Pr="00FB694F" w:rsidRDefault="00FB694F" w:rsidP="00FB694F">
            <w:pPr>
              <w:jc w:val="center"/>
              <w:rPr>
                <w:rFonts w:cs="Times New Roman"/>
                <w:color w:val="auto"/>
                <w:sz w:val="18"/>
                <w:szCs w:val="18"/>
              </w:rPr>
            </w:pPr>
            <w:r>
              <w:rPr>
                <w:rFonts w:cs="Times New Roman"/>
                <w:color w:val="auto"/>
                <w:sz w:val="18"/>
                <w:szCs w:val="18"/>
              </w:rP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20" w:firstLine="0"/>
            </w:pPr>
            <w:r>
              <w:t>3</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Pr="00FB694F" w:rsidRDefault="00FB694F" w:rsidP="00FB694F">
            <w:pPr>
              <w:jc w:val="center"/>
              <w:rPr>
                <w:rFonts w:cs="Times New Roman"/>
                <w:color w:val="auto"/>
                <w:sz w:val="18"/>
                <w:szCs w:val="18"/>
              </w:rPr>
            </w:pPr>
            <w:r>
              <w:rPr>
                <w:rFonts w:cs="Times New Roman"/>
                <w:color w:val="auto"/>
                <w:sz w:val="18"/>
                <w:szCs w:val="18"/>
              </w:rPr>
              <w:t>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720" w:firstLine="0"/>
            </w:pPr>
            <w:r>
              <w:t>2</w:t>
            </w:r>
          </w:p>
        </w:tc>
      </w:tr>
      <w:tr w:rsidR="00155CD7" w:rsidTr="00C3278C">
        <w:trPr>
          <w:trHeight w:val="1517"/>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lastRenderedPageBreak/>
              <w:t>3.2.</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FB694F">
            <w:pPr>
              <w:pStyle w:val="64"/>
              <w:shd w:val="clear" w:color="auto" w:fill="auto"/>
              <w:spacing w:line="278" w:lineRule="exact"/>
              <w:ind w:firstLine="0"/>
            </w:pPr>
            <w:r>
              <w:t xml:space="preserve"> « Цветы в вазе».</w:t>
            </w:r>
          </w:p>
          <w:p w:rsidR="00FB694F" w:rsidRDefault="00FB694F" w:rsidP="00FB694F">
            <w:pPr>
              <w:pStyle w:val="64"/>
              <w:shd w:val="clear" w:color="auto" w:fill="auto"/>
              <w:spacing w:line="278" w:lineRule="exact"/>
              <w:ind w:firstLine="0"/>
            </w:pPr>
            <w:r>
              <w:t xml:space="preserve"> Техника </w:t>
            </w:r>
            <w:proofErr w:type="spellStart"/>
            <w:r>
              <w:t>набрызг</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C3278C">
            <w:pPr>
              <w:pStyle w:val="64"/>
              <w:shd w:val="clear" w:color="auto" w:fill="auto"/>
              <w:spacing w:line="240" w:lineRule="auto"/>
              <w:ind w:left="720" w:firstLine="0"/>
            </w:pPr>
            <w:r>
              <w:t>4</w:t>
            </w:r>
          </w:p>
        </w:tc>
      </w:tr>
      <w:tr w:rsidR="00155CD7" w:rsidTr="00C3278C">
        <w:trPr>
          <w:trHeight w:val="1291"/>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3.3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FB694F" w:rsidP="00FB694F">
            <w:pPr>
              <w:pStyle w:val="64"/>
              <w:shd w:val="clear" w:color="auto" w:fill="auto"/>
              <w:spacing w:line="278" w:lineRule="exact"/>
              <w:ind w:left="120" w:firstLine="0"/>
            </w:pPr>
            <w:r>
              <w:t>« Красивые цветы».</w:t>
            </w:r>
          </w:p>
          <w:p w:rsidR="00FB694F" w:rsidRDefault="00FB694F" w:rsidP="00FB694F">
            <w:pPr>
              <w:pStyle w:val="64"/>
              <w:shd w:val="clear" w:color="auto" w:fill="auto"/>
              <w:spacing w:line="278" w:lineRule="exact"/>
              <w:ind w:left="120" w:firstLine="0"/>
            </w:pPr>
            <w:proofErr w:type="spellStart"/>
            <w:r>
              <w:t>Граттаж</w:t>
            </w:r>
            <w:proofErr w:type="spellEnd"/>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720" w:firstLine="0"/>
            </w:pPr>
            <w:r>
              <w:t>4</w:t>
            </w:r>
          </w:p>
        </w:tc>
      </w:tr>
      <w:tr w:rsidR="00155CD7" w:rsidTr="00C3278C">
        <w:trPr>
          <w:trHeight w:val="56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140" w:firstLine="0"/>
            </w:pPr>
            <w:r>
              <w:t>3.4.</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74" w:lineRule="exact"/>
              <w:ind w:left="120" w:firstLine="0"/>
            </w:pPr>
            <w:r>
              <w:t>Фрукты. Панно из соленого теста.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55CD7" w:rsidRDefault="00155CD7" w:rsidP="00C3278C">
            <w:pPr>
              <w:pStyle w:val="64"/>
              <w:shd w:val="clear" w:color="auto" w:fill="auto"/>
              <w:spacing w:line="240" w:lineRule="auto"/>
              <w:ind w:left="260" w:firstLine="0"/>
            </w:pPr>
            <w:r>
              <w:t>Урок</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920" w:firstLine="0"/>
            </w:pPr>
            <w:r>
              <w:t>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980" w:firstLine="0"/>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55CD7" w:rsidRDefault="00164EF1" w:rsidP="00C3278C">
            <w:pPr>
              <w:pStyle w:val="64"/>
              <w:shd w:val="clear" w:color="auto" w:fill="auto"/>
              <w:spacing w:line="240" w:lineRule="auto"/>
              <w:ind w:left="720" w:firstLine="0"/>
            </w:pPr>
            <w:r>
              <w:t>4</w:t>
            </w:r>
          </w:p>
        </w:tc>
      </w:tr>
    </w:tbl>
    <w:p w:rsidR="002C52EC" w:rsidRDefault="002C52EC" w:rsidP="00A6369F">
      <w:pPr>
        <w:pStyle w:val="21b"/>
        <w:shd w:val="clear" w:color="auto" w:fill="auto"/>
        <w:spacing w:after="314" w:line="250" w:lineRule="exact"/>
      </w:pPr>
      <w:bookmarkStart w:id="12" w:name="bookmark12"/>
    </w:p>
    <w:p w:rsidR="00155CD7" w:rsidRDefault="00155CD7" w:rsidP="00A6369F">
      <w:pPr>
        <w:pStyle w:val="21b"/>
        <w:shd w:val="clear" w:color="auto" w:fill="auto"/>
        <w:spacing w:after="314" w:line="250" w:lineRule="exact"/>
      </w:pPr>
      <w:r>
        <w:t>Годовые требования. Содержание разделов и тем</w:t>
      </w:r>
      <w:bookmarkEnd w:id="12"/>
    </w:p>
    <w:p w:rsidR="00155CD7" w:rsidRDefault="00155CD7" w:rsidP="00A6369F">
      <w:pPr>
        <w:pStyle w:val="224"/>
        <w:shd w:val="clear" w:color="auto" w:fill="auto"/>
        <w:spacing w:before="0" w:after="0" w:line="317" w:lineRule="exact"/>
      </w:pPr>
      <w:bookmarkStart w:id="13" w:name="bookmark13"/>
      <w:r>
        <w:rPr>
          <w:rStyle w:val="2213pt"/>
          <w:b/>
          <w:i/>
          <w:noProof w:val="0"/>
        </w:rPr>
        <w:t>1</w:t>
      </w:r>
      <w:r>
        <w:t xml:space="preserve"> год обучения</w:t>
      </w:r>
      <w:bookmarkEnd w:id="13"/>
    </w:p>
    <w:p w:rsidR="00155CD7" w:rsidRDefault="00155CD7" w:rsidP="00A6369F">
      <w:pPr>
        <w:pStyle w:val="21b"/>
        <w:shd w:val="clear" w:color="auto" w:fill="auto"/>
        <w:spacing w:after="50" w:line="317" w:lineRule="exact"/>
      </w:pPr>
      <w:bookmarkStart w:id="14" w:name="bookmark14"/>
      <w:r>
        <w:t>Раздел</w:t>
      </w:r>
      <w:r>
        <w:rPr>
          <w:rStyle w:val="2200"/>
          <w:b/>
          <w:spacing w:val="-1"/>
        </w:rPr>
        <w:t xml:space="preserve"> 1:</w:t>
      </w:r>
      <w:r>
        <w:t xml:space="preserve"> Работа с бумагой. Основы дек</w:t>
      </w:r>
      <w:r w:rsidR="00A6369F">
        <w:t>оративной композиции. Аппликации</w:t>
      </w:r>
      <w:r>
        <w:t xml:space="preserve"> с элементами коллажа</w:t>
      </w:r>
      <w:bookmarkEnd w:id="14"/>
    </w:p>
    <w:p w:rsidR="00622269" w:rsidRDefault="007D4560" w:rsidP="00A6369F">
      <w:pPr>
        <w:pStyle w:val="ab"/>
        <w:numPr>
          <w:ilvl w:val="0"/>
          <w:numId w:val="6"/>
        </w:numPr>
        <w:shd w:val="clear" w:color="auto" w:fill="auto"/>
        <w:tabs>
          <w:tab w:val="left" w:pos="582"/>
        </w:tabs>
        <w:spacing w:before="0" w:line="480" w:lineRule="exact"/>
        <w:ind w:left="20"/>
        <w:jc w:val="left"/>
      </w:pPr>
      <w:r>
        <w:rPr>
          <w:rStyle w:val="35"/>
        </w:rPr>
        <w:t>Тема: «Цветы»</w:t>
      </w:r>
      <w:r w:rsidR="00155CD7">
        <w:t xml:space="preserve"> Познакомиться с особенностями декоративной композиции: плоскостность изображения, лаконичность и выразительность силуэта, локальные ц</w:t>
      </w:r>
      <w:r w:rsidR="00525BD9">
        <w:t>ветовые отношения. Знакомство с техникой торцевани</w:t>
      </w:r>
      <w:proofErr w:type="gramStart"/>
      <w:r w:rsidR="00525BD9">
        <w:t>я-</w:t>
      </w:r>
      <w:proofErr w:type="gramEnd"/>
      <w:r w:rsidR="00525BD9">
        <w:t xml:space="preserve"> создание изображений и предметов с помощью объемных элементов из бума</w:t>
      </w:r>
      <w:r w:rsidR="006B4379">
        <w:t>ги.</w:t>
      </w:r>
      <w:r w:rsidR="00622269">
        <w:t xml:space="preserve"> </w:t>
      </w:r>
    </w:p>
    <w:p w:rsidR="00155CD7" w:rsidRDefault="00525BD9" w:rsidP="00A6369F">
      <w:pPr>
        <w:pStyle w:val="ab"/>
        <w:shd w:val="clear" w:color="auto" w:fill="auto"/>
        <w:tabs>
          <w:tab w:val="left" w:pos="582"/>
        </w:tabs>
        <w:spacing w:before="0" w:line="480" w:lineRule="exact"/>
        <w:ind w:left="20"/>
        <w:jc w:val="left"/>
      </w:pPr>
      <w:r>
        <w:t xml:space="preserve"> </w:t>
      </w:r>
      <w:r w:rsidR="00622269">
        <w:t>Материалы: цветной картон</w:t>
      </w:r>
      <w:proofErr w:type="gramStart"/>
      <w:r w:rsidR="00622269">
        <w:t xml:space="preserve"> ,</w:t>
      </w:r>
      <w:proofErr w:type="gramEnd"/>
      <w:r w:rsidR="00622269">
        <w:t xml:space="preserve"> </w:t>
      </w:r>
      <w:r>
        <w:t xml:space="preserve">клей, </w:t>
      </w:r>
      <w:r w:rsidR="001F0845">
        <w:t>ножницы, торцовочный инструмент, гофрированная бумага.</w:t>
      </w:r>
    </w:p>
    <w:p w:rsidR="00155CD7" w:rsidRDefault="00155CD7" w:rsidP="00A6369F">
      <w:pPr>
        <w:pStyle w:val="ab"/>
        <w:shd w:val="clear" w:color="auto" w:fill="auto"/>
        <w:spacing w:before="0" w:line="480" w:lineRule="exact"/>
        <w:ind w:left="20"/>
        <w:jc w:val="both"/>
      </w:pPr>
      <w:r w:rsidRPr="0019506F">
        <w:rPr>
          <w:rStyle w:val="aa"/>
          <w:i w:val="0"/>
        </w:rPr>
        <w:t>Самостоятельная работа</w:t>
      </w:r>
      <w:r>
        <w:rPr>
          <w:rStyle w:val="aa"/>
        </w:rPr>
        <w:t>:</w:t>
      </w:r>
      <w:r w:rsidR="00525BD9">
        <w:t xml:space="preserve"> </w:t>
      </w:r>
      <w:r w:rsidR="00412ED7">
        <w:t xml:space="preserve"> Познакомиться с  техникой торцевание.</w:t>
      </w:r>
    </w:p>
    <w:p w:rsidR="0019506F" w:rsidRDefault="00622269" w:rsidP="00A6369F">
      <w:pPr>
        <w:pStyle w:val="ab"/>
        <w:shd w:val="clear" w:color="auto" w:fill="auto"/>
        <w:tabs>
          <w:tab w:val="left" w:pos="529"/>
        </w:tabs>
        <w:spacing w:before="0" w:line="480" w:lineRule="exact"/>
        <w:ind w:left="20"/>
        <w:jc w:val="both"/>
        <w:rPr>
          <w:rStyle w:val="35"/>
          <w:b w:val="0"/>
        </w:rPr>
      </w:pPr>
      <w:r>
        <w:rPr>
          <w:rStyle w:val="35"/>
        </w:rPr>
        <w:t>1.2</w:t>
      </w:r>
      <w:r w:rsidR="00412ED7">
        <w:rPr>
          <w:rStyle w:val="35"/>
        </w:rPr>
        <w:t>Тема: Ежик. Цыпленок</w:t>
      </w:r>
      <w:r w:rsidR="00412ED7" w:rsidRPr="00412ED7">
        <w:rPr>
          <w:rStyle w:val="35"/>
          <w:b w:val="0"/>
        </w:rPr>
        <w:t>.  Изготовление объемных изделий в технике торцев</w:t>
      </w:r>
      <w:r w:rsidR="0019506F">
        <w:rPr>
          <w:rStyle w:val="35"/>
          <w:b w:val="0"/>
        </w:rPr>
        <w:t>ание на заготовке из пластилина.</w:t>
      </w:r>
    </w:p>
    <w:p w:rsidR="00155CD7" w:rsidRPr="0019506F" w:rsidRDefault="0019506F" w:rsidP="00A6369F">
      <w:pPr>
        <w:pStyle w:val="ab"/>
        <w:shd w:val="clear" w:color="auto" w:fill="auto"/>
        <w:tabs>
          <w:tab w:val="left" w:pos="529"/>
        </w:tabs>
        <w:spacing w:before="0" w:line="480" w:lineRule="exact"/>
        <w:ind w:left="20"/>
        <w:jc w:val="both"/>
      </w:pPr>
      <w:r>
        <w:rPr>
          <w:rStyle w:val="35"/>
          <w:b w:val="0"/>
        </w:rPr>
        <w:t xml:space="preserve"> Материалы:</w:t>
      </w:r>
      <w:r w:rsidR="00412ED7" w:rsidRPr="00412ED7">
        <w:rPr>
          <w:rStyle w:val="35"/>
          <w:b w:val="0"/>
        </w:rPr>
        <w:t xml:space="preserve"> пластилин, гофрированная бумага, торцовочный инструмент.</w:t>
      </w:r>
    </w:p>
    <w:p w:rsidR="00155CD7" w:rsidRDefault="00155CD7" w:rsidP="00A6369F">
      <w:pPr>
        <w:pStyle w:val="ab"/>
        <w:shd w:val="clear" w:color="auto" w:fill="auto"/>
        <w:spacing w:before="0" w:line="480" w:lineRule="exact"/>
        <w:ind w:left="20"/>
        <w:jc w:val="both"/>
      </w:pPr>
      <w:r w:rsidRPr="00776CD5">
        <w:rPr>
          <w:rStyle w:val="aa"/>
          <w:i w:val="0"/>
        </w:rPr>
        <w:t>Самостоятельная работа:</w:t>
      </w:r>
      <w:r w:rsidR="00E0761D" w:rsidRPr="00776CD5">
        <w:rPr>
          <w:i/>
        </w:rPr>
        <w:t xml:space="preserve"> </w:t>
      </w:r>
      <w:r w:rsidR="00E0761D">
        <w:t>« Божья коровка», «Грибок» выполнить в технике торцевание, салфетки или гофрированная бумага, клей, А5.</w:t>
      </w:r>
    </w:p>
    <w:p w:rsidR="0019506F" w:rsidRDefault="00622269" w:rsidP="00A6369F">
      <w:pPr>
        <w:pStyle w:val="ab"/>
        <w:shd w:val="clear" w:color="auto" w:fill="auto"/>
        <w:tabs>
          <w:tab w:val="left" w:pos="1306"/>
        </w:tabs>
        <w:spacing w:before="0" w:line="480" w:lineRule="exact"/>
        <w:ind w:left="20"/>
        <w:jc w:val="both"/>
      </w:pPr>
      <w:r>
        <w:rPr>
          <w:rStyle w:val="35"/>
        </w:rPr>
        <w:t>1.3</w:t>
      </w:r>
      <w:r w:rsidR="00155CD7">
        <w:rPr>
          <w:rStyle w:val="35"/>
        </w:rPr>
        <w:t>Т</w:t>
      </w:r>
      <w:r w:rsidR="00F52802">
        <w:rPr>
          <w:rStyle w:val="35"/>
        </w:rPr>
        <w:t>ема: Петушок.</w:t>
      </w:r>
      <w:r w:rsidR="00155CD7">
        <w:t xml:space="preserve"> </w:t>
      </w:r>
      <w:r w:rsidR="00F52802">
        <w:t>Познакомиться с техникой мозаичной аппликации. Узнать о виде монументального декоративн</w:t>
      </w:r>
      <w:proofErr w:type="gramStart"/>
      <w:r w:rsidR="00F52802">
        <w:t>о-</w:t>
      </w:r>
      <w:proofErr w:type="gramEnd"/>
      <w:r w:rsidR="00F52802">
        <w:t xml:space="preserve"> прикладного искусства – мозаика. </w:t>
      </w:r>
      <w:r w:rsidR="00155CD7">
        <w:t>Знакомство</w:t>
      </w:r>
      <w:r w:rsidR="00F52802">
        <w:t xml:space="preserve"> </w:t>
      </w:r>
      <w:r w:rsidR="00155CD7">
        <w:t xml:space="preserve"> с понятием «простая и сложная </w:t>
      </w:r>
      <w:r w:rsidR="00F52802">
        <w:t xml:space="preserve">форма». </w:t>
      </w:r>
    </w:p>
    <w:p w:rsidR="00155CD7" w:rsidRDefault="0019506F" w:rsidP="00A6369F">
      <w:pPr>
        <w:pStyle w:val="ab"/>
        <w:shd w:val="clear" w:color="auto" w:fill="auto"/>
        <w:tabs>
          <w:tab w:val="left" w:pos="1306"/>
        </w:tabs>
        <w:spacing w:before="0" w:line="480" w:lineRule="exact"/>
        <w:ind w:left="20"/>
        <w:jc w:val="both"/>
      </w:pPr>
      <w:r>
        <w:t xml:space="preserve"> Материалы:</w:t>
      </w:r>
      <w:r w:rsidR="00155CD7">
        <w:t xml:space="preserve"> </w:t>
      </w:r>
      <w:r>
        <w:t>цветная бумага</w:t>
      </w:r>
      <w:r w:rsidR="00F52802">
        <w:t xml:space="preserve">, </w:t>
      </w:r>
      <w:r>
        <w:t>цветной</w:t>
      </w:r>
      <w:r w:rsidR="00F52802">
        <w:t xml:space="preserve"> кар</w:t>
      </w:r>
      <w:r>
        <w:t>тон</w:t>
      </w:r>
      <w:r w:rsidR="00F52802">
        <w:t xml:space="preserve">, </w:t>
      </w:r>
      <w:r>
        <w:t>клей</w:t>
      </w:r>
      <w:r w:rsidR="00F52802">
        <w:t>.</w:t>
      </w:r>
    </w:p>
    <w:p w:rsidR="003511C7" w:rsidRDefault="00155CD7" w:rsidP="00A6369F">
      <w:pPr>
        <w:pStyle w:val="ab"/>
        <w:shd w:val="clear" w:color="auto" w:fill="auto"/>
        <w:spacing w:before="0" w:line="480" w:lineRule="exact"/>
        <w:ind w:left="20"/>
        <w:jc w:val="both"/>
      </w:pPr>
      <w:r w:rsidRPr="00776CD5">
        <w:rPr>
          <w:rStyle w:val="aa"/>
          <w:i w:val="0"/>
        </w:rPr>
        <w:t>Самостоятельная работа:</w:t>
      </w:r>
      <w:r>
        <w:t xml:space="preserve"> используя технику мозаичной аппликации выполнить упражнение «Радуга-дуга», цветная мозаичная бумага, картон формат А5.</w:t>
      </w:r>
      <w:r w:rsidR="00562017">
        <w:t xml:space="preserve"> </w:t>
      </w:r>
    </w:p>
    <w:p w:rsidR="003511C7" w:rsidRDefault="003511C7" w:rsidP="00A6369F">
      <w:pPr>
        <w:pStyle w:val="ab"/>
        <w:shd w:val="clear" w:color="auto" w:fill="auto"/>
        <w:spacing w:before="0" w:line="480" w:lineRule="exact"/>
        <w:ind w:left="20"/>
        <w:jc w:val="both"/>
      </w:pPr>
      <w:r>
        <w:rPr>
          <w:b/>
        </w:rPr>
        <w:t>1.4.Тема: Натюрморт.</w:t>
      </w:r>
      <w:r w:rsidR="00562017">
        <w:t xml:space="preserve">  </w:t>
      </w:r>
      <w:r>
        <w:t>Выполнить натюрморт в технике рваной аппликации. Понятие симметрии и асимметрии</w:t>
      </w:r>
      <w:proofErr w:type="gramStart"/>
      <w:r w:rsidR="00562017">
        <w:t xml:space="preserve">  </w:t>
      </w:r>
      <w:r>
        <w:t>.</w:t>
      </w:r>
      <w:proofErr w:type="gramEnd"/>
      <w:r>
        <w:t>Найти выразительное композиционное решение.</w:t>
      </w:r>
    </w:p>
    <w:p w:rsidR="0048319B" w:rsidRDefault="006F475C" w:rsidP="0048319B">
      <w:pPr>
        <w:pStyle w:val="ab"/>
        <w:shd w:val="clear" w:color="auto" w:fill="auto"/>
        <w:spacing w:before="0" w:line="480" w:lineRule="exact"/>
        <w:ind w:left="20"/>
        <w:jc w:val="both"/>
      </w:pPr>
      <w:r w:rsidRPr="006F475C">
        <w:t xml:space="preserve">Материалы: </w:t>
      </w:r>
      <w:r w:rsidR="00562017" w:rsidRPr="006F475C">
        <w:t xml:space="preserve"> </w:t>
      </w:r>
      <w:r>
        <w:t>цветной картон, цветная бумага, клей</w:t>
      </w:r>
      <w:r w:rsidR="0048319B">
        <w:t>.</w:t>
      </w:r>
    </w:p>
    <w:p w:rsidR="00155CD7" w:rsidRPr="006F475C" w:rsidRDefault="00562017" w:rsidP="0048319B">
      <w:pPr>
        <w:pStyle w:val="ab"/>
        <w:shd w:val="clear" w:color="auto" w:fill="auto"/>
        <w:spacing w:before="0" w:line="480" w:lineRule="exact"/>
        <w:ind w:left="20"/>
        <w:jc w:val="both"/>
      </w:pPr>
      <w:r w:rsidRPr="006F475C">
        <w:lastRenderedPageBreak/>
        <w:t xml:space="preserve">  </w:t>
      </w:r>
      <w:r w:rsidR="00A6369F">
        <w:t>Самостоятельная работа</w:t>
      </w:r>
      <w:r w:rsidR="0048319B">
        <w:t>: познакомиться с техникой рваная аппликация</w:t>
      </w:r>
      <w:proofErr w:type="gramStart"/>
      <w:r w:rsidR="0048319B">
        <w:t xml:space="preserve"> .</w:t>
      </w:r>
      <w:proofErr w:type="gramEnd"/>
      <w:r w:rsidRPr="006F475C">
        <w:t xml:space="preserve">            </w:t>
      </w:r>
    </w:p>
    <w:p w:rsidR="00E0761D" w:rsidRDefault="003511C7" w:rsidP="00A6369F">
      <w:pPr>
        <w:pStyle w:val="ab"/>
        <w:shd w:val="clear" w:color="auto" w:fill="auto"/>
        <w:spacing w:before="0" w:line="480" w:lineRule="exact"/>
        <w:ind w:left="20"/>
        <w:jc w:val="both"/>
      </w:pPr>
      <w:r>
        <w:rPr>
          <w:b/>
        </w:rPr>
        <w:t>1.5</w:t>
      </w:r>
      <w:r w:rsidR="007E2AF8" w:rsidRPr="007E2AF8">
        <w:rPr>
          <w:b/>
        </w:rPr>
        <w:t>. Тема: Рыбка</w:t>
      </w:r>
      <w:r w:rsidR="007E2AF8">
        <w:t>.</w:t>
      </w:r>
      <w:r w:rsidR="00622269">
        <w:t xml:space="preserve"> Техника аппликация из салфеток.</w:t>
      </w:r>
      <w:r w:rsidR="0019506F">
        <w:t xml:space="preserve"> Выполнить композицию из салфеток </w:t>
      </w:r>
      <w:r w:rsidR="00622269">
        <w:t xml:space="preserve"> </w:t>
      </w:r>
      <w:r w:rsidR="0019506F">
        <w:t>разных оттенков одного цвета на контрастном фоне. Организовать плоскость листа при акцентировании композиционного центра и соподчинении всех элементов композиции.</w:t>
      </w:r>
    </w:p>
    <w:p w:rsidR="00E0761D" w:rsidRDefault="0019506F" w:rsidP="00A6369F">
      <w:pPr>
        <w:pStyle w:val="ab"/>
        <w:shd w:val="clear" w:color="auto" w:fill="auto"/>
        <w:spacing w:before="0" w:line="480" w:lineRule="exact"/>
        <w:ind w:left="20"/>
        <w:jc w:val="both"/>
      </w:pPr>
      <w:r>
        <w:t>Материалы: цветные салфетки, цветной картон, клей.</w:t>
      </w:r>
    </w:p>
    <w:p w:rsidR="0019506F" w:rsidRDefault="0019506F" w:rsidP="00A6369F">
      <w:pPr>
        <w:pStyle w:val="ab"/>
        <w:shd w:val="clear" w:color="auto" w:fill="auto"/>
        <w:spacing w:before="0" w:line="480" w:lineRule="exact"/>
        <w:ind w:left="20"/>
        <w:jc w:val="both"/>
      </w:pPr>
      <w:r>
        <w:t>С</w:t>
      </w:r>
      <w:r w:rsidR="00776CD5">
        <w:t xml:space="preserve">амостоятельная работа: </w:t>
      </w:r>
      <w:r w:rsidR="003511C7">
        <w:t>Знакомство с техникой аппликации из салфеток.</w:t>
      </w:r>
    </w:p>
    <w:p w:rsidR="003511C7" w:rsidRDefault="003511C7" w:rsidP="00A6369F">
      <w:pPr>
        <w:pStyle w:val="ab"/>
        <w:shd w:val="clear" w:color="auto" w:fill="auto"/>
        <w:spacing w:before="0" w:line="480" w:lineRule="exact"/>
        <w:ind w:left="20"/>
        <w:jc w:val="both"/>
      </w:pPr>
      <w:r>
        <w:rPr>
          <w:b/>
        </w:rPr>
        <w:t>1.6.</w:t>
      </w:r>
      <w:r w:rsidR="005B512C">
        <w:rPr>
          <w:b/>
        </w:rPr>
        <w:t xml:space="preserve"> </w:t>
      </w:r>
      <w:r w:rsidR="00C97137">
        <w:rPr>
          <w:b/>
        </w:rPr>
        <w:t xml:space="preserve">Тема: </w:t>
      </w:r>
      <w:r w:rsidR="005B512C">
        <w:rPr>
          <w:b/>
        </w:rPr>
        <w:t>Открытка.</w:t>
      </w:r>
      <w:r w:rsidR="00CD7D72">
        <w:rPr>
          <w:b/>
        </w:rPr>
        <w:t xml:space="preserve"> </w:t>
      </w:r>
      <w:r w:rsidR="001E3112">
        <w:t xml:space="preserve">Знакомство с техникой  </w:t>
      </w:r>
      <w:proofErr w:type="spellStart"/>
      <w:r w:rsidR="001E3112">
        <w:t>квиллин</w:t>
      </w:r>
      <w:proofErr w:type="gramStart"/>
      <w:r w:rsidR="001E3112">
        <w:t>г</w:t>
      </w:r>
      <w:proofErr w:type="spellEnd"/>
      <w:r w:rsidR="001E3112">
        <w:t>-</w:t>
      </w:r>
      <w:proofErr w:type="gramEnd"/>
      <w:r w:rsidR="001E3112">
        <w:t xml:space="preserve"> искусство </w:t>
      </w:r>
      <w:proofErr w:type="spellStart"/>
      <w:r w:rsidR="001E3112">
        <w:t>бумагокручения</w:t>
      </w:r>
      <w:proofErr w:type="spellEnd"/>
      <w:r w:rsidR="001E3112">
        <w:t>.</w:t>
      </w:r>
      <w:r w:rsidR="00CD7D72">
        <w:t xml:space="preserve"> Выполнить плоскую композицию из тонких разноцветных бумажных лент, скручивая в спирали специальным образом. Подобрать гармоничное сочетание </w:t>
      </w:r>
      <w:r w:rsidR="0080706C">
        <w:t>фона и цветов.</w:t>
      </w:r>
    </w:p>
    <w:p w:rsidR="00263A7B" w:rsidRDefault="00263A7B" w:rsidP="00A6369F">
      <w:pPr>
        <w:pStyle w:val="ab"/>
        <w:shd w:val="clear" w:color="auto" w:fill="auto"/>
        <w:spacing w:before="0" w:line="480" w:lineRule="exact"/>
        <w:ind w:left="20"/>
        <w:jc w:val="both"/>
      </w:pPr>
      <w:r>
        <w:t xml:space="preserve">Материалы: бумага для </w:t>
      </w:r>
      <w:proofErr w:type="spellStart"/>
      <w:r>
        <w:t>квиллинга</w:t>
      </w:r>
      <w:proofErr w:type="spellEnd"/>
      <w:r>
        <w:t>, булавки, линейка, зубочистки, клей.</w:t>
      </w:r>
    </w:p>
    <w:p w:rsidR="00263A7B" w:rsidRDefault="00263A7B" w:rsidP="00A6369F">
      <w:pPr>
        <w:pStyle w:val="ab"/>
        <w:shd w:val="clear" w:color="auto" w:fill="auto"/>
        <w:spacing w:before="0" w:line="480" w:lineRule="exact"/>
        <w:ind w:left="20"/>
        <w:jc w:val="both"/>
      </w:pPr>
      <w:r>
        <w:t xml:space="preserve">Самостоятельная работа: Познакомиться с работами, выполненными в технике </w:t>
      </w:r>
      <w:proofErr w:type="spellStart"/>
      <w:r>
        <w:t>квиллинг</w:t>
      </w:r>
      <w:proofErr w:type="spellEnd"/>
      <w:r>
        <w:t>.</w:t>
      </w:r>
    </w:p>
    <w:p w:rsidR="00263A7B" w:rsidRDefault="00263A7B" w:rsidP="00A6369F">
      <w:pPr>
        <w:pStyle w:val="ab"/>
        <w:shd w:val="clear" w:color="auto" w:fill="auto"/>
        <w:spacing w:before="0" w:line="480" w:lineRule="exact"/>
        <w:ind w:left="20"/>
        <w:jc w:val="both"/>
      </w:pPr>
      <w:r>
        <w:rPr>
          <w:b/>
        </w:rPr>
        <w:t>1.7</w:t>
      </w:r>
      <w:r w:rsidR="00C97137">
        <w:rPr>
          <w:b/>
        </w:rPr>
        <w:t>Тема:</w:t>
      </w:r>
      <w:r w:rsidR="00FA482B">
        <w:rPr>
          <w:b/>
        </w:rPr>
        <w:t xml:space="preserve"> Декорирование кухонной доски. </w:t>
      </w:r>
      <w:r w:rsidR="00FA482B">
        <w:t>Использование салфеточной техник</w:t>
      </w:r>
      <w:proofErr w:type="gramStart"/>
      <w:r w:rsidR="00FA482B">
        <w:t>и-</w:t>
      </w:r>
      <w:proofErr w:type="gramEnd"/>
      <w:r w:rsidR="00FA482B">
        <w:t xml:space="preserve"> </w:t>
      </w:r>
      <w:proofErr w:type="spellStart"/>
      <w:r w:rsidR="00FA482B">
        <w:t>декупаж</w:t>
      </w:r>
      <w:proofErr w:type="spellEnd"/>
      <w:r w:rsidR="00FA482B">
        <w:t xml:space="preserve">. Техника </w:t>
      </w:r>
      <w:proofErr w:type="spellStart"/>
      <w:r w:rsidR="00FA482B">
        <w:t>декупаж</w:t>
      </w:r>
      <w:proofErr w:type="gramStart"/>
      <w:r w:rsidR="00FA482B">
        <w:t>а</w:t>
      </w:r>
      <w:proofErr w:type="spellEnd"/>
      <w:r w:rsidR="00FA482B">
        <w:t>-</w:t>
      </w:r>
      <w:proofErr w:type="gramEnd"/>
      <w:r w:rsidR="00FA482B">
        <w:t xml:space="preserve"> это техника украшения, декорирования с помощью вырезанных бумажных мотивов. Составить композицию из салфеточных мотивов, ритмически расположив их по форме доски.</w:t>
      </w:r>
      <w:r w:rsidR="000E4CD7">
        <w:t xml:space="preserve"> Подобрать цвет фона таким образом, чтобы салфеточный мотив казался нарисованным, а не приклеенным. Законченную работу дополнить росписью акрилом и контурами, и вскрыть лаком.</w:t>
      </w:r>
    </w:p>
    <w:p w:rsidR="000E4CD7" w:rsidRDefault="000E4CD7" w:rsidP="00A6369F">
      <w:pPr>
        <w:pStyle w:val="ab"/>
        <w:shd w:val="clear" w:color="auto" w:fill="auto"/>
        <w:spacing w:before="0" w:line="480" w:lineRule="exact"/>
        <w:ind w:left="20"/>
        <w:jc w:val="both"/>
      </w:pPr>
      <w:r>
        <w:t>Материалы: доска, ножницы, салфетки, клей, кисти, акрил, контуры, лак.</w:t>
      </w:r>
    </w:p>
    <w:p w:rsidR="000E4CD7" w:rsidRDefault="000E4CD7" w:rsidP="00A6369F">
      <w:pPr>
        <w:pStyle w:val="ab"/>
        <w:shd w:val="clear" w:color="auto" w:fill="auto"/>
        <w:spacing w:before="0" w:line="480" w:lineRule="exact"/>
        <w:ind w:left="20"/>
        <w:jc w:val="both"/>
      </w:pPr>
      <w:r>
        <w:t xml:space="preserve">Самостоятельная работа: познакомиться с техникой </w:t>
      </w:r>
      <w:proofErr w:type="spellStart"/>
      <w:r>
        <w:t>декупаж</w:t>
      </w:r>
      <w:proofErr w:type="spellEnd"/>
      <w:r>
        <w:t>.</w:t>
      </w:r>
    </w:p>
    <w:p w:rsidR="000E4CD7" w:rsidRDefault="000E4CD7" w:rsidP="00A6369F">
      <w:pPr>
        <w:pStyle w:val="ab"/>
        <w:shd w:val="clear" w:color="auto" w:fill="auto"/>
        <w:spacing w:before="0" w:line="480" w:lineRule="exact"/>
        <w:ind w:left="20"/>
        <w:jc w:val="both"/>
      </w:pPr>
      <w:r>
        <w:rPr>
          <w:b/>
        </w:rPr>
        <w:t>1.8.</w:t>
      </w:r>
      <w:r w:rsidR="00E71984">
        <w:rPr>
          <w:b/>
        </w:rPr>
        <w:t xml:space="preserve"> </w:t>
      </w:r>
      <w:r w:rsidR="00C97137">
        <w:rPr>
          <w:b/>
        </w:rPr>
        <w:t xml:space="preserve">Тема: </w:t>
      </w:r>
      <w:r w:rsidR="00E71984">
        <w:rPr>
          <w:b/>
        </w:rPr>
        <w:t>Поздравительная открытка.</w:t>
      </w:r>
      <w:r w:rsidR="00E71984">
        <w:t xml:space="preserve"> Выполнить открытку в технике коллаж. Знакомство с новой техникой. Колла</w:t>
      </w:r>
      <w:proofErr w:type="gramStart"/>
      <w:r w:rsidR="00E71984">
        <w:t>ж(</w:t>
      </w:r>
      <w:proofErr w:type="gramEnd"/>
      <w:r w:rsidR="00E71984">
        <w:t xml:space="preserve"> приклеивание)- технический прием в изобразительном искусстве, заключающийся в создании живописных или графических произведений путем наклеивания на какую- либо</w:t>
      </w:r>
      <w:r w:rsidR="00E669BC">
        <w:t xml:space="preserve"> основу предметов и материалов , отличающихся от основы по цвету и фактуре. Его можно дорисовать тушью, акварелью</w:t>
      </w:r>
      <w:proofErr w:type="gramStart"/>
      <w:r w:rsidR="00E669BC">
        <w:t>…П</w:t>
      </w:r>
      <w:proofErr w:type="gramEnd"/>
      <w:r w:rsidR="00E669BC">
        <w:t>ри составлении композиции вспомнить о способах выделения композиционного центра и как с помощью ритма добиться необходимого впечатления.</w:t>
      </w:r>
    </w:p>
    <w:p w:rsidR="00E669BC" w:rsidRDefault="00E669BC" w:rsidP="00A6369F">
      <w:pPr>
        <w:pStyle w:val="ab"/>
        <w:shd w:val="clear" w:color="auto" w:fill="auto"/>
        <w:spacing w:before="0" w:line="480" w:lineRule="exact"/>
        <w:ind w:left="20"/>
        <w:jc w:val="both"/>
      </w:pPr>
      <w:r>
        <w:t xml:space="preserve">Материалы: </w:t>
      </w:r>
      <w:r w:rsidR="00A50EE7">
        <w:t>цветной картон, мягкая ткан</w:t>
      </w:r>
      <w:proofErr w:type="gramStart"/>
      <w:r w:rsidR="00A50EE7">
        <w:t>ь-</w:t>
      </w:r>
      <w:proofErr w:type="gramEnd"/>
      <w:r w:rsidR="00A50EE7">
        <w:t xml:space="preserve"> салфетка , контуры, бисер, клей.</w:t>
      </w:r>
    </w:p>
    <w:p w:rsidR="00A50EE7" w:rsidRDefault="00A50EE7" w:rsidP="00A6369F">
      <w:pPr>
        <w:pStyle w:val="ab"/>
        <w:shd w:val="clear" w:color="auto" w:fill="auto"/>
        <w:spacing w:before="0" w:line="480" w:lineRule="exact"/>
        <w:ind w:left="20"/>
        <w:jc w:val="both"/>
      </w:pPr>
      <w:r>
        <w:t>Самостоятельная работа: Выполнить коллаж из различных предметов, А5</w:t>
      </w:r>
    </w:p>
    <w:p w:rsidR="00C21AE9" w:rsidRDefault="00C21AE9" w:rsidP="009F29E2">
      <w:pPr>
        <w:pStyle w:val="ab"/>
        <w:shd w:val="clear" w:color="auto" w:fill="auto"/>
        <w:spacing w:before="0" w:line="480" w:lineRule="exact"/>
        <w:ind w:left="20"/>
        <w:rPr>
          <w:b/>
        </w:rPr>
      </w:pPr>
      <w:r w:rsidRPr="00C21AE9">
        <w:rPr>
          <w:b/>
        </w:rPr>
        <w:t>Ра</w:t>
      </w:r>
      <w:r w:rsidR="00833148">
        <w:rPr>
          <w:b/>
        </w:rPr>
        <w:t>здел 2: Виды росписей</w:t>
      </w:r>
      <w:r w:rsidRPr="00C21AE9">
        <w:rPr>
          <w:b/>
        </w:rPr>
        <w:t xml:space="preserve"> на различных поверхностях.</w:t>
      </w:r>
    </w:p>
    <w:p w:rsidR="009F29E2" w:rsidRDefault="009F29E2" w:rsidP="009F29E2">
      <w:pPr>
        <w:pStyle w:val="ab"/>
        <w:shd w:val="clear" w:color="auto" w:fill="auto"/>
        <w:spacing w:before="0" w:line="480" w:lineRule="exact"/>
        <w:ind w:left="20"/>
        <w:jc w:val="left"/>
      </w:pPr>
      <w:r>
        <w:rPr>
          <w:b/>
        </w:rPr>
        <w:t xml:space="preserve">2.1. </w:t>
      </w:r>
      <w:r w:rsidR="00C97137">
        <w:rPr>
          <w:b/>
        </w:rPr>
        <w:t xml:space="preserve">Тема: </w:t>
      </w:r>
      <w:r w:rsidR="00312C82">
        <w:rPr>
          <w:b/>
        </w:rPr>
        <w:t>Декорирование рамки для фотографии.</w:t>
      </w:r>
      <w:r w:rsidR="00312C82">
        <w:t xml:space="preserve"> Использование точечной техники</w:t>
      </w:r>
      <w:proofErr w:type="gramStart"/>
      <w:r w:rsidR="00312C82">
        <w:t xml:space="preserve"> .</w:t>
      </w:r>
      <w:proofErr w:type="gramEnd"/>
      <w:r w:rsidR="00312C82">
        <w:t xml:space="preserve"> Современная точечная техника ( </w:t>
      </w:r>
      <w:r w:rsidR="00312C82">
        <w:rPr>
          <w:lang w:val="en-US"/>
        </w:rPr>
        <w:t>point</w:t>
      </w:r>
      <w:r w:rsidR="00312C82" w:rsidRPr="00312C82">
        <w:t>-</w:t>
      </w:r>
      <w:r w:rsidR="00312C82">
        <w:rPr>
          <w:lang w:val="en-US"/>
        </w:rPr>
        <w:t>to</w:t>
      </w:r>
      <w:r w:rsidR="00312C82" w:rsidRPr="00312C82">
        <w:t>-</w:t>
      </w:r>
      <w:r w:rsidR="00312C82">
        <w:rPr>
          <w:lang w:val="en-US"/>
        </w:rPr>
        <w:t>point</w:t>
      </w:r>
      <w:r w:rsidR="00312C82" w:rsidRPr="00312C82">
        <w:t>)</w:t>
      </w:r>
      <w:r w:rsidR="00312C82">
        <w:t xml:space="preserve"> выполняется акриловыми контурами. Контуры передают объем рисунка за счет объемных точек. Работы, выполненные в точечной технике </w:t>
      </w:r>
      <w:r w:rsidR="00312C82">
        <w:lastRenderedPageBreak/>
        <w:t>очень похожи на</w:t>
      </w:r>
      <w:r w:rsidR="000029DE">
        <w:t xml:space="preserve"> работы</w:t>
      </w:r>
      <w:proofErr w:type="gramStart"/>
      <w:r w:rsidR="000029DE">
        <w:t xml:space="preserve"> ,</w:t>
      </w:r>
      <w:proofErr w:type="gramEnd"/>
      <w:r w:rsidR="000029DE">
        <w:t xml:space="preserve"> выполненные в технике старинной финифти с эмалью.</w:t>
      </w:r>
      <w:r w:rsidR="00E55C7F">
        <w:t xml:space="preserve"> Выполнить несколько упражнений: виды узоров, орнаментов используемых в этой технике.</w:t>
      </w:r>
    </w:p>
    <w:p w:rsidR="000029DE" w:rsidRDefault="000029DE" w:rsidP="009F29E2">
      <w:pPr>
        <w:pStyle w:val="ab"/>
        <w:shd w:val="clear" w:color="auto" w:fill="auto"/>
        <w:spacing w:before="0" w:line="480" w:lineRule="exact"/>
        <w:ind w:left="20"/>
        <w:jc w:val="left"/>
      </w:pPr>
      <w:r>
        <w:t>Материалы: рамка, контуры, акрил.</w:t>
      </w:r>
    </w:p>
    <w:p w:rsidR="000029DE" w:rsidRDefault="000029DE" w:rsidP="009F29E2">
      <w:pPr>
        <w:pStyle w:val="ab"/>
        <w:shd w:val="clear" w:color="auto" w:fill="auto"/>
        <w:spacing w:before="0" w:line="480" w:lineRule="exact"/>
        <w:ind w:left="20"/>
        <w:jc w:val="left"/>
      </w:pPr>
      <w:r>
        <w:t>Самостоятельная работа: Познакомиться с точечной техникой.</w:t>
      </w:r>
    </w:p>
    <w:p w:rsidR="000029DE" w:rsidRDefault="000029DE" w:rsidP="009F29E2">
      <w:pPr>
        <w:pStyle w:val="ab"/>
        <w:shd w:val="clear" w:color="auto" w:fill="auto"/>
        <w:spacing w:before="0" w:line="480" w:lineRule="exact"/>
        <w:ind w:left="20"/>
        <w:jc w:val="left"/>
      </w:pPr>
      <w:r>
        <w:rPr>
          <w:b/>
        </w:rPr>
        <w:t>2.2.</w:t>
      </w:r>
      <w:r w:rsidR="00C97137">
        <w:rPr>
          <w:b/>
        </w:rPr>
        <w:t xml:space="preserve">Тема: </w:t>
      </w:r>
      <w:r>
        <w:rPr>
          <w:b/>
        </w:rPr>
        <w:t>Новогодняя открытка</w:t>
      </w:r>
      <w:proofErr w:type="gramStart"/>
      <w:r>
        <w:rPr>
          <w:b/>
        </w:rPr>
        <w:t xml:space="preserve"> .</w:t>
      </w:r>
      <w:proofErr w:type="gramEnd"/>
      <w:r>
        <w:rPr>
          <w:b/>
        </w:rPr>
        <w:t xml:space="preserve"> </w:t>
      </w:r>
      <w:r>
        <w:t xml:space="preserve">Выполнить в </w:t>
      </w:r>
      <w:r w:rsidR="00255CA7">
        <w:t xml:space="preserve">точечной </w:t>
      </w:r>
      <w:r>
        <w:t>тех</w:t>
      </w:r>
      <w:r w:rsidR="00255CA7">
        <w:t xml:space="preserve">нике, с использованием акрила и элементов </w:t>
      </w:r>
      <w:proofErr w:type="spellStart"/>
      <w:r w:rsidR="00255CA7">
        <w:t>декупажа</w:t>
      </w:r>
      <w:proofErr w:type="spellEnd"/>
      <w:r w:rsidR="00255CA7">
        <w:t>.</w:t>
      </w:r>
    </w:p>
    <w:p w:rsidR="00255CA7" w:rsidRDefault="00255CA7" w:rsidP="009F29E2">
      <w:pPr>
        <w:pStyle w:val="ab"/>
        <w:shd w:val="clear" w:color="auto" w:fill="auto"/>
        <w:spacing w:before="0" w:line="480" w:lineRule="exact"/>
        <w:ind w:left="20"/>
        <w:jc w:val="left"/>
      </w:pPr>
      <w:r>
        <w:t>Материалы: контуры, акрил, салфетки, клей.</w:t>
      </w:r>
    </w:p>
    <w:p w:rsidR="00255CA7" w:rsidRDefault="00255CA7" w:rsidP="009F29E2">
      <w:pPr>
        <w:pStyle w:val="ab"/>
        <w:shd w:val="clear" w:color="auto" w:fill="auto"/>
        <w:spacing w:before="0" w:line="480" w:lineRule="exact"/>
        <w:ind w:left="20"/>
        <w:jc w:val="left"/>
      </w:pPr>
      <w:r>
        <w:t>Самостоятельная работа: Украсить в точечной росписи чашку или стакан.</w:t>
      </w:r>
    </w:p>
    <w:p w:rsidR="00255CA7" w:rsidRDefault="00255CA7" w:rsidP="009F29E2">
      <w:pPr>
        <w:pStyle w:val="ab"/>
        <w:shd w:val="clear" w:color="auto" w:fill="auto"/>
        <w:spacing w:before="0" w:line="480" w:lineRule="exact"/>
        <w:ind w:left="20"/>
        <w:jc w:val="left"/>
      </w:pPr>
      <w:r>
        <w:rPr>
          <w:b/>
        </w:rPr>
        <w:t xml:space="preserve">2.3. </w:t>
      </w:r>
      <w:r w:rsidR="00C97137">
        <w:rPr>
          <w:b/>
        </w:rPr>
        <w:t xml:space="preserve">Тема: </w:t>
      </w:r>
      <w:r>
        <w:rPr>
          <w:b/>
        </w:rPr>
        <w:t>Точечная роспись на тарелке.</w:t>
      </w:r>
      <w:r w:rsidR="00E55C7F">
        <w:rPr>
          <w:b/>
        </w:rPr>
        <w:t xml:space="preserve"> </w:t>
      </w:r>
      <w:r w:rsidR="00A22867">
        <w:t xml:space="preserve"> Выполняется эскиз к работе, подбирается цветовое сочетание контуров и фона.</w:t>
      </w:r>
    </w:p>
    <w:p w:rsidR="00A22867" w:rsidRDefault="00A22867" w:rsidP="009F29E2">
      <w:pPr>
        <w:pStyle w:val="ab"/>
        <w:shd w:val="clear" w:color="auto" w:fill="auto"/>
        <w:spacing w:before="0" w:line="480" w:lineRule="exact"/>
        <w:ind w:left="20"/>
        <w:jc w:val="left"/>
      </w:pPr>
      <w:r>
        <w:t>Материалы: стеклянная тарелка, контуры, акрил.</w:t>
      </w:r>
    </w:p>
    <w:p w:rsidR="00A22867" w:rsidRDefault="00A22867" w:rsidP="009F29E2">
      <w:pPr>
        <w:pStyle w:val="ab"/>
        <w:shd w:val="clear" w:color="auto" w:fill="auto"/>
        <w:spacing w:before="0" w:line="480" w:lineRule="exact"/>
        <w:ind w:left="20"/>
        <w:jc w:val="left"/>
      </w:pPr>
      <w:r>
        <w:t>Самостоятельная работа: познакомиться с витражной росписью.</w:t>
      </w:r>
    </w:p>
    <w:p w:rsidR="00A22867" w:rsidRDefault="00A22867" w:rsidP="009F29E2">
      <w:pPr>
        <w:pStyle w:val="ab"/>
        <w:shd w:val="clear" w:color="auto" w:fill="auto"/>
        <w:spacing w:before="0" w:line="480" w:lineRule="exact"/>
        <w:ind w:left="20"/>
        <w:jc w:val="left"/>
      </w:pPr>
      <w:r>
        <w:rPr>
          <w:b/>
        </w:rPr>
        <w:t>2.4.</w:t>
      </w:r>
      <w:r w:rsidR="00774B7D">
        <w:rPr>
          <w:b/>
        </w:rPr>
        <w:t xml:space="preserve"> </w:t>
      </w:r>
      <w:r w:rsidR="00C97137">
        <w:rPr>
          <w:b/>
        </w:rPr>
        <w:t xml:space="preserve">Тема: </w:t>
      </w:r>
      <w:r w:rsidR="00774B7D">
        <w:rPr>
          <w:b/>
        </w:rPr>
        <w:t>«Цветы и бабочки».</w:t>
      </w:r>
      <w:r>
        <w:rPr>
          <w:b/>
        </w:rPr>
        <w:t xml:space="preserve"> </w:t>
      </w:r>
      <w:r w:rsidR="00877C89">
        <w:rPr>
          <w:b/>
        </w:rPr>
        <w:t>Д</w:t>
      </w:r>
      <w:r w:rsidR="00774B7D">
        <w:rPr>
          <w:b/>
        </w:rPr>
        <w:t xml:space="preserve">екоративное панно в технике витража. </w:t>
      </w:r>
      <w:r w:rsidR="00774B7D">
        <w:t>Познакомиться с историей возникновения витражей. Витра</w:t>
      </w:r>
      <w:proofErr w:type="gramStart"/>
      <w:r w:rsidR="00774B7D">
        <w:t>ж-</w:t>
      </w:r>
      <w:proofErr w:type="gramEnd"/>
      <w:r w:rsidR="00774B7D">
        <w:t xml:space="preserve"> это прозрачная картина, выполненная на стекле витражными красками.</w:t>
      </w:r>
      <w:r w:rsidR="00712ABE">
        <w:t xml:space="preserve"> Выполнить эскиз, подобрать цветовое сочетание.</w:t>
      </w:r>
    </w:p>
    <w:p w:rsidR="00712ABE" w:rsidRDefault="00712ABE" w:rsidP="009F29E2">
      <w:pPr>
        <w:pStyle w:val="ab"/>
        <w:shd w:val="clear" w:color="auto" w:fill="auto"/>
        <w:spacing w:before="0" w:line="480" w:lineRule="exact"/>
        <w:ind w:left="20"/>
        <w:jc w:val="left"/>
      </w:pPr>
      <w:r>
        <w:t>Материалы: стекло, контуры, витражные краски.</w:t>
      </w:r>
    </w:p>
    <w:p w:rsidR="00712ABE" w:rsidRDefault="00712ABE" w:rsidP="009F29E2">
      <w:pPr>
        <w:pStyle w:val="ab"/>
        <w:shd w:val="clear" w:color="auto" w:fill="auto"/>
        <w:spacing w:before="0" w:line="480" w:lineRule="exact"/>
        <w:ind w:left="20"/>
        <w:jc w:val="left"/>
      </w:pPr>
      <w:r>
        <w:t>Самостоятельная работа: познакомиться с Городецкой росписью по дереву.</w:t>
      </w:r>
    </w:p>
    <w:p w:rsidR="00712ABE" w:rsidRDefault="00712ABE" w:rsidP="009F29E2">
      <w:pPr>
        <w:pStyle w:val="ab"/>
        <w:shd w:val="clear" w:color="auto" w:fill="auto"/>
        <w:spacing w:before="0" w:line="480" w:lineRule="exact"/>
        <w:ind w:left="20"/>
        <w:jc w:val="left"/>
      </w:pPr>
      <w:r>
        <w:rPr>
          <w:b/>
        </w:rPr>
        <w:t>2.5.</w:t>
      </w:r>
      <w:r w:rsidR="00C97137">
        <w:rPr>
          <w:b/>
        </w:rPr>
        <w:t xml:space="preserve">Тема: </w:t>
      </w:r>
      <w:r w:rsidR="00877C89">
        <w:rPr>
          <w:b/>
        </w:rPr>
        <w:t xml:space="preserve"> Городецкая роспись по дереву.</w:t>
      </w:r>
      <w:r w:rsidR="00E31D9E">
        <w:rPr>
          <w:b/>
        </w:rPr>
        <w:t xml:space="preserve"> Роспись разделочной доски. </w:t>
      </w:r>
      <w:r w:rsidR="00877C89">
        <w:rPr>
          <w:b/>
        </w:rPr>
        <w:t xml:space="preserve"> </w:t>
      </w:r>
      <w:r w:rsidR="00877C89">
        <w:t xml:space="preserve">Знакомство с центром росписи </w:t>
      </w:r>
      <w:proofErr w:type="gramStart"/>
      <w:r w:rsidR="00877C89">
        <w:t xml:space="preserve">( </w:t>
      </w:r>
      <w:proofErr w:type="gramEnd"/>
      <w:r w:rsidR="00877C89">
        <w:t>Городец), особенность стиля и орнаментальные мотивы. Выполнить упражнения на</w:t>
      </w:r>
      <w:r w:rsidR="00E31D9E">
        <w:t xml:space="preserve"> овладение основными приемами этой техники.</w:t>
      </w:r>
    </w:p>
    <w:p w:rsidR="00E31D9E" w:rsidRDefault="00E31D9E" w:rsidP="009F29E2">
      <w:pPr>
        <w:pStyle w:val="ab"/>
        <w:shd w:val="clear" w:color="auto" w:fill="auto"/>
        <w:spacing w:before="0" w:line="480" w:lineRule="exact"/>
        <w:ind w:left="20"/>
        <w:jc w:val="left"/>
      </w:pPr>
      <w:r>
        <w:t>Материалы: разделочная доска, гуашь.</w:t>
      </w:r>
    </w:p>
    <w:p w:rsidR="00E31D9E" w:rsidRDefault="00E31D9E" w:rsidP="00E8448E">
      <w:pPr>
        <w:pStyle w:val="ab"/>
        <w:shd w:val="clear" w:color="auto" w:fill="auto"/>
        <w:spacing w:before="240" w:line="480" w:lineRule="exact"/>
        <w:ind w:left="20"/>
        <w:jc w:val="left"/>
      </w:pPr>
      <w:r>
        <w:t>Самостоятельная</w:t>
      </w:r>
      <w:r w:rsidR="00E8448E">
        <w:t xml:space="preserve"> работа: Выполнить веточку с цветам</w:t>
      </w:r>
      <w:proofErr w:type="gramStart"/>
      <w:r w:rsidR="00E8448E">
        <w:t>и(</w:t>
      </w:r>
      <w:proofErr w:type="gramEnd"/>
      <w:r w:rsidR="00E8448E">
        <w:t xml:space="preserve"> розаны и купавки)</w:t>
      </w:r>
      <w:r>
        <w:t xml:space="preserve"> на А5</w:t>
      </w:r>
    </w:p>
    <w:p w:rsidR="00E31D9E" w:rsidRDefault="00E31D9E" w:rsidP="009F29E2">
      <w:pPr>
        <w:pStyle w:val="ab"/>
        <w:shd w:val="clear" w:color="auto" w:fill="auto"/>
        <w:spacing w:before="0" w:line="480" w:lineRule="exact"/>
        <w:ind w:left="20"/>
        <w:jc w:val="left"/>
      </w:pPr>
      <w:r>
        <w:rPr>
          <w:b/>
        </w:rPr>
        <w:t>2.6.</w:t>
      </w:r>
      <w:r w:rsidR="00C97137">
        <w:rPr>
          <w:b/>
        </w:rPr>
        <w:t>Тема: Батик</w:t>
      </w:r>
      <w:proofErr w:type="gramStart"/>
      <w:r w:rsidR="00C97137">
        <w:rPr>
          <w:b/>
        </w:rPr>
        <w:t xml:space="preserve"> .</w:t>
      </w:r>
      <w:proofErr w:type="gramEnd"/>
      <w:r w:rsidR="00C97137">
        <w:rPr>
          <w:b/>
        </w:rPr>
        <w:t xml:space="preserve"> Свободная техника росписи.  </w:t>
      </w:r>
      <w:r w:rsidR="00C97137">
        <w:t>Познакомить с историей росписи тканей, материалах и приспособлениях, основными техниками росписи.</w:t>
      </w:r>
      <w:r w:rsidR="00E65AC1">
        <w:t xml:space="preserve"> Рассказать о свободной технике росписи. Обратить внимание на цветовую гармонию, выразительность линий и мягких переходов одного цвета в другой.</w:t>
      </w:r>
    </w:p>
    <w:p w:rsidR="00E65AC1" w:rsidRDefault="00E65AC1" w:rsidP="009F29E2">
      <w:pPr>
        <w:pStyle w:val="ab"/>
        <w:shd w:val="clear" w:color="auto" w:fill="auto"/>
        <w:spacing w:before="0" w:line="480" w:lineRule="exact"/>
        <w:ind w:left="20"/>
        <w:jc w:val="left"/>
      </w:pPr>
      <w:r>
        <w:t>Материалы: Грунтованная ткан</w:t>
      </w:r>
      <w:proofErr w:type="gramStart"/>
      <w:r>
        <w:t>ь(</w:t>
      </w:r>
      <w:proofErr w:type="gramEnd"/>
      <w:r>
        <w:t xml:space="preserve"> искусственный шелк) </w:t>
      </w:r>
      <w:r w:rsidR="001979D4">
        <w:t>, краски , рамка или подрамник А4.</w:t>
      </w:r>
    </w:p>
    <w:p w:rsidR="001979D4" w:rsidRDefault="001979D4" w:rsidP="009F29E2">
      <w:pPr>
        <w:pStyle w:val="ab"/>
        <w:shd w:val="clear" w:color="auto" w:fill="auto"/>
        <w:spacing w:before="0" w:line="480" w:lineRule="exact"/>
        <w:ind w:left="20"/>
        <w:jc w:val="left"/>
      </w:pPr>
      <w:r>
        <w:t>Самостоятельная работа: Выполнить аналогичную работу дома.</w:t>
      </w:r>
    </w:p>
    <w:p w:rsidR="001979D4" w:rsidRPr="001979D4" w:rsidRDefault="001979D4" w:rsidP="009F29E2">
      <w:pPr>
        <w:pStyle w:val="ab"/>
        <w:shd w:val="clear" w:color="auto" w:fill="auto"/>
        <w:spacing w:before="0" w:line="480" w:lineRule="exact"/>
        <w:ind w:left="20"/>
        <w:jc w:val="left"/>
      </w:pPr>
      <w:r>
        <w:rPr>
          <w:b/>
        </w:rPr>
        <w:t>2.7. Тема: « Космос». Техник</w:t>
      </w:r>
      <w:proofErr w:type="gramStart"/>
      <w:r>
        <w:rPr>
          <w:b/>
        </w:rPr>
        <w:t>а-</w:t>
      </w:r>
      <w:proofErr w:type="gramEnd"/>
      <w:r>
        <w:rPr>
          <w:b/>
        </w:rPr>
        <w:t xml:space="preserve"> горячий батик</w:t>
      </w:r>
      <w:r w:rsidRPr="001979D4">
        <w:t>. Изучение техники горячий батик.</w:t>
      </w:r>
    </w:p>
    <w:p w:rsidR="001979D4" w:rsidRDefault="001979D4" w:rsidP="001B48EF">
      <w:pPr>
        <w:pStyle w:val="ab"/>
        <w:shd w:val="clear" w:color="auto" w:fill="auto"/>
        <w:spacing w:before="0" w:line="480" w:lineRule="exact"/>
        <w:ind w:left="20"/>
        <w:jc w:val="left"/>
      </w:pPr>
      <w:r>
        <w:t>Выполнение эскиза и упражнений по отработке приемов этой техники. Подобрать цветовой колорит для батика.</w:t>
      </w:r>
    </w:p>
    <w:p w:rsidR="001979D4" w:rsidRDefault="001979D4" w:rsidP="009F29E2">
      <w:pPr>
        <w:pStyle w:val="ab"/>
        <w:shd w:val="clear" w:color="auto" w:fill="auto"/>
        <w:spacing w:before="0" w:line="480" w:lineRule="exact"/>
        <w:ind w:left="20"/>
        <w:jc w:val="left"/>
      </w:pPr>
      <w:r>
        <w:lastRenderedPageBreak/>
        <w:t>М</w:t>
      </w:r>
      <w:r w:rsidR="001B48EF">
        <w:t>атериалы: Свечи, кисти, спирт, краски, подрамник или рамка А</w:t>
      </w:r>
      <w:proofErr w:type="gramStart"/>
      <w:r w:rsidR="001B48EF">
        <w:t>4</w:t>
      </w:r>
      <w:proofErr w:type="gramEnd"/>
    </w:p>
    <w:p w:rsidR="00997165" w:rsidRDefault="00997165" w:rsidP="009F29E2">
      <w:pPr>
        <w:pStyle w:val="ab"/>
        <w:shd w:val="clear" w:color="auto" w:fill="auto"/>
        <w:spacing w:before="0" w:line="480" w:lineRule="exact"/>
        <w:ind w:left="20"/>
        <w:jc w:val="left"/>
      </w:pPr>
      <w:r>
        <w:t>С</w:t>
      </w:r>
      <w:r w:rsidR="00DD2C94">
        <w:t xml:space="preserve">амостоятельная работа: собрать коллекцию осенних листьев. </w:t>
      </w:r>
    </w:p>
    <w:p w:rsidR="00997165" w:rsidRDefault="00997165" w:rsidP="00997165">
      <w:pPr>
        <w:pStyle w:val="ab"/>
        <w:shd w:val="clear" w:color="auto" w:fill="auto"/>
        <w:spacing w:before="0" w:line="480" w:lineRule="exact"/>
        <w:ind w:left="20"/>
        <w:rPr>
          <w:b/>
        </w:rPr>
      </w:pPr>
      <w:r>
        <w:rPr>
          <w:b/>
        </w:rPr>
        <w:t>Раздел 3:  Нетрадиционные  техники рисования.</w:t>
      </w:r>
    </w:p>
    <w:p w:rsidR="00997165" w:rsidRDefault="00997165" w:rsidP="00997165">
      <w:pPr>
        <w:pStyle w:val="ab"/>
        <w:shd w:val="clear" w:color="auto" w:fill="auto"/>
        <w:spacing w:before="0" w:line="480" w:lineRule="exact"/>
        <w:ind w:left="20"/>
        <w:jc w:val="left"/>
      </w:pPr>
      <w:r>
        <w:rPr>
          <w:b/>
        </w:rPr>
        <w:t>3.1.</w:t>
      </w:r>
      <w:r w:rsidR="008F118D">
        <w:rPr>
          <w:b/>
        </w:rPr>
        <w:t xml:space="preserve"> Тема:</w:t>
      </w:r>
      <w:r w:rsidR="002A6C6C">
        <w:rPr>
          <w:b/>
        </w:rPr>
        <w:t xml:space="preserve"> Монотипия. Рисунки отпечатками листьев. </w:t>
      </w:r>
      <w:proofErr w:type="gramStart"/>
      <w:r w:rsidR="002A6C6C">
        <w:rPr>
          <w:b/>
        </w:rPr>
        <w:t>( Например: «</w:t>
      </w:r>
      <w:proofErr w:type="gramEnd"/>
      <w:r w:rsidR="002A6C6C">
        <w:rPr>
          <w:b/>
        </w:rPr>
        <w:t xml:space="preserve"> Осенний ковер», «Жар- птица»</w:t>
      </w:r>
      <w:proofErr w:type="gramStart"/>
      <w:r w:rsidR="002A6C6C">
        <w:rPr>
          <w:b/>
        </w:rPr>
        <w:t xml:space="preserve"> ,</w:t>
      </w:r>
      <w:proofErr w:type="gramEnd"/>
      <w:r w:rsidR="002A6C6C">
        <w:rPr>
          <w:b/>
        </w:rPr>
        <w:t xml:space="preserve"> « Солнышко»</w:t>
      </w:r>
      <w:r w:rsidR="002A6C6C">
        <w:t xml:space="preserve"> Знакомство с техникой монотипия. Выполнить упражнения на отпечатывание листьев. </w:t>
      </w:r>
      <w:r w:rsidR="00DD2C94">
        <w:t xml:space="preserve"> Придумать композицию из листьев, разобраться с цветовым колоритом.</w:t>
      </w:r>
    </w:p>
    <w:p w:rsidR="00DD2C94" w:rsidRDefault="00DD2C94" w:rsidP="00997165">
      <w:pPr>
        <w:pStyle w:val="ab"/>
        <w:shd w:val="clear" w:color="auto" w:fill="auto"/>
        <w:spacing w:before="0" w:line="480" w:lineRule="exact"/>
        <w:ind w:left="20"/>
        <w:jc w:val="left"/>
      </w:pPr>
      <w:r>
        <w:t>Материалы: осенние листья, гуашь.</w:t>
      </w:r>
    </w:p>
    <w:p w:rsidR="00DD2C94" w:rsidRDefault="00DD2C94" w:rsidP="00997165">
      <w:pPr>
        <w:pStyle w:val="ab"/>
        <w:shd w:val="clear" w:color="auto" w:fill="auto"/>
        <w:spacing w:before="0" w:line="480" w:lineRule="exact"/>
        <w:ind w:left="20"/>
        <w:jc w:val="left"/>
      </w:pPr>
      <w:r>
        <w:t>Самостоятельная работа: выполнить подобную работу</w:t>
      </w:r>
      <w:proofErr w:type="gramStart"/>
      <w:r>
        <w:t xml:space="preserve"> ,</w:t>
      </w:r>
      <w:proofErr w:type="gramEnd"/>
      <w:r>
        <w:t xml:space="preserve"> А5</w:t>
      </w:r>
    </w:p>
    <w:p w:rsidR="00DD2C94" w:rsidRDefault="00DD2C94" w:rsidP="00DD2C94">
      <w:pPr>
        <w:pStyle w:val="ab"/>
        <w:shd w:val="clear" w:color="auto" w:fill="auto"/>
        <w:spacing w:before="0" w:line="480" w:lineRule="exact"/>
        <w:ind w:left="20"/>
        <w:jc w:val="left"/>
      </w:pPr>
      <w:r>
        <w:rPr>
          <w:b/>
        </w:rPr>
        <w:t>3.2.</w:t>
      </w:r>
      <w:r w:rsidR="008F118D">
        <w:rPr>
          <w:b/>
        </w:rPr>
        <w:t xml:space="preserve"> Тема: « Цвети</w:t>
      </w:r>
      <w:proofErr w:type="gramStart"/>
      <w:r w:rsidR="008F118D">
        <w:rPr>
          <w:b/>
        </w:rPr>
        <w:t>к-</w:t>
      </w:r>
      <w:proofErr w:type="gramEnd"/>
      <w:r w:rsidR="008F118D">
        <w:rPr>
          <w:b/>
        </w:rPr>
        <w:t xml:space="preserve"> </w:t>
      </w:r>
      <w:proofErr w:type="spellStart"/>
      <w:r w:rsidR="008F118D">
        <w:rPr>
          <w:b/>
        </w:rPr>
        <w:t>семицветик</w:t>
      </w:r>
      <w:proofErr w:type="spellEnd"/>
      <w:r w:rsidR="008F118D">
        <w:rPr>
          <w:b/>
        </w:rPr>
        <w:t xml:space="preserve">», « Подводная красавица» . </w:t>
      </w:r>
      <w:r w:rsidR="008F118D">
        <w:t>Рисунок выполняется ватными палочками. Знакомство с техникой, выполнение упражнений. Нарисовать эскиз и подобрать цветовую гамму.</w:t>
      </w:r>
    </w:p>
    <w:p w:rsidR="008F118D" w:rsidRDefault="008F118D" w:rsidP="00DD2C94">
      <w:pPr>
        <w:pStyle w:val="ab"/>
        <w:shd w:val="clear" w:color="auto" w:fill="auto"/>
        <w:spacing w:before="0" w:line="480" w:lineRule="exact"/>
        <w:ind w:left="20"/>
        <w:jc w:val="left"/>
      </w:pPr>
      <w:r>
        <w:t>Материалы: ватные палочки, гуашь.</w:t>
      </w:r>
    </w:p>
    <w:p w:rsidR="008F118D" w:rsidRDefault="008F118D" w:rsidP="008F118D">
      <w:pPr>
        <w:pStyle w:val="ab"/>
        <w:shd w:val="clear" w:color="auto" w:fill="auto"/>
        <w:spacing w:before="0" w:line="480" w:lineRule="exact"/>
        <w:ind w:left="20"/>
        <w:jc w:val="left"/>
      </w:pPr>
      <w:r>
        <w:t>Самостоятельная работа: Выполнить работу ватными палочками « Натюрморт из фруктов», А5</w:t>
      </w:r>
    </w:p>
    <w:p w:rsidR="00BA0F59" w:rsidRDefault="008F118D" w:rsidP="00BA0F59">
      <w:pPr>
        <w:pStyle w:val="ab"/>
        <w:shd w:val="clear" w:color="auto" w:fill="auto"/>
        <w:spacing w:before="0" w:line="480" w:lineRule="exact"/>
        <w:ind w:left="20"/>
        <w:jc w:val="left"/>
      </w:pPr>
      <w:r>
        <w:rPr>
          <w:b/>
        </w:rPr>
        <w:t xml:space="preserve">3.3. Тема: </w:t>
      </w:r>
      <w:r w:rsidR="00BA0F59">
        <w:rPr>
          <w:b/>
        </w:rPr>
        <w:t xml:space="preserve">« Кошка» или « Парусник». </w:t>
      </w:r>
      <w:r w:rsidR="00BA0F59">
        <w:t xml:space="preserve">Работа выполняется в технике </w:t>
      </w:r>
      <w:proofErr w:type="spellStart"/>
      <w:r w:rsidR="00BA0F59">
        <w:t>граттаж</w:t>
      </w:r>
      <w:proofErr w:type="spellEnd"/>
      <w:r w:rsidR="00BA0F59">
        <w:t>. Знакомство с новой техникой. Придумать эскиз  будущей  композиции и цветовые отношения.</w:t>
      </w:r>
    </w:p>
    <w:p w:rsidR="00BA0F59" w:rsidRDefault="00BA0F59" w:rsidP="00BA0F59">
      <w:pPr>
        <w:pStyle w:val="ab"/>
        <w:shd w:val="clear" w:color="auto" w:fill="auto"/>
        <w:spacing w:before="0" w:line="480" w:lineRule="exact"/>
        <w:ind w:left="20"/>
        <w:jc w:val="left"/>
      </w:pPr>
      <w:r>
        <w:t>Материалы: масляная пастель, гуашь, зубочистки.</w:t>
      </w:r>
    </w:p>
    <w:p w:rsidR="00BA0F59" w:rsidRDefault="00BA0F59" w:rsidP="00BA0F59">
      <w:pPr>
        <w:pStyle w:val="ab"/>
        <w:shd w:val="clear" w:color="auto" w:fill="auto"/>
        <w:spacing w:before="0" w:line="480" w:lineRule="exact"/>
        <w:ind w:left="20"/>
        <w:jc w:val="left"/>
      </w:pPr>
      <w:r>
        <w:t xml:space="preserve">Самостоятельная работа: «  Удивительные цветы» в технике </w:t>
      </w:r>
      <w:proofErr w:type="spellStart"/>
      <w:r>
        <w:t>граттаж</w:t>
      </w:r>
      <w:proofErr w:type="spellEnd"/>
      <w:r>
        <w:t>, А5</w:t>
      </w:r>
    </w:p>
    <w:p w:rsidR="00BA0F59" w:rsidRDefault="00BA0F59" w:rsidP="00BA0F59">
      <w:pPr>
        <w:pStyle w:val="ab"/>
        <w:shd w:val="clear" w:color="auto" w:fill="auto"/>
        <w:spacing w:before="0" w:line="480" w:lineRule="exact"/>
        <w:ind w:left="20"/>
        <w:jc w:val="left"/>
        <w:rPr>
          <w:b/>
        </w:rPr>
      </w:pPr>
      <w:r>
        <w:rPr>
          <w:b/>
        </w:rPr>
        <w:t>3.4. Тема: « Сова</w:t>
      </w:r>
      <w:r w:rsidRPr="00BA0F59">
        <w:t>». Выполнить работу из соленого теста</w:t>
      </w:r>
      <w:r>
        <w:rPr>
          <w:b/>
        </w:rPr>
        <w:t xml:space="preserve"> </w:t>
      </w:r>
      <w:r w:rsidRPr="00BA0F59">
        <w:t>и расписать</w:t>
      </w:r>
      <w:r>
        <w:rPr>
          <w:b/>
        </w:rPr>
        <w:t>.</w:t>
      </w:r>
    </w:p>
    <w:p w:rsidR="004F7658" w:rsidRDefault="004F7658" w:rsidP="00BA0F59">
      <w:pPr>
        <w:pStyle w:val="ab"/>
        <w:shd w:val="clear" w:color="auto" w:fill="auto"/>
        <w:spacing w:before="0" w:line="480" w:lineRule="exact"/>
        <w:ind w:left="20"/>
        <w:jc w:val="left"/>
      </w:pPr>
      <w:r>
        <w:t>Материалы: соленое тесто, ножницы, гуашь, контуры.</w:t>
      </w:r>
    </w:p>
    <w:p w:rsidR="004F7658" w:rsidRPr="004F7658" w:rsidRDefault="004F7658" w:rsidP="00BA0F59">
      <w:pPr>
        <w:pStyle w:val="ab"/>
        <w:shd w:val="clear" w:color="auto" w:fill="auto"/>
        <w:spacing w:before="0" w:line="480" w:lineRule="exact"/>
        <w:ind w:left="20"/>
        <w:jc w:val="left"/>
      </w:pPr>
      <w:r>
        <w:t>Самостоятельная работа: познакомиться с работами из соленого теста.</w:t>
      </w:r>
    </w:p>
    <w:p w:rsidR="00E0761D" w:rsidRDefault="000016F0" w:rsidP="00C21AE9">
      <w:pPr>
        <w:pStyle w:val="ab"/>
        <w:shd w:val="clear" w:color="auto" w:fill="auto"/>
        <w:spacing w:before="0" w:line="480" w:lineRule="exact"/>
        <w:ind w:left="20"/>
        <w:rPr>
          <w:i/>
        </w:rPr>
      </w:pPr>
      <w:r w:rsidRPr="00197655">
        <w:rPr>
          <w:b/>
          <w:i/>
        </w:rPr>
        <w:t>2год обучения</w:t>
      </w:r>
    </w:p>
    <w:p w:rsidR="00155CD7" w:rsidRPr="00C930BB" w:rsidRDefault="00197655" w:rsidP="00C930BB">
      <w:pPr>
        <w:pStyle w:val="ab"/>
        <w:shd w:val="clear" w:color="auto" w:fill="auto"/>
        <w:spacing w:before="0" w:line="480" w:lineRule="exact"/>
        <w:ind w:left="20"/>
        <w:rPr>
          <w:b/>
        </w:rPr>
      </w:pPr>
      <w:r>
        <w:rPr>
          <w:b/>
        </w:rPr>
        <w:t>Раздел</w:t>
      </w:r>
      <w:proofErr w:type="gramStart"/>
      <w:r>
        <w:rPr>
          <w:b/>
        </w:rPr>
        <w:t>1</w:t>
      </w:r>
      <w:proofErr w:type="gramEnd"/>
      <w:r>
        <w:rPr>
          <w:b/>
        </w:rPr>
        <w:t>:</w:t>
      </w:r>
      <w:bookmarkStart w:id="15" w:name="bookmark19"/>
      <w:r w:rsidR="00155CD7">
        <w:t xml:space="preserve"> </w:t>
      </w:r>
      <w:r w:rsidR="00155CD7" w:rsidRPr="00C930BB">
        <w:rPr>
          <w:b/>
        </w:rPr>
        <w:t>Работа с бумагой. Коллаж</w:t>
      </w:r>
      <w:bookmarkEnd w:id="15"/>
      <w:r w:rsidR="00C930BB">
        <w:rPr>
          <w:b/>
        </w:rPr>
        <w:t xml:space="preserve">, аппликация, </w:t>
      </w:r>
      <w:proofErr w:type="spellStart"/>
      <w:r w:rsidR="00C930BB">
        <w:rPr>
          <w:b/>
        </w:rPr>
        <w:t>декупаж</w:t>
      </w:r>
      <w:proofErr w:type="spellEnd"/>
      <w:r w:rsidR="00C930BB">
        <w:rPr>
          <w:b/>
        </w:rPr>
        <w:t>.</w:t>
      </w:r>
    </w:p>
    <w:p w:rsidR="001F0845" w:rsidRDefault="00C930BB" w:rsidP="00460511">
      <w:pPr>
        <w:pStyle w:val="ab"/>
        <w:shd w:val="clear" w:color="auto" w:fill="auto"/>
        <w:tabs>
          <w:tab w:val="left" w:pos="1604"/>
        </w:tabs>
        <w:spacing w:before="0" w:line="480" w:lineRule="exact"/>
        <w:ind w:left="740" w:right="20"/>
        <w:jc w:val="left"/>
      </w:pPr>
      <w:r>
        <w:rPr>
          <w:rStyle w:val="240"/>
        </w:rPr>
        <w:t>1.1.Тема:</w:t>
      </w:r>
      <w:r w:rsidR="00460511">
        <w:rPr>
          <w:rStyle w:val="240"/>
        </w:rPr>
        <w:t xml:space="preserve"> «Цветок»</w:t>
      </w:r>
      <w:r w:rsidR="00155CD7">
        <w:t xml:space="preserve"> Используя технику коллажа выполнить выразительное решение сюжета. Выбрать удачное композиционное размещение предметов на плоскости. Составить эскиз аппликации, вырезать отдельные его части по</w:t>
      </w:r>
      <w:r w:rsidR="00460511">
        <w:t xml:space="preserve"> заготовленным лекалам из журналов различных по </w:t>
      </w:r>
      <w:r w:rsidR="00155CD7">
        <w:t xml:space="preserve"> цвету и наклеить их согласно рисунку.</w:t>
      </w:r>
    </w:p>
    <w:p w:rsidR="00155CD7" w:rsidRDefault="00155CD7" w:rsidP="00460511">
      <w:pPr>
        <w:pStyle w:val="ab"/>
        <w:shd w:val="clear" w:color="auto" w:fill="auto"/>
        <w:tabs>
          <w:tab w:val="left" w:pos="1604"/>
        </w:tabs>
        <w:spacing w:before="0" w:line="480" w:lineRule="exact"/>
        <w:ind w:left="740" w:right="20"/>
        <w:jc w:val="left"/>
      </w:pPr>
      <w:r>
        <w:t xml:space="preserve"> Материалы:</w:t>
      </w:r>
      <w:r w:rsidR="00460511">
        <w:t xml:space="preserve"> </w:t>
      </w:r>
      <w:r w:rsidR="001F0845">
        <w:t>журналы, клей, А</w:t>
      </w:r>
      <w:proofErr w:type="gramStart"/>
      <w:r w:rsidR="001F0845">
        <w:t>4</w:t>
      </w:r>
      <w:proofErr w:type="gramEnd"/>
      <w:r w:rsidR="001F0845">
        <w:t>.</w:t>
      </w:r>
    </w:p>
    <w:p w:rsidR="00155CD7" w:rsidRDefault="00155CD7" w:rsidP="00D56633">
      <w:pPr>
        <w:pStyle w:val="ab"/>
        <w:shd w:val="clear" w:color="auto" w:fill="auto"/>
        <w:spacing w:before="0" w:line="480" w:lineRule="exact"/>
        <w:ind w:left="20" w:right="240"/>
        <w:jc w:val="left"/>
      </w:pPr>
      <w:r>
        <w:rPr>
          <w:rStyle w:val="100"/>
        </w:rPr>
        <w:t>Самостоятельная работа:</w:t>
      </w:r>
      <w:r>
        <w:t xml:space="preserve"> собрать в коллекцию </w:t>
      </w:r>
      <w:r w:rsidR="00460511">
        <w:t>разные по фактуре и цвету предметы декор</w:t>
      </w:r>
      <w:proofErr w:type="gramStart"/>
      <w:r w:rsidR="00460511">
        <w:t>а(</w:t>
      </w:r>
      <w:proofErr w:type="gramEnd"/>
      <w:r w:rsidR="00460511">
        <w:t xml:space="preserve"> пуговицы, бисер, ракушки..)</w:t>
      </w:r>
      <w:r>
        <w:t>.</w:t>
      </w:r>
    </w:p>
    <w:p w:rsidR="001F0845" w:rsidRDefault="001F0845" w:rsidP="001F0845">
      <w:pPr>
        <w:pStyle w:val="ab"/>
        <w:shd w:val="clear" w:color="auto" w:fill="auto"/>
        <w:tabs>
          <w:tab w:val="left" w:pos="1297"/>
        </w:tabs>
        <w:spacing w:before="0" w:line="480" w:lineRule="exact"/>
        <w:ind w:left="20" w:right="20"/>
        <w:jc w:val="left"/>
        <w:rPr>
          <w:rStyle w:val="240"/>
          <w:b w:val="0"/>
        </w:rPr>
      </w:pPr>
      <w:r>
        <w:rPr>
          <w:rStyle w:val="240"/>
        </w:rPr>
        <w:t>1.2Тема:Бабочка</w:t>
      </w:r>
      <w:proofErr w:type="gramStart"/>
      <w:r>
        <w:rPr>
          <w:rStyle w:val="240"/>
        </w:rPr>
        <w:t>.</w:t>
      </w:r>
      <w:r>
        <w:rPr>
          <w:rStyle w:val="240"/>
          <w:b w:val="0"/>
        </w:rPr>
        <w:t>В</w:t>
      </w:r>
      <w:proofErr w:type="gramEnd"/>
      <w:r>
        <w:rPr>
          <w:rStyle w:val="240"/>
          <w:b w:val="0"/>
        </w:rPr>
        <w:t>ыполнить работу в технике торцевания. Повторить особенности техники торцевания. Подобрать гармоничную цветовую гамму</w:t>
      </w:r>
      <w:proofErr w:type="gramStart"/>
      <w:r>
        <w:rPr>
          <w:rStyle w:val="240"/>
          <w:b w:val="0"/>
        </w:rPr>
        <w:t xml:space="preserve"> .</w:t>
      </w:r>
      <w:proofErr w:type="gramEnd"/>
    </w:p>
    <w:p w:rsidR="0027662E" w:rsidRDefault="001F0845" w:rsidP="0027662E">
      <w:pPr>
        <w:pStyle w:val="ab"/>
        <w:shd w:val="clear" w:color="auto" w:fill="auto"/>
        <w:tabs>
          <w:tab w:val="left" w:pos="1297"/>
        </w:tabs>
        <w:spacing w:before="0" w:line="480" w:lineRule="exact"/>
        <w:ind w:left="20" w:right="20"/>
        <w:jc w:val="left"/>
        <w:rPr>
          <w:rStyle w:val="240"/>
          <w:b w:val="0"/>
        </w:rPr>
      </w:pPr>
      <w:r>
        <w:rPr>
          <w:rStyle w:val="240"/>
          <w:b w:val="0"/>
        </w:rPr>
        <w:lastRenderedPageBreak/>
        <w:t xml:space="preserve">Материалы: </w:t>
      </w:r>
      <w:r w:rsidR="0027662E">
        <w:rPr>
          <w:rStyle w:val="240"/>
          <w:b w:val="0"/>
        </w:rPr>
        <w:t>гофрированная бумага, торцовочный инструмент, клей, А3.</w:t>
      </w:r>
    </w:p>
    <w:p w:rsidR="00766F0D" w:rsidRDefault="001F0845" w:rsidP="00766F0D">
      <w:pPr>
        <w:pStyle w:val="ab"/>
        <w:shd w:val="clear" w:color="auto" w:fill="auto"/>
        <w:tabs>
          <w:tab w:val="left" w:pos="1297"/>
        </w:tabs>
        <w:spacing w:before="0" w:line="480" w:lineRule="exact"/>
        <w:ind w:left="20" w:right="20"/>
        <w:jc w:val="left"/>
      </w:pPr>
      <w:r w:rsidRPr="0027662E">
        <w:rPr>
          <w:rStyle w:val="240"/>
        </w:rPr>
        <w:t xml:space="preserve"> </w:t>
      </w:r>
      <w:r w:rsidRPr="0027662E">
        <w:t xml:space="preserve"> </w:t>
      </w:r>
      <w:r w:rsidR="0027662E">
        <w:t xml:space="preserve">Самостоятельная работа: </w:t>
      </w:r>
      <w:r w:rsidR="00155CD7">
        <w:t>выполнить аналогичное задание на формате А5.</w:t>
      </w:r>
    </w:p>
    <w:p w:rsidR="00155CD7" w:rsidRDefault="00766F0D" w:rsidP="00766F0D">
      <w:pPr>
        <w:pStyle w:val="ab"/>
        <w:shd w:val="clear" w:color="auto" w:fill="auto"/>
        <w:tabs>
          <w:tab w:val="left" w:pos="1297"/>
        </w:tabs>
        <w:spacing w:before="0" w:line="480" w:lineRule="exact"/>
        <w:ind w:left="20" w:right="20"/>
        <w:jc w:val="left"/>
      </w:pPr>
      <w:r>
        <w:rPr>
          <w:b/>
        </w:rPr>
        <w:t>1.3.Тема</w:t>
      </w:r>
      <w:proofErr w:type="gramStart"/>
      <w:r>
        <w:rPr>
          <w:b/>
        </w:rPr>
        <w:t>:О</w:t>
      </w:r>
      <w:proofErr w:type="gramEnd"/>
      <w:r>
        <w:rPr>
          <w:b/>
        </w:rPr>
        <w:t xml:space="preserve">ткрытка. </w:t>
      </w:r>
      <w:r>
        <w:t xml:space="preserve">Выполнить в технике </w:t>
      </w:r>
      <w:proofErr w:type="spellStart"/>
      <w:r>
        <w:t>квиллинг</w:t>
      </w:r>
      <w:proofErr w:type="spellEnd"/>
      <w:r>
        <w:t xml:space="preserve">. </w:t>
      </w:r>
      <w:r w:rsidR="00155CD7">
        <w:t>Продумать сюжет и эскиз на основе знаний о симметрии и асимметрии, понятий ритмически расположенных форм. Согласно эскизу продумать порядок формирования изображения способом</w:t>
      </w:r>
      <w:r>
        <w:t xml:space="preserve"> послойного наложения </w:t>
      </w:r>
      <w:r w:rsidR="00155CD7">
        <w:t xml:space="preserve"> заготовок </w:t>
      </w:r>
      <w:r>
        <w:t xml:space="preserve">на плоскость. </w:t>
      </w:r>
    </w:p>
    <w:p w:rsidR="00766F0D" w:rsidRPr="00766F0D" w:rsidRDefault="00766F0D" w:rsidP="00766F0D">
      <w:pPr>
        <w:pStyle w:val="ab"/>
        <w:shd w:val="clear" w:color="auto" w:fill="auto"/>
        <w:tabs>
          <w:tab w:val="left" w:pos="1297"/>
        </w:tabs>
        <w:spacing w:before="0" w:line="480" w:lineRule="exact"/>
        <w:ind w:left="20" w:right="20"/>
        <w:jc w:val="left"/>
      </w:pPr>
      <w:r>
        <w:t xml:space="preserve">Материалы: бумага для </w:t>
      </w:r>
      <w:proofErr w:type="spellStart"/>
      <w:r>
        <w:t>квиллинга</w:t>
      </w:r>
      <w:proofErr w:type="spellEnd"/>
      <w:r>
        <w:t>, цветной картон, зубочистки, клей.</w:t>
      </w:r>
    </w:p>
    <w:p w:rsidR="00155CD7" w:rsidRDefault="00646E5A" w:rsidP="00646E5A">
      <w:pPr>
        <w:pStyle w:val="ab"/>
        <w:shd w:val="clear" w:color="auto" w:fill="auto"/>
        <w:spacing w:before="0" w:line="480" w:lineRule="exact"/>
        <w:jc w:val="both"/>
      </w:pPr>
      <w:r>
        <w:rPr>
          <w:rStyle w:val="100"/>
          <w:i w:val="0"/>
        </w:rPr>
        <w:t xml:space="preserve">Самостоятельная работа: </w:t>
      </w:r>
      <w:r>
        <w:t>выполнить аналогичную работу.</w:t>
      </w:r>
    </w:p>
    <w:p w:rsidR="00155CD7" w:rsidRDefault="00646E5A" w:rsidP="00646E5A">
      <w:pPr>
        <w:pStyle w:val="ab"/>
        <w:shd w:val="clear" w:color="auto" w:fill="auto"/>
        <w:tabs>
          <w:tab w:val="left" w:pos="1302"/>
        </w:tabs>
        <w:spacing w:before="0" w:line="480" w:lineRule="exact"/>
        <w:ind w:right="20"/>
        <w:jc w:val="both"/>
      </w:pPr>
      <w:r>
        <w:rPr>
          <w:rStyle w:val="240"/>
        </w:rPr>
        <w:t xml:space="preserve">1.4.Тема: «Царевна-лебедь». </w:t>
      </w:r>
      <w:r>
        <w:rPr>
          <w:rStyle w:val="240"/>
          <w:b w:val="0"/>
        </w:rPr>
        <w:t>Работа выполняется в</w:t>
      </w:r>
      <w:r w:rsidR="00155CD7">
        <w:t xml:space="preserve"> </w:t>
      </w:r>
      <w:r>
        <w:t xml:space="preserve">технике аппликации из салфеток. </w:t>
      </w:r>
      <w:r w:rsidR="00155CD7">
        <w:t>Нарисовать эскиз панно, затем</w:t>
      </w:r>
      <w:r>
        <w:t xml:space="preserve"> выполнить его в технике аппликации</w:t>
      </w:r>
      <w:r w:rsidR="00155CD7">
        <w:t xml:space="preserve"> с исп</w:t>
      </w:r>
      <w:r>
        <w:t xml:space="preserve">ользованием различных по цвету салфеток.  </w:t>
      </w:r>
    </w:p>
    <w:p w:rsidR="00646E5A" w:rsidRDefault="00646E5A" w:rsidP="00646E5A">
      <w:pPr>
        <w:pStyle w:val="ab"/>
        <w:shd w:val="clear" w:color="auto" w:fill="auto"/>
        <w:tabs>
          <w:tab w:val="left" w:pos="1302"/>
        </w:tabs>
        <w:spacing w:before="0" w:line="480" w:lineRule="exact"/>
        <w:ind w:right="20"/>
        <w:jc w:val="both"/>
      </w:pPr>
      <w:r>
        <w:t>Материалы: бумага А3, салфетки, клей.</w:t>
      </w:r>
    </w:p>
    <w:p w:rsidR="00436FF2" w:rsidRDefault="00646E5A" w:rsidP="00646E5A">
      <w:pPr>
        <w:pStyle w:val="ab"/>
        <w:shd w:val="clear" w:color="auto" w:fill="auto"/>
        <w:spacing w:before="0" w:after="604" w:line="480" w:lineRule="exact"/>
        <w:jc w:val="both"/>
      </w:pPr>
      <w:r>
        <w:rPr>
          <w:rStyle w:val="91"/>
          <w:i w:val="0"/>
        </w:rPr>
        <w:t xml:space="preserve">Самостоятельная работа: </w:t>
      </w:r>
      <w:r w:rsidR="00436FF2">
        <w:t xml:space="preserve">познакомиться с иллюстрациями к « Сказке о царе </w:t>
      </w:r>
      <w:proofErr w:type="spellStart"/>
      <w:r w:rsidR="00436FF2">
        <w:t>Салтане</w:t>
      </w:r>
      <w:proofErr w:type="spellEnd"/>
      <w:r w:rsidR="00436FF2">
        <w:t>».</w:t>
      </w:r>
    </w:p>
    <w:p w:rsidR="0008716A" w:rsidRDefault="00436FF2" w:rsidP="00646E5A">
      <w:pPr>
        <w:pStyle w:val="ab"/>
        <w:shd w:val="clear" w:color="auto" w:fill="auto"/>
        <w:spacing w:before="0" w:after="604" w:line="480" w:lineRule="exact"/>
        <w:jc w:val="both"/>
      </w:pPr>
      <w:r>
        <w:rPr>
          <w:b/>
        </w:rPr>
        <w:t>1.5.Тема:</w:t>
      </w:r>
      <w:r w:rsidR="0008716A">
        <w:rPr>
          <w:b/>
        </w:rPr>
        <w:t xml:space="preserve"> </w:t>
      </w:r>
      <w:proofErr w:type="gramStart"/>
      <w:r w:rsidR="0008716A">
        <w:rPr>
          <w:b/>
        </w:rPr>
        <w:t>Обратный</w:t>
      </w:r>
      <w:proofErr w:type="gramEnd"/>
      <w:r w:rsidR="0008716A">
        <w:rPr>
          <w:b/>
        </w:rPr>
        <w:t xml:space="preserve"> </w:t>
      </w:r>
      <w:proofErr w:type="spellStart"/>
      <w:r w:rsidR="0008716A">
        <w:rPr>
          <w:b/>
        </w:rPr>
        <w:t>декупаж</w:t>
      </w:r>
      <w:proofErr w:type="spellEnd"/>
      <w:r w:rsidR="0008716A">
        <w:rPr>
          <w:b/>
        </w:rPr>
        <w:t xml:space="preserve"> на стеклянной тарелке.</w:t>
      </w:r>
      <w:r w:rsidR="0008716A">
        <w:t xml:space="preserve"> Познакомиться с технико</w:t>
      </w:r>
      <w:proofErr w:type="gramStart"/>
      <w:r w:rsidR="0008716A">
        <w:t>й-</w:t>
      </w:r>
      <w:proofErr w:type="gramEnd"/>
      <w:r w:rsidR="0008716A">
        <w:t xml:space="preserve"> обратный </w:t>
      </w:r>
      <w:proofErr w:type="spellStart"/>
      <w:r w:rsidR="0008716A">
        <w:t>декупаж</w:t>
      </w:r>
      <w:proofErr w:type="spellEnd"/>
      <w:r w:rsidR="0008716A">
        <w:t>. Составить композицию из салфеточных мотивов и ритмически расположить их на тарелке. Подобрать цвет фона. Работу оформить контурами и росписью акрилом.</w:t>
      </w:r>
    </w:p>
    <w:p w:rsidR="0008716A" w:rsidRDefault="0008716A" w:rsidP="00646E5A">
      <w:pPr>
        <w:pStyle w:val="ab"/>
        <w:shd w:val="clear" w:color="auto" w:fill="auto"/>
        <w:spacing w:before="0" w:after="604" w:line="480" w:lineRule="exact"/>
        <w:jc w:val="both"/>
      </w:pPr>
      <w:r>
        <w:t xml:space="preserve">Материалы: стеклянная тарелка, салфетки для </w:t>
      </w:r>
      <w:proofErr w:type="spellStart"/>
      <w:r>
        <w:t>декупажа</w:t>
      </w:r>
      <w:proofErr w:type="spellEnd"/>
      <w:r>
        <w:t>, клей, акрил, контуры.</w:t>
      </w:r>
    </w:p>
    <w:p w:rsidR="0008716A" w:rsidRDefault="0008716A" w:rsidP="00646E5A">
      <w:pPr>
        <w:pStyle w:val="ab"/>
        <w:shd w:val="clear" w:color="auto" w:fill="auto"/>
        <w:spacing w:before="0" w:after="604" w:line="480" w:lineRule="exact"/>
        <w:jc w:val="both"/>
      </w:pPr>
      <w:r>
        <w:t>Самостоятельная работа: познакомиться с</w:t>
      </w:r>
      <w:r w:rsidR="00251666">
        <w:t xml:space="preserve"> </w:t>
      </w:r>
      <w:r>
        <w:t xml:space="preserve">техникой </w:t>
      </w:r>
      <w:proofErr w:type="gramStart"/>
      <w:r>
        <w:t>обратный</w:t>
      </w:r>
      <w:proofErr w:type="gramEnd"/>
      <w:r>
        <w:t xml:space="preserve"> </w:t>
      </w:r>
      <w:proofErr w:type="spellStart"/>
      <w:r>
        <w:t>декупаж</w:t>
      </w:r>
      <w:proofErr w:type="spellEnd"/>
      <w:r>
        <w:t>.</w:t>
      </w:r>
    </w:p>
    <w:p w:rsidR="0008716A" w:rsidRDefault="00251666" w:rsidP="00646E5A">
      <w:pPr>
        <w:pStyle w:val="ab"/>
        <w:shd w:val="clear" w:color="auto" w:fill="auto"/>
        <w:spacing w:before="0" w:after="604" w:line="480" w:lineRule="exact"/>
        <w:jc w:val="both"/>
      </w:pPr>
      <w:r>
        <w:rPr>
          <w:b/>
        </w:rPr>
        <w:t xml:space="preserve">1.6. Тема: « Ветка рябины». </w:t>
      </w:r>
      <w:r>
        <w:t xml:space="preserve">Используется техника </w:t>
      </w:r>
      <w:proofErr w:type="spellStart"/>
      <w:r>
        <w:t>квиллинг</w:t>
      </w:r>
      <w:proofErr w:type="spellEnd"/>
      <w:r>
        <w:t>. Выполнить эскиз композиции, подобрать гармоничное сочетание фона и элементов композиции.</w:t>
      </w:r>
    </w:p>
    <w:p w:rsidR="00251666" w:rsidRDefault="00251666" w:rsidP="00646E5A">
      <w:pPr>
        <w:pStyle w:val="ab"/>
        <w:shd w:val="clear" w:color="auto" w:fill="auto"/>
        <w:spacing w:before="0" w:after="604" w:line="480" w:lineRule="exact"/>
        <w:jc w:val="both"/>
      </w:pPr>
      <w:r>
        <w:t xml:space="preserve">Материалы: цветной картон, бумага для </w:t>
      </w:r>
      <w:proofErr w:type="spellStart"/>
      <w:r>
        <w:t>квиллинга</w:t>
      </w:r>
      <w:proofErr w:type="spellEnd"/>
      <w:r>
        <w:t>, зубочистки, клей.</w:t>
      </w:r>
    </w:p>
    <w:p w:rsidR="00155CD7" w:rsidRDefault="00251666" w:rsidP="005A792C">
      <w:pPr>
        <w:pStyle w:val="ab"/>
        <w:shd w:val="clear" w:color="auto" w:fill="auto"/>
        <w:spacing w:before="0" w:after="604" w:line="480" w:lineRule="exact"/>
        <w:jc w:val="both"/>
      </w:pPr>
      <w:r>
        <w:t>Самосто</w:t>
      </w:r>
      <w:r w:rsidR="005A792C">
        <w:t>ятельная работа: познакомиться с</w:t>
      </w:r>
      <w:r>
        <w:t xml:space="preserve"> панно, </w:t>
      </w:r>
      <w:r w:rsidR="005A792C">
        <w:t xml:space="preserve">выполненными в технике </w:t>
      </w:r>
      <w:proofErr w:type="spellStart"/>
      <w:r w:rsidR="005A792C">
        <w:t>квиллинг</w:t>
      </w:r>
      <w:proofErr w:type="spellEnd"/>
      <w:r w:rsidR="005A792C">
        <w:t>.</w:t>
      </w:r>
    </w:p>
    <w:p w:rsidR="005A792C" w:rsidRPr="005A792C" w:rsidRDefault="005A792C" w:rsidP="005A792C">
      <w:pPr>
        <w:pStyle w:val="ab"/>
        <w:shd w:val="clear" w:color="auto" w:fill="auto"/>
        <w:spacing w:before="0" w:after="604" w:line="480" w:lineRule="exact"/>
        <w:rPr>
          <w:b/>
        </w:rPr>
      </w:pPr>
      <w:r>
        <w:rPr>
          <w:b/>
        </w:rPr>
        <w:t>Раздел</w:t>
      </w:r>
      <w:proofErr w:type="gramStart"/>
      <w:r>
        <w:rPr>
          <w:b/>
        </w:rPr>
        <w:t>2</w:t>
      </w:r>
      <w:proofErr w:type="gramEnd"/>
      <w:r>
        <w:rPr>
          <w:b/>
        </w:rPr>
        <w:t>: Виды росписей на различных поверхностях.</w:t>
      </w:r>
    </w:p>
    <w:p w:rsidR="00EC4B7F" w:rsidRDefault="00EC4B7F" w:rsidP="0084486D">
      <w:pPr>
        <w:pStyle w:val="21b"/>
        <w:shd w:val="clear" w:color="auto" w:fill="auto"/>
        <w:spacing w:after="63" w:line="250" w:lineRule="exact"/>
        <w:ind w:left="500"/>
        <w:jc w:val="left"/>
      </w:pPr>
    </w:p>
    <w:p w:rsidR="00EC4B7F" w:rsidRDefault="00EC4B7F" w:rsidP="0084486D">
      <w:pPr>
        <w:pStyle w:val="ab"/>
        <w:numPr>
          <w:ilvl w:val="0"/>
          <w:numId w:val="11"/>
        </w:numPr>
        <w:shd w:val="clear" w:color="auto" w:fill="auto"/>
        <w:tabs>
          <w:tab w:val="left" w:pos="562"/>
        </w:tabs>
        <w:spacing w:before="0" w:line="480" w:lineRule="exact"/>
        <w:ind w:left="20" w:right="20"/>
        <w:jc w:val="both"/>
      </w:pPr>
      <w:r>
        <w:rPr>
          <w:rStyle w:val="222"/>
        </w:rPr>
        <w:t xml:space="preserve">Тема: Роспись </w:t>
      </w:r>
      <w:proofErr w:type="gramStart"/>
      <w:r>
        <w:rPr>
          <w:rStyle w:val="222"/>
        </w:rPr>
        <w:t>разделочной</w:t>
      </w:r>
      <w:proofErr w:type="gramEnd"/>
      <w:r>
        <w:rPr>
          <w:rStyle w:val="222"/>
        </w:rPr>
        <w:t xml:space="preserve"> </w:t>
      </w:r>
      <w:proofErr w:type="spellStart"/>
      <w:r>
        <w:rPr>
          <w:rStyle w:val="222"/>
        </w:rPr>
        <w:t>досточки</w:t>
      </w:r>
      <w:proofErr w:type="spellEnd"/>
      <w:r>
        <w:rPr>
          <w:rStyle w:val="222"/>
        </w:rPr>
        <w:t xml:space="preserve">. Хохломская роспись. </w:t>
      </w:r>
      <w:r w:rsidR="00155CD7">
        <w:t xml:space="preserve"> Беседа об истории в</w:t>
      </w:r>
      <w:r>
        <w:t>озникновения и развития  росписи «Хохлома».</w:t>
      </w:r>
      <w:r w:rsidR="00155CD7">
        <w:t xml:space="preserve"> Изучить элементы росписи, овладеть основными прием</w:t>
      </w:r>
      <w:r>
        <w:t xml:space="preserve">ами их выполнения. </w:t>
      </w:r>
    </w:p>
    <w:p w:rsidR="00EC4B7F" w:rsidRDefault="00EC4B7F" w:rsidP="00EC4B7F">
      <w:pPr>
        <w:pStyle w:val="ab"/>
        <w:shd w:val="clear" w:color="auto" w:fill="auto"/>
        <w:tabs>
          <w:tab w:val="left" w:pos="562"/>
        </w:tabs>
        <w:spacing w:before="0" w:line="480" w:lineRule="exact"/>
        <w:ind w:left="20" w:right="20"/>
        <w:jc w:val="both"/>
      </w:pPr>
      <w:r>
        <w:rPr>
          <w:rStyle w:val="222"/>
          <w:b w:val="0"/>
        </w:rPr>
        <w:t>М</w:t>
      </w:r>
      <w:r>
        <w:t xml:space="preserve">атериалы: гуашь, разделочная </w:t>
      </w:r>
      <w:proofErr w:type="spellStart"/>
      <w:r>
        <w:t>досточка</w:t>
      </w:r>
      <w:proofErr w:type="spellEnd"/>
    </w:p>
    <w:p w:rsidR="00155CD7" w:rsidRDefault="00E8448E" w:rsidP="00EC4B7F">
      <w:pPr>
        <w:pStyle w:val="ab"/>
        <w:shd w:val="clear" w:color="auto" w:fill="auto"/>
        <w:tabs>
          <w:tab w:val="left" w:pos="562"/>
        </w:tabs>
        <w:spacing w:before="0" w:line="480" w:lineRule="exact"/>
        <w:ind w:left="20" w:right="20"/>
        <w:jc w:val="both"/>
      </w:pPr>
      <w:r>
        <w:t xml:space="preserve">Самостоятельная работа: </w:t>
      </w:r>
      <w:r w:rsidR="00D116BB">
        <w:t>выполнить орнамент с цветочками и листочками хохломской росписью, А5</w:t>
      </w:r>
    </w:p>
    <w:p w:rsidR="00155CD7" w:rsidRDefault="00D116BB" w:rsidP="0084486D">
      <w:pPr>
        <w:pStyle w:val="ab"/>
        <w:numPr>
          <w:ilvl w:val="0"/>
          <w:numId w:val="11"/>
        </w:numPr>
        <w:shd w:val="clear" w:color="auto" w:fill="auto"/>
        <w:tabs>
          <w:tab w:val="left" w:pos="596"/>
        </w:tabs>
        <w:spacing w:before="0" w:line="480" w:lineRule="exact"/>
        <w:ind w:left="20" w:right="20"/>
        <w:jc w:val="both"/>
        <w:rPr>
          <w:rStyle w:val="222"/>
          <w:b w:val="0"/>
        </w:rPr>
      </w:pPr>
      <w:r>
        <w:rPr>
          <w:rStyle w:val="222"/>
        </w:rPr>
        <w:t xml:space="preserve">Тема: </w:t>
      </w:r>
      <w:r w:rsidR="00E77D2C">
        <w:rPr>
          <w:rStyle w:val="222"/>
        </w:rPr>
        <w:t xml:space="preserve">Пейзаж. Витражная роспись по стеклу. </w:t>
      </w:r>
      <w:r w:rsidR="00E77D2C">
        <w:rPr>
          <w:rStyle w:val="222"/>
          <w:b w:val="0"/>
        </w:rPr>
        <w:t>Повторить технику исполнения витражной р</w:t>
      </w:r>
      <w:r w:rsidR="00087D7D">
        <w:rPr>
          <w:rStyle w:val="222"/>
          <w:b w:val="0"/>
        </w:rPr>
        <w:t xml:space="preserve">осписи. Выполнить эскиз к </w:t>
      </w:r>
      <w:r w:rsidR="00E77D2C">
        <w:rPr>
          <w:rStyle w:val="222"/>
          <w:b w:val="0"/>
        </w:rPr>
        <w:t xml:space="preserve"> композиции, подобрать гармоничное сочетание цветов.</w:t>
      </w:r>
    </w:p>
    <w:p w:rsidR="00E77D2C" w:rsidRDefault="00E77D2C" w:rsidP="00E77D2C">
      <w:pPr>
        <w:pStyle w:val="ab"/>
        <w:shd w:val="clear" w:color="auto" w:fill="auto"/>
        <w:tabs>
          <w:tab w:val="left" w:pos="596"/>
        </w:tabs>
        <w:spacing w:before="0" w:line="480" w:lineRule="exact"/>
        <w:ind w:left="20" w:right="20"/>
        <w:jc w:val="both"/>
      </w:pPr>
      <w:r>
        <w:t>Материалы: стекло, витражные краски, контуры.</w:t>
      </w:r>
    </w:p>
    <w:p w:rsidR="00155CD7" w:rsidRPr="00E77D2C" w:rsidRDefault="00E77D2C" w:rsidP="00E77D2C">
      <w:pPr>
        <w:pStyle w:val="ab"/>
        <w:shd w:val="clear" w:color="auto" w:fill="auto"/>
        <w:spacing w:before="0" w:line="480" w:lineRule="exact"/>
        <w:ind w:right="20"/>
        <w:jc w:val="both"/>
      </w:pPr>
      <w:r>
        <w:rPr>
          <w:rStyle w:val="91"/>
          <w:i w:val="0"/>
        </w:rPr>
        <w:t>Самостоятельная работа: познакомиться с пейзажами</w:t>
      </w:r>
      <w:proofErr w:type="gramStart"/>
      <w:r>
        <w:rPr>
          <w:rStyle w:val="91"/>
          <w:i w:val="0"/>
        </w:rPr>
        <w:t xml:space="preserve"> ,</w:t>
      </w:r>
      <w:proofErr w:type="gramEnd"/>
      <w:r>
        <w:rPr>
          <w:rStyle w:val="91"/>
          <w:i w:val="0"/>
        </w:rPr>
        <w:t xml:space="preserve"> выполненными в витражной росписи.</w:t>
      </w:r>
    </w:p>
    <w:p w:rsidR="00155CD7" w:rsidRDefault="002559D2" w:rsidP="00E77D2C">
      <w:pPr>
        <w:pStyle w:val="ab"/>
        <w:shd w:val="clear" w:color="auto" w:fill="auto"/>
        <w:tabs>
          <w:tab w:val="left" w:pos="1263"/>
        </w:tabs>
        <w:spacing w:before="0" w:line="480" w:lineRule="exact"/>
        <w:ind w:left="20" w:right="20"/>
        <w:jc w:val="both"/>
      </w:pPr>
      <w:r>
        <w:rPr>
          <w:rStyle w:val="222"/>
        </w:rPr>
        <w:t>2.3.Тема: «Бабочка», «Рыбка». Точечная роспись.</w:t>
      </w:r>
      <w:r w:rsidR="00155CD7">
        <w:t xml:space="preserve"> Повторение</w:t>
      </w:r>
      <w:r>
        <w:t xml:space="preserve"> основных особенностей точечной росписи  и приемов ее  выполнения.</w:t>
      </w:r>
      <w:r w:rsidR="00155CD7">
        <w:t xml:space="preserve"> Создать свой эскиз и выполн</w:t>
      </w:r>
      <w:r>
        <w:t xml:space="preserve">ить роспись стеклянной тарелки. </w:t>
      </w:r>
    </w:p>
    <w:p w:rsidR="002559D2" w:rsidRPr="002559D2" w:rsidRDefault="002559D2" w:rsidP="00E77D2C">
      <w:pPr>
        <w:pStyle w:val="ab"/>
        <w:shd w:val="clear" w:color="auto" w:fill="auto"/>
        <w:tabs>
          <w:tab w:val="left" w:pos="1263"/>
        </w:tabs>
        <w:spacing w:before="0" w:line="480" w:lineRule="exact"/>
        <w:ind w:left="20" w:right="20"/>
        <w:jc w:val="both"/>
      </w:pPr>
      <w:r>
        <w:rPr>
          <w:rStyle w:val="222"/>
          <w:b w:val="0"/>
        </w:rPr>
        <w:t>Материалы: стеклянная тарелка, акрил, контуры.</w:t>
      </w:r>
    </w:p>
    <w:p w:rsidR="00155CD7" w:rsidRDefault="002559D2" w:rsidP="0084486D">
      <w:pPr>
        <w:pStyle w:val="ab"/>
        <w:shd w:val="clear" w:color="auto" w:fill="auto"/>
        <w:spacing w:before="0" w:line="480" w:lineRule="exact"/>
        <w:ind w:left="20" w:right="20"/>
        <w:jc w:val="both"/>
        <w:rPr>
          <w:rStyle w:val="91"/>
          <w:i w:val="0"/>
        </w:rPr>
      </w:pPr>
      <w:r>
        <w:rPr>
          <w:rStyle w:val="91"/>
          <w:i w:val="0"/>
        </w:rPr>
        <w:t>Самостоятельная работа: познакомиться с точечной росписью на тарелках.</w:t>
      </w:r>
    </w:p>
    <w:p w:rsidR="002559D2" w:rsidRDefault="002559D2" w:rsidP="0084486D">
      <w:pPr>
        <w:pStyle w:val="ab"/>
        <w:shd w:val="clear" w:color="auto" w:fill="auto"/>
        <w:spacing w:before="0" w:line="480" w:lineRule="exact"/>
        <w:ind w:left="20" w:right="20"/>
        <w:jc w:val="both"/>
        <w:rPr>
          <w:rStyle w:val="91"/>
          <w:i w:val="0"/>
        </w:rPr>
      </w:pPr>
      <w:r>
        <w:rPr>
          <w:rStyle w:val="91"/>
          <w:b/>
          <w:i w:val="0"/>
        </w:rPr>
        <w:t>2.4.Тема: Роспись новогодних игрушек контурами и акрилом.</w:t>
      </w:r>
      <w:r w:rsidR="00DF0D69">
        <w:rPr>
          <w:rStyle w:val="91"/>
          <w:b/>
          <w:i w:val="0"/>
        </w:rPr>
        <w:t xml:space="preserve"> </w:t>
      </w:r>
      <w:r w:rsidR="00DF0D69">
        <w:rPr>
          <w:rStyle w:val="91"/>
          <w:i w:val="0"/>
        </w:rPr>
        <w:t>Выполнить работу акриловыми красками с применением точечной росписи по предварительно выполненному эскизу.</w:t>
      </w:r>
    </w:p>
    <w:p w:rsidR="00DF0D69" w:rsidRDefault="00DF0D69" w:rsidP="0084486D">
      <w:pPr>
        <w:pStyle w:val="ab"/>
        <w:shd w:val="clear" w:color="auto" w:fill="auto"/>
        <w:spacing w:before="0" w:line="480" w:lineRule="exact"/>
        <w:ind w:left="20" w:right="20"/>
        <w:jc w:val="both"/>
        <w:rPr>
          <w:rStyle w:val="91"/>
          <w:i w:val="0"/>
        </w:rPr>
      </w:pPr>
      <w:r>
        <w:rPr>
          <w:rStyle w:val="91"/>
          <w:i w:val="0"/>
        </w:rPr>
        <w:t>Материалы: акрил, игрушки, контуры.</w:t>
      </w:r>
    </w:p>
    <w:p w:rsidR="00DF0D69" w:rsidRDefault="00DF0D69" w:rsidP="0084486D">
      <w:pPr>
        <w:pStyle w:val="ab"/>
        <w:shd w:val="clear" w:color="auto" w:fill="auto"/>
        <w:spacing w:before="0" w:line="480" w:lineRule="exact"/>
        <w:ind w:left="20" w:right="20"/>
        <w:jc w:val="both"/>
        <w:rPr>
          <w:rStyle w:val="91"/>
          <w:i w:val="0"/>
        </w:rPr>
      </w:pPr>
      <w:r>
        <w:rPr>
          <w:rStyle w:val="91"/>
          <w:i w:val="0"/>
        </w:rPr>
        <w:t>Самостоятельная работа: выполнить аналогичную работу.</w:t>
      </w:r>
    </w:p>
    <w:p w:rsidR="00DF0D69" w:rsidRDefault="00DF0D69" w:rsidP="0084486D">
      <w:pPr>
        <w:pStyle w:val="ab"/>
        <w:shd w:val="clear" w:color="auto" w:fill="auto"/>
        <w:spacing w:before="0" w:line="480" w:lineRule="exact"/>
        <w:ind w:left="20" w:right="20"/>
        <w:jc w:val="both"/>
        <w:rPr>
          <w:rStyle w:val="91"/>
          <w:i w:val="0"/>
        </w:rPr>
      </w:pPr>
      <w:r>
        <w:rPr>
          <w:rStyle w:val="91"/>
          <w:b/>
          <w:i w:val="0"/>
        </w:rPr>
        <w:t>2.5.Тема</w:t>
      </w:r>
      <w:proofErr w:type="gramStart"/>
      <w:r>
        <w:rPr>
          <w:rStyle w:val="91"/>
          <w:b/>
          <w:i w:val="0"/>
        </w:rPr>
        <w:t>:Н</w:t>
      </w:r>
      <w:proofErr w:type="gramEnd"/>
      <w:r>
        <w:rPr>
          <w:rStyle w:val="91"/>
          <w:b/>
          <w:i w:val="0"/>
        </w:rPr>
        <w:t>овогодняя открытка. Батик, свободная техника.</w:t>
      </w:r>
      <w:r w:rsidR="003B44BE">
        <w:rPr>
          <w:rStyle w:val="91"/>
          <w:i w:val="0"/>
        </w:rPr>
        <w:t xml:space="preserve"> Повторить свободную  технику батика. Подготовить эскиз открытки, цветовую гамму. Готовую работу оформить.</w:t>
      </w:r>
    </w:p>
    <w:p w:rsidR="003B44BE" w:rsidRDefault="003B44BE" w:rsidP="0084486D">
      <w:pPr>
        <w:pStyle w:val="ab"/>
        <w:shd w:val="clear" w:color="auto" w:fill="auto"/>
        <w:spacing w:before="0" w:line="480" w:lineRule="exact"/>
        <w:ind w:left="20" w:right="20"/>
        <w:jc w:val="both"/>
        <w:rPr>
          <w:rStyle w:val="91"/>
          <w:i w:val="0"/>
        </w:rPr>
      </w:pPr>
      <w:r>
        <w:rPr>
          <w:rStyle w:val="91"/>
          <w:i w:val="0"/>
        </w:rPr>
        <w:t>Материалы: искусственный шелк, пастельная бумага, краски, контуры, клей.</w:t>
      </w:r>
    </w:p>
    <w:p w:rsidR="003B44BE" w:rsidRDefault="003B44BE" w:rsidP="0084486D">
      <w:pPr>
        <w:pStyle w:val="ab"/>
        <w:shd w:val="clear" w:color="auto" w:fill="auto"/>
        <w:spacing w:before="0" w:line="480" w:lineRule="exact"/>
        <w:ind w:left="20" w:right="20"/>
        <w:jc w:val="both"/>
        <w:rPr>
          <w:rStyle w:val="91"/>
          <w:i w:val="0"/>
        </w:rPr>
      </w:pPr>
      <w:r>
        <w:rPr>
          <w:rStyle w:val="91"/>
          <w:i w:val="0"/>
        </w:rPr>
        <w:t>Самостоятельная работа: выполнить аналогичную работу.</w:t>
      </w:r>
    </w:p>
    <w:p w:rsidR="003B44BE" w:rsidRDefault="00656ADD" w:rsidP="0084486D">
      <w:pPr>
        <w:pStyle w:val="ab"/>
        <w:shd w:val="clear" w:color="auto" w:fill="auto"/>
        <w:spacing w:before="0" w:line="480" w:lineRule="exact"/>
        <w:ind w:left="20" w:right="20"/>
        <w:jc w:val="both"/>
        <w:rPr>
          <w:rStyle w:val="91"/>
          <w:i w:val="0"/>
        </w:rPr>
      </w:pPr>
      <w:r>
        <w:rPr>
          <w:rStyle w:val="91"/>
          <w:b/>
          <w:i w:val="0"/>
        </w:rPr>
        <w:t xml:space="preserve">2.6.Тема: Композиция в технике холодный батик. </w:t>
      </w:r>
      <w:r>
        <w:rPr>
          <w:rStyle w:val="91"/>
          <w:i w:val="0"/>
        </w:rPr>
        <w:t>Познакомить с новой технико</w:t>
      </w:r>
      <w:proofErr w:type="gramStart"/>
      <w:r>
        <w:rPr>
          <w:rStyle w:val="91"/>
          <w:i w:val="0"/>
        </w:rPr>
        <w:t>й-</w:t>
      </w:r>
      <w:proofErr w:type="gramEnd"/>
      <w:r>
        <w:rPr>
          <w:rStyle w:val="91"/>
          <w:i w:val="0"/>
        </w:rPr>
        <w:t xml:space="preserve"> холодный батик, выполнить серию упражнений на освоение приемов выполнения росписи.  Выполнить эскиз будущей работы, подобрать цветовые отношения, обвести резервом и выполнить в цвете. Законченную работу украсить контурами.</w:t>
      </w:r>
    </w:p>
    <w:p w:rsidR="00656ADD" w:rsidRDefault="00656ADD" w:rsidP="0084486D">
      <w:pPr>
        <w:pStyle w:val="ab"/>
        <w:shd w:val="clear" w:color="auto" w:fill="auto"/>
        <w:spacing w:before="0" w:line="480" w:lineRule="exact"/>
        <w:ind w:left="20" w:right="20"/>
        <w:jc w:val="both"/>
        <w:rPr>
          <w:rStyle w:val="91"/>
          <w:i w:val="0"/>
        </w:rPr>
      </w:pPr>
      <w:r>
        <w:rPr>
          <w:rStyle w:val="91"/>
          <w:i w:val="0"/>
        </w:rPr>
        <w:t xml:space="preserve">Материалы: искусственный </w:t>
      </w:r>
      <w:proofErr w:type="gramStart"/>
      <w:r>
        <w:rPr>
          <w:rStyle w:val="91"/>
          <w:i w:val="0"/>
        </w:rPr>
        <w:t>щелк</w:t>
      </w:r>
      <w:proofErr w:type="gramEnd"/>
      <w:r>
        <w:rPr>
          <w:rStyle w:val="91"/>
          <w:i w:val="0"/>
        </w:rPr>
        <w:t>, краски по ткани, резерв, трубочка дл</w:t>
      </w:r>
      <w:r w:rsidR="00287B8D">
        <w:rPr>
          <w:rStyle w:val="91"/>
          <w:i w:val="0"/>
        </w:rPr>
        <w:t>я резерва, контуры.</w:t>
      </w:r>
    </w:p>
    <w:p w:rsidR="002559D2" w:rsidRPr="00287B8D" w:rsidRDefault="00287B8D" w:rsidP="00287B8D">
      <w:pPr>
        <w:pStyle w:val="ab"/>
        <w:shd w:val="clear" w:color="auto" w:fill="auto"/>
        <w:spacing w:before="0" w:line="480" w:lineRule="exact"/>
        <w:ind w:left="20" w:right="20"/>
        <w:jc w:val="both"/>
        <w:rPr>
          <w:spacing w:val="2"/>
        </w:rPr>
      </w:pPr>
      <w:r>
        <w:rPr>
          <w:rStyle w:val="91"/>
          <w:i w:val="0"/>
        </w:rPr>
        <w:t>Самостоятельная работа: познакомиться с работами</w:t>
      </w:r>
      <w:proofErr w:type="gramStart"/>
      <w:r>
        <w:rPr>
          <w:rStyle w:val="91"/>
          <w:i w:val="0"/>
        </w:rPr>
        <w:t xml:space="preserve"> ,</w:t>
      </w:r>
      <w:proofErr w:type="gramEnd"/>
      <w:r>
        <w:rPr>
          <w:rStyle w:val="91"/>
          <w:i w:val="0"/>
        </w:rPr>
        <w:t xml:space="preserve"> выполненными в технике холодный батик.</w:t>
      </w:r>
    </w:p>
    <w:p w:rsidR="00155CD7" w:rsidRDefault="00155CD7" w:rsidP="00087D7D">
      <w:pPr>
        <w:pStyle w:val="21b"/>
        <w:shd w:val="clear" w:color="auto" w:fill="auto"/>
        <w:spacing w:after="0" w:line="518" w:lineRule="exact"/>
        <w:ind w:left="20" w:right="20" w:firstLine="2080"/>
        <w:jc w:val="left"/>
      </w:pPr>
      <w:bookmarkStart w:id="16" w:name="bookmark21"/>
      <w:r>
        <w:lastRenderedPageBreak/>
        <w:t>Раздел</w:t>
      </w:r>
      <w:r>
        <w:rPr>
          <w:rStyle w:val="214"/>
          <w:b/>
          <w:spacing w:val="-1"/>
        </w:rPr>
        <w:t xml:space="preserve"> 3:</w:t>
      </w:r>
      <w:r>
        <w:t xml:space="preserve"> </w:t>
      </w:r>
      <w:bookmarkEnd w:id="16"/>
      <w:r w:rsidR="00287B8D">
        <w:t>Нетрадиционные техники рисования.</w:t>
      </w:r>
    </w:p>
    <w:p w:rsidR="00155CD7" w:rsidRDefault="00287B8D" w:rsidP="00287B8D">
      <w:pPr>
        <w:pStyle w:val="ab"/>
        <w:shd w:val="clear" w:color="auto" w:fill="auto"/>
        <w:spacing w:before="0" w:line="485" w:lineRule="exact"/>
        <w:ind w:right="20"/>
        <w:jc w:val="both"/>
      </w:pPr>
      <w:r>
        <w:rPr>
          <w:b/>
        </w:rPr>
        <w:t>3.1.</w:t>
      </w:r>
      <w:r w:rsidR="001901D8">
        <w:rPr>
          <w:b/>
        </w:rPr>
        <w:t>Тема:</w:t>
      </w:r>
      <w:r>
        <w:rPr>
          <w:b/>
        </w:rPr>
        <w:t xml:space="preserve"> Коллективная работа «Цветы и бабочки».</w:t>
      </w:r>
      <w:r>
        <w:t xml:space="preserve"> Выполнить работу </w:t>
      </w:r>
      <w:r>
        <w:rPr>
          <w:b/>
        </w:rPr>
        <w:t xml:space="preserve"> </w:t>
      </w:r>
      <w:r w:rsidRPr="00287B8D">
        <w:t>в технике монотипия.</w:t>
      </w:r>
      <w:r w:rsidR="007624BD">
        <w:t xml:space="preserve"> Вспомнить о приемах выполнения работ в технике монотипия.  Выполнить эскиз к композиции, вспомнить о симметрии в композиции, подобрать гармоничное сочетание цветов. Бабочки выстригаются и приклеиваются на основную работу.</w:t>
      </w:r>
    </w:p>
    <w:p w:rsidR="007624BD" w:rsidRDefault="007624BD" w:rsidP="00287B8D">
      <w:pPr>
        <w:pStyle w:val="ab"/>
        <w:shd w:val="clear" w:color="auto" w:fill="auto"/>
        <w:spacing w:before="0" w:line="485" w:lineRule="exact"/>
        <w:ind w:right="20"/>
        <w:jc w:val="both"/>
      </w:pPr>
      <w:r>
        <w:t>Материалы: бумагаА</w:t>
      </w:r>
      <w:proofErr w:type="gramStart"/>
      <w:r>
        <w:t>1</w:t>
      </w:r>
      <w:proofErr w:type="gramEnd"/>
      <w:r>
        <w:t>, А4, акварель, ножницы.</w:t>
      </w:r>
    </w:p>
    <w:p w:rsidR="00155CD7" w:rsidRDefault="007624BD" w:rsidP="00895271">
      <w:pPr>
        <w:pStyle w:val="ab"/>
        <w:shd w:val="clear" w:color="auto" w:fill="auto"/>
        <w:spacing w:before="0" w:line="485" w:lineRule="exact"/>
        <w:ind w:right="20"/>
        <w:jc w:val="both"/>
      </w:pPr>
      <w:r>
        <w:t>Самостоятельная работа: выполнить бабочку в технике монотипия, А</w:t>
      </w:r>
      <w:proofErr w:type="gramStart"/>
      <w:r>
        <w:t>4</w:t>
      </w:r>
      <w:proofErr w:type="gramEnd"/>
    </w:p>
    <w:p w:rsidR="00895271" w:rsidRDefault="00895271" w:rsidP="00895271">
      <w:pPr>
        <w:pStyle w:val="ab"/>
        <w:shd w:val="clear" w:color="auto" w:fill="auto"/>
        <w:spacing w:before="0" w:line="480" w:lineRule="exact"/>
        <w:ind w:left="20" w:right="20"/>
        <w:jc w:val="both"/>
      </w:pPr>
      <w:r>
        <w:rPr>
          <w:b/>
        </w:rPr>
        <w:t>3.2.</w:t>
      </w:r>
      <w:r w:rsidR="001901D8">
        <w:rPr>
          <w:b/>
        </w:rPr>
        <w:t>Тема:</w:t>
      </w:r>
      <w:r>
        <w:rPr>
          <w:b/>
        </w:rPr>
        <w:t xml:space="preserve"> </w:t>
      </w:r>
      <w:r w:rsidR="00DB48D5">
        <w:rPr>
          <w:b/>
        </w:rPr>
        <w:t>«Натюрморт</w:t>
      </w:r>
      <w:proofErr w:type="gramStart"/>
      <w:r w:rsidR="00DB48D5">
        <w:rPr>
          <w:b/>
        </w:rPr>
        <w:t xml:space="preserve"> .</w:t>
      </w:r>
      <w:proofErr w:type="gramEnd"/>
      <w:r w:rsidR="00DB48D5">
        <w:rPr>
          <w:b/>
        </w:rPr>
        <w:t>Фрукты на столе</w:t>
      </w:r>
      <w:r>
        <w:rPr>
          <w:b/>
        </w:rPr>
        <w:t xml:space="preserve">». </w:t>
      </w:r>
      <w:r>
        <w:t>Выполнить композицию ватными палочками. Повторить технику работы ватными палочками.</w:t>
      </w:r>
      <w:r w:rsidR="00155CD7">
        <w:t xml:space="preserve"> Беседа. Симметрия и уравновешенность в композиции</w:t>
      </w:r>
      <w:r>
        <w:t>. Выполнение эскиза</w:t>
      </w:r>
      <w:proofErr w:type="gramStart"/>
      <w:r>
        <w:t xml:space="preserve"> ,</w:t>
      </w:r>
      <w:proofErr w:type="gramEnd"/>
      <w:r>
        <w:t xml:space="preserve"> разбор работы в цвете.</w:t>
      </w:r>
    </w:p>
    <w:p w:rsidR="00155CD7" w:rsidRDefault="00895271" w:rsidP="00895271">
      <w:pPr>
        <w:pStyle w:val="ab"/>
        <w:shd w:val="clear" w:color="auto" w:fill="auto"/>
        <w:spacing w:before="0" w:line="480" w:lineRule="exact"/>
        <w:ind w:left="20" w:right="20"/>
        <w:jc w:val="both"/>
      </w:pPr>
      <w:r>
        <w:t xml:space="preserve">Материалы: </w:t>
      </w:r>
      <w:r w:rsidR="00155CD7">
        <w:t xml:space="preserve"> Тонированная бум</w:t>
      </w:r>
      <w:r>
        <w:t>ага, гуашь, ватные палочки.</w:t>
      </w:r>
    </w:p>
    <w:p w:rsidR="00155CD7" w:rsidRPr="00E47F3B" w:rsidRDefault="00DB48D5" w:rsidP="00E47F3B">
      <w:pPr>
        <w:pStyle w:val="ab"/>
        <w:shd w:val="clear" w:color="auto" w:fill="auto"/>
        <w:spacing w:before="0" w:line="480" w:lineRule="exact"/>
        <w:ind w:left="20" w:right="20"/>
        <w:jc w:val="both"/>
        <w:rPr>
          <w:spacing w:val="2"/>
        </w:rPr>
      </w:pPr>
      <w:r>
        <w:rPr>
          <w:rStyle w:val="80"/>
          <w:i w:val="0"/>
        </w:rPr>
        <w:t>Самостоятельная работа: познакомиться с детскими работа « Подводный мир».</w:t>
      </w:r>
    </w:p>
    <w:p w:rsidR="00155CD7" w:rsidRDefault="00E47F3B" w:rsidP="00E47F3B">
      <w:pPr>
        <w:pStyle w:val="ab"/>
        <w:shd w:val="clear" w:color="auto" w:fill="auto"/>
        <w:tabs>
          <w:tab w:val="left" w:pos="615"/>
        </w:tabs>
        <w:spacing w:before="0" w:after="604" w:line="480" w:lineRule="exact"/>
        <w:jc w:val="both"/>
      </w:pPr>
      <w:r>
        <w:rPr>
          <w:b/>
        </w:rPr>
        <w:t>3.3.</w:t>
      </w:r>
      <w:r w:rsidR="001901D8">
        <w:rPr>
          <w:b/>
        </w:rPr>
        <w:t>Тема:</w:t>
      </w:r>
      <w:r>
        <w:rPr>
          <w:b/>
        </w:rPr>
        <w:t xml:space="preserve"> «Подводный мир». </w:t>
      </w:r>
      <w:r w:rsidRPr="00E47F3B">
        <w:t xml:space="preserve">Работа выполняется в технике </w:t>
      </w:r>
      <w:proofErr w:type="spellStart"/>
      <w:r w:rsidRPr="00E47F3B">
        <w:t>граттаж</w:t>
      </w:r>
      <w:proofErr w:type="spellEnd"/>
      <w:r w:rsidRPr="00E47F3B">
        <w:t>.</w:t>
      </w:r>
      <w:r w:rsidR="00155CD7">
        <w:t xml:space="preserve"> Беседа. Симметрия </w:t>
      </w:r>
      <w:r>
        <w:t xml:space="preserve">и уравновешенность в </w:t>
      </w:r>
      <w:r w:rsidR="00155CD7">
        <w:t xml:space="preserve"> композиции. Выполнение эск</w:t>
      </w:r>
      <w:r>
        <w:t>иза</w:t>
      </w:r>
      <w:proofErr w:type="gramStart"/>
      <w:r>
        <w:t xml:space="preserve"> ,</w:t>
      </w:r>
      <w:proofErr w:type="gramEnd"/>
      <w:r>
        <w:t xml:space="preserve"> подобрать гармоничное сочетание цветов. Вспомнить основные правила работы в технике </w:t>
      </w:r>
      <w:proofErr w:type="spellStart"/>
      <w:r>
        <w:t>граттаж</w:t>
      </w:r>
      <w:proofErr w:type="spellEnd"/>
      <w:r>
        <w:t>.</w:t>
      </w:r>
    </w:p>
    <w:p w:rsidR="00E47F3B" w:rsidRDefault="00E47F3B" w:rsidP="00E47F3B">
      <w:pPr>
        <w:pStyle w:val="ab"/>
        <w:shd w:val="clear" w:color="auto" w:fill="auto"/>
        <w:tabs>
          <w:tab w:val="left" w:pos="615"/>
        </w:tabs>
        <w:spacing w:before="0" w:after="604" w:line="480" w:lineRule="exact"/>
        <w:jc w:val="both"/>
      </w:pPr>
      <w:r>
        <w:t>Материалы: бумага А3, масляная пастель, гуашь, зубочистки.</w:t>
      </w:r>
    </w:p>
    <w:p w:rsidR="00155CD7" w:rsidRDefault="00E47F3B" w:rsidP="001901D8">
      <w:pPr>
        <w:pStyle w:val="ab"/>
        <w:shd w:val="clear" w:color="auto" w:fill="auto"/>
        <w:tabs>
          <w:tab w:val="left" w:pos="634"/>
        </w:tabs>
        <w:spacing w:before="0" w:after="604" w:line="480" w:lineRule="exact"/>
        <w:jc w:val="both"/>
      </w:pPr>
      <w:r>
        <w:t xml:space="preserve">Самостоятельная работа: </w:t>
      </w:r>
      <w:r w:rsidR="001901D8">
        <w:t>выполнить работу в данной технике, А5</w:t>
      </w:r>
    </w:p>
    <w:p w:rsidR="001901D8" w:rsidRDefault="001901D8" w:rsidP="001901D8">
      <w:pPr>
        <w:pStyle w:val="ab"/>
        <w:shd w:val="clear" w:color="auto" w:fill="auto"/>
        <w:tabs>
          <w:tab w:val="left" w:pos="634"/>
        </w:tabs>
        <w:spacing w:before="0" w:after="604" w:line="480" w:lineRule="exact"/>
        <w:jc w:val="both"/>
      </w:pPr>
      <w:r>
        <w:rPr>
          <w:b/>
        </w:rPr>
        <w:t>3.4.Тема:</w:t>
      </w:r>
      <w:r w:rsidR="0087391D">
        <w:rPr>
          <w:b/>
        </w:rPr>
        <w:t xml:space="preserve"> «Цветы».</w:t>
      </w:r>
      <w:r>
        <w:rPr>
          <w:b/>
        </w:rPr>
        <w:t xml:space="preserve"> Панно из соленого теста. </w:t>
      </w:r>
      <w:r>
        <w:t xml:space="preserve"> Выполнить эскиз композиции, подобрать цветовые отношения</w:t>
      </w:r>
      <w:r w:rsidR="00087D7D">
        <w:t>. Вспомнить технику работы с соленым тестом.</w:t>
      </w:r>
    </w:p>
    <w:p w:rsidR="00087D7D" w:rsidRDefault="00087D7D" w:rsidP="001901D8">
      <w:pPr>
        <w:pStyle w:val="ab"/>
        <w:shd w:val="clear" w:color="auto" w:fill="auto"/>
        <w:tabs>
          <w:tab w:val="left" w:pos="634"/>
        </w:tabs>
        <w:spacing w:before="0" w:after="604" w:line="480" w:lineRule="exact"/>
        <w:jc w:val="both"/>
      </w:pPr>
      <w:r>
        <w:t>Материалы: картон А</w:t>
      </w:r>
      <w:proofErr w:type="gramStart"/>
      <w:r>
        <w:t>4</w:t>
      </w:r>
      <w:proofErr w:type="gramEnd"/>
      <w:r>
        <w:t>, соленое тесто, гуашь.</w:t>
      </w:r>
    </w:p>
    <w:p w:rsidR="00155CD7" w:rsidRDefault="00087D7D" w:rsidP="005A792C">
      <w:pPr>
        <w:pStyle w:val="ab"/>
        <w:shd w:val="clear" w:color="auto" w:fill="auto"/>
        <w:spacing w:before="0" w:line="480" w:lineRule="exact"/>
        <w:ind w:right="20"/>
        <w:jc w:val="both"/>
      </w:pPr>
      <w:r>
        <w:t>Самостоятельная работа: познакомиться с работами из соленого теста.</w:t>
      </w:r>
    </w:p>
    <w:p w:rsidR="005A792C" w:rsidRDefault="005A792C" w:rsidP="005A792C">
      <w:pPr>
        <w:pStyle w:val="ab"/>
        <w:shd w:val="clear" w:color="auto" w:fill="auto"/>
        <w:spacing w:before="0" w:line="480" w:lineRule="exact"/>
        <w:ind w:right="20"/>
        <w:jc w:val="both"/>
      </w:pPr>
    </w:p>
    <w:p w:rsidR="00155CD7" w:rsidRDefault="00155CD7" w:rsidP="0084486D">
      <w:pPr>
        <w:pStyle w:val="21b"/>
        <w:shd w:val="clear" w:color="auto" w:fill="auto"/>
        <w:spacing w:after="187" w:line="250" w:lineRule="exact"/>
        <w:ind w:left="3760"/>
        <w:jc w:val="left"/>
      </w:pPr>
      <w:bookmarkStart w:id="17" w:name="bookmark24"/>
      <w:r>
        <w:rPr>
          <w:rStyle w:val="211"/>
          <w:b/>
          <w:spacing w:val="-1"/>
        </w:rPr>
        <w:t>3</w:t>
      </w:r>
      <w:r>
        <w:t xml:space="preserve"> год обучения</w:t>
      </w:r>
      <w:bookmarkEnd w:id="17"/>
    </w:p>
    <w:p w:rsidR="00155CD7" w:rsidRDefault="00155CD7" w:rsidP="005A792C">
      <w:pPr>
        <w:pStyle w:val="21b"/>
        <w:shd w:val="clear" w:color="auto" w:fill="auto"/>
        <w:spacing w:after="4" w:line="250" w:lineRule="exact"/>
        <w:ind w:left="20"/>
        <w:jc w:val="both"/>
      </w:pPr>
      <w:bookmarkStart w:id="18" w:name="bookmark25"/>
      <w:r>
        <w:t>Раздел</w:t>
      </w:r>
      <w:r>
        <w:rPr>
          <w:rStyle w:val="211"/>
          <w:b/>
          <w:spacing w:val="-1"/>
        </w:rPr>
        <w:t xml:space="preserve"> 1:</w:t>
      </w:r>
      <w:r>
        <w:t xml:space="preserve"> Работа с бумаг</w:t>
      </w:r>
      <w:r w:rsidR="005A792C">
        <w:t xml:space="preserve">ой. Коллаж. </w:t>
      </w:r>
      <w:proofErr w:type="spellStart"/>
      <w:r w:rsidR="005A792C">
        <w:t>Квиллинг</w:t>
      </w:r>
      <w:proofErr w:type="spellEnd"/>
      <w:r w:rsidR="005A792C">
        <w:t>.</w:t>
      </w:r>
      <w:bookmarkEnd w:id="18"/>
    </w:p>
    <w:p w:rsidR="00155CD7" w:rsidRDefault="00494E93" w:rsidP="0084486D">
      <w:pPr>
        <w:pStyle w:val="ab"/>
        <w:numPr>
          <w:ilvl w:val="0"/>
          <w:numId w:val="12"/>
        </w:numPr>
        <w:shd w:val="clear" w:color="auto" w:fill="auto"/>
        <w:tabs>
          <w:tab w:val="left" w:pos="625"/>
        </w:tabs>
        <w:spacing w:before="0" w:line="480" w:lineRule="exact"/>
        <w:ind w:left="20" w:right="20"/>
        <w:jc w:val="both"/>
        <w:rPr>
          <w:rStyle w:val="16"/>
          <w:b w:val="0"/>
        </w:rPr>
      </w:pPr>
      <w:r>
        <w:rPr>
          <w:rStyle w:val="16"/>
        </w:rPr>
        <w:lastRenderedPageBreak/>
        <w:t xml:space="preserve">Тема: « Подводное царство». Коллаж. </w:t>
      </w:r>
      <w:r>
        <w:rPr>
          <w:rStyle w:val="16"/>
          <w:b w:val="0"/>
        </w:rPr>
        <w:t>Работа выполняется в технике коллаж с использованием элементов декора. Подобрать нужный материал из журналов, выдержав нужную цветовую гармонию. Повторить виды коллажа и способы его выполнения.</w:t>
      </w:r>
    </w:p>
    <w:p w:rsidR="00494E93" w:rsidRPr="00494E93" w:rsidRDefault="00494E93" w:rsidP="00494E93">
      <w:pPr>
        <w:pStyle w:val="ab"/>
        <w:shd w:val="clear" w:color="auto" w:fill="auto"/>
        <w:tabs>
          <w:tab w:val="left" w:pos="625"/>
        </w:tabs>
        <w:spacing w:before="0" w:line="480" w:lineRule="exact"/>
        <w:ind w:left="20" w:right="20"/>
        <w:jc w:val="both"/>
      </w:pPr>
      <w:r>
        <w:rPr>
          <w:rStyle w:val="16"/>
          <w:b w:val="0"/>
        </w:rPr>
        <w:t>Материалы: бумага А3, журналы, клей, элементы декора.</w:t>
      </w:r>
    </w:p>
    <w:p w:rsidR="00155CD7" w:rsidRPr="00494E93" w:rsidRDefault="00494E93" w:rsidP="0084486D">
      <w:pPr>
        <w:pStyle w:val="ab"/>
        <w:shd w:val="clear" w:color="auto" w:fill="auto"/>
        <w:spacing w:before="0" w:line="480" w:lineRule="exact"/>
        <w:ind w:left="20"/>
        <w:jc w:val="both"/>
      </w:pPr>
      <w:r>
        <w:rPr>
          <w:rStyle w:val="62"/>
          <w:i w:val="0"/>
        </w:rPr>
        <w:t xml:space="preserve">Самостоятельная работа: </w:t>
      </w:r>
      <w:r w:rsidR="009A4FBF">
        <w:rPr>
          <w:rStyle w:val="62"/>
          <w:i w:val="0"/>
        </w:rPr>
        <w:t>знакомство с художникам</w:t>
      </w:r>
      <w:proofErr w:type="gramStart"/>
      <w:r w:rsidR="009A4FBF">
        <w:rPr>
          <w:rStyle w:val="62"/>
          <w:i w:val="0"/>
        </w:rPr>
        <w:t>и-</w:t>
      </w:r>
      <w:proofErr w:type="gramEnd"/>
      <w:r w:rsidR="009A4FBF">
        <w:rPr>
          <w:rStyle w:val="62"/>
          <w:i w:val="0"/>
        </w:rPr>
        <w:t xml:space="preserve"> </w:t>
      </w:r>
      <w:proofErr w:type="spellStart"/>
      <w:r w:rsidR="009A4FBF">
        <w:rPr>
          <w:rStyle w:val="62"/>
          <w:i w:val="0"/>
        </w:rPr>
        <w:t>моринистами</w:t>
      </w:r>
      <w:proofErr w:type="spellEnd"/>
      <w:r w:rsidR="009A4FBF">
        <w:rPr>
          <w:rStyle w:val="62"/>
          <w:i w:val="0"/>
        </w:rPr>
        <w:t>.</w:t>
      </w:r>
    </w:p>
    <w:p w:rsidR="009A4FBF" w:rsidRDefault="00155CD7" w:rsidP="00ED69F5">
      <w:pPr>
        <w:pStyle w:val="ab"/>
        <w:numPr>
          <w:ilvl w:val="0"/>
          <w:numId w:val="12"/>
        </w:numPr>
        <w:shd w:val="clear" w:color="auto" w:fill="auto"/>
        <w:tabs>
          <w:tab w:val="left" w:pos="524"/>
        </w:tabs>
        <w:spacing w:before="0" w:line="480" w:lineRule="exact"/>
        <w:ind w:left="20" w:right="20"/>
        <w:jc w:val="both"/>
      </w:pPr>
      <w:r>
        <w:rPr>
          <w:rStyle w:val="16"/>
        </w:rPr>
        <w:t>Те</w:t>
      </w:r>
      <w:r w:rsidR="009A4FBF">
        <w:rPr>
          <w:rStyle w:val="16"/>
        </w:rPr>
        <w:t xml:space="preserve">ма: «Корзина с цветами». </w:t>
      </w:r>
      <w:proofErr w:type="spellStart"/>
      <w:r w:rsidR="009A4FBF">
        <w:rPr>
          <w:rStyle w:val="16"/>
        </w:rPr>
        <w:t>Квиллинг</w:t>
      </w:r>
      <w:proofErr w:type="spellEnd"/>
      <w:r w:rsidR="009A4FBF">
        <w:rPr>
          <w:rStyle w:val="16"/>
        </w:rPr>
        <w:t>.</w:t>
      </w:r>
      <w:r>
        <w:t xml:space="preserve"> </w:t>
      </w:r>
      <w:r w:rsidR="009A4FBF">
        <w:t xml:space="preserve">Повторить технику </w:t>
      </w:r>
      <w:proofErr w:type="spellStart"/>
      <w:r w:rsidR="009A4FBF">
        <w:t>квиллинг</w:t>
      </w:r>
      <w:proofErr w:type="spellEnd"/>
      <w:r w:rsidR="009A4FBF">
        <w:t xml:space="preserve"> и основные приемы. Выполнить эскиз работы, скомпоновать в листе, подобрать нужные, гармоничные цвета.</w:t>
      </w:r>
    </w:p>
    <w:p w:rsidR="00C15645" w:rsidRDefault="009A4FBF" w:rsidP="009A4FBF">
      <w:pPr>
        <w:pStyle w:val="ab"/>
        <w:shd w:val="clear" w:color="auto" w:fill="auto"/>
        <w:tabs>
          <w:tab w:val="left" w:pos="524"/>
        </w:tabs>
        <w:spacing w:before="0" w:line="480" w:lineRule="exact"/>
        <w:ind w:left="20" w:right="20"/>
        <w:jc w:val="both"/>
        <w:rPr>
          <w:rStyle w:val="16"/>
          <w:b w:val="0"/>
        </w:rPr>
      </w:pPr>
      <w:r>
        <w:rPr>
          <w:rStyle w:val="16"/>
          <w:b w:val="0"/>
        </w:rPr>
        <w:t xml:space="preserve">Материалы: цветной картон, бумага для </w:t>
      </w:r>
      <w:proofErr w:type="spellStart"/>
      <w:r>
        <w:rPr>
          <w:rStyle w:val="16"/>
          <w:b w:val="0"/>
        </w:rPr>
        <w:t>квиллинга</w:t>
      </w:r>
      <w:proofErr w:type="spellEnd"/>
      <w:r>
        <w:rPr>
          <w:rStyle w:val="16"/>
          <w:b w:val="0"/>
        </w:rPr>
        <w:t>, клей</w:t>
      </w:r>
      <w:r w:rsidR="00C15645">
        <w:rPr>
          <w:rStyle w:val="16"/>
          <w:b w:val="0"/>
        </w:rPr>
        <w:t>.</w:t>
      </w:r>
    </w:p>
    <w:p w:rsidR="00155CD7" w:rsidRDefault="00155CD7" w:rsidP="009A4FBF">
      <w:pPr>
        <w:pStyle w:val="ab"/>
        <w:shd w:val="clear" w:color="auto" w:fill="auto"/>
        <w:tabs>
          <w:tab w:val="left" w:pos="524"/>
        </w:tabs>
        <w:spacing w:before="0" w:line="480" w:lineRule="exact"/>
        <w:ind w:left="20" w:right="20"/>
        <w:jc w:val="both"/>
      </w:pPr>
      <w:r>
        <w:t xml:space="preserve"> </w:t>
      </w:r>
      <w:r w:rsidR="00C15645">
        <w:rPr>
          <w:rStyle w:val="56"/>
          <w:i w:val="0"/>
        </w:rPr>
        <w:t xml:space="preserve">Самостоятельная работа: </w:t>
      </w:r>
      <w:r>
        <w:t>закрепление полученных на уроке навыков.</w:t>
      </w:r>
    </w:p>
    <w:p w:rsidR="00C15645" w:rsidRDefault="00155CD7" w:rsidP="0084486D">
      <w:pPr>
        <w:pStyle w:val="ab"/>
        <w:numPr>
          <w:ilvl w:val="0"/>
          <w:numId w:val="12"/>
        </w:numPr>
        <w:shd w:val="clear" w:color="auto" w:fill="auto"/>
        <w:tabs>
          <w:tab w:val="left" w:pos="702"/>
        </w:tabs>
        <w:spacing w:before="0" w:line="480" w:lineRule="exact"/>
        <w:ind w:left="20" w:right="20"/>
        <w:jc w:val="both"/>
      </w:pPr>
      <w:r>
        <w:rPr>
          <w:rStyle w:val="140"/>
        </w:rPr>
        <w:t>Тема: Конструирован</w:t>
      </w:r>
      <w:r w:rsidR="00C15645">
        <w:rPr>
          <w:rStyle w:val="140"/>
        </w:rPr>
        <w:t>ие объемной формы «Волшебное дерево</w:t>
      </w:r>
      <w:r>
        <w:rPr>
          <w:rStyle w:val="140"/>
        </w:rPr>
        <w:t xml:space="preserve">». </w:t>
      </w:r>
      <w:r>
        <w:t>Теоретические сведения. Понятие «круг», «овал». Правила деления круга на равные части. Художественное конструирование объемн</w:t>
      </w:r>
      <w:r w:rsidR="00C15645">
        <w:t>ой формы на основе геометрической</w:t>
      </w:r>
      <w:r>
        <w:t xml:space="preserve"> фигур</w:t>
      </w:r>
      <w:proofErr w:type="gramStart"/>
      <w:r w:rsidR="00C15645">
        <w:t>ы-</w:t>
      </w:r>
      <w:proofErr w:type="gramEnd"/>
      <w:r w:rsidR="00C15645">
        <w:t xml:space="preserve"> круг. </w:t>
      </w:r>
    </w:p>
    <w:p w:rsidR="00C15645" w:rsidRDefault="00C15645" w:rsidP="00C15645">
      <w:pPr>
        <w:pStyle w:val="ab"/>
        <w:shd w:val="clear" w:color="auto" w:fill="auto"/>
        <w:tabs>
          <w:tab w:val="left" w:pos="702"/>
        </w:tabs>
        <w:spacing w:before="0" w:line="480" w:lineRule="exact"/>
        <w:ind w:left="20" w:right="20"/>
        <w:jc w:val="both"/>
      </w:pPr>
      <w:r>
        <w:t>Материалы: салфетки, цветочный горшок,</w:t>
      </w:r>
      <w:r w:rsidR="00155CD7">
        <w:t xml:space="preserve"> клей ПВА.</w:t>
      </w:r>
    </w:p>
    <w:p w:rsidR="00155CD7" w:rsidRDefault="00C15645" w:rsidP="00C15645">
      <w:pPr>
        <w:pStyle w:val="ab"/>
        <w:shd w:val="clear" w:color="auto" w:fill="auto"/>
        <w:tabs>
          <w:tab w:val="left" w:pos="702"/>
        </w:tabs>
        <w:spacing w:before="0" w:line="480" w:lineRule="exact"/>
        <w:ind w:left="20" w:right="20"/>
        <w:jc w:val="both"/>
      </w:pPr>
      <w:r>
        <w:t>Самостоятельная работа: выполнить открытку из салфеток, А5</w:t>
      </w:r>
    </w:p>
    <w:p w:rsidR="00FA0CBE" w:rsidRDefault="00FA0CBE" w:rsidP="0084486D">
      <w:pPr>
        <w:pStyle w:val="ab"/>
        <w:numPr>
          <w:ilvl w:val="0"/>
          <w:numId w:val="12"/>
        </w:numPr>
        <w:shd w:val="clear" w:color="auto" w:fill="auto"/>
        <w:tabs>
          <w:tab w:val="left" w:pos="644"/>
        </w:tabs>
        <w:spacing w:before="0" w:line="480" w:lineRule="exact"/>
        <w:ind w:left="20" w:right="20"/>
        <w:jc w:val="both"/>
      </w:pPr>
      <w:r>
        <w:rPr>
          <w:rStyle w:val="140"/>
        </w:rPr>
        <w:t xml:space="preserve">Тема: Композиция в технике вырезания из бумаги « </w:t>
      </w:r>
      <w:proofErr w:type="spellStart"/>
      <w:r>
        <w:rPr>
          <w:rStyle w:val="140"/>
        </w:rPr>
        <w:t>цзяньчжи</w:t>
      </w:r>
      <w:proofErr w:type="spellEnd"/>
      <w:r>
        <w:rPr>
          <w:rStyle w:val="140"/>
        </w:rPr>
        <w:t>».</w:t>
      </w:r>
      <w:r>
        <w:rPr>
          <w:rStyle w:val="140"/>
          <w:b w:val="0"/>
        </w:rPr>
        <w:t xml:space="preserve"> Познакомить с новой техникой.</w:t>
      </w:r>
      <w:r w:rsidR="00155CD7">
        <w:t xml:space="preserve"> Система работы с бумагой построена по принципу от </w:t>
      </w:r>
      <w:proofErr w:type="gramStart"/>
      <w:r w:rsidR="00155CD7">
        <w:t>прос</w:t>
      </w:r>
      <w:r>
        <w:t>того</w:t>
      </w:r>
      <w:proofErr w:type="gramEnd"/>
      <w:r>
        <w:t xml:space="preserve"> к сложному. </w:t>
      </w:r>
      <w:r w:rsidR="00155CD7">
        <w:t xml:space="preserve"> Возможен индивидуальный подход: более подготовленным детям буд</w:t>
      </w:r>
      <w:r>
        <w:t>ет интересна сложная композиция</w:t>
      </w:r>
      <w:r w:rsidR="00155CD7">
        <w:t>, менее подготовленным можно предложить упрощенный вариант. При этом обучающий и развивающий смысл задания</w:t>
      </w:r>
      <w:r>
        <w:t xml:space="preserve"> сохраняется. Использовать</w:t>
      </w:r>
      <w:r w:rsidR="00155CD7">
        <w:t xml:space="preserve"> правила симметричного выр</w:t>
      </w:r>
      <w:r>
        <w:t>езания</w:t>
      </w:r>
      <w:proofErr w:type="gramStart"/>
      <w:r>
        <w:t xml:space="preserve"> .</w:t>
      </w:r>
      <w:proofErr w:type="gramEnd"/>
      <w:r>
        <w:t xml:space="preserve">  </w:t>
      </w:r>
    </w:p>
    <w:p w:rsidR="00FA0CBE" w:rsidRDefault="00FA0CBE" w:rsidP="00FA0CBE">
      <w:pPr>
        <w:pStyle w:val="ab"/>
        <w:shd w:val="clear" w:color="auto" w:fill="auto"/>
        <w:tabs>
          <w:tab w:val="left" w:pos="644"/>
        </w:tabs>
        <w:spacing w:before="0" w:line="480" w:lineRule="exact"/>
        <w:ind w:left="20" w:right="20"/>
        <w:jc w:val="both"/>
      </w:pPr>
      <w:r>
        <w:rPr>
          <w:rStyle w:val="140"/>
          <w:b w:val="0"/>
        </w:rPr>
        <w:t xml:space="preserve">Материалы: </w:t>
      </w:r>
      <w:r>
        <w:t xml:space="preserve"> бумага, резак</w:t>
      </w:r>
      <w:r w:rsidR="00155CD7">
        <w:t>, ножницы, клей ПВА.</w:t>
      </w:r>
    </w:p>
    <w:p w:rsidR="00155CD7" w:rsidRDefault="00155CD7" w:rsidP="00FA0CBE">
      <w:pPr>
        <w:pStyle w:val="ab"/>
        <w:shd w:val="clear" w:color="auto" w:fill="auto"/>
        <w:tabs>
          <w:tab w:val="left" w:pos="644"/>
        </w:tabs>
        <w:spacing w:before="0" w:line="480" w:lineRule="exact"/>
        <w:ind w:left="20" w:right="20"/>
        <w:jc w:val="both"/>
      </w:pPr>
      <w:r>
        <w:t xml:space="preserve"> </w:t>
      </w:r>
      <w:r w:rsidR="00FA0CBE">
        <w:rPr>
          <w:rStyle w:val="56"/>
          <w:i w:val="0"/>
        </w:rPr>
        <w:t xml:space="preserve">Самостоятельная работа: </w:t>
      </w:r>
      <w:r w:rsidR="00FA0CBE">
        <w:t>знакомство с новой техникой</w:t>
      </w:r>
    </w:p>
    <w:p w:rsidR="003C720C" w:rsidRDefault="003C720C" w:rsidP="00ED69F5">
      <w:pPr>
        <w:pStyle w:val="ab"/>
        <w:numPr>
          <w:ilvl w:val="0"/>
          <w:numId w:val="12"/>
        </w:numPr>
        <w:shd w:val="clear" w:color="auto" w:fill="auto"/>
        <w:tabs>
          <w:tab w:val="left" w:pos="577"/>
        </w:tabs>
        <w:spacing w:before="0" w:line="480" w:lineRule="exact"/>
        <w:ind w:left="20" w:right="20"/>
        <w:jc w:val="both"/>
      </w:pPr>
      <w:r>
        <w:rPr>
          <w:rStyle w:val="140"/>
        </w:rPr>
        <w:t xml:space="preserve">Тема: Коллаж. </w:t>
      </w:r>
      <w:r>
        <w:rPr>
          <w:rStyle w:val="140"/>
          <w:b w:val="0"/>
        </w:rPr>
        <w:t xml:space="preserve">Выполнить </w:t>
      </w:r>
      <w:proofErr w:type="gramStart"/>
      <w:r>
        <w:rPr>
          <w:rStyle w:val="140"/>
          <w:b w:val="0"/>
        </w:rPr>
        <w:t>коллаж</w:t>
      </w:r>
      <w:proofErr w:type="gramEnd"/>
      <w:r>
        <w:rPr>
          <w:rStyle w:val="140"/>
          <w:b w:val="0"/>
        </w:rPr>
        <w:t xml:space="preserve"> соединяя в композиции разные предметы по фактуре, форме и цвету.</w:t>
      </w:r>
      <w:r w:rsidR="00155CD7">
        <w:t xml:space="preserve"> Тако</w:t>
      </w:r>
      <w:r>
        <w:t xml:space="preserve">й эксперимент в работе </w:t>
      </w:r>
      <w:r w:rsidR="00155CD7">
        <w:t xml:space="preserve"> позволит детям увидеть </w:t>
      </w:r>
      <w:r>
        <w:t xml:space="preserve">привычные вещи по-новому. </w:t>
      </w:r>
    </w:p>
    <w:p w:rsidR="00ED69F5" w:rsidRDefault="003C720C" w:rsidP="003C720C">
      <w:pPr>
        <w:pStyle w:val="ab"/>
        <w:shd w:val="clear" w:color="auto" w:fill="auto"/>
        <w:tabs>
          <w:tab w:val="left" w:pos="577"/>
        </w:tabs>
        <w:spacing w:before="0" w:line="480" w:lineRule="exact"/>
        <w:ind w:left="20" w:right="20"/>
        <w:jc w:val="both"/>
      </w:pPr>
      <w:r>
        <w:rPr>
          <w:rStyle w:val="140"/>
          <w:b w:val="0"/>
        </w:rPr>
        <w:t xml:space="preserve">Материалы: </w:t>
      </w:r>
      <w:r>
        <w:t xml:space="preserve"> и</w:t>
      </w:r>
      <w:r w:rsidR="00155CD7">
        <w:t>спользование цветных стра</w:t>
      </w:r>
      <w:r>
        <w:t>ниц из глянцевых журналов</w:t>
      </w:r>
      <w:proofErr w:type="gramStart"/>
      <w:r>
        <w:t xml:space="preserve"> ,</w:t>
      </w:r>
      <w:proofErr w:type="gramEnd"/>
      <w:r>
        <w:t xml:space="preserve"> пуговицы, бисер…. ножницы,  клей, бумага А3.</w:t>
      </w:r>
    </w:p>
    <w:p w:rsidR="00155CD7" w:rsidRDefault="003C720C" w:rsidP="003C720C">
      <w:pPr>
        <w:pStyle w:val="ab"/>
        <w:shd w:val="clear" w:color="auto" w:fill="auto"/>
        <w:tabs>
          <w:tab w:val="left" w:pos="577"/>
        </w:tabs>
        <w:spacing w:before="0" w:line="480" w:lineRule="exact"/>
        <w:ind w:left="20" w:right="20"/>
        <w:jc w:val="both"/>
      </w:pPr>
      <w:r>
        <w:t>Самостоятельная работа: составить миниатюрный коллаж А5</w:t>
      </w:r>
    </w:p>
    <w:p w:rsidR="00155CD7" w:rsidRDefault="00155CD7" w:rsidP="009A3119">
      <w:pPr>
        <w:pStyle w:val="21b"/>
        <w:shd w:val="clear" w:color="auto" w:fill="auto"/>
        <w:spacing w:after="0" w:line="480" w:lineRule="exact"/>
        <w:ind w:left="260"/>
        <w:jc w:val="left"/>
      </w:pPr>
      <w:bookmarkStart w:id="19" w:name="bookmark27"/>
      <w:r>
        <w:t>Раздел</w:t>
      </w:r>
      <w:r>
        <w:rPr>
          <w:rStyle w:val="2100"/>
          <w:b/>
          <w:spacing w:val="-1"/>
        </w:rPr>
        <w:t xml:space="preserve"> 2:</w:t>
      </w:r>
      <w:r w:rsidR="009A3119">
        <w:t xml:space="preserve"> В</w:t>
      </w:r>
      <w:r>
        <w:t>иды роспис</w:t>
      </w:r>
      <w:bookmarkEnd w:id="19"/>
      <w:r w:rsidR="009A3119">
        <w:t>ей на различных поверхностях.</w:t>
      </w:r>
    </w:p>
    <w:p w:rsidR="00E32382" w:rsidRDefault="00E32382" w:rsidP="0084486D">
      <w:pPr>
        <w:pStyle w:val="ab"/>
        <w:numPr>
          <w:ilvl w:val="0"/>
          <w:numId w:val="13"/>
        </w:numPr>
        <w:shd w:val="clear" w:color="auto" w:fill="auto"/>
        <w:tabs>
          <w:tab w:val="left" w:pos="606"/>
        </w:tabs>
        <w:spacing w:before="0" w:line="480" w:lineRule="exact"/>
        <w:ind w:left="20" w:right="20"/>
        <w:jc w:val="both"/>
      </w:pPr>
      <w:r>
        <w:rPr>
          <w:rStyle w:val="120"/>
        </w:rPr>
        <w:t xml:space="preserve">Тема:  </w:t>
      </w:r>
      <w:proofErr w:type="spellStart"/>
      <w:r>
        <w:rPr>
          <w:rStyle w:val="120"/>
        </w:rPr>
        <w:t>Жостовская</w:t>
      </w:r>
      <w:proofErr w:type="spellEnd"/>
      <w:r>
        <w:rPr>
          <w:rStyle w:val="120"/>
        </w:rPr>
        <w:t xml:space="preserve"> роспись.</w:t>
      </w:r>
      <w:r>
        <w:t xml:space="preserve"> Беседа о виде</w:t>
      </w:r>
      <w:r w:rsidR="00155CD7">
        <w:t xml:space="preserve"> росписи, художественн</w:t>
      </w:r>
      <w:proofErr w:type="gramStart"/>
      <w:r w:rsidR="00155CD7">
        <w:t>о-</w:t>
      </w:r>
      <w:proofErr w:type="gramEnd"/>
      <w:r w:rsidR="00155CD7">
        <w:t xml:space="preserve"> сти</w:t>
      </w:r>
      <w:r>
        <w:t xml:space="preserve">листические особенности  центра росписи </w:t>
      </w:r>
      <w:proofErr w:type="spellStart"/>
      <w:r>
        <w:t>Жостово</w:t>
      </w:r>
      <w:proofErr w:type="spellEnd"/>
      <w:r w:rsidR="00155CD7">
        <w:t xml:space="preserve">. Краски, применяемые для росписи. Познакомить с </w:t>
      </w:r>
      <w:r w:rsidR="00155CD7">
        <w:lastRenderedPageBreak/>
        <w:t>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w:t>
      </w:r>
      <w:r>
        <w:t xml:space="preserve">ть роспись на  </w:t>
      </w:r>
      <w:proofErr w:type="spellStart"/>
      <w:r>
        <w:t>досточке</w:t>
      </w:r>
      <w:proofErr w:type="spellEnd"/>
      <w:r>
        <w:t xml:space="preserve"> или подносе</w:t>
      </w:r>
      <w:r w:rsidR="00677A85">
        <w:t>.</w:t>
      </w:r>
    </w:p>
    <w:p w:rsidR="00155CD7" w:rsidRDefault="00677A85" w:rsidP="00E32382">
      <w:pPr>
        <w:pStyle w:val="ab"/>
        <w:shd w:val="clear" w:color="auto" w:fill="auto"/>
        <w:tabs>
          <w:tab w:val="left" w:pos="606"/>
        </w:tabs>
        <w:spacing w:before="0" w:line="480" w:lineRule="exact"/>
        <w:ind w:left="20" w:right="20"/>
        <w:jc w:val="both"/>
      </w:pPr>
      <w:r>
        <w:rPr>
          <w:rStyle w:val="120"/>
          <w:b w:val="0"/>
        </w:rPr>
        <w:t xml:space="preserve">Материалы: </w:t>
      </w:r>
      <w:r w:rsidR="00E32382">
        <w:rPr>
          <w:rStyle w:val="120"/>
          <w:b w:val="0"/>
        </w:rPr>
        <w:t xml:space="preserve"> доска</w:t>
      </w:r>
      <w:r>
        <w:rPr>
          <w:rStyle w:val="120"/>
          <w:b w:val="0"/>
        </w:rPr>
        <w:t xml:space="preserve"> или поднос</w:t>
      </w:r>
      <w:proofErr w:type="gramStart"/>
      <w:r>
        <w:rPr>
          <w:rStyle w:val="120"/>
          <w:b w:val="0"/>
        </w:rPr>
        <w:t xml:space="preserve"> ,</w:t>
      </w:r>
      <w:proofErr w:type="gramEnd"/>
      <w:r>
        <w:rPr>
          <w:rStyle w:val="120"/>
          <w:b w:val="0"/>
        </w:rPr>
        <w:t xml:space="preserve"> акрил.</w:t>
      </w:r>
      <w:r w:rsidR="00E32382">
        <w:t xml:space="preserve"> </w:t>
      </w:r>
    </w:p>
    <w:p w:rsidR="00155CD7" w:rsidRDefault="00E32382" w:rsidP="00E32382">
      <w:pPr>
        <w:pStyle w:val="ab"/>
        <w:shd w:val="clear" w:color="auto" w:fill="auto"/>
        <w:spacing w:before="0" w:line="480" w:lineRule="exact"/>
        <w:jc w:val="both"/>
      </w:pPr>
      <w:r>
        <w:rPr>
          <w:rStyle w:val="40"/>
          <w:i w:val="0"/>
        </w:rPr>
        <w:t xml:space="preserve">Самостоятельная работа: </w:t>
      </w:r>
      <w:r w:rsidR="00155CD7">
        <w:t>изучить литературу по данной теме.</w:t>
      </w:r>
    </w:p>
    <w:p w:rsidR="00677A85" w:rsidRDefault="00155CD7" w:rsidP="0084486D">
      <w:pPr>
        <w:pStyle w:val="ab"/>
        <w:numPr>
          <w:ilvl w:val="0"/>
          <w:numId w:val="13"/>
        </w:numPr>
        <w:shd w:val="clear" w:color="auto" w:fill="auto"/>
        <w:tabs>
          <w:tab w:val="left" w:pos="548"/>
        </w:tabs>
        <w:spacing w:before="0" w:line="480" w:lineRule="exact"/>
        <w:ind w:left="20" w:right="20"/>
        <w:jc w:val="both"/>
      </w:pPr>
      <w:r>
        <w:rPr>
          <w:rStyle w:val="120"/>
        </w:rPr>
        <w:t>Тема: Роспись</w:t>
      </w:r>
      <w:r w:rsidR="00677A85">
        <w:rPr>
          <w:rStyle w:val="120"/>
        </w:rPr>
        <w:t xml:space="preserve"> по деревянному яйцу.</w:t>
      </w:r>
      <w:r>
        <w:t xml:space="preserve"> Научиться работать по образцу, изучить разнообразие элементов росписи, отработать навыки выполнения основных приемов. Выполнение копии с подлинника.</w:t>
      </w:r>
    </w:p>
    <w:p w:rsidR="00155CD7" w:rsidRDefault="00677A85" w:rsidP="00677A85">
      <w:pPr>
        <w:pStyle w:val="ab"/>
        <w:shd w:val="clear" w:color="auto" w:fill="auto"/>
        <w:tabs>
          <w:tab w:val="left" w:pos="548"/>
        </w:tabs>
        <w:spacing w:before="0" w:line="480" w:lineRule="exact"/>
        <w:ind w:left="20" w:right="20"/>
        <w:jc w:val="both"/>
      </w:pPr>
      <w:r>
        <w:t>Материалы: деревянная заготовка яйца, гуашь</w:t>
      </w:r>
      <w:r w:rsidR="00155CD7">
        <w:t>.</w:t>
      </w:r>
    </w:p>
    <w:p w:rsidR="00155CD7" w:rsidRDefault="00677A85" w:rsidP="0084486D">
      <w:pPr>
        <w:pStyle w:val="ab"/>
        <w:shd w:val="clear" w:color="auto" w:fill="auto"/>
        <w:spacing w:before="0" w:line="480" w:lineRule="exact"/>
        <w:ind w:left="20" w:right="20"/>
        <w:jc w:val="both"/>
      </w:pPr>
      <w:r>
        <w:rPr>
          <w:rStyle w:val="40"/>
          <w:i w:val="0"/>
        </w:rPr>
        <w:t xml:space="preserve">Самостоятельная работа: </w:t>
      </w:r>
      <w:r w:rsidR="00155CD7">
        <w:t>подобрать иллюстративный материал для работы над будущей композицией.</w:t>
      </w:r>
    </w:p>
    <w:p w:rsidR="00155CD7" w:rsidRDefault="00677A85" w:rsidP="0084486D">
      <w:pPr>
        <w:pStyle w:val="21b"/>
        <w:numPr>
          <w:ilvl w:val="0"/>
          <w:numId w:val="13"/>
        </w:numPr>
        <w:shd w:val="clear" w:color="auto" w:fill="auto"/>
        <w:tabs>
          <w:tab w:val="left" w:pos="620"/>
        </w:tabs>
        <w:spacing w:after="0" w:line="480" w:lineRule="exact"/>
        <w:ind w:left="20"/>
        <w:jc w:val="both"/>
      </w:pPr>
      <w:bookmarkStart w:id="20" w:name="bookmark29"/>
      <w:r>
        <w:t>Тема:  Р</w:t>
      </w:r>
      <w:r w:rsidR="00155CD7">
        <w:t>оспис</w:t>
      </w:r>
      <w:bookmarkEnd w:id="20"/>
      <w:r>
        <w:t>ь по стеклу.</w:t>
      </w:r>
    </w:p>
    <w:p w:rsidR="00677A85" w:rsidRDefault="00155CD7" w:rsidP="0084486D">
      <w:pPr>
        <w:pStyle w:val="ab"/>
        <w:shd w:val="clear" w:color="auto" w:fill="auto"/>
        <w:spacing w:before="0" w:line="480" w:lineRule="exact"/>
        <w:ind w:left="20" w:right="20"/>
        <w:jc w:val="left"/>
      </w:pPr>
      <w:r>
        <w:t>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w:t>
      </w:r>
      <w:r w:rsidR="00677A85">
        <w:t>скиз, выполнить роспись на стекле</w:t>
      </w:r>
    </w:p>
    <w:p w:rsidR="00677A85" w:rsidRDefault="00677A85" w:rsidP="0084486D">
      <w:pPr>
        <w:pStyle w:val="ab"/>
        <w:shd w:val="clear" w:color="auto" w:fill="auto"/>
        <w:spacing w:before="0" w:line="480" w:lineRule="exact"/>
        <w:ind w:left="20" w:right="20"/>
        <w:jc w:val="left"/>
      </w:pPr>
      <w:r>
        <w:t>Материалы:  стекло, акрил</w:t>
      </w:r>
      <w:r w:rsidR="00155CD7">
        <w:t xml:space="preserve">. </w:t>
      </w:r>
    </w:p>
    <w:p w:rsidR="00155CD7" w:rsidRDefault="00677A85" w:rsidP="0084486D">
      <w:pPr>
        <w:pStyle w:val="ab"/>
        <w:shd w:val="clear" w:color="auto" w:fill="auto"/>
        <w:spacing w:before="0" w:line="480" w:lineRule="exact"/>
        <w:ind w:left="20" w:right="20"/>
        <w:jc w:val="left"/>
      </w:pPr>
      <w:r>
        <w:rPr>
          <w:rStyle w:val="40"/>
          <w:i w:val="0"/>
        </w:rPr>
        <w:t xml:space="preserve">Самостоятельная работа: </w:t>
      </w:r>
      <w:r w:rsidR="00155CD7">
        <w:t>выполнить аналогичную работу дома.</w:t>
      </w:r>
    </w:p>
    <w:p w:rsidR="00155CD7" w:rsidRPr="00E800F5" w:rsidRDefault="00677A85" w:rsidP="00E800F5">
      <w:pPr>
        <w:pStyle w:val="ab"/>
        <w:numPr>
          <w:ilvl w:val="0"/>
          <w:numId w:val="13"/>
        </w:numPr>
        <w:shd w:val="clear" w:color="auto" w:fill="auto"/>
        <w:tabs>
          <w:tab w:val="left" w:pos="692"/>
        </w:tabs>
        <w:spacing w:before="0" w:line="480" w:lineRule="exact"/>
        <w:ind w:left="20" w:right="20"/>
        <w:jc w:val="both"/>
        <w:sectPr w:rsidR="00155CD7" w:rsidRPr="00E800F5" w:rsidSect="0084486D">
          <w:pgSz w:w="11905" w:h="16837"/>
          <w:pgMar w:top="720" w:right="720" w:bottom="720" w:left="720" w:header="0" w:footer="3" w:gutter="0"/>
          <w:cols w:space="720"/>
          <w:noEndnote/>
          <w:docGrid w:linePitch="360"/>
        </w:sectPr>
      </w:pPr>
      <w:r>
        <w:rPr>
          <w:rStyle w:val="120"/>
        </w:rPr>
        <w:t xml:space="preserve">Тема: Роспись на вазе. Выполнить </w:t>
      </w:r>
      <w:r w:rsidR="00E800F5">
        <w:rPr>
          <w:rStyle w:val="120"/>
        </w:rPr>
        <w:t xml:space="preserve">точечной росписью с применением </w:t>
      </w:r>
      <w:proofErr w:type="spellStart"/>
      <w:r w:rsidR="00E800F5">
        <w:rPr>
          <w:rStyle w:val="120"/>
        </w:rPr>
        <w:t>декупажа</w:t>
      </w:r>
      <w:proofErr w:type="spellEnd"/>
      <w:r w:rsidR="00E800F5">
        <w:rPr>
          <w:rStyle w:val="120"/>
        </w:rPr>
        <w:t>.</w:t>
      </w:r>
      <w:r w:rsidR="00155CD7">
        <w:t xml:space="preserve"> Создать композицию с использованием характерных образов выбранной росписи. Используя основные элементы, цв</w:t>
      </w:r>
      <w:r w:rsidR="00E800F5">
        <w:t>етовые сочетания, композиционные</w:t>
      </w:r>
    </w:p>
    <w:p w:rsidR="00E800F5" w:rsidRDefault="00155CD7" w:rsidP="00E800F5">
      <w:pPr>
        <w:pStyle w:val="ab"/>
        <w:shd w:val="clear" w:color="auto" w:fill="auto"/>
        <w:spacing w:before="0" w:line="480" w:lineRule="exact"/>
        <w:ind w:right="20"/>
        <w:jc w:val="left"/>
      </w:pPr>
      <w:r>
        <w:lastRenderedPageBreak/>
        <w:t>особенности выбранной росписи создать свой э</w:t>
      </w:r>
      <w:r w:rsidR="00E800F5">
        <w:t>скиз, выполнить роспись на вазе.</w:t>
      </w:r>
    </w:p>
    <w:p w:rsidR="00155CD7" w:rsidRDefault="00E800F5" w:rsidP="00E800F5">
      <w:pPr>
        <w:pStyle w:val="ab"/>
        <w:shd w:val="clear" w:color="auto" w:fill="auto"/>
        <w:spacing w:before="0" w:line="480" w:lineRule="exact"/>
        <w:ind w:right="20"/>
        <w:jc w:val="left"/>
      </w:pPr>
      <w:r>
        <w:t>Материалы: ваза, акрил, контуры, салфетки, клей.</w:t>
      </w:r>
    </w:p>
    <w:p w:rsidR="00155CD7" w:rsidRDefault="00E800F5" w:rsidP="00B37D0F">
      <w:pPr>
        <w:pStyle w:val="ab"/>
        <w:shd w:val="clear" w:color="auto" w:fill="auto"/>
        <w:spacing w:before="0" w:line="480" w:lineRule="exact"/>
        <w:ind w:left="20"/>
        <w:jc w:val="left"/>
      </w:pPr>
      <w:r>
        <w:rPr>
          <w:rStyle w:val="37"/>
          <w:i w:val="0"/>
        </w:rPr>
        <w:t xml:space="preserve">Самостоятельная работа: </w:t>
      </w:r>
      <w:r w:rsidR="00155CD7">
        <w:t>выполнить аналогичную работу дома.</w:t>
      </w:r>
    </w:p>
    <w:p w:rsidR="00B37D0F" w:rsidRDefault="00B37D0F" w:rsidP="00B37D0F">
      <w:pPr>
        <w:pStyle w:val="ab"/>
        <w:shd w:val="clear" w:color="auto" w:fill="auto"/>
        <w:tabs>
          <w:tab w:val="left" w:pos="577"/>
        </w:tabs>
        <w:spacing w:before="0" w:line="480" w:lineRule="exact"/>
        <w:ind w:right="20"/>
        <w:jc w:val="both"/>
      </w:pPr>
      <w:r>
        <w:rPr>
          <w:rStyle w:val="101"/>
        </w:rPr>
        <w:t xml:space="preserve">2.5.Тема: Батик. Смешанная </w:t>
      </w:r>
      <w:r w:rsidR="00155CD7">
        <w:rPr>
          <w:rStyle w:val="101"/>
        </w:rPr>
        <w:t xml:space="preserve"> техника росписи.</w:t>
      </w:r>
      <w:r w:rsidR="00155CD7">
        <w:t xml:space="preserve"> П</w:t>
      </w:r>
      <w:r>
        <w:t xml:space="preserve">ознакомить с техникой смешанной </w:t>
      </w:r>
      <w:r w:rsidR="00155CD7">
        <w:t>росписи ткани. Обратить внимание на цветовую гармонию, выразительность линий и мягких переходов одного цвета в другой.</w:t>
      </w:r>
      <w:r w:rsidR="00ED69F5">
        <w:t xml:space="preserve"> </w:t>
      </w:r>
      <w:r w:rsidR="00155CD7">
        <w:t>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подготовить рамы к росписи, резервирование, роспись (работа с цветом). Декорирование выполненной ком</w:t>
      </w:r>
      <w:r>
        <w:t xml:space="preserve">позиции контурами. </w:t>
      </w:r>
    </w:p>
    <w:p w:rsidR="00155CD7" w:rsidRDefault="00B37D0F" w:rsidP="00B37D0F">
      <w:pPr>
        <w:pStyle w:val="ab"/>
        <w:shd w:val="clear" w:color="auto" w:fill="auto"/>
        <w:tabs>
          <w:tab w:val="left" w:pos="577"/>
        </w:tabs>
        <w:spacing w:before="0" w:line="480" w:lineRule="exact"/>
        <w:ind w:left="20" w:right="20"/>
        <w:jc w:val="both"/>
      </w:pPr>
      <w:r>
        <w:rPr>
          <w:rStyle w:val="101"/>
          <w:b w:val="0"/>
        </w:rPr>
        <w:t>Материалы:</w:t>
      </w:r>
      <w:r>
        <w:t xml:space="preserve"> краски для батика, ткани, декоративные контуры, резерв.</w:t>
      </w:r>
    </w:p>
    <w:p w:rsidR="00155CD7" w:rsidRDefault="00B37D0F" w:rsidP="0084486D">
      <w:pPr>
        <w:pStyle w:val="ab"/>
        <w:shd w:val="clear" w:color="auto" w:fill="auto"/>
        <w:spacing w:before="0" w:line="480" w:lineRule="exact"/>
        <w:ind w:left="20" w:right="20"/>
        <w:jc w:val="both"/>
      </w:pPr>
      <w:r>
        <w:rPr>
          <w:rStyle w:val="2a"/>
          <w:i w:val="0"/>
        </w:rPr>
        <w:t xml:space="preserve">Самостоятельная работа: </w:t>
      </w:r>
      <w:r w:rsidR="00155CD7">
        <w:t>читать сказки, найти образы птиц, собрать иллюстративный материал.</w:t>
      </w:r>
    </w:p>
    <w:p w:rsidR="00B37D0F" w:rsidRDefault="00B37D0F" w:rsidP="0084486D">
      <w:pPr>
        <w:pStyle w:val="ab"/>
        <w:shd w:val="clear" w:color="auto" w:fill="auto"/>
        <w:spacing w:before="0" w:line="480" w:lineRule="exact"/>
        <w:ind w:left="20" w:right="20"/>
        <w:jc w:val="both"/>
      </w:pPr>
      <w:r>
        <w:rPr>
          <w:rStyle w:val="92"/>
          <w:spacing w:val="-1"/>
        </w:rPr>
        <w:t>2.6</w:t>
      </w:r>
      <w:r w:rsidR="00155CD7">
        <w:rPr>
          <w:rStyle w:val="92"/>
          <w:spacing w:val="-1"/>
        </w:rPr>
        <w:t>.</w:t>
      </w:r>
      <w:r w:rsidR="00155CD7">
        <w:rPr>
          <w:rStyle w:val="81"/>
        </w:rPr>
        <w:t xml:space="preserve"> Тема: Панно «Птица-пава».</w:t>
      </w:r>
      <w:r>
        <w:t xml:space="preserve"> Повторить технику</w:t>
      </w:r>
      <w:r w:rsidR="00155CD7">
        <w:t xml:space="preserve"> р</w:t>
      </w:r>
      <w:r>
        <w:t>осписи «Холодный батик». Повторить</w:t>
      </w:r>
      <w:r w:rsidR="00155CD7">
        <w:t xml:space="preserve"> приемы 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p>
    <w:p w:rsidR="00155CD7" w:rsidRDefault="00B37D0F" w:rsidP="0084486D">
      <w:pPr>
        <w:pStyle w:val="ab"/>
        <w:shd w:val="clear" w:color="auto" w:fill="auto"/>
        <w:spacing w:before="0" w:line="480" w:lineRule="exact"/>
        <w:ind w:left="20" w:right="20"/>
        <w:jc w:val="both"/>
      </w:pPr>
      <w:r>
        <w:t xml:space="preserve"> Материалы: ткань, краски </w:t>
      </w:r>
      <w:r w:rsidR="00AC76BD">
        <w:t xml:space="preserve"> для батика, резерв, стеклянные трубочки</w:t>
      </w:r>
      <w:r w:rsidR="00155CD7">
        <w:t>.</w:t>
      </w:r>
    </w:p>
    <w:p w:rsidR="00155CD7" w:rsidRDefault="00AC76BD" w:rsidP="0084486D">
      <w:pPr>
        <w:pStyle w:val="ab"/>
        <w:shd w:val="clear" w:color="auto" w:fill="auto"/>
        <w:spacing w:before="0" w:after="604" w:line="480" w:lineRule="exact"/>
        <w:ind w:left="20" w:right="20"/>
        <w:jc w:val="both"/>
      </w:pPr>
      <w:r>
        <w:rPr>
          <w:rStyle w:val="2a"/>
          <w:i w:val="0"/>
        </w:rPr>
        <w:t xml:space="preserve">Самостоятельная работа: </w:t>
      </w:r>
      <w:r w:rsidR="00155CD7">
        <w:t>выполнить упражнения по отработке навыков работы кистью на ткани.</w:t>
      </w:r>
    </w:p>
    <w:p w:rsidR="00155CD7" w:rsidRDefault="00155CD7" w:rsidP="00AC76BD">
      <w:pPr>
        <w:pStyle w:val="21b"/>
        <w:shd w:val="clear" w:color="auto" w:fill="auto"/>
        <w:spacing w:after="4" w:line="250" w:lineRule="exact"/>
        <w:ind w:left="360"/>
      </w:pPr>
      <w:bookmarkStart w:id="21" w:name="bookmark31"/>
      <w:r>
        <w:t>Раздел</w:t>
      </w:r>
      <w:r w:rsidR="00AC76BD">
        <w:rPr>
          <w:rStyle w:val="280"/>
          <w:b/>
          <w:spacing w:val="-1"/>
        </w:rPr>
        <w:t xml:space="preserve"> 3</w:t>
      </w:r>
      <w:r>
        <w:rPr>
          <w:rStyle w:val="280"/>
          <w:b/>
          <w:spacing w:val="-1"/>
        </w:rPr>
        <w:t>:</w:t>
      </w:r>
      <w:r w:rsidR="00AC76BD">
        <w:t xml:space="preserve"> Нетрадиционные техники рисования.</w:t>
      </w:r>
      <w:bookmarkEnd w:id="21"/>
    </w:p>
    <w:p w:rsidR="00AC76BD" w:rsidRDefault="00AC76BD" w:rsidP="00AC76BD">
      <w:pPr>
        <w:pStyle w:val="ab"/>
        <w:shd w:val="clear" w:color="auto" w:fill="auto"/>
        <w:tabs>
          <w:tab w:val="left" w:pos="1335"/>
        </w:tabs>
        <w:spacing w:before="0" w:line="480" w:lineRule="exact"/>
        <w:ind w:right="20"/>
        <w:jc w:val="both"/>
      </w:pPr>
      <w:r>
        <w:rPr>
          <w:rStyle w:val="81"/>
        </w:rPr>
        <w:t>3.1.</w:t>
      </w:r>
      <w:r w:rsidR="00155CD7">
        <w:rPr>
          <w:rStyle w:val="81"/>
        </w:rPr>
        <w:t>Тема</w:t>
      </w:r>
      <w:r>
        <w:rPr>
          <w:rStyle w:val="81"/>
        </w:rPr>
        <w:t>:</w:t>
      </w:r>
      <w:r>
        <w:rPr>
          <w:rStyle w:val="81"/>
        </w:rPr>
        <w:tab/>
        <w:t>Пейзаж. Техника монотипия.</w:t>
      </w:r>
      <w:r>
        <w:t xml:space="preserve"> Повторить приемы, используемые в технике монотипия. Выполнить эскиз будущей композиции, подобрать цветовое решение.</w:t>
      </w:r>
      <w:r w:rsidR="005828D6">
        <w:t xml:space="preserve"> </w:t>
      </w:r>
      <w:r>
        <w:t>Законченную работу дописать акварелью.</w:t>
      </w:r>
    </w:p>
    <w:p w:rsidR="00155CD7" w:rsidRDefault="00AC76BD" w:rsidP="00AC76BD">
      <w:pPr>
        <w:pStyle w:val="ab"/>
        <w:shd w:val="clear" w:color="auto" w:fill="auto"/>
        <w:tabs>
          <w:tab w:val="left" w:pos="1335"/>
        </w:tabs>
        <w:spacing w:before="0" w:line="480" w:lineRule="exact"/>
        <w:ind w:right="20"/>
        <w:jc w:val="both"/>
      </w:pPr>
      <w:r>
        <w:t xml:space="preserve"> Материалы: бумага А</w:t>
      </w:r>
      <w:proofErr w:type="gramStart"/>
      <w:r>
        <w:t>4</w:t>
      </w:r>
      <w:proofErr w:type="gramEnd"/>
      <w:r>
        <w:t>, акварель.</w:t>
      </w:r>
    </w:p>
    <w:p w:rsidR="00155CD7" w:rsidRDefault="00AC76BD" w:rsidP="0084486D">
      <w:pPr>
        <w:pStyle w:val="ab"/>
        <w:shd w:val="clear" w:color="auto" w:fill="auto"/>
        <w:spacing w:before="0" w:line="480" w:lineRule="exact"/>
        <w:ind w:left="20"/>
        <w:jc w:val="both"/>
      </w:pPr>
      <w:r>
        <w:rPr>
          <w:rStyle w:val="2a"/>
          <w:i w:val="0"/>
        </w:rPr>
        <w:t>Самостоятельная работа:</w:t>
      </w:r>
      <w:r w:rsidR="00155CD7">
        <w:t xml:space="preserve"> закреп</w:t>
      </w:r>
      <w:r w:rsidR="005828D6">
        <w:t>ить навыки, полученные на уроке А5</w:t>
      </w:r>
    </w:p>
    <w:p w:rsidR="00155CD7" w:rsidRDefault="00AC76BD" w:rsidP="00AC76BD">
      <w:pPr>
        <w:pStyle w:val="ab"/>
        <w:shd w:val="clear" w:color="auto" w:fill="auto"/>
        <w:tabs>
          <w:tab w:val="left" w:pos="553"/>
        </w:tabs>
        <w:spacing w:before="0" w:line="480" w:lineRule="exact"/>
        <w:ind w:left="20" w:right="20"/>
        <w:jc w:val="both"/>
      </w:pPr>
      <w:r>
        <w:rPr>
          <w:rStyle w:val="81"/>
        </w:rPr>
        <w:t>3.2.</w:t>
      </w:r>
      <w:r w:rsidR="00627E40">
        <w:rPr>
          <w:rStyle w:val="81"/>
        </w:rPr>
        <w:t xml:space="preserve">Тема: Цветы в вазе. </w:t>
      </w:r>
      <w:r w:rsidR="00627E40">
        <w:rPr>
          <w:rStyle w:val="81"/>
          <w:b w:val="0"/>
        </w:rPr>
        <w:t xml:space="preserve">Выполнить работу в технике </w:t>
      </w:r>
      <w:proofErr w:type="spellStart"/>
      <w:r w:rsidR="00627E40">
        <w:rPr>
          <w:rStyle w:val="81"/>
          <w:b w:val="0"/>
        </w:rPr>
        <w:t>набрызг</w:t>
      </w:r>
      <w:proofErr w:type="spellEnd"/>
      <w:r w:rsidR="00627E40">
        <w:rPr>
          <w:rStyle w:val="81"/>
          <w:b w:val="0"/>
        </w:rPr>
        <w:t>.</w:t>
      </w:r>
      <w:r w:rsidR="00155CD7">
        <w:t xml:space="preserve"> Познак</w:t>
      </w:r>
      <w:r w:rsidR="00627E40">
        <w:t xml:space="preserve">омиться </w:t>
      </w:r>
      <w:r w:rsidR="005828D6">
        <w:t xml:space="preserve">с новой техникой </w:t>
      </w:r>
      <w:proofErr w:type="spellStart"/>
      <w:r w:rsidR="005828D6">
        <w:t>набрыз</w:t>
      </w:r>
      <w:proofErr w:type="gramStart"/>
      <w:r w:rsidR="005828D6">
        <w:t>г</w:t>
      </w:r>
      <w:proofErr w:type="spellEnd"/>
      <w:r w:rsidR="005828D6">
        <w:t>-</w:t>
      </w:r>
      <w:proofErr w:type="gramEnd"/>
      <w:r w:rsidR="005828D6">
        <w:t xml:space="preserve"> разбрызгивание краски с помощью зубной щетки и расчески.</w:t>
      </w:r>
    </w:p>
    <w:p w:rsidR="005828D6" w:rsidRPr="005828D6" w:rsidRDefault="005828D6" w:rsidP="00AC76BD">
      <w:pPr>
        <w:pStyle w:val="ab"/>
        <w:shd w:val="clear" w:color="auto" w:fill="auto"/>
        <w:tabs>
          <w:tab w:val="left" w:pos="553"/>
        </w:tabs>
        <w:spacing w:before="0" w:line="480" w:lineRule="exact"/>
        <w:ind w:left="20" w:right="20"/>
        <w:jc w:val="both"/>
      </w:pPr>
      <w:r>
        <w:rPr>
          <w:rStyle w:val="81"/>
          <w:b w:val="0"/>
        </w:rPr>
        <w:t>Материалы: трафареты, зубная щетка, расческа, гуашь.</w:t>
      </w:r>
    </w:p>
    <w:p w:rsidR="00155CD7" w:rsidRDefault="005828D6" w:rsidP="0084486D">
      <w:pPr>
        <w:pStyle w:val="ab"/>
        <w:shd w:val="clear" w:color="auto" w:fill="auto"/>
        <w:spacing w:before="0" w:line="480" w:lineRule="exact"/>
        <w:ind w:left="20" w:right="20"/>
        <w:jc w:val="both"/>
      </w:pPr>
      <w:r>
        <w:rPr>
          <w:rStyle w:val="1a"/>
          <w:i w:val="0"/>
        </w:rPr>
        <w:t xml:space="preserve">Самостоятельная работа: </w:t>
      </w:r>
      <w:r w:rsidR="00155CD7">
        <w:t>закрепить навыки, полученные на</w:t>
      </w:r>
      <w:r>
        <w:t xml:space="preserve"> уроке А5.</w:t>
      </w:r>
    </w:p>
    <w:p w:rsidR="00155CD7" w:rsidRDefault="005828D6" w:rsidP="0084486D">
      <w:pPr>
        <w:pStyle w:val="ab"/>
        <w:shd w:val="clear" w:color="auto" w:fill="auto"/>
        <w:spacing w:before="0" w:line="480" w:lineRule="exact"/>
        <w:ind w:left="20" w:right="20"/>
        <w:jc w:val="both"/>
      </w:pPr>
      <w:r>
        <w:rPr>
          <w:rStyle w:val="71"/>
          <w:spacing w:val="-1"/>
        </w:rPr>
        <w:t>3.3.</w:t>
      </w:r>
      <w:r>
        <w:rPr>
          <w:rStyle w:val="63"/>
        </w:rPr>
        <w:t xml:space="preserve"> Тема: «Красивые цветы». Техника </w:t>
      </w:r>
      <w:proofErr w:type="spellStart"/>
      <w:r>
        <w:rPr>
          <w:rStyle w:val="63"/>
        </w:rPr>
        <w:t>граттаж</w:t>
      </w:r>
      <w:proofErr w:type="spellEnd"/>
      <w:r>
        <w:rPr>
          <w:rStyle w:val="63"/>
        </w:rPr>
        <w:t>.</w:t>
      </w:r>
      <w:r>
        <w:t xml:space="preserve"> Повторить технику </w:t>
      </w:r>
      <w:proofErr w:type="spellStart"/>
      <w:r>
        <w:t>граттаж</w:t>
      </w:r>
      <w:proofErr w:type="spellEnd"/>
      <w:r>
        <w:t>.</w:t>
      </w:r>
      <w:r w:rsidR="00155CD7">
        <w:t xml:space="preserve"> Рассказать о порядке работы</w:t>
      </w:r>
      <w:r w:rsidR="0087391D">
        <w:t xml:space="preserve"> во время создания данной композиции.</w:t>
      </w:r>
      <w:r w:rsidR="00155CD7">
        <w:t xml:space="preserve"> Отработать н</w:t>
      </w:r>
      <w:r w:rsidR="0087391D">
        <w:t>авыки и умения работы</w:t>
      </w:r>
      <w:proofErr w:type="gramStart"/>
      <w:r w:rsidR="0087391D">
        <w:t xml:space="preserve"> ,</w:t>
      </w:r>
      <w:proofErr w:type="gramEnd"/>
      <w:r w:rsidR="00155CD7">
        <w:t xml:space="preserve"> которые способствуют развитию аккуратности и усидчивост</w:t>
      </w:r>
      <w:r w:rsidR="0087391D">
        <w:t>и в процессе выполнения задания.</w:t>
      </w:r>
    </w:p>
    <w:p w:rsidR="0087391D" w:rsidRPr="0087391D" w:rsidRDefault="0087391D" w:rsidP="0084486D">
      <w:pPr>
        <w:pStyle w:val="ab"/>
        <w:shd w:val="clear" w:color="auto" w:fill="auto"/>
        <w:spacing w:before="0" w:line="480" w:lineRule="exact"/>
        <w:ind w:left="20" w:right="20"/>
        <w:jc w:val="both"/>
      </w:pPr>
      <w:r>
        <w:rPr>
          <w:rStyle w:val="71"/>
          <w:b w:val="0"/>
          <w:spacing w:val="-1"/>
        </w:rPr>
        <w:lastRenderedPageBreak/>
        <w:t>Материалы: бумага А3, масляная пастель, гуашь, зубочистки.</w:t>
      </w:r>
    </w:p>
    <w:p w:rsidR="00155CD7" w:rsidRDefault="0087391D" w:rsidP="0084486D">
      <w:pPr>
        <w:pStyle w:val="ab"/>
        <w:shd w:val="clear" w:color="auto" w:fill="auto"/>
        <w:spacing w:before="0" w:after="604" w:line="480" w:lineRule="exact"/>
        <w:ind w:left="20" w:right="20"/>
        <w:jc w:val="both"/>
      </w:pPr>
      <w:r>
        <w:rPr>
          <w:rStyle w:val="1a"/>
          <w:i w:val="0"/>
        </w:rPr>
        <w:t xml:space="preserve">Самостоятельная работа: </w:t>
      </w:r>
      <w:r w:rsidR="00155CD7">
        <w:t>закрепить навыки, полученные н</w:t>
      </w:r>
      <w:r>
        <w:t>а уроке, выполнив подобную работу, А5</w:t>
      </w:r>
      <w:r w:rsidR="00155CD7">
        <w:t>.</w:t>
      </w:r>
    </w:p>
    <w:p w:rsidR="0087391D" w:rsidRDefault="0087391D" w:rsidP="0084486D">
      <w:pPr>
        <w:pStyle w:val="ab"/>
        <w:shd w:val="clear" w:color="auto" w:fill="auto"/>
        <w:spacing w:before="0" w:after="604" w:line="480" w:lineRule="exact"/>
        <w:ind w:left="20" w:right="20"/>
        <w:jc w:val="both"/>
      </w:pPr>
      <w:r>
        <w:rPr>
          <w:b/>
        </w:rPr>
        <w:t>3.4.Тема: «Фрукты». Панно из соленого теста.</w:t>
      </w:r>
      <w:r>
        <w:t xml:space="preserve"> Повторить основы и приемы  работы с соленым тестом. Выполнить эскиз</w:t>
      </w:r>
      <w:proofErr w:type="gramStart"/>
      <w:r>
        <w:t xml:space="preserve"> ,</w:t>
      </w:r>
      <w:proofErr w:type="gramEnd"/>
      <w:r>
        <w:t xml:space="preserve"> подобрать гармоничное сочетание цветов.</w:t>
      </w:r>
    </w:p>
    <w:p w:rsidR="0087391D" w:rsidRDefault="0087391D" w:rsidP="0084486D">
      <w:pPr>
        <w:pStyle w:val="ab"/>
        <w:shd w:val="clear" w:color="auto" w:fill="auto"/>
        <w:spacing w:before="0" w:after="604" w:line="480" w:lineRule="exact"/>
        <w:ind w:left="20" w:right="20"/>
        <w:jc w:val="both"/>
      </w:pPr>
      <w:r>
        <w:t xml:space="preserve">Материалы: соленое тесто, </w:t>
      </w:r>
      <w:r w:rsidR="000427F9">
        <w:t>гуашь, картон.</w:t>
      </w:r>
    </w:p>
    <w:p w:rsidR="000427F9" w:rsidRPr="0087391D" w:rsidRDefault="000427F9" w:rsidP="0084486D">
      <w:pPr>
        <w:pStyle w:val="ab"/>
        <w:shd w:val="clear" w:color="auto" w:fill="auto"/>
        <w:spacing w:before="0" w:after="604" w:line="480" w:lineRule="exact"/>
        <w:ind w:left="20" w:right="20"/>
        <w:jc w:val="both"/>
      </w:pPr>
      <w:r>
        <w:t>Самостоятельная работа: познакомиться с работами</w:t>
      </w:r>
      <w:proofErr w:type="gramStart"/>
      <w:r>
        <w:t xml:space="preserve"> ,</w:t>
      </w:r>
      <w:proofErr w:type="gramEnd"/>
      <w:r>
        <w:t xml:space="preserve"> выполненными в этой технике.</w:t>
      </w:r>
    </w:p>
    <w:p w:rsidR="00155CD7" w:rsidRDefault="00155CD7" w:rsidP="0084486D">
      <w:pPr>
        <w:pStyle w:val="21b"/>
        <w:shd w:val="clear" w:color="auto" w:fill="auto"/>
        <w:spacing w:after="63" w:line="250" w:lineRule="exact"/>
        <w:ind w:left="420"/>
        <w:jc w:val="left"/>
      </w:pPr>
      <w:bookmarkStart w:id="22" w:name="bookmark33"/>
      <w:r>
        <w:rPr>
          <w:rStyle w:val="270"/>
          <w:b/>
          <w:spacing w:val="-1"/>
        </w:rPr>
        <w:t>3.</w:t>
      </w:r>
      <w:r>
        <w:t xml:space="preserve"> ТРЕБОВАНИЯ К УРОВНЮ ПОДГОТОВКИ </w:t>
      </w:r>
      <w:proofErr w:type="gramStart"/>
      <w:r>
        <w:t>ОБУЧАЮЩИХСЯ</w:t>
      </w:r>
      <w:bookmarkEnd w:id="22"/>
      <w:proofErr w:type="gramEnd"/>
    </w:p>
    <w:p w:rsidR="00155CD7" w:rsidRDefault="00155CD7" w:rsidP="0084486D">
      <w:pPr>
        <w:pStyle w:val="ab"/>
        <w:shd w:val="clear" w:color="auto" w:fill="auto"/>
        <w:spacing w:before="0" w:line="480" w:lineRule="exact"/>
        <w:ind w:left="20" w:right="20" w:firstLine="720"/>
        <w:jc w:val="both"/>
      </w:pPr>
      <w:r>
        <w:t>Раздел содержит перечень знаний, умений и навыков, приобретение которых обеспечивает программа «Прикладное творчество».</w:t>
      </w:r>
    </w:p>
    <w:p w:rsidR="00155CD7" w:rsidRDefault="00155CD7" w:rsidP="0084486D">
      <w:pPr>
        <w:pStyle w:val="ab"/>
        <w:shd w:val="clear" w:color="auto" w:fill="auto"/>
        <w:spacing w:before="0" w:line="480" w:lineRule="exact"/>
        <w:ind w:left="20" w:right="20" w:firstLine="720"/>
        <w:jc w:val="both"/>
      </w:pPr>
      <w:r>
        <w:t>1. Знание основных понятий и терминологии в области декоративн</w:t>
      </w:r>
      <w:proofErr w:type="gramStart"/>
      <w:r>
        <w:t>о-</w:t>
      </w:r>
      <w:proofErr w:type="gramEnd"/>
      <w:r>
        <w:t xml:space="preserve"> прикладного искусства и художественных промыслов.</w:t>
      </w:r>
    </w:p>
    <w:p w:rsidR="00155CD7" w:rsidRDefault="00155CD7" w:rsidP="0084486D">
      <w:pPr>
        <w:pStyle w:val="ab"/>
        <w:shd w:val="clear" w:color="auto" w:fill="auto"/>
        <w:spacing w:before="0" w:line="480" w:lineRule="exact"/>
        <w:ind w:left="20" w:right="20" w:firstLine="720"/>
        <w:jc w:val="both"/>
      </w:pPr>
      <w:r>
        <w:t>2.Знание основных видов и техник декоративно-прикладной деятельности.</w:t>
      </w:r>
    </w:p>
    <w:p w:rsidR="00155CD7" w:rsidRDefault="00155CD7" w:rsidP="0084486D">
      <w:pPr>
        <w:pStyle w:val="ab"/>
        <w:shd w:val="clear" w:color="auto" w:fill="auto"/>
        <w:spacing w:before="0" w:line="480" w:lineRule="exact"/>
        <w:ind w:left="20" w:right="20" w:firstLine="720"/>
        <w:jc w:val="both"/>
      </w:pPr>
      <w: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155CD7" w:rsidRDefault="00155CD7" w:rsidP="0084486D">
      <w:pPr>
        <w:pStyle w:val="ab"/>
        <w:numPr>
          <w:ilvl w:val="2"/>
          <w:numId w:val="14"/>
        </w:numPr>
        <w:shd w:val="clear" w:color="auto" w:fill="auto"/>
        <w:tabs>
          <w:tab w:val="left" w:pos="1124"/>
        </w:tabs>
        <w:spacing w:before="0" w:line="480" w:lineRule="exact"/>
        <w:ind w:left="20" w:right="20" w:firstLine="720"/>
        <w:jc w:val="both"/>
      </w:pPr>
      <w:r>
        <w:t>Умение решать художественно - творческие задачи, пользуясь эскизом.</w:t>
      </w:r>
    </w:p>
    <w:p w:rsidR="00155CD7" w:rsidRDefault="00155CD7" w:rsidP="0084486D">
      <w:pPr>
        <w:pStyle w:val="ab"/>
        <w:numPr>
          <w:ilvl w:val="2"/>
          <w:numId w:val="14"/>
        </w:numPr>
        <w:shd w:val="clear" w:color="auto" w:fill="auto"/>
        <w:tabs>
          <w:tab w:val="left" w:pos="1225"/>
        </w:tabs>
        <w:spacing w:before="0" w:line="480" w:lineRule="exact"/>
        <w:ind w:left="20" w:right="20" w:firstLine="720"/>
        <w:jc w:val="both"/>
      </w:pPr>
      <w:r>
        <w:t>Умение использовать техники прикладного творчества для воплощения художественного замысла.</w:t>
      </w:r>
      <w:r w:rsidR="00ED69F5" w:rsidRPr="00ED69F5">
        <w:rPr>
          <w:sz w:val="2"/>
        </w:rPr>
        <w:t xml:space="preserve"> </w:t>
      </w:r>
      <w:r>
        <w:t>Умение работать с различными материалами.</w:t>
      </w:r>
    </w:p>
    <w:p w:rsidR="00155CD7" w:rsidRDefault="00155CD7" w:rsidP="0084486D">
      <w:pPr>
        <w:pStyle w:val="ab"/>
        <w:numPr>
          <w:ilvl w:val="2"/>
          <w:numId w:val="14"/>
        </w:numPr>
        <w:shd w:val="clear" w:color="auto" w:fill="auto"/>
        <w:tabs>
          <w:tab w:val="left" w:pos="1114"/>
        </w:tabs>
        <w:spacing w:before="0" w:line="480" w:lineRule="exact"/>
        <w:ind w:left="20" w:right="20" w:firstLine="720"/>
        <w:jc w:val="both"/>
      </w:pPr>
      <w:r>
        <w:t>Умение работать в различных техниках: плетения, аппликации, коллажа, конструирования.</w:t>
      </w:r>
    </w:p>
    <w:p w:rsidR="00155CD7" w:rsidRDefault="00155CD7" w:rsidP="0084486D">
      <w:pPr>
        <w:pStyle w:val="ab"/>
        <w:numPr>
          <w:ilvl w:val="2"/>
          <w:numId w:val="14"/>
        </w:numPr>
        <w:shd w:val="clear" w:color="auto" w:fill="auto"/>
        <w:tabs>
          <w:tab w:val="left" w:pos="1009"/>
        </w:tabs>
        <w:spacing w:before="0" w:line="480" w:lineRule="exact"/>
        <w:ind w:left="20" w:firstLine="720"/>
        <w:jc w:val="both"/>
      </w:pPr>
      <w:r>
        <w:t>Умение изготавливать игрушки из различных материалов.</w:t>
      </w:r>
    </w:p>
    <w:p w:rsidR="00155CD7" w:rsidRDefault="00155CD7" w:rsidP="0084486D">
      <w:pPr>
        <w:pStyle w:val="ab"/>
        <w:numPr>
          <w:ilvl w:val="2"/>
          <w:numId w:val="14"/>
        </w:numPr>
        <w:shd w:val="clear" w:color="auto" w:fill="auto"/>
        <w:tabs>
          <w:tab w:val="left" w:pos="1009"/>
        </w:tabs>
        <w:spacing w:before="0" w:line="480" w:lineRule="exact"/>
        <w:ind w:left="20" w:firstLine="720"/>
        <w:jc w:val="both"/>
      </w:pPr>
      <w:r>
        <w:t>Навыки заполнения объемной формы узором.</w:t>
      </w:r>
    </w:p>
    <w:p w:rsidR="00155CD7" w:rsidRDefault="00155CD7" w:rsidP="0084486D">
      <w:pPr>
        <w:pStyle w:val="ab"/>
        <w:numPr>
          <w:ilvl w:val="2"/>
          <w:numId w:val="14"/>
        </w:numPr>
        <w:shd w:val="clear" w:color="auto" w:fill="auto"/>
        <w:tabs>
          <w:tab w:val="left" w:pos="1134"/>
        </w:tabs>
        <w:spacing w:before="0" w:line="480" w:lineRule="exact"/>
        <w:ind w:left="20" w:firstLine="720"/>
        <w:jc w:val="both"/>
      </w:pPr>
      <w:r>
        <w:t>Навыки ритмического заполнения поверхности.</w:t>
      </w:r>
    </w:p>
    <w:p w:rsidR="00155CD7" w:rsidRDefault="00155CD7" w:rsidP="0084486D">
      <w:pPr>
        <w:pStyle w:val="ab"/>
        <w:numPr>
          <w:ilvl w:val="2"/>
          <w:numId w:val="14"/>
        </w:numPr>
        <w:shd w:val="clear" w:color="auto" w:fill="auto"/>
        <w:tabs>
          <w:tab w:val="left" w:pos="1302"/>
        </w:tabs>
        <w:spacing w:before="0" w:line="480" w:lineRule="exact"/>
        <w:ind w:left="20" w:right="20" w:firstLine="720"/>
        <w:jc w:val="both"/>
      </w:pPr>
      <w:r>
        <w:t>Навыки проведения объемно-декоративных работ рельефного изображения.</w:t>
      </w:r>
    </w:p>
    <w:p w:rsidR="00155CD7" w:rsidRDefault="00155CD7" w:rsidP="0084486D">
      <w:pPr>
        <w:pStyle w:val="ab"/>
        <w:numPr>
          <w:ilvl w:val="2"/>
          <w:numId w:val="14"/>
        </w:numPr>
        <w:shd w:val="clear" w:color="auto" w:fill="auto"/>
        <w:tabs>
          <w:tab w:val="left" w:pos="1134"/>
        </w:tabs>
        <w:spacing w:before="0" w:line="480" w:lineRule="exact"/>
        <w:ind w:left="20" w:firstLine="720"/>
        <w:jc w:val="both"/>
      </w:pPr>
      <w:r>
        <w:t>Навыки изготовления объемных изделий и заполнения их узором.</w:t>
      </w:r>
    </w:p>
    <w:p w:rsidR="00155CD7" w:rsidRDefault="00155CD7" w:rsidP="0084486D">
      <w:pPr>
        <w:pStyle w:val="ab"/>
        <w:numPr>
          <w:ilvl w:val="2"/>
          <w:numId w:val="14"/>
        </w:numPr>
        <w:shd w:val="clear" w:color="auto" w:fill="auto"/>
        <w:tabs>
          <w:tab w:val="left" w:pos="1369"/>
        </w:tabs>
        <w:spacing w:before="0" w:line="480" w:lineRule="exact"/>
        <w:ind w:left="20" w:right="20" w:firstLine="720"/>
        <w:jc w:val="both"/>
      </w:pPr>
      <w:r>
        <w:t>Навыки конструирования и моделирования из различных материалов.</w:t>
      </w:r>
    </w:p>
    <w:p w:rsidR="00155CD7" w:rsidRDefault="00155CD7" w:rsidP="0084486D">
      <w:pPr>
        <w:pStyle w:val="ab"/>
        <w:numPr>
          <w:ilvl w:val="2"/>
          <w:numId w:val="14"/>
        </w:numPr>
        <w:shd w:val="clear" w:color="auto" w:fill="auto"/>
        <w:tabs>
          <w:tab w:val="left" w:pos="1282"/>
        </w:tabs>
        <w:spacing w:before="0" w:line="480" w:lineRule="exact"/>
        <w:ind w:left="20" w:right="20" w:firstLine="720"/>
        <w:jc w:val="both"/>
      </w:pPr>
      <w:r>
        <w:lastRenderedPageBreak/>
        <w:t>Наличие творческой инициативы, понимание выразительности цветового и композиционного решения.</w:t>
      </w:r>
    </w:p>
    <w:p w:rsidR="00155CD7" w:rsidRDefault="00155CD7" w:rsidP="0084486D">
      <w:pPr>
        <w:pStyle w:val="ab"/>
        <w:numPr>
          <w:ilvl w:val="2"/>
          <w:numId w:val="14"/>
        </w:numPr>
        <w:shd w:val="clear" w:color="auto" w:fill="auto"/>
        <w:tabs>
          <w:tab w:val="left" w:pos="1326"/>
        </w:tabs>
        <w:spacing w:before="0" w:after="420" w:line="480" w:lineRule="exact"/>
        <w:ind w:left="20" w:right="20" w:firstLine="720"/>
        <w:jc w:val="both"/>
      </w:pPr>
      <w:r>
        <w:t>Умение анализировать и оценивать результаты собственной творческой деятельности.</w:t>
      </w:r>
    </w:p>
    <w:p w:rsidR="00155CD7" w:rsidRDefault="00155CD7" w:rsidP="0084486D">
      <w:pPr>
        <w:pStyle w:val="21b"/>
        <w:shd w:val="clear" w:color="auto" w:fill="auto"/>
        <w:spacing w:after="0" w:line="480" w:lineRule="exact"/>
        <w:ind w:left="1220"/>
        <w:jc w:val="left"/>
      </w:pPr>
      <w:bookmarkStart w:id="23" w:name="bookmark34"/>
      <w:r>
        <w:rPr>
          <w:rStyle w:val="261"/>
          <w:b/>
          <w:spacing w:val="-1"/>
        </w:rPr>
        <w:t>4.</w:t>
      </w:r>
      <w:r>
        <w:t xml:space="preserve"> ФОРМЫ И МЕТОДЫ КОНТРОЛЯ, СИСТЕМА ОЦЕНОК</w:t>
      </w:r>
      <w:bookmarkEnd w:id="23"/>
    </w:p>
    <w:p w:rsidR="00155CD7" w:rsidRDefault="00155CD7" w:rsidP="0084486D">
      <w:pPr>
        <w:pStyle w:val="82"/>
        <w:shd w:val="clear" w:color="auto" w:fill="auto"/>
        <w:ind w:left="2000"/>
        <w:jc w:val="left"/>
      </w:pPr>
      <w:r>
        <w:t>1. Аттестация: цели, виды, форма, содержание</w:t>
      </w:r>
    </w:p>
    <w:p w:rsidR="00155CD7" w:rsidRDefault="00155CD7" w:rsidP="0084486D">
      <w:pPr>
        <w:pStyle w:val="ab"/>
        <w:shd w:val="clear" w:color="auto" w:fill="auto"/>
        <w:spacing w:before="0" w:line="480" w:lineRule="exact"/>
        <w:ind w:left="20" w:right="20" w:firstLine="720"/>
        <w:jc w:val="both"/>
      </w:pPr>
      <w: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55CD7" w:rsidRDefault="00155CD7" w:rsidP="0084486D">
      <w:pPr>
        <w:pStyle w:val="ab"/>
        <w:shd w:val="clear" w:color="auto" w:fill="auto"/>
        <w:spacing w:before="0" w:line="480" w:lineRule="exact"/>
        <w:ind w:left="20" w:right="20" w:firstLine="720"/>
        <w:jc w:val="both"/>
      </w:pPr>
      <w:r>
        <w:t>Текущий контроль знаний учащихся осуществляется педагогом практически на всех занятиях.</w:t>
      </w:r>
    </w:p>
    <w:p w:rsidR="00155CD7" w:rsidRDefault="00155CD7" w:rsidP="0084486D">
      <w:pPr>
        <w:pStyle w:val="ab"/>
        <w:shd w:val="clear" w:color="auto" w:fill="auto"/>
        <w:spacing w:before="0" w:line="480" w:lineRule="exact"/>
        <w:ind w:left="20" w:right="20" w:firstLine="720"/>
        <w:jc w:val="both"/>
      </w:pPr>
      <w:r>
        <w:t>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w:t>
      </w:r>
    </w:p>
    <w:p w:rsidR="00155CD7" w:rsidRDefault="00155CD7" w:rsidP="00ED69F5">
      <w:pPr>
        <w:pStyle w:val="ab"/>
        <w:shd w:val="clear" w:color="auto" w:fill="auto"/>
        <w:spacing w:before="0" w:line="480" w:lineRule="exact"/>
        <w:ind w:left="20" w:right="20" w:firstLine="720"/>
        <w:jc w:val="both"/>
      </w:pPr>
      <w: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w:t>
      </w:r>
      <w:r w:rsidR="00ED69F5">
        <w:t xml:space="preserve"> </w:t>
      </w:r>
      <w:r>
        <w:t>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155CD7" w:rsidRDefault="00155CD7" w:rsidP="0084486D">
      <w:pPr>
        <w:pStyle w:val="82"/>
        <w:shd w:val="clear" w:color="auto" w:fill="auto"/>
        <w:ind w:left="3500"/>
        <w:jc w:val="left"/>
      </w:pPr>
      <w:r>
        <w:rPr>
          <w:rStyle w:val="811"/>
          <w:i/>
        </w:rPr>
        <w:t>2.</w:t>
      </w:r>
      <w:r>
        <w:t xml:space="preserve"> Критерии оценок</w:t>
      </w:r>
    </w:p>
    <w:p w:rsidR="00155CD7" w:rsidRDefault="00155CD7" w:rsidP="0084486D">
      <w:pPr>
        <w:pStyle w:val="ab"/>
        <w:shd w:val="clear" w:color="auto" w:fill="auto"/>
        <w:spacing w:before="0" w:line="480" w:lineRule="exact"/>
        <w:ind w:left="20" w:right="20" w:firstLine="720"/>
        <w:jc w:val="both"/>
      </w:pPr>
      <w: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155CD7" w:rsidRDefault="00155CD7" w:rsidP="0084486D">
      <w:pPr>
        <w:pStyle w:val="ab"/>
        <w:shd w:val="clear" w:color="auto" w:fill="auto"/>
        <w:spacing w:before="0" w:line="480" w:lineRule="exact"/>
        <w:ind w:left="20" w:right="20" w:firstLine="720"/>
        <w:jc w:val="both"/>
      </w:pPr>
      <w:r>
        <w:t>"5"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155CD7" w:rsidRDefault="00155CD7" w:rsidP="0084486D">
      <w:pPr>
        <w:pStyle w:val="ab"/>
        <w:shd w:val="clear" w:color="auto" w:fill="auto"/>
        <w:spacing w:before="0" w:line="480" w:lineRule="exact"/>
        <w:ind w:left="20" w:right="20" w:firstLine="720"/>
        <w:jc w:val="both"/>
      </w:pPr>
      <w:r>
        <w:t>"4" (хорошо) ставится, если в работе есть незначительные промахи в композиции и в цветовом решении, при работе в материале есть небрежность.</w:t>
      </w:r>
    </w:p>
    <w:p w:rsidR="00155CD7" w:rsidRDefault="00155CD7" w:rsidP="0084486D">
      <w:pPr>
        <w:pStyle w:val="ab"/>
        <w:shd w:val="clear" w:color="auto" w:fill="auto"/>
        <w:spacing w:before="0" w:after="604" w:line="480" w:lineRule="exact"/>
        <w:ind w:left="20" w:right="20" w:firstLine="720"/>
        <w:jc w:val="both"/>
      </w:pPr>
      <w:r>
        <w:lastRenderedPageBreak/>
        <w:t>"3"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155CD7" w:rsidRDefault="00155CD7" w:rsidP="0084486D">
      <w:pPr>
        <w:pStyle w:val="21b"/>
        <w:shd w:val="clear" w:color="auto" w:fill="auto"/>
        <w:spacing w:after="183" w:line="250" w:lineRule="exact"/>
        <w:ind w:left="480"/>
        <w:jc w:val="left"/>
      </w:pPr>
      <w:bookmarkStart w:id="24" w:name="bookmark35"/>
      <w:r>
        <w:rPr>
          <w:rStyle w:val="251"/>
          <w:b/>
          <w:spacing w:val="-1"/>
        </w:rPr>
        <w:t>5.</w:t>
      </w:r>
      <w:r>
        <w:t xml:space="preserve"> МЕТОДИЧЕСКОЕ ОБЕСПЕЧЕНИЕ УЧЕБНОГО ПРОЦЕССА</w:t>
      </w:r>
      <w:bookmarkEnd w:id="24"/>
    </w:p>
    <w:p w:rsidR="00155CD7" w:rsidRDefault="00155CD7" w:rsidP="0084486D">
      <w:pPr>
        <w:pStyle w:val="ab"/>
        <w:shd w:val="clear" w:color="auto" w:fill="auto"/>
        <w:spacing w:before="0" w:after="364" w:line="480" w:lineRule="exact"/>
        <w:ind w:left="20" w:right="20" w:firstLine="720"/>
        <w:jc w:val="both"/>
      </w:pPr>
      <w: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155CD7" w:rsidRDefault="00155CD7" w:rsidP="00ED69F5">
      <w:pPr>
        <w:pStyle w:val="21b"/>
        <w:shd w:val="clear" w:color="auto" w:fill="auto"/>
        <w:spacing w:after="0" w:line="250" w:lineRule="exact"/>
        <w:ind w:left="20" w:firstLine="720"/>
        <w:jc w:val="both"/>
      </w:pPr>
      <w:bookmarkStart w:id="25" w:name="bookmark36"/>
      <w:r>
        <w:t>Пр</w:t>
      </w:r>
      <w:r w:rsidRPr="00ED69F5">
        <w:t>им</w:t>
      </w:r>
      <w:r>
        <w:t>еняются следующие средства дифференциации:</w:t>
      </w:r>
      <w:bookmarkEnd w:id="25"/>
    </w:p>
    <w:p w:rsidR="00ED69F5" w:rsidRDefault="00ED69F5" w:rsidP="00ED69F5">
      <w:pPr>
        <w:pStyle w:val="21b"/>
        <w:shd w:val="clear" w:color="auto" w:fill="auto"/>
        <w:spacing w:after="0" w:line="250" w:lineRule="exact"/>
        <w:ind w:left="20" w:firstLine="720"/>
        <w:jc w:val="both"/>
      </w:pPr>
    </w:p>
    <w:p w:rsidR="00155CD7" w:rsidRDefault="00155CD7" w:rsidP="0084486D">
      <w:pPr>
        <w:pStyle w:val="ab"/>
        <w:shd w:val="clear" w:color="auto" w:fill="auto"/>
        <w:tabs>
          <w:tab w:val="left" w:pos="1018"/>
        </w:tabs>
        <w:spacing w:before="0" w:line="480" w:lineRule="exact"/>
        <w:ind w:left="20" w:firstLine="720"/>
        <w:jc w:val="both"/>
      </w:pPr>
      <w:r>
        <w:t>а)</w:t>
      </w:r>
      <w:r>
        <w:tab/>
        <w:t>разработка заданий различной трудности и объема;</w:t>
      </w:r>
    </w:p>
    <w:p w:rsidR="00155CD7" w:rsidRDefault="00155CD7" w:rsidP="0084486D">
      <w:pPr>
        <w:pStyle w:val="ab"/>
        <w:shd w:val="clear" w:color="auto" w:fill="auto"/>
        <w:tabs>
          <w:tab w:val="left" w:pos="1138"/>
        </w:tabs>
        <w:spacing w:before="0" w:line="480" w:lineRule="exact"/>
        <w:ind w:left="20" w:right="20" w:firstLine="720"/>
        <w:jc w:val="both"/>
      </w:pPr>
      <w:r>
        <w:t>б)</w:t>
      </w:r>
      <w:r>
        <w:tab/>
        <w:t>разная мера помощи преподавателя учащимся при выполнении учебных заданий;</w:t>
      </w:r>
    </w:p>
    <w:p w:rsidR="00155CD7" w:rsidRDefault="00155CD7" w:rsidP="0084486D">
      <w:pPr>
        <w:pStyle w:val="ab"/>
        <w:shd w:val="clear" w:color="auto" w:fill="auto"/>
        <w:tabs>
          <w:tab w:val="left" w:pos="1033"/>
        </w:tabs>
        <w:spacing w:before="0" w:line="480" w:lineRule="exact"/>
        <w:ind w:left="20" w:firstLine="720"/>
        <w:jc w:val="both"/>
      </w:pPr>
      <w:r>
        <w:t>в)</w:t>
      </w:r>
      <w:r>
        <w:tab/>
        <w:t>вариативность темпа освоения учебного материала;</w:t>
      </w:r>
    </w:p>
    <w:p w:rsidR="00155CD7" w:rsidRDefault="00155CD7" w:rsidP="0084486D">
      <w:pPr>
        <w:pStyle w:val="ab"/>
        <w:shd w:val="clear" w:color="auto" w:fill="auto"/>
        <w:tabs>
          <w:tab w:val="left" w:pos="1018"/>
        </w:tabs>
        <w:spacing w:before="0" w:line="480" w:lineRule="exact"/>
        <w:ind w:left="20" w:firstLine="720"/>
        <w:jc w:val="both"/>
      </w:pPr>
      <w:r>
        <w:t>г)</w:t>
      </w:r>
      <w:r>
        <w:tab/>
        <w:t>индивидуальные и дифференцированные домашние задания.</w:t>
      </w:r>
    </w:p>
    <w:p w:rsidR="00155CD7" w:rsidRDefault="00155CD7" w:rsidP="0084486D">
      <w:pPr>
        <w:pStyle w:val="ab"/>
        <w:shd w:val="clear" w:color="auto" w:fill="auto"/>
        <w:spacing w:before="0" w:line="480" w:lineRule="exact"/>
        <w:ind w:left="20" w:firstLine="720"/>
        <w:jc w:val="both"/>
      </w:pPr>
      <w:r>
        <w:t xml:space="preserve">Основной задачей дифференциации и индивидуализации </w:t>
      </w:r>
      <w:proofErr w:type="gramStart"/>
      <w:r>
        <w:t>при</w:t>
      </w:r>
      <w:proofErr w:type="gramEnd"/>
    </w:p>
    <w:p w:rsidR="00155CD7" w:rsidRDefault="00155CD7" w:rsidP="0084486D">
      <w:pPr>
        <w:pStyle w:val="ab"/>
        <w:shd w:val="clear" w:color="auto" w:fill="auto"/>
        <w:spacing w:before="0" w:line="480" w:lineRule="exact"/>
        <w:ind w:left="20" w:right="20"/>
        <w:jc w:val="both"/>
      </w:pPr>
      <w:proofErr w:type="gramStart"/>
      <w:r>
        <w:t>объяснении</w:t>
      </w:r>
      <w:proofErr w:type="gramEnd"/>
      <w:r>
        <w:t xml:space="preserve">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w:t>
      </w:r>
    </w:p>
    <w:p w:rsidR="00155CD7" w:rsidRDefault="00155CD7" w:rsidP="0084486D">
      <w:pPr>
        <w:pStyle w:val="ab"/>
        <w:shd w:val="clear" w:color="auto" w:fill="auto"/>
        <w:spacing w:before="0" w:line="480" w:lineRule="exact"/>
        <w:ind w:left="20" w:right="20" w:firstLine="720"/>
        <w:jc w:val="both"/>
      </w:pPr>
      <w:r>
        <w:t>Учащиеся могут получить разную меру помощи, которую может оказать педагог посредством инструктажа, технических схем, памяток.</w:t>
      </w:r>
    </w:p>
    <w:p w:rsidR="00155CD7" w:rsidRDefault="00155CD7" w:rsidP="0084486D">
      <w:pPr>
        <w:pStyle w:val="ab"/>
        <w:shd w:val="clear" w:color="auto" w:fill="auto"/>
        <w:spacing w:before="0" w:line="480" w:lineRule="exact"/>
        <w:ind w:left="20" w:right="20" w:firstLine="720"/>
        <w:jc w:val="both"/>
      </w:pPr>
      <w:r>
        <w:t>Основное время на уроке отводится практической деятельности, поэтому создание творческой атмосферы способствует ее продуктивности.</w:t>
      </w:r>
    </w:p>
    <w:p w:rsidR="00155CD7" w:rsidRDefault="00155CD7" w:rsidP="0084486D">
      <w:pPr>
        <w:pStyle w:val="21b"/>
        <w:shd w:val="clear" w:color="auto" w:fill="auto"/>
        <w:spacing w:after="0" w:line="480" w:lineRule="exact"/>
        <w:ind w:left="20" w:firstLine="720"/>
        <w:jc w:val="both"/>
      </w:pPr>
      <w:bookmarkStart w:id="26" w:name="bookmark37"/>
      <w:r>
        <w:t>В процессе освоения программы применяются на</w:t>
      </w:r>
      <w:r>
        <w:rPr>
          <w:rStyle w:val="241"/>
          <w:b/>
          <w:spacing w:val="-1"/>
        </w:rPr>
        <w:t xml:space="preserve"> 3</w:t>
      </w:r>
      <w:r>
        <w:t xml:space="preserve"> вида заданий:</w:t>
      </w:r>
      <w:bookmarkEnd w:id="26"/>
    </w:p>
    <w:p w:rsidR="00155CD7" w:rsidRDefault="00155CD7" w:rsidP="0084486D">
      <w:pPr>
        <w:pStyle w:val="ab"/>
        <w:numPr>
          <w:ilvl w:val="0"/>
          <w:numId w:val="15"/>
        </w:numPr>
        <w:shd w:val="clear" w:color="auto" w:fill="auto"/>
        <w:tabs>
          <w:tab w:val="left" w:pos="1033"/>
        </w:tabs>
        <w:spacing w:before="0" w:line="480" w:lineRule="exact"/>
        <w:ind w:left="20" w:right="20" w:firstLine="720"/>
        <w:jc w:val="both"/>
      </w:pPr>
      <w:proofErr w:type="gramStart"/>
      <w:r>
        <w:t>тренировочные</w:t>
      </w:r>
      <w:proofErr w:type="gramEnd"/>
      <w:r>
        <w:t>,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155CD7" w:rsidRDefault="00155CD7" w:rsidP="0084486D">
      <w:pPr>
        <w:pStyle w:val="ab"/>
        <w:numPr>
          <w:ilvl w:val="0"/>
          <w:numId w:val="15"/>
        </w:numPr>
        <w:shd w:val="clear" w:color="auto" w:fill="auto"/>
        <w:tabs>
          <w:tab w:val="left" w:pos="932"/>
        </w:tabs>
        <w:spacing w:before="0" w:line="480" w:lineRule="exact"/>
        <w:ind w:left="20" w:right="20" w:firstLine="720"/>
        <w:jc w:val="both"/>
      </w:pPr>
      <w:r>
        <w:t>частично-поисковые, где учащиеся должны самостоятельно выбрать тот или иной известный им способ изображения предметов;</w:t>
      </w:r>
    </w:p>
    <w:p w:rsidR="00155CD7" w:rsidRDefault="00155CD7" w:rsidP="0084486D">
      <w:pPr>
        <w:pStyle w:val="ab"/>
        <w:numPr>
          <w:ilvl w:val="0"/>
          <w:numId w:val="15"/>
        </w:numPr>
        <w:shd w:val="clear" w:color="auto" w:fill="auto"/>
        <w:tabs>
          <w:tab w:val="left" w:pos="898"/>
        </w:tabs>
        <w:spacing w:before="0" w:line="480" w:lineRule="exact"/>
        <w:ind w:left="20" w:right="20" w:firstLine="720"/>
        <w:jc w:val="both"/>
      </w:pPr>
      <w:proofErr w:type="gramStart"/>
      <w:r>
        <w:lastRenderedPageBreak/>
        <w:t>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w:t>
      </w:r>
      <w:proofErr w:type="gramEnd"/>
    </w:p>
    <w:p w:rsidR="00155CD7" w:rsidRDefault="00155CD7" w:rsidP="0084486D">
      <w:pPr>
        <w:pStyle w:val="224"/>
        <w:shd w:val="clear" w:color="auto" w:fill="auto"/>
        <w:spacing w:before="0" w:after="0" w:line="480" w:lineRule="exact"/>
        <w:ind w:left="1040"/>
        <w:jc w:val="left"/>
      </w:pPr>
      <w:bookmarkStart w:id="27" w:name="bookmark38"/>
      <w:r>
        <w:t>Рекомендации по организации самостоятельной работы</w:t>
      </w:r>
      <w:bookmarkEnd w:id="27"/>
    </w:p>
    <w:p w:rsidR="00ED69F5" w:rsidRDefault="00155CD7" w:rsidP="000427F9">
      <w:pPr>
        <w:pStyle w:val="ab"/>
        <w:shd w:val="clear" w:color="auto" w:fill="auto"/>
        <w:spacing w:before="0" w:line="480" w:lineRule="exact"/>
        <w:ind w:left="20" w:right="20" w:firstLine="720"/>
        <w:jc w:val="both"/>
      </w:pPr>
      <w:r>
        <w:t>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завершения работ, рисования с применением шаблонов, сбора информации по теме), а также возможны экскурсии, участие обучающихся в творческих мероприятиях города и</w:t>
      </w:r>
      <w:r w:rsidR="00ED69F5">
        <w:t xml:space="preserve"> </w:t>
      </w:r>
      <w:r>
        <w:t>образовательного заведения. Для эффективного выполнения домашней работы все задания выполняются в специальном</w:t>
      </w:r>
      <w:r w:rsidR="000427F9">
        <w:t xml:space="preserve"> «Альбоме домашних заданий»</w:t>
      </w:r>
    </w:p>
    <w:p w:rsidR="00ED69F5" w:rsidRDefault="00ED69F5" w:rsidP="000427F9">
      <w:pPr>
        <w:pStyle w:val="ab"/>
        <w:shd w:val="clear" w:color="auto" w:fill="auto"/>
        <w:spacing w:before="0" w:line="480" w:lineRule="exact"/>
        <w:ind w:right="20"/>
        <w:jc w:val="both"/>
      </w:pPr>
    </w:p>
    <w:p w:rsidR="00155CD7" w:rsidRDefault="00155CD7" w:rsidP="0084486D">
      <w:pPr>
        <w:pStyle w:val="21b"/>
        <w:shd w:val="clear" w:color="auto" w:fill="auto"/>
        <w:spacing w:after="303" w:line="250" w:lineRule="exact"/>
        <w:ind w:left="20" w:firstLine="700"/>
        <w:jc w:val="left"/>
      </w:pPr>
      <w:bookmarkStart w:id="28" w:name="bookmark39"/>
      <w:r>
        <w:rPr>
          <w:rStyle w:val="231"/>
          <w:b/>
          <w:spacing w:val="-1"/>
        </w:rPr>
        <w:t>6.</w:t>
      </w:r>
      <w:r>
        <w:t xml:space="preserve"> СПИСОК ЛИТЕРАТУРЫ И СРЕДСТВ ОБУЧЕНИЯ</w:t>
      </w:r>
      <w:bookmarkEnd w:id="28"/>
    </w:p>
    <w:p w:rsidR="00155CD7" w:rsidRDefault="00155CD7" w:rsidP="0084486D">
      <w:pPr>
        <w:pStyle w:val="224"/>
        <w:shd w:val="clear" w:color="auto" w:fill="auto"/>
        <w:spacing w:before="0" w:after="0" w:line="480" w:lineRule="exact"/>
        <w:ind w:left="2480"/>
        <w:jc w:val="left"/>
      </w:pPr>
      <w:bookmarkStart w:id="29" w:name="bookmark40"/>
      <w:r>
        <w:t>Список методической литературы</w:t>
      </w:r>
      <w:bookmarkEnd w:id="29"/>
    </w:p>
    <w:p w:rsidR="00155CD7" w:rsidRDefault="00155CD7" w:rsidP="0084486D">
      <w:pPr>
        <w:pStyle w:val="ab"/>
        <w:shd w:val="clear" w:color="auto" w:fill="auto"/>
        <w:spacing w:before="0" w:line="480" w:lineRule="exact"/>
        <w:ind w:left="20" w:right="40" w:firstLine="700"/>
        <w:jc w:val="left"/>
      </w:pPr>
      <w:r>
        <w:t xml:space="preserve">Аверьянова М.Г. Гжель - российская жемчужина.- М, 1993 Бесчастнов Н.П. Основы изображения растительных мотивов. М., 1989 Бесчастнов Н.П. Художественный язык орнамента. М., 2010 </w:t>
      </w:r>
      <w:proofErr w:type="spellStart"/>
      <w:r>
        <w:t>Берстенева</w:t>
      </w:r>
      <w:proofErr w:type="spellEnd"/>
      <w:r>
        <w:t xml:space="preserve"> В.Е., </w:t>
      </w:r>
      <w:proofErr w:type="spellStart"/>
      <w:r>
        <w:t>Догаева</w:t>
      </w:r>
      <w:proofErr w:type="spellEnd"/>
      <w:r>
        <w:t xml:space="preserve"> Н.В. Кукольный сундучок. Традиционная кукла своими руками. Белый город, 2010</w:t>
      </w:r>
    </w:p>
    <w:p w:rsidR="00155CD7" w:rsidRDefault="00155CD7" w:rsidP="0084486D">
      <w:pPr>
        <w:pStyle w:val="ab"/>
        <w:shd w:val="clear" w:color="auto" w:fill="auto"/>
        <w:spacing w:before="0" w:line="480" w:lineRule="exact"/>
        <w:ind w:left="20" w:right="40" w:firstLine="700"/>
        <w:jc w:val="left"/>
      </w:pPr>
      <w:r>
        <w:t xml:space="preserve">Богуславская И. Русская глиняная игрушка. - Л.: Искусство, 1975 </w:t>
      </w:r>
      <w:proofErr w:type="spellStart"/>
      <w:r>
        <w:t>Божьева</w:t>
      </w:r>
      <w:proofErr w:type="spellEnd"/>
      <w:r>
        <w:t xml:space="preserve"> Н. Русский орнамент в вышивке: традиция и современность, Северный паломник, - 2008</w:t>
      </w:r>
    </w:p>
    <w:p w:rsidR="00155CD7" w:rsidRDefault="00155CD7" w:rsidP="0084486D">
      <w:pPr>
        <w:pStyle w:val="ab"/>
        <w:shd w:val="clear" w:color="auto" w:fill="auto"/>
        <w:spacing w:before="0" w:line="480" w:lineRule="exact"/>
        <w:ind w:left="20" w:right="40" w:firstLine="700"/>
        <w:jc w:val="both"/>
      </w:pPr>
      <w:r>
        <w:t>Величко Н. Русская роспись. Техника. Приемы. Изделия. Энциклопедия, АСТ-Пресс Книга, 2009</w:t>
      </w:r>
    </w:p>
    <w:p w:rsidR="00155CD7" w:rsidRDefault="00155CD7" w:rsidP="0084486D">
      <w:pPr>
        <w:pStyle w:val="ab"/>
        <w:shd w:val="clear" w:color="auto" w:fill="auto"/>
        <w:spacing w:before="0" w:line="480" w:lineRule="exact"/>
        <w:ind w:left="20" w:right="40" w:firstLine="700"/>
        <w:jc w:val="left"/>
      </w:pPr>
      <w:r>
        <w:t xml:space="preserve">Вернер Шульце. Украшения из бумаги. - Арт-Родник, 2007 Давыдов С. Батик. Техника, приемы, изделия. </w:t>
      </w:r>
      <w:proofErr w:type="spellStart"/>
      <w:r>
        <w:t>Аст</w:t>
      </w:r>
      <w:proofErr w:type="spellEnd"/>
      <w:r>
        <w:t xml:space="preserve">-пресс, 2005 Ефимова Л.В., </w:t>
      </w:r>
      <w:proofErr w:type="spellStart"/>
      <w:r>
        <w:t>Белогорская</w:t>
      </w:r>
      <w:proofErr w:type="spellEnd"/>
      <w:r>
        <w:t xml:space="preserve"> Р.М. Русская вышивка и кружево, М.: «Изобразительное искусство», 1984</w:t>
      </w:r>
    </w:p>
    <w:p w:rsidR="00155CD7" w:rsidRDefault="00155CD7" w:rsidP="0084486D">
      <w:pPr>
        <w:pStyle w:val="ab"/>
        <w:shd w:val="clear" w:color="auto" w:fill="auto"/>
        <w:spacing w:before="0" w:line="480" w:lineRule="exact"/>
        <w:ind w:left="20" w:right="40" w:firstLine="700"/>
        <w:jc w:val="left"/>
      </w:pPr>
      <w:proofErr w:type="spellStart"/>
      <w:r>
        <w:t>Жегалова</w:t>
      </w:r>
      <w:proofErr w:type="spellEnd"/>
      <w:r>
        <w:t xml:space="preserve"> С.О. О русском народном искусстве. Юный художник, 1994 </w:t>
      </w:r>
      <w:proofErr w:type="gramStart"/>
      <w:r>
        <w:t>Коновалов</w:t>
      </w:r>
      <w:proofErr w:type="gramEnd"/>
      <w:r>
        <w:t xml:space="preserve"> А.Е. Городецкая роспись. Горький,1988 Орловская традиционная игрушка. Каталог. Составитель Борисова И.И., 2007</w:t>
      </w:r>
    </w:p>
    <w:p w:rsidR="00155CD7" w:rsidRDefault="00155CD7" w:rsidP="0084486D">
      <w:pPr>
        <w:pStyle w:val="ab"/>
        <w:shd w:val="clear" w:color="auto" w:fill="auto"/>
        <w:spacing w:before="0" w:line="480" w:lineRule="exact"/>
        <w:ind w:left="20" w:right="40" w:firstLine="700"/>
        <w:jc w:val="both"/>
      </w:pPr>
      <w:r>
        <w:t>Плетение. Лоза. Береста. Рогоза. Соломка. Тростник: справочник</w:t>
      </w:r>
      <w:proofErr w:type="gramStart"/>
      <w:r>
        <w:t xml:space="preserve"> / С</w:t>
      </w:r>
      <w:proofErr w:type="gramEnd"/>
      <w:r>
        <w:t xml:space="preserve">ост. </w:t>
      </w:r>
      <w:proofErr w:type="spellStart"/>
      <w:r>
        <w:t>Теличко</w:t>
      </w:r>
      <w:proofErr w:type="spellEnd"/>
      <w:r>
        <w:t xml:space="preserve"> А. А., Рыженко В.И..- М.; Оникс, 2008</w:t>
      </w:r>
    </w:p>
    <w:p w:rsidR="00155CD7" w:rsidRDefault="00155CD7" w:rsidP="0084486D">
      <w:pPr>
        <w:pStyle w:val="ab"/>
        <w:shd w:val="clear" w:color="auto" w:fill="auto"/>
        <w:spacing w:before="0" w:line="480" w:lineRule="exact"/>
        <w:ind w:left="20" w:right="40" w:firstLine="700"/>
        <w:jc w:val="both"/>
      </w:pPr>
      <w:r>
        <w:t xml:space="preserve">Русские художественные промыслы. - М.: Мир энциклопедий </w:t>
      </w:r>
      <w:proofErr w:type="spellStart"/>
      <w:r>
        <w:t>Аванта</w:t>
      </w:r>
      <w:proofErr w:type="spellEnd"/>
      <w:r>
        <w:t xml:space="preserve">+, </w:t>
      </w:r>
      <w:proofErr w:type="spellStart"/>
      <w:r>
        <w:t>Астрель</w:t>
      </w:r>
      <w:proofErr w:type="spellEnd"/>
      <w:r>
        <w:t>, 2010</w:t>
      </w:r>
    </w:p>
    <w:p w:rsidR="00ED69F5" w:rsidRDefault="00155CD7" w:rsidP="00ED69F5">
      <w:pPr>
        <w:pStyle w:val="ab"/>
        <w:shd w:val="clear" w:color="auto" w:fill="auto"/>
        <w:spacing w:before="0" w:line="480" w:lineRule="exact"/>
        <w:ind w:left="20" w:firstLine="700"/>
        <w:jc w:val="left"/>
      </w:pPr>
      <w:r>
        <w:lastRenderedPageBreak/>
        <w:t>Супрун Л.Я. Городецкая роспись. Культура и традиции, 2006</w:t>
      </w:r>
      <w:r w:rsidR="00ED69F5">
        <w:t xml:space="preserve"> </w:t>
      </w:r>
    </w:p>
    <w:p w:rsidR="00155CD7" w:rsidRDefault="00155CD7" w:rsidP="00ED69F5">
      <w:pPr>
        <w:pStyle w:val="ab"/>
        <w:shd w:val="clear" w:color="auto" w:fill="auto"/>
        <w:spacing w:before="0" w:line="480" w:lineRule="exact"/>
        <w:ind w:left="20" w:firstLine="700"/>
        <w:jc w:val="left"/>
      </w:pPr>
      <w:proofErr w:type="spellStart"/>
      <w:r>
        <w:t>Фиона</w:t>
      </w:r>
      <w:proofErr w:type="spellEnd"/>
      <w:r>
        <w:t xml:space="preserve"> </w:t>
      </w:r>
      <w:proofErr w:type="spellStart"/>
      <w:r>
        <w:t>Джоунс</w:t>
      </w:r>
      <w:proofErr w:type="spellEnd"/>
      <w:r>
        <w:t xml:space="preserve"> Фантазии из бумаги. Техника, приемы, изделия. </w:t>
      </w:r>
      <w:proofErr w:type="spellStart"/>
      <w:r>
        <w:t>Ас</w:t>
      </w:r>
      <w:proofErr w:type="gramStart"/>
      <w:r>
        <w:t>т</w:t>
      </w:r>
      <w:proofErr w:type="spellEnd"/>
      <w:r>
        <w:t>-</w:t>
      </w:r>
      <w:proofErr w:type="gramEnd"/>
      <w:r>
        <w:t xml:space="preserve"> пресс, 2006</w:t>
      </w:r>
    </w:p>
    <w:p w:rsidR="00155CD7" w:rsidRDefault="00155CD7" w:rsidP="0084486D">
      <w:pPr>
        <w:pStyle w:val="ab"/>
        <w:shd w:val="clear" w:color="auto" w:fill="auto"/>
        <w:spacing w:before="0" w:line="480" w:lineRule="exact"/>
        <w:ind w:right="20" w:firstLine="700"/>
        <w:jc w:val="both"/>
      </w:pPr>
      <w:proofErr w:type="spellStart"/>
      <w:r>
        <w:t>Неменский</w:t>
      </w:r>
      <w:proofErr w:type="spellEnd"/>
      <w:r>
        <w:t xml:space="preserve"> Б.М. Программы. «Изобразительное искусство и художественный труд». 1-9 класс. М., Просвещение, 2009</w:t>
      </w:r>
    </w:p>
    <w:p w:rsidR="00155CD7" w:rsidRDefault="00155CD7" w:rsidP="0084486D">
      <w:pPr>
        <w:pStyle w:val="ab"/>
        <w:shd w:val="clear" w:color="auto" w:fill="auto"/>
        <w:spacing w:before="0" w:line="480" w:lineRule="exact"/>
        <w:ind w:right="20" w:firstLine="700"/>
        <w:jc w:val="left"/>
      </w:pPr>
      <w:r>
        <w:t>Шевчук Л.В. Дети и народное творчество. - М.: Просвещение, 1985 Юный художник 1992 г.: №№3-4. Яковлева О. "</w:t>
      </w:r>
      <w:proofErr w:type="spellStart"/>
      <w:r>
        <w:t>Филимоновская</w:t>
      </w:r>
      <w:proofErr w:type="spellEnd"/>
      <w:r>
        <w:t xml:space="preserve"> игрушка"</w:t>
      </w:r>
    </w:p>
    <w:p w:rsidR="00155CD7" w:rsidRDefault="00155CD7" w:rsidP="0084486D">
      <w:pPr>
        <w:pStyle w:val="ab"/>
        <w:shd w:val="clear" w:color="auto" w:fill="auto"/>
        <w:spacing w:before="0" w:line="480" w:lineRule="exact"/>
        <w:ind w:right="20" w:firstLine="2880"/>
        <w:jc w:val="left"/>
      </w:pPr>
      <w:r>
        <w:rPr>
          <w:rStyle w:val="57"/>
        </w:rPr>
        <w:t xml:space="preserve">Список учебной литературы </w:t>
      </w:r>
      <w:proofErr w:type="spellStart"/>
      <w:r>
        <w:t>Дорожин</w:t>
      </w:r>
      <w:proofErr w:type="spellEnd"/>
      <w:r>
        <w:t xml:space="preserve"> Ю.Г. Городецкая роспись. Рабочая тетрадь по основам народного искусства. - М. Мозаика-Синтез, 2007</w:t>
      </w:r>
    </w:p>
    <w:p w:rsidR="00155CD7" w:rsidRDefault="00155CD7" w:rsidP="0084486D">
      <w:pPr>
        <w:pStyle w:val="ab"/>
        <w:shd w:val="clear" w:color="auto" w:fill="auto"/>
        <w:spacing w:before="0" w:line="480" w:lineRule="exact"/>
        <w:ind w:right="20" w:firstLine="700"/>
        <w:jc w:val="both"/>
      </w:pPr>
      <w:proofErr w:type="spellStart"/>
      <w:r>
        <w:t>Дорожин</w:t>
      </w:r>
      <w:proofErr w:type="spellEnd"/>
      <w:r>
        <w:t xml:space="preserve"> Ю. Г. Мезенская роспись. Рабочая тетрадь по основам народного искусства. - М. Мозаика-Синтез, 2007</w:t>
      </w:r>
    </w:p>
    <w:p w:rsidR="00155CD7" w:rsidRDefault="00155CD7" w:rsidP="0084486D">
      <w:pPr>
        <w:pStyle w:val="ab"/>
        <w:shd w:val="clear" w:color="auto" w:fill="auto"/>
        <w:spacing w:before="0" w:line="480" w:lineRule="exact"/>
        <w:ind w:right="20" w:firstLine="700"/>
        <w:jc w:val="left"/>
      </w:pPr>
      <w:r>
        <w:t xml:space="preserve">Клиентов А. Народные промыслы. - М.: Белый город, 2010 Лаврова С. Русские игрушки, игры, забавы. - М.: Белый город, 2010 </w:t>
      </w:r>
      <w:proofErr w:type="spellStart"/>
      <w:r>
        <w:t>Межуева</w:t>
      </w:r>
      <w:proofErr w:type="spellEnd"/>
      <w:r>
        <w:t xml:space="preserve"> Ю.А. Сказочная Гжель: Рабочая тетрадь по основам народного искусства. М., Мозаика-Синтез, 2003</w:t>
      </w:r>
    </w:p>
    <w:p w:rsidR="00155CD7" w:rsidRDefault="00155CD7" w:rsidP="0084486D">
      <w:pPr>
        <w:pStyle w:val="ab"/>
        <w:shd w:val="clear" w:color="auto" w:fill="auto"/>
        <w:spacing w:before="0" w:line="480" w:lineRule="exact"/>
        <w:ind w:right="20" w:firstLine="700"/>
        <w:jc w:val="left"/>
      </w:pPr>
      <w:r>
        <w:t xml:space="preserve">Федотов Г.Я. Энциклопедия ремесел.- М.. Изд-во </w:t>
      </w:r>
      <w:proofErr w:type="spellStart"/>
      <w:r>
        <w:t>Эксмо</w:t>
      </w:r>
      <w:proofErr w:type="spellEnd"/>
      <w:r>
        <w:t>, 2003 Я познаю мир. Игрушки: Детская энциклопедия. /</w:t>
      </w:r>
      <w:proofErr w:type="spellStart"/>
      <w:r>
        <w:t>Сост.Н.Г</w:t>
      </w:r>
      <w:proofErr w:type="spellEnd"/>
      <w:r>
        <w:t>. Юрина. - М.: АСТ, 1998</w:t>
      </w:r>
    </w:p>
    <w:p w:rsidR="00155CD7" w:rsidRDefault="00155CD7" w:rsidP="0084486D">
      <w:pPr>
        <w:pStyle w:val="103"/>
        <w:shd w:val="clear" w:color="auto" w:fill="auto"/>
        <w:ind w:left="3500"/>
      </w:pPr>
      <w:r>
        <w:t>Средства обучения</w:t>
      </w:r>
    </w:p>
    <w:p w:rsidR="00155CD7" w:rsidRDefault="00155CD7" w:rsidP="0084486D">
      <w:pPr>
        <w:pStyle w:val="ab"/>
        <w:shd w:val="clear" w:color="auto" w:fill="auto"/>
        <w:spacing w:before="0" w:line="480" w:lineRule="exact"/>
        <w:ind w:right="20" w:firstLine="700"/>
        <w:jc w:val="both"/>
      </w:pPr>
      <w:r>
        <w:t>На уроках прикладного творчества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w:t>
      </w:r>
    </w:p>
    <w:p w:rsidR="00155CD7" w:rsidRDefault="00155CD7" w:rsidP="00ED69F5">
      <w:pPr>
        <w:pStyle w:val="ab"/>
        <w:shd w:val="clear" w:color="auto" w:fill="auto"/>
        <w:spacing w:before="0" w:line="480" w:lineRule="exact"/>
        <w:ind w:right="20" w:firstLine="700"/>
        <w:jc w:val="both"/>
      </w:pPr>
      <w:r>
        <w:rPr>
          <w:rStyle w:val="41"/>
        </w:rPr>
        <w:t>• натуральные наглядные пособия</w:t>
      </w:r>
      <w:r>
        <w:rPr>
          <w:rStyle w:val="38"/>
          <w:spacing w:val="-1"/>
        </w:rPr>
        <w:t xml:space="preserve"> -</w:t>
      </w:r>
      <w:r>
        <w:t xml:space="preserve"> 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w:t>
      </w:r>
      <w:r w:rsidR="00ED69F5">
        <w:t xml:space="preserve"> </w:t>
      </w:r>
      <w:r>
        <w:t xml:space="preserve">используются детали увеличенного размера. </w:t>
      </w:r>
      <w:proofErr w:type="gramStart"/>
      <w:r>
        <w:t>Возможно</w:t>
      </w:r>
      <w:proofErr w:type="gramEnd"/>
      <w:r>
        <w:t xml:space="preserve"> использование предметно-технологической карты;</w:t>
      </w:r>
    </w:p>
    <w:p w:rsidR="00155CD7" w:rsidRDefault="00155CD7" w:rsidP="0084486D">
      <w:pPr>
        <w:pStyle w:val="ab"/>
        <w:numPr>
          <w:ilvl w:val="0"/>
          <w:numId w:val="16"/>
        </w:numPr>
        <w:shd w:val="clear" w:color="auto" w:fill="auto"/>
        <w:tabs>
          <w:tab w:val="left" w:pos="1230"/>
        </w:tabs>
        <w:spacing w:before="0" w:line="480" w:lineRule="exact"/>
        <w:ind w:left="20" w:right="20" w:firstLine="720"/>
        <w:jc w:val="both"/>
      </w:pPr>
      <w:r>
        <w:rPr>
          <w:rStyle w:val="2b"/>
        </w:rPr>
        <w:t>образец</w:t>
      </w:r>
      <w:r>
        <w:t xml:space="preserve"> — 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 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случайными и неосознанными;</w:t>
      </w:r>
    </w:p>
    <w:p w:rsidR="00155CD7" w:rsidRDefault="00155CD7" w:rsidP="0084486D">
      <w:pPr>
        <w:pStyle w:val="21b"/>
        <w:numPr>
          <w:ilvl w:val="0"/>
          <w:numId w:val="16"/>
        </w:numPr>
        <w:shd w:val="clear" w:color="auto" w:fill="auto"/>
        <w:tabs>
          <w:tab w:val="left" w:pos="1287"/>
        </w:tabs>
        <w:spacing w:after="0" w:line="480" w:lineRule="exact"/>
        <w:ind w:left="20" w:firstLine="720"/>
        <w:jc w:val="both"/>
      </w:pPr>
      <w:bookmarkStart w:id="30" w:name="bookmark41"/>
      <w:r>
        <w:t>устное описание внешнего вида предмета и его конструкции</w:t>
      </w:r>
      <w:r>
        <w:rPr>
          <w:rStyle w:val="223"/>
          <w:b/>
          <w:spacing w:val="-1"/>
        </w:rPr>
        <w:t xml:space="preserve"> -</w:t>
      </w:r>
      <w:bookmarkEnd w:id="30"/>
    </w:p>
    <w:p w:rsidR="00155CD7" w:rsidRDefault="00155CD7" w:rsidP="0084486D">
      <w:pPr>
        <w:pStyle w:val="ab"/>
        <w:shd w:val="clear" w:color="auto" w:fill="auto"/>
        <w:spacing w:before="0" w:line="480" w:lineRule="exact"/>
        <w:ind w:left="20" w:right="20"/>
        <w:jc w:val="both"/>
      </w:pPr>
      <w:r>
        <w:t>способствует образованию у детей правильного представления о предмете творчества;</w:t>
      </w:r>
    </w:p>
    <w:p w:rsidR="00155CD7" w:rsidRDefault="00155CD7" w:rsidP="0084486D">
      <w:pPr>
        <w:pStyle w:val="ab"/>
        <w:numPr>
          <w:ilvl w:val="0"/>
          <w:numId w:val="16"/>
        </w:numPr>
        <w:shd w:val="clear" w:color="auto" w:fill="auto"/>
        <w:tabs>
          <w:tab w:val="left" w:pos="1230"/>
        </w:tabs>
        <w:spacing w:before="0" w:line="485" w:lineRule="exact"/>
        <w:ind w:left="20" w:right="20" w:firstLine="720"/>
        <w:jc w:val="both"/>
      </w:pPr>
      <w:r>
        <w:rPr>
          <w:rStyle w:val="2b"/>
        </w:rPr>
        <w:lastRenderedPageBreak/>
        <w:t>электронные образовательные ресурсы</w:t>
      </w:r>
      <w:r>
        <w:t xml:space="preserve"> - мультимедийные учебники, мультимедийные универсальные энциклопедии, сетевые образовательные ресурсы;</w:t>
      </w:r>
    </w:p>
    <w:p w:rsidR="00155CD7" w:rsidRDefault="00155CD7" w:rsidP="0084486D">
      <w:pPr>
        <w:pStyle w:val="ab"/>
        <w:numPr>
          <w:ilvl w:val="0"/>
          <w:numId w:val="16"/>
        </w:numPr>
        <w:shd w:val="clear" w:color="auto" w:fill="auto"/>
        <w:tabs>
          <w:tab w:val="left" w:pos="1230"/>
        </w:tabs>
        <w:spacing w:before="0" w:line="485" w:lineRule="exact"/>
        <w:ind w:left="20" w:right="20" w:firstLine="720"/>
        <w:jc w:val="both"/>
      </w:pPr>
      <w:r>
        <w:rPr>
          <w:rStyle w:val="2b"/>
        </w:rPr>
        <w:t>аудиовизуальные</w:t>
      </w:r>
      <w:r>
        <w:rPr>
          <w:rStyle w:val="1b"/>
          <w:spacing w:val="-1"/>
        </w:rPr>
        <w:t xml:space="preserve"> -</w:t>
      </w:r>
      <w:r>
        <w:t xml:space="preserve"> </w:t>
      </w:r>
      <w:proofErr w:type="gramStart"/>
      <w:r>
        <w:t>слайд-фильмы</w:t>
      </w:r>
      <w:proofErr w:type="gramEnd"/>
      <w:r>
        <w:t>, видеофильмы, учебные кинофильмы, аудио записи;</w:t>
      </w:r>
    </w:p>
    <w:p w:rsidR="00155CD7" w:rsidRDefault="00155CD7" w:rsidP="00ED69F5">
      <w:pPr>
        <w:pStyle w:val="ab"/>
        <w:numPr>
          <w:ilvl w:val="0"/>
          <w:numId w:val="16"/>
        </w:numPr>
        <w:shd w:val="clear" w:color="auto" w:fill="auto"/>
        <w:tabs>
          <w:tab w:val="left" w:pos="1230"/>
        </w:tabs>
        <w:spacing w:before="0" w:line="480" w:lineRule="exact"/>
        <w:ind w:left="20" w:right="20" w:firstLine="720"/>
        <w:jc w:val="both"/>
      </w:pPr>
      <w:r>
        <w:rPr>
          <w:rStyle w:val="2b"/>
        </w:rPr>
        <w:t>материальные</w:t>
      </w:r>
      <w:r>
        <w:rPr>
          <w:rStyle w:val="1b"/>
          <w:spacing w:val="-1"/>
        </w:rPr>
        <w:t xml:space="preserve"> -</w:t>
      </w:r>
      <w:r>
        <w:t xml:space="preserve"> для полноценного усвоения заданий каждого раздела программы необходимо, чтобы обучающиеся были обеспеченны всеми необходимыми материалами: красками (акварель, гуашь, краски для батика), бумагой разных видов, </w:t>
      </w:r>
      <w:proofErr w:type="spellStart"/>
      <w:r>
        <w:t>гелевыми</w:t>
      </w:r>
      <w:proofErr w:type="spellEnd"/>
      <w:r>
        <w:t xml:space="preserve"> ручки, материалами для изготовления кукол и др.</w:t>
      </w:r>
    </w:p>
    <w:sectPr w:rsidR="00155CD7" w:rsidSect="0084486D">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F3" w:rsidRDefault="00F30CF3" w:rsidP="00ED69F5">
      <w:r>
        <w:separator/>
      </w:r>
    </w:p>
  </w:endnote>
  <w:endnote w:type="continuationSeparator" w:id="0">
    <w:p w:rsidR="00F30CF3" w:rsidRDefault="00F30CF3" w:rsidP="00ED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F3" w:rsidRDefault="00F30CF3" w:rsidP="00ED69F5">
      <w:r>
        <w:separator/>
      </w:r>
    </w:p>
  </w:footnote>
  <w:footnote w:type="continuationSeparator" w:id="0">
    <w:p w:rsidR="00F30CF3" w:rsidRDefault="00F30CF3" w:rsidP="00ED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1">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2">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3">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4">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5">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6">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7">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lvl w:ilvl="8">
      <w:start w:val="1"/>
      <w:numFmt w:val="upperRoman"/>
      <w:lvlText w:val="%1."/>
      <w:lvlJc w:val="left"/>
      <w:rPr>
        <w:rFonts w:ascii="Times New Roman" w:hAnsi="Times New Roman" w:cs="Times New Roman"/>
        <w:b/>
        <w:i w:val="0"/>
        <w:smallCaps w:val="0"/>
        <w:strike w:val="0"/>
        <w:color w:val="000000"/>
        <w:spacing w:val="-1"/>
        <w:w w:val="100"/>
        <w:position w:val="0"/>
        <w:sz w:val="25"/>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1"/>
        <w:w w:val="100"/>
        <w:position w:val="0"/>
        <w:sz w:val="20"/>
        <w:u w:val="none"/>
      </w:rPr>
    </w:lvl>
    <w:lvl w:ilvl="1">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2">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3">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4">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5">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6">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7">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lvl w:ilvl="8">
      <w:start w:val="2"/>
      <w:numFmt w:val="upperRoman"/>
      <w:lvlText w:val="%2."/>
      <w:lvlJc w:val="left"/>
      <w:rPr>
        <w:rFonts w:ascii="Times New Roman" w:hAnsi="Times New Roman" w:cs="Times New Roman"/>
        <w:b/>
        <w:i w:val="0"/>
        <w:smallCaps w:val="0"/>
        <w:strike w:val="0"/>
        <w:color w:val="000000"/>
        <w:spacing w:val="-1"/>
        <w:w w:val="100"/>
        <w:position w:val="0"/>
        <w:sz w:val="25"/>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1">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2">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3">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4">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5">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6">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7">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lvl w:ilvl="8">
      <w:start w:val="3"/>
      <w:numFmt w:val="upperRoman"/>
      <w:lvlText w:val="%1."/>
      <w:lvlJc w:val="left"/>
      <w:rPr>
        <w:rFonts w:ascii="Times New Roman" w:hAnsi="Times New Roman" w:cs="Times New Roman"/>
        <w:b/>
        <w:i w:val="0"/>
        <w:smallCaps w:val="0"/>
        <w:strike w:val="0"/>
        <w:color w:val="000000"/>
        <w:spacing w:val="-1"/>
        <w:w w:val="100"/>
        <w:position w:val="0"/>
        <w:sz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decimal"/>
      <w:lvlText w:val="%2."/>
      <w:lvlJc w:val="left"/>
      <w:rPr>
        <w:rFonts w:ascii="Times New Roman" w:hAnsi="Times New Roman" w:cs="Times New Roman"/>
        <w:b w:val="0"/>
        <w:i w:val="0"/>
        <w:smallCaps w:val="0"/>
        <w:strike w:val="0"/>
        <w:color w:val="000000"/>
        <w:spacing w:val="1"/>
        <w:w w:val="100"/>
        <w:position w:val="0"/>
        <w:sz w:val="25"/>
        <w:u w:val="none"/>
      </w:rPr>
    </w:lvl>
    <w:lvl w:ilvl="2">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3">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4">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5">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6">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7">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8">
      <w:start w:val="1"/>
      <w:numFmt w:val="decimal"/>
      <w:lvlText w:val="%3."/>
      <w:lvlJc w:val="left"/>
      <w:rPr>
        <w:rFonts w:ascii="Times New Roman" w:hAnsi="Times New Roman" w:cs="Times New Roman"/>
        <w:b w:val="0"/>
        <w:i w:val="0"/>
        <w:smallCaps w:val="0"/>
        <w:strike w:val="0"/>
        <w:color w:val="000000"/>
        <w:spacing w:val="1"/>
        <w:w w:val="100"/>
        <w:position w:val="0"/>
        <w:sz w:val="25"/>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1.%1."/>
      <w:lvlJc w:val="left"/>
      <w:rPr>
        <w:rFonts w:ascii="Times New Roman" w:hAnsi="Times New Roman" w:cs="Times New Roman"/>
        <w:b/>
        <w:i w:val="0"/>
        <w:smallCaps w:val="0"/>
        <w:strike w:val="0"/>
        <w:color w:val="000000"/>
        <w:spacing w:val="-1"/>
        <w:w w:val="100"/>
        <w:position w:val="0"/>
        <w:sz w:val="25"/>
        <w:u w:val="none"/>
      </w:rPr>
    </w:lvl>
  </w:abstractNum>
  <w:abstractNum w:abstractNumId="6">
    <w:nsid w:val="0000000D"/>
    <w:multiLevelType w:val="multilevel"/>
    <w:tmpl w:val="0000000C"/>
    <w:lvl w:ilvl="0">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2.%1."/>
      <w:lvlJc w:val="left"/>
      <w:rPr>
        <w:rFonts w:ascii="Times New Roman" w:hAnsi="Times New Roman" w:cs="Times New Roman"/>
        <w:b/>
        <w:i w:val="0"/>
        <w:smallCaps w:val="0"/>
        <w:strike w:val="0"/>
        <w:color w:val="000000"/>
        <w:spacing w:val="-1"/>
        <w:w w:val="100"/>
        <w:position w:val="0"/>
        <w:sz w:val="25"/>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3.%1."/>
      <w:lvlJc w:val="left"/>
      <w:rPr>
        <w:rFonts w:ascii="Times New Roman" w:hAnsi="Times New Roman" w:cs="Times New Roman"/>
        <w:b/>
        <w:i w:val="0"/>
        <w:smallCaps w:val="0"/>
        <w:strike w:val="0"/>
        <w:color w:val="000000"/>
        <w:spacing w:val="-1"/>
        <w:w w:val="100"/>
        <w:position w:val="0"/>
        <w:sz w:val="25"/>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4.%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4.%1."/>
      <w:lvlJc w:val="left"/>
      <w:rPr>
        <w:rFonts w:ascii="Times New Roman" w:hAnsi="Times New Roman" w:cs="Times New Roman"/>
        <w:b/>
        <w:i w:val="0"/>
        <w:smallCaps w:val="0"/>
        <w:strike w:val="0"/>
        <w:color w:val="000000"/>
        <w:spacing w:val="-1"/>
        <w:w w:val="100"/>
        <w:position w:val="0"/>
        <w:sz w:val="25"/>
        <w:u w:val="none"/>
      </w:rPr>
    </w:lvl>
  </w:abstractNum>
  <w:abstractNum w:abstractNumId="9">
    <w:nsid w:val="00000013"/>
    <w:multiLevelType w:val="multilevel"/>
    <w:tmpl w:val="00000012"/>
    <w:lvl w:ilvl="0">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1.%1."/>
      <w:lvlJc w:val="left"/>
      <w:rPr>
        <w:rFonts w:ascii="Times New Roman" w:hAnsi="Times New Roman" w:cs="Times New Roman"/>
        <w:b/>
        <w:i w:val="0"/>
        <w:smallCaps w:val="0"/>
        <w:strike w:val="0"/>
        <w:color w:val="000000"/>
        <w:spacing w:val="-1"/>
        <w:w w:val="100"/>
        <w:position w:val="0"/>
        <w:sz w:val="25"/>
        <w:u w:val="none"/>
      </w:rPr>
    </w:lvl>
  </w:abstractNum>
  <w:abstractNum w:abstractNumId="10">
    <w:nsid w:val="00000015"/>
    <w:multiLevelType w:val="multilevel"/>
    <w:tmpl w:val="00000014"/>
    <w:lvl w:ilvl="0">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1">
      <w:start w:val="2"/>
      <w:numFmt w:val="decimal"/>
      <w:lvlText w:val="%1.%2."/>
      <w:lvlJc w:val="left"/>
      <w:rPr>
        <w:rFonts w:ascii="Times New Roman" w:hAnsi="Times New Roman" w:cs="Times New Roman"/>
        <w:b/>
        <w:i w:val="0"/>
        <w:smallCaps w:val="0"/>
        <w:strike w:val="0"/>
        <w:color w:val="000000"/>
        <w:spacing w:val="-1"/>
        <w:w w:val="100"/>
        <w:position w:val="0"/>
        <w:sz w:val="25"/>
        <w:u w:val="none"/>
      </w:rPr>
    </w:lvl>
    <w:lvl w:ilvl="2">
      <w:start w:val="7"/>
      <w:numFmt w:val="decimal"/>
      <w:lvlText w:val="%1.%3."/>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2.%4."/>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2.%4."/>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2.%4."/>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2.%4."/>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2.%4."/>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2.%4."/>
      <w:lvlJc w:val="left"/>
      <w:rPr>
        <w:rFonts w:ascii="Times New Roman" w:hAnsi="Times New Roman" w:cs="Times New Roman"/>
        <w:b/>
        <w:i w:val="0"/>
        <w:smallCaps w:val="0"/>
        <w:strike w:val="0"/>
        <w:color w:val="000000"/>
        <w:spacing w:val="-1"/>
        <w:w w:val="100"/>
        <w:position w:val="0"/>
        <w:sz w:val="25"/>
        <w:u w:val="none"/>
      </w:rPr>
    </w:lvl>
  </w:abstractNum>
  <w:abstractNum w:abstractNumId="11">
    <w:nsid w:val="00000017"/>
    <w:multiLevelType w:val="multilevel"/>
    <w:tmpl w:val="00000016"/>
    <w:lvl w:ilvl="0">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1.%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1.%1."/>
      <w:lvlJc w:val="left"/>
      <w:rPr>
        <w:rFonts w:ascii="Times New Roman" w:hAnsi="Times New Roman" w:cs="Times New Roman"/>
        <w:b/>
        <w:i w:val="0"/>
        <w:smallCaps w:val="0"/>
        <w:strike w:val="0"/>
        <w:color w:val="000000"/>
        <w:spacing w:val="-1"/>
        <w:w w:val="100"/>
        <w:position w:val="0"/>
        <w:sz w:val="25"/>
        <w:u w:val="none"/>
      </w:rPr>
    </w:lvl>
  </w:abstractNum>
  <w:abstractNum w:abstractNumId="12">
    <w:nsid w:val="00000019"/>
    <w:multiLevelType w:val="multilevel"/>
    <w:tmpl w:val="00000018"/>
    <w:lvl w:ilvl="0">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2">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3">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4">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5">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6">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7">
      <w:start w:val="1"/>
      <w:numFmt w:val="decimal"/>
      <w:lvlText w:val="2.%1."/>
      <w:lvlJc w:val="left"/>
      <w:rPr>
        <w:rFonts w:ascii="Times New Roman" w:hAnsi="Times New Roman" w:cs="Times New Roman"/>
        <w:b/>
        <w:i w:val="0"/>
        <w:smallCaps w:val="0"/>
        <w:strike w:val="0"/>
        <w:color w:val="000000"/>
        <w:spacing w:val="-1"/>
        <w:w w:val="100"/>
        <w:position w:val="0"/>
        <w:sz w:val="25"/>
        <w:u w:val="none"/>
      </w:rPr>
    </w:lvl>
    <w:lvl w:ilvl="8">
      <w:start w:val="1"/>
      <w:numFmt w:val="decimal"/>
      <w:lvlText w:val="2.%1."/>
      <w:lvlJc w:val="left"/>
      <w:rPr>
        <w:rFonts w:ascii="Times New Roman" w:hAnsi="Times New Roman" w:cs="Times New Roman"/>
        <w:b/>
        <w:i w:val="0"/>
        <w:smallCaps w:val="0"/>
        <w:strike w:val="0"/>
        <w:color w:val="000000"/>
        <w:spacing w:val="-1"/>
        <w:w w:val="100"/>
        <w:position w:val="0"/>
        <w:sz w:val="25"/>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i w:val="0"/>
        <w:smallCaps w:val="0"/>
        <w:strike w:val="0"/>
        <w:color w:val="000000"/>
        <w:spacing w:val="-1"/>
        <w:w w:val="100"/>
        <w:position w:val="0"/>
        <w:sz w:val="25"/>
        <w:u w:val="none"/>
      </w:rPr>
    </w:lvl>
    <w:lvl w:ilvl="1">
      <w:start w:val="1"/>
      <w:numFmt w:val="decimal"/>
      <w:lvlText w:val="%1.%2."/>
      <w:lvlJc w:val="left"/>
      <w:rPr>
        <w:rFonts w:ascii="Times New Roman" w:hAnsi="Times New Roman" w:cs="Times New Roman"/>
        <w:b/>
        <w:i w:val="0"/>
        <w:smallCaps w:val="0"/>
        <w:strike w:val="0"/>
        <w:color w:val="000000"/>
        <w:spacing w:val="-1"/>
        <w:w w:val="100"/>
        <w:position w:val="0"/>
        <w:sz w:val="25"/>
        <w:u w:val="none"/>
      </w:rPr>
    </w:lvl>
    <w:lvl w:ilvl="2">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3">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4">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5">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6">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7">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lvl w:ilvl="8">
      <w:start w:val="4"/>
      <w:numFmt w:val="decimal"/>
      <w:lvlText w:val="%3."/>
      <w:lvlJc w:val="left"/>
      <w:rPr>
        <w:rFonts w:ascii="Times New Roman" w:hAnsi="Times New Roman" w:cs="Times New Roman"/>
        <w:b w:val="0"/>
        <w:i w:val="0"/>
        <w:smallCaps w:val="0"/>
        <w:strike w:val="0"/>
        <w:color w:val="000000"/>
        <w:spacing w:val="1"/>
        <w:w w:val="100"/>
        <w:position w:val="0"/>
        <w:sz w:val="25"/>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val="0"/>
        <w:i w:val="0"/>
        <w:smallCaps w:val="0"/>
        <w:strike w:val="0"/>
        <w:color w:val="000000"/>
        <w:spacing w:val="1"/>
        <w:w w:val="100"/>
        <w:position w:val="0"/>
        <w:sz w:val="25"/>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1">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2">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3">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4">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5">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6">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7">
      <w:start w:val="1"/>
      <w:numFmt w:val="bullet"/>
      <w:lvlText w:val="•"/>
      <w:lvlJc w:val="left"/>
      <w:rPr>
        <w:rFonts w:ascii="Times New Roman" w:hAnsi="Times New Roman" w:cs="Times New Roman"/>
        <w:b/>
        <w:i w:val="0"/>
        <w:smallCaps w:val="0"/>
        <w:strike w:val="0"/>
        <w:color w:val="000000"/>
        <w:spacing w:val="1"/>
        <w:w w:val="100"/>
        <w:position w:val="0"/>
        <w:sz w:val="25"/>
        <w:u w:val="none"/>
      </w:rPr>
    </w:lvl>
    <w:lvl w:ilvl="8">
      <w:start w:val="1"/>
      <w:numFmt w:val="bullet"/>
      <w:lvlText w:val="•"/>
      <w:lvlJc w:val="left"/>
      <w:rPr>
        <w:rFonts w:ascii="Times New Roman" w:hAnsi="Times New Roman" w:cs="Times New Roman"/>
        <w:b/>
        <w:i w:val="0"/>
        <w:smallCaps w:val="0"/>
        <w:strike w:val="0"/>
        <w:color w:val="000000"/>
        <w:spacing w:val="1"/>
        <w:w w:val="100"/>
        <w:position w:val="0"/>
        <w:sz w:val="25"/>
        <w:u w:val="none"/>
      </w:rPr>
    </w:lvl>
  </w:abstractNum>
  <w:abstractNum w:abstractNumId="16">
    <w:nsid w:val="73723B89"/>
    <w:multiLevelType w:val="multilevel"/>
    <w:tmpl w:val="4D40EB60"/>
    <w:lvl w:ilvl="0">
      <w:start w:val="1"/>
      <w:numFmt w:val="decimal"/>
      <w:lvlText w:val="%1."/>
      <w:lvlJc w:val="left"/>
      <w:pPr>
        <w:ind w:left="390" w:hanging="390"/>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196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rawingGridHorizontalSpacing w:val="181"/>
  <w:drawingGridVerticalSpacing w:val="181"/>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5A"/>
    <w:rsid w:val="000016F0"/>
    <w:rsid w:val="000029DE"/>
    <w:rsid w:val="000427F9"/>
    <w:rsid w:val="00047775"/>
    <w:rsid w:val="0008716A"/>
    <w:rsid w:val="00087D7D"/>
    <w:rsid w:val="00097273"/>
    <w:rsid w:val="000B44BB"/>
    <w:rsid w:val="000D3E6A"/>
    <w:rsid w:val="000E4CD7"/>
    <w:rsid w:val="00155CD7"/>
    <w:rsid w:val="00164EF1"/>
    <w:rsid w:val="001901D8"/>
    <w:rsid w:val="0019506F"/>
    <w:rsid w:val="00197655"/>
    <w:rsid w:val="001979D4"/>
    <w:rsid w:val="001B48EF"/>
    <w:rsid w:val="001E3112"/>
    <w:rsid w:val="001F0845"/>
    <w:rsid w:val="00251666"/>
    <w:rsid w:val="002559D2"/>
    <w:rsid w:val="00255CA7"/>
    <w:rsid w:val="00263A7B"/>
    <w:rsid w:val="0027662E"/>
    <w:rsid w:val="00287B8D"/>
    <w:rsid w:val="002A6C6C"/>
    <w:rsid w:val="002B0B05"/>
    <w:rsid w:val="002C52EC"/>
    <w:rsid w:val="00312C82"/>
    <w:rsid w:val="003511C7"/>
    <w:rsid w:val="00390A25"/>
    <w:rsid w:val="003B44BE"/>
    <w:rsid w:val="003C6AC6"/>
    <w:rsid w:val="003C720C"/>
    <w:rsid w:val="003F2472"/>
    <w:rsid w:val="00412ED7"/>
    <w:rsid w:val="00436FF2"/>
    <w:rsid w:val="004505BA"/>
    <w:rsid w:val="00460511"/>
    <w:rsid w:val="0048319B"/>
    <w:rsid w:val="00494E93"/>
    <w:rsid w:val="004F7658"/>
    <w:rsid w:val="00507486"/>
    <w:rsid w:val="00525BD9"/>
    <w:rsid w:val="00562017"/>
    <w:rsid w:val="005828D6"/>
    <w:rsid w:val="0058384F"/>
    <w:rsid w:val="005A792C"/>
    <w:rsid w:val="005B1919"/>
    <w:rsid w:val="005B512C"/>
    <w:rsid w:val="005D1591"/>
    <w:rsid w:val="005F63B7"/>
    <w:rsid w:val="00622269"/>
    <w:rsid w:val="00627E40"/>
    <w:rsid w:val="00646E5A"/>
    <w:rsid w:val="00656ADD"/>
    <w:rsid w:val="00677A85"/>
    <w:rsid w:val="00697FC1"/>
    <w:rsid w:val="006B4379"/>
    <w:rsid w:val="006C200A"/>
    <w:rsid w:val="006D5EB2"/>
    <w:rsid w:val="006F475C"/>
    <w:rsid w:val="00706899"/>
    <w:rsid w:val="00712ABE"/>
    <w:rsid w:val="00725414"/>
    <w:rsid w:val="00725BD5"/>
    <w:rsid w:val="007624BD"/>
    <w:rsid w:val="00766F0D"/>
    <w:rsid w:val="00774B7D"/>
    <w:rsid w:val="00776C98"/>
    <w:rsid w:val="00776CD5"/>
    <w:rsid w:val="007B2635"/>
    <w:rsid w:val="007D4560"/>
    <w:rsid w:val="007D6926"/>
    <w:rsid w:val="007E27C1"/>
    <w:rsid w:val="007E2AF8"/>
    <w:rsid w:val="0080706C"/>
    <w:rsid w:val="00831705"/>
    <w:rsid w:val="00833148"/>
    <w:rsid w:val="0084486D"/>
    <w:rsid w:val="0087391D"/>
    <w:rsid w:val="00877681"/>
    <w:rsid w:val="00877C89"/>
    <w:rsid w:val="00892646"/>
    <w:rsid w:val="00895271"/>
    <w:rsid w:val="008B1A2F"/>
    <w:rsid w:val="008F118D"/>
    <w:rsid w:val="00997165"/>
    <w:rsid w:val="009A3119"/>
    <w:rsid w:val="009A4FBF"/>
    <w:rsid w:val="009F134F"/>
    <w:rsid w:val="009F29E2"/>
    <w:rsid w:val="00A22867"/>
    <w:rsid w:val="00A50EE7"/>
    <w:rsid w:val="00A6369F"/>
    <w:rsid w:val="00AC76BD"/>
    <w:rsid w:val="00AD101B"/>
    <w:rsid w:val="00B27427"/>
    <w:rsid w:val="00B37D0F"/>
    <w:rsid w:val="00B82A62"/>
    <w:rsid w:val="00B82DA8"/>
    <w:rsid w:val="00B90326"/>
    <w:rsid w:val="00BA0F59"/>
    <w:rsid w:val="00C15645"/>
    <w:rsid w:val="00C21AE9"/>
    <w:rsid w:val="00C3278C"/>
    <w:rsid w:val="00C701C5"/>
    <w:rsid w:val="00C8480F"/>
    <w:rsid w:val="00C930BB"/>
    <w:rsid w:val="00C97137"/>
    <w:rsid w:val="00CD7D72"/>
    <w:rsid w:val="00D116BB"/>
    <w:rsid w:val="00D54788"/>
    <w:rsid w:val="00D56633"/>
    <w:rsid w:val="00D84743"/>
    <w:rsid w:val="00DB48D5"/>
    <w:rsid w:val="00DD2C94"/>
    <w:rsid w:val="00DF0D69"/>
    <w:rsid w:val="00E02003"/>
    <w:rsid w:val="00E0761D"/>
    <w:rsid w:val="00E31D9E"/>
    <w:rsid w:val="00E32382"/>
    <w:rsid w:val="00E4065A"/>
    <w:rsid w:val="00E47F3B"/>
    <w:rsid w:val="00E55C7F"/>
    <w:rsid w:val="00E65AC1"/>
    <w:rsid w:val="00E669BC"/>
    <w:rsid w:val="00E71984"/>
    <w:rsid w:val="00E77D2C"/>
    <w:rsid w:val="00E800F5"/>
    <w:rsid w:val="00E8448E"/>
    <w:rsid w:val="00EB4CB3"/>
    <w:rsid w:val="00EC4B7F"/>
    <w:rsid w:val="00ED69F5"/>
    <w:rsid w:val="00F24BF2"/>
    <w:rsid w:val="00F30CF3"/>
    <w:rsid w:val="00F52802"/>
    <w:rsid w:val="00F633BD"/>
    <w:rsid w:val="00F93295"/>
    <w:rsid w:val="00FA0CBE"/>
    <w:rsid w:val="00FA482B"/>
    <w:rsid w:val="00FB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66CC"/>
      <w:u w:val="single"/>
    </w:rPr>
  </w:style>
  <w:style w:type="character" w:customStyle="1" w:styleId="2">
    <w:name w:val="Основной текст (2)_"/>
    <w:rPr>
      <w:rFonts w:ascii="Times New Roman" w:hAnsi="Times New Roman" w:cs="Times New Roman"/>
      <w:b/>
      <w:spacing w:val="1"/>
      <w:sz w:val="25"/>
    </w:rPr>
  </w:style>
  <w:style w:type="character" w:customStyle="1" w:styleId="20">
    <w:name w:val="Основной текст (2)"/>
    <w:basedOn w:val="2"/>
    <w:rPr>
      <w:rFonts w:ascii="Times New Roman" w:hAnsi="Times New Roman" w:cs="Times New Roman"/>
      <w:b/>
      <w:spacing w:val="1"/>
      <w:sz w:val="25"/>
    </w:rPr>
  </w:style>
  <w:style w:type="character" w:customStyle="1" w:styleId="1">
    <w:name w:val="Заголовок №1_"/>
    <w:rPr>
      <w:rFonts w:ascii="Times New Roman" w:hAnsi="Times New Roman" w:cs="Times New Roman"/>
      <w:b/>
      <w:spacing w:val="4"/>
      <w:sz w:val="33"/>
    </w:rPr>
  </w:style>
  <w:style w:type="character" w:customStyle="1" w:styleId="10">
    <w:name w:val="Заголовок №1"/>
    <w:rPr>
      <w:rFonts w:ascii="Times New Roman" w:hAnsi="Times New Roman" w:cs="Times New Roman"/>
      <w:b/>
      <w:spacing w:val="-4"/>
      <w:sz w:val="34"/>
    </w:rPr>
  </w:style>
  <w:style w:type="character" w:customStyle="1" w:styleId="a4">
    <w:name w:val="Основной текст_"/>
    <w:rPr>
      <w:rFonts w:ascii="Times New Roman" w:hAnsi="Times New Roman" w:cs="Times New Roman"/>
      <w:spacing w:val="1"/>
      <w:sz w:val="25"/>
    </w:rPr>
  </w:style>
  <w:style w:type="character" w:customStyle="1" w:styleId="a5">
    <w:name w:val="Колонтитул_"/>
    <w:rPr>
      <w:rFonts w:ascii="Times New Roman" w:hAnsi="Times New Roman" w:cs="Times New Roman"/>
      <w:sz w:val="20"/>
    </w:rPr>
  </w:style>
  <w:style w:type="character" w:customStyle="1" w:styleId="a6">
    <w:name w:val="Колонтитул + Полужирный"/>
    <w:rPr>
      <w:rFonts w:ascii="Times New Roman" w:hAnsi="Times New Roman" w:cs="Times New Roman"/>
      <w:b/>
      <w:spacing w:val="4"/>
      <w:sz w:val="19"/>
    </w:rPr>
  </w:style>
  <w:style w:type="character" w:customStyle="1" w:styleId="22">
    <w:name w:val="Основной текст (2)2"/>
    <w:basedOn w:val="2"/>
    <w:rPr>
      <w:rFonts w:ascii="Times New Roman" w:hAnsi="Times New Roman" w:cs="Times New Roman"/>
      <w:b/>
      <w:spacing w:val="1"/>
      <w:sz w:val="25"/>
    </w:rPr>
  </w:style>
  <w:style w:type="character" w:customStyle="1" w:styleId="3">
    <w:name w:val="Основной текст (3)_"/>
    <w:rPr>
      <w:rFonts w:ascii="Times New Roman" w:hAnsi="Times New Roman" w:cs="Times New Roman"/>
      <w:i/>
      <w:spacing w:val="1"/>
      <w:sz w:val="20"/>
    </w:rPr>
  </w:style>
  <w:style w:type="character" w:customStyle="1" w:styleId="21">
    <w:name w:val="Заголовок №2_"/>
    <w:rPr>
      <w:rFonts w:ascii="Times New Roman" w:hAnsi="Times New Roman" w:cs="Times New Roman"/>
      <w:b/>
      <w:spacing w:val="1"/>
      <w:sz w:val="25"/>
    </w:rPr>
  </w:style>
  <w:style w:type="character" w:customStyle="1" w:styleId="23">
    <w:name w:val="Заголовок №2"/>
    <w:basedOn w:val="21"/>
    <w:rPr>
      <w:rFonts w:ascii="Times New Roman" w:hAnsi="Times New Roman" w:cs="Times New Roman"/>
      <w:b/>
      <w:spacing w:val="1"/>
      <w:sz w:val="25"/>
    </w:rPr>
  </w:style>
  <w:style w:type="character" w:customStyle="1" w:styleId="220">
    <w:name w:val="Заголовок №2 (2)_"/>
    <w:rPr>
      <w:rFonts w:ascii="Times New Roman" w:hAnsi="Times New Roman" w:cs="Times New Roman"/>
      <w:b/>
      <w:i/>
      <w:sz w:val="25"/>
    </w:rPr>
  </w:style>
  <w:style w:type="character" w:customStyle="1" w:styleId="a7">
    <w:name w:val="Основной текст + Полужирный"/>
    <w:aliases w:val="Курсив"/>
    <w:rPr>
      <w:rFonts w:ascii="Times New Roman" w:hAnsi="Times New Roman" w:cs="Times New Roman"/>
      <w:b/>
      <w:i/>
      <w:spacing w:val="0"/>
      <w:sz w:val="25"/>
    </w:rPr>
  </w:style>
  <w:style w:type="character" w:customStyle="1" w:styleId="24">
    <w:name w:val="Подпись к таблице (2)_"/>
    <w:rPr>
      <w:rFonts w:ascii="Times New Roman" w:hAnsi="Times New Roman" w:cs="Times New Roman"/>
      <w:b/>
      <w:i/>
      <w:sz w:val="25"/>
    </w:rPr>
  </w:style>
  <w:style w:type="character" w:customStyle="1" w:styleId="25">
    <w:name w:val="Подпись к таблице (2)"/>
    <w:rPr>
      <w:rFonts w:ascii="Times New Roman" w:hAnsi="Times New Roman" w:cs="Times New Roman"/>
      <w:b/>
      <w:i/>
      <w:sz w:val="25"/>
      <w:u w:val="single"/>
    </w:rPr>
  </w:style>
  <w:style w:type="character" w:customStyle="1" w:styleId="5">
    <w:name w:val="Основной текст (5)_"/>
    <w:rPr>
      <w:rFonts w:ascii="Times New Roman" w:hAnsi="Times New Roman" w:cs="Times New Roman"/>
      <w:b/>
      <w:spacing w:val="3"/>
      <w:sz w:val="20"/>
    </w:rPr>
  </w:style>
  <w:style w:type="character" w:customStyle="1" w:styleId="6">
    <w:name w:val="Основной текст (6)_"/>
    <w:rPr>
      <w:rFonts w:ascii="Times New Roman" w:hAnsi="Times New Roman" w:cs="Times New Roman"/>
      <w:spacing w:val="2"/>
      <w:sz w:val="20"/>
    </w:rPr>
  </w:style>
  <w:style w:type="character" w:customStyle="1" w:styleId="7">
    <w:name w:val="Основной текст (7)_"/>
    <w:rPr>
      <w:rFonts w:ascii="Times New Roman" w:hAnsi="Times New Roman" w:cs="Times New Roman"/>
      <w:noProof/>
      <w:sz w:val="20"/>
    </w:rPr>
  </w:style>
  <w:style w:type="character" w:customStyle="1" w:styleId="4">
    <w:name w:val="Основной текст (4)_"/>
    <w:rPr>
      <w:rFonts w:ascii="Times New Roman" w:hAnsi="Times New Roman" w:cs="Times New Roman"/>
      <w:spacing w:val="3"/>
      <w:sz w:val="17"/>
    </w:rPr>
  </w:style>
  <w:style w:type="character" w:customStyle="1" w:styleId="9">
    <w:name w:val="Колонтитул + 9"/>
    <w:aliases w:val="5 pt,Полужирный,Курсив2"/>
    <w:rPr>
      <w:rFonts w:ascii="Times New Roman" w:hAnsi="Times New Roman" w:cs="Times New Roman"/>
      <w:b/>
      <w:i/>
      <w:noProof/>
      <w:sz w:val="18"/>
    </w:rPr>
  </w:style>
  <w:style w:type="character" w:customStyle="1" w:styleId="8">
    <w:name w:val="Основной текст (8)_"/>
    <w:rPr>
      <w:rFonts w:ascii="Times New Roman" w:hAnsi="Times New Roman" w:cs="Times New Roman"/>
      <w:i/>
      <w:spacing w:val="2"/>
      <w:sz w:val="25"/>
    </w:rPr>
  </w:style>
  <w:style w:type="character" w:customStyle="1" w:styleId="221">
    <w:name w:val="Заголовок №221"/>
    <w:basedOn w:val="21"/>
    <w:rPr>
      <w:rFonts w:ascii="Times New Roman" w:hAnsi="Times New Roman" w:cs="Times New Roman"/>
      <w:b/>
      <w:spacing w:val="1"/>
      <w:sz w:val="25"/>
    </w:rPr>
  </w:style>
  <w:style w:type="character" w:customStyle="1" w:styleId="a8">
    <w:name w:val="Подпись к таблице_"/>
    <w:rPr>
      <w:rFonts w:ascii="Times New Roman" w:hAnsi="Times New Roman" w:cs="Times New Roman"/>
      <w:b/>
      <w:spacing w:val="3"/>
      <w:sz w:val="20"/>
    </w:rPr>
  </w:style>
  <w:style w:type="character" w:customStyle="1" w:styleId="a9">
    <w:name w:val="Подпись к таблице"/>
    <w:rPr>
      <w:rFonts w:ascii="Times New Roman" w:hAnsi="Times New Roman" w:cs="Times New Roman"/>
      <w:b/>
      <w:spacing w:val="7"/>
      <w:sz w:val="20"/>
    </w:rPr>
  </w:style>
  <w:style w:type="character" w:customStyle="1" w:styleId="50">
    <w:name w:val="Основной текст (5)"/>
    <w:rPr>
      <w:rFonts w:ascii="Times New Roman" w:hAnsi="Times New Roman" w:cs="Times New Roman"/>
      <w:b/>
      <w:spacing w:val="7"/>
      <w:sz w:val="20"/>
    </w:rPr>
  </w:style>
  <w:style w:type="character" w:customStyle="1" w:styleId="55">
    <w:name w:val="Основной текст (5)5"/>
    <w:rPr>
      <w:rFonts w:ascii="Times New Roman" w:hAnsi="Times New Roman" w:cs="Times New Roman"/>
      <w:b/>
      <w:spacing w:val="7"/>
      <w:sz w:val="20"/>
    </w:rPr>
  </w:style>
  <w:style w:type="character" w:customStyle="1" w:styleId="90">
    <w:name w:val="Основной текст (9)_"/>
    <w:rPr>
      <w:rFonts w:ascii="Times New Roman" w:hAnsi="Times New Roman" w:cs="Times New Roman"/>
      <w:b/>
      <w:noProof/>
      <w:spacing w:val="7"/>
      <w:sz w:val="20"/>
    </w:rPr>
  </w:style>
  <w:style w:type="character" w:customStyle="1" w:styleId="30">
    <w:name w:val="Подпись к таблице3"/>
    <w:rPr>
      <w:rFonts w:ascii="Times New Roman" w:hAnsi="Times New Roman" w:cs="Times New Roman"/>
      <w:b/>
      <w:spacing w:val="7"/>
      <w:sz w:val="20"/>
    </w:rPr>
  </w:style>
  <w:style w:type="character" w:customStyle="1" w:styleId="54">
    <w:name w:val="Основной текст (5)4"/>
    <w:rPr>
      <w:rFonts w:ascii="Times New Roman" w:hAnsi="Times New Roman" w:cs="Times New Roman"/>
      <w:b/>
      <w:spacing w:val="7"/>
      <w:sz w:val="20"/>
    </w:rPr>
  </w:style>
  <w:style w:type="character" w:customStyle="1" w:styleId="60">
    <w:name w:val="Основной текст (6) + Полужирный"/>
    <w:rPr>
      <w:rFonts w:ascii="Times New Roman" w:hAnsi="Times New Roman" w:cs="Times New Roman"/>
      <w:b/>
      <w:spacing w:val="3"/>
      <w:sz w:val="20"/>
    </w:rPr>
  </w:style>
  <w:style w:type="character" w:customStyle="1" w:styleId="61">
    <w:name w:val="Основной текст (6) + Полужирный1"/>
    <w:rPr>
      <w:rFonts w:ascii="Times New Roman" w:hAnsi="Times New Roman" w:cs="Times New Roman"/>
      <w:b/>
      <w:spacing w:val="7"/>
      <w:sz w:val="20"/>
    </w:rPr>
  </w:style>
  <w:style w:type="character" w:customStyle="1" w:styleId="26">
    <w:name w:val="Подпись к таблице2"/>
    <w:rPr>
      <w:rFonts w:ascii="Times New Roman" w:hAnsi="Times New Roman" w:cs="Times New Roman"/>
      <w:b/>
      <w:spacing w:val="7"/>
      <w:sz w:val="20"/>
    </w:rPr>
  </w:style>
  <w:style w:type="character" w:customStyle="1" w:styleId="53">
    <w:name w:val="Основной текст (5)3"/>
    <w:rPr>
      <w:rFonts w:ascii="Times New Roman" w:hAnsi="Times New Roman" w:cs="Times New Roman"/>
      <w:b/>
      <w:spacing w:val="7"/>
      <w:sz w:val="20"/>
    </w:rPr>
  </w:style>
  <w:style w:type="character" w:customStyle="1" w:styleId="52">
    <w:name w:val="Основной текст (5)2"/>
    <w:rPr>
      <w:rFonts w:ascii="Times New Roman" w:hAnsi="Times New Roman" w:cs="Times New Roman"/>
      <w:b/>
      <w:spacing w:val="7"/>
      <w:sz w:val="20"/>
    </w:rPr>
  </w:style>
  <w:style w:type="character" w:customStyle="1" w:styleId="51">
    <w:name w:val="Основной текст (5) + Не полужирный"/>
    <w:rPr>
      <w:rFonts w:ascii="Times New Roman" w:hAnsi="Times New Roman" w:cs="Times New Roman"/>
      <w:b/>
      <w:spacing w:val="2"/>
      <w:sz w:val="20"/>
    </w:rPr>
  </w:style>
  <w:style w:type="character" w:customStyle="1" w:styleId="2213pt">
    <w:name w:val="Заголовок №2 (2) + 13 pt"/>
    <w:rPr>
      <w:rFonts w:ascii="Times New Roman" w:hAnsi="Times New Roman" w:cs="Times New Roman"/>
      <w:b/>
      <w:i/>
      <w:noProof/>
      <w:sz w:val="25"/>
    </w:rPr>
  </w:style>
  <w:style w:type="character" w:customStyle="1" w:styleId="2200">
    <w:name w:val="Заголовок №220"/>
    <w:basedOn w:val="21"/>
    <w:rPr>
      <w:rFonts w:ascii="Times New Roman" w:hAnsi="Times New Roman" w:cs="Times New Roman"/>
      <w:b/>
      <w:spacing w:val="1"/>
      <w:sz w:val="25"/>
    </w:rPr>
  </w:style>
  <w:style w:type="character" w:customStyle="1" w:styleId="36">
    <w:name w:val="Основной текст + Полужирный36"/>
    <w:rPr>
      <w:rFonts w:ascii="Times New Roman" w:hAnsi="Times New Roman" w:cs="Times New Roman"/>
      <w:b/>
      <w:spacing w:val="1"/>
      <w:sz w:val="25"/>
    </w:rPr>
  </w:style>
  <w:style w:type="character" w:customStyle="1" w:styleId="35">
    <w:name w:val="Основной текст + Полужирный35"/>
    <w:rPr>
      <w:rFonts w:ascii="Times New Roman" w:hAnsi="Times New Roman" w:cs="Times New Roman"/>
      <w:b/>
      <w:spacing w:val="1"/>
      <w:sz w:val="25"/>
    </w:rPr>
  </w:style>
  <w:style w:type="character" w:customStyle="1" w:styleId="aa">
    <w:name w:val="Основной текст + Курсив"/>
    <w:rPr>
      <w:rFonts w:ascii="Times New Roman" w:hAnsi="Times New Roman" w:cs="Times New Roman"/>
      <w:i/>
      <w:spacing w:val="2"/>
      <w:sz w:val="25"/>
    </w:rPr>
  </w:style>
  <w:style w:type="character" w:customStyle="1" w:styleId="34">
    <w:name w:val="Основной текст + Полужирный34"/>
    <w:rPr>
      <w:rFonts w:ascii="Times New Roman" w:hAnsi="Times New Roman" w:cs="Times New Roman"/>
      <w:b/>
      <w:spacing w:val="1"/>
      <w:sz w:val="25"/>
    </w:rPr>
  </w:style>
  <w:style w:type="character" w:customStyle="1" w:styleId="33">
    <w:name w:val="Основной текст + Полужирный33"/>
    <w:rPr>
      <w:rFonts w:ascii="Times New Roman" w:hAnsi="Times New Roman" w:cs="Times New Roman"/>
      <w:b/>
      <w:spacing w:val="1"/>
      <w:sz w:val="25"/>
    </w:rPr>
  </w:style>
  <w:style w:type="character" w:customStyle="1" w:styleId="14">
    <w:name w:val="Основной текст + Курсив14"/>
    <w:rPr>
      <w:rFonts w:ascii="Times New Roman" w:hAnsi="Times New Roman" w:cs="Times New Roman"/>
      <w:i/>
      <w:spacing w:val="2"/>
      <w:sz w:val="25"/>
    </w:rPr>
  </w:style>
  <w:style w:type="character" w:customStyle="1" w:styleId="219">
    <w:name w:val="Заголовок №219"/>
    <w:basedOn w:val="21"/>
    <w:rPr>
      <w:rFonts w:ascii="Times New Roman" w:hAnsi="Times New Roman" w:cs="Times New Roman"/>
      <w:b/>
      <w:spacing w:val="1"/>
      <w:sz w:val="25"/>
    </w:rPr>
  </w:style>
  <w:style w:type="character" w:customStyle="1" w:styleId="13">
    <w:name w:val="Основной текст + Курсив13"/>
    <w:rPr>
      <w:rFonts w:ascii="Times New Roman" w:hAnsi="Times New Roman" w:cs="Times New Roman"/>
      <w:i/>
      <w:spacing w:val="2"/>
      <w:sz w:val="25"/>
    </w:rPr>
  </w:style>
  <w:style w:type="character" w:customStyle="1" w:styleId="32">
    <w:name w:val="Основной текст + Полужирный32"/>
    <w:rPr>
      <w:rFonts w:ascii="Times New Roman" w:hAnsi="Times New Roman" w:cs="Times New Roman"/>
      <w:b/>
      <w:spacing w:val="1"/>
      <w:sz w:val="25"/>
    </w:rPr>
  </w:style>
  <w:style w:type="character" w:customStyle="1" w:styleId="31">
    <w:name w:val="Основной текст + Полужирный31"/>
    <w:rPr>
      <w:rFonts w:ascii="Times New Roman" w:hAnsi="Times New Roman" w:cs="Times New Roman"/>
      <w:b/>
      <w:spacing w:val="1"/>
      <w:sz w:val="25"/>
    </w:rPr>
  </w:style>
  <w:style w:type="character" w:customStyle="1" w:styleId="218">
    <w:name w:val="Заголовок №218"/>
    <w:basedOn w:val="21"/>
    <w:rPr>
      <w:rFonts w:ascii="Times New Roman" w:hAnsi="Times New Roman" w:cs="Times New Roman"/>
      <w:b/>
      <w:spacing w:val="1"/>
      <w:sz w:val="25"/>
    </w:rPr>
  </w:style>
  <w:style w:type="character" w:customStyle="1" w:styleId="300">
    <w:name w:val="Основной текст + Полужирный30"/>
    <w:rPr>
      <w:rFonts w:ascii="Times New Roman" w:hAnsi="Times New Roman" w:cs="Times New Roman"/>
      <w:b/>
      <w:spacing w:val="1"/>
      <w:sz w:val="25"/>
    </w:rPr>
  </w:style>
  <w:style w:type="character" w:customStyle="1" w:styleId="29">
    <w:name w:val="Основной текст + Полужирный29"/>
    <w:rPr>
      <w:rFonts w:ascii="Times New Roman" w:hAnsi="Times New Roman" w:cs="Times New Roman"/>
      <w:b/>
      <w:spacing w:val="1"/>
      <w:sz w:val="25"/>
    </w:rPr>
  </w:style>
  <w:style w:type="character" w:customStyle="1" w:styleId="12">
    <w:name w:val="Основной текст + Курсив12"/>
    <w:rPr>
      <w:rFonts w:ascii="Times New Roman" w:hAnsi="Times New Roman" w:cs="Times New Roman"/>
      <w:i/>
      <w:spacing w:val="2"/>
      <w:sz w:val="25"/>
    </w:rPr>
  </w:style>
  <w:style w:type="character" w:customStyle="1" w:styleId="217">
    <w:name w:val="Заголовок №217"/>
    <w:basedOn w:val="21"/>
    <w:rPr>
      <w:rFonts w:ascii="Times New Roman" w:hAnsi="Times New Roman" w:cs="Times New Roman"/>
      <w:b/>
      <w:spacing w:val="1"/>
      <w:sz w:val="25"/>
    </w:rPr>
  </w:style>
  <w:style w:type="character" w:customStyle="1" w:styleId="11">
    <w:name w:val="Основной текст + Курсив11"/>
    <w:rPr>
      <w:rFonts w:ascii="Times New Roman" w:hAnsi="Times New Roman" w:cs="Times New Roman"/>
      <w:i/>
      <w:spacing w:val="2"/>
      <w:sz w:val="25"/>
    </w:rPr>
  </w:style>
  <w:style w:type="character" w:customStyle="1" w:styleId="28">
    <w:name w:val="Основной текст + Полужирный28"/>
    <w:rPr>
      <w:rFonts w:ascii="Times New Roman" w:hAnsi="Times New Roman" w:cs="Times New Roman"/>
      <w:b/>
      <w:spacing w:val="1"/>
      <w:sz w:val="25"/>
    </w:rPr>
  </w:style>
  <w:style w:type="character" w:customStyle="1" w:styleId="27">
    <w:name w:val="Основной текст + Полужирный27"/>
    <w:rPr>
      <w:rFonts w:ascii="Times New Roman" w:hAnsi="Times New Roman" w:cs="Times New Roman"/>
      <w:b/>
      <w:spacing w:val="1"/>
      <w:sz w:val="25"/>
    </w:rPr>
  </w:style>
  <w:style w:type="character" w:customStyle="1" w:styleId="216">
    <w:name w:val="Заголовок №216"/>
    <w:basedOn w:val="21"/>
    <w:rPr>
      <w:rFonts w:ascii="Times New Roman" w:hAnsi="Times New Roman" w:cs="Times New Roman"/>
      <w:b/>
      <w:spacing w:val="1"/>
      <w:sz w:val="25"/>
    </w:rPr>
  </w:style>
  <w:style w:type="character" w:customStyle="1" w:styleId="260">
    <w:name w:val="Основной текст + Полужирный26"/>
    <w:rPr>
      <w:rFonts w:ascii="Times New Roman" w:hAnsi="Times New Roman" w:cs="Times New Roman"/>
      <w:b/>
      <w:noProof/>
      <w:spacing w:val="1"/>
      <w:sz w:val="25"/>
    </w:rPr>
  </w:style>
  <w:style w:type="paragraph" w:styleId="ab">
    <w:name w:val="Body Text"/>
    <w:basedOn w:val="a"/>
    <w:semiHidden/>
    <w:pPr>
      <w:shd w:val="clear" w:color="auto" w:fill="FFFFFF"/>
      <w:spacing w:before="6180" w:line="240" w:lineRule="atLeast"/>
      <w:jc w:val="center"/>
    </w:pPr>
    <w:rPr>
      <w:rFonts w:ascii="Times New Roman" w:hAnsi="Times New Roman" w:cs="Times New Roman"/>
      <w:color w:val="auto"/>
      <w:spacing w:val="1"/>
      <w:sz w:val="25"/>
    </w:rPr>
  </w:style>
  <w:style w:type="character" w:customStyle="1" w:styleId="215">
    <w:name w:val="Заголовок №215"/>
    <w:basedOn w:val="21"/>
    <w:rPr>
      <w:rFonts w:ascii="Times New Roman" w:hAnsi="Times New Roman" w:cs="Times New Roman"/>
      <w:b/>
      <w:spacing w:val="1"/>
      <w:sz w:val="25"/>
    </w:rPr>
  </w:style>
  <w:style w:type="character" w:customStyle="1" w:styleId="250">
    <w:name w:val="Основной текст + Полужирный25"/>
    <w:rPr>
      <w:rFonts w:ascii="Times New Roman" w:hAnsi="Times New Roman" w:cs="Times New Roman"/>
      <w:b/>
      <w:spacing w:val="1"/>
      <w:sz w:val="25"/>
    </w:rPr>
  </w:style>
  <w:style w:type="character" w:customStyle="1" w:styleId="240">
    <w:name w:val="Основной текст + Полужирный24"/>
    <w:rPr>
      <w:rFonts w:ascii="Times New Roman" w:hAnsi="Times New Roman" w:cs="Times New Roman"/>
      <w:b/>
      <w:spacing w:val="1"/>
      <w:sz w:val="25"/>
    </w:rPr>
  </w:style>
  <w:style w:type="character" w:customStyle="1" w:styleId="100">
    <w:name w:val="Основной текст + Курсив10"/>
    <w:rPr>
      <w:rFonts w:ascii="Times New Roman" w:hAnsi="Times New Roman" w:cs="Times New Roman"/>
      <w:i/>
      <w:spacing w:val="2"/>
      <w:sz w:val="25"/>
    </w:rPr>
  </w:style>
  <w:style w:type="character" w:customStyle="1" w:styleId="91">
    <w:name w:val="Основной текст + Курсив9"/>
    <w:rPr>
      <w:rFonts w:ascii="Times New Roman" w:hAnsi="Times New Roman" w:cs="Times New Roman"/>
      <w:i/>
      <w:spacing w:val="2"/>
      <w:sz w:val="25"/>
    </w:rPr>
  </w:style>
  <w:style w:type="character" w:customStyle="1" w:styleId="214">
    <w:name w:val="Заголовок №214"/>
    <w:basedOn w:val="21"/>
    <w:rPr>
      <w:rFonts w:ascii="Times New Roman" w:hAnsi="Times New Roman" w:cs="Times New Roman"/>
      <w:b/>
      <w:spacing w:val="1"/>
      <w:sz w:val="25"/>
    </w:rPr>
  </w:style>
  <w:style w:type="character" w:customStyle="1" w:styleId="230">
    <w:name w:val="Основной текст + Полужирный23"/>
    <w:rPr>
      <w:rFonts w:ascii="Times New Roman" w:hAnsi="Times New Roman" w:cs="Times New Roman"/>
      <w:b/>
      <w:spacing w:val="1"/>
      <w:sz w:val="25"/>
    </w:rPr>
  </w:style>
  <w:style w:type="character" w:customStyle="1" w:styleId="222">
    <w:name w:val="Основной текст + Полужирный22"/>
    <w:rPr>
      <w:rFonts w:ascii="Times New Roman" w:hAnsi="Times New Roman" w:cs="Times New Roman"/>
      <w:b/>
      <w:spacing w:val="1"/>
      <w:sz w:val="25"/>
    </w:rPr>
  </w:style>
  <w:style w:type="character" w:customStyle="1" w:styleId="80">
    <w:name w:val="Основной текст + Курсив8"/>
    <w:rPr>
      <w:rFonts w:ascii="Times New Roman" w:hAnsi="Times New Roman" w:cs="Times New Roman"/>
      <w:i/>
      <w:spacing w:val="2"/>
      <w:sz w:val="25"/>
    </w:rPr>
  </w:style>
  <w:style w:type="character" w:customStyle="1" w:styleId="210">
    <w:name w:val="Основной текст + Полужирный21"/>
    <w:rPr>
      <w:rFonts w:ascii="Times New Roman" w:hAnsi="Times New Roman" w:cs="Times New Roman"/>
      <w:b/>
      <w:spacing w:val="1"/>
      <w:sz w:val="25"/>
    </w:rPr>
  </w:style>
  <w:style w:type="character" w:customStyle="1" w:styleId="200">
    <w:name w:val="Основной текст + Полужирный20"/>
    <w:rPr>
      <w:rFonts w:ascii="Times New Roman" w:hAnsi="Times New Roman" w:cs="Times New Roman"/>
      <w:b/>
      <w:spacing w:val="1"/>
      <w:sz w:val="25"/>
    </w:rPr>
  </w:style>
  <w:style w:type="character" w:customStyle="1" w:styleId="213">
    <w:name w:val="Заголовок №213"/>
    <w:basedOn w:val="21"/>
    <w:rPr>
      <w:rFonts w:ascii="Times New Roman" w:hAnsi="Times New Roman" w:cs="Times New Roman"/>
      <w:b/>
      <w:spacing w:val="1"/>
      <w:sz w:val="25"/>
    </w:rPr>
  </w:style>
  <w:style w:type="character" w:customStyle="1" w:styleId="70">
    <w:name w:val="Основной текст + Курсив7"/>
    <w:rPr>
      <w:rFonts w:ascii="Times New Roman" w:hAnsi="Times New Roman" w:cs="Times New Roman"/>
      <w:i/>
      <w:spacing w:val="2"/>
      <w:sz w:val="25"/>
    </w:rPr>
  </w:style>
  <w:style w:type="character" w:customStyle="1" w:styleId="19">
    <w:name w:val="Основной текст + Полужирный19"/>
    <w:rPr>
      <w:rFonts w:ascii="Times New Roman" w:hAnsi="Times New Roman" w:cs="Times New Roman"/>
      <w:b/>
      <w:spacing w:val="1"/>
      <w:sz w:val="25"/>
    </w:rPr>
  </w:style>
  <w:style w:type="character" w:customStyle="1" w:styleId="18">
    <w:name w:val="Основной текст + Полужирный18"/>
    <w:rPr>
      <w:rFonts w:ascii="Times New Roman" w:hAnsi="Times New Roman" w:cs="Times New Roman"/>
      <w:b/>
      <w:spacing w:val="1"/>
      <w:sz w:val="25"/>
    </w:rPr>
  </w:style>
  <w:style w:type="character" w:customStyle="1" w:styleId="212">
    <w:name w:val="Заголовок №212"/>
    <w:basedOn w:val="21"/>
    <w:rPr>
      <w:rFonts w:ascii="Times New Roman" w:hAnsi="Times New Roman" w:cs="Times New Roman"/>
      <w:b/>
      <w:spacing w:val="1"/>
      <w:sz w:val="25"/>
    </w:rPr>
  </w:style>
  <w:style w:type="character" w:customStyle="1" w:styleId="62">
    <w:name w:val="Основной текст + Курсив6"/>
    <w:rPr>
      <w:rFonts w:ascii="Times New Roman" w:hAnsi="Times New Roman" w:cs="Times New Roman"/>
      <w:i/>
      <w:spacing w:val="2"/>
      <w:sz w:val="25"/>
    </w:rPr>
  </w:style>
  <w:style w:type="character" w:customStyle="1" w:styleId="17">
    <w:name w:val="Основной текст + Полужирный17"/>
    <w:rPr>
      <w:rFonts w:ascii="Times New Roman" w:hAnsi="Times New Roman" w:cs="Times New Roman"/>
      <w:b/>
      <w:spacing w:val="1"/>
      <w:sz w:val="25"/>
    </w:rPr>
  </w:style>
  <w:style w:type="character" w:customStyle="1" w:styleId="16">
    <w:name w:val="Основной текст + Полужирный16"/>
    <w:rPr>
      <w:rFonts w:ascii="Times New Roman" w:hAnsi="Times New Roman" w:cs="Times New Roman"/>
      <w:b/>
      <w:spacing w:val="1"/>
      <w:sz w:val="25"/>
    </w:rPr>
  </w:style>
  <w:style w:type="character" w:customStyle="1" w:styleId="211">
    <w:name w:val="Заголовок №211"/>
    <w:basedOn w:val="21"/>
    <w:rPr>
      <w:rFonts w:ascii="Times New Roman" w:hAnsi="Times New Roman" w:cs="Times New Roman"/>
      <w:b/>
      <w:spacing w:val="1"/>
      <w:sz w:val="25"/>
    </w:rPr>
  </w:style>
  <w:style w:type="character" w:customStyle="1" w:styleId="110">
    <w:name w:val="Основной текст + 11"/>
    <w:aliases w:val="5 pt2,Полужирный1"/>
    <w:rPr>
      <w:rFonts w:ascii="Times New Roman" w:hAnsi="Times New Roman" w:cs="Times New Roman"/>
      <w:b/>
      <w:noProof/>
      <w:spacing w:val="7"/>
      <w:sz w:val="20"/>
    </w:rPr>
  </w:style>
  <w:style w:type="character" w:customStyle="1" w:styleId="56">
    <w:name w:val="Основной текст + Курсив5"/>
    <w:rPr>
      <w:rFonts w:ascii="Times New Roman" w:hAnsi="Times New Roman" w:cs="Times New Roman"/>
      <w:i/>
      <w:spacing w:val="2"/>
      <w:sz w:val="25"/>
    </w:rPr>
  </w:style>
  <w:style w:type="character" w:customStyle="1" w:styleId="15">
    <w:name w:val="Основной текст + Полужирный15"/>
    <w:rPr>
      <w:rFonts w:ascii="Times New Roman" w:hAnsi="Times New Roman" w:cs="Times New Roman"/>
      <w:b/>
      <w:spacing w:val="1"/>
      <w:sz w:val="25"/>
    </w:rPr>
  </w:style>
  <w:style w:type="character" w:customStyle="1" w:styleId="140">
    <w:name w:val="Основной текст + Полужирный14"/>
    <w:rPr>
      <w:rFonts w:ascii="Times New Roman" w:hAnsi="Times New Roman" w:cs="Times New Roman"/>
      <w:b/>
      <w:spacing w:val="1"/>
      <w:sz w:val="25"/>
    </w:rPr>
  </w:style>
  <w:style w:type="character" w:customStyle="1" w:styleId="40">
    <w:name w:val="Основной текст + Курсив4"/>
    <w:rPr>
      <w:rFonts w:ascii="Times New Roman" w:hAnsi="Times New Roman" w:cs="Times New Roman"/>
      <w:i/>
      <w:spacing w:val="2"/>
      <w:sz w:val="25"/>
    </w:rPr>
  </w:style>
  <w:style w:type="character" w:customStyle="1" w:styleId="2100">
    <w:name w:val="Заголовок №210"/>
    <w:basedOn w:val="21"/>
    <w:rPr>
      <w:rFonts w:ascii="Times New Roman" w:hAnsi="Times New Roman" w:cs="Times New Roman"/>
      <w:b/>
      <w:spacing w:val="1"/>
      <w:sz w:val="25"/>
    </w:rPr>
  </w:style>
  <w:style w:type="character" w:customStyle="1" w:styleId="130">
    <w:name w:val="Основной текст + Полужирный13"/>
    <w:rPr>
      <w:rFonts w:ascii="Times New Roman" w:hAnsi="Times New Roman" w:cs="Times New Roman"/>
      <w:b/>
      <w:spacing w:val="1"/>
      <w:sz w:val="25"/>
    </w:rPr>
  </w:style>
  <w:style w:type="character" w:customStyle="1" w:styleId="120">
    <w:name w:val="Основной текст + Полужирный12"/>
    <w:rPr>
      <w:rFonts w:ascii="Times New Roman" w:hAnsi="Times New Roman" w:cs="Times New Roman"/>
      <w:b/>
      <w:spacing w:val="1"/>
      <w:sz w:val="25"/>
    </w:rPr>
  </w:style>
  <w:style w:type="character" w:customStyle="1" w:styleId="37">
    <w:name w:val="Основной текст + Курсив3"/>
    <w:rPr>
      <w:rFonts w:ascii="Times New Roman" w:hAnsi="Times New Roman" w:cs="Times New Roman"/>
      <w:i/>
      <w:spacing w:val="2"/>
      <w:sz w:val="25"/>
    </w:rPr>
  </w:style>
  <w:style w:type="character" w:customStyle="1" w:styleId="290">
    <w:name w:val="Заголовок №29"/>
    <w:basedOn w:val="21"/>
    <w:rPr>
      <w:rFonts w:ascii="Times New Roman" w:hAnsi="Times New Roman" w:cs="Times New Roman"/>
      <w:b/>
      <w:spacing w:val="1"/>
      <w:sz w:val="25"/>
    </w:rPr>
  </w:style>
  <w:style w:type="character" w:customStyle="1" w:styleId="111">
    <w:name w:val="Основной текст + Полужирный11"/>
    <w:rPr>
      <w:rFonts w:ascii="Times New Roman" w:hAnsi="Times New Roman" w:cs="Times New Roman"/>
      <w:b/>
      <w:spacing w:val="1"/>
      <w:sz w:val="25"/>
    </w:rPr>
  </w:style>
  <w:style w:type="character" w:customStyle="1" w:styleId="101">
    <w:name w:val="Основной текст + Полужирный10"/>
    <w:rPr>
      <w:rFonts w:ascii="Times New Roman" w:hAnsi="Times New Roman" w:cs="Times New Roman"/>
      <w:b/>
      <w:spacing w:val="1"/>
      <w:sz w:val="25"/>
    </w:rPr>
  </w:style>
  <w:style w:type="character" w:customStyle="1" w:styleId="2a">
    <w:name w:val="Основной текст + Курсив2"/>
    <w:rPr>
      <w:rFonts w:ascii="Times New Roman" w:hAnsi="Times New Roman" w:cs="Times New Roman"/>
      <w:i/>
      <w:spacing w:val="2"/>
      <w:sz w:val="25"/>
    </w:rPr>
  </w:style>
  <w:style w:type="character" w:customStyle="1" w:styleId="92">
    <w:name w:val="Основной текст + Полужирный9"/>
    <w:rPr>
      <w:rFonts w:ascii="Times New Roman" w:hAnsi="Times New Roman" w:cs="Times New Roman"/>
      <w:b/>
      <w:spacing w:val="1"/>
      <w:sz w:val="25"/>
    </w:rPr>
  </w:style>
  <w:style w:type="character" w:customStyle="1" w:styleId="81">
    <w:name w:val="Основной текст + Полужирный8"/>
    <w:rPr>
      <w:rFonts w:ascii="Times New Roman" w:hAnsi="Times New Roman" w:cs="Times New Roman"/>
      <w:b/>
      <w:spacing w:val="1"/>
      <w:sz w:val="25"/>
    </w:rPr>
  </w:style>
  <w:style w:type="character" w:customStyle="1" w:styleId="280">
    <w:name w:val="Заголовок №28"/>
    <w:basedOn w:val="21"/>
    <w:rPr>
      <w:rFonts w:ascii="Times New Roman" w:hAnsi="Times New Roman" w:cs="Times New Roman"/>
      <w:b/>
      <w:spacing w:val="1"/>
      <w:sz w:val="25"/>
    </w:rPr>
  </w:style>
  <w:style w:type="character" w:customStyle="1" w:styleId="1a">
    <w:name w:val="Основной текст + Курсив1"/>
    <w:rPr>
      <w:rFonts w:ascii="Times New Roman" w:hAnsi="Times New Roman" w:cs="Times New Roman"/>
      <w:i/>
      <w:spacing w:val="2"/>
      <w:sz w:val="25"/>
    </w:rPr>
  </w:style>
  <w:style w:type="character" w:customStyle="1" w:styleId="71">
    <w:name w:val="Основной текст + Полужирный7"/>
    <w:rPr>
      <w:rFonts w:ascii="Times New Roman" w:hAnsi="Times New Roman" w:cs="Times New Roman"/>
      <w:b/>
      <w:spacing w:val="1"/>
      <w:sz w:val="25"/>
    </w:rPr>
  </w:style>
  <w:style w:type="character" w:customStyle="1" w:styleId="63">
    <w:name w:val="Основной текст + Полужирный6"/>
    <w:rPr>
      <w:rFonts w:ascii="Times New Roman" w:hAnsi="Times New Roman" w:cs="Times New Roman"/>
      <w:b/>
      <w:spacing w:val="1"/>
      <w:sz w:val="25"/>
    </w:rPr>
  </w:style>
  <w:style w:type="character" w:customStyle="1" w:styleId="270">
    <w:name w:val="Заголовок №27"/>
    <w:basedOn w:val="21"/>
    <w:rPr>
      <w:rFonts w:ascii="Times New Roman" w:hAnsi="Times New Roman" w:cs="Times New Roman"/>
      <w:b/>
      <w:spacing w:val="1"/>
      <w:sz w:val="25"/>
    </w:rPr>
  </w:style>
  <w:style w:type="character" w:customStyle="1" w:styleId="261">
    <w:name w:val="Заголовок №26"/>
    <w:basedOn w:val="21"/>
    <w:rPr>
      <w:rFonts w:ascii="Times New Roman" w:hAnsi="Times New Roman" w:cs="Times New Roman"/>
      <w:b/>
      <w:spacing w:val="1"/>
      <w:sz w:val="25"/>
    </w:rPr>
  </w:style>
  <w:style w:type="character" w:customStyle="1" w:styleId="811">
    <w:name w:val="Основной текст (8) + 11"/>
    <w:aliases w:val="5 pt1,Не курсив"/>
    <w:rPr>
      <w:rFonts w:ascii="Times New Roman" w:hAnsi="Times New Roman" w:cs="Times New Roman"/>
      <w:i/>
      <w:spacing w:val="2"/>
      <w:sz w:val="20"/>
    </w:rPr>
  </w:style>
  <w:style w:type="character" w:customStyle="1" w:styleId="251">
    <w:name w:val="Заголовок №25"/>
    <w:basedOn w:val="21"/>
    <w:rPr>
      <w:rFonts w:ascii="Times New Roman" w:hAnsi="Times New Roman" w:cs="Times New Roman"/>
      <w:b/>
      <w:spacing w:val="1"/>
      <w:sz w:val="25"/>
    </w:rPr>
  </w:style>
  <w:style w:type="character" w:customStyle="1" w:styleId="241">
    <w:name w:val="Заголовок №24"/>
    <w:basedOn w:val="21"/>
    <w:rPr>
      <w:rFonts w:ascii="Times New Roman" w:hAnsi="Times New Roman" w:cs="Times New Roman"/>
      <w:b/>
      <w:spacing w:val="1"/>
      <w:sz w:val="25"/>
    </w:rPr>
  </w:style>
  <w:style w:type="character" w:customStyle="1" w:styleId="231">
    <w:name w:val="Заголовок №23"/>
    <w:basedOn w:val="21"/>
    <w:rPr>
      <w:rFonts w:ascii="Times New Roman" w:hAnsi="Times New Roman" w:cs="Times New Roman"/>
      <w:b/>
      <w:spacing w:val="1"/>
      <w:sz w:val="25"/>
    </w:rPr>
  </w:style>
  <w:style w:type="character" w:customStyle="1" w:styleId="57">
    <w:name w:val="Основной текст + Полужирный5"/>
    <w:aliases w:val="Курсив1"/>
    <w:rPr>
      <w:rFonts w:ascii="Times New Roman" w:hAnsi="Times New Roman" w:cs="Times New Roman"/>
      <w:b/>
      <w:i/>
      <w:spacing w:val="0"/>
      <w:sz w:val="25"/>
    </w:rPr>
  </w:style>
  <w:style w:type="character" w:customStyle="1" w:styleId="102">
    <w:name w:val="Основной текст (10)_"/>
    <w:rPr>
      <w:rFonts w:ascii="Times New Roman" w:hAnsi="Times New Roman" w:cs="Times New Roman"/>
      <w:b/>
      <w:i/>
      <w:sz w:val="25"/>
    </w:rPr>
  </w:style>
  <w:style w:type="character" w:customStyle="1" w:styleId="41">
    <w:name w:val="Основной текст + Полужирный4"/>
    <w:rPr>
      <w:rFonts w:ascii="Times New Roman" w:hAnsi="Times New Roman" w:cs="Times New Roman"/>
      <w:b/>
      <w:spacing w:val="1"/>
      <w:sz w:val="25"/>
    </w:rPr>
  </w:style>
  <w:style w:type="character" w:customStyle="1" w:styleId="38">
    <w:name w:val="Основной текст + Полужирный3"/>
    <w:rPr>
      <w:rFonts w:ascii="Times New Roman" w:hAnsi="Times New Roman" w:cs="Times New Roman"/>
      <w:b/>
      <w:spacing w:val="1"/>
      <w:sz w:val="25"/>
    </w:rPr>
  </w:style>
  <w:style w:type="character" w:customStyle="1" w:styleId="2b">
    <w:name w:val="Основной текст + Полужирный2"/>
    <w:rPr>
      <w:rFonts w:ascii="Times New Roman" w:hAnsi="Times New Roman" w:cs="Times New Roman"/>
      <w:b/>
      <w:spacing w:val="1"/>
      <w:sz w:val="25"/>
    </w:rPr>
  </w:style>
  <w:style w:type="character" w:customStyle="1" w:styleId="223">
    <w:name w:val="Заголовок №22"/>
    <w:basedOn w:val="21"/>
    <w:rPr>
      <w:rFonts w:ascii="Times New Roman" w:hAnsi="Times New Roman" w:cs="Times New Roman"/>
      <w:b/>
      <w:spacing w:val="1"/>
      <w:sz w:val="25"/>
    </w:rPr>
  </w:style>
  <w:style w:type="character" w:customStyle="1" w:styleId="1b">
    <w:name w:val="Основной текст + Полужирный1"/>
    <w:rPr>
      <w:rFonts w:ascii="Times New Roman" w:hAnsi="Times New Roman" w:cs="Times New Roman"/>
      <w:b/>
      <w:spacing w:val="1"/>
      <w:sz w:val="25"/>
    </w:rPr>
  </w:style>
  <w:style w:type="paragraph" w:customStyle="1" w:styleId="21a">
    <w:name w:val="Основной текст (2)1"/>
    <w:basedOn w:val="a"/>
    <w:pPr>
      <w:shd w:val="clear" w:color="auto" w:fill="FFFFFF"/>
      <w:spacing w:after="2220" w:line="322" w:lineRule="exact"/>
      <w:jc w:val="center"/>
    </w:pPr>
    <w:rPr>
      <w:rFonts w:ascii="Times New Roman" w:hAnsi="Times New Roman" w:cs="Times New Roman"/>
      <w:b/>
      <w:color w:val="auto"/>
      <w:spacing w:val="1"/>
      <w:sz w:val="25"/>
    </w:rPr>
  </w:style>
  <w:style w:type="paragraph" w:customStyle="1" w:styleId="112">
    <w:name w:val="Заголовок №11"/>
    <w:basedOn w:val="a"/>
    <w:pPr>
      <w:shd w:val="clear" w:color="auto" w:fill="FFFFFF"/>
      <w:spacing w:before="1320" w:after="540" w:line="240" w:lineRule="atLeast"/>
      <w:jc w:val="center"/>
      <w:outlineLvl w:val="0"/>
    </w:pPr>
    <w:rPr>
      <w:rFonts w:ascii="Times New Roman" w:hAnsi="Times New Roman" w:cs="Times New Roman"/>
      <w:b/>
      <w:color w:val="auto"/>
      <w:spacing w:val="4"/>
      <w:sz w:val="33"/>
    </w:rPr>
  </w:style>
  <w:style w:type="paragraph" w:customStyle="1" w:styleId="ac">
    <w:name w:val="Колонтитул"/>
    <w:basedOn w:val="a"/>
    <w:pPr>
      <w:shd w:val="clear" w:color="auto" w:fill="FFFFFF"/>
    </w:pPr>
    <w:rPr>
      <w:rFonts w:ascii="Times New Roman" w:hAnsi="Times New Roman" w:cs="Times New Roman"/>
      <w:color w:val="auto"/>
      <w:sz w:val="20"/>
    </w:rPr>
  </w:style>
  <w:style w:type="paragraph" w:customStyle="1" w:styleId="39">
    <w:name w:val="Основной текст (3)"/>
    <w:basedOn w:val="a"/>
    <w:pPr>
      <w:shd w:val="clear" w:color="auto" w:fill="FFFFFF"/>
      <w:spacing w:before="360" w:line="250" w:lineRule="exact"/>
    </w:pPr>
    <w:rPr>
      <w:rFonts w:ascii="Times New Roman" w:hAnsi="Times New Roman" w:cs="Times New Roman"/>
      <w:i/>
      <w:color w:val="auto"/>
      <w:spacing w:val="1"/>
      <w:sz w:val="20"/>
    </w:rPr>
  </w:style>
  <w:style w:type="paragraph" w:customStyle="1" w:styleId="21b">
    <w:name w:val="Заголовок №21"/>
    <w:basedOn w:val="a"/>
    <w:pPr>
      <w:shd w:val="clear" w:color="auto" w:fill="FFFFFF"/>
      <w:spacing w:after="300" w:line="240" w:lineRule="atLeast"/>
      <w:jc w:val="center"/>
      <w:outlineLvl w:val="1"/>
    </w:pPr>
    <w:rPr>
      <w:rFonts w:ascii="Times New Roman" w:hAnsi="Times New Roman" w:cs="Times New Roman"/>
      <w:b/>
      <w:color w:val="auto"/>
      <w:spacing w:val="1"/>
      <w:sz w:val="25"/>
    </w:rPr>
  </w:style>
  <w:style w:type="paragraph" w:customStyle="1" w:styleId="224">
    <w:name w:val="Заголовок №2 (2)"/>
    <w:basedOn w:val="a"/>
    <w:pPr>
      <w:shd w:val="clear" w:color="auto" w:fill="FFFFFF"/>
      <w:spacing w:before="300" w:after="120" w:line="322" w:lineRule="exact"/>
      <w:jc w:val="center"/>
      <w:outlineLvl w:val="1"/>
    </w:pPr>
    <w:rPr>
      <w:rFonts w:ascii="Times New Roman" w:hAnsi="Times New Roman" w:cs="Times New Roman"/>
      <w:b/>
      <w:i/>
      <w:color w:val="auto"/>
      <w:sz w:val="25"/>
    </w:rPr>
  </w:style>
  <w:style w:type="paragraph" w:customStyle="1" w:styleId="21c">
    <w:name w:val="Подпись к таблице (2)1"/>
    <w:basedOn w:val="a"/>
    <w:pPr>
      <w:shd w:val="clear" w:color="auto" w:fill="FFFFFF"/>
      <w:spacing w:line="322" w:lineRule="exact"/>
      <w:ind w:firstLine="860"/>
    </w:pPr>
    <w:rPr>
      <w:rFonts w:ascii="Times New Roman" w:hAnsi="Times New Roman" w:cs="Times New Roman"/>
      <w:b/>
      <w:i/>
      <w:color w:val="auto"/>
      <w:sz w:val="25"/>
    </w:rPr>
  </w:style>
  <w:style w:type="paragraph" w:customStyle="1" w:styleId="510">
    <w:name w:val="Основной текст (5)1"/>
    <w:basedOn w:val="a"/>
    <w:pPr>
      <w:shd w:val="clear" w:color="auto" w:fill="FFFFFF"/>
      <w:spacing w:line="250" w:lineRule="exact"/>
      <w:jc w:val="center"/>
    </w:pPr>
    <w:rPr>
      <w:rFonts w:ascii="Times New Roman" w:hAnsi="Times New Roman" w:cs="Times New Roman"/>
      <w:b/>
      <w:color w:val="auto"/>
      <w:spacing w:val="3"/>
      <w:sz w:val="20"/>
    </w:rPr>
  </w:style>
  <w:style w:type="paragraph" w:customStyle="1" w:styleId="64">
    <w:name w:val="Основной текст (6)"/>
    <w:basedOn w:val="a"/>
    <w:pPr>
      <w:shd w:val="clear" w:color="auto" w:fill="FFFFFF"/>
      <w:spacing w:line="240" w:lineRule="atLeast"/>
      <w:ind w:hanging="340"/>
    </w:pPr>
    <w:rPr>
      <w:rFonts w:ascii="Times New Roman" w:hAnsi="Times New Roman" w:cs="Times New Roman"/>
      <w:color w:val="auto"/>
      <w:spacing w:val="2"/>
      <w:sz w:val="20"/>
    </w:rPr>
  </w:style>
  <w:style w:type="paragraph" w:customStyle="1" w:styleId="72">
    <w:name w:val="Основной текст (7)"/>
    <w:basedOn w:val="a"/>
    <w:pPr>
      <w:shd w:val="clear" w:color="auto" w:fill="FFFFFF"/>
      <w:spacing w:line="240" w:lineRule="atLeast"/>
    </w:pPr>
    <w:rPr>
      <w:rFonts w:ascii="Times New Roman" w:hAnsi="Times New Roman" w:cs="Times New Roman"/>
      <w:noProof/>
      <w:color w:val="auto"/>
      <w:sz w:val="20"/>
    </w:rPr>
  </w:style>
  <w:style w:type="paragraph" w:customStyle="1" w:styleId="42">
    <w:name w:val="Основной текст (4)"/>
    <w:basedOn w:val="a"/>
    <w:pPr>
      <w:shd w:val="clear" w:color="auto" w:fill="FFFFFF"/>
      <w:spacing w:line="230" w:lineRule="exact"/>
    </w:pPr>
    <w:rPr>
      <w:rFonts w:ascii="Times New Roman" w:hAnsi="Times New Roman" w:cs="Times New Roman"/>
      <w:color w:val="auto"/>
      <w:spacing w:val="3"/>
      <w:sz w:val="17"/>
    </w:rPr>
  </w:style>
  <w:style w:type="paragraph" w:customStyle="1" w:styleId="82">
    <w:name w:val="Основной текст (8)"/>
    <w:basedOn w:val="a"/>
    <w:pPr>
      <w:shd w:val="clear" w:color="auto" w:fill="FFFFFF"/>
      <w:spacing w:line="480" w:lineRule="exact"/>
      <w:jc w:val="both"/>
    </w:pPr>
    <w:rPr>
      <w:rFonts w:ascii="Times New Roman" w:hAnsi="Times New Roman" w:cs="Times New Roman"/>
      <w:i/>
      <w:color w:val="auto"/>
      <w:spacing w:val="2"/>
      <w:sz w:val="25"/>
    </w:rPr>
  </w:style>
  <w:style w:type="paragraph" w:customStyle="1" w:styleId="1c">
    <w:name w:val="Подпись к таблице1"/>
    <w:basedOn w:val="a"/>
    <w:pPr>
      <w:shd w:val="clear" w:color="auto" w:fill="FFFFFF"/>
      <w:spacing w:line="240" w:lineRule="atLeast"/>
    </w:pPr>
    <w:rPr>
      <w:rFonts w:ascii="Times New Roman" w:hAnsi="Times New Roman" w:cs="Times New Roman"/>
      <w:b/>
      <w:color w:val="auto"/>
      <w:spacing w:val="3"/>
      <w:sz w:val="20"/>
    </w:rPr>
  </w:style>
  <w:style w:type="paragraph" w:customStyle="1" w:styleId="93">
    <w:name w:val="Основной текст (9)"/>
    <w:basedOn w:val="a"/>
    <w:pPr>
      <w:shd w:val="clear" w:color="auto" w:fill="FFFFFF"/>
      <w:spacing w:line="240" w:lineRule="atLeast"/>
    </w:pPr>
    <w:rPr>
      <w:rFonts w:ascii="Times New Roman" w:hAnsi="Times New Roman" w:cs="Times New Roman"/>
      <w:b/>
      <w:noProof/>
      <w:color w:val="auto"/>
      <w:spacing w:val="7"/>
      <w:sz w:val="20"/>
    </w:rPr>
  </w:style>
  <w:style w:type="paragraph" w:customStyle="1" w:styleId="103">
    <w:name w:val="Основной текст (10)"/>
    <w:basedOn w:val="a"/>
    <w:pPr>
      <w:shd w:val="clear" w:color="auto" w:fill="FFFFFF"/>
      <w:spacing w:line="480" w:lineRule="exact"/>
    </w:pPr>
    <w:rPr>
      <w:rFonts w:ascii="Times New Roman" w:hAnsi="Times New Roman" w:cs="Times New Roman"/>
      <w:b/>
      <w:i/>
      <w:color w:val="auto"/>
      <w:sz w:val="25"/>
    </w:rPr>
  </w:style>
  <w:style w:type="character" w:styleId="ad">
    <w:name w:val="line number"/>
    <w:basedOn w:val="a0"/>
    <w:uiPriority w:val="99"/>
    <w:semiHidden/>
    <w:unhideWhenUsed/>
    <w:rsid w:val="0084486D"/>
  </w:style>
  <w:style w:type="paragraph" w:styleId="ae">
    <w:name w:val="header"/>
    <w:basedOn w:val="a"/>
    <w:link w:val="af"/>
    <w:uiPriority w:val="99"/>
    <w:unhideWhenUsed/>
    <w:rsid w:val="00ED69F5"/>
    <w:pPr>
      <w:tabs>
        <w:tab w:val="center" w:pos="4677"/>
        <w:tab w:val="right" w:pos="9355"/>
      </w:tabs>
    </w:pPr>
  </w:style>
  <w:style w:type="character" w:customStyle="1" w:styleId="af">
    <w:name w:val="Верхний колонтитул Знак"/>
    <w:basedOn w:val="a0"/>
    <w:link w:val="ae"/>
    <w:uiPriority w:val="99"/>
    <w:rsid w:val="00ED69F5"/>
    <w:rPr>
      <w:rFonts w:ascii="Tahoma" w:hAnsi="Tahoma" w:cs="Tahoma"/>
      <w:color w:val="000000"/>
      <w:sz w:val="24"/>
      <w:szCs w:val="24"/>
    </w:rPr>
  </w:style>
  <w:style w:type="paragraph" w:styleId="af0">
    <w:name w:val="footer"/>
    <w:basedOn w:val="a"/>
    <w:link w:val="af1"/>
    <w:uiPriority w:val="99"/>
    <w:unhideWhenUsed/>
    <w:rsid w:val="00ED69F5"/>
    <w:pPr>
      <w:tabs>
        <w:tab w:val="center" w:pos="4677"/>
        <w:tab w:val="right" w:pos="9355"/>
      </w:tabs>
    </w:pPr>
  </w:style>
  <w:style w:type="character" w:customStyle="1" w:styleId="af1">
    <w:name w:val="Нижний колонтитул Знак"/>
    <w:basedOn w:val="a0"/>
    <w:link w:val="af0"/>
    <w:uiPriority w:val="99"/>
    <w:rsid w:val="00ED69F5"/>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66CC"/>
      <w:u w:val="single"/>
    </w:rPr>
  </w:style>
  <w:style w:type="character" w:customStyle="1" w:styleId="2">
    <w:name w:val="Основной текст (2)_"/>
    <w:rPr>
      <w:rFonts w:ascii="Times New Roman" w:hAnsi="Times New Roman" w:cs="Times New Roman"/>
      <w:b/>
      <w:spacing w:val="1"/>
      <w:sz w:val="25"/>
    </w:rPr>
  </w:style>
  <w:style w:type="character" w:customStyle="1" w:styleId="20">
    <w:name w:val="Основной текст (2)"/>
    <w:basedOn w:val="2"/>
    <w:rPr>
      <w:rFonts w:ascii="Times New Roman" w:hAnsi="Times New Roman" w:cs="Times New Roman"/>
      <w:b/>
      <w:spacing w:val="1"/>
      <w:sz w:val="25"/>
    </w:rPr>
  </w:style>
  <w:style w:type="character" w:customStyle="1" w:styleId="1">
    <w:name w:val="Заголовок №1_"/>
    <w:rPr>
      <w:rFonts w:ascii="Times New Roman" w:hAnsi="Times New Roman" w:cs="Times New Roman"/>
      <w:b/>
      <w:spacing w:val="4"/>
      <w:sz w:val="33"/>
    </w:rPr>
  </w:style>
  <w:style w:type="character" w:customStyle="1" w:styleId="10">
    <w:name w:val="Заголовок №1"/>
    <w:rPr>
      <w:rFonts w:ascii="Times New Roman" w:hAnsi="Times New Roman" w:cs="Times New Roman"/>
      <w:b/>
      <w:spacing w:val="-4"/>
      <w:sz w:val="34"/>
    </w:rPr>
  </w:style>
  <w:style w:type="character" w:customStyle="1" w:styleId="a4">
    <w:name w:val="Основной текст_"/>
    <w:rPr>
      <w:rFonts w:ascii="Times New Roman" w:hAnsi="Times New Roman" w:cs="Times New Roman"/>
      <w:spacing w:val="1"/>
      <w:sz w:val="25"/>
    </w:rPr>
  </w:style>
  <w:style w:type="character" w:customStyle="1" w:styleId="a5">
    <w:name w:val="Колонтитул_"/>
    <w:rPr>
      <w:rFonts w:ascii="Times New Roman" w:hAnsi="Times New Roman" w:cs="Times New Roman"/>
      <w:sz w:val="20"/>
    </w:rPr>
  </w:style>
  <w:style w:type="character" w:customStyle="1" w:styleId="a6">
    <w:name w:val="Колонтитул + Полужирный"/>
    <w:rPr>
      <w:rFonts w:ascii="Times New Roman" w:hAnsi="Times New Roman" w:cs="Times New Roman"/>
      <w:b/>
      <w:spacing w:val="4"/>
      <w:sz w:val="19"/>
    </w:rPr>
  </w:style>
  <w:style w:type="character" w:customStyle="1" w:styleId="22">
    <w:name w:val="Основной текст (2)2"/>
    <w:basedOn w:val="2"/>
    <w:rPr>
      <w:rFonts w:ascii="Times New Roman" w:hAnsi="Times New Roman" w:cs="Times New Roman"/>
      <w:b/>
      <w:spacing w:val="1"/>
      <w:sz w:val="25"/>
    </w:rPr>
  </w:style>
  <w:style w:type="character" w:customStyle="1" w:styleId="3">
    <w:name w:val="Основной текст (3)_"/>
    <w:rPr>
      <w:rFonts w:ascii="Times New Roman" w:hAnsi="Times New Roman" w:cs="Times New Roman"/>
      <w:i/>
      <w:spacing w:val="1"/>
      <w:sz w:val="20"/>
    </w:rPr>
  </w:style>
  <w:style w:type="character" w:customStyle="1" w:styleId="21">
    <w:name w:val="Заголовок №2_"/>
    <w:rPr>
      <w:rFonts w:ascii="Times New Roman" w:hAnsi="Times New Roman" w:cs="Times New Roman"/>
      <w:b/>
      <w:spacing w:val="1"/>
      <w:sz w:val="25"/>
    </w:rPr>
  </w:style>
  <w:style w:type="character" w:customStyle="1" w:styleId="23">
    <w:name w:val="Заголовок №2"/>
    <w:basedOn w:val="21"/>
    <w:rPr>
      <w:rFonts w:ascii="Times New Roman" w:hAnsi="Times New Roman" w:cs="Times New Roman"/>
      <w:b/>
      <w:spacing w:val="1"/>
      <w:sz w:val="25"/>
    </w:rPr>
  </w:style>
  <w:style w:type="character" w:customStyle="1" w:styleId="220">
    <w:name w:val="Заголовок №2 (2)_"/>
    <w:rPr>
      <w:rFonts w:ascii="Times New Roman" w:hAnsi="Times New Roman" w:cs="Times New Roman"/>
      <w:b/>
      <w:i/>
      <w:sz w:val="25"/>
    </w:rPr>
  </w:style>
  <w:style w:type="character" w:customStyle="1" w:styleId="a7">
    <w:name w:val="Основной текст + Полужирный"/>
    <w:aliases w:val="Курсив"/>
    <w:rPr>
      <w:rFonts w:ascii="Times New Roman" w:hAnsi="Times New Roman" w:cs="Times New Roman"/>
      <w:b/>
      <w:i/>
      <w:spacing w:val="0"/>
      <w:sz w:val="25"/>
    </w:rPr>
  </w:style>
  <w:style w:type="character" w:customStyle="1" w:styleId="24">
    <w:name w:val="Подпись к таблице (2)_"/>
    <w:rPr>
      <w:rFonts w:ascii="Times New Roman" w:hAnsi="Times New Roman" w:cs="Times New Roman"/>
      <w:b/>
      <w:i/>
      <w:sz w:val="25"/>
    </w:rPr>
  </w:style>
  <w:style w:type="character" w:customStyle="1" w:styleId="25">
    <w:name w:val="Подпись к таблице (2)"/>
    <w:rPr>
      <w:rFonts w:ascii="Times New Roman" w:hAnsi="Times New Roman" w:cs="Times New Roman"/>
      <w:b/>
      <w:i/>
      <w:sz w:val="25"/>
      <w:u w:val="single"/>
    </w:rPr>
  </w:style>
  <w:style w:type="character" w:customStyle="1" w:styleId="5">
    <w:name w:val="Основной текст (5)_"/>
    <w:rPr>
      <w:rFonts w:ascii="Times New Roman" w:hAnsi="Times New Roman" w:cs="Times New Roman"/>
      <w:b/>
      <w:spacing w:val="3"/>
      <w:sz w:val="20"/>
    </w:rPr>
  </w:style>
  <w:style w:type="character" w:customStyle="1" w:styleId="6">
    <w:name w:val="Основной текст (6)_"/>
    <w:rPr>
      <w:rFonts w:ascii="Times New Roman" w:hAnsi="Times New Roman" w:cs="Times New Roman"/>
      <w:spacing w:val="2"/>
      <w:sz w:val="20"/>
    </w:rPr>
  </w:style>
  <w:style w:type="character" w:customStyle="1" w:styleId="7">
    <w:name w:val="Основной текст (7)_"/>
    <w:rPr>
      <w:rFonts w:ascii="Times New Roman" w:hAnsi="Times New Roman" w:cs="Times New Roman"/>
      <w:noProof/>
      <w:sz w:val="20"/>
    </w:rPr>
  </w:style>
  <w:style w:type="character" w:customStyle="1" w:styleId="4">
    <w:name w:val="Основной текст (4)_"/>
    <w:rPr>
      <w:rFonts w:ascii="Times New Roman" w:hAnsi="Times New Roman" w:cs="Times New Roman"/>
      <w:spacing w:val="3"/>
      <w:sz w:val="17"/>
    </w:rPr>
  </w:style>
  <w:style w:type="character" w:customStyle="1" w:styleId="9">
    <w:name w:val="Колонтитул + 9"/>
    <w:aliases w:val="5 pt,Полужирный,Курсив2"/>
    <w:rPr>
      <w:rFonts w:ascii="Times New Roman" w:hAnsi="Times New Roman" w:cs="Times New Roman"/>
      <w:b/>
      <w:i/>
      <w:noProof/>
      <w:sz w:val="18"/>
    </w:rPr>
  </w:style>
  <w:style w:type="character" w:customStyle="1" w:styleId="8">
    <w:name w:val="Основной текст (8)_"/>
    <w:rPr>
      <w:rFonts w:ascii="Times New Roman" w:hAnsi="Times New Roman" w:cs="Times New Roman"/>
      <w:i/>
      <w:spacing w:val="2"/>
      <w:sz w:val="25"/>
    </w:rPr>
  </w:style>
  <w:style w:type="character" w:customStyle="1" w:styleId="221">
    <w:name w:val="Заголовок №221"/>
    <w:basedOn w:val="21"/>
    <w:rPr>
      <w:rFonts w:ascii="Times New Roman" w:hAnsi="Times New Roman" w:cs="Times New Roman"/>
      <w:b/>
      <w:spacing w:val="1"/>
      <w:sz w:val="25"/>
    </w:rPr>
  </w:style>
  <w:style w:type="character" w:customStyle="1" w:styleId="a8">
    <w:name w:val="Подпись к таблице_"/>
    <w:rPr>
      <w:rFonts w:ascii="Times New Roman" w:hAnsi="Times New Roman" w:cs="Times New Roman"/>
      <w:b/>
      <w:spacing w:val="3"/>
      <w:sz w:val="20"/>
    </w:rPr>
  </w:style>
  <w:style w:type="character" w:customStyle="1" w:styleId="a9">
    <w:name w:val="Подпись к таблице"/>
    <w:rPr>
      <w:rFonts w:ascii="Times New Roman" w:hAnsi="Times New Roman" w:cs="Times New Roman"/>
      <w:b/>
      <w:spacing w:val="7"/>
      <w:sz w:val="20"/>
    </w:rPr>
  </w:style>
  <w:style w:type="character" w:customStyle="1" w:styleId="50">
    <w:name w:val="Основной текст (5)"/>
    <w:rPr>
      <w:rFonts w:ascii="Times New Roman" w:hAnsi="Times New Roman" w:cs="Times New Roman"/>
      <w:b/>
      <w:spacing w:val="7"/>
      <w:sz w:val="20"/>
    </w:rPr>
  </w:style>
  <w:style w:type="character" w:customStyle="1" w:styleId="55">
    <w:name w:val="Основной текст (5)5"/>
    <w:rPr>
      <w:rFonts w:ascii="Times New Roman" w:hAnsi="Times New Roman" w:cs="Times New Roman"/>
      <w:b/>
      <w:spacing w:val="7"/>
      <w:sz w:val="20"/>
    </w:rPr>
  </w:style>
  <w:style w:type="character" w:customStyle="1" w:styleId="90">
    <w:name w:val="Основной текст (9)_"/>
    <w:rPr>
      <w:rFonts w:ascii="Times New Roman" w:hAnsi="Times New Roman" w:cs="Times New Roman"/>
      <w:b/>
      <w:noProof/>
      <w:spacing w:val="7"/>
      <w:sz w:val="20"/>
    </w:rPr>
  </w:style>
  <w:style w:type="character" w:customStyle="1" w:styleId="30">
    <w:name w:val="Подпись к таблице3"/>
    <w:rPr>
      <w:rFonts w:ascii="Times New Roman" w:hAnsi="Times New Roman" w:cs="Times New Roman"/>
      <w:b/>
      <w:spacing w:val="7"/>
      <w:sz w:val="20"/>
    </w:rPr>
  </w:style>
  <w:style w:type="character" w:customStyle="1" w:styleId="54">
    <w:name w:val="Основной текст (5)4"/>
    <w:rPr>
      <w:rFonts w:ascii="Times New Roman" w:hAnsi="Times New Roman" w:cs="Times New Roman"/>
      <w:b/>
      <w:spacing w:val="7"/>
      <w:sz w:val="20"/>
    </w:rPr>
  </w:style>
  <w:style w:type="character" w:customStyle="1" w:styleId="60">
    <w:name w:val="Основной текст (6) + Полужирный"/>
    <w:rPr>
      <w:rFonts w:ascii="Times New Roman" w:hAnsi="Times New Roman" w:cs="Times New Roman"/>
      <w:b/>
      <w:spacing w:val="3"/>
      <w:sz w:val="20"/>
    </w:rPr>
  </w:style>
  <w:style w:type="character" w:customStyle="1" w:styleId="61">
    <w:name w:val="Основной текст (6) + Полужирный1"/>
    <w:rPr>
      <w:rFonts w:ascii="Times New Roman" w:hAnsi="Times New Roman" w:cs="Times New Roman"/>
      <w:b/>
      <w:spacing w:val="7"/>
      <w:sz w:val="20"/>
    </w:rPr>
  </w:style>
  <w:style w:type="character" w:customStyle="1" w:styleId="26">
    <w:name w:val="Подпись к таблице2"/>
    <w:rPr>
      <w:rFonts w:ascii="Times New Roman" w:hAnsi="Times New Roman" w:cs="Times New Roman"/>
      <w:b/>
      <w:spacing w:val="7"/>
      <w:sz w:val="20"/>
    </w:rPr>
  </w:style>
  <w:style w:type="character" w:customStyle="1" w:styleId="53">
    <w:name w:val="Основной текст (5)3"/>
    <w:rPr>
      <w:rFonts w:ascii="Times New Roman" w:hAnsi="Times New Roman" w:cs="Times New Roman"/>
      <w:b/>
      <w:spacing w:val="7"/>
      <w:sz w:val="20"/>
    </w:rPr>
  </w:style>
  <w:style w:type="character" w:customStyle="1" w:styleId="52">
    <w:name w:val="Основной текст (5)2"/>
    <w:rPr>
      <w:rFonts w:ascii="Times New Roman" w:hAnsi="Times New Roman" w:cs="Times New Roman"/>
      <w:b/>
      <w:spacing w:val="7"/>
      <w:sz w:val="20"/>
    </w:rPr>
  </w:style>
  <w:style w:type="character" w:customStyle="1" w:styleId="51">
    <w:name w:val="Основной текст (5) + Не полужирный"/>
    <w:rPr>
      <w:rFonts w:ascii="Times New Roman" w:hAnsi="Times New Roman" w:cs="Times New Roman"/>
      <w:b/>
      <w:spacing w:val="2"/>
      <w:sz w:val="20"/>
    </w:rPr>
  </w:style>
  <w:style w:type="character" w:customStyle="1" w:styleId="2213pt">
    <w:name w:val="Заголовок №2 (2) + 13 pt"/>
    <w:rPr>
      <w:rFonts w:ascii="Times New Roman" w:hAnsi="Times New Roman" w:cs="Times New Roman"/>
      <w:b/>
      <w:i/>
      <w:noProof/>
      <w:sz w:val="25"/>
    </w:rPr>
  </w:style>
  <w:style w:type="character" w:customStyle="1" w:styleId="2200">
    <w:name w:val="Заголовок №220"/>
    <w:basedOn w:val="21"/>
    <w:rPr>
      <w:rFonts w:ascii="Times New Roman" w:hAnsi="Times New Roman" w:cs="Times New Roman"/>
      <w:b/>
      <w:spacing w:val="1"/>
      <w:sz w:val="25"/>
    </w:rPr>
  </w:style>
  <w:style w:type="character" w:customStyle="1" w:styleId="36">
    <w:name w:val="Основной текст + Полужирный36"/>
    <w:rPr>
      <w:rFonts w:ascii="Times New Roman" w:hAnsi="Times New Roman" w:cs="Times New Roman"/>
      <w:b/>
      <w:spacing w:val="1"/>
      <w:sz w:val="25"/>
    </w:rPr>
  </w:style>
  <w:style w:type="character" w:customStyle="1" w:styleId="35">
    <w:name w:val="Основной текст + Полужирный35"/>
    <w:rPr>
      <w:rFonts w:ascii="Times New Roman" w:hAnsi="Times New Roman" w:cs="Times New Roman"/>
      <w:b/>
      <w:spacing w:val="1"/>
      <w:sz w:val="25"/>
    </w:rPr>
  </w:style>
  <w:style w:type="character" w:customStyle="1" w:styleId="aa">
    <w:name w:val="Основной текст + Курсив"/>
    <w:rPr>
      <w:rFonts w:ascii="Times New Roman" w:hAnsi="Times New Roman" w:cs="Times New Roman"/>
      <w:i/>
      <w:spacing w:val="2"/>
      <w:sz w:val="25"/>
    </w:rPr>
  </w:style>
  <w:style w:type="character" w:customStyle="1" w:styleId="34">
    <w:name w:val="Основной текст + Полужирный34"/>
    <w:rPr>
      <w:rFonts w:ascii="Times New Roman" w:hAnsi="Times New Roman" w:cs="Times New Roman"/>
      <w:b/>
      <w:spacing w:val="1"/>
      <w:sz w:val="25"/>
    </w:rPr>
  </w:style>
  <w:style w:type="character" w:customStyle="1" w:styleId="33">
    <w:name w:val="Основной текст + Полужирный33"/>
    <w:rPr>
      <w:rFonts w:ascii="Times New Roman" w:hAnsi="Times New Roman" w:cs="Times New Roman"/>
      <w:b/>
      <w:spacing w:val="1"/>
      <w:sz w:val="25"/>
    </w:rPr>
  </w:style>
  <w:style w:type="character" w:customStyle="1" w:styleId="14">
    <w:name w:val="Основной текст + Курсив14"/>
    <w:rPr>
      <w:rFonts w:ascii="Times New Roman" w:hAnsi="Times New Roman" w:cs="Times New Roman"/>
      <w:i/>
      <w:spacing w:val="2"/>
      <w:sz w:val="25"/>
    </w:rPr>
  </w:style>
  <w:style w:type="character" w:customStyle="1" w:styleId="219">
    <w:name w:val="Заголовок №219"/>
    <w:basedOn w:val="21"/>
    <w:rPr>
      <w:rFonts w:ascii="Times New Roman" w:hAnsi="Times New Roman" w:cs="Times New Roman"/>
      <w:b/>
      <w:spacing w:val="1"/>
      <w:sz w:val="25"/>
    </w:rPr>
  </w:style>
  <w:style w:type="character" w:customStyle="1" w:styleId="13">
    <w:name w:val="Основной текст + Курсив13"/>
    <w:rPr>
      <w:rFonts w:ascii="Times New Roman" w:hAnsi="Times New Roman" w:cs="Times New Roman"/>
      <w:i/>
      <w:spacing w:val="2"/>
      <w:sz w:val="25"/>
    </w:rPr>
  </w:style>
  <w:style w:type="character" w:customStyle="1" w:styleId="32">
    <w:name w:val="Основной текст + Полужирный32"/>
    <w:rPr>
      <w:rFonts w:ascii="Times New Roman" w:hAnsi="Times New Roman" w:cs="Times New Roman"/>
      <w:b/>
      <w:spacing w:val="1"/>
      <w:sz w:val="25"/>
    </w:rPr>
  </w:style>
  <w:style w:type="character" w:customStyle="1" w:styleId="31">
    <w:name w:val="Основной текст + Полужирный31"/>
    <w:rPr>
      <w:rFonts w:ascii="Times New Roman" w:hAnsi="Times New Roman" w:cs="Times New Roman"/>
      <w:b/>
      <w:spacing w:val="1"/>
      <w:sz w:val="25"/>
    </w:rPr>
  </w:style>
  <w:style w:type="character" w:customStyle="1" w:styleId="218">
    <w:name w:val="Заголовок №218"/>
    <w:basedOn w:val="21"/>
    <w:rPr>
      <w:rFonts w:ascii="Times New Roman" w:hAnsi="Times New Roman" w:cs="Times New Roman"/>
      <w:b/>
      <w:spacing w:val="1"/>
      <w:sz w:val="25"/>
    </w:rPr>
  </w:style>
  <w:style w:type="character" w:customStyle="1" w:styleId="300">
    <w:name w:val="Основной текст + Полужирный30"/>
    <w:rPr>
      <w:rFonts w:ascii="Times New Roman" w:hAnsi="Times New Roman" w:cs="Times New Roman"/>
      <w:b/>
      <w:spacing w:val="1"/>
      <w:sz w:val="25"/>
    </w:rPr>
  </w:style>
  <w:style w:type="character" w:customStyle="1" w:styleId="29">
    <w:name w:val="Основной текст + Полужирный29"/>
    <w:rPr>
      <w:rFonts w:ascii="Times New Roman" w:hAnsi="Times New Roman" w:cs="Times New Roman"/>
      <w:b/>
      <w:spacing w:val="1"/>
      <w:sz w:val="25"/>
    </w:rPr>
  </w:style>
  <w:style w:type="character" w:customStyle="1" w:styleId="12">
    <w:name w:val="Основной текст + Курсив12"/>
    <w:rPr>
      <w:rFonts w:ascii="Times New Roman" w:hAnsi="Times New Roman" w:cs="Times New Roman"/>
      <w:i/>
      <w:spacing w:val="2"/>
      <w:sz w:val="25"/>
    </w:rPr>
  </w:style>
  <w:style w:type="character" w:customStyle="1" w:styleId="217">
    <w:name w:val="Заголовок №217"/>
    <w:basedOn w:val="21"/>
    <w:rPr>
      <w:rFonts w:ascii="Times New Roman" w:hAnsi="Times New Roman" w:cs="Times New Roman"/>
      <w:b/>
      <w:spacing w:val="1"/>
      <w:sz w:val="25"/>
    </w:rPr>
  </w:style>
  <w:style w:type="character" w:customStyle="1" w:styleId="11">
    <w:name w:val="Основной текст + Курсив11"/>
    <w:rPr>
      <w:rFonts w:ascii="Times New Roman" w:hAnsi="Times New Roman" w:cs="Times New Roman"/>
      <w:i/>
      <w:spacing w:val="2"/>
      <w:sz w:val="25"/>
    </w:rPr>
  </w:style>
  <w:style w:type="character" w:customStyle="1" w:styleId="28">
    <w:name w:val="Основной текст + Полужирный28"/>
    <w:rPr>
      <w:rFonts w:ascii="Times New Roman" w:hAnsi="Times New Roman" w:cs="Times New Roman"/>
      <w:b/>
      <w:spacing w:val="1"/>
      <w:sz w:val="25"/>
    </w:rPr>
  </w:style>
  <w:style w:type="character" w:customStyle="1" w:styleId="27">
    <w:name w:val="Основной текст + Полужирный27"/>
    <w:rPr>
      <w:rFonts w:ascii="Times New Roman" w:hAnsi="Times New Roman" w:cs="Times New Roman"/>
      <w:b/>
      <w:spacing w:val="1"/>
      <w:sz w:val="25"/>
    </w:rPr>
  </w:style>
  <w:style w:type="character" w:customStyle="1" w:styleId="216">
    <w:name w:val="Заголовок №216"/>
    <w:basedOn w:val="21"/>
    <w:rPr>
      <w:rFonts w:ascii="Times New Roman" w:hAnsi="Times New Roman" w:cs="Times New Roman"/>
      <w:b/>
      <w:spacing w:val="1"/>
      <w:sz w:val="25"/>
    </w:rPr>
  </w:style>
  <w:style w:type="character" w:customStyle="1" w:styleId="260">
    <w:name w:val="Основной текст + Полужирный26"/>
    <w:rPr>
      <w:rFonts w:ascii="Times New Roman" w:hAnsi="Times New Roman" w:cs="Times New Roman"/>
      <w:b/>
      <w:noProof/>
      <w:spacing w:val="1"/>
      <w:sz w:val="25"/>
    </w:rPr>
  </w:style>
  <w:style w:type="paragraph" w:styleId="ab">
    <w:name w:val="Body Text"/>
    <w:basedOn w:val="a"/>
    <w:semiHidden/>
    <w:pPr>
      <w:shd w:val="clear" w:color="auto" w:fill="FFFFFF"/>
      <w:spacing w:before="6180" w:line="240" w:lineRule="atLeast"/>
      <w:jc w:val="center"/>
    </w:pPr>
    <w:rPr>
      <w:rFonts w:ascii="Times New Roman" w:hAnsi="Times New Roman" w:cs="Times New Roman"/>
      <w:color w:val="auto"/>
      <w:spacing w:val="1"/>
      <w:sz w:val="25"/>
    </w:rPr>
  </w:style>
  <w:style w:type="character" w:customStyle="1" w:styleId="215">
    <w:name w:val="Заголовок №215"/>
    <w:basedOn w:val="21"/>
    <w:rPr>
      <w:rFonts w:ascii="Times New Roman" w:hAnsi="Times New Roman" w:cs="Times New Roman"/>
      <w:b/>
      <w:spacing w:val="1"/>
      <w:sz w:val="25"/>
    </w:rPr>
  </w:style>
  <w:style w:type="character" w:customStyle="1" w:styleId="250">
    <w:name w:val="Основной текст + Полужирный25"/>
    <w:rPr>
      <w:rFonts w:ascii="Times New Roman" w:hAnsi="Times New Roman" w:cs="Times New Roman"/>
      <w:b/>
      <w:spacing w:val="1"/>
      <w:sz w:val="25"/>
    </w:rPr>
  </w:style>
  <w:style w:type="character" w:customStyle="1" w:styleId="240">
    <w:name w:val="Основной текст + Полужирный24"/>
    <w:rPr>
      <w:rFonts w:ascii="Times New Roman" w:hAnsi="Times New Roman" w:cs="Times New Roman"/>
      <w:b/>
      <w:spacing w:val="1"/>
      <w:sz w:val="25"/>
    </w:rPr>
  </w:style>
  <w:style w:type="character" w:customStyle="1" w:styleId="100">
    <w:name w:val="Основной текст + Курсив10"/>
    <w:rPr>
      <w:rFonts w:ascii="Times New Roman" w:hAnsi="Times New Roman" w:cs="Times New Roman"/>
      <w:i/>
      <w:spacing w:val="2"/>
      <w:sz w:val="25"/>
    </w:rPr>
  </w:style>
  <w:style w:type="character" w:customStyle="1" w:styleId="91">
    <w:name w:val="Основной текст + Курсив9"/>
    <w:rPr>
      <w:rFonts w:ascii="Times New Roman" w:hAnsi="Times New Roman" w:cs="Times New Roman"/>
      <w:i/>
      <w:spacing w:val="2"/>
      <w:sz w:val="25"/>
    </w:rPr>
  </w:style>
  <w:style w:type="character" w:customStyle="1" w:styleId="214">
    <w:name w:val="Заголовок №214"/>
    <w:basedOn w:val="21"/>
    <w:rPr>
      <w:rFonts w:ascii="Times New Roman" w:hAnsi="Times New Roman" w:cs="Times New Roman"/>
      <w:b/>
      <w:spacing w:val="1"/>
      <w:sz w:val="25"/>
    </w:rPr>
  </w:style>
  <w:style w:type="character" w:customStyle="1" w:styleId="230">
    <w:name w:val="Основной текст + Полужирный23"/>
    <w:rPr>
      <w:rFonts w:ascii="Times New Roman" w:hAnsi="Times New Roman" w:cs="Times New Roman"/>
      <w:b/>
      <w:spacing w:val="1"/>
      <w:sz w:val="25"/>
    </w:rPr>
  </w:style>
  <w:style w:type="character" w:customStyle="1" w:styleId="222">
    <w:name w:val="Основной текст + Полужирный22"/>
    <w:rPr>
      <w:rFonts w:ascii="Times New Roman" w:hAnsi="Times New Roman" w:cs="Times New Roman"/>
      <w:b/>
      <w:spacing w:val="1"/>
      <w:sz w:val="25"/>
    </w:rPr>
  </w:style>
  <w:style w:type="character" w:customStyle="1" w:styleId="80">
    <w:name w:val="Основной текст + Курсив8"/>
    <w:rPr>
      <w:rFonts w:ascii="Times New Roman" w:hAnsi="Times New Roman" w:cs="Times New Roman"/>
      <w:i/>
      <w:spacing w:val="2"/>
      <w:sz w:val="25"/>
    </w:rPr>
  </w:style>
  <w:style w:type="character" w:customStyle="1" w:styleId="210">
    <w:name w:val="Основной текст + Полужирный21"/>
    <w:rPr>
      <w:rFonts w:ascii="Times New Roman" w:hAnsi="Times New Roman" w:cs="Times New Roman"/>
      <w:b/>
      <w:spacing w:val="1"/>
      <w:sz w:val="25"/>
    </w:rPr>
  </w:style>
  <w:style w:type="character" w:customStyle="1" w:styleId="200">
    <w:name w:val="Основной текст + Полужирный20"/>
    <w:rPr>
      <w:rFonts w:ascii="Times New Roman" w:hAnsi="Times New Roman" w:cs="Times New Roman"/>
      <w:b/>
      <w:spacing w:val="1"/>
      <w:sz w:val="25"/>
    </w:rPr>
  </w:style>
  <w:style w:type="character" w:customStyle="1" w:styleId="213">
    <w:name w:val="Заголовок №213"/>
    <w:basedOn w:val="21"/>
    <w:rPr>
      <w:rFonts w:ascii="Times New Roman" w:hAnsi="Times New Roman" w:cs="Times New Roman"/>
      <w:b/>
      <w:spacing w:val="1"/>
      <w:sz w:val="25"/>
    </w:rPr>
  </w:style>
  <w:style w:type="character" w:customStyle="1" w:styleId="70">
    <w:name w:val="Основной текст + Курсив7"/>
    <w:rPr>
      <w:rFonts w:ascii="Times New Roman" w:hAnsi="Times New Roman" w:cs="Times New Roman"/>
      <w:i/>
      <w:spacing w:val="2"/>
      <w:sz w:val="25"/>
    </w:rPr>
  </w:style>
  <w:style w:type="character" w:customStyle="1" w:styleId="19">
    <w:name w:val="Основной текст + Полужирный19"/>
    <w:rPr>
      <w:rFonts w:ascii="Times New Roman" w:hAnsi="Times New Roman" w:cs="Times New Roman"/>
      <w:b/>
      <w:spacing w:val="1"/>
      <w:sz w:val="25"/>
    </w:rPr>
  </w:style>
  <w:style w:type="character" w:customStyle="1" w:styleId="18">
    <w:name w:val="Основной текст + Полужирный18"/>
    <w:rPr>
      <w:rFonts w:ascii="Times New Roman" w:hAnsi="Times New Roman" w:cs="Times New Roman"/>
      <w:b/>
      <w:spacing w:val="1"/>
      <w:sz w:val="25"/>
    </w:rPr>
  </w:style>
  <w:style w:type="character" w:customStyle="1" w:styleId="212">
    <w:name w:val="Заголовок №212"/>
    <w:basedOn w:val="21"/>
    <w:rPr>
      <w:rFonts w:ascii="Times New Roman" w:hAnsi="Times New Roman" w:cs="Times New Roman"/>
      <w:b/>
      <w:spacing w:val="1"/>
      <w:sz w:val="25"/>
    </w:rPr>
  </w:style>
  <w:style w:type="character" w:customStyle="1" w:styleId="62">
    <w:name w:val="Основной текст + Курсив6"/>
    <w:rPr>
      <w:rFonts w:ascii="Times New Roman" w:hAnsi="Times New Roman" w:cs="Times New Roman"/>
      <w:i/>
      <w:spacing w:val="2"/>
      <w:sz w:val="25"/>
    </w:rPr>
  </w:style>
  <w:style w:type="character" w:customStyle="1" w:styleId="17">
    <w:name w:val="Основной текст + Полужирный17"/>
    <w:rPr>
      <w:rFonts w:ascii="Times New Roman" w:hAnsi="Times New Roman" w:cs="Times New Roman"/>
      <w:b/>
      <w:spacing w:val="1"/>
      <w:sz w:val="25"/>
    </w:rPr>
  </w:style>
  <w:style w:type="character" w:customStyle="1" w:styleId="16">
    <w:name w:val="Основной текст + Полужирный16"/>
    <w:rPr>
      <w:rFonts w:ascii="Times New Roman" w:hAnsi="Times New Roman" w:cs="Times New Roman"/>
      <w:b/>
      <w:spacing w:val="1"/>
      <w:sz w:val="25"/>
    </w:rPr>
  </w:style>
  <w:style w:type="character" w:customStyle="1" w:styleId="211">
    <w:name w:val="Заголовок №211"/>
    <w:basedOn w:val="21"/>
    <w:rPr>
      <w:rFonts w:ascii="Times New Roman" w:hAnsi="Times New Roman" w:cs="Times New Roman"/>
      <w:b/>
      <w:spacing w:val="1"/>
      <w:sz w:val="25"/>
    </w:rPr>
  </w:style>
  <w:style w:type="character" w:customStyle="1" w:styleId="110">
    <w:name w:val="Основной текст + 11"/>
    <w:aliases w:val="5 pt2,Полужирный1"/>
    <w:rPr>
      <w:rFonts w:ascii="Times New Roman" w:hAnsi="Times New Roman" w:cs="Times New Roman"/>
      <w:b/>
      <w:noProof/>
      <w:spacing w:val="7"/>
      <w:sz w:val="20"/>
    </w:rPr>
  </w:style>
  <w:style w:type="character" w:customStyle="1" w:styleId="56">
    <w:name w:val="Основной текст + Курсив5"/>
    <w:rPr>
      <w:rFonts w:ascii="Times New Roman" w:hAnsi="Times New Roman" w:cs="Times New Roman"/>
      <w:i/>
      <w:spacing w:val="2"/>
      <w:sz w:val="25"/>
    </w:rPr>
  </w:style>
  <w:style w:type="character" w:customStyle="1" w:styleId="15">
    <w:name w:val="Основной текст + Полужирный15"/>
    <w:rPr>
      <w:rFonts w:ascii="Times New Roman" w:hAnsi="Times New Roman" w:cs="Times New Roman"/>
      <w:b/>
      <w:spacing w:val="1"/>
      <w:sz w:val="25"/>
    </w:rPr>
  </w:style>
  <w:style w:type="character" w:customStyle="1" w:styleId="140">
    <w:name w:val="Основной текст + Полужирный14"/>
    <w:rPr>
      <w:rFonts w:ascii="Times New Roman" w:hAnsi="Times New Roman" w:cs="Times New Roman"/>
      <w:b/>
      <w:spacing w:val="1"/>
      <w:sz w:val="25"/>
    </w:rPr>
  </w:style>
  <w:style w:type="character" w:customStyle="1" w:styleId="40">
    <w:name w:val="Основной текст + Курсив4"/>
    <w:rPr>
      <w:rFonts w:ascii="Times New Roman" w:hAnsi="Times New Roman" w:cs="Times New Roman"/>
      <w:i/>
      <w:spacing w:val="2"/>
      <w:sz w:val="25"/>
    </w:rPr>
  </w:style>
  <w:style w:type="character" w:customStyle="1" w:styleId="2100">
    <w:name w:val="Заголовок №210"/>
    <w:basedOn w:val="21"/>
    <w:rPr>
      <w:rFonts w:ascii="Times New Roman" w:hAnsi="Times New Roman" w:cs="Times New Roman"/>
      <w:b/>
      <w:spacing w:val="1"/>
      <w:sz w:val="25"/>
    </w:rPr>
  </w:style>
  <w:style w:type="character" w:customStyle="1" w:styleId="130">
    <w:name w:val="Основной текст + Полужирный13"/>
    <w:rPr>
      <w:rFonts w:ascii="Times New Roman" w:hAnsi="Times New Roman" w:cs="Times New Roman"/>
      <w:b/>
      <w:spacing w:val="1"/>
      <w:sz w:val="25"/>
    </w:rPr>
  </w:style>
  <w:style w:type="character" w:customStyle="1" w:styleId="120">
    <w:name w:val="Основной текст + Полужирный12"/>
    <w:rPr>
      <w:rFonts w:ascii="Times New Roman" w:hAnsi="Times New Roman" w:cs="Times New Roman"/>
      <w:b/>
      <w:spacing w:val="1"/>
      <w:sz w:val="25"/>
    </w:rPr>
  </w:style>
  <w:style w:type="character" w:customStyle="1" w:styleId="37">
    <w:name w:val="Основной текст + Курсив3"/>
    <w:rPr>
      <w:rFonts w:ascii="Times New Roman" w:hAnsi="Times New Roman" w:cs="Times New Roman"/>
      <w:i/>
      <w:spacing w:val="2"/>
      <w:sz w:val="25"/>
    </w:rPr>
  </w:style>
  <w:style w:type="character" w:customStyle="1" w:styleId="290">
    <w:name w:val="Заголовок №29"/>
    <w:basedOn w:val="21"/>
    <w:rPr>
      <w:rFonts w:ascii="Times New Roman" w:hAnsi="Times New Roman" w:cs="Times New Roman"/>
      <w:b/>
      <w:spacing w:val="1"/>
      <w:sz w:val="25"/>
    </w:rPr>
  </w:style>
  <w:style w:type="character" w:customStyle="1" w:styleId="111">
    <w:name w:val="Основной текст + Полужирный11"/>
    <w:rPr>
      <w:rFonts w:ascii="Times New Roman" w:hAnsi="Times New Roman" w:cs="Times New Roman"/>
      <w:b/>
      <w:spacing w:val="1"/>
      <w:sz w:val="25"/>
    </w:rPr>
  </w:style>
  <w:style w:type="character" w:customStyle="1" w:styleId="101">
    <w:name w:val="Основной текст + Полужирный10"/>
    <w:rPr>
      <w:rFonts w:ascii="Times New Roman" w:hAnsi="Times New Roman" w:cs="Times New Roman"/>
      <w:b/>
      <w:spacing w:val="1"/>
      <w:sz w:val="25"/>
    </w:rPr>
  </w:style>
  <w:style w:type="character" w:customStyle="1" w:styleId="2a">
    <w:name w:val="Основной текст + Курсив2"/>
    <w:rPr>
      <w:rFonts w:ascii="Times New Roman" w:hAnsi="Times New Roman" w:cs="Times New Roman"/>
      <w:i/>
      <w:spacing w:val="2"/>
      <w:sz w:val="25"/>
    </w:rPr>
  </w:style>
  <w:style w:type="character" w:customStyle="1" w:styleId="92">
    <w:name w:val="Основной текст + Полужирный9"/>
    <w:rPr>
      <w:rFonts w:ascii="Times New Roman" w:hAnsi="Times New Roman" w:cs="Times New Roman"/>
      <w:b/>
      <w:spacing w:val="1"/>
      <w:sz w:val="25"/>
    </w:rPr>
  </w:style>
  <w:style w:type="character" w:customStyle="1" w:styleId="81">
    <w:name w:val="Основной текст + Полужирный8"/>
    <w:rPr>
      <w:rFonts w:ascii="Times New Roman" w:hAnsi="Times New Roman" w:cs="Times New Roman"/>
      <w:b/>
      <w:spacing w:val="1"/>
      <w:sz w:val="25"/>
    </w:rPr>
  </w:style>
  <w:style w:type="character" w:customStyle="1" w:styleId="280">
    <w:name w:val="Заголовок №28"/>
    <w:basedOn w:val="21"/>
    <w:rPr>
      <w:rFonts w:ascii="Times New Roman" w:hAnsi="Times New Roman" w:cs="Times New Roman"/>
      <w:b/>
      <w:spacing w:val="1"/>
      <w:sz w:val="25"/>
    </w:rPr>
  </w:style>
  <w:style w:type="character" w:customStyle="1" w:styleId="1a">
    <w:name w:val="Основной текст + Курсив1"/>
    <w:rPr>
      <w:rFonts w:ascii="Times New Roman" w:hAnsi="Times New Roman" w:cs="Times New Roman"/>
      <w:i/>
      <w:spacing w:val="2"/>
      <w:sz w:val="25"/>
    </w:rPr>
  </w:style>
  <w:style w:type="character" w:customStyle="1" w:styleId="71">
    <w:name w:val="Основной текст + Полужирный7"/>
    <w:rPr>
      <w:rFonts w:ascii="Times New Roman" w:hAnsi="Times New Roman" w:cs="Times New Roman"/>
      <w:b/>
      <w:spacing w:val="1"/>
      <w:sz w:val="25"/>
    </w:rPr>
  </w:style>
  <w:style w:type="character" w:customStyle="1" w:styleId="63">
    <w:name w:val="Основной текст + Полужирный6"/>
    <w:rPr>
      <w:rFonts w:ascii="Times New Roman" w:hAnsi="Times New Roman" w:cs="Times New Roman"/>
      <w:b/>
      <w:spacing w:val="1"/>
      <w:sz w:val="25"/>
    </w:rPr>
  </w:style>
  <w:style w:type="character" w:customStyle="1" w:styleId="270">
    <w:name w:val="Заголовок №27"/>
    <w:basedOn w:val="21"/>
    <w:rPr>
      <w:rFonts w:ascii="Times New Roman" w:hAnsi="Times New Roman" w:cs="Times New Roman"/>
      <w:b/>
      <w:spacing w:val="1"/>
      <w:sz w:val="25"/>
    </w:rPr>
  </w:style>
  <w:style w:type="character" w:customStyle="1" w:styleId="261">
    <w:name w:val="Заголовок №26"/>
    <w:basedOn w:val="21"/>
    <w:rPr>
      <w:rFonts w:ascii="Times New Roman" w:hAnsi="Times New Roman" w:cs="Times New Roman"/>
      <w:b/>
      <w:spacing w:val="1"/>
      <w:sz w:val="25"/>
    </w:rPr>
  </w:style>
  <w:style w:type="character" w:customStyle="1" w:styleId="811">
    <w:name w:val="Основной текст (8) + 11"/>
    <w:aliases w:val="5 pt1,Не курсив"/>
    <w:rPr>
      <w:rFonts w:ascii="Times New Roman" w:hAnsi="Times New Roman" w:cs="Times New Roman"/>
      <w:i/>
      <w:spacing w:val="2"/>
      <w:sz w:val="20"/>
    </w:rPr>
  </w:style>
  <w:style w:type="character" w:customStyle="1" w:styleId="251">
    <w:name w:val="Заголовок №25"/>
    <w:basedOn w:val="21"/>
    <w:rPr>
      <w:rFonts w:ascii="Times New Roman" w:hAnsi="Times New Roman" w:cs="Times New Roman"/>
      <w:b/>
      <w:spacing w:val="1"/>
      <w:sz w:val="25"/>
    </w:rPr>
  </w:style>
  <w:style w:type="character" w:customStyle="1" w:styleId="241">
    <w:name w:val="Заголовок №24"/>
    <w:basedOn w:val="21"/>
    <w:rPr>
      <w:rFonts w:ascii="Times New Roman" w:hAnsi="Times New Roman" w:cs="Times New Roman"/>
      <w:b/>
      <w:spacing w:val="1"/>
      <w:sz w:val="25"/>
    </w:rPr>
  </w:style>
  <w:style w:type="character" w:customStyle="1" w:styleId="231">
    <w:name w:val="Заголовок №23"/>
    <w:basedOn w:val="21"/>
    <w:rPr>
      <w:rFonts w:ascii="Times New Roman" w:hAnsi="Times New Roman" w:cs="Times New Roman"/>
      <w:b/>
      <w:spacing w:val="1"/>
      <w:sz w:val="25"/>
    </w:rPr>
  </w:style>
  <w:style w:type="character" w:customStyle="1" w:styleId="57">
    <w:name w:val="Основной текст + Полужирный5"/>
    <w:aliases w:val="Курсив1"/>
    <w:rPr>
      <w:rFonts w:ascii="Times New Roman" w:hAnsi="Times New Roman" w:cs="Times New Roman"/>
      <w:b/>
      <w:i/>
      <w:spacing w:val="0"/>
      <w:sz w:val="25"/>
    </w:rPr>
  </w:style>
  <w:style w:type="character" w:customStyle="1" w:styleId="102">
    <w:name w:val="Основной текст (10)_"/>
    <w:rPr>
      <w:rFonts w:ascii="Times New Roman" w:hAnsi="Times New Roman" w:cs="Times New Roman"/>
      <w:b/>
      <w:i/>
      <w:sz w:val="25"/>
    </w:rPr>
  </w:style>
  <w:style w:type="character" w:customStyle="1" w:styleId="41">
    <w:name w:val="Основной текст + Полужирный4"/>
    <w:rPr>
      <w:rFonts w:ascii="Times New Roman" w:hAnsi="Times New Roman" w:cs="Times New Roman"/>
      <w:b/>
      <w:spacing w:val="1"/>
      <w:sz w:val="25"/>
    </w:rPr>
  </w:style>
  <w:style w:type="character" w:customStyle="1" w:styleId="38">
    <w:name w:val="Основной текст + Полужирный3"/>
    <w:rPr>
      <w:rFonts w:ascii="Times New Roman" w:hAnsi="Times New Roman" w:cs="Times New Roman"/>
      <w:b/>
      <w:spacing w:val="1"/>
      <w:sz w:val="25"/>
    </w:rPr>
  </w:style>
  <w:style w:type="character" w:customStyle="1" w:styleId="2b">
    <w:name w:val="Основной текст + Полужирный2"/>
    <w:rPr>
      <w:rFonts w:ascii="Times New Roman" w:hAnsi="Times New Roman" w:cs="Times New Roman"/>
      <w:b/>
      <w:spacing w:val="1"/>
      <w:sz w:val="25"/>
    </w:rPr>
  </w:style>
  <w:style w:type="character" w:customStyle="1" w:styleId="223">
    <w:name w:val="Заголовок №22"/>
    <w:basedOn w:val="21"/>
    <w:rPr>
      <w:rFonts w:ascii="Times New Roman" w:hAnsi="Times New Roman" w:cs="Times New Roman"/>
      <w:b/>
      <w:spacing w:val="1"/>
      <w:sz w:val="25"/>
    </w:rPr>
  </w:style>
  <w:style w:type="character" w:customStyle="1" w:styleId="1b">
    <w:name w:val="Основной текст + Полужирный1"/>
    <w:rPr>
      <w:rFonts w:ascii="Times New Roman" w:hAnsi="Times New Roman" w:cs="Times New Roman"/>
      <w:b/>
      <w:spacing w:val="1"/>
      <w:sz w:val="25"/>
    </w:rPr>
  </w:style>
  <w:style w:type="paragraph" w:customStyle="1" w:styleId="21a">
    <w:name w:val="Основной текст (2)1"/>
    <w:basedOn w:val="a"/>
    <w:pPr>
      <w:shd w:val="clear" w:color="auto" w:fill="FFFFFF"/>
      <w:spacing w:after="2220" w:line="322" w:lineRule="exact"/>
      <w:jc w:val="center"/>
    </w:pPr>
    <w:rPr>
      <w:rFonts w:ascii="Times New Roman" w:hAnsi="Times New Roman" w:cs="Times New Roman"/>
      <w:b/>
      <w:color w:val="auto"/>
      <w:spacing w:val="1"/>
      <w:sz w:val="25"/>
    </w:rPr>
  </w:style>
  <w:style w:type="paragraph" w:customStyle="1" w:styleId="112">
    <w:name w:val="Заголовок №11"/>
    <w:basedOn w:val="a"/>
    <w:pPr>
      <w:shd w:val="clear" w:color="auto" w:fill="FFFFFF"/>
      <w:spacing w:before="1320" w:after="540" w:line="240" w:lineRule="atLeast"/>
      <w:jc w:val="center"/>
      <w:outlineLvl w:val="0"/>
    </w:pPr>
    <w:rPr>
      <w:rFonts w:ascii="Times New Roman" w:hAnsi="Times New Roman" w:cs="Times New Roman"/>
      <w:b/>
      <w:color w:val="auto"/>
      <w:spacing w:val="4"/>
      <w:sz w:val="33"/>
    </w:rPr>
  </w:style>
  <w:style w:type="paragraph" w:customStyle="1" w:styleId="ac">
    <w:name w:val="Колонтитул"/>
    <w:basedOn w:val="a"/>
    <w:pPr>
      <w:shd w:val="clear" w:color="auto" w:fill="FFFFFF"/>
    </w:pPr>
    <w:rPr>
      <w:rFonts w:ascii="Times New Roman" w:hAnsi="Times New Roman" w:cs="Times New Roman"/>
      <w:color w:val="auto"/>
      <w:sz w:val="20"/>
    </w:rPr>
  </w:style>
  <w:style w:type="paragraph" w:customStyle="1" w:styleId="39">
    <w:name w:val="Основной текст (3)"/>
    <w:basedOn w:val="a"/>
    <w:pPr>
      <w:shd w:val="clear" w:color="auto" w:fill="FFFFFF"/>
      <w:spacing w:before="360" w:line="250" w:lineRule="exact"/>
    </w:pPr>
    <w:rPr>
      <w:rFonts w:ascii="Times New Roman" w:hAnsi="Times New Roman" w:cs="Times New Roman"/>
      <w:i/>
      <w:color w:val="auto"/>
      <w:spacing w:val="1"/>
      <w:sz w:val="20"/>
    </w:rPr>
  </w:style>
  <w:style w:type="paragraph" w:customStyle="1" w:styleId="21b">
    <w:name w:val="Заголовок №21"/>
    <w:basedOn w:val="a"/>
    <w:pPr>
      <w:shd w:val="clear" w:color="auto" w:fill="FFFFFF"/>
      <w:spacing w:after="300" w:line="240" w:lineRule="atLeast"/>
      <w:jc w:val="center"/>
      <w:outlineLvl w:val="1"/>
    </w:pPr>
    <w:rPr>
      <w:rFonts w:ascii="Times New Roman" w:hAnsi="Times New Roman" w:cs="Times New Roman"/>
      <w:b/>
      <w:color w:val="auto"/>
      <w:spacing w:val="1"/>
      <w:sz w:val="25"/>
    </w:rPr>
  </w:style>
  <w:style w:type="paragraph" w:customStyle="1" w:styleId="224">
    <w:name w:val="Заголовок №2 (2)"/>
    <w:basedOn w:val="a"/>
    <w:pPr>
      <w:shd w:val="clear" w:color="auto" w:fill="FFFFFF"/>
      <w:spacing w:before="300" w:after="120" w:line="322" w:lineRule="exact"/>
      <w:jc w:val="center"/>
      <w:outlineLvl w:val="1"/>
    </w:pPr>
    <w:rPr>
      <w:rFonts w:ascii="Times New Roman" w:hAnsi="Times New Roman" w:cs="Times New Roman"/>
      <w:b/>
      <w:i/>
      <w:color w:val="auto"/>
      <w:sz w:val="25"/>
    </w:rPr>
  </w:style>
  <w:style w:type="paragraph" w:customStyle="1" w:styleId="21c">
    <w:name w:val="Подпись к таблице (2)1"/>
    <w:basedOn w:val="a"/>
    <w:pPr>
      <w:shd w:val="clear" w:color="auto" w:fill="FFFFFF"/>
      <w:spacing w:line="322" w:lineRule="exact"/>
      <w:ind w:firstLine="860"/>
    </w:pPr>
    <w:rPr>
      <w:rFonts w:ascii="Times New Roman" w:hAnsi="Times New Roman" w:cs="Times New Roman"/>
      <w:b/>
      <w:i/>
      <w:color w:val="auto"/>
      <w:sz w:val="25"/>
    </w:rPr>
  </w:style>
  <w:style w:type="paragraph" w:customStyle="1" w:styleId="510">
    <w:name w:val="Основной текст (5)1"/>
    <w:basedOn w:val="a"/>
    <w:pPr>
      <w:shd w:val="clear" w:color="auto" w:fill="FFFFFF"/>
      <w:spacing w:line="250" w:lineRule="exact"/>
      <w:jc w:val="center"/>
    </w:pPr>
    <w:rPr>
      <w:rFonts w:ascii="Times New Roman" w:hAnsi="Times New Roman" w:cs="Times New Roman"/>
      <w:b/>
      <w:color w:val="auto"/>
      <w:spacing w:val="3"/>
      <w:sz w:val="20"/>
    </w:rPr>
  </w:style>
  <w:style w:type="paragraph" w:customStyle="1" w:styleId="64">
    <w:name w:val="Основной текст (6)"/>
    <w:basedOn w:val="a"/>
    <w:pPr>
      <w:shd w:val="clear" w:color="auto" w:fill="FFFFFF"/>
      <w:spacing w:line="240" w:lineRule="atLeast"/>
      <w:ind w:hanging="340"/>
    </w:pPr>
    <w:rPr>
      <w:rFonts w:ascii="Times New Roman" w:hAnsi="Times New Roman" w:cs="Times New Roman"/>
      <w:color w:val="auto"/>
      <w:spacing w:val="2"/>
      <w:sz w:val="20"/>
    </w:rPr>
  </w:style>
  <w:style w:type="paragraph" w:customStyle="1" w:styleId="72">
    <w:name w:val="Основной текст (7)"/>
    <w:basedOn w:val="a"/>
    <w:pPr>
      <w:shd w:val="clear" w:color="auto" w:fill="FFFFFF"/>
      <w:spacing w:line="240" w:lineRule="atLeast"/>
    </w:pPr>
    <w:rPr>
      <w:rFonts w:ascii="Times New Roman" w:hAnsi="Times New Roman" w:cs="Times New Roman"/>
      <w:noProof/>
      <w:color w:val="auto"/>
      <w:sz w:val="20"/>
    </w:rPr>
  </w:style>
  <w:style w:type="paragraph" w:customStyle="1" w:styleId="42">
    <w:name w:val="Основной текст (4)"/>
    <w:basedOn w:val="a"/>
    <w:pPr>
      <w:shd w:val="clear" w:color="auto" w:fill="FFFFFF"/>
      <w:spacing w:line="230" w:lineRule="exact"/>
    </w:pPr>
    <w:rPr>
      <w:rFonts w:ascii="Times New Roman" w:hAnsi="Times New Roman" w:cs="Times New Roman"/>
      <w:color w:val="auto"/>
      <w:spacing w:val="3"/>
      <w:sz w:val="17"/>
    </w:rPr>
  </w:style>
  <w:style w:type="paragraph" w:customStyle="1" w:styleId="82">
    <w:name w:val="Основной текст (8)"/>
    <w:basedOn w:val="a"/>
    <w:pPr>
      <w:shd w:val="clear" w:color="auto" w:fill="FFFFFF"/>
      <w:spacing w:line="480" w:lineRule="exact"/>
      <w:jc w:val="both"/>
    </w:pPr>
    <w:rPr>
      <w:rFonts w:ascii="Times New Roman" w:hAnsi="Times New Roman" w:cs="Times New Roman"/>
      <w:i/>
      <w:color w:val="auto"/>
      <w:spacing w:val="2"/>
      <w:sz w:val="25"/>
    </w:rPr>
  </w:style>
  <w:style w:type="paragraph" w:customStyle="1" w:styleId="1c">
    <w:name w:val="Подпись к таблице1"/>
    <w:basedOn w:val="a"/>
    <w:pPr>
      <w:shd w:val="clear" w:color="auto" w:fill="FFFFFF"/>
      <w:spacing w:line="240" w:lineRule="atLeast"/>
    </w:pPr>
    <w:rPr>
      <w:rFonts w:ascii="Times New Roman" w:hAnsi="Times New Roman" w:cs="Times New Roman"/>
      <w:b/>
      <w:color w:val="auto"/>
      <w:spacing w:val="3"/>
      <w:sz w:val="20"/>
    </w:rPr>
  </w:style>
  <w:style w:type="paragraph" w:customStyle="1" w:styleId="93">
    <w:name w:val="Основной текст (9)"/>
    <w:basedOn w:val="a"/>
    <w:pPr>
      <w:shd w:val="clear" w:color="auto" w:fill="FFFFFF"/>
      <w:spacing w:line="240" w:lineRule="atLeast"/>
    </w:pPr>
    <w:rPr>
      <w:rFonts w:ascii="Times New Roman" w:hAnsi="Times New Roman" w:cs="Times New Roman"/>
      <w:b/>
      <w:noProof/>
      <w:color w:val="auto"/>
      <w:spacing w:val="7"/>
      <w:sz w:val="20"/>
    </w:rPr>
  </w:style>
  <w:style w:type="paragraph" w:customStyle="1" w:styleId="103">
    <w:name w:val="Основной текст (10)"/>
    <w:basedOn w:val="a"/>
    <w:pPr>
      <w:shd w:val="clear" w:color="auto" w:fill="FFFFFF"/>
      <w:spacing w:line="480" w:lineRule="exact"/>
    </w:pPr>
    <w:rPr>
      <w:rFonts w:ascii="Times New Roman" w:hAnsi="Times New Roman" w:cs="Times New Roman"/>
      <w:b/>
      <w:i/>
      <w:color w:val="auto"/>
      <w:sz w:val="25"/>
    </w:rPr>
  </w:style>
  <w:style w:type="character" w:styleId="ad">
    <w:name w:val="line number"/>
    <w:basedOn w:val="a0"/>
    <w:uiPriority w:val="99"/>
    <w:semiHidden/>
    <w:unhideWhenUsed/>
    <w:rsid w:val="0084486D"/>
  </w:style>
  <w:style w:type="paragraph" w:styleId="ae">
    <w:name w:val="header"/>
    <w:basedOn w:val="a"/>
    <w:link w:val="af"/>
    <w:uiPriority w:val="99"/>
    <w:unhideWhenUsed/>
    <w:rsid w:val="00ED69F5"/>
    <w:pPr>
      <w:tabs>
        <w:tab w:val="center" w:pos="4677"/>
        <w:tab w:val="right" w:pos="9355"/>
      </w:tabs>
    </w:pPr>
  </w:style>
  <w:style w:type="character" w:customStyle="1" w:styleId="af">
    <w:name w:val="Верхний колонтитул Знак"/>
    <w:basedOn w:val="a0"/>
    <w:link w:val="ae"/>
    <w:uiPriority w:val="99"/>
    <w:rsid w:val="00ED69F5"/>
    <w:rPr>
      <w:rFonts w:ascii="Tahoma" w:hAnsi="Tahoma" w:cs="Tahoma"/>
      <w:color w:val="000000"/>
      <w:sz w:val="24"/>
      <w:szCs w:val="24"/>
    </w:rPr>
  </w:style>
  <w:style w:type="paragraph" w:styleId="af0">
    <w:name w:val="footer"/>
    <w:basedOn w:val="a"/>
    <w:link w:val="af1"/>
    <w:uiPriority w:val="99"/>
    <w:unhideWhenUsed/>
    <w:rsid w:val="00ED69F5"/>
    <w:pPr>
      <w:tabs>
        <w:tab w:val="center" w:pos="4677"/>
        <w:tab w:val="right" w:pos="9355"/>
      </w:tabs>
    </w:pPr>
  </w:style>
  <w:style w:type="character" w:customStyle="1" w:styleId="af1">
    <w:name w:val="Нижний колонтитул Знак"/>
    <w:basedOn w:val="a0"/>
    <w:link w:val="af0"/>
    <w:uiPriority w:val="99"/>
    <w:rsid w:val="00ED69F5"/>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74C4-2210-4527-8C29-3A84EE33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27</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&lt;4D6963726F736F667420576F7264202D20CFF0E8EAEBE0E4EDEEE520F2E2EEF0F7E5F1F2E2EE205FC6E8E2EEEFE8F1FC5F2E646F63&gt;</vt:lpstr>
    </vt:vector>
  </TitlesOfParts>
  <Company>HOME</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&lt;4D6963726F736F667420576F7264202D20CFF0E8EAEBE0E4EDEEE520F2E2EEF0F7E5F1F2E2EE205FC6E8E2EEEFE8F1FC5F2E646F63&gt;</dc:title>
  <dc:subject/>
  <dc:creator>MS</dc:creator>
  <cp:keywords/>
  <dc:description/>
  <cp:lastModifiedBy>Dima</cp:lastModifiedBy>
  <cp:revision>28</cp:revision>
  <cp:lastPrinted>1900-12-31T20:00:00Z</cp:lastPrinted>
  <dcterms:created xsi:type="dcterms:W3CDTF">2013-06-07T11:45:00Z</dcterms:created>
  <dcterms:modified xsi:type="dcterms:W3CDTF">2013-06-24T07:36:00Z</dcterms:modified>
</cp:coreProperties>
</file>