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EB" w:rsidRDefault="009C3AEB" w:rsidP="009C3AEB">
      <w:pPr>
        <w:pStyle w:val="a3"/>
        <w:shd w:val="clear" w:color="auto" w:fill="auto"/>
        <w:spacing w:after="2422" w:line="300" w:lineRule="exact"/>
      </w:pPr>
      <w:proofErr w:type="spellStart"/>
      <w:r>
        <w:rPr>
          <w:rStyle w:val="11"/>
          <w:color w:val="000000"/>
        </w:rPr>
        <w:t>МБОУг</w:t>
      </w:r>
      <w:proofErr w:type="gramStart"/>
      <w:r>
        <w:rPr>
          <w:rStyle w:val="11"/>
          <w:color w:val="000000"/>
        </w:rPr>
        <w:t>.В</w:t>
      </w:r>
      <w:proofErr w:type="gramEnd"/>
      <w:r>
        <w:rPr>
          <w:rStyle w:val="11"/>
          <w:color w:val="000000"/>
        </w:rPr>
        <w:t>ладимира</w:t>
      </w:r>
      <w:proofErr w:type="spellEnd"/>
      <w:r>
        <w:rPr>
          <w:rStyle w:val="11"/>
          <w:color w:val="000000"/>
        </w:rPr>
        <w:t xml:space="preserve"> «СОШ № 13»</w:t>
      </w:r>
    </w:p>
    <w:p w:rsidR="009C3AEB" w:rsidRDefault="009C3AEB" w:rsidP="009C3AEB">
      <w:pPr>
        <w:pStyle w:val="20"/>
        <w:shd w:val="clear" w:color="auto" w:fill="auto"/>
        <w:spacing w:before="0" w:after="842" w:line="390" w:lineRule="exact"/>
      </w:pPr>
      <w:proofErr w:type="gramStart"/>
      <w:r>
        <w:rPr>
          <w:rStyle w:val="2"/>
          <w:b/>
          <w:bCs/>
          <w:color w:val="000000"/>
        </w:rPr>
        <w:t>УРОК-МУЖЕСТВА</w:t>
      </w:r>
      <w:proofErr w:type="gramEnd"/>
    </w:p>
    <w:p w:rsidR="009C3AEB" w:rsidRDefault="009C3AEB" w:rsidP="009C3AEB">
      <w:pPr>
        <w:pStyle w:val="10"/>
        <w:keepNext/>
        <w:keepLines/>
        <w:shd w:val="clear" w:color="auto" w:fill="auto"/>
        <w:spacing w:before="0" w:after="3079" w:line="710" w:lineRule="exact"/>
        <w:ind w:left="280"/>
      </w:pPr>
      <w:bookmarkStart w:id="0" w:name="bookmark0"/>
      <w:r>
        <w:rPr>
          <w:rStyle w:val="1"/>
          <w:b/>
          <w:bCs/>
          <w:color w:val="000000"/>
        </w:rPr>
        <w:t>«ОСТРОВА ПАМЯТИ».</w:t>
      </w:r>
      <w:bookmarkEnd w:id="0"/>
    </w:p>
    <w:p w:rsidR="009C3AEB" w:rsidRDefault="009C3AEB" w:rsidP="009C3AEB">
      <w:pPr>
        <w:pStyle w:val="a3"/>
        <w:shd w:val="clear" w:color="auto" w:fill="auto"/>
        <w:spacing w:after="46" w:line="300" w:lineRule="exact"/>
        <w:ind w:left="2360"/>
        <w:jc w:val="left"/>
      </w:pPr>
      <w:r>
        <w:rPr>
          <w:rStyle w:val="11"/>
          <w:color w:val="000000"/>
        </w:rPr>
        <w:t xml:space="preserve">составила: </w:t>
      </w:r>
      <w:proofErr w:type="spellStart"/>
      <w:r>
        <w:rPr>
          <w:rStyle w:val="11"/>
          <w:color w:val="000000"/>
        </w:rPr>
        <w:t>Лихоманова</w:t>
      </w:r>
      <w:proofErr w:type="spellEnd"/>
      <w:r>
        <w:rPr>
          <w:rStyle w:val="11"/>
          <w:color w:val="000000"/>
        </w:rPr>
        <w:t xml:space="preserve"> С.И.</w:t>
      </w:r>
    </w:p>
    <w:p w:rsidR="009C3AEB" w:rsidRDefault="009C3AEB" w:rsidP="009C3AEB">
      <w:pPr>
        <w:pStyle w:val="a3"/>
        <w:shd w:val="clear" w:color="auto" w:fill="auto"/>
        <w:spacing w:after="5501" w:line="300" w:lineRule="exact"/>
        <w:jc w:val="left"/>
      </w:pPr>
    </w:p>
    <w:p w:rsidR="009C3AEB" w:rsidRDefault="009C3AEB" w:rsidP="009C3AEB">
      <w:pPr>
        <w:pStyle w:val="a3"/>
        <w:shd w:val="clear" w:color="auto" w:fill="auto"/>
        <w:spacing w:after="0" w:line="300" w:lineRule="exact"/>
        <w:ind w:left="2360"/>
        <w:jc w:val="left"/>
        <w:rPr>
          <w:rStyle w:val="11"/>
          <w:color w:val="000000"/>
        </w:rPr>
      </w:pPr>
      <w:r>
        <w:rPr>
          <w:rStyle w:val="11"/>
          <w:color w:val="000000"/>
        </w:rPr>
        <w:t xml:space="preserve">               2013 год.</w:t>
      </w:r>
    </w:p>
    <w:p w:rsidR="009C3AEB" w:rsidRDefault="009C3AEB" w:rsidP="009C3AEB">
      <w:pPr>
        <w:pStyle w:val="a3"/>
        <w:shd w:val="clear" w:color="auto" w:fill="auto"/>
        <w:spacing w:after="0" w:line="300" w:lineRule="exact"/>
        <w:ind w:left="2360"/>
        <w:jc w:val="left"/>
        <w:rPr>
          <w:rStyle w:val="11"/>
          <w:color w:val="000000"/>
        </w:rPr>
      </w:pPr>
    </w:p>
    <w:p w:rsidR="009C3AEB" w:rsidRDefault="009C3AEB" w:rsidP="009C3AEB">
      <w:pPr>
        <w:pStyle w:val="a3"/>
        <w:shd w:val="clear" w:color="auto" w:fill="auto"/>
        <w:spacing w:after="0" w:line="300" w:lineRule="exact"/>
        <w:ind w:left="2360"/>
        <w:jc w:val="left"/>
      </w:pPr>
    </w:p>
    <w:p w:rsidR="009C3AEB" w:rsidRDefault="009C3AEB" w:rsidP="009C3AEB">
      <w:pPr>
        <w:pStyle w:val="31"/>
        <w:shd w:val="clear" w:color="auto" w:fill="auto"/>
        <w:spacing w:after="203" w:line="230" w:lineRule="exact"/>
        <w:ind w:left="20" w:firstLine="0"/>
      </w:pPr>
      <w:r>
        <w:rPr>
          <w:rStyle w:val="3"/>
          <w:color w:val="000000"/>
        </w:rPr>
        <w:lastRenderedPageBreak/>
        <w:t>ЦЕЛЬ ЗАНЯТИЯ: прививать чувство патриотизма и гордости за свою Родину.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firstLine="0"/>
      </w:pPr>
      <w:r>
        <w:rPr>
          <w:rStyle w:val="3"/>
          <w:color w:val="000000"/>
        </w:rPr>
        <w:t>ЗАДАЧИ:</w:t>
      </w:r>
    </w:p>
    <w:p w:rsidR="009C3AEB" w:rsidRDefault="009C3AEB" w:rsidP="009C3AEB">
      <w:pPr>
        <w:pStyle w:val="31"/>
        <w:numPr>
          <w:ilvl w:val="0"/>
          <w:numId w:val="1"/>
        </w:numPr>
        <w:shd w:val="clear" w:color="auto" w:fill="auto"/>
        <w:tabs>
          <w:tab w:val="left" w:pos="265"/>
        </w:tabs>
        <w:spacing w:after="0" w:line="274" w:lineRule="exact"/>
        <w:ind w:left="20" w:right="320"/>
      </w:pPr>
      <w:r>
        <w:rPr>
          <w:rStyle w:val="3"/>
          <w:color w:val="000000"/>
        </w:rPr>
        <w:t>показать мужество русских людей, уважающих суверенитет и независимость соседних государств и всегда готовых прийти на помощь в тяжелую минуту.</w:t>
      </w:r>
    </w:p>
    <w:p w:rsidR="009C3AEB" w:rsidRDefault="009C3AEB" w:rsidP="009C3AEB">
      <w:pPr>
        <w:pStyle w:val="31"/>
        <w:numPr>
          <w:ilvl w:val="0"/>
          <w:numId w:val="1"/>
        </w:numPr>
        <w:shd w:val="clear" w:color="auto" w:fill="auto"/>
        <w:tabs>
          <w:tab w:val="left" w:pos="265"/>
        </w:tabs>
        <w:spacing w:after="0" w:line="274" w:lineRule="exact"/>
        <w:ind w:left="20"/>
      </w:pPr>
      <w:r>
        <w:rPr>
          <w:rStyle w:val="3"/>
          <w:color w:val="000000"/>
        </w:rPr>
        <w:t>формировать чувство уважения к людям различной национальности.</w:t>
      </w:r>
    </w:p>
    <w:p w:rsidR="009C3AEB" w:rsidRDefault="009C3AEB" w:rsidP="009C3AEB">
      <w:pPr>
        <w:pStyle w:val="31"/>
        <w:numPr>
          <w:ilvl w:val="0"/>
          <w:numId w:val="1"/>
        </w:numPr>
        <w:shd w:val="clear" w:color="auto" w:fill="auto"/>
        <w:tabs>
          <w:tab w:val="left" w:pos="265"/>
        </w:tabs>
        <w:spacing w:after="776" w:line="274" w:lineRule="exact"/>
        <w:ind w:left="20" w:right="320"/>
      </w:pPr>
      <w:r>
        <w:rPr>
          <w:rStyle w:val="3"/>
          <w:color w:val="000000"/>
        </w:rPr>
        <w:t>воспитывать любовь к прошлому родного Владимирского края, уважение к легендам и традициям.</w:t>
      </w:r>
    </w:p>
    <w:p w:rsidR="009C3AEB" w:rsidRDefault="009C3AEB" w:rsidP="009C3AEB">
      <w:pPr>
        <w:pStyle w:val="31"/>
        <w:shd w:val="clear" w:color="auto" w:fill="auto"/>
        <w:spacing w:after="484" w:line="278" w:lineRule="exact"/>
        <w:ind w:left="20" w:right="320" w:firstLine="0"/>
      </w:pPr>
      <w:r>
        <w:rPr>
          <w:rStyle w:val="3"/>
          <w:color w:val="000000"/>
        </w:rPr>
        <w:t>Оформление и оборудование: политическая карта России, карта Владимирской области, государственная символика России, СМИ « Владимирские ведомости», гербы городов Владимирской области, 1 выпуск школьной газеты « Родник».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firstLine="0"/>
      </w:pPr>
      <w:r>
        <w:rPr>
          <w:rStyle w:val="3"/>
          <w:color w:val="000000"/>
        </w:rPr>
        <w:t>План проведения:</w:t>
      </w:r>
    </w:p>
    <w:p w:rsidR="009C3AEB" w:rsidRDefault="009C3AEB" w:rsidP="009C3AEB">
      <w:pPr>
        <w:pStyle w:val="31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74" w:lineRule="exact"/>
        <w:ind w:left="740" w:hanging="360"/>
      </w:pPr>
      <w:r>
        <w:rPr>
          <w:rStyle w:val="3"/>
          <w:color w:val="000000"/>
        </w:rPr>
        <w:t>Вступительное слово.</w:t>
      </w:r>
    </w:p>
    <w:p w:rsidR="009C3AEB" w:rsidRDefault="009C3AEB" w:rsidP="009C3AEB">
      <w:pPr>
        <w:pStyle w:val="31"/>
        <w:numPr>
          <w:ilvl w:val="0"/>
          <w:numId w:val="2"/>
        </w:numPr>
        <w:shd w:val="clear" w:color="auto" w:fill="auto"/>
        <w:tabs>
          <w:tab w:val="left" w:pos="485"/>
        </w:tabs>
        <w:spacing w:after="0" w:line="274" w:lineRule="exact"/>
        <w:ind w:right="320"/>
        <w:jc w:val="right"/>
      </w:pPr>
      <w:r>
        <w:rPr>
          <w:rStyle w:val="3"/>
          <w:color w:val="000000"/>
        </w:rPr>
        <w:t>Островок памяти - «Южная Осети</w:t>
      </w:r>
      <w:proofErr w:type="gramStart"/>
      <w:r>
        <w:rPr>
          <w:rStyle w:val="3"/>
          <w:color w:val="000000"/>
        </w:rPr>
        <w:t>я-</w:t>
      </w:r>
      <w:proofErr w:type="gramEnd"/>
      <w:r>
        <w:rPr>
          <w:rStyle w:val="3"/>
          <w:color w:val="000000"/>
        </w:rPr>
        <w:t xml:space="preserve"> как убивали безоружных стариков и детей».</w:t>
      </w:r>
    </w:p>
    <w:p w:rsidR="009C3AEB" w:rsidRDefault="009C3AEB" w:rsidP="009C3AEB">
      <w:pPr>
        <w:pStyle w:val="31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274" w:lineRule="exact"/>
        <w:ind w:left="740" w:hanging="360"/>
      </w:pPr>
      <w:r>
        <w:rPr>
          <w:rStyle w:val="3"/>
          <w:color w:val="000000"/>
        </w:rPr>
        <w:t>Островок памяти - 230 лет со дня образования Владимирской губернии.</w:t>
      </w:r>
    </w:p>
    <w:p w:rsidR="009C3AEB" w:rsidRDefault="009C3AEB" w:rsidP="009C3AEB">
      <w:pPr>
        <w:pStyle w:val="31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274" w:lineRule="exact"/>
        <w:ind w:left="740" w:right="320" w:hanging="360"/>
      </w:pPr>
      <w:r>
        <w:rPr>
          <w:rStyle w:val="3"/>
          <w:color w:val="000000"/>
        </w:rPr>
        <w:t>Островок памяти- 8 июля - праздник зародившийся на владимирской земл</w:t>
      </w:r>
      <w:proofErr w:type="gramStart"/>
      <w:r>
        <w:rPr>
          <w:rStyle w:val="3"/>
          <w:color w:val="000000"/>
        </w:rPr>
        <w:t>е(</w:t>
      </w:r>
      <w:proofErr w:type="gramEnd"/>
      <w:r>
        <w:rPr>
          <w:rStyle w:val="3"/>
          <w:color w:val="000000"/>
        </w:rPr>
        <w:t>день семьи , любви и верности).</w:t>
      </w:r>
    </w:p>
    <w:p w:rsidR="009C3AEB" w:rsidRDefault="009C3AEB" w:rsidP="009C3AEB">
      <w:pPr>
        <w:pStyle w:val="31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274" w:lineRule="exact"/>
        <w:ind w:left="740" w:hanging="360"/>
        <w:rPr>
          <w:rStyle w:val="3"/>
        </w:rPr>
      </w:pPr>
      <w:r>
        <w:rPr>
          <w:rStyle w:val="3"/>
          <w:color w:val="000000"/>
        </w:rPr>
        <w:t>Заключение.</w:t>
      </w:r>
    </w:p>
    <w:p w:rsidR="009C3AEB" w:rsidRDefault="009C3AEB" w:rsidP="009C3AEB">
      <w:pPr>
        <w:pStyle w:val="31"/>
        <w:shd w:val="clear" w:color="auto" w:fill="auto"/>
        <w:tabs>
          <w:tab w:val="left" w:pos="745"/>
        </w:tabs>
        <w:spacing w:after="0" w:line="274" w:lineRule="exact"/>
        <w:ind w:firstLine="0"/>
        <w:rPr>
          <w:rStyle w:val="3"/>
          <w:color w:val="000000"/>
        </w:rPr>
      </w:pPr>
    </w:p>
    <w:p w:rsidR="009C3AEB" w:rsidRDefault="009C3AEB" w:rsidP="009C3AEB">
      <w:pPr>
        <w:pStyle w:val="31"/>
        <w:shd w:val="clear" w:color="auto" w:fill="auto"/>
        <w:tabs>
          <w:tab w:val="left" w:pos="745"/>
        </w:tabs>
        <w:spacing w:after="0" w:line="274" w:lineRule="exact"/>
        <w:ind w:firstLine="0"/>
        <w:rPr>
          <w:rStyle w:val="3"/>
          <w:color w:val="000000"/>
        </w:rPr>
      </w:pPr>
    </w:p>
    <w:p w:rsidR="009C3AEB" w:rsidRDefault="009C3AEB" w:rsidP="009C3AEB">
      <w:pPr>
        <w:widowControl/>
        <w:rPr>
          <w:rFonts w:ascii="Times New Roman" w:hAnsi="Times New Roman" w:cs="Times New Roman"/>
          <w:color w:val="auto"/>
          <w:sz w:val="23"/>
          <w:szCs w:val="23"/>
        </w:rPr>
        <w:sectPr w:rsidR="009C3AEB">
          <w:pgSz w:w="11909" w:h="16838"/>
          <w:pgMar w:top="1000" w:right="1217" w:bottom="1000" w:left="1241" w:header="0" w:footer="3" w:gutter="0"/>
          <w:cols w:space="720"/>
        </w:sectPr>
      </w:pP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firstLine="0"/>
      </w:pPr>
      <w:r>
        <w:rPr>
          <w:rStyle w:val="30"/>
          <w:color w:val="000000"/>
        </w:rPr>
        <w:lastRenderedPageBreak/>
        <w:t>1 Вступительное слово.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firstLine="0"/>
      </w:pPr>
      <w:r>
        <w:rPr>
          <w:rStyle w:val="30"/>
          <w:color w:val="000000"/>
        </w:rPr>
        <w:t>Родина. Страна, в которой человек родился и гражданином является.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right="320" w:firstLine="0"/>
      </w:pPr>
      <w:r>
        <w:rPr>
          <w:rStyle w:val="30"/>
          <w:color w:val="000000"/>
        </w:rPr>
        <w:t>Родина. Это вся наша необъятная страна, в которой леса и поля, моря и реки, города и села.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right="320" w:firstLine="0"/>
      </w:pPr>
      <w:r>
        <w:rPr>
          <w:rStyle w:val="30"/>
          <w:color w:val="000000"/>
        </w:rPr>
        <w:t>Родина. Наша Родин</w:t>
      </w:r>
      <w:proofErr w:type="gramStart"/>
      <w:r>
        <w:rPr>
          <w:rStyle w:val="30"/>
          <w:color w:val="000000"/>
        </w:rPr>
        <w:t>а-</w:t>
      </w:r>
      <w:proofErr w:type="gramEnd"/>
      <w:r>
        <w:rPr>
          <w:rStyle w:val="30"/>
          <w:color w:val="000000"/>
        </w:rPr>
        <w:t xml:space="preserve"> это родина Пушкина и Лермонтова, Королева и Циолковского, Менделеева и Солженицына.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firstLine="0"/>
        <w:jc w:val="center"/>
      </w:pPr>
      <w:proofErr w:type="gramStart"/>
      <w:r>
        <w:rPr>
          <w:rStyle w:val="30"/>
          <w:color w:val="000000"/>
        </w:rPr>
        <w:t>Мы-русские</w:t>
      </w:r>
      <w:proofErr w:type="gramEnd"/>
      <w:r>
        <w:rPr>
          <w:rStyle w:val="30"/>
          <w:color w:val="000000"/>
        </w:rPr>
        <w:t>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360" w:firstLine="0"/>
        <w:jc w:val="center"/>
      </w:pPr>
      <w:r>
        <w:rPr>
          <w:rStyle w:val="30"/>
          <w:color w:val="000000"/>
        </w:rPr>
        <w:t>Работаем по-русски.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360" w:firstLine="0"/>
        <w:jc w:val="center"/>
      </w:pPr>
      <w:r>
        <w:rPr>
          <w:rStyle w:val="30"/>
          <w:color w:val="000000"/>
        </w:rPr>
        <w:t>По-русски мы восходим в свой зенит.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360" w:firstLine="0"/>
        <w:jc w:val="center"/>
      </w:pPr>
      <w:r>
        <w:rPr>
          <w:rStyle w:val="30"/>
          <w:color w:val="000000"/>
        </w:rPr>
        <w:t>По-русски переносим перегрузки.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360" w:firstLine="0"/>
        <w:jc w:val="center"/>
      </w:pPr>
      <w:r>
        <w:rPr>
          <w:rStyle w:val="30"/>
          <w:color w:val="000000"/>
        </w:rPr>
        <w:t>И русской песней слава нам звенит.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360" w:firstLine="0"/>
        <w:jc w:val="center"/>
      </w:pPr>
      <w:r>
        <w:rPr>
          <w:rStyle w:val="30"/>
          <w:color w:val="000000"/>
        </w:rPr>
        <w:t>Я вспоминаю вербы да ракиты,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360" w:firstLine="0"/>
        <w:jc w:val="center"/>
      </w:pPr>
      <w:r>
        <w:rPr>
          <w:rStyle w:val="30"/>
          <w:color w:val="000000"/>
        </w:rPr>
        <w:t>Да пахаря с согбенною спиной,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360" w:firstLine="0"/>
        <w:jc w:val="center"/>
      </w:pPr>
      <w:r>
        <w:rPr>
          <w:rStyle w:val="30"/>
          <w:color w:val="000000"/>
        </w:rPr>
        <w:t>Откуда ж ты взяла свои ракеты,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360" w:firstLine="0"/>
        <w:jc w:val="center"/>
      </w:pPr>
      <w:r>
        <w:rPr>
          <w:rStyle w:val="30"/>
          <w:color w:val="000000"/>
        </w:rPr>
        <w:t>Моя Россия, колокол земной.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360" w:firstLine="0"/>
        <w:jc w:val="center"/>
      </w:pPr>
      <w:r>
        <w:rPr>
          <w:rStyle w:val="30"/>
          <w:color w:val="000000"/>
        </w:rPr>
        <w:t xml:space="preserve">Я вижу как </w:t>
      </w:r>
      <w:proofErr w:type="spellStart"/>
      <w:r>
        <w:rPr>
          <w:rStyle w:val="30"/>
          <w:color w:val="000000"/>
        </w:rPr>
        <w:t>ослепнувший</w:t>
      </w:r>
      <w:proofErr w:type="spellEnd"/>
      <w:r>
        <w:rPr>
          <w:rStyle w:val="30"/>
          <w:color w:val="000000"/>
        </w:rPr>
        <w:t xml:space="preserve"> от солнца,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360" w:firstLine="0"/>
        <w:jc w:val="center"/>
      </w:pPr>
      <w:r>
        <w:rPr>
          <w:rStyle w:val="30"/>
          <w:color w:val="000000"/>
        </w:rPr>
        <w:t>Рисует узник знаки на стене...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firstLine="0"/>
        <w:jc w:val="center"/>
      </w:pPr>
      <w:r>
        <w:rPr>
          <w:rStyle w:val="30"/>
          <w:color w:val="000000"/>
        </w:rPr>
        <w:t>Дорога в космо</w:t>
      </w:r>
      <w:proofErr w:type="gramStart"/>
      <w:r>
        <w:rPr>
          <w:rStyle w:val="30"/>
          <w:color w:val="000000"/>
        </w:rPr>
        <w:t>с-</w:t>
      </w:r>
      <w:proofErr w:type="gramEnd"/>
      <w:r>
        <w:rPr>
          <w:rStyle w:val="30"/>
          <w:color w:val="000000"/>
        </w:rPr>
        <w:t xml:space="preserve"> Мирных дней бессонницы,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360" w:firstLine="0"/>
        <w:jc w:val="center"/>
      </w:pPr>
      <w:r>
        <w:rPr>
          <w:rStyle w:val="30"/>
          <w:color w:val="000000"/>
        </w:rPr>
        <w:t>И первые победы на земле.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firstLine="0"/>
      </w:pPr>
      <w:r>
        <w:rPr>
          <w:rStyle w:val="30"/>
          <w:color w:val="000000"/>
        </w:rPr>
        <w:t>2. Островок памяти - «Южная Осетия»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right="320" w:firstLine="0"/>
      </w:pPr>
      <w:r>
        <w:rPr>
          <w:rStyle w:val="30"/>
          <w:color w:val="000000"/>
        </w:rPr>
        <w:t>Зловещие языки пламени, рвущиеся ввысь и испепеляющие все, что встает на их пути. Искаженные ужасом лица женщин</w:t>
      </w:r>
      <w:proofErr w:type="gramStart"/>
      <w:r>
        <w:rPr>
          <w:rStyle w:val="30"/>
          <w:color w:val="000000"/>
        </w:rPr>
        <w:t xml:space="preserve"> ,</w:t>
      </w:r>
      <w:proofErr w:type="gramEnd"/>
      <w:r>
        <w:rPr>
          <w:rStyle w:val="30"/>
          <w:color w:val="000000"/>
        </w:rPr>
        <w:t xml:space="preserve"> прижимающих своих детей, насмерть перепуганных, душераздирающие крики и стоны раненых. Грохот орудий. Свист пуль. И всюду много мертвых людей, еще недавно мечтающих о будущем, учащихся в школе, работающих и не думающих </w:t>
      </w:r>
      <w:proofErr w:type="gramStart"/>
      <w:r>
        <w:rPr>
          <w:rStyle w:val="30"/>
          <w:color w:val="000000"/>
        </w:rPr>
        <w:t>о</w:t>
      </w:r>
      <w:proofErr w:type="gramEnd"/>
      <w:r>
        <w:rPr>
          <w:rStyle w:val="30"/>
          <w:color w:val="000000"/>
        </w:rPr>
        <w:t xml:space="preserve"> страшном.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right="320" w:firstLine="0"/>
      </w:pPr>
      <w:r>
        <w:rPr>
          <w:rStyle w:val="30"/>
          <w:color w:val="000000"/>
        </w:rPr>
        <w:t xml:space="preserve">Все это и есть война - самая страшное событие, которое только может </w:t>
      </w:r>
      <w:proofErr w:type="gramStart"/>
      <w:r>
        <w:rPr>
          <w:rStyle w:val="30"/>
          <w:color w:val="000000"/>
        </w:rPr>
        <w:t>случится</w:t>
      </w:r>
      <w:proofErr w:type="gramEnd"/>
      <w:r>
        <w:rPr>
          <w:rStyle w:val="30"/>
          <w:color w:val="000000"/>
        </w:rPr>
        <w:t xml:space="preserve"> как в жизни человека , так и в истории страны.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right="320" w:firstLine="0"/>
      </w:pPr>
      <w:r>
        <w:rPr>
          <w:rStyle w:val="30"/>
          <w:color w:val="000000"/>
        </w:rPr>
        <w:t>Никто не думал, что после Великой Победы в мае 1945 года, война снова коснется нашего народа. Но опять заполыхали горячие точки.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right="320" w:firstLine="0"/>
      </w:pPr>
      <w:r>
        <w:rPr>
          <w:rStyle w:val="30"/>
          <w:color w:val="000000"/>
        </w:rPr>
        <w:t>В ночь с 8 на 9 августа 2008 года варвары 21 века в лице правительства Грузии начали геноцид осетинского народа.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firstLine="0"/>
        <w:jc w:val="center"/>
      </w:pPr>
      <w:r>
        <w:rPr>
          <w:rStyle w:val="30"/>
          <w:color w:val="000000"/>
        </w:rPr>
        <w:t>Все началось с «мирного заявления» президента Грузии Саакашвили в 22 часа 7 августа.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right="320" w:firstLine="0"/>
      </w:pPr>
      <w:r>
        <w:rPr>
          <w:rStyle w:val="30"/>
          <w:color w:val="000000"/>
        </w:rPr>
        <w:t xml:space="preserve">Грузинский лидер пообещал в одностороннем порядке прекратить огонь в Южной Осетии. А через 2 часа в день начала Олимпиады в Пекине грузины обрушили на Цхинвали лавину огня. Причем огонь был настолько массированным, что речь шла не о том, сколько секунд проходило между выстрелами, а о </w:t>
      </w:r>
      <w:proofErr w:type="gramStart"/>
      <w:r>
        <w:rPr>
          <w:rStyle w:val="30"/>
          <w:color w:val="000000"/>
        </w:rPr>
        <w:t>том</w:t>
      </w:r>
      <w:proofErr w:type="gramEnd"/>
      <w:r>
        <w:rPr>
          <w:rStyle w:val="30"/>
          <w:color w:val="000000"/>
        </w:rPr>
        <w:t xml:space="preserve"> сколько взрывов было в течение одной секунды.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right="320" w:firstLine="0"/>
      </w:pPr>
      <w:r>
        <w:rPr>
          <w:rStyle w:val="30"/>
          <w:color w:val="000000"/>
        </w:rPr>
        <w:t>Южная Осетия понесла большие потери среди мирного населения. Цхинвал подвергся сначала массированному обстрелу, затем карательной зачистке, которая напомнила эпизоды Второй Мировой войны.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right="320" w:firstLine="0"/>
      </w:pPr>
      <w:r>
        <w:rPr>
          <w:rStyle w:val="30"/>
          <w:color w:val="000000"/>
        </w:rPr>
        <w:t xml:space="preserve">По поводу событий в Южной Осетии председатель правительства </w:t>
      </w:r>
      <w:proofErr w:type="spellStart"/>
      <w:r>
        <w:rPr>
          <w:rStyle w:val="30"/>
          <w:color w:val="000000"/>
        </w:rPr>
        <w:t>В.В.Путин</w:t>
      </w:r>
      <w:proofErr w:type="spellEnd"/>
      <w:r>
        <w:rPr>
          <w:rStyle w:val="30"/>
          <w:color w:val="000000"/>
        </w:rPr>
        <w:t xml:space="preserve"> сказал: « Россия веками играла на Кавказе весьма позитивную, стабилизирующую роль. Была гарантом безопасности, сотрудничества и прогресса в этом регионе. Так было </w:t>
      </w:r>
      <w:proofErr w:type="gramStart"/>
      <w:r>
        <w:rPr>
          <w:rStyle w:val="30"/>
          <w:color w:val="000000"/>
        </w:rPr>
        <w:t>в прошло</w:t>
      </w:r>
      <w:proofErr w:type="gramEnd"/>
      <w:r>
        <w:rPr>
          <w:rStyle w:val="30"/>
          <w:color w:val="000000"/>
        </w:rPr>
        <w:t>, так будет и в будущем., пусть никто даже не сомневается.»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right="320" w:firstLine="0"/>
      </w:pPr>
      <w:r>
        <w:rPr>
          <w:rStyle w:val="30"/>
          <w:color w:val="000000"/>
        </w:rPr>
        <w:t>Наш народ никогда не боялся врагов. С гордостью можно сказать, что русский народ</w:t>
      </w:r>
      <w:proofErr w:type="gramStart"/>
      <w:r>
        <w:rPr>
          <w:rStyle w:val="30"/>
          <w:color w:val="000000"/>
        </w:rPr>
        <w:t xml:space="preserve"> С</w:t>
      </w:r>
      <w:proofErr w:type="gramEnd"/>
      <w:r>
        <w:rPr>
          <w:rStyle w:val="30"/>
          <w:color w:val="000000"/>
        </w:rPr>
        <w:t>амый сильный и храбрый.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right="320" w:firstLine="0"/>
      </w:pPr>
      <w:r>
        <w:rPr>
          <w:rStyle w:val="30"/>
          <w:color w:val="000000"/>
        </w:rPr>
        <w:t>Но так хочется верить, что не придется вновь подниматься России на страшный бой. Что слово война станет забытым словом.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right="320" w:firstLine="0"/>
      </w:pPr>
      <w:r>
        <w:rPr>
          <w:rStyle w:val="30"/>
          <w:color w:val="000000"/>
        </w:rPr>
        <w:t>Пусть светит солнце, поют птицы, цветут сады и зеленеют поля, но никогда не свистят пули. Ведь все мы приходим в этот мир, чтобы жить, и никто не смеет распоряжаться</w:t>
      </w:r>
    </w:p>
    <w:p w:rsidR="009C3AEB" w:rsidRDefault="009C3AEB" w:rsidP="009C3AEB">
      <w:pPr>
        <w:pStyle w:val="31"/>
        <w:shd w:val="clear" w:color="auto" w:fill="auto"/>
        <w:spacing w:after="0" w:line="269" w:lineRule="exact"/>
        <w:ind w:left="20" w:right="800" w:firstLine="0"/>
      </w:pPr>
      <w:r>
        <w:rPr>
          <w:rStyle w:val="30"/>
          <w:color w:val="000000"/>
        </w:rPr>
        <w:t>нашей жизнью. Нельзя оправдать ничто и никого, если проливается хоть одна капля невинной крови.</w:t>
      </w:r>
    </w:p>
    <w:p w:rsidR="009C3AEB" w:rsidRDefault="009C3AEB" w:rsidP="009C3AEB">
      <w:pPr>
        <w:pStyle w:val="31"/>
        <w:shd w:val="clear" w:color="auto" w:fill="auto"/>
        <w:spacing w:after="0" w:line="269" w:lineRule="exact"/>
        <w:ind w:left="20" w:firstLine="0"/>
      </w:pPr>
      <w:r>
        <w:rPr>
          <w:rStyle w:val="30"/>
          <w:color w:val="000000"/>
        </w:rPr>
        <w:t>2 островок памяти - Образование Владимирской Губернии.</w:t>
      </w:r>
    </w:p>
    <w:p w:rsidR="009C3AEB" w:rsidRDefault="009C3AEB" w:rsidP="009C3AEB">
      <w:pPr>
        <w:pStyle w:val="31"/>
        <w:shd w:val="clear" w:color="auto" w:fill="auto"/>
        <w:spacing w:after="0" w:line="269" w:lineRule="exact"/>
        <w:ind w:left="20" w:firstLine="0"/>
      </w:pPr>
      <w:r>
        <w:rPr>
          <w:rStyle w:val="30"/>
          <w:color w:val="000000"/>
        </w:rPr>
        <w:t>Игра « Поле чудес».</w:t>
      </w:r>
    </w:p>
    <w:p w:rsidR="009C3AEB" w:rsidRDefault="009C3AEB" w:rsidP="009C3AEB">
      <w:pPr>
        <w:pStyle w:val="31"/>
        <w:shd w:val="clear" w:color="auto" w:fill="auto"/>
        <w:spacing w:after="0" w:line="269" w:lineRule="exact"/>
        <w:ind w:left="20" w:firstLine="0"/>
      </w:pPr>
      <w:r>
        <w:rPr>
          <w:rStyle w:val="30"/>
          <w:color w:val="000000"/>
        </w:rPr>
        <w:lastRenderedPageBreak/>
        <w:t>Цели игры:</w:t>
      </w:r>
    </w:p>
    <w:p w:rsidR="009C3AEB" w:rsidRDefault="009C3AEB" w:rsidP="009C3AEB">
      <w:pPr>
        <w:pStyle w:val="31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274" w:lineRule="exact"/>
        <w:ind w:left="760" w:hanging="380"/>
      </w:pPr>
      <w:r>
        <w:rPr>
          <w:rStyle w:val="30"/>
          <w:color w:val="000000"/>
        </w:rPr>
        <w:t>Развитие познавательных способностей детей.</w:t>
      </w:r>
    </w:p>
    <w:p w:rsidR="009C3AEB" w:rsidRDefault="009C3AEB" w:rsidP="009C3AEB">
      <w:pPr>
        <w:pStyle w:val="31"/>
        <w:numPr>
          <w:ilvl w:val="0"/>
          <w:numId w:val="3"/>
        </w:numPr>
        <w:shd w:val="clear" w:color="auto" w:fill="auto"/>
        <w:tabs>
          <w:tab w:val="left" w:pos="802"/>
        </w:tabs>
        <w:spacing w:after="0" w:line="274" w:lineRule="exact"/>
        <w:ind w:left="760" w:hanging="380"/>
      </w:pPr>
      <w:r>
        <w:rPr>
          <w:rStyle w:val="30"/>
          <w:color w:val="000000"/>
        </w:rPr>
        <w:t>Воспитывать любовь к своей малой родине.</w:t>
      </w:r>
    </w:p>
    <w:p w:rsidR="009C3AEB" w:rsidRDefault="009C3AEB" w:rsidP="009C3AEB">
      <w:pPr>
        <w:pStyle w:val="31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74" w:lineRule="exact"/>
        <w:ind w:left="760" w:hanging="380"/>
      </w:pPr>
      <w:r>
        <w:rPr>
          <w:rStyle w:val="30"/>
          <w:color w:val="000000"/>
        </w:rPr>
        <w:t>познакомить с особенностями создания владимирской губернии.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firstLine="0"/>
      </w:pPr>
      <w:r>
        <w:rPr>
          <w:rStyle w:val="30"/>
          <w:color w:val="000000"/>
        </w:rPr>
        <w:t>Оборудование:</w:t>
      </w:r>
    </w:p>
    <w:p w:rsidR="009C3AEB" w:rsidRDefault="009C3AEB" w:rsidP="009C3AEB">
      <w:pPr>
        <w:pStyle w:val="31"/>
        <w:numPr>
          <w:ilvl w:val="0"/>
          <w:numId w:val="4"/>
        </w:numPr>
        <w:shd w:val="clear" w:color="auto" w:fill="auto"/>
        <w:tabs>
          <w:tab w:val="left" w:pos="726"/>
        </w:tabs>
        <w:spacing w:after="0" w:line="274" w:lineRule="exact"/>
        <w:ind w:left="760" w:hanging="380"/>
      </w:pPr>
      <w:r>
        <w:rPr>
          <w:rStyle w:val="30"/>
          <w:color w:val="000000"/>
        </w:rPr>
        <w:t>буквы, составляющие ключевые слова: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760" w:firstLine="0"/>
      </w:pPr>
      <w:proofErr w:type="spellStart"/>
      <w:r>
        <w:rPr>
          <w:rStyle w:val="30"/>
          <w:color w:val="000000"/>
        </w:rPr>
        <w:t>Ополье</w:t>
      </w:r>
      <w:proofErr w:type="spellEnd"/>
      <w:r>
        <w:rPr>
          <w:rStyle w:val="30"/>
          <w:color w:val="000000"/>
        </w:rPr>
        <w:t>, офени, Воронцов, Муромцево.</w:t>
      </w:r>
    </w:p>
    <w:p w:rsidR="009C3AEB" w:rsidRDefault="009C3AEB" w:rsidP="009C3AEB">
      <w:pPr>
        <w:pStyle w:val="3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74" w:lineRule="exact"/>
        <w:ind w:left="760" w:hanging="380"/>
      </w:pPr>
      <w:r>
        <w:rPr>
          <w:rStyle w:val="30"/>
          <w:color w:val="000000"/>
        </w:rPr>
        <w:t>барабан</w:t>
      </w:r>
    </w:p>
    <w:p w:rsidR="009C3AEB" w:rsidRDefault="009C3AEB" w:rsidP="009C3AEB">
      <w:pPr>
        <w:pStyle w:val="31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274" w:lineRule="exact"/>
        <w:ind w:left="20" w:right="2080" w:firstLine="360"/>
      </w:pPr>
      <w:r>
        <w:rPr>
          <w:rStyle w:val="30"/>
          <w:color w:val="000000"/>
        </w:rPr>
        <w:t>напечатанные вопросы к отборочному туру Первый отборочный тур</w:t>
      </w:r>
    </w:p>
    <w:p w:rsidR="009C3AEB" w:rsidRDefault="009C3AEB" w:rsidP="009C3AEB">
      <w:pPr>
        <w:pStyle w:val="31"/>
        <w:numPr>
          <w:ilvl w:val="0"/>
          <w:numId w:val="5"/>
        </w:numPr>
        <w:shd w:val="clear" w:color="auto" w:fill="auto"/>
        <w:tabs>
          <w:tab w:val="left" w:pos="721"/>
        </w:tabs>
        <w:spacing w:after="0" w:line="274" w:lineRule="exact"/>
        <w:ind w:left="760" w:hanging="380"/>
      </w:pPr>
      <w:r>
        <w:rPr>
          <w:rStyle w:val="30"/>
          <w:color w:val="000000"/>
        </w:rPr>
        <w:t>что изображено на гербе города Суздаля? (сокол)</w:t>
      </w:r>
    </w:p>
    <w:p w:rsidR="009C3AEB" w:rsidRDefault="009C3AEB" w:rsidP="009C3AEB">
      <w:pPr>
        <w:pStyle w:val="31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274" w:lineRule="exact"/>
        <w:ind w:left="760" w:hanging="380"/>
      </w:pPr>
      <w:r>
        <w:rPr>
          <w:rStyle w:val="30"/>
          <w:color w:val="000000"/>
        </w:rPr>
        <w:t>что изображено на гербе города Вязники? (вяз)</w:t>
      </w:r>
    </w:p>
    <w:p w:rsidR="009C3AEB" w:rsidRDefault="009C3AEB" w:rsidP="009C3AEB">
      <w:pPr>
        <w:pStyle w:val="31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74" w:lineRule="exact"/>
        <w:ind w:left="760" w:hanging="380"/>
      </w:pPr>
      <w:r>
        <w:rPr>
          <w:rStyle w:val="30"/>
          <w:color w:val="000000"/>
        </w:rPr>
        <w:t xml:space="preserve">На </w:t>
      </w:r>
      <w:proofErr w:type="gramStart"/>
      <w:r>
        <w:rPr>
          <w:rStyle w:val="30"/>
          <w:color w:val="000000"/>
        </w:rPr>
        <w:t>гербе</w:t>
      </w:r>
      <w:proofErr w:type="gramEnd"/>
      <w:r>
        <w:rPr>
          <w:rStyle w:val="30"/>
          <w:color w:val="000000"/>
        </w:rPr>
        <w:t xml:space="preserve"> какого города области много гороха? ( Гороховец)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firstLine="0"/>
      </w:pPr>
      <w:r>
        <w:rPr>
          <w:rStyle w:val="30"/>
          <w:color w:val="000000"/>
        </w:rPr>
        <w:t>Представление участников первого тура.</w:t>
      </w:r>
    </w:p>
    <w:p w:rsidR="009C3AEB" w:rsidRDefault="009C3AEB" w:rsidP="009C3AEB">
      <w:pPr>
        <w:pStyle w:val="31"/>
        <w:shd w:val="clear" w:color="auto" w:fill="auto"/>
        <w:spacing w:after="476" w:line="274" w:lineRule="exact"/>
        <w:ind w:left="20" w:firstLine="0"/>
      </w:pPr>
      <w:r>
        <w:rPr>
          <w:rStyle w:val="30"/>
          <w:color w:val="000000"/>
        </w:rPr>
        <w:t xml:space="preserve">Задание: Кто был первым губернатором владимирской губернии? (Воронцов </w:t>
      </w:r>
      <w:proofErr w:type="gramStart"/>
      <w:r>
        <w:rPr>
          <w:rStyle w:val="30"/>
          <w:color w:val="000000"/>
        </w:rPr>
        <w:t>Р</w:t>
      </w:r>
      <w:proofErr w:type="gramEnd"/>
      <w:r>
        <w:rPr>
          <w:rStyle w:val="30"/>
          <w:color w:val="000000"/>
        </w:rPr>
        <w:t xml:space="preserve"> </w:t>
      </w:r>
      <w:r>
        <w:rPr>
          <w:rStyle w:val="30"/>
          <w:color w:val="000000"/>
          <w:lang w:val="en-US"/>
        </w:rPr>
        <w:t>JI</w:t>
      </w:r>
      <w:r>
        <w:rPr>
          <w:rStyle w:val="30"/>
          <w:color w:val="000000"/>
        </w:rPr>
        <w:t>)</w:t>
      </w:r>
    </w:p>
    <w:p w:rsidR="009C3AEB" w:rsidRDefault="009C3AEB" w:rsidP="009C3AEB">
      <w:pPr>
        <w:pStyle w:val="31"/>
        <w:shd w:val="clear" w:color="auto" w:fill="auto"/>
        <w:spacing w:after="0" w:line="278" w:lineRule="exact"/>
        <w:ind w:left="20" w:firstLine="0"/>
      </w:pPr>
      <w:r>
        <w:rPr>
          <w:rStyle w:val="30"/>
          <w:color w:val="000000"/>
        </w:rPr>
        <w:t>Второй отборочный тур</w:t>
      </w:r>
    </w:p>
    <w:p w:rsidR="009C3AEB" w:rsidRDefault="009C3AEB" w:rsidP="009C3AEB">
      <w:pPr>
        <w:pStyle w:val="31"/>
        <w:numPr>
          <w:ilvl w:val="0"/>
          <w:numId w:val="6"/>
        </w:numPr>
        <w:shd w:val="clear" w:color="auto" w:fill="auto"/>
        <w:tabs>
          <w:tab w:val="left" w:pos="726"/>
        </w:tabs>
        <w:spacing w:after="0" w:line="278" w:lineRule="exact"/>
        <w:ind w:left="760" w:hanging="380"/>
      </w:pPr>
      <w:r>
        <w:rPr>
          <w:rStyle w:val="30"/>
          <w:color w:val="000000"/>
        </w:rPr>
        <w:t>Назовите фамилию главы Суздальского района? (Иванов М.Н.)</w:t>
      </w:r>
    </w:p>
    <w:p w:rsidR="009C3AEB" w:rsidRDefault="009C3AEB" w:rsidP="009C3AEB">
      <w:pPr>
        <w:pStyle w:val="31"/>
        <w:numPr>
          <w:ilvl w:val="0"/>
          <w:numId w:val="6"/>
        </w:numPr>
        <w:shd w:val="clear" w:color="auto" w:fill="auto"/>
        <w:tabs>
          <w:tab w:val="left" w:pos="360"/>
        </w:tabs>
        <w:spacing w:after="244" w:line="278" w:lineRule="exact"/>
        <w:ind w:right="40"/>
        <w:jc w:val="center"/>
      </w:pPr>
      <w:r>
        <w:rPr>
          <w:rStyle w:val="30"/>
          <w:color w:val="000000"/>
        </w:rPr>
        <w:t>Назовите современного губернатора Владимирской области? ( Виноградов Н.В.)</w:t>
      </w:r>
    </w:p>
    <w:p w:rsidR="009C3AEB" w:rsidRDefault="009C3AEB" w:rsidP="009C3AEB">
      <w:pPr>
        <w:pStyle w:val="31"/>
        <w:numPr>
          <w:ilvl w:val="0"/>
          <w:numId w:val="6"/>
        </w:numPr>
        <w:shd w:val="clear" w:color="auto" w:fill="auto"/>
        <w:tabs>
          <w:tab w:val="left" w:pos="740"/>
        </w:tabs>
        <w:spacing w:after="0" w:line="274" w:lineRule="exact"/>
        <w:ind w:left="760" w:right="320" w:hanging="380"/>
      </w:pPr>
      <w:r>
        <w:rPr>
          <w:rStyle w:val="30"/>
          <w:color w:val="000000"/>
        </w:rPr>
        <w:t xml:space="preserve">Назовите «отца русской авиации», усадьба которого находится во Владимирской области. ( </w:t>
      </w:r>
      <w:proofErr w:type="spellStart"/>
      <w:r>
        <w:rPr>
          <w:rStyle w:val="30"/>
          <w:color w:val="000000"/>
        </w:rPr>
        <w:t>М.Е.Жуковский</w:t>
      </w:r>
      <w:proofErr w:type="spellEnd"/>
      <w:r>
        <w:rPr>
          <w:rStyle w:val="30"/>
          <w:color w:val="000000"/>
        </w:rPr>
        <w:t>).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firstLine="0"/>
      </w:pPr>
      <w:r>
        <w:rPr>
          <w:rStyle w:val="30"/>
          <w:color w:val="000000"/>
        </w:rPr>
        <w:t>Представление участников второго тура.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firstLine="0"/>
      </w:pPr>
      <w:r>
        <w:rPr>
          <w:rStyle w:val="30"/>
          <w:color w:val="000000"/>
        </w:rPr>
        <w:t>Задание:</w:t>
      </w:r>
    </w:p>
    <w:p w:rsidR="009C3AEB" w:rsidRDefault="009C3AEB" w:rsidP="009C3AEB">
      <w:pPr>
        <w:pStyle w:val="31"/>
        <w:shd w:val="clear" w:color="auto" w:fill="auto"/>
        <w:spacing w:after="240" w:line="274" w:lineRule="exact"/>
        <w:ind w:left="20" w:right="320" w:firstLine="0"/>
      </w:pPr>
      <w:r>
        <w:rPr>
          <w:rStyle w:val="30"/>
          <w:color w:val="000000"/>
        </w:rPr>
        <w:t xml:space="preserve">плодородная часть </w:t>
      </w:r>
      <w:proofErr w:type="spellStart"/>
      <w:r>
        <w:rPr>
          <w:rStyle w:val="30"/>
          <w:color w:val="000000"/>
        </w:rPr>
        <w:t>Владимирщины</w:t>
      </w:r>
      <w:proofErr w:type="spellEnd"/>
      <w:r>
        <w:rPr>
          <w:rStyle w:val="30"/>
          <w:color w:val="000000"/>
        </w:rPr>
        <w:t>, историческим ядром которой является Суздальский район</w:t>
      </w:r>
      <w:proofErr w:type="gramStart"/>
      <w:r>
        <w:rPr>
          <w:rStyle w:val="30"/>
          <w:color w:val="000000"/>
        </w:rPr>
        <w:t>.(</w:t>
      </w:r>
      <w:proofErr w:type="spellStart"/>
      <w:proofErr w:type="gramEnd"/>
      <w:r>
        <w:rPr>
          <w:rStyle w:val="30"/>
          <w:color w:val="000000"/>
        </w:rPr>
        <w:t>Ополье</w:t>
      </w:r>
      <w:proofErr w:type="spellEnd"/>
      <w:r>
        <w:rPr>
          <w:rStyle w:val="30"/>
          <w:color w:val="000000"/>
        </w:rPr>
        <w:t>)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firstLine="0"/>
      </w:pPr>
      <w:r>
        <w:rPr>
          <w:rStyle w:val="30"/>
          <w:color w:val="000000"/>
        </w:rPr>
        <w:t>Третий отборочный тур.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right="320" w:firstLine="0"/>
      </w:pPr>
      <w:r>
        <w:rPr>
          <w:rStyle w:val="30"/>
          <w:color w:val="000000"/>
        </w:rPr>
        <w:t xml:space="preserve">1 .Назовите имя создателя русского фарфора, уроженца города Суздаля, друга </w:t>
      </w:r>
      <w:proofErr w:type="spellStart"/>
      <w:r>
        <w:rPr>
          <w:rStyle w:val="30"/>
          <w:color w:val="000000"/>
        </w:rPr>
        <w:t>М.В.Ломоносова</w:t>
      </w:r>
      <w:proofErr w:type="spellEnd"/>
      <w:r>
        <w:rPr>
          <w:rStyle w:val="30"/>
          <w:color w:val="000000"/>
        </w:rPr>
        <w:t>? (Виноградов)</w:t>
      </w:r>
    </w:p>
    <w:p w:rsidR="009C3AEB" w:rsidRDefault="009C3AEB" w:rsidP="009C3AEB">
      <w:pPr>
        <w:pStyle w:val="31"/>
        <w:numPr>
          <w:ilvl w:val="0"/>
          <w:numId w:val="7"/>
        </w:numPr>
        <w:shd w:val="clear" w:color="auto" w:fill="auto"/>
        <w:tabs>
          <w:tab w:val="left" w:pos="265"/>
        </w:tabs>
        <w:spacing w:after="0" w:line="274" w:lineRule="exact"/>
        <w:ind w:left="20" w:right="320"/>
      </w:pPr>
      <w:r>
        <w:rPr>
          <w:rStyle w:val="30"/>
          <w:color w:val="000000"/>
        </w:rPr>
        <w:t xml:space="preserve">Назовите фамилию великого русского поэта, несколько раз </w:t>
      </w:r>
      <w:proofErr w:type="gramStart"/>
      <w:r>
        <w:rPr>
          <w:rStyle w:val="30"/>
          <w:color w:val="000000"/>
        </w:rPr>
        <w:t>побывавшему</w:t>
      </w:r>
      <w:proofErr w:type="gramEnd"/>
      <w:r>
        <w:rPr>
          <w:rStyle w:val="30"/>
          <w:color w:val="000000"/>
        </w:rPr>
        <w:t xml:space="preserve"> во владимирской Губернии? ( </w:t>
      </w:r>
      <w:proofErr w:type="spellStart"/>
      <w:r>
        <w:rPr>
          <w:rStyle w:val="30"/>
          <w:color w:val="000000"/>
        </w:rPr>
        <w:t>А.С.Пушкин</w:t>
      </w:r>
      <w:proofErr w:type="spellEnd"/>
      <w:r>
        <w:rPr>
          <w:rStyle w:val="30"/>
          <w:color w:val="000000"/>
        </w:rPr>
        <w:t>)</w:t>
      </w:r>
    </w:p>
    <w:p w:rsidR="009C3AEB" w:rsidRDefault="009C3AEB" w:rsidP="009C3AEB">
      <w:pPr>
        <w:pStyle w:val="31"/>
        <w:numPr>
          <w:ilvl w:val="0"/>
          <w:numId w:val="7"/>
        </w:numPr>
        <w:shd w:val="clear" w:color="auto" w:fill="auto"/>
        <w:tabs>
          <w:tab w:val="left" w:pos="265"/>
        </w:tabs>
        <w:spacing w:after="240" w:line="274" w:lineRule="exact"/>
        <w:ind w:left="20" w:right="320"/>
      </w:pPr>
      <w:r>
        <w:rPr>
          <w:rStyle w:val="30"/>
          <w:color w:val="000000"/>
        </w:rPr>
        <w:t xml:space="preserve">Назовите владимирского композитора, чьим именем названы улица и филармония г. Владимира </w:t>
      </w:r>
      <w:proofErr w:type="gramStart"/>
      <w:r>
        <w:rPr>
          <w:rStyle w:val="30"/>
          <w:color w:val="000000"/>
        </w:rPr>
        <w:t xml:space="preserve">( </w:t>
      </w:r>
      <w:proofErr w:type="gramEnd"/>
      <w:r>
        <w:rPr>
          <w:rStyle w:val="30"/>
          <w:color w:val="000000"/>
        </w:rPr>
        <w:t>Танеев С.И.)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firstLine="0"/>
      </w:pPr>
      <w:r>
        <w:rPr>
          <w:rStyle w:val="30"/>
          <w:color w:val="000000"/>
        </w:rPr>
        <w:t>Представление участников третьего тура.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right="320" w:firstLine="0"/>
      </w:pPr>
      <w:r>
        <w:rPr>
          <w:rStyle w:val="30"/>
          <w:color w:val="000000"/>
        </w:rPr>
        <w:t xml:space="preserve">Задание: как называли крестьян на «отходе», торговцев мелким товаром </w:t>
      </w:r>
      <w:proofErr w:type="spellStart"/>
      <w:r>
        <w:rPr>
          <w:rStyle w:val="30"/>
          <w:color w:val="000000"/>
        </w:rPr>
        <w:t>вразноску</w:t>
      </w:r>
      <w:proofErr w:type="spellEnd"/>
      <w:r>
        <w:rPr>
          <w:rStyle w:val="30"/>
          <w:color w:val="000000"/>
        </w:rPr>
        <w:t xml:space="preserve"> и чем они торговали? (офени)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firstLine="0"/>
      </w:pPr>
      <w:r>
        <w:rPr>
          <w:rStyle w:val="30"/>
          <w:color w:val="000000"/>
        </w:rPr>
        <w:t>Финал.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20" w:firstLine="0"/>
      </w:pPr>
      <w:r>
        <w:rPr>
          <w:rStyle w:val="30"/>
          <w:color w:val="000000"/>
        </w:rPr>
        <w:t>Представление участников.</w:t>
      </w:r>
    </w:p>
    <w:p w:rsidR="009C3AEB" w:rsidRDefault="009C3AEB" w:rsidP="009C3AEB">
      <w:pPr>
        <w:pStyle w:val="31"/>
        <w:shd w:val="clear" w:color="auto" w:fill="auto"/>
        <w:spacing w:after="275" w:line="274" w:lineRule="exact"/>
        <w:ind w:left="20" w:right="320" w:firstLine="0"/>
      </w:pPr>
      <w:r>
        <w:rPr>
          <w:rStyle w:val="30"/>
          <w:color w:val="000000"/>
        </w:rPr>
        <w:t>Задание: назовите село, в котором находилась усадьба графа Храповицкого, вошедшая в историю Владимирской губернии под названием «Царская»</w:t>
      </w:r>
      <w:proofErr w:type="gramStart"/>
      <w:r>
        <w:rPr>
          <w:rStyle w:val="30"/>
          <w:color w:val="000000"/>
        </w:rPr>
        <w:t xml:space="preserve"> ?</w:t>
      </w:r>
      <w:proofErr w:type="gramEnd"/>
      <w:r>
        <w:rPr>
          <w:rStyle w:val="30"/>
          <w:color w:val="000000"/>
        </w:rPr>
        <w:t xml:space="preserve"> ( Муромцево)</w:t>
      </w:r>
    </w:p>
    <w:p w:rsidR="009C3AEB" w:rsidRDefault="009C3AEB" w:rsidP="009C3AEB">
      <w:pPr>
        <w:pStyle w:val="31"/>
        <w:shd w:val="clear" w:color="auto" w:fill="auto"/>
        <w:spacing w:after="0" w:line="230" w:lineRule="exact"/>
        <w:ind w:left="20" w:firstLine="0"/>
      </w:pPr>
      <w:r>
        <w:rPr>
          <w:rStyle w:val="30"/>
          <w:color w:val="000000"/>
        </w:rPr>
        <w:t>Подведение итогов.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40" w:firstLine="0"/>
        <w:jc w:val="both"/>
      </w:pPr>
      <w:r>
        <w:rPr>
          <w:rStyle w:val="30"/>
          <w:color w:val="000000"/>
        </w:rPr>
        <w:t>4. Островок памяти - праздник</w:t>
      </w:r>
      <w:proofErr w:type="gramStart"/>
      <w:r>
        <w:rPr>
          <w:rStyle w:val="30"/>
          <w:color w:val="000000"/>
        </w:rPr>
        <w:t xml:space="preserve"> ,</w:t>
      </w:r>
      <w:proofErr w:type="gramEnd"/>
      <w:r>
        <w:rPr>
          <w:rStyle w:val="30"/>
          <w:color w:val="000000"/>
        </w:rPr>
        <w:t xml:space="preserve"> зародившийся на нашей земле.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40" w:right="780" w:firstLine="0"/>
        <w:jc w:val="both"/>
      </w:pPr>
      <w:r>
        <w:rPr>
          <w:rStyle w:val="30"/>
          <w:color w:val="000000"/>
        </w:rPr>
        <w:t xml:space="preserve">Наверное, каждый россиянин теперь знает, что 8 июля 2008 года в стране появился новый праздник - день любви, семьи, верности, который отмечается в день святых благоверных Петра и </w:t>
      </w:r>
      <w:proofErr w:type="spellStart"/>
      <w:r>
        <w:rPr>
          <w:rStyle w:val="30"/>
          <w:color w:val="000000"/>
        </w:rPr>
        <w:t>Февронии</w:t>
      </w:r>
      <w:proofErr w:type="spellEnd"/>
      <w:r>
        <w:rPr>
          <w:rStyle w:val="30"/>
          <w:color w:val="000000"/>
        </w:rPr>
        <w:t>. В этом году он возведен в ранг всероссийского.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40" w:right="400" w:firstLine="0"/>
      </w:pPr>
      <w:r>
        <w:rPr>
          <w:rStyle w:val="30"/>
          <w:color w:val="000000"/>
        </w:rPr>
        <w:t>Новый праздни</w:t>
      </w:r>
      <w:proofErr w:type="gramStart"/>
      <w:r>
        <w:rPr>
          <w:rStyle w:val="30"/>
          <w:color w:val="000000"/>
        </w:rPr>
        <w:t>к-</w:t>
      </w:r>
      <w:proofErr w:type="gramEnd"/>
      <w:r>
        <w:rPr>
          <w:rStyle w:val="30"/>
          <w:color w:val="000000"/>
        </w:rPr>
        <w:t xml:space="preserve"> хороший повод для ого, чтобы ещё раз вспомнить о том ,что семья - основ государства и она нуждается в укреплении. Именно в семье закладываются основы добра и веры, чувства уважения к семейным ценностям, к своим родителям, к своей родине. История земной жизни Петра и </w:t>
      </w:r>
      <w:proofErr w:type="spellStart"/>
      <w:r>
        <w:rPr>
          <w:rStyle w:val="30"/>
          <w:color w:val="000000"/>
        </w:rPr>
        <w:t>Февронии</w:t>
      </w:r>
      <w:proofErr w:type="spellEnd"/>
      <w:r>
        <w:rPr>
          <w:rStyle w:val="30"/>
          <w:color w:val="000000"/>
        </w:rPr>
        <w:t xml:space="preserve"> на протяжении многих столетий </w:t>
      </w:r>
      <w:r>
        <w:rPr>
          <w:rStyle w:val="30"/>
          <w:color w:val="000000"/>
        </w:rPr>
        <w:lastRenderedPageBreak/>
        <w:t>служила образцом истинной любви и верности.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40" w:right="400" w:firstLine="0"/>
      </w:pPr>
      <w:r>
        <w:rPr>
          <w:rStyle w:val="30"/>
          <w:color w:val="000000"/>
        </w:rPr>
        <w:t xml:space="preserve">Предание гласит что, Петр второй сын Муромского князя Юрия Владимировича тяжело заболел проказой. Его никто не мог излечить, однако в сонном видении князю было открыто, что помочь сможет дочь древолаза - бортника, добывающего дикий мед. И такая дочь обнаружилась в деревне ласковой на Рязанской земле. </w:t>
      </w:r>
      <w:proofErr w:type="spellStart"/>
      <w:r>
        <w:rPr>
          <w:rStyle w:val="30"/>
          <w:color w:val="000000"/>
        </w:rPr>
        <w:t>Феврония</w:t>
      </w:r>
      <w:proofErr w:type="spellEnd"/>
      <w:r>
        <w:rPr>
          <w:rStyle w:val="30"/>
          <w:color w:val="000000"/>
        </w:rPr>
        <w:t xml:space="preserve"> не была красавицей, не принадлежала к знатному роду, но была необычайно мудрой. Её слушались дикие животные, она знала целебные свойства трав и растений, умела лечить, а главное была очень благочестивой крестьянкой. Князь пообещал жениться на ней в случае исцеления и слово свое сдержал. Влюбленные жили долго и счастливо и умерли в один день.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40" w:right="400" w:firstLine="0"/>
      </w:pPr>
      <w:r>
        <w:rPr>
          <w:rStyle w:val="30"/>
          <w:color w:val="000000"/>
        </w:rPr>
        <w:t xml:space="preserve">Примерно через 300 лет после их кончины Петр и </w:t>
      </w:r>
      <w:proofErr w:type="spellStart"/>
      <w:r>
        <w:rPr>
          <w:rStyle w:val="30"/>
          <w:color w:val="000000"/>
        </w:rPr>
        <w:t>Феврония</w:t>
      </w:r>
      <w:proofErr w:type="spellEnd"/>
      <w:r>
        <w:rPr>
          <w:rStyle w:val="30"/>
          <w:color w:val="000000"/>
        </w:rPr>
        <w:t xml:space="preserve"> были причислены Русской православной церковью к лику святых. Сейчас их мощи находятся в Муроме в Свят</w:t>
      </w:r>
      <w:proofErr w:type="gramStart"/>
      <w:r>
        <w:rPr>
          <w:rStyle w:val="30"/>
          <w:color w:val="000000"/>
        </w:rPr>
        <w:t>о-</w:t>
      </w:r>
      <w:proofErr w:type="gramEnd"/>
      <w:r>
        <w:rPr>
          <w:rStyle w:val="30"/>
          <w:color w:val="000000"/>
        </w:rPr>
        <w:t xml:space="preserve"> Троицком женском монастыре. Они прославлены многими чудесами, отчего поток паломников в обитель не иссякает.</w:t>
      </w:r>
    </w:p>
    <w:p w:rsidR="009C3AEB" w:rsidRDefault="009C3AEB" w:rsidP="009C3AEB">
      <w:pPr>
        <w:pStyle w:val="31"/>
        <w:shd w:val="clear" w:color="auto" w:fill="auto"/>
        <w:spacing w:after="240" w:line="274" w:lineRule="exact"/>
        <w:ind w:left="40" w:right="400" w:firstLine="0"/>
      </w:pPr>
      <w:r>
        <w:rPr>
          <w:rStyle w:val="30"/>
          <w:color w:val="000000"/>
        </w:rPr>
        <w:t>8 июля православные христиане отмечают День влюбленных. Символом праздника любви и верности стала ромашка.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40" w:firstLine="0"/>
        <w:jc w:val="both"/>
      </w:pPr>
      <w:r>
        <w:rPr>
          <w:rStyle w:val="30"/>
          <w:color w:val="000000"/>
        </w:rPr>
        <w:t>Заключение.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40" w:right="400" w:firstLine="0"/>
      </w:pPr>
      <w:r>
        <w:rPr>
          <w:rStyle w:val="30"/>
          <w:color w:val="000000"/>
        </w:rPr>
        <w:t xml:space="preserve">Большая наша страна. Огромная. Конца-края не видно. Много людей живет в </w:t>
      </w:r>
      <w:proofErr w:type="gramStart"/>
      <w:r>
        <w:rPr>
          <w:rStyle w:val="30"/>
          <w:color w:val="000000"/>
        </w:rPr>
        <w:t>нашей</w:t>
      </w:r>
      <w:proofErr w:type="gramEnd"/>
      <w:r>
        <w:rPr>
          <w:rStyle w:val="30"/>
          <w:color w:val="000000"/>
        </w:rPr>
        <w:t xml:space="preserve"> стране, много народов.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420" w:firstLine="0"/>
        <w:jc w:val="center"/>
      </w:pPr>
      <w:r>
        <w:rPr>
          <w:rStyle w:val="30"/>
          <w:color w:val="000000"/>
        </w:rPr>
        <w:t>Есть у России березоньки белые,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420" w:firstLine="0"/>
        <w:jc w:val="center"/>
      </w:pPr>
      <w:r>
        <w:rPr>
          <w:rStyle w:val="30"/>
          <w:color w:val="000000"/>
        </w:rPr>
        <w:t xml:space="preserve">Кедры, </w:t>
      </w:r>
      <w:proofErr w:type="gramStart"/>
      <w:r>
        <w:rPr>
          <w:rStyle w:val="30"/>
          <w:color w:val="000000"/>
        </w:rPr>
        <w:t>забывшие</w:t>
      </w:r>
      <w:proofErr w:type="gramEnd"/>
      <w:r>
        <w:rPr>
          <w:rStyle w:val="30"/>
          <w:color w:val="000000"/>
        </w:rPr>
        <w:t xml:space="preserve"> сколько им лет.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420" w:firstLine="0"/>
        <w:jc w:val="center"/>
      </w:pPr>
      <w:r>
        <w:rPr>
          <w:rStyle w:val="30"/>
          <w:color w:val="000000"/>
        </w:rPr>
        <w:t>Горы, от вечных ветров поседелые,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420" w:firstLine="0"/>
        <w:jc w:val="center"/>
      </w:pPr>
      <w:r>
        <w:rPr>
          <w:rStyle w:val="30"/>
          <w:color w:val="000000"/>
        </w:rPr>
        <w:t>Реки, которым названия нет.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420" w:firstLine="0"/>
        <w:jc w:val="center"/>
      </w:pPr>
      <w:r>
        <w:rPr>
          <w:rStyle w:val="30"/>
          <w:color w:val="000000"/>
        </w:rPr>
        <w:t>Есть соловьиные песни бессвязные,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420" w:firstLine="0"/>
        <w:jc w:val="center"/>
      </w:pPr>
      <w:r>
        <w:rPr>
          <w:rStyle w:val="30"/>
          <w:color w:val="000000"/>
        </w:rPr>
        <w:t>Зори полей и огни городов,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420" w:firstLine="0"/>
        <w:jc w:val="center"/>
      </w:pPr>
      <w:r>
        <w:rPr>
          <w:rStyle w:val="30"/>
          <w:color w:val="000000"/>
        </w:rPr>
        <w:t>Есть у России сердца безотказные,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420" w:firstLine="0"/>
        <w:jc w:val="center"/>
      </w:pPr>
      <w:r>
        <w:rPr>
          <w:rStyle w:val="30"/>
          <w:color w:val="000000"/>
        </w:rPr>
        <w:t>Мудрые руки её мастеров.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420" w:firstLine="0"/>
        <w:jc w:val="center"/>
      </w:pPr>
      <w:r>
        <w:rPr>
          <w:rStyle w:val="30"/>
          <w:color w:val="000000"/>
        </w:rPr>
        <w:t xml:space="preserve">Солнышко глянет иль вьюга </w:t>
      </w:r>
      <w:proofErr w:type="spellStart"/>
      <w:r>
        <w:rPr>
          <w:rStyle w:val="30"/>
          <w:color w:val="000000"/>
        </w:rPr>
        <w:t>завьюжитс</w:t>
      </w:r>
      <w:proofErr w:type="gramStart"/>
      <w:r>
        <w:rPr>
          <w:rStyle w:val="30"/>
          <w:color w:val="000000"/>
        </w:rPr>
        <w:t>я</w:t>
      </w:r>
      <w:proofErr w:type="spellEnd"/>
      <w:r>
        <w:rPr>
          <w:rStyle w:val="30"/>
          <w:color w:val="000000"/>
        </w:rPr>
        <w:t>-</w:t>
      </w:r>
      <w:proofErr w:type="gramEnd"/>
      <w:r>
        <w:rPr>
          <w:rStyle w:val="30"/>
          <w:color w:val="000000"/>
        </w:rPr>
        <w:t xml:space="preserve"> Слушай просторы и вольно дыши,</w:t>
      </w:r>
    </w:p>
    <w:p w:rsidR="009C3AEB" w:rsidRDefault="009C3AEB" w:rsidP="009C3AEB">
      <w:pPr>
        <w:pStyle w:val="31"/>
        <w:shd w:val="clear" w:color="auto" w:fill="auto"/>
        <w:spacing w:after="0" w:line="274" w:lineRule="exact"/>
        <w:ind w:left="420" w:firstLine="0"/>
        <w:jc w:val="center"/>
      </w:pPr>
      <w:r>
        <w:rPr>
          <w:rStyle w:val="30"/>
          <w:color w:val="000000"/>
        </w:rPr>
        <w:t>Есть у России солдатское мужество Вечный огонь материнской души!</w:t>
      </w:r>
    </w:p>
    <w:p w:rsidR="002E0CF1" w:rsidRDefault="002E0CF1">
      <w:bookmarkStart w:id="1" w:name="_GoBack"/>
      <w:bookmarkEnd w:id="1"/>
    </w:p>
    <w:sectPr w:rsidR="002E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BE0D4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EB"/>
    <w:rsid w:val="002E0CF1"/>
    <w:rsid w:val="009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E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C3AEB"/>
    <w:pPr>
      <w:shd w:val="clear" w:color="auto" w:fill="FFFFFF"/>
      <w:spacing w:after="2520" w:line="240" w:lineRule="atLeast"/>
      <w:jc w:val="center"/>
    </w:pPr>
    <w:rPr>
      <w:rFonts w:ascii="Sylfaen" w:hAnsi="Sylfaen" w:cs="Sylfaen"/>
      <w:color w:val="auto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C3AEB"/>
    <w:rPr>
      <w:rFonts w:ascii="Sylfaen" w:eastAsia="Times New Roman" w:hAnsi="Sylfaen" w:cs="Sylfae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C3AEB"/>
    <w:rPr>
      <w:rFonts w:ascii="Sylfaen" w:hAnsi="Sylfaen" w:cs="Sylfaen"/>
      <w:b/>
      <w:bCs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C3AEB"/>
    <w:pPr>
      <w:shd w:val="clear" w:color="auto" w:fill="FFFFFF"/>
      <w:spacing w:before="2520" w:after="960" w:line="240" w:lineRule="atLeast"/>
      <w:jc w:val="center"/>
    </w:pPr>
    <w:rPr>
      <w:rFonts w:ascii="Sylfaen" w:eastAsiaTheme="minorHAnsi" w:hAnsi="Sylfaen" w:cs="Sylfaen"/>
      <w:b/>
      <w:bCs/>
      <w:color w:val="auto"/>
      <w:sz w:val="39"/>
      <w:szCs w:val="39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9C3AEB"/>
    <w:rPr>
      <w:rFonts w:ascii="Sylfaen" w:hAnsi="Sylfaen" w:cs="Sylfaen"/>
      <w:b/>
      <w:bCs/>
      <w:sz w:val="71"/>
      <w:szCs w:val="7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C3AEB"/>
    <w:pPr>
      <w:shd w:val="clear" w:color="auto" w:fill="FFFFFF"/>
      <w:spacing w:before="960" w:after="3240" w:line="240" w:lineRule="atLeast"/>
      <w:outlineLvl w:val="0"/>
    </w:pPr>
    <w:rPr>
      <w:rFonts w:ascii="Sylfaen" w:eastAsiaTheme="minorHAnsi" w:hAnsi="Sylfaen" w:cs="Sylfaen"/>
      <w:b/>
      <w:bCs/>
      <w:color w:val="auto"/>
      <w:sz w:val="71"/>
      <w:szCs w:val="71"/>
      <w:lang w:eastAsia="en-US"/>
    </w:rPr>
  </w:style>
  <w:style w:type="character" w:customStyle="1" w:styleId="3">
    <w:name w:val="Основной текст (3)_"/>
    <w:basedOn w:val="a0"/>
    <w:link w:val="31"/>
    <w:uiPriority w:val="99"/>
    <w:locked/>
    <w:rsid w:val="009C3AE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C3AEB"/>
    <w:pPr>
      <w:shd w:val="clear" w:color="auto" w:fill="FFFFFF"/>
      <w:spacing w:after="300" w:line="240" w:lineRule="atLeast"/>
      <w:ind w:hanging="36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locked/>
    <w:rsid w:val="009C3AEB"/>
    <w:rPr>
      <w:rFonts w:ascii="Sylfaen" w:hAnsi="Sylfaen" w:cs="Sylfaen" w:hint="default"/>
      <w:sz w:val="30"/>
      <w:szCs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9C3AEB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E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C3AEB"/>
    <w:pPr>
      <w:shd w:val="clear" w:color="auto" w:fill="FFFFFF"/>
      <w:spacing w:after="2520" w:line="240" w:lineRule="atLeast"/>
      <w:jc w:val="center"/>
    </w:pPr>
    <w:rPr>
      <w:rFonts w:ascii="Sylfaen" w:hAnsi="Sylfaen" w:cs="Sylfaen"/>
      <w:color w:val="auto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C3AEB"/>
    <w:rPr>
      <w:rFonts w:ascii="Sylfaen" w:eastAsia="Times New Roman" w:hAnsi="Sylfaen" w:cs="Sylfae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C3AEB"/>
    <w:rPr>
      <w:rFonts w:ascii="Sylfaen" w:hAnsi="Sylfaen" w:cs="Sylfaen"/>
      <w:b/>
      <w:bCs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C3AEB"/>
    <w:pPr>
      <w:shd w:val="clear" w:color="auto" w:fill="FFFFFF"/>
      <w:spacing w:before="2520" w:after="960" w:line="240" w:lineRule="atLeast"/>
      <w:jc w:val="center"/>
    </w:pPr>
    <w:rPr>
      <w:rFonts w:ascii="Sylfaen" w:eastAsiaTheme="minorHAnsi" w:hAnsi="Sylfaen" w:cs="Sylfaen"/>
      <w:b/>
      <w:bCs/>
      <w:color w:val="auto"/>
      <w:sz w:val="39"/>
      <w:szCs w:val="39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9C3AEB"/>
    <w:rPr>
      <w:rFonts w:ascii="Sylfaen" w:hAnsi="Sylfaen" w:cs="Sylfaen"/>
      <w:b/>
      <w:bCs/>
      <w:sz w:val="71"/>
      <w:szCs w:val="7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C3AEB"/>
    <w:pPr>
      <w:shd w:val="clear" w:color="auto" w:fill="FFFFFF"/>
      <w:spacing w:before="960" w:after="3240" w:line="240" w:lineRule="atLeast"/>
      <w:outlineLvl w:val="0"/>
    </w:pPr>
    <w:rPr>
      <w:rFonts w:ascii="Sylfaen" w:eastAsiaTheme="minorHAnsi" w:hAnsi="Sylfaen" w:cs="Sylfaen"/>
      <w:b/>
      <w:bCs/>
      <w:color w:val="auto"/>
      <w:sz w:val="71"/>
      <w:szCs w:val="71"/>
      <w:lang w:eastAsia="en-US"/>
    </w:rPr>
  </w:style>
  <w:style w:type="character" w:customStyle="1" w:styleId="3">
    <w:name w:val="Основной текст (3)_"/>
    <w:basedOn w:val="a0"/>
    <w:link w:val="31"/>
    <w:uiPriority w:val="99"/>
    <w:locked/>
    <w:rsid w:val="009C3AE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C3AEB"/>
    <w:pPr>
      <w:shd w:val="clear" w:color="auto" w:fill="FFFFFF"/>
      <w:spacing w:after="300" w:line="240" w:lineRule="atLeast"/>
      <w:ind w:hanging="36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locked/>
    <w:rsid w:val="009C3AEB"/>
    <w:rPr>
      <w:rFonts w:ascii="Sylfaen" w:hAnsi="Sylfaen" w:cs="Sylfaen" w:hint="default"/>
      <w:sz w:val="30"/>
      <w:szCs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9C3AEB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1157</Words>
  <Characters>6598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2013-07-25T06:37:00Z</dcterms:created>
  <dcterms:modified xsi:type="dcterms:W3CDTF">2013-07-25T06:37:00Z</dcterms:modified>
</cp:coreProperties>
</file>