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39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70398" w:rsidRPr="00070398" w:rsidRDefault="00070398" w:rsidP="00070398">
      <w:pPr>
        <w:tabs>
          <w:tab w:val="left" w:pos="66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398">
        <w:rPr>
          <w:rFonts w:ascii="Times New Roman" w:hAnsi="Times New Roman"/>
          <w:sz w:val="24"/>
          <w:szCs w:val="24"/>
        </w:rPr>
        <w:t>СОГЛАСОВАНО</w:t>
      </w:r>
      <w:r w:rsidRPr="00070398">
        <w:rPr>
          <w:rFonts w:ascii="Times New Roman" w:hAnsi="Times New Roman"/>
          <w:sz w:val="24"/>
          <w:szCs w:val="24"/>
        </w:rPr>
        <w:tab/>
        <w:t>УТВЕРЖДАЮ</w:t>
      </w:r>
    </w:p>
    <w:p w:rsidR="00070398" w:rsidRPr="00070398" w:rsidRDefault="00913D90" w:rsidP="00070398">
      <w:pPr>
        <w:tabs>
          <w:tab w:val="left" w:pos="66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r w:rsidR="00070398">
        <w:rPr>
          <w:rFonts w:ascii="Times New Roman" w:hAnsi="Times New Roman"/>
          <w:sz w:val="24"/>
          <w:szCs w:val="24"/>
        </w:rPr>
        <w:t xml:space="preserve">едующий </w:t>
      </w:r>
      <w:r w:rsidR="00070398" w:rsidRPr="00070398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070398" w:rsidRPr="00070398">
        <w:rPr>
          <w:rFonts w:ascii="Times New Roman" w:hAnsi="Times New Roman"/>
          <w:sz w:val="24"/>
          <w:szCs w:val="24"/>
        </w:rPr>
        <w:t>УПР</w:t>
      </w:r>
      <w:proofErr w:type="gramEnd"/>
      <w:r w:rsidR="00070398" w:rsidRPr="00070398">
        <w:rPr>
          <w:rFonts w:ascii="Times New Roman" w:hAnsi="Times New Roman"/>
          <w:sz w:val="24"/>
          <w:szCs w:val="24"/>
        </w:rPr>
        <w:t xml:space="preserve">                          </w:t>
      </w:r>
      <w:r w:rsidR="00070398">
        <w:rPr>
          <w:rFonts w:ascii="Times New Roman" w:hAnsi="Times New Roman"/>
          <w:sz w:val="24"/>
          <w:szCs w:val="24"/>
        </w:rPr>
        <w:t xml:space="preserve">Заместитель по филиалу </w:t>
      </w:r>
      <w:r w:rsidR="00070398" w:rsidRPr="00070398">
        <w:rPr>
          <w:rFonts w:ascii="Times New Roman" w:hAnsi="Times New Roman"/>
          <w:sz w:val="24"/>
          <w:szCs w:val="24"/>
        </w:rPr>
        <w:t xml:space="preserve">ГАОУ </w:t>
      </w:r>
      <w:r w:rsidR="00070398">
        <w:rPr>
          <w:rFonts w:ascii="Times New Roman" w:hAnsi="Times New Roman"/>
          <w:sz w:val="24"/>
          <w:szCs w:val="24"/>
        </w:rPr>
        <w:t>С</w:t>
      </w:r>
      <w:r w:rsidR="00070398" w:rsidRPr="00070398">
        <w:rPr>
          <w:rFonts w:ascii="Times New Roman" w:hAnsi="Times New Roman"/>
          <w:sz w:val="24"/>
          <w:szCs w:val="24"/>
        </w:rPr>
        <w:t xml:space="preserve">ПО </w:t>
      </w:r>
      <w:r w:rsidR="00070398">
        <w:rPr>
          <w:rFonts w:ascii="Times New Roman" w:hAnsi="Times New Roman"/>
          <w:sz w:val="24"/>
          <w:szCs w:val="24"/>
        </w:rPr>
        <w:t>«КМТ»</w:t>
      </w:r>
    </w:p>
    <w:p w:rsidR="00070398" w:rsidRPr="00070398" w:rsidRDefault="00070398" w:rsidP="00070398">
      <w:pPr>
        <w:tabs>
          <w:tab w:val="left" w:pos="59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398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Т.В. Панаева</w:t>
      </w:r>
    </w:p>
    <w:p w:rsidR="00070398" w:rsidRPr="00070398" w:rsidRDefault="00070398" w:rsidP="00070398">
      <w:pPr>
        <w:tabs>
          <w:tab w:val="left" w:pos="59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398">
        <w:rPr>
          <w:rFonts w:ascii="Times New Roman" w:hAnsi="Times New Roman"/>
          <w:sz w:val="24"/>
          <w:szCs w:val="24"/>
        </w:rPr>
        <w:tab/>
        <w:t xml:space="preserve">     _________Д.Р.САФИН</w:t>
      </w:r>
    </w:p>
    <w:p w:rsidR="00070398" w:rsidRPr="00070398" w:rsidRDefault="00070398" w:rsidP="00070398">
      <w:pPr>
        <w:tabs>
          <w:tab w:val="left" w:pos="59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3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«___»____________201</w:t>
      </w:r>
      <w:r>
        <w:rPr>
          <w:rFonts w:ascii="Times New Roman" w:hAnsi="Times New Roman"/>
          <w:sz w:val="24"/>
          <w:szCs w:val="24"/>
        </w:rPr>
        <w:t>3</w:t>
      </w:r>
      <w:r w:rsidRPr="00070398">
        <w:rPr>
          <w:rFonts w:ascii="Times New Roman" w:hAnsi="Times New Roman"/>
          <w:sz w:val="24"/>
          <w:szCs w:val="24"/>
        </w:rPr>
        <w:t>г.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39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398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070398">
        <w:rPr>
          <w:rFonts w:ascii="Times New Roman" w:hAnsi="Times New Roman"/>
          <w:sz w:val="24"/>
          <w:szCs w:val="24"/>
        </w:rPr>
        <w:t>цик</w:t>
      </w:r>
      <w:proofErr w:type="gramStart"/>
      <w:r w:rsidRPr="00070398">
        <w:rPr>
          <w:rFonts w:ascii="Times New Roman" w:hAnsi="Times New Roman"/>
          <w:sz w:val="24"/>
          <w:szCs w:val="24"/>
        </w:rPr>
        <w:t>.м</w:t>
      </w:r>
      <w:proofErr w:type="gramEnd"/>
      <w:r w:rsidRPr="00070398">
        <w:rPr>
          <w:rFonts w:ascii="Times New Roman" w:hAnsi="Times New Roman"/>
          <w:sz w:val="24"/>
          <w:szCs w:val="24"/>
        </w:rPr>
        <w:t>етод.комиссии</w:t>
      </w:r>
      <w:proofErr w:type="spellEnd"/>
      <w:r w:rsidRPr="00070398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398">
        <w:rPr>
          <w:rFonts w:ascii="Times New Roman" w:hAnsi="Times New Roman"/>
          <w:sz w:val="24"/>
          <w:szCs w:val="24"/>
        </w:rPr>
        <w:t xml:space="preserve">________________ Р.А. Сулейманов                                                                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398">
        <w:rPr>
          <w:rFonts w:ascii="Times New Roman" w:hAnsi="Times New Roman"/>
          <w:sz w:val="24"/>
          <w:szCs w:val="24"/>
        </w:rPr>
        <w:t xml:space="preserve">«___»____________2012г.                                                             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398">
        <w:rPr>
          <w:rFonts w:ascii="Times New Roman" w:hAnsi="Times New Roman"/>
          <w:sz w:val="24"/>
          <w:szCs w:val="24"/>
        </w:rPr>
        <w:t xml:space="preserve">                       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B16F8E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25pt;margin-top:1.85pt;width:251pt;height:63.15pt;z-index:251658240;mso-wrap-distance-left:9.05pt;mso-wrap-distance-right:9.05pt" strokecolor="white">
            <v:fill color2="black"/>
            <v:stroke color2="black"/>
            <v:textbox>
              <w:txbxContent>
                <w:p w:rsidR="00070398" w:rsidRPr="00EC0AC9" w:rsidRDefault="00070398" w:rsidP="00070398">
                  <w:pPr>
                    <w:rPr>
                      <w:rFonts w:ascii="Times New Roman" w:hAnsi="Times New Roman"/>
                      <w:color w:val="FF0000"/>
                      <w:sz w:val="18"/>
                    </w:rPr>
                  </w:pPr>
                  <w:r w:rsidRPr="00EC0AC9">
                    <w:rPr>
                      <w:rFonts w:ascii="Times New Roman" w:hAnsi="Times New Roman"/>
                      <w:sz w:val="18"/>
                    </w:rPr>
                    <w:t>СОГЛАСОВАНО</w:t>
                  </w:r>
                </w:p>
                <w:p w:rsidR="00070398" w:rsidRPr="00EC0AC9" w:rsidRDefault="00070398" w:rsidP="00070398">
                  <w:pPr>
                    <w:rPr>
                      <w:rFonts w:ascii="Times New Roman" w:hAnsi="Times New Roman"/>
                      <w:sz w:val="18"/>
                    </w:rPr>
                  </w:pPr>
                  <w:r w:rsidRPr="00EC0AC9">
                    <w:rPr>
                      <w:rFonts w:ascii="Times New Roman" w:hAnsi="Times New Roman"/>
                      <w:sz w:val="18"/>
                    </w:rPr>
                    <w:t>Главный  инженер ООО «</w:t>
                  </w:r>
                  <w:proofErr w:type="spellStart"/>
                  <w:r w:rsidRPr="00EC0AC9">
                    <w:rPr>
                      <w:rFonts w:ascii="Times New Roman" w:hAnsi="Times New Roman"/>
                      <w:sz w:val="18"/>
                    </w:rPr>
                    <w:t>Ак</w:t>
                  </w:r>
                  <w:proofErr w:type="spellEnd"/>
                  <w:r w:rsidRPr="00EC0AC9">
                    <w:rPr>
                      <w:rFonts w:ascii="Times New Roman" w:hAnsi="Times New Roman"/>
                      <w:sz w:val="18"/>
                    </w:rPr>
                    <w:t xml:space="preserve"> Барс </w:t>
                  </w:r>
                  <w:proofErr w:type="spellStart"/>
                  <w:r w:rsidRPr="00EC0AC9">
                    <w:rPr>
                      <w:rFonts w:ascii="Times New Roman" w:hAnsi="Times New Roman"/>
                      <w:sz w:val="18"/>
                    </w:rPr>
                    <w:t>Пестрецы</w:t>
                  </w:r>
                  <w:proofErr w:type="spellEnd"/>
                  <w:r w:rsidRPr="00EC0AC9">
                    <w:rPr>
                      <w:rFonts w:ascii="Times New Roman" w:hAnsi="Times New Roman"/>
                      <w:sz w:val="18"/>
                    </w:rPr>
                    <w:t>»</w:t>
                  </w:r>
                </w:p>
                <w:p w:rsidR="00070398" w:rsidRPr="00EC0AC9" w:rsidRDefault="00070398" w:rsidP="00070398">
                  <w:pPr>
                    <w:rPr>
                      <w:rFonts w:ascii="Times New Roman" w:hAnsi="Times New Roman"/>
                      <w:sz w:val="18"/>
                    </w:rPr>
                  </w:pPr>
                  <w:r w:rsidRPr="00EC0AC9">
                    <w:rPr>
                      <w:rFonts w:ascii="Times New Roman" w:hAnsi="Times New Roman"/>
                      <w:sz w:val="18"/>
                    </w:rPr>
                    <w:t xml:space="preserve">___________ </w:t>
                  </w:r>
                  <w:proofErr w:type="spellStart"/>
                  <w:r w:rsidRPr="00EC0AC9">
                    <w:rPr>
                      <w:rFonts w:ascii="Times New Roman" w:hAnsi="Times New Roman"/>
                      <w:sz w:val="18"/>
                    </w:rPr>
                    <w:t>Куранов</w:t>
                  </w:r>
                  <w:proofErr w:type="spellEnd"/>
                  <w:r w:rsidRPr="00EC0AC9">
                    <w:rPr>
                      <w:rFonts w:ascii="Times New Roman" w:hAnsi="Times New Roman"/>
                      <w:sz w:val="18"/>
                    </w:rPr>
                    <w:t xml:space="preserve"> А.Н.</w:t>
                  </w:r>
                </w:p>
              </w:txbxContent>
            </v:textbox>
          </v:shape>
        </w:pic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398" w:rsidRPr="00070398" w:rsidRDefault="00070398" w:rsidP="0007039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70398">
        <w:rPr>
          <w:rFonts w:ascii="Times New Roman" w:hAnsi="Times New Roman"/>
          <w:b/>
          <w:sz w:val="24"/>
          <w:szCs w:val="24"/>
        </w:rPr>
        <w:t>РАБОЧАЯ ПРОГРАММА ПРОИЗВОДСТВЕННОЙ  ПРАКТИКИ</w:t>
      </w:r>
    </w:p>
    <w:p w:rsidR="00607C9C" w:rsidRPr="00070398" w:rsidRDefault="00607C9C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0398">
        <w:rPr>
          <w:rFonts w:ascii="Times New Roman" w:hAnsi="Times New Roman"/>
          <w:b/>
          <w:caps/>
          <w:sz w:val="24"/>
          <w:szCs w:val="24"/>
        </w:rPr>
        <w:t>по</w:t>
      </w:r>
      <w:r w:rsidR="00070398" w:rsidRPr="00070398">
        <w:rPr>
          <w:rFonts w:ascii="Times New Roman" w:hAnsi="Times New Roman"/>
          <w:b/>
          <w:caps/>
          <w:sz w:val="24"/>
          <w:szCs w:val="24"/>
        </w:rPr>
        <w:t xml:space="preserve"> профессиональному модулю пм 01</w:t>
      </w:r>
      <w:r w:rsidRPr="00070398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607C9C" w:rsidRPr="00070398" w:rsidRDefault="00607C9C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70398">
        <w:rPr>
          <w:rFonts w:ascii="Times New Roman" w:hAnsi="Times New Roman"/>
          <w:b/>
          <w:caps/>
          <w:sz w:val="24"/>
          <w:szCs w:val="24"/>
        </w:rPr>
        <w:t>«Выполнение механизированных  работ в растениеводстве»</w:t>
      </w:r>
    </w:p>
    <w:p w:rsidR="00607C9C" w:rsidRPr="00070398" w:rsidRDefault="00607C9C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070398"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</w:t>
      </w:r>
    </w:p>
    <w:p w:rsidR="00607C9C" w:rsidRPr="00070398" w:rsidRDefault="00607C9C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070398">
        <w:rPr>
          <w:rFonts w:ascii="Times New Roman" w:hAnsi="Times New Roman"/>
          <w:b/>
          <w:sz w:val="24"/>
          <w:szCs w:val="24"/>
        </w:rPr>
        <w:t>по профессии 110800.01</w:t>
      </w:r>
      <w:r w:rsidR="00070398" w:rsidRPr="00070398">
        <w:rPr>
          <w:rFonts w:ascii="Times New Roman" w:hAnsi="Times New Roman"/>
          <w:b/>
          <w:sz w:val="24"/>
          <w:szCs w:val="24"/>
        </w:rPr>
        <w:t xml:space="preserve"> </w:t>
      </w:r>
      <w:r w:rsidRPr="00070398">
        <w:rPr>
          <w:rFonts w:ascii="Times New Roman" w:hAnsi="Times New Roman"/>
          <w:b/>
          <w:sz w:val="24"/>
          <w:szCs w:val="24"/>
        </w:rPr>
        <w:t>Мастер сельскохозяйственного производства</w:t>
      </w:r>
    </w:p>
    <w:p w:rsidR="00607C9C" w:rsidRPr="00070398" w:rsidRDefault="00607C9C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60F" w:rsidRPr="00070398" w:rsidRDefault="0010560F" w:rsidP="00070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60F" w:rsidRPr="00070398" w:rsidRDefault="0010560F" w:rsidP="0007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60F" w:rsidRPr="00070398" w:rsidRDefault="0010560F" w:rsidP="0007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60F" w:rsidRPr="00070398" w:rsidRDefault="0010560F" w:rsidP="0007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60F" w:rsidRPr="00070398" w:rsidRDefault="0010560F" w:rsidP="0007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60F" w:rsidRPr="00070398" w:rsidRDefault="0010560F" w:rsidP="0007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60F" w:rsidRPr="00070398" w:rsidRDefault="0010560F" w:rsidP="0007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60F" w:rsidRPr="00070398" w:rsidRDefault="0010560F" w:rsidP="0007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C9C" w:rsidRPr="00070398" w:rsidRDefault="00607C9C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07C9C" w:rsidRPr="00070398" w:rsidRDefault="0010560F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Рабочая программа производственной практики  разработана на основе Федерального государственного образовательного стандарта  по  профессии начального  профессионального образования </w:t>
      </w:r>
      <w:r w:rsidR="00607C9C" w:rsidRPr="00070398">
        <w:rPr>
          <w:rFonts w:ascii="Times New Roman" w:hAnsi="Times New Roman"/>
          <w:sz w:val="18"/>
          <w:szCs w:val="18"/>
        </w:rPr>
        <w:t>по профессии 110800.01 Мастер сельскохозяйственного производства</w:t>
      </w:r>
    </w:p>
    <w:p w:rsidR="00607C9C" w:rsidRPr="00070398" w:rsidRDefault="00607C9C" w:rsidP="00070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7C9C" w:rsidRPr="00070398" w:rsidRDefault="00607C9C" w:rsidP="00070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Организация-разработчик: </w:t>
      </w:r>
      <w:r w:rsidR="00530D6F">
        <w:rPr>
          <w:rFonts w:ascii="Times New Roman" w:hAnsi="Times New Roman"/>
          <w:sz w:val="18"/>
          <w:szCs w:val="18"/>
        </w:rPr>
        <w:t xml:space="preserve">ФИЛИАЛ ГАОУ СПО </w:t>
      </w:r>
    </w:p>
    <w:p w:rsidR="00607C9C" w:rsidRPr="00070398" w:rsidRDefault="00607C9C" w:rsidP="00070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Разработчики: </w:t>
      </w:r>
      <w:proofErr w:type="spellStart"/>
      <w:r w:rsidRPr="00070398">
        <w:rPr>
          <w:rFonts w:ascii="Times New Roman" w:hAnsi="Times New Roman"/>
          <w:sz w:val="18"/>
          <w:szCs w:val="18"/>
        </w:rPr>
        <w:t>Мастров</w:t>
      </w:r>
      <w:proofErr w:type="spellEnd"/>
      <w:r w:rsidRPr="00070398">
        <w:rPr>
          <w:rFonts w:ascii="Times New Roman" w:hAnsi="Times New Roman"/>
          <w:sz w:val="18"/>
          <w:szCs w:val="18"/>
        </w:rPr>
        <w:t xml:space="preserve"> А.Н.- мастер производственного обучения первой квалификационной категории</w:t>
      </w:r>
    </w:p>
    <w:p w:rsidR="00607C9C" w:rsidRPr="00070398" w:rsidRDefault="00607C9C" w:rsidP="00070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070398">
        <w:rPr>
          <w:rFonts w:ascii="Times New Roman" w:hAnsi="Times New Roman"/>
          <w:color w:val="FF0000"/>
          <w:sz w:val="18"/>
          <w:szCs w:val="18"/>
        </w:rPr>
        <w:tab/>
      </w: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1984"/>
        <w:gridCol w:w="3789"/>
      </w:tblGrid>
      <w:tr w:rsidR="00607C9C" w:rsidRPr="00070398" w:rsidTr="00692961"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</w:tcPr>
          <w:p w:rsidR="00607C9C" w:rsidRPr="00070398" w:rsidRDefault="00607C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«Согласовано»</w:t>
            </w:r>
          </w:p>
          <w:p w:rsidR="00607C9C" w:rsidRPr="00070398" w:rsidRDefault="00607C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на заседании цикл</w:t>
            </w:r>
            <w:proofErr w:type="gramStart"/>
            <w:r w:rsidRPr="0007039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703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039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070398">
              <w:rPr>
                <w:rFonts w:ascii="Times New Roman" w:hAnsi="Times New Roman"/>
                <w:sz w:val="18"/>
                <w:szCs w:val="18"/>
              </w:rPr>
              <w:t>етодической комиссии</w:t>
            </w:r>
          </w:p>
          <w:p w:rsidR="00607C9C" w:rsidRPr="00070398" w:rsidRDefault="00607C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Протокол №__  ″__″____2013г.</w:t>
            </w:r>
          </w:p>
          <w:p w:rsidR="00847470" w:rsidRPr="00070398" w:rsidRDefault="0084747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Председатель МК _________</w:t>
            </w:r>
          </w:p>
          <w:p w:rsidR="00607C9C" w:rsidRPr="00070398" w:rsidRDefault="00607C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Р.А. Сулейманов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:rsidR="00607C9C" w:rsidRPr="00070398" w:rsidRDefault="00607C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</w:tcPr>
          <w:p w:rsidR="00607C9C" w:rsidRPr="00070398" w:rsidRDefault="00607C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sz w:val="18"/>
                <w:szCs w:val="18"/>
              </w:rPr>
              <w:t>Утверждаю:</w:t>
            </w:r>
          </w:p>
          <w:p w:rsidR="00607C9C" w:rsidRPr="00070398" w:rsidRDefault="00530D6F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Заведующий по </w:t>
            </w:r>
            <w:r w:rsidR="00607C9C" w:rsidRPr="000703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607C9C" w:rsidRPr="00070398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End"/>
          </w:p>
          <w:p w:rsidR="00607C9C" w:rsidRPr="00070398" w:rsidRDefault="00607C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_________ </w:t>
            </w:r>
            <w:r w:rsidR="00530D6F">
              <w:rPr>
                <w:rFonts w:ascii="Times New Roman" w:hAnsi="Times New Roman"/>
                <w:sz w:val="18"/>
                <w:szCs w:val="18"/>
              </w:rPr>
              <w:t>Т.В.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0D6F">
              <w:rPr>
                <w:rFonts w:ascii="Times New Roman" w:hAnsi="Times New Roman"/>
                <w:sz w:val="18"/>
                <w:szCs w:val="18"/>
              </w:rPr>
              <w:t>Панаева</w:t>
            </w:r>
          </w:p>
          <w:p w:rsidR="00607C9C" w:rsidRPr="00070398" w:rsidRDefault="00607C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″___″_________2013г.</w:t>
            </w:r>
          </w:p>
        </w:tc>
      </w:tr>
    </w:tbl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07C9C" w:rsidRPr="00070398" w:rsidRDefault="00607C9C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07C9C" w:rsidRPr="00070398" w:rsidRDefault="00607C9C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07C9C" w:rsidRPr="00070398" w:rsidRDefault="00607C9C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07C9C" w:rsidRPr="00070398" w:rsidRDefault="00607C9C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18"/>
          <w:szCs w:val="18"/>
        </w:rPr>
      </w:pPr>
      <w:r w:rsidRPr="00070398">
        <w:rPr>
          <w:b/>
          <w:sz w:val="18"/>
          <w:szCs w:val="18"/>
        </w:rPr>
        <w:t>СОДЕРЖАНИЕ</w:t>
      </w:r>
    </w:p>
    <w:p w:rsidR="0010560F" w:rsidRPr="00070398" w:rsidRDefault="0010560F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0009" w:type="dxa"/>
        <w:jc w:val="center"/>
        <w:tblLayout w:type="fixed"/>
        <w:tblLook w:val="0000"/>
      </w:tblPr>
      <w:tblGrid>
        <w:gridCol w:w="8692"/>
        <w:gridCol w:w="1317"/>
      </w:tblGrid>
      <w:tr w:rsidR="0010560F" w:rsidRPr="00070398" w:rsidTr="00692961">
        <w:trPr>
          <w:trHeight w:val="452"/>
          <w:jc w:val="center"/>
        </w:trPr>
        <w:tc>
          <w:tcPr>
            <w:tcW w:w="8692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317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sz w:val="18"/>
                <w:szCs w:val="18"/>
              </w:rPr>
              <w:t>№ стр.</w:t>
            </w:r>
          </w:p>
        </w:tc>
      </w:tr>
      <w:tr w:rsidR="0010560F" w:rsidRPr="00070398" w:rsidTr="00692961">
        <w:trPr>
          <w:trHeight w:val="571"/>
          <w:jc w:val="center"/>
        </w:trPr>
        <w:tc>
          <w:tcPr>
            <w:tcW w:w="8692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sz w:val="18"/>
                <w:szCs w:val="18"/>
              </w:rPr>
              <w:t>1. 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производственной практики </w:t>
            </w:r>
          </w:p>
        </w:tc>
        <w:tc>
          <w:tcPr>
            <w:tcW w:w="1317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FF0000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color w:val="FF0000"/>
                <w:sz w:val="18"/>
                <w:szCs w:val="18"/>
              </w:rPr>
              <w:t>4</w:t>
            </w:r>
          </w:p>
        </w:tc>
      </w:tr>
      <w:tr w:rsidR="0010560F" w:rsidRPr="00070398" w:rsidTr="00692961">
        <w:trPr>
          <w:trHeight w:val="720"/>
          <w:jc w:val="center"/>
        </w:trPr>
        <w:tc>
          <w:tcPr>
            <w:tcW w:w="8692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sz w:val="18"/>
                <w:szCs w:val="18"/>
              </w:rPr>
              <w:t>2.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Тематический план и содержание производственной практики </w:t>
            </w:r>
            <w:r w:rsidRPr="00070398">
              <w:rPr>
                <w:rFonts w:ascii="Times New Roman" w:hAnsi="Times New Roman"/>
                <w:caps/>
                <w:sz w:val="18"/>
                <w:szCs w:val="18"/>
              </w:rPr>
              <w:t xml:space="preserve">  </w:t>
            </w:r>
          </w:p>
        </w:tc>
        <w:tc>
          <w:tcPr>
            <w:tcW w:w="1317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FF0000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color w:val="FF0000"/>
                <w:sz w:val="18"/>
                <w:szCs w:val="18"/>
              </w:rPr>
              <w:t>7</w:t>
            </w:r>
          </w:p>
        </w:tc>
      </w:tr>
      <w:tr w:rsidR="0010560F" w:rsidRPr="00070398" w:rsidTr="00692961">
        <w:trPr>
          <w:trHeight w:val="594"/>
          <w:jc w:val="center"/>
        </w:trPr>
        <w:tc>
          <w:tcPr>
            <w:tcW w:w="8692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sz w:val="18"/>
                <w:szCs w:val="18"/>
              </w:rPr>
              <w:t>3.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Условия реализации программы производственной практики</w:t>
            </w:r>
          </w:p>
        </w:tc>
        <w:tc>
          <w:tcPr>
            <w:tcW w:w="1317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FF0000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color w:val="FF0000"/>
                <w:sz w:val="18"/>
                <w:szCs w:val="18"/>
              </w:rPr>
              <w:t>15</w:t>
            </w:r>
          </w:p>
        </w:tc>
      </w:tr>
      <w:tr w:rsidR="0010560F" w:rsidRPr="00070398" w:rsidTr="00692961">
        <w:trPr>
          <w:trHeight w:val="692"/>
          <w:jc w:val="center"/>
        </w:trPr>
        <w:tc>
          <w:tcPr>
            <w:tcW w:w="8692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sz w:val="18"/>
                <w:szCs w:val="18"/>
              </w:rPr>
              <w:t>4. 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>Контроль и оценка результатов освоения программы производственной практики</w:t>
            </w:r>
          </w:p>
        </w:tc>
        <w:tc>
          <w:tcPr>
            <w:tcW w:w="1317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FF0000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color w:val="FF0000"/>
                <w:sz w:val="18"/>
                <w:szCs w:val="18"/>
              </w:rPr>
              <w:t>17</w:t>
            </w:r>
          </w:p>
        </w:tc>
      </w:tr>
      <w:tr w:rsidR="0010560F" w:rsidRPr="00070398" w:rsidTr="00692961">
        <w:trPr>
          <w:trHeight w:val="692"/>
          <w:jc w:val="center"/>
        </w:trPr>
        <w:tc>
          <w:tcPr>
            <w:tcW w:w="8692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sz w:val="18"/>
                <w:szCs w:val="18"/>
              </w:rPr>
              <w:t xml:space="preserve">5.  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>Квалификационная характеристика профессии</w:t>
            </w:r>
          </w:p>
        </w:tc>
        <w:tc>
          <w:tcPr>
            <w:tcW w:w="1317" w:type="dxa"/>
          </w:tcPr>
          <w:p w:rsidR="0010560F" w:rsidRPr="00070398" w:rsidRDefault="0010560F" w:rsidP="0007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FF0000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caps/>
                <w:color w:val="FF0000"/>
                <w:sz w:val="18"/>
                <w:szCs w:val="18"/>
              </w:rPr>
              <w:t>17</w:t>
            </w:r>
          </w:p>
        </w:tc>
      </w:tr>
    </w:tbl>
    <w:p w:rsidR="0010560F" w:rsidRPr="00070398" w:rsidRDefault="0010560F" w:rsidP="00070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0D6F" w:rsidRDefault="00530D6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0D6F" w:rsidRPr="00070398" w:rsidRDefault="00530D6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0398" w:rsidRPr="00070398" w:rsidRDefault="00070398" w:rsidP="00070398">
      <w:pPr>
        <w:pStyle w:val="a6"/>
        <w:numPr>
          <w:ilvl w:val="1"/>
          <w:numId w:val="10"/>
        </w:numPr>
        <w:spacing w:after="0" w:line="240" w:lineRule="auto"/>
        <w:ind w:left="284" w:hanging="142"/>
        <w:contextualSpacing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Область применения программы</w:t>
      </w:r>
    </w:p>
    <w:p w:rsidR="00070398" w:rsidRPr="00070398" w:rsidRDefault="00070398" w:rsidP="00070398">
      <w:pPr>
        <w:pStyle w:val="ConsPlusNormal"/>
        <w:widowControl/>
        <w:ind w:left="284" w:hanging="142"/>
        <w:rPr>
          <w:rFonts w:ascii="Times New Roman" w:hAnsi="Times New Roman" w:cs="Times New Roman"/>
          <w:b/>
          <w:sz w:val="18"/>
          <w:szCs w:val="18"/>
        </w:rPr>
      </w:pPr>
      <w:r w:rsidRPr="00070398">
        <w:rPr>
          <w:rFonts w:ascii="Times New Roman" w:hAnsi="Times New Roman" w:cs="Times New Roman"/>
          <w:sz w:val="18"/>
          <w:szCs w:val="18"/>
        </w:rPr>
        <w:t xml:space="preserve">Рабочая программа </w:t>
      </w:r>
      <w:r>
        <w:rPr>
          <w:rFonts w:ascii="Times New Roman" w:hAnsi="Times New Roman" w:cs="Times New Roman"/>
          <w:sz w:val="18"/>
          <w:szCs w:val="18"/>
        </w:rPr>
        <w:t>производственной</w:t>
      </w:r>
      <w:r w:rsidRPr="00070398">
        <w:rPr>
          <w:rFonts w:ascii="Times New Roman" w:hAnsi="Times New Roman" w:cs="Times New Roman"/>
          <w:sz w:val="18"/>
          <w:szCs w:val="18"/>
        </w:rPr>
        <w:t xml:space="preserve"> практики является частью основной профессиональной образовательной программы, разработанной  в соответствии с ФГОС НПО по профессии 110800.01 «Мастер сельскохозяйственного производства</w:t>
      </w:r>
      <w:r w:rsidRPr="0007039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70398" w:rsidRPr="00530D6F" w:rsidRDefault="00070398" w:rsidP="00070398">
      <w:pPr>
        <w:widowControl w:val="0"/>
        <w:tabs>
          <w:tab w:val="left" w:pos="1560"/>
        </w:tabs>
        <w:spacing w:after="0" w:line="240" w:lineRule="auto"/>
        <w:ind w:left="284" w:right="567" w:hanging="142"/>
        <w:jc w:val="both"/>
        <w:rPr>
          <w:rFonts w:ascii="Times New Roman" w:hAnsi="Times New Roman"/>
          <w:b/>
          <w:bCs/>
          <w:sz w:val="18"/>
          <w:szCs w:val="18"/>
        </w:rPr>
      </w:pPr>
      <w:r w:rsidRPr="00530D6F">
        <w:rPr>
          <w:rFonts w:ascii="Times New Roman" w:hAnsi="Times New Roman"/>
          <w:b/>
          <w:bCs/>
          <w:sz w:val="18"/>
          <w:szCs w:val="18"/>
        </w:rPr>
        <w:t xml:space="preserve">1. Цель освоения программы </w:t>
      </w:r>
      <w:r w:rsidR="00530D6F">
        <w:rPr>
          <w:rFonts w:ascii="Times New Roman" w:hAnsi="Times New Roman"/>
          <w:b/>
          <w:bCs/>
          <w:sz w:val="18"/>
          <w:szCs w:val="18"/>
        </w:rPr>
        <w:t xml:space="preserve">производственной </w:t>
      </w:r>
      <w:r w:rsidRPr="00530D6F">
        <w:rPr>
          <w:rFonts w:ascii="Times New Roman" w:hAnsi="Times New Roman"/>
          <w:b/>
          <w:bCs/>
          <w:sz w:val="18"/>
          <w:szCs w:val="18"/>
        </w:rPr>
        <w:t xml:space="preserve"> практики (</w:t>
      </w:r>
      <w:r w:rsidR="00530D6F">
        <w:rPr>
          <w:rFonts w:ascii="Times New Roman" w:hAnsi="Times New Roman"/>
          <w:b/>
          <w:bCs/>
          <w:sz w:val="18"/>
          <w:szCs w:val="18"/>
        </w:rPr>
        <w:t>П</w:t>
      </w:r>
      <w:r w:rsidRPr="00530D6F">
        <w:rPr>
          <w:rFonts w:ascii="Times New Roman" w:hAnsi="Times New Roman"/>
          <w:b/>
          <w:bCs/>
          <w:sz w:val="18"/>
          <w:szCs w:val="18"/>
        </w:rPr>
        <w:t xml:space="preserve">П): </w:t>
      </w:r>
      <w:r w:rsidRPr="00530D6F">
        <w:rPr>
          <w:rFonts w:ascii="Times New Roman" w:hAnsi="Times New Roman"/>
          <w:sz w:val="18"/>
          <w:szCs w:val="18"/>
          <w:lang w:eastAsia="ar-SA"/>
        </w:rPr>
        <w:t xml:space="preserve"> </w:t>
      </w:r>
    </w:p>
    <w:p w:rsidR="00530D6F" w:rsidRPr="00EC0AC9" w:rsidRDefault="00070398" w:rsidP="00530D6F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C34DCB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530D6F" w:rsidRPr="00EC0AC9">
        <w:rPr>
          <w:rFonts w:ascii="Times New Roman" w:hAnsi="Times New Roman"/>
          <w:sz w:val="18"/>
          <w:szCs w:val="18"/>
        </w:rPr>
        <w:t xml:space="preserve"> -приобретение  обучающимися практических навыков и компетенций в сфере профессиональной деятельности;</w:t>
      </w:r>
    </w:p>
    <w:p w:rsidR="00530D6F" w:rsidRPr="00EC0AC9" w:rsidRDefault="00530D6F" w:rsidP="00530D6F">
      <w:pPr>
        <w:widowControl w:val="0"/>
        <w:tabs>
          <w:tab w:val="left" w:pos="1560"/>
        </w:tabs>
        <w:spacing w:after="0" w:line="240" w:lineRule="auto"/>
        <w:ind w:left="284" w:right="567" w:hanging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EC0AC9">
        <w:rPr>
          <w:rFonts w:ascii="Times New Roman" w:hAnsi="Times New Roman"/>
          <w:sz w:val="18"/>
          <w:szCs w:val="18"/>
          <w:lang w:eastAsia="ar-SA"/>
        </w:rPr>
        <w:t xml:space="preserve"> -усвоение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530D6F" w:rsidRPr="00EC0AC9" w:rsidRDefault="00530D6F" w:rsidP="00530D6F">
      <w:pPr>
        <w:widowControl w:val="0"/>
        <w:tabs>
          <w:tab w:val="left" w:pos="1560"/>
        </w:tabs>
        <w:spacing w:after="0" w:line="240" w:lineRule="auto"/>
        <w:ind w:left="284" w:right="567" w:hanging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EC0AC9">
        <w:rPr>
          <w:rFonts w:ascii="Times New Roman" w:hAnsi="Times New Roman"/>
          <w:i/>
          <w:sz w:val="18"/>
          <w:szCs w:val="18"/>
        </w:rPr>
        <w:t xml:space="preserve"> -</w:t>
      </w:r>
      <w:r w:rsidRPr="00EC0AC9">
        <w:rPr>
          <w:rFonts w:ascii="Times New Roman" w:hAnsi="Times New Roman"/>
          <w:sz w:val="18"/>
          <w:szCs w:val="18"/>
          <w:lang w:eastAsia="ar-SA"/>
        </w:rPr>
        <w:t>ознакомление с содержанием основных работ и исследований, выполняемых на предприятии;</w:t>
      </w:r>
    </w:p>
    <w:p w:rsidR="00530D6F" w:rsidRPr="00EC0AC9" w:rsidRDefault="00530D6F" w:rsidP="00530D6F">
      <w:pPr>
        <w:widowControl w:val="0"/>
        <w:tabs>
          <w:tab w:val="left" w:pos="1560"/>
        </w:tabs>
        <w:spacing w:after="0" w:line="240" w:lineRule="auto"/>
        <w:ind w:left="284" w:right="567" w:hanging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EC0AC9">
        <w:rPr>
          <w:rFonts w:ascii="Times New Roman" w:hAnsi="Times New Roman"/>
          <w:sz w:val="18"/>
          <w:szCs w:val="18"/>
          <w:lang w:eastAsia="ar-SA"/>
        </w:rPr>
        <w:t xml:space="preserve"> - приобретение практических навыков в будущей профессиональной деятельности.</w:t>
      </w:r>
    </w:p>
    <w:p w:rsidR="00530D6F" w:rsidRPr="00EC0AC9" w:rsidRDefault="00530D6F" w:rsidP="00530D6F">
      <w:pPr>
        <w:widowControl w:val="0"/>
        <w:tabs>
          <w:tab w:val="left" w:pos="1560"/>
        </w:tabs>
        <w:spacing w:after="0" w:line="240" w:lineRule="auto"/>
        <w:ind w:left="284" w:right="567" w:hanging="142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C0AC9">
        <w:rPr>
          <w:rFonts w:ascii="Times New Roman" w:hAnsi="Times New Roman"/>
          <w:sz w:val="18"/>
          <w:szCs w:val="18"/>
          <w:lang w:eastAsia="ar-SA"/>
        </w:rPr>
        <w:t xml:space="preserve">-закрепление теоретических знаний, полученных при изучении базовых дисциплин; </w:t>
      </w:r>
    </w:p>
    <w:p w:rsidR="00530D6F" w:rsidRPr="00EC0AC9" w:rsidRDefault="00530D6F" w:rsidP="00530D6F">
      <w:pPr>
        <w:widowControl w:val="0"/>
        <w:tabs>
          <w:tab w:val="left" w:pos="1560"/>
        </w:tabs>
        <w:spacing w:after="0" w:line="240" w:lineRule="auto"/>
        <w:ind w:right="567"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EC0AC9">
        <w:rPr>
          <w:rFonts w:ascii="Times New Roman" w:hAnsi="Times New Roman"/>
          <w:b/>
          <w:bCs/>
          <w:sz w:val="18"/>
          <w:szCs w:val="18"/>
        </w:rPr>
        <w:t xml:space="preserve">    2.Задачи </w:t>
      </w:r>
      <w:r>
        <w:rPr>
          <w:rFonts w:ascii="Times New Roman" w:hAnsi="Times New Roman"/>
          <w:b/>
          <w:sz w:val="18"/>
          <w:szCs w:val="18"/>
        </w:rPr>
        <w:t>Производственной</w:t>
      </w:r>
      <w:r w:rsidRPr="00EC0AC9">
        <w:rPr>
          <w:rFonts w:ascii="Times New Roman" w:hAnsi="Times New Roman"/>
          <w:b/>
          <w:bCs/>
          <w:sz w:val="18"/>
          <w:szCs w:val="18"/>
        </w:rPr>
        <w:t xml:space="preserve"> практики:</w:t>
      </w:r>
    </w:p>
    <w:p w:rsidR="00530D6F" w:rsidRPr="00EC0AC9" w:rsidRDefault="00530D6F" w:rsidP="00530D6F">
      <w:pPr>
        <w:numPr>
          <w:ilvl w:val="0"/>
          <w:numId w:val="11"/>
        </w:numPr>
        <w:tabs>
          <w:tab w:val="left" w:pos="-198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Закрепление и совершенствование 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норм </w:t>
      </w:r>
    </w:p>
    <w:p w:rsidR="00530D6F" w:rsidRPr="00EC0AC9" w:rsidRDefault="00530D6F" w:rsidP="00530D6F">
      <w:pPr>
        <w:numPr>
          <w:ilvl w:val="0"/>
          <w:numId w:val="11"/>
        </w:numPr>
        <w:tabs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EC0AC9">
        <w:rPr>
          <w:rFonts w:ascii="Times New Roman" w:hAnsi="Times New Roman"/>
          <w:sz w:val="18"/>
          <w:szCs w:val="18"/>
        </w:rPr>
        <w:t>воспитание высокой культуры, трудолюбия, аккуратности при выполнении операций технологического процесса по профессии;</w:t>
      </w:r>
    </w:p>
    <w:p w:rsidR="00070398" w:rsidRPr="00070398" w:rsidRDefault="00070398" w:rsidP="00530D6F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18"/>
          <w:szCs w:val="18"/>
        </w:rPr>
      </w:pPr>
      <w:r w:rsidRPr="00070398">
        <w:rPr>
          <w:rFonts w:ascii="Times New Roman" w:hAnsi="Times New Roman"/>
          <w:b/>
          <w:bCs/>
          <w:sz w:val="18"/>
          <w:szCs w:val="18"/>
        </w:rPr>
        <w:t xml:space="preserve">3.Место </w:t>
      </w:r>
      <w:r w:rsidR="00C34DCB" w:rsidRPr="00C34DCB">
        <w:rPr>
          <w:rFonts w:ascii="Times New Roman" w:hAnsi="Times New Roman"/>
          <w:b/>
          <w:sz w:val="18"/>
          <w:szCs w:val="18"/>
        </w:rPr>
        <w:t>производственной</w:t>
      </w:r>
      <w:r w:rsidRPr="00070398">
        <w:rPr>
          <w:rFonts w:ascii="Times New Roman" w:hAnsi="Times New Roman"/>
          <w:b/>
          <w:bCs/>
          <w:sz w:val="18"/>
          <w:szCs w:val="18"/>
        </w:rPr>
        <w:t xml:space="preserve"> практики в структуре:</w:t>
      </w:r>
    </w:p>
    <w:p w:rsidR="00070398" w:rsidRPr="00070398" w:rsidRDefault="00C34DCB" w:rsidP="00070398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Производственная </w:t>
      </w:r>
      <w:r w:rsidR="00070398" w:rsidRPr="00070398">
        <w:rPr>
          <w:rFonts w:ascii="Times New Roman" w:hAnsi="Times New Roman"/>
          <w:sz w:val="18"/>
          <w:szCs w:val="18"/>
        </w:rPr>
        <w:t xml:space="preserve">практика базируется на освоении предметов </w:t>
      </w:r>
      <w:proofErr w:type="spellStart"/>
      <w:r w:rsidR="00070398" w:rsidRPr="00070398">
        <w:rPr>
          <w:rFonts w:ascii="Times New Roman" w:hAnsi="Times New Roman"/>
          <w:sz w:val="18"/>
          <w:szCs w:val="18"/>
        </w:rPr>
        <w:t>общепрофессионального</w:t>
      </w:r>
      <w:proofErr w:type="spellEnd"/>
      <w:r w:rsidR="00070398" w:rsidRPr="00070398">
        <w:rPr>
          <w:rFonts w:ascii="Times New Roman" w:hAnsi="Times New Roman"/>
          <w:sz w:val="18"/>
          <w:szCs w:val="18"/>
        </w:rPr>
        <w:t xml:space="preserve">  цикла и профессиональных модулей:</w:t>
      </w:r>
    </w:p>
    <w:p w:rsidR="00070398" w:rsidRPr="00070398" w:rsidRDefault="00070398" w:rsidP="00070398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Электротехника, </w:t>
      </w:r>
    </w:p>
    <w:p w:rsidR="00070398" w:rsidRPr="00070398" w:rsidRDefault="00070398" w:rsidP="00070398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Охрана труда, </w:t>
      </w:r>
    </w:p>
    <w:p w:rsidR="00070398" w:rsidRPr="00070398" w:rsidRDefault="00070398" w:rsidP="00070398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Основы материаловедения, </w:t>
      </w:r>
    </w:p>
    <w:p w:rsidR="00070398" w:rsidRPr="00070398" w:rsidRDefault="00070398" w:rsidP="00070398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Основы агрономии,</w:t>
      </w:r>
    </w:p>
    <w:p w:rsidR="00070398" w:rsidRPr="00070398" w:rsidRDefault="00070398" w:rsidP="00070398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Безопасность жизнедеятельности</w:t>
      </w:r>
    </w:p>
    <w:p w:rsidR="00070398" w:rsidRPr="00070398" w:rsidRDefault="00070398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rPr>
          <w:rFonts w:ascii="Times New Roman" w:hAnsi="Times New Roman"/>
          <w:i/>
          <w:sz w:val="18"/>
          <w:szCs w:val="18"/>
        </w:rPr>
      </w:pPr>
      <w:r w:rsidRPr="00070398">
        <w:rPr>
          <w:rStyle w:val="a8"/>
          <w:rFonts w:ascii="Times New Roman" w:hAnsi="Times New Roman"/>
          <w:sz w:val="18"/>
          <w:szCs w:val="18"/>
        </w:rPr>
        <w:t>ПМ.01.</w:t>
      </w:r>
      <w:r w:rsidRPr="00070398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Pr="00070398">
        <w:rPr>
          <w:rFonts w:ascii="Times New Roman" w:hAnsi="Times New Roman"/>
          <w:sz w:val="18"/>
          <w:szCs w:val="18"/>
        </w:rPr>
        <w:t>Выполнение механизированных  работ в растениеводстве</w:t>
      </w:r>
    </w:p>
    <w:p w:rsidR="00070398" w:rsidRPr="00070398" w:rsidRDefault="00070398" w:rsidP="00070398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Изучение разделов и тем перечисленных дисциплин должно предшествовать закреплению соответствующих разделов и тем теоретического обучения на  учебной  практике.</w:t>
      </w:r>
    </w:p>
    <w:p w:rsidR="00070398" w:rsidRPr="00070398" w:rsidRDefault="00070398" w:rsidP="00070398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 </w:t>
      </w:r>
      <w:r w:rsidRPr="00070398">
        <w:rPr>
          <w:rFonts w:ascii="Times New Roman" w:hAnsi="Times New Roman"/>
          <w:bCs/>
          <w:sz w:val="18"/>
          <w:szCs w:val="18"/>
        </w:rPr>
        <w:t xml:space="preserve"> </w:t>
      </w:r>
      <w:r w:rsidRPr="00070398">
        <w:rPr>
          <w:rFonts w:ascii="Times New Roman" w:hAnsi="Times New Roman"/>
          <w:b/>
          <w:bCs/>
          <w:sz w:val="18"/>
          <w:szCs w:val="18"/>
        </w:rPr>
        <w:t xml:space="preserve">4. Формы проведения учебной практики:        </w:t>
      </w:r>
    </w:p>
    <w:p w:rsidR="00530D6F" w:rsidRPr="00EC0AC9" w:rsidRDefault="00530D6F" w:rsidP="00530D6F">
      <w:pPr>
        <w:tabs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EC0AC9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Pr="00C42563">
        <w:rPr>
          <w:rFonts w:ascii="Times New Roman" w:hAnsi="Times New Roman"/>
          <w:sz w:val="18"/>
          <w:szCs w:val="18"/>
        </w:rPr>
        <w:t xml:space="preserve">Производственная </w:t>
      </w:r>
      <w:r>
        <w:rPr>
          <w:rFonts w:ascii="Times New Roman" w:hAnsi="Times New Roman"/>
          <w:bCs/>
          <w:sz w:val="18"/>
          <w:szCs w:val="18"/>
        </w:rPr>
        <w:t xml:space="preserve">практика проводится   в организациях на основе прямых договоров, заключаемых между образовательным учреждением и каждой организацией, куда направляется </w:t>
      </w:r>
      <w:proofErr w:type="gramStart"/>
      <w:r>
        <w:rPr>
          <w:rFonts w:ascii="Times New Roman" w:hAnsi="Times New Roman"/>
          <w:bCs/>
          <w:sz w:val="18"/>
          <w:szCs w:val="18"/>
        </w:rPr>
        <w:t>обучающийся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070398" w:rsidRPr="00070398" w:rsidRDefault="00070398" w:rsidP="00070398">
      <w:pPr>
        <w:tabs>
          <w:tab w:val="right" w:leader="underscore" w:pos="9639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18"/>
          <w:szCs w:val="18"/>
        </w:rPr>
      </w:pPr>
      <w:r w:rsidRPr="00070398">
        <w:rPr>
          <w:rFonts w:ascii="Times New Roman" w:hAnsi="Times New Roman"/>
          <w:b/>
          <w:bCs/>
          <w:sz w:val="18"/>
          <w:szCs w:val="18"/>
        </w:rPr>
        <w:t xml:space="preserve">   5.Место и время проведения учебной практики:</w:t>
      </w:r>
    </w:p>
    <w:p w:rsidR="00070398" w:rsidRPr="00070398" w:rsidRDefault="00070398" w:rsidP="00070398">
      <w:pPr>
        <w:spacing w:after="0" w:line="240" w:lineRule="auto"/>
        <w:ind w:left="284" w:hanging="142"/>
        <w:jc w:val="both"/>
        <w:rPr>
          <w:rStyle w:val="a8"/>
          <w:rFonts w:ascii="Times New Roman" w:hAnsi="Times New Roman"/>
          <w:i w:val="0"/>
          <w:sz w:val="18"/>
          <w:szCs w:val="18"/>
        </w:rPr>
      </w:pPr>
      <w:r w:rsidRPr="00070398">
        <w:rPr>
          <w:rFonts w:ascii="Times New Roman" w:hAnsi="Times New Roman"/>
          <w:bCs/>
          <w:sz w:val="18"/>
          <w:szCs w:val="18"/>
        </w:rPr>
        <w:t xml:space="preserve"> </w:t>
      </w:r>
      <w:r w:rsidRPr="00070398">
        <w:rPr>
          <w:rStyle w:val="a8"/>
          <w:rFonts w:ascii="Times New Roman" w:hAnsi="Times New Roman"/>
          <w:sz w:val="18"/>
          <w:szCs w:val="1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НПО предусматриваются следующие виды практик: учебная практика (производственное обучение) и производственная практика.</w:t>
      </w:r>
    </w:p>
    <w:p w:rsidR="00070398" w:rsidRPr="00070398" w:rsidRDefault="00070398" w:rsidP="00070398">
      <w:pPr>
        <w:spacing w:after="0" w:line="240" w:lineRule="auto"/>
        <w:ind w:left="284" w:hanging="142"/>
        <w:jc w:val="both"/>
        <w:rPr>
          <w:rStyle w:val="a8"/>
          <w:rFonts w:ascii="Times New Roman" w:hAnsi="Times New Roman"/>
          <w:i w:val="0"/>
          <w:sz w:val="18"/>
          <w:szCs w:val="18"/>
        </w:rPr>
      </w:pPr>
      <w:r w:rsidRPr="00070398">
        <w:rPr>
          <w:rStyle w:val="a8"/>
          <w:rFonts w:ascii="Times New Roman" w:hAnsi="Times New Roman"/>
          <w:sz w:val="18"/>
          <w:szCs w:val="18"/>
        </w:rPr>
        <w:t xml:space="preserve"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070398">
        <w:rPr>
          <w:rStyle w:val="a8"/>
          <w:rFonts w:ascii="Times New Roman" w:hAnsi="Times New Roman"/>
          <w:sz w:val="18"/>
          <w:szCs w:val="18"/>
        </w:rPr>
        <w:t>так</w:t>
      </w:r>
      <w:proofErr w:type="gramEnd"/>
      <w:r w:rsidRPr="00070398">
        <w:rPr>
          <w:rStyle w:val="a8"/>
          <w:rFonts w:ascii="Times New Roman" w:hAnsi="Times New Roman"/>
          <w:sz w:val="18"/>
          <w:szCs w:val="18"/>
        </w:rPr>
        <w:t xml:space="preserve"> и рассредоточено, чередуясь с теоретическими занятиями в рамках профессиональных модулей.</w:t>
      </w:r>
    </w:p>
    <w:p w:rsidR="00070398" w:rsidRPr="00070398" w:rsidRDefault="00070398" w:rsidP="00070398">
      <w:pPr>
        <w:spacing w:after="0" w:line="240" w:lineRule="auto"/>
        <w:ind w:left="284" w:hanging="142"/>
        <w:jc w:val="both"/>
        <w:rPr>
          <w:rStyle w:val="a8"/>
          <w:rFonts w:ascii="Times New Roman" w:hAnsi="Times New Roman"/>
          <w:i w:val="0"/>
          <w:sz w:val="18"/>
          <w:szCs w:val="18"/>
        </w:rPr>
      </w:pPr>
      <w:r w:rsidRPr="00070398">
        <w:rPr>
          <w:rStyle w:val="a8"/>
          <w:rFonts w:ascii="Times New Roman" w:hAnsi="Times New Roman"/>
          <w:sz w:val="18"/>
          <w:szCs w:val="18"/>
        </w:rPr>
        <w:t>Учебная практика распределена следующим образом:</w:t>
      </w:r>
    </w:p>
    <w:p w:rsidR="00070398" w:rsidRPr="00070398" w:rsidRDefault="00070398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rPr>
          <w:rFonts w:ascii="Times New Roman" w:hAnsi="Times New Roman"/>
          <w:iCs/>
          <w:sz w:val="18"/>
          <w:szCs w:val="18"/>
        </w:rPr>
      </w:pPr>
      <w:r w:rsidRPr="00070398">
        <w:rPr>
          <w:rStyle w:val="a8"/>
          <w:rFonts w:ascii="Times New Roman" w:hAnsi="Times New Roman"/>
          <w:sz w:val="18"/>
          <w:szCs w:val="18"/>
        </w:rPr>
        <w:t>ПМ.01.</w:t>
      </w:r>
      <w:r w:rsidRPr="00070398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Pr="00070398">
        <w:rPr>
          <w:rFonts w:ascii="Times New Roman" w:hAnsi="Times New Roman"/>
          <w:sz w:val="18"/>
          <w:szCs w:val="18"/>
        </w:rPr>
        <w:t>Выполнение механизированных  работ в растениеводстве 216</w:t>
      </w:r>
      <w:r w:rsidRPr="00070398">
        <w:rPr>
          <w:rStyle w:val="a8"/>
          <w:rFonts w:ascii="Times New Roman" w:hAnsi="Times New Roman"/>
          <w:sz w:val="18"/>
          <w:szCs w:val="18"/>
        </w:rPr>
        <w:t xml:space="preserve"> часов</w:t>
      </w:r>
    </w:p>
    <w:p w:rsidR="00530D6F" w:rsidRDefault="00530D6F" w:rsidP="00530D6F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Общее руководство и контроль за практикой от образовательного учреждения осуществляет заведующий по </w:t>
      </w:r>
      <w:proofErr w:type="gramStart"/>
      <w:r>
        <w:rPr>
          <w:rFonts w:ascii="Times New Roman" w:hAnsi="Times New Roman"/>
          <w:sz w:val="18"/>
          <w:szCs w:val="18"/>
        </w:rPr>
        <w:t>УПР</w:t>
      </w:r>
      <w:proofErr w:type="gramEnd"/>
      <w:r>
        <w:rPr>
          <w:rFonts w:ascii="Times New Roman" w:hAnsi="Times New Roman"/>
          <w:sz w:val="18"/>
          <w:szCs w:val="18"/>
        </w:rPr>
        <w:t xml:space="preserve">, мастер </w:t>
      </w:r>
      <w:proofErr w:type="spellStart"/>
      <w:r>
        <w:rPr>
          <w:rFonts w:ascii="Times New Roman" w:hAnsi="Times New Roman"/>
          <w:sz w:val="18"/>
          <w:szCs w:val="18"/>
        </w:rPr>
        <w:t>п</w:t>
      </w:r>
      <w:proofErr w:type="spellEnd"/>
      <w:r>
        <w:rPr>
          <w:rFonts w:ascii="Times New Roman" w:hAnsi="Times New Roman"/>
          <w:sz w:val="18"/>
          <w:szCs w:val="18"/>
        </w:rPr>
        <w:t xml:space="preserve">/о . Непосредственное руководство </w:t>
      </w:r>
      <w:r w:rsidRPr="00EC0AC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осуществляется наставником организации.</w:t>
      </w:r>
    </w:p>
    <w:p w:rsidR="00530D6F" w:rsidRPr="00EC0AC9" w:rsidRDefault="00530D6F" w:rsidP="00530D6F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C42563">
        <w:rPr>
          <w:rFonts w:ascii="Times New Roman" w:hAnsi="Times New Roman"/>
          <w:sz w:val="18"/>
          <w:szCs w:val="18"/>
        </w:rPr>
        <w:t xml:space="preserve">В период прохождения производственной практики с момента зачисления обучающихся на них распространяются требования охраны труда 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 </w:t>
      </w:r>
      <w:r w:rsidRPr="00EC0AC9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070398" w:rsidRPr="00070398" w:rsidRDefault="00070398" w:rsidP="00070398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18"/>
          <w:szCs w:val="18"/>
        </w:rPr>
      </w:pPr>
    </w:p>
    <w:p w:rsidR="00070398" w:rsidRPr="00070398" w:rsidRDefault="00070398" w:rsidP="00070398">
      <w:pPr>
        <w:tabs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070398">
        <w:rPr>
          <w:rFonts w:ascii="Times New Roman" w:hAnsi="Times New Roman"/>
          <w:b/>
          <w:bCs/>
          <w:sz w:val="18"/>
          <w:szCs w:val="18"/>
        </w:rPr>
        <w:t xml:space="preserve">6. </w:t>
      </w:r>
      <w:proofErr w:type="gramStart"/>
      <w:r w:rsidRPr="00070398">
        <w:rPr>
          <w:rFonts w:ascii="Times New Roman" w:hAnsi="Times New Roman"/>
          <w:b/>
          <w:bCs/>
          <w:sz w:val="18"/>
          <w:szCs w:val="18"/>
        </w:rPr>
        <w:t xml:space="preserve">Компетенции обучающегося, формируемые в результате прохождения </w:t>
      </w:r>
      <w:r w:rsidR="00530D6F">
        <w:rPr>
          <w:rFonts w:ascii="Times New Roman" w:hAnsi="Times New Roman"/>
          <w:b/>
          <w:bCs/>
          <w:sz w:val="18"/>
          <w:szCs w:val="18"/>
        </w:rPr>
        <w:t xml:space="preserve">производственной </w:t>
      </w:r>
      <w:r w:rsidRPr="00070398">
        <w:rPr>
          <w:rFonts w:ascii="Times New Roman" w:hAnsi="Times New Roman"/>
          <w:b/>
          <w:bCs/>
          <w:sz w:val="18"/>
          <w:szCs w:val="18"/>
        </w:rPr>
        <w:t xml:space="preserve"> практики </w:t>
      </w:r>
      <w:proofErr w:type="gramEnd"/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070398">
        <w:rPr>
          <w:rFonts w:ascii="Times New Roman" w:hAnsi="Times New Roman"/>
          <w:b/>
          <w:bCs/>
          <w:sz w:val="18"/>
          <w:szCs w:val="18"/>
        </w:rPr>
        <w:t>6.1. Общие компетенции: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ОК 4. Осуществлять поиск информации, необходимой для эффективного выполнения профессиональных задач.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ОК 6. Работать в коллективе и команде, эффективно общаться с коллегами, руководством, клиентами.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ОК 7. Исполнять воинскую обязанность, в том числе с применением полученных профессиональных знаний (для юношей).</w:t>
      </w:r>
      <w:r w:rsidRPr="00070398">
        <w:rPr>
          <w:rFonts w:ascii="Times New Roman" w:hAnsi="Times New Roman"/>
          <w:b/>
          <w:sz w:val="18"/>
          <w:szCs w:val="18"/>
        </w:rPr>
        <w:t xml:space="preserve"> </w:t>
      </w:r>
    </w:p>
    <w:p w:rsidR="00070398" w:rsidRPr="00070398" w:rsidRDefault="00070398" w:rsidP="0007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 xml:space="preserve">       6.2.</w:t>
      </w:r>
      <w:r w:rsidRPr="00070398">
        <w:rPr>
          <w:rFonts w:ascii="Times New Roman" w:hAnsi="Times New Roman"/>
          <w:sz w:val="18"/>
          <w:szCs w:val="18"/>
        </w:rPr>
        <w:t xml:space="preserve"> </w:t>
      </w:r>
      <w:r w:rsidRPr="00070398">
        <w:rPr>
          <w:rFonts w:ascii="Times New Roman" w:hAnsi="Times New Roman"/>
          <w:b/>
          <w:sz w:val="18"/>
          <w:szCs w:val="18"/>
        </w:rPr>
        <w:t xml:space="preserve">Профессиональные компетенции (ПК) соответствующие </w:t>
      </w:r>
      <w:r w:rsidRPr="00070398">
        <w:rPr>
          <w:rStyle w:val="a8"/>
          <w:rFonts w:ascii="Times New Roman" w:hAnsi="Times New Roman"/>
          <w:b/>
          <w:sz w:val="18"/>
          <w:szCs w:val="18"/>
        </w:rPr>
        <w:t>ПМ.01.</w:t>
      </w:r>
      <w:r w:rsidRPr="00070398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Pr="00070398">
        <w:rPr>
          <w:rFonts w:ascii="Times New Roman" w:hAnsi="Times New Roman"/>
          <w:b/>
          <w:sz w:val="18"/>
          <w:szCs w:val="18"/>
        </w:rPr>
        <w:t xml:space="preserve">Выполнение механизированных  работ в растениеводстве </w:t>
      </w:r>
    </w:p>
    <w:p w:rsidR="00070398" w:rsidRPr="00070398" w:rsidRDefault="00070398" w:rsidP="000703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bCs/>
          <w:sz w:val="18"/>
          <w:szCs w:val="18"/>
        </w:rPr>
        <w:t>ПК 1.1. </w:t>
      </w:r>
      <w:r w:rsidRPr="00070398">
        <w:rPr>
          <w:rFonts w:ascii="Times New Roman" w:hAnsi="Times New Roman"/>
          <w:sz w:val="18"/>
          <w:szCs w:val="18"/>
        </w:rPr>
        <w:t>Управлять тракторами и самоходными сельскохозяйственными машинами всех видов на предприятиях сельского хозяйства.</w:t>
      </w:r>
    </w:p>
    <w:p w:rsidR="00070398" w:rsidRPr="00070398" w:rsidRDefault="00070398" w:rsidP="000703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bCs/>
          <w:sz w:val="18"/>
          <w:szCs w:val="18"/>
        </w:rPr>
        <w:t>ПК</w:t>
      </w:r>
      <w:r w:rsidRPr="00070398">
        <w:rPr>
          <w:rFonts w:ascii="Times New Roman" w:hAnsi="Times New Roman"/>
          <w:bCs/>
          <w:sz w:val="18"/>
          <w:szCs w:val="18"/>
          <w:lang w:val="en-US"/>
        </w:rPr>
        <w:t> </w:t>
      </w:r>
      <w:r w:rsidRPr="00070398">
        <w:rPr>
          <w:rFonts w:ascii="Times New Roman" w:hAnsi="Times New Roman"/>
          <w:bCs/>
          <w:sz w:val="18"/>
          <w:szCs w:val="18"/>
        </w:rPr>
        <w:t>1.2.</w:t>
      </w:r>
      <w:r w:rsidRPr="00070398">
        <w:rPr>
          <w:rFonts w:ascii="Times New Roman" w:hAnsi="Times New Roman"/>
          <w:sz w:val="18"/>
          <w:szCs w:val="18"/>
        </w:rPr>
        <w:t> Выполнять работы по возделыванию и уборке сельскохозяйственных культур в растениеводстве.</w:t>
      </w:r>
    </w:p>
    <w:p w:rsidR="00070398" w:rsidRPr="00070398" w:rsidRDefault="00070398" w:rsidP="000703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bCs/>
          <w:sz w:val="18"/>
          <w:szCs w:val="18"/>
        </w:rPr>
        <w:t>ПК 1.3. </w:t>
      </w:r>
      <w:r w:rsidRPr="00070398">
        <w:rPr>
          <w:rFonts w:ascii="Times New Roman" w:hAnsi="Times New Roman"/>
          <w:sz w:val="18"/>
          <w:szCs w:val="18"/>
        </w:rPr>
        <w:t xml:space="preserve">Выполнять работы по техническому обслуживанию тракторов, сельскохозяйственных машин и </w:t>
      </w:r>
      <w:r w:rsidRPr="00070398">
        <w:rPr>
          <w:rFonts w:ascii="Times New Roman" w:hAnsi="Times New Roman"/>
          <w:sz w:val="18"/>
          <w:szCs w:val="18"/>
        </w:rPr>
        <w:lastRenderedPageBreak/>
        <w:t>оборудования в мастерских и пунктах технического обслуживания, выполнение механизированных работ в растениеводстве.</w:t>
      </w:r>
    </w:p>
    <w:p w:rsidR="00070398" w:rsidRPr="00070398" w:rsidRDefault="00070398" w:rsidP="00070398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 xml:space="preserve">7. Профессиональная характеристика профессии НПО </w:t>
      </w:r>
      <w:r w:rsidRPr="00070398">
        <w:rPr>
          <w:rFonts w:ascii="Times New Roman" w:hAnsi="Times New Roman"/>
          <w:b/>
          <w:bCs/>
          <w:sz w:val="18"/>
          <w:szCs w:val="18"/>
        </w:rPr>
        <w:t>«Мастер сельскохозяйственного производства»</w:t>
      </w:r>
    </w:p>
    <w:p w:rsidR="00070398" w:rsidRPr="00070398" w:rsidRDefault="00070398" w:rsidP="0007039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Наименование профессии согласно Общероссийскому классификатору (ОК 016-94 с изменениями на 1.11.1999 г.)-Слесарь по ремонту с/</w:t>
      </w:r>
      <w:proofErr w:type="spellStart"/>
      <w:r w:rsidRPr="00070398">
        <w:rPr>
          <w:rFonts w:ascii="Times New Roman" w:hAnsi="Times New Roman"/>
          <w:sz w:val="18"/>
          <w:szCs w:val="18"/>
        </w:rPr>
        <w:t>х</w:t>
      </w:r>
      <w:proofErr w:type="spellEnd"/>
      <w:r w:rsidRPr="00070398">
        <w:rPr>
          <w:rFonts w:ascii="Times New Roman" w:hAnsi="Times New Roman"/>
          <w:sz w:val="18"/>
          <w:szCs w:val="18"/>
        </w:rPr>
        <w:t xml:space="preserve"> машин и оборудования 2-3 разряда, Тракторист-машинист с/</w:t>
      </w:r>
      <w:proofErr w:type="spellStart"/>
      <w:r w:rsidRPr="00070398">
        <w:rPr>
          <w:rFonts w:ascii="Times New Roman" w:hAnsi="Times New Roman"/>
          <w:sz w:val="18"/>
          <w:szCs w:val="18"/>
        </w:rPr>
        <w:t>х</w:t>
      </w:r>
      <w:proofErr w:type="spellEnd"/>
      <w:r w:rsidRPr="00070398">
        <w:rPr>
          <w:rFonts w:ascii="Times New Roman" w:hAnsi="Times New Roman"/>
          <w:sz w:val="18"/>
          <w:szCs w:val="18"/>
        </w:rPr>
        <w:t xml:space="preserve"> производства категории </w:t>
      </w:r>
      <w:r w:rsidRPr="00070398">
        <w:rPr>
          <w:rFonts w:ascii="Times New Roman" w:hAnsi="Times New Roman"/>
          <w:sz w:val="18"/>
          <w:szCs w:val="18"/>
          <w:lang w:val="en-US"/>
        </w:rPr>
        <w:t>BCEF</w:t>
      </w:r>
      <w:r w:rsidRPr="00070398">
        <w:rPr>
          <w:rFonts w:ascii="Times New Roman" w:hAnsi="Times New Roman"/>
          <w:sz w:val="18"/>
          <w:szCs w:val="18"/>
        </w:rPr>
        <w:t>(ВС</w:t>
      </w:r>
      <w:r w:rsidRPr="00070398">
        <w:rPr>
          <w:rFonts w:ascii="Times New Roman" w:hAnsi="Times New Roman"/>
          <w:sz w:val="18"/>
          <w:szCs w:val="18"/>
          <w:lang w:val="en-US"/>
        </w:rPr>
        <w:t>D</w:t>
      </w:r>
      <w:r w:rsidRPr="00070398">
        <w:rPr>
          <w:rFonts w:ascii="Times New Roman" w:hAnsi="Times New Roman"/>
          <w:sz w:val="18"/>
          <w:szCs w:val="18"/>
        </w:rPr>
        <w:t>Е</w:t>
      </w:r>
      <w:r w:rsidRPr="00070398">
        <w:rPr>
          <w:rFonts w:ascii="Times New Roman" w:hAnsi="Times New Roman"/>
          <w:sz w:val="18"/>
          <w:szCs w:val="18"/>
          <w:lang w:val="en-US"/>
        </w:rPr>
        <w:t>F</w:t>
      </w:r>
      <w:r w:rsidRPr="00070398">
        <w:rPr>
          <w:rFonts w:ascii="Times New Roman" w:hAnsi="Times New Roman"/>
          <w:sz w:val="18"/>
          <w:szCs w:val="18"/>
        </w:rPr>
        <w:t>), водитель автомобиля категории</w:t>
      </w:r>
      <w:proofErr w:type="gramStart"/>
      <w:r w:rsidRPr="00070398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070398">
        <w:rPr>
          <w:rFonts w:ascii="Times New Roman" w:hAnsi="Times New Roman"/>
          <w:sz w:val="18"/>
          <w:szCs w:val="18"/>
        </w:rPr>
        <w:t xml:space="preserve"> и С</w:t>
      </w:r>
    </w:p>
    <w:p w:rsidR="00070398" w:rsidRPr="00070398" w:rsidRDefault="00070398" w:rsidP="0007039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7.1.Назначение профессии.</w:t>
      </w:r>
    </w:p>
    <w:p w:rsidR="00070398" w:rsidRPr="00070398" w:rsidRDefault="00070398" w:rsidP="0007039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. </w:t>
      </w:r>
      <w:r w:rsidRPr="00070398">
        <w:rPr>
          <w:rFonts w:ascii="Times New Roman" w:hAnsi="Times New Roman"/>
          <w:b/>
          <w:sz w:val="18"/>
          <w:szCs w:val="18"/>
        </w:rPr>
        <w:t xml:space="preserve">    7.2. Характеристика профессиональной деятельности</w:t>
      </w:r>
      <w:r w:rsidRPr="00070398">
        <w:rPr>
          <w:rFonts w:ascii="Times New Roman" w:hAnsi="Times New Roman"/>
          <w:sz w:val="18"/>
          <w:szCs w:val="18"/>
        </w:rPr>
        <w:t>: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 </w:t>
      </w:r>
      <w:r w:rsidRPr="00070398">
        <w:rPr>
          <w:rFonts w:ascii="Times New Roman" w:hAnsi="Times New Roman"/>
          <w:b/>
          <w:sz w:val="18"/>
          <w:szCs w:val="18"/>
        </w:rPr>
        <w:t>Виды  профессиональной деятельности</w:t>
      </w:r>
      <w:r w:rsidRPr="00070398">
        <w:rPr>
          <w:rFonts w:ascii="Times New Roman" w:hAnsi="Times New Roman"/>
          <w:sz w:val="18"/>
          <w:szCs w:val="18"/>
        </w:rPr>
        <w:t>:</w:t>
      </w:r>
    </w:p>
    <w:p w:rsidR="00070398" w:rsidRPr="00070398" w:rsidRDefault="00070398" w:rsidP="0007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Выполнение механизированных  работ в растениеводстве 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Область профессиональной деятельности:</w:t>
      </w:r>
    </w:p>
    <w:p w:rsidR="00070398" w:rsidRPr="00070398" w:rsidRDefault="00070398" w:rsidP="0007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Выполнение механизированных  работ в растениеводстве </w:t>
      </w:r>
    </w:p>
    <w:p w:rsidR="00070398" w:rsidRPr="00070398" w:rsidRDefault="00070398" w:rsidP="00070398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Объекты</w:t>
      </w:r>
      <w:r w:rsidRPr="00070398">
        <w:rPr>
          <w:rFonts w:ascii="Times New Roman" w:hAnsi="Times New Roman"/>
          <w:sz w:val="18"/>
          <w:szCs w:val="18"/>
        </w:rPr>
        <w:t xml:space="preserve"> </w:t>
      </w:r>
      <w:r w:rsidRPr="00070398">
        <w:rPr>
          <w:rFonts w:ascii="Times New Roman" w:hAnsi="Times New Roman"/>
          <w:b/>
          <w:sz w:val="18"/>
          <w:szCs w:val="18"/>
        </w:rPr>
        <w:t>профессиональной деятельности: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управления тракторами, самоходными сельхозмашинами всех марок;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технического обслуживания тракторов и самоходных сельхозмашин всех марок;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выполнения механизированных работ по возделыванию и уборке сельскохозяйственных культур;</w:t>
      </w:r>
    </w:p>
    <w:p w:rsidR="00070398" w:rsidRPr="00070398" w:rsidRDefault="00070398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С целью овладения  видами профессиональной деятельности  по профессии обучающийся  в ходе освоения </w:t>
      </w:r>
      <w:r w:rsidR="00530D6F">
        <w:rPr>
          <w:rFonts w:ascii="Times New Roman" w:hAnsi="Times New Roman"/>
          <w:sz w:val="18"/>
          <w:szCs w:val="18"/>
        </w:rPr>
        <w:t xml:space="preserve">производственной </w:t>
      </w:r>
      <w:r w:rsidRPr="00070398">
        <w:rPr>
          <w:rFonts w:ascii="Times New Roman" w:hAnsi="Times New Roman"/>
          <w:sz w:val="18"/>
          <w:szCs w:val="18"/>
        </w:rPr>
        <w:t xml:space="preserve"> практики  должен</w:t>
      </w:r>
      <w:proofErr w:type="gramStart"/>
      <w:r w:rsidRPr="00070398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070398">
        <w:rPr>
          <w:rFonts w:ascii="Times New Roman" w:hAnsi="Times New Roman"/>
          <w:sz w:val="18"/>
          <w:szCs w:val="18"/>
        </w:rPr>
        <w:t xml:space="preserve"> </w:t>
      </w:r>
    </w:p>
    <w:p w:rsidR="00070398" w:rsidRPr="00070398" w:rsidRDefault="00070398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иметь практический опыт: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управления тракторами, самоходными сельхозмашинами всех марок;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технического обслуживания тракторов и самоходных сельхозмашин всех марок;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выполнения механизированных работ по возделыванию и уборке сельскохозяйственных культур;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уметь: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 в соответствии с требованиями агротехники и интенсивных технологий производства;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комплектовать машинно-тракторные агрегаты для проведения агротехнических работ в сельском хозяйстве;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выполнять технологические операции по регулировке машин и механизмов;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перевозить грузы на тракторных прицепах, контролировать погрузку, размещение и закрепление на них перевозимого груза;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- самостоятельно выполнять работы средней сложности по периодическому техническому обслуживанию тракторов и </w:t>
      </w:r>
      <w:proofErr w:type="spellStart"/>
      <w:r w:rsidRPr="00070398">
        <w:rPr>
          <w:rFonts w:ascii="Times New Roman" w:hAnsi="Times New Roman"/>
          <w:sz w:val="18"/>
          <w:szCs w:val="18"/>
        </w:rPr>
        <w:t>агрегатируемых</w:t>
      </w:r>
      <w:proofErr w:type="spellEnd"/>
      <w:r w:rsidRPr="00070398">
        <w:rPr>
          <w:rFonts w:ascii="Times New Roman" w:hAnsi="Times New Roman"/>
          <w:sz w:val="18"/>
          <w:szCs w:val="18"/>
        </w:rPr>
        <w:t xml:space="preserve"> с ними сельскохозяйственных машин, зерновых и специализированных комбайнов с применением современных средств технического обслуживания;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выявлять несложные неисправности тракторов и сельскохозяйственных машин, зерновых и специальных комбайнов и самостоятельно выполнять работы по их устранению;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выполнять под руководством работы по подготовке, установке на хранение и снятию с хранения машин, в соответствии с требованиями нормативно-технической документации;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оформлять первичную документацию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знать: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правила выполнения агротехнических и агрохимических работ машинно-тракторными агрегатами в соответствии с требованиями агротехники и интенсивных технологий производства;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методы и приемы выполнения этих работ;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- устройство, принцип действия и регулировки </w:t>
      </w:r>
      <w:proofErr w:type="gramStart"/>
      <w:r w:rsidRPr="00070398">
        <w:rPr>
          <w:rFonts w:ascii="Times New Roman" w:hAnsi="Times New Roman"/>
          <w:sz w:val="18"/>
          <w:szCs w:val="18"/>
        </w:rPr>
        <w:t>тракторов</w:t>
      </w:r>
      <w:proofErr w:type="gramEnd"/>
      <w:r w:rsidRPr="00070398">
        <w:rPr>
          <w:rFonts w:ascii="Times New Roman" w:hAnsi="Times New Roman"/>
          <w:sz w:val="18"/>
          <w:szCs w:val="18"/>
        </w:rPr>
        <w:t xml:space="preserve"> основных марок;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принцип действия, устройство, технические и технологические принципы регулировки сельскохозяйственных машин;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правила комплектования машинно-тракторных агрегатов в растениеводстве и животноводстве;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средства и виды технического обслуживания тракторов и сельскохозяйственных машин;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содержание и правила оформления первичной документации;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правовые и организационные основы охраны труда;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правила гигиены и производственной санитарии;</w:t>
      </w:r>
    </w:p>
    <w:p w:rsidR="00070398" w:rsidRPr="00070398" w:rsidRDefault="00070398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требования техники безопасности и правила пожарной безопасности при работе на тракторах и сельскохозяйственных машинах</w:t>
      </w:r>
    </w:p>
    <w:p w:rsidR="00070398" w:rsidRPr="00070398" w:rsidRDefault="00070398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 xml:space="preserve">Тематический </w:t>
      </w:r>
      <w:r w:rsidRPr="00530D6F">
        <w:rPr>
          <w:rFonts w:ascii="Times New Roman" w:hAnsi="Times New Roman"/>
          <w:b/>
          <w:sz w:val="18"/>
          <w:szCs w:val="18"/>
        </w:rPr>
        <w:t xml:space="preserve">план </w:t>
      </w:r>
      <w:r w:rsidR="00530D6F" w:rsidRPr="00530D6F">
        <w:rPr>
          <w:rFonts w:ascii="Times New Roman" w:hAnsi="Times New Roman"/>
          <w:b/>
          <w:sz w:val="18"/>
          <w:szCs w:val="18"/>
        </w:rPr>
        <w:t>производственной</w:t>
      </w:r>
      <w:r w:rsidRPr="00070398">
        <w:rPr>
          <w:rFonts w:ascii="Times New Roman" w:hAnsi="Times New Roman"/>
          <w:b/>
          <w:sz w:val="18"/>
          <w:szCs w:val="18"/>
        </w:rPr>
        <w:t xml:space="preserve"> практики (</w:t>
      </w:r>
      <w:r w:rsidR="00530D6F">
        <w:rPr>
          <w:rFonts w:ascii="Times New Roman" w:hAnsi="Times New Roman"/>
          <w:b/>
          <w:sz w:val="18"/>
          <w:szCs w:val="18"/>
        </w:rPr>
        <w:t>П</w:t>
      </w:r>
      <w:r w:rsidRPr="00070398">
        <w:rPr>
          <w:rFonts w:ascii="Times New Roman" w:hAnsi="Times New Roman"/>
          <w:b/>
          <w:sz w:val="18"/>
          <w:szCs w:val="18"/>
        </w:rPr>
        <w:t>П).</w:t>
      </w:r>
    </w:p>
    <w:p w:rsidR="00070398" w:rsidRPr="00070398" w:rsidRDefault="00070398" w:rsidP="00070398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 xml:space="preserve">Структура и содержание </w:t>
      </w:r>
      <w:r w:rsidR="00530D6F">
        <w:rPr>
          <w:rFonts w:ascii="Times New Roman" w:hAnsi="Times New Roman"/>
          <w:b/>
          <w:sz w:val="18"/>
          <w:szCs w:val="18"/>
        </w:rPr>
        <w:t>П</w:t>
      </w:r>
      <w:r w:rsidRPr="00070398">
        <w:rPr>
          <w:rFonts w:ascii="Times New Roman" w:hAnsi="Times New Roman"/>
          <w:b/>
          <w:sz w:val="18"/>
          <w:szCs w:val="18"/>
        </w:rPr>
        <w:t xml:space="preserve">П по профессии </w:t>
      </w:r>
      <w:r w:rsidRPr="00070398">
        <w:rPr>
          <w:rFonts w:ascii="Times New Roman" w:hAnsi="Times New Roman"/>
          <w:sz w:val="18"/>
          <w:szCs w:val="18"/>
        </w:rPr>
        <w:t>110800.01 Мастер с/</w:t>
      </w:r>
      <w:proofErr w:type="spellStart"/>
      <w:r w:rsidRPr="00070398">
        <w:rPr>
          <w:rFonts w:ascii="Times New Roman" w:hAnsi="Times New Roman"/>
          <w:sz w:val="18"/>
          <w:szCs w:val="18"/>
        </w:rPr>
        <w:t>х</w:t>
      </w:r>
      <w:proofErr w:type="spellEnd"/>
      <w:r w:rsidRPr="00070398">
        <w:rPr>
          <w:rFonts w:ascii="Times New Roman" w:hAnsi="Times New Roman"/>
          <w:sz w:val="18"/>
          <w:szCs w:val="18"/>
        </w:rPr>
        <w:t xml:space="preserve"> производства</w:t>
      </w:r>
    </w:p>
    <w:p w:rsidR="00070398" w:rsidRPr="00070398" w:rsidRDefault="00070398" w:rsidP="00070398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</w:p>
    <w:tbl>
      <w:tblPr>
        <w:tblW w:w="5087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7"/>
        <w:gridCol w:w="6445"/>
        <w:gridCol w:w="2061"/>
      </w:tblGrid>
      <w:tr w:rsidR="00070398" w:rsidRPr="00070398" w:rsidTr="00D27988">
        <w:trPr>
          <w:trHeight w:val="439"/>
        </w:trPr>
        <w:tc>
          <w:tcPr>
            <w:tcW w:w="757" w:type="pct"/>
            <w:vMerge w:val="restart"/>
            <w:shd w:val="clear" w:color="auto" w:fill="auto"/>
          </w:tcPr>
          <w:p w:rsidR="00070398" w:rsidRPr="00070398" w:rsidRDefault="00070398" w:rsidP="00070398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070398">
              <w:rPr>
                <w:sz w:val="18"/>
                <w:szCs w:val="18"/>
              </w:rPr>
              <w:t>Наименование МДК</w:t>
            </w:r>
          </w:p>
        </w:tc>
        <w:tc>
          <w:tcPr>
            <w:tcW w:w="3215" w:type="pct"/>
            <w:vMerge w:val="restart"/>
            <w:shd w:val="clear" w:color="auto" w:fill="auto"/>
          </w:tcPr>
          <w:p w:rsidR="00070398" w:rsidRPr="00070398" w:rsidRDefault="00070398" w:rsidP="00070398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070398">
              <w:rPr>
                <w:sz w:val="18"/>
                <w:szCs w:val="18"/>
              </w:rPr>
              <w:t>Наименования разделов учебной практики</w:t>
            </w:r>
          </w:p>
        </w:tc>
        <w:tc>
          <w:tcPr>
            <w:tcW w:w="1028" w:type="pct"/>
            <w:tcBorders>
              <w:right w:val="single" w:sz="4" w:space="0" w:color="auto"/>
            </w:tcBorders>
            <w:shd w:val="clear" w:color="auto" w:fill="auto"/>
          </w:tcPr>
          <w:p w:rsidR="00070398" w:rsidRPr="00070398" w:rsidRDefault="00070398" w:rsidP="0007039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070398">
              <w:rPr>
                <w:iCs/>
                <w:sz w:val="18"/>
                <w:szCs w:val="18"/>
              </w:rPr>
              <w:t>Практика</w:t>
            </w:r>
          </w:p>
        </w:tc>
      </w:tr>
      <w:tr w:rsidR="00070398" w:rsidRPr="00070398" w:rsidTr="00D27988">
        <w:trPr>
          <w:trHeight w:val="207"/>
        </w:trPr>
        <w:tc>
          <w:tcPr>
            <w:tcW w:w="757" w:type="pct"/>
            <w:vMerge/>
            <w:shd w:val="clear" w:color="auto" w:fill="auto"/>
          </w:tcPr>
          <w:p w:rsidR="00070398" w:rsidRPr="00070398" w:rsidRDefault="00070398" w:rsidP="00070398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5" w:type="pct"/>
            <w:vMerge/>
            <w:shd w:val="clear" w:color="auto" w:fill="auto"/>
          </w:tcPr>
          <w:p w:rsidR="00070398" w:rsidRPr="00070398" w:rsidRDefault="00070398" w:rsidP="00070398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0398" w:rsidRPr="00070398" w:rsidRDefault="00070398" w:rsidP="00070398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070398">
              <w:rPr>
                <w:sz w:val="18"/>
                <w:szCs w:val="18"/>
              </w:rPr>
              <w:t>Учебная,</w:t>
            </w:r>
          </w:p>
          <w:p w:rsidR="00070398" w:rsidRPr="00070398" w:rsidRDefault="00070398" w:rsidP="00070398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070398">
              <w:rPr>
                <w:sz w:val="18"/>
                <w:szCs w:val="18"/>
              </w:rPr>
              <w:t>часов</w:t>
            </w:r>
          </w:p>
        </w:tc>
      </w:tr>
      <w:tr w:rsidR="00070398" w:rsidRPr="00070398" w:rsidTr="00D27988">
        <w:trPr>
          <w:trHeight w:val="453"/>
        </w:trPr>
        <w:tc>
          <w:tcPr>
            <w:tcW w:w="757" w:type="pct"/>
            <w:vMerge/>
            <w:shd w:val="clear" w:color="auto" w:fill="auto"/>
          </w:tcPr>
          <w:p w:rsidR="00070398" w:rsidRPr="00070398" w:rsidRDefault="00070398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5" w:type="pct"/>
            <w:vMerge/>
            <w:shd w:val="clear" w:color="auto" w:fill="auto"/>
          </w:tcPr>
          <w:p w:rsidR="00070398" w:rsidRPr="00070398" w:rsidRDefault="00070398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70398" w:rsidRPr="00070398" w:rsidRDefault="00070398" w:rsidP="00070398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72DE0" w:rsidRPr="00070398" w:rsidTr="00D27988">
        <w:trPr>
          <w:trHeight w:val="434"/>
        </w:trPr>
        <w:tc>
          <w:tcPr>
            <w:tcW w:w="757" w:type="pct"/>
            <w:vMerge w:val="restart"/>
            <w:shd w:val="clear" w:color="auto" w:fill="auto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3215" w:type="pct"/>
            <w:shd w:val="clear" w:color="auto" w:fill="auto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0398">
              <w:rPr>
                <w:rFonts w:ascii="Times New Roman" w:hAnsi="Times New Roman"/>
                <w:b/>
                <w:sz w:val="18"/>
                <w:szCs w:val="18"/>
              </w:rPr>
              <w:t>Выполнение  технологий  механизированных работ в растениеводстве</w:t>
            </w:r>
          </w:p>
        </w:tc>
        <w:tc>
          <w:tcPr>
            <w:tcW w:w="1028" w:type="pct"/>
            <w:shd w:val="clear" w:color="auto" w:fill="auto"/>
          </w:tcPr>
          <w:p w:rsidR="00D72DE0" w:rsidRPr="00070398" w:rsidRDefault="00D72DE0" w:rsidP="0007039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70398">
              <w:rPr>
                <w:b/>
                <w:sz w:val="18"/>
                <w:szCs w:val="18"/>
              </w:rPr>
              <w:t>36</w:t>
            </w:r>
          </w:p>
        </w:tc>
      </w:tr>
      <w:tr w:rsidR="00D72DE0" w:rsidRPr="00070398" w:rsidTr="00D72DE0">
        <w:trPr>
          <w:trHeight w:val="123"/>
        </w:trPr>
        <w:tc>
          <w:tcPr>
            <w:tcW w:w="757" w:type="pct"/>
            <w:vMerge/>
            <w:shd w:val="clear" w:color="auto" w:fill="auto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5" w:type="pct"/>
            <w:shd w:val="clear" w:color="auto" w:fill="auto"/>
          </w:tcPr>
          <w:p w:rsidR="00D72DE0" w:rsidRPr="00D72DE0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DE0">
              <w:rPr>
                <w:rFonts w:ascii="Times New Roman" w:hAnsi="Times New Roman"/>
                <w:sz w:val="18"/>
                <w:szCs w:val="18"/>
              </w:rPr>
              <w:t>Технология весенне-полевых работ в растениеводстве</w:t>
            </w:r>
          </w:p>
        </w:tc>
        <w:tc>
          <w:tcPr>
            <w:tcW w:w="1028" w:type="pct"/>
            <w:shd w:val="clear" w:color="auto" w:fill="auto"/>
          </w:tcPr>
          <w:p w:rsidR="00D72DE0" w:rsidRPr="00D72DE0" w:rsidRDefault="00D72DE0" w:rsidP="0007039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72DE0">
              <w:rPr>
                <w:sz w:val="18"/>
                <w:szCs w:val="18"/>
              </w:rPr>
              <w:t>36</w:t>
            </w:r>
          </w:p>
        </w:tc>
      </w:tr>
      <w:tr w:rsidR="00070398" w:rsidRPr="00070398" w:rsidTr="00D27988">
        <w:trPr>
          <w:trHeight w:val="385"/>
        </w:trPr>
        <w:tc>
          <w:tcPr>
            <w:tcW w:w="757" w:type="pct"/>
            <w:vMerge w:val="restart"/>
            <w:shd w:val="clear" w:color="auto" w:fill="auto"/>
          </w:tcPr>
          <w:p w:rsidR="00070398" w:rsidRPr="00070398" w:rsidRDefault="00070398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МДК 01.02</w:t>
            </w:r>
          </w:p>
        </w:tc>
        <w:tc>
          <w:tcPr>
            <w:tcW w:w="3215" w:type="pct"/>
            <w:tcBorders>
              <w:bottom w:val="single" w:sz="4" w:space="0" w:color="auto"/>
            </w:tcBorders>
            <w:shd w:val="clear" w:color="auto" w:fill="auto"/>
          </w:tcPr>
          <w:p w:rsidR="00070398" w:rsidRPr="00070398" w:rsidRDefault="00070398" w:rsidP="00070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0398">
              <w:rPr>
                <w:rFonts w:ascii="Times New Roman" w:hAnsi="Times New Roman"/>
                <w:b/>
                <w:sz w:val="18"/>
                <w:szCs w:val="18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</w:tcPr>
          <w:p w:rsidR="00070398" w:rsidRPr="00070398" w:rsidRDefault="00530D6F" w:rsidP="0007039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</w:tr>
      <w:tr w:rsidR="00070398" w:rsidRPr="00070398" w:rsidTr="00D27988">
        <w:trPr>
          <w:trHeight w:val="219"/>
        </w:trPr>
        <w:tc>
          <w:tcPr>
            <w:tcW w:w="757" w:type="pct"/>
            <w:vMerge/>
            <w:shd w:val="clear" w:color="auto" w:fill="auto"/>
          </w:tcPr>
          <w:p w:rsidR="00070398" w:rsidRPr="00070398" w:rsidRDefault="00070398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5" w:type="pct"/>
            <w:tcBorders>
              <w:top w:val="single" w:sz="4" w:space="0" w:color="auto"/>
            </w:tcBorders>
            <w:shd w:val="clear" w:color="auto" w:fill="auto"/>
          </w:tcPr>
          <w:p w:rsidR="00070398" w:rsidRPr="00070398" w:rsidRDefault="00070398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Раздел </w:t>
            </w:r>
            <w:r w:rsidR="00D72DE0" w:rsidRPr="00D72DE0">
              <w:rPr>
                <w:rFonts w:ascii="Times New Roman" w:hAnsi="Times New Roman"/>
                <w:sz w:val="18"/>
                <w:szCs w:val="18"/>
              </w:rPr>
              <w:t>Технология весенне-полевых работ в растениеводстве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auto"/>
          </w:tcPr>
          <w:p w:rsidR="00070398" w:rsidRPr="00070398" w:rsidRDefault="00D72DE0" w:rsidP="00070398">
            <w:pPr>
              <w:pStyle w:val="2"/>
              <w:widowControl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70398" w:rsidRPr="00070398" w:rsidTr="00D27988">
        <w:trPr>
          <w:trHeight w:val="219"/>
        </w:trPr>
        <w:tc>
          <w:tcPr>
            <w:tcW w:w="757" w:type="pct"/>
            <w:vMerge/>
            <w:shd w:val="clear" w:color="auto" w:fill="auto"/>
          </w:tcPr>
          <w:p w:rsidR="00070398" w:rsidRPr="00070398" w:rsidRDefault="00070398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5" w:type="pct"/>
            <w:tcBorders>
              <w:top w:val="single" w:sz="4" w:space="0" w:color="auto"/>
            </w:tcBorders>
            <w:shd w:val="clear" w:color="auto" w:fill="auto"/>
          </w:tcPr>
          <w:p w:rsidR="00070398" w:rsidRPr="00070398" w:rsidRDefault="00070398" w:rsidP="000E7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Раздел </w:t>
            </w:r>
            <w:r w:rsidR="000E74EB" w:rsidRPr="00D72DE0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  <w:r w:rsidR="000E74EB">
              <w:rPr>
                <w:rFonts w:ascii="Times New Roman" w:hAnsi="Times New Roman"/>
                <w:sz w:val="18"/>
                <w:szCs w:val="18"/>
              </w:rPr>
              <w:t>осенне</w:t>
            </w:r>
            <w:proofErr w:type="gramStart"/>
            <w:r w:rsidR="000E74EB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74EB" w:rsidRPr="00D72DE0">
              <w:rPr>
                <w:rFonts w:ascii="Times New Roman" w:hAnsi="Times New Roman"/>
                <w:sz w:val="18"/>
                <w:szCs w:val="18"/>
              </w:rPr>
              <w:t>полевых работ в растениеводстве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auto"/>
          </w:tcPr>
          <w:p w:rsidR="00070398" w:rsidRPr="00070398" w:rsidRDefault="000E74EB" w:rsidP="00070398">
            <w:pPr>
              <w:pStyle w:val="2"/>
              <w:widowControl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070398" w:rsidRPr="00070398" w:rsidTr="00D27988">
        <w:trPr>
          <w:trHeight w:val="227"/>
        </w:trPr>
        <w:tc>
          <w:tcPr>
            <w:tcW w:w="757" w:type="pct"/>
            <w:shd w:val="clear" w:color="auto" w:fill="auto"/>
          </w:tcPr>
          <w:p w:rsidR="00070398" w:rsidRPr="00070398" w:rsidRDefault="00070398" w:rsidP="00070398">
            <w:pPr>
              <w:pStyle w:val="2"/>
              <w:widowControl w:val="0"/>
              <w:ind w:left="0" w:firstLine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15" w:type="pct"/>
            <w:shd w:val="clear" w:color="auto" w:fill="auto"/>
          </w:tcPr>
          <w:p w:rsidR="00070398" w:rsidRPr="00070398" w:rsidRDefault="00070398" w:rsidP="0007039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18"/>
                <w:szCs w:val="18"/>
              </w:rPr>
            </w:pPr>
            <w:r w:rsidRPr="00070398">
              <w:rPr>
                <w:b/>
                <w:iCs/>
                <w:sz w:val="18"/>
                <w:szCs w:val="18"/>
              </w:rPr>
              <w:t>Всего:</w:t>
            </w:r>
          </w:p>
        </w:tc>
        <w:tc>
          <w:tcPr>
            <w:tcW w:w="1028" w:type="pct"/>
            <w:shd w:val="clear" w:color="auto" w:fill="auto"/>
          </w:tcPr>
          <w:p w:rsidR="00070398" w:rsidRPr="00070398" w:rsidRDefault="00530D6F" w:rsidP="000703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144</w:t>
            </w:r>
          </w:p>
        </w:tc>
      </w:tr>
    </w:tbl>
    <w:p w:rsidR="0010560F" w:rsidRPr="00070398" w:rsidRDefault="0010560F" w:rsidP="00070398">
      <w:pPr>
        <w:spacing w:after="0" w:line="240" w:lineRule="auto"/>
        <w:rPr>
          <w:rFonts w:ascii="Times New Roman" w:hAnsi="Times New Roman"/>
          <w:b/>
          <w:sz w:val="18"/>
          <w:szCs w:val="18"/>
          <w:highlight w:val="yellow"/>
        </w:rPr>
        <w:sectPr w:rsidR="0010560F" w:rsidRPr="00070398">
          <w:footerReference w:type="even" r:id="rId7"/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851" w:bottom="1134" w:left="1418" w:header="720" w:footer="709" w:gutter="0"/>
          <w:cols w:space="720"/>
          <w:docGrid w:linePitch="360"/>
        </w:sect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 xml:space="preserve">2.2. Содержание  обучения   производственной практики   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9357"/>
        <w:gridCol w:w="1558"/>
      </w:tblGrid>
      <w:tr w:rsidR="0010560F" w:rsidRPr="00070398" w:rsidTr="000E74EB">
        <w:trPr>
          <w:trHeight w:val="1110"/>
        </w:trPr>
        <w:tc>
          <w:tcPr>
            <w:tcW w:w="4679" w:type="dxa"/>
          </w:tcPr>
          <w:p w:rsidR="0010560F" w:rsidRPr="00070398" w:rsidRDefault="0010560F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Наименование профессионального модуля, тем</w:t>
            </w:r>
          </w:p>
        </w:tc>
        <w:tc>
          <w:tcPr>
            <w:tcW w:w="9357" w:type="dxa"/>
          </w:tcPr>
          <w:p w:rsidR="0010560F" w:rsidRPr="00070398" w:rsidRDefault="0010560F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         Содержание учебного материала </w:t>
            </w:r>
            <w:r w:rsidRPr="00070398">
              <w:rPr>
                <w:rFonts w:ascii="Times New Roman" w:hAnsi="Times New Roman"/>
                <w:i/>
                <w:sz w:val="18"/>
                <w:szCs w:val="18"/>
              </w:rPr>
              <w:t>(дидактические элементы)</w:t>
            </w:r>
          </w:p>
        </w:tc>
        <w:tc>
          <w:tcPr>
            <w:tcW w:w="1558" w:type="dxa"/>
          </w:tcPr>
          <w:p w:rsidR="0010560F" w:rsidRPr="00070398" w:rsidRDefault="0010560F" w:rsidP="00070398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Объём </w:t>
            </w:r>
          </w:p>
          <w:p w:rsidR="0010560F" w:rsidRPr="00070398" w:rsidRDefault="0010560F" w:rsidP="00070398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</w:tr>
      <w:tr w:rsidR="00530D6F" w:rsidRPr="00070398" w:rsidTr="000E74EB">
        <w:trPr>
          <w:trHeight w:val="214"/>
        </w:trPr>
        <w:tc>
          <w:tcPr>
            <w:tcW w:w="14036" w:type="dxa"/>
            <w:gridSpan w:val="2"/>
            <w:shd w:val="clear" w:color="auto" w:fill="D9D9D9" w:themeFill="background1" w:themeFillShade="D9"/>
          </w:tcPr>
          <w:p w:rsidR="00530D6F" w:rsidRPr="00070398" w:rsidRDefault="00530D6F" w:rsidP="00D72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b/>
                <w:sz w:val="18"/>
                <w:szCs w:val="18"/>
              </w:rPr>
              <w:t>ПМ.01 Выполнение механизированных работ в растениеводстве</w:t>
            </w:r>
          </w:p>
        </w:tc>
        <w:tc>
          <w:tcPr>
            <w:tcW w:w="1558" w:type="dxa"/>
          </w:tcPr>
          <w:p w:rsidR="00530D6F" w:rsidRPr="00070398" w:rsidRDefault="00530D6F" w:rsidP="0007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0398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530D6F" w:rsidRPr="00070398" w:rsidTr="000E74EB">
        <w:trPr>
          <w:trHeight w:val="214"/>
        </w:trPr>
        <w:tc>
          <w:tcPr>
            <w:tcW w:w="14036" w:type="dxa"/>
            <w:gridSpan w:val="2"/>
            <w:shd w:val="clear" w:color="auto" w:fill="D9D9D9" w:themeFill="background1" w:themeFillShade="D9"/>
          </w:tcPr>
          <w:p w:rsidR="00530D6F" w:rsidRPr="00D72DE0" w:rsidRDefault="00530D6F" w:rsidP="00D72DE0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DE0">
              <w:rPr>
                <w:rFonts w:ascii="Times New Roman" w:hAnsi="Times New Roman"/>
                <w:b/>
                <w:sz w:val="18"/>
                <w:szCs w:val="18"/>
              </w:rPr>
              <w:t>МДК 01.01. Технология механизированных работ в растениеводстве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530D6F" w:rsidRPr="00070398" w:rsidRDefault="00530D6F" w:rsidP="0007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0398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30D6F" w:rsidRPr="00070398" w:rsidTr="000E74EB">
        <w:trPr>
          <w:trHeight w:val="214"/>
        </w:trPr>
        <w:tc>
          <w:tcPr>
            <w:tcW w:w="14036" w:type="dxa"/>
            <w:gridSpan w:val="2"/>
            <w:shd w:val="clear" w:color="auto" w:fill="D9D9D9" w:themeFill="background1" w:themeFillShade="D9"/>
          </w:tcPr>
          <w:p w:rsidR="00530D6F" w:rsidRPr="00070398" w:rsidRDefault="00530D6F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b/>
                <w:sz w:val="18"/>
                <w:szCs w:val="18"/>
              </w:rPr>
              <w:t>Технология весенне-полевых работ в растениеводстве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530D6F" w:rsidRPr="00070398" w:rsidRDefault="00D72DE0" w:rsidP="0007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D7349C" w:rsidRPr="00070398" w:rsidTr="000E74EB">
        <w:trPr>
          <w:trHeight w:val="214"/>
        </w:trPr>
        <w:tc>
          <w:tcPr>
            <w:tcW w:w="4679" w:type="dxa"/>
          </w:tcPr>
          <w:p w:rsidR="00D7349C" w:rsidRPr="00070398" w:rsidRDefault="00D734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1. Ознакомление  с производством. Требования безопасности труда и противопожарные мероприятия при работе на МТА в поле.</w:t>
            </w:r>
          </w:p>
          <w:p w:rsidR="00D7349C" w:rsidRPr="00070398" w:rsidRDefault="00D7349C" w:rsidP="00070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57" w:type="dxa"/>
          </w:tcPr>
          <w:p w:rsidR="00D7349C" w:rsidRPr="00070398" w:rsidRDefault="00D734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- Ознакомление с правилами внутреннего распорядка предприятия и </w:t>
            </w:r>
            <w:proofErr w:type="spellStart"/>
            <w:r w:rsidRPr="00070398">
              <w:rPr>
                <w:rFonts w:ascii="Times New Roman" w:hAnsi="Times New Roman"/>
                <w:sz w:val="18"/>
                <w:szCs w:val="18"/>
              </w:rPr>
              <w:t>егоматериально-технической</w:t>
            </w:r>
            <w:proofErr w:type="spellEnd"/>
            <w:r w:rsidRPr="00070398">
              <w:rPr>
                <w:rFonts w:ascii="Times New Roman" w:hAnsi="Times New Roman"/>
                <w:sz w:val="18"/>
                <w:szCs w:val="18"/>
              </w:rPr>
              <w:t xml:space="preserve"> базой;</w:t>
            </w:r>
          </w:p>
          <w:p w:rsidR="00D7349C" w:rsidRPr="00070398" w:rsidRDefault="00D734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- инструктаж по технике безопасности и охраны труда на рабочем месте</w:t>
            </w:r>
          </w:p>
        </w:tc>
        <w:tc>
          <w:tcPr>
            <w:tcW w:w="1558" w:type="dxa"/>
          </w:tcPr>
          <w:p w:rsidR="00D7349C" w:rsidRPr="00070398" w:rsidRDefault="00530D6F" w:rsidP="0007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0560F" w:rsidRPr="00070398" w:rsidTr="000E74EB">
        <w:tc>
          <w:tcPr>
            <w:tcW w:w="4679" w:type="dxa"/>
          </w:tcPr>
          <w:p w:rsidR="0010560F" w:rsidRPr="00070398" w:rsidRDefault="00D734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Тема 2 Подготовка к работе и работа на МТА для основной обработки почвы (вспашка). </w:t>
            </w:r>
          </w:p>
        </w:tc>
        <w:tc>
          <w:tcPr>
            <w:tcW w:w="9357" w:type="dxa"/>
          </w:tcPr>
          <w:p w:rsidR="0010560F" w:rsidRPr="00070398" w:rsidRDefault="00F774C6" w:rsidP="00070398">
            <w:pPr>
              <w:tabs>
                <w:tab w:val="left" w:pos="75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Технология основной обработки почвы.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0244" w:rsidRPr="00070398">
              <w:rPr>
                <w:rFonts w:ascii="Times New Roman" w:hAnsi="Times New Roman"/>
                <w:sz w:val="18"/>
                <w:szCs w:val="18"/>
                <w:lang w:val="tt-RU"/>
              </w:rPr>
              <w:t>Вспашка в развал, всвал.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>Устройство рабочих органов плуга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1558" w:type="dxa"/>
          </w:tcPr>
          <w:p w:rsidR="0010560F" w:rsidRPr="00070398" w:rsidRDefault="00D7349C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0560F" w:rsidRPr="00070398" w:rsidTr="000E74EB">
        <w:tc>
          <w:tcPr>
            <w:tcW w:w="4679" w:type="dxa"/>
          </w:tcPr>
          <w:p w:rsidR="0010560F" w:rsidRPr="00070398" w:rsidRDefault="00D734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Тема 3 Подготовка к работе и работа на МТА для предпосевной обработки почвы. Культивация. </w:t>
            </w:r>
          </w:p>
        </w:tc>
        <w:tc>
          <w:tcPr>
            <w:tcW w:w="9357" w:type="dxa"/>
          </w:tcPr>
          <w:p w:rsidR="0010560F" w:rsidRPr="00070398" w:rsidRDefault="009A0244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Ознакомление с видами предпосевной обработки почвы. Комплектование широкозахватных агрегатов. Способы и виды дви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>ж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ения. Виды разворотов. Регулировка глубины обработки почвы при культивации .Устройство культиватора КСО -4.</w:t>
            </w:r>
          </w:p>
        </w:tc>
        <w:tc>
          <w:tcPr>
            <w:tcW w:w="1558" w:type="dxa"/>
          </w:tcPr>
          <w:p w:rsidR="0010560F" w:rsidRPr="00070398" w:rsidRDefault="00D7349C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0703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0560F" w:rsidRPr="00070398" w:rsidTr="000E74EB">
        <w:tc>
          <w:tcPr>
            <w:tcW w:w="4679" w:type="dxa"/>
          </w:tcPr>
          <w:p w:rsidR="0010560F" w:rsidRPr="00070398" w:rsidRDefault="00D734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4 Подготовка к работе и работа на МТА для проведения посева яровых культур</w:t>
            </w:r>
          </w:p>
        </w:tc>
        <w:tc>
          <w:tcPr>
            <w:tcW w:w="9357" w:type="dxa"/>
          </w:tcPr>
          <w:p w:rsidR="0010560F" w:rsidRPr="00070398" w:rsidRDefault="009A0244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Подготовка СЗ 3,6 и технология посева ячменя(регулировка нормы высева).Регулировка глубины посева ячменя. Расстановка сошников на узкорядный посев.</w:t>
            </w:r>
            <w:r w:rsidR="00F32CB8" w:rsidRPr="00070398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Регулировка высева удобрений. Регулировка вылета маркера.</w:t>
            </w:r>
          </w:p>
        </w:tc>
        <w:tc>
          <w:tcPr>
            <w:tcW w:w="1558" w:type="dxa"/>
          </w:tcPr>
          <w:p w:rsidR="0010560F" w:rsidRPr="00070398" w:rsidRDefault="00D7349C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0560F" w:rsidRPr="00070398" w:rsidTr="000E74EB">
        <w:tc>
          <w:tcPr>
            <w:tcW w:w="4679" w:type="dxa"/>
          </w:tcPr>
          <w:p w:rsidR="0010560F" w:rsidRPr="00070398" w:rsidRDefault="00D734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5 Подготовка к работе и работа на МТА для проведения посева зернобобовых культур</w:t>
            </w:r>
          </w:p>
        </w:tc>
        <w:tc>
          <w:tcPr>
            <w:tcW w:w="9357" w:type="dxa"/>
          </w:tcPr>
          <w:p w:rsidR="0010560F" w:rsidRPr="00070398" w:rsidRDefault="00F32CB8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Подготовка СЗ 3,6 и технология посева гороха(регулировка нормы высева).Регулировка глубины посева гороха. Расстановка сошников на узкорядный посев. Регулировка высева удобрений. Регулировка вылета маркера.</w:t>
            </w:r>
          </w:p>
        </w:tc>
        <w:tc>
          <w:tcPr>
            <w:tcW w:w="1558" w:type="dxa"/>
          </w:tcPr>
          <w:p w:rsidR="0010560F" w:rsidRPr="00070398" w:rsidRDefault="00D7349C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7349C" w:rsidRPr="00070398" w:rsidTr="000E74EB">
        <w:trPr>
          <w:trHeight w:val="386"/>
        </w:trPr>
        <w:tc>
          <w:tcPr>
            <w:tcW w:w="4679" w:type="dxa"/>
          </w:tcPr>
          <w:p w:rsidR="00D7349C" w:rsidRPr="00070398" w:rsidRDefault="00D7349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6 Подготовка к работе и работа на МТА для проведения посадки картофеля</w:t>
            </w:r>
          </w:p>
        </w:tc>
        <w:tc>
          <w:tcPr>
            <w:tcW w:w="9357" w:type="dxa"/>
          </w:tcPr>
          <w:p w:rsidR="00D7349C" w:rsidRPr="00070398" w:rsidRDefault="00F32CB8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Расстановка сошников на ширину 70 см. Расчет нормы высева клубней регулировка глубины посадки клубней. Регулировка расхода минеральных удобрений. Расчет вылета маркера.</w:t>
            </w:r>
          </w:p>
        </w:tc>
        <w:tc>
          <w:tcPr>
            <w:tcW w:w="1558" w:type="dxa"/>
          </w:tcPr>
          <w:p w:rsidR="00D7349C" w:rsidRPr="00070398" w:rsidRDefault="00D7349C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72DE0" w:rsidRPr="00070398" w:rsidTr="000E74EB">
        <w:tc>
          <w:tcPr>
            <w:tcW w:w="14036" w:type="dxa"/>
            <w:gridSpan w:val="2"/>
            <w:shd w:val="clear" w:color="auto" w:fill="D9D9D9" w:themeFill="background1" w:themeFillShade="D9"/>
          </w:tcPr>
          <w:p w:rsidR="00D72DE0" w:rsidRPr="00D72DE0" w:rsidRDefault="00D72DE0" w:rsidP="00D72DE0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DE0">
              <w:rPr>
                <w:rFonts w:ascii="Times New Roman" w:hAnsi="Times New Roman"/>
                <w:b/>
                <w:sz w:val="18"/>
                <w:szCs w:val="18"/>
              </w:rPr>
              <w:t>МДК 01.02.Эксплуатация и техническое обслуживание сельскохозяйственных машин и оборудования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72DE0" w:rsidRPr="00070398" w:rsidRDefault="00D72DE0" w:rsidP="000703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70398">
              <w:rPr>
                <w:rFonts w:ascii="Times New Roman" w:hAnsi="Times New Roman"/>
                <w:b/>
                <w:i/>
                <w:sz w:val="18"/>
                <w:szCs w:val="18"/>
              </w:rPr>
              <w:t>108</w:t>
            </w:r>
          </w:p>
        </w:tc>
      </w:tr>
      <w:tr w:rsidR="00D72DE0" w:rsidRPr="00070398" w:rsidTr="000E74EB">
        <w:tc>
          <w:tcPr>
            <w:tcW w:w="14036" w:type="dxa"/>
            <w:gridSpan w:val="2"/>
            <w:shd w:val="clear" w:color="auto" w:fill="D9D9D9" w:themeFill="background1" w:themeFillShade="D9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b/>
                <w:sz w:val="18"/>
                <w:szCs w:val="18"/>
              </w:rPr>
              <w:t>Технология весенне-полевых работ в растениеводстве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72DE0" w:rsidRPr="00070398" w:rsidRDefault="00D72DE0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10560F" w:rsidRPr="00070398" w:rsidTr="000E74EB">
        <w:tc>
          <w:tcPr>
            <w:tcW w:w="4679" w:type="dxa"/>
          </w:tcPr>
          <w:p w:rsidR="0010560F" w:rsidRPr="00070398" w:rsidRDefault="009304EA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1. Подготовка к работе и работа на МТА для основной обр</w:t>
            </w:r>
            <w:r w:rsidR="008A435B" w:rsidRPr="00070398">
              <w:rPr>
                <w:rFonts w:ascii="Times New Roman" w:hAnsi="Times New Roman"/>
                <w:sz w:val="18"/>
                <w:szCs w:val="18"/>
              </w:rPr>
              <w:t>аботки почвы (вспашка). ДТ -75М</w:t>
            </w:r>
          </w:p>
        </w:tc>
        <w:tc>
          <w:tcPr>
            <w:tcW w:w="9357" w:type="dxa"/>
          </w:tcPr>
          <w:p w:rsidR="0010560F" w:rsidRPr="00070398" w:rsidRDefault="00F32CB8" w:rsidP="00D72D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Технология основной обработки почвы.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Вспашка в развал, всвал.</w:t>
            </w:r>
            <w:r w:rsidR="00D72DE0">
              <w:rPr>
                <w:rFonts w:ascii="Times New Roman" w:hAnsi="Times New Roman"/>
                <w:sz w:val="18"/>
                <w:szCs w:val="18"/>
              </w:rPr>
              <w:t xml:space="preserve">Эксплуатация 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>рабочих органов плуга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.Установка навесного оборудования ДТ 75 на двухточечную систему.</w:t>
            </w:r>
            <w:r w:rsidR="000E657E" w:rsidRPr="00070398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Выполнить контроль ную вспашку всвал.</w:t>
            </w:r>
          </w:p>
        </w:tc>
        <w:tc>
          <w:tcPr>
            <w:tcW w:w="1558" w:type="dxa"/>
          </w:tcPr>
          <w:p w:rsidR="0010560F" w:rsidRPr="00070398" w:rsidRDefault="00D72DE0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2. Подготовка к работе и работа на МТА для основной обработки почвы (вспашка). Т-150К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Технология основной обработки почвы.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Вспашка в развал, всвал.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Эксплуатация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рабочих органов плуга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 Установка навесного оборудования Т-150 К на двухточечную систему. Выполнить контроль ную вспашку вразвал.</w:t>
            </w:r>
          </w:p>
        </w:tc>
        <w:tc>
          <w:tcPr>
            <w:tcW w:w="1558" w:type="dxa"/>
          </w:tcPr>
          <w:p w:rsidR="00D72DE0" w:rsidRDefault="00D72DE0" w:rsidP="00D72DE0">
            <w:pPr>
              <w:jc w:val="center"/>
            </w:pPr>
            <w:r w:rsidRPr="007238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Тема 3Подготовка к работе и работа на МТА для предпосевной обработки почвы. </w:t>
            </w:r>
            <w:proofErr w:type="spellStart"/>
            <w:r w:rsidRPr="00070398">
              <w:rPr>
                <w:rFonts w:ascii="Times New Roman" w:hAnsi="Times New Roman"/>
                <w:sz w:val="18"/>
                <w:szCs w:val="18"/>
              </w:rPr>
              <w:t>Дискование</w:t>
            </w:r>
            <w:proofErr w:type="spellEnd"/>
            <w:r w:rsidRPr="000703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Ознакомление с технологией обработки почвы дисковой бороной(БДТ-3). Регулировка глубины обработки почвы и угла атаки. Проведение анализа рабочих органов бороны.</w:t>
            </w:r>
          </w:p>
        </w:tc>
        <w:tc>
          <w:tcPr>
            <w:tcW w:w="1558" w:type="dxa"/>
          </w:tcPr>
          <w:p w:rsidR="00D72DE0" w:rsidRDefault="00D72DE0" w:rsidP="00D72DE0">
            <w:pPr>
              <w:jc w:val="center"/>
            </w:pPr>
            <w:r w:rsidRPr="007238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4. Подготовка к работе и работа на МТА для предпосевной обработки почвы. Боронование.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Ознакомление с технологией обработки почвы зубовой  бороной. Проведение анализа рабочих органов бороны. Выполнение контрольного заезда с првильным разворотом.Анализ технического состояния зубовой бороны БТ-1.</w:t>
            </w:r>
          </w:p>
        </w:tc>
        <w:tc>
          <w:tcPr>
            <w:tcW w:w="1558" w:type="dxa"/>
          </w:tcPr>
          <w:p w:rsidR="00D72DE0" w:rsidRDefault="00D72DE0" w:rsidP="00D72DE0">
            <w:pPr>
              <w:jc w:val="center"/>
            </w:pPr>
            <w:r w:rsidRPr="007238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5Подготовка к работе и работа на МТА для предпосевной обработки почвы. Прикатывание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Классификация катков</w:t>
            </w:r>
            <w:proofErr w:type="gramStart"/>
            <w:r w:rsidRPr="000703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proofErr w:type="gramEnd"/>
            <w:r w:rsidRPr="00070398">
              <w:rPr>
                <w:rFonts w:ascii="Times New Roman" w:hAnsi="Times New Roman"/>
                <w:sz w:val="18"/>
                <w:szCs w:val="18"/>
              </w:rPr>
              <w:t>Агротехнические требования подготовки работы катков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Выполнение операции по прикатыванию посевов</w:t>
            </w:r>
            <w:proofErr w:type="gramStart"/>
            <w:r w:rsidRPr="000703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proofErr w:type="gramEnd"/>
          </w:p>
        </w:tc>
        <w:tc>
          <w:tcPr>
            <w:tcW w:w="1558" w:type="dxa"/>
          </w:tcPr>
          <w:p w:rsidR="00D72DE0" w:rsidRDefault="00D72DE0" w:rsidP="00D72DE0">
            <w:pPr>
              <w:jc w:val="center"/>
            </w:pPr>
            <w:r w:rsidRPr="007238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6. Подготовка к работе и работа на МТА для предпосевной обработки почвы. Выравнивание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Агротехнические требования подготовки почвы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Установка выравнивающих вальков после борон и после зерновых сеялок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Ознакомление </w:t>
            </w:r>
            <w:proofErr w:type="gramStart"/>
            <w:r w:rsidRPr="0007039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70398">
              <w:rPr>
                <w:rFonts w:ascii="Times New Roman" w:hAnsi="Times New Roman"/>
                <w:sz w:val="18"/>
                <w:szCs w:val="18"/>
              </w:rPr>
              <w:t xml:space="preserve"> значением выравнивания для посева зерновых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1558" w:type="dxa"/>
          </w:tcPr>
          <w:p w:rsidR="00D72DE0" w:rsidRDefault="00D72DE0" w:rsidP="00D72DE0">
            <w:pPr>
              <w:jc w:val="center"/>
            </w:pPr>
            <w:r w:rsidRPr="007238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7. Подготовка к работе и работа на МТА для внесения органических удобрений.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Классификация удобрений, сроки и способы их внесений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Регулировка расчета килограмма на </w:t>
            </w:r>
            <w:proofErr w:type="gramStart"/>
            <w:r w:rsidRPr="00070398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1558" w:type="dxa"/>
          </w:tcPr>
          <w:p w:rsidR="00D72DE0" w:rsidRDefault="00D72DE0" w:rsidP="00D72DE0">
            <w:pPr>
              <w:jc w:val="center"/>
            </w:pPr>
            <w:r w:rsidRPr="007238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8Подготовка к работе и работа на МТА для внесения минеральных удобрений.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Классификация удобрений, сроки и способы их внесений.</w:t>
            </w:r>
          </w:p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Значение минеральных удобрений в системе  мероприятий по  сохранению и повышению плодородия почв сельскохозяйственных угодий, устранению техногенного загрязнения объектов окружающей среды. Регулировка расчета килограмма на </w:t>
            </w:r>
            <w:proofErr w:type="gramStart"/>
            <w:r w:rsidRPr="00070398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1558" w:type="dxa"/>
          </w:tcPr>
          <w:p w:rsidR="00D72DE0" w:rsidRDefault="00D72DE0" w:rsidP="00D72DE0">
            <w:pPr>
              <w:jc w:val="center"/>
            </w:pPr>
            <w:r w:rsidRPr="007238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lastRenderedPageBreak/>
              <w:t>Тема 9. Подготовка к работе и работа на МТА для внесения пестицидов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Классификация пестицидов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,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применение их к данному полю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Расчет литров на </w:t>
            </w:r>
            <w:proofErr w:type="gramStart"/>
            <w:r w:rsidRPr="00070398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Соблюдение техники безопасности при приготовлении раствора и обработки поля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1558" w:type="dxa"/>
          </w:tcPr>
          <w:p w:rsidR="00D72DE0" w:rsidRDefault="00D72DE0" w:rsidP="00D72DE0">
            <w:pPr>
              <w:jc w:val="center"/>
            </w:pPr>
            <w:r w:rsidRPr="007238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10. Подготовка к работе и работа на МТА для проведения посева зерновых культур.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0398">
              <w:rPr>
                <w:rFonts w:ascii="Times New Roman" w:hAnsi="Times New Roman"/>
                <w:sz w:val="18"/>
                <w:szCs w:val="18"/>
              </w:rPr>
              <w:t>Агрегатирование</w:t>
            </w:r>
            <w:proofErr w:type="spellEnd"/>
            <w:r w:rsidRPr="00070398">
              <w:rPr>
                <w:rFonts w:ascii="Times New Roman" w:hAnsi="Times New Roman"/>
                <w:sz w:val="18"/>
                <w:szCs w:val="18"/>
              </w:rPr>
              <w:t xml:space="preserve"> посевного агрегата 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Подготовка СЗ 3,6 и технология посева ячмен</w:t>
            </w:r>
            <w:proofErr w:type="gramStart"/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я(</w:t>
            </w:r>
            <w:proofErr w:type="gramEnd"/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регулировканормы высева).Регулировка глубины посева ячменя. Расстановка сошников на узкорядный посев.Регулировка высева удобрений. Регулировка вылета маркера.</w:t>
            </w:r>
          </w:p>
        </w:tc>
        <w:tc>
          <w:tcPr>
            <w:tcW w:w="1558" w:type="dxa"/>
          </w:tcPr>
          <w:p w:rsidR="00D72DE0" w:rsidRPr="00812882" w:rsidRDefault="00812882" w:rsidP="00D72DE0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11Подготовка к работе и работа на МТА для проведения посадки овощных культур.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Расстановка сошников на ширину 70 см. Расчет нормы высева клубней регулировка глубины посадки клубней. Регулировка расхода минеральных удобрений. Расчет вылета маркера.</w:t>
            </w:r>
          </w:p>
        </w:tc>
        <w:tc>
          <w:tcPr>
            <w:tcW w:w="1558" w:type="dxa"/>
          </w:tcPr>
          <w:p w:rsidR="00D72DE0" w:rsidRDefault="00D72DE0" w:rsidP="00D72DE0">
            <w:pPr>
              <w:jc w:val="center"/>
            </w:pPr>
            <w:r w:rsidRPr="007238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2DE0" w:rsidRPr="00070398" w:rsidTr="000E74EB">
        <w:tc>
          <w:tcPr>
            <w:tcW w:w="4679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 12. Подведение итогов. Оформление дневника и отчёта по производственной практике.</w:t>
            </w:r>
          </w:p>
        </w:tc>
        <w:tc>
          <w:tcPr>
            <w:tcW w:w="9357" w:type="dxa"/>
          </w:tcPr>
          <w:p w:rsidR="00D72DE0" w:rsidRPr="00070398" w:rsidRDefault="00D72DE0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Подведение итогов производственной практики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,</w:t>
            </w:r>
            <w:r w:rsidRPr="00070398">
              <w:rPr>
                <w:rFonts w:ascii="Times New Roman" w:hAnsi="Times New Roman"/>
                <w:sz w:val="18"/>
                <w:szCs w:val="18"/>
              </w:rPr>
              <w:t xml:space="preserve"> анализ</w:t>
            </w: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. Оформление документации.</w:t>
            </w:r>
          </w:p>
        </w:tc>
        <w:tc>
          <w:tcPr>
            <w:tcW w:w="1558" w:type="dxa"/>
          </w:tcPr>
          <w:p w:rsidR="00D72DE0" w:rsidRPr="00812882" w:rsidRDefault="00812882" w:rsidP="00D72DE0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2</w:t>
            </w:r>
          </w:p>
        </w:tc>
      </w:tr>
      <w:tr w:rsidR="000E74EB" w:rsidRPr="00070398" w:rsidTr="000E74EB">
        <w:tc>
          <w:tcPr>
            <w:tcW w:w="4679" w:type="dxa"/>
            <w:shd w:val="clear" w:color="auto" w:fill="D9D9D9" w:themeFill="background1" w:themeFillShade="D9"/>
          </w:tcPr>
          <w:p w:rsidR="000E74EB" w:rsidRPr="00070398" w:rsidRDefault="000E74EB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shd w:val="clear" w:color="auto" w:fill="D9D9D9" w:themeFill="background1" w:themeFillShade="D9"/>
          </w:tcPr>
          <w:p w:rsidR="000E74EB" w:rsidRPr="000E74EB" w:rsidRDefault="000E74EB" w:rsidP="00070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4EB">
              <w:rPr>
                <w:rFonts w:ascii="Times New Roman" w:hAnsi="Times New Roman"/>
                <w:b/>
                <w:sz w:val="18"/>
                <w:szCs w:val="18"/>
              </w:rPr>
              <w:t>Технология осенне</w:t>
            </w:r>
            <w:proofErr w:type="gramStart"/>
            <w:r w:rsidRPr="000E74EB">
              <w:rPr>
                <w:rFonts w:ascii="Times New Roman" w:hAnsi="Times New Roman"/>
                <w:b/>
                <w:sz w:val="18"/>
                <w:szCs w:val="18"/>
              </w:rPr>
              <w:t>е-</w:t>
            </w:r>
            <w:proofErr w:type="gramEnd"/>
            <w:r w:rsidRPr="000E74EB">
              <w:rPr>
                <w:rFonts w:ascii="Times New Roman" w:hAnsi="Times New Roman"/>
                <w:b/>
                <w:sz w:val="18"/>
                <w:szCs w:val="18"/>
              </w:rPr>
              <w:t xml:space="preserve"> полевых работ в растениеводстве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0E74EB" w:rsidRDefault="000E74EB" w:rsidP="00D72D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</w:tbl>
    <w:tbl>
      <w:tblPr>
        <w:tblStyle w:val="a9"/>
        <w:tblW w:w="15594" w:type="dxa"/>
        <w:tblInd w:w="-885" w:type="dxa"/>
        <w:tblLook w:val="04A0"/>
      </w:tblPr>
      <w:tblGrid>
        <w:gridCol w:w="4679"/>
        <w:gridCol w:w="9355"/>
        <w:gridCol w:w="1560"/>
      </w:tblGrid>
      <w:tr w:rsidR="000E74EB" w:rsidRPr="00CD40EA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механизмов газораспределения</w:t>
            </w:r>
          </w:p>
        </w:tc>
        <w:tc>
          <w:tcPr>
            <w:tcW w:w="9355" w:type="dxa"/>
          </w:tcPr>
          <w:p w:rsidR="000E74EB" w:rsidRPr="00913D90" w:rsidRDefault="00913D90" w:rsidP="00E64CF2">
            <w:pPr>
              <w:spacing w:line="240" w:lineRule="atLeas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913D90">
              <w:rPr>
                <w:rFonts w:ascii="Times New Roman" w:hAnsi="Times New Roman"/>
                <w:sz w:val="18"/>
                <w:szCs w:val="18"/>
                <w:lang w:val="tt-RU"/>
              </w:rPr>
              <w:t>Выполнение опера</w:t>
            </w:r>
            <w:r w:rsidR="00CF2BA2">
              <w:rPr>
                <w:rFonts w:ascii="Times New Roman" w:hAnsi="Times New Roman"/>
                <w:sz w:val="18"/>
                <w:szCs w:val="18"/>
                <w:lang w:val="tt-RU"/>
              </w:rPr>
              <w:t>ц</w:t>
            </w:r>
            <w:r w:rsidRPr="00913D90">
              <w:rPr>
                <w:rFonts w:ascii="Times New Roman" w:hAnsi="Times New Roman"/>
                <w:sz w:val="18"/>
                <w:szCs w:val="18"/>
                <w:lang w:val="tt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й по регулир</w:t>
            </w:r>
            <w:r w:rsidR="00CF2BA2">
              <w:rPr>
                <w:rFonts w:ascii="Times New Roman" w:hAnsi="Times New Roman"/>
                <w:sz w:val="18"/>
                <w:szCs w:val="18"/>
                <w:lang w:val="tt-RU"/>
              </w:rPr>
              <w:t>овке клапанов газораспределитель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ных механизмов. Снятие клапанной крышки</w:t>
            </w:r>
            <w:r w:rsidR="00CF2BA2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Проверка затяж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ек гаек клапанного механизма. Проверка зазоров в клапанах:впускных и выпускных. Проверка коромыслов, штангов. Крепление коллектора и глушителя.</w:t>
            </w:r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CD40EA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системы охлаждения</w:t>
            </w:r>
          </w:p>
        </w:tc>
        <w:tc>
          <w:tcPr>
            <w:tcW w:w="9355" w:type="dxa"/>
          </w:tcPr>
          <w:p w:rsidR="000E74EB" w:rsidRPr="00913D90" w:rsidRDefault="00913D90" w:rsidP="00E92336">
            <w:pPr>
              <w:spacing w:line="240" w:lineRule="atLeas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913D90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Проверка уровня </w:t>
            </w:r>
            <w:r w:rsidR="00CF2BA2">
              <w:rPr>
                <w:rFonts w:ascii="Times New Roman" w:hAnsi="Times New Roman"/>
                <w:sz w:val="18"/>
                <w:szCs w:val="18"/>
                <w:lang w:val="tt-RU"/>
              </w:rPr>
              <w:t>ж</w:t>
            </w:r>
            <w:r w:rsidRPr="00913D90">
              <w:rPr>
                <w:rFonts w:ascii="Times New Roman" w:hAnsi="Times New Roman"/>
                <w:sz w:val="18"/>
                <w:szCs w:val="18"/>
                <w:lang w:val="tt-RU"/>
              </w:rPr>
              <w:t>идкости в радиаторе.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Очис</w:t>
            </w:r>
            <w:r w:rsidR="00CF2BA2">
              <w:rPr>
                <w:rFonts w:ascii="Times New Roman" w:hAnsi="Times New Roman"/>
                <w:sz w:val="18"/>
                <w:szCs w:val="18"/>
                <w:lang w:val="tt-RU"/>
              </w:rPr>
              <w:t>тка сетки радиатора. Установка жалюзи радиатора.Натяж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ение ремня </w:t>
            </w:r>
            <w:r w:rsidR="00E92336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водяного насоса  Установка термостатов. Замена водяных патрубков. 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="00E92336">
              <w:rPr>
                <w:rFonts w:ascii="Times New Roman" w:hAnsi="Times New Roman"/>
                <w:sz w:val="18"/>
                <w:szCs w:val="18"/>
                <w:lang w:val="tt-RU"/>
              </w:rPr>
              <w:t>Проверка паровоздушного клапана. Прверка крепления вентилятора и дифузора.</w:t>
            </w:r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CD40EA" w:rsidTr="00E92336">
        <w:trPr>
          <w:trHeight w:val="631"/>
        </w:trPr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смазочной системы</w:t>
            </w:r>
          </w:p>
        </w:tc>
        <w:tc>
          <w:tcPr>
            <w:tcW w:w="9355" w:type="dxa"/>
          </w:tcPr>
          <w:p w:rsidR="00E92336" w:rsidRPr="00E92336" w:rsidRDefault="00E92336" w:rsidP="00E92336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Проверка уровня масла в картере.В</w:t>
            </w:r>
            <w:r w:rsidRPr="00E92336">
              <w:rPr>
                <w:rFonts w:ascii="Times New Roman" w:hAnsi="Times New Roman"/>
                <w:sz w:val="18"/>
                <w:szCs w:val="18"/>
                <w:lang w:val="tt-RU"/>
              </w:rPr>
              <w:t>ыполнение операций по снятию масляного насоса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  <w:p w:rsidR="00E92336" w:rsidRPr="00E92336" w:rsidRDefault="00E92336" w:rsidP="00E92336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В</w:t>
            </w:r>
            <w:r w:rsidRPr="00E92336">
              <w:rPr>
                <w:rFonts w:ascii="Times New Roman" w:hAnsi="Times New Roman"/>
                <w:sz w:val="18"/>
                <w:szCs w:val="18"/>
                <w:lang w:val="tt-RU"/>
              </w:rPr>
              <w:t>ыполнение операций по снятию фильтра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,</w:t>
            </w:r>
            <w:r w:rsidRPr="00E92336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системы смазки и его очистка или  замены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  <w:p w:rsidR="000E74EB" w:rsidRPr="00E92336" w:rsidRDefault="00E92336" w:rsidP="00E92336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в</w:t>
            </w:r>
            <w:r w:rsidRPr="00E92336">
              <w:rPr>
                <w:rFonts w:ascii="Times New Roman" w:hAnsi="Times New Roman"/>
                <w:sz w:val="18"/>
                <w:szCs w:val="18"/>
                <w:lang w:val="tt-RU"/>
              </w:rPr>
              <w:t>ыполнение операций по замене масла системы смазки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CD40EA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системы питания</w:t>
            </w:r>
          </w:p>
        </w:tc>
        <w:tc>
          <w:tcPr>
            <w:tcW w:w="9355" w:type="dxa"/>
          </w:tcPr>
          <w:p w:rsidR="000E74EB" w:rsidRPr="00CF2BA2" w:rsidRDefault="00E92336" w:rsidP="00E64CF2">
            <w:pPr>
              <w:spacing w:line="240" w:lineRule="atLeas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F2BA2">
              <w:rPr>
                <w:rFonts w:ascii="Times New Roman" w:hAnsi="Times New Roman"/>
                <w:sz w:val="18"/>
                <w:szCs w:val="18"/>
                <w:lang w:val="tt-RU"/>
              </w:rPr>
              <w:t>Проверка уровня топлива в баке.Очистка кранов и  шту</w:t>
            </w:r>
            <w:r w:rsidR="00CF2BA2">
              <w:rPr>
                <w:rFonts w:ascii="Times New Roman" w:hAnsi="Times New Roman"/>
                <w:sz w:val="18"/>
                <w:szCs w:val="18"/>
                <w:lang w:val="tt-RU"/>
              </w:rPr>
              <w:t>ц</w:t>
            </w:r>
            <w:r w:rsidRPr="00CF2BA2">
              <w:rPr>
                <w:rFonts w:ascii="Times New Roman" w:hAnsi="Times New Roman"/>
                <w:sz w:val="18"/>
                <w:szCs w:val="18"/>
                <w:lang w:val="tt-RU"/>
              </w:rPr>
              <w:t>еров.Очистка фи</w:t>
            </w:r>
            <w:r w:rsidR="00CF2BA2">
              <w:rPr>
                <w:rFonts w:ascii="Times New Roman" w:hAnsi="Times New Roman"/>
                <w:sz w:val="18"/>
                <w:szCs w:val="18"/>
                <w:lang w:val="tt-RU"/>
              </w:rPr>
              <w:t>ль</w:t>
            </w:r>
            <w:r w:rsidRPr="00CF2BA2">
              <w:rPr>
                <w:rFonts w:ascii="Times New Roman" w:hAnsi="Times New Roman"/>
                <w:sz w:val="18"/>
                <w:szCs w:val="18"/>
                <w:lang w:val="tt-RU"/>
              </w:rPr>
              <w:t>тра грубой очистки топлива. З</w:t>
            </w:r>
            <w:r w:rsidR="00CF2BA2">
              <w:rPr>
                <w:rFonts w:ascii="Times New Roman" w:hAnsi="Times New Roman"/>
                <w:sz w:val="18"/>
                <w:szCs w:val="18"/>
                <w:lang w:val="tt-RU"/>
              </w:rPr>
              <w:t>амена филь</w:t>
            </w:r>
            <w:r w:rsidRPr="00CF2BA2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тра тонкой очистки топлива. Проверка крепления топливного насоса и трубопроводов. Проверка форсунков </w:t>
            </w:r>
            <w:r w:rsidR="00CF2BA2" w:rsidRPr="00CF2BA2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на подачу топлива в камеру сгорания. </w:t>
            </w:r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CD40EA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системы пуска</w:t>
            </w:r>
          </w:p>
        </w:tc>
        <w:tc>
          <w:tcPr>
            <w:tcW w:w="9355" w:type="dxa"/>
          </w:tcPr>
          <w:p w:rsidR="000E74EB" w:rsidRDefault="00CF2BA2" w:rsidP="00E64CF2">
            <w:pPr>
              <w:spacing w:line="240" w:lineRule="atLeas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F2BA2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Проверка исправности кнопки массы 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CF2BA2">
              <w:rPr>
                <w:rFonts w:ascii="Times New Roman" w:hAnsi="Times New Roman"/>
                <w:sz w:val="18"/>
                <w:szCs w:val="18"/>
                <w:lang w:val="tt-RU"/>
              </w:rPr>
              <w:t>Проверка работы замка за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ж</w:t>
            </w:r>
            <w:r w:rsidRPr="00CF2BA2">
              <w:rPr>
                <w:rFonts w:ascii="Times New Roman" w:hAnsi="Times New Roman"/>
                <w:sz w:val="18"/>
                <w:szCs w:val="18"/>
                <w:lang w:val="tt-RU"/>
              </w:rPr>
              <w:t>игания. Проверка работы стартера.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</w:p>
          <w:p w:rsidR="00CF2BA2" w:rsidRPr="00CF2BA2" w:rsidRDefault="00CF2BA2" w:rsidP="00E64CF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Прверка системы пуска при помощи пускового двигателя (ПД-10).Проверка уровня топлива в баке  Проверка провода высокого напряжения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Проверка свечи работы магнето карбюратора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CD40EA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сцепления</w:t>
            </w:r>
          </w:p>
        </w:tc>
        <w:tc>
          <w:tcPr>
            <w:tcW w:w="9355" w:type="dxa"/>
          </w:tcPr>
          <w:p w:rsidR="000E74EB" w:rsidRPr="00BF182E" w:rsidRDefault="00CF2BA2" w:rsidP="00E64CF2">
            <w:pPr>
              <w:spacing w:line="240" w:lineRule="atLeas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E22AF">
              <w:rPr>
                <w:rFonts w:ascii="Times New Roman" w:hAnsi="Times New Roman"/>
                <w:sz w:val="18"/>
                <w:szCs w:val="18"/>
              </w:rPr>
              <w:t xml:space="preserve">Смазывание выжимного </w:t>
            </w:r>
            <w:r w:rsidR="008E22AF" w:rsidRPr="008E22AF">
              <w:rPr>
                <w:rFonts w:ascii="Times New Roman" w:hAnsi="Times New Roman"/>
                <w:sz w:val="18"/>
                <w:szCs w:val="18"/>
              </w:rPr>
              <w:t xml:space="preserve">подшипника </w:t>
            </w:r>
            <w:proofErr w:type="spellStart"/>
            <w:r w:rsidR="008E22AF" w:rsidRPr="008E22AF">
              <w:rPr>
                <w:rFonts w:ascii="Times New Roman" w:hAnsi="Times New Roman"/>
                <w:sz w:val="18"/>
                <w:szCs w:val="18"/>
              </w:rPr>
              <w:t>сцепленя</w:t>
            </w:r>
            <w:proofErr w:type="spellEnd"/>
            <w:r w:rsidR="008E22AF" w:rsidRPr="008E22AF">
              <w:rPr>
                <w:rFonts w:ascii="Times New Roman" w:hAnsi="Times New Roman"/>
                <w:sz w:val="18"/>
                <w:szCs w:val="18"/>
              </w:rPr>
              <w:t xml:space="preserve"> Проверка зазора между лапками сцепления и выжимным подшипником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="008E22AF" w:rsidRPr="008E22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E22AF" w:rsidRPr="008E22AF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о</w:t>
            </w:r>
            <w:proofErr w:type="spellStart"/>
            <w:r w:rsidR="008E22AF" w:rsidRPr="008E22AF">
              <w:rPr>
                <w:rFonts w:ascii="Times New Roman" w:hAnsi="Times New Roman"/>
                <w:sz w:val="18"/>
                <w:szCs w:val="18"/>
              </w:rPr>
              <w:t>верка</w:t>
            </w:r>
            <w:proofErr w:type="spellEnd"/>
            <w:r w:rsidR="008E22AF" w:rsidRPr="008E22AF">
              <w:rPr>
                <w:rFonts w:ascii="Times New Roman" w:hAnsi="Times New Roman"/>
                <w:sz w:val="18"/>
                <w:szCs w:val="18"/>
              </w:rPr>
              <w:t xml:space="preserve"> свободного хода педалей сцепления</w:t>
            </w:r>
            <w:proofErr w:type="gramStart"/>
            <w:r w:rsidR="008E22AF" w:rsidRPr="008E22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proofErr w:type="gramEnd"/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CD40EA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коробок передач</w:t>
            </w:r>
          </w:p>
        </w:tc>
        <w:tc>
          <w:tcPr>
            <w:tcW w:w="9355" w:type="dxa"/>
          </w:tcPr>
          <w:p w:rsidR="000E74EB" w:rsidRPr="008E22AF" w:rsidRDefault="008E22AF" w:rsidP="00E64CF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E22AF">
              <w:rPr>
                <w:rFonts w:ascii="Times New Roman" w:hAnsi="Times New Roman"/>
                <w:sz w:val="18"/>
                <w:szCs w:val="18"/>
              </w:rPr>
              <w:t>Проверка уровня масла в коробке передач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8E22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22AF">
              <w:rPr>
                <w:rFonts w:ascii="Times New Roman" w:hAnsi="Times New Roman"/>
                <w:sz w:val="18"/>
                <w:szCs w:val="18"/>
              </w:rPr>
              <w:t>Прверка</w:t>
            </w:r>
            <w:proofErr w:type="spellEnd"/>
            <w:r w:rsidRPr="008E22AF">
              <w:rPr>
                <w:rFonts w:ascii="Times New Roman" w:hAnsi="Times New Roman"/>
                <w:sz w:val="18"/>
                <w:szCs w:val="18"/>
              </w:rPr>
              <w:t xml:space="preserve"> крепления рычага передач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8E22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22AF">
              <w:rPr>
                <w:rFonts w:ascii="Times New Roman" w:hAnsi="Times New Roman"/>
                <w:sz w:val="18"/>
                <w:szCs w:val="18"/>
              </w:rPr>
              <w:t>Прверка</w:t>
            </w:r>
            <w:proofErr w:type="spellEnd"/>
            <w:r w:rsidRPr="008E22AF">
              <w:rPr>
                <w:rFonts w:ascii="Times New Roman" w:hAnsi="Times New Roman"/>
                <w:sz w:val="18"/>
                <w:szCs w:val="18"/>
              </w:rPr>
              <w:t xml:space="preserve"> крепления рычага режимов 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(</w:t>
            </w:r>
            <w:proofErr w:type="gramStart"/>
            <w:r w:rsidRPr="008E22AF">
              <w:rPr>
                <w:rFonts w:ascii="Times New Roman" w:hAnsi="Times New Roman"/>
                <w:sz w:val="18"/>
                <w:szCs w:val="18"/>
              </w:rPr>
              <w:t>повышенный</w:t>
            </w:r>
            <w:proofErr w:type="gramEnd"/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8E22AF">
              <w:rPr>
                <w:rFonts w:ascii="Times New Roman" w:hAnsi="Times New Roman"/>
                <w:sz w:val="18"/>
                <w:szCs w:val="18"/>
              </w:rPr>
              <w:t xml:space="preserve"> пониженный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).</w:t>
            </w:r>
            <w:r w:rsidRPr="008E22AF">
              <w:rPr>
                <w:rFonts w:ascii="Times New Roman" w:hAnsi="Times New Roman"/>
                <w:sz w:val="18"/>
                <w:szCs w:val="18"/>
              </w:rPr>
              <w:t xml:space="preserve"> Очистка фильтра или Замена коробки передач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8E22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CD40EA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ведущих мостов</w:t>
            </w:r>
          </w:p>
        </w:tc>
        <w:tc>
          <w:tcPr>
            <w:tcW w:w="9355" w:type="dxa"/>
          </w:tcPr>
          <w:p w:rsidR="000E74EB" w:rsidRPr="00CD40EA" w:rsidRDefault="008E22AF" w:rsidP="00E64CF2">
            <w:pPr>
              <w:spacing w:line="240" w:lineRule="atLeast"/>
              <w:rPr>
                <w:sz w:val="20"/>
                <w:szCs w:val="20"/>
              </w:rPr>
            </w:pPr>
            <w:r w:rsidRPr="008E22AF">
              <w:rPr>
                <w:rFonts w:ascii="Times New Roman" w:hAnsi="Times New Roman"/>
                <w:sz w:val="18"/>
                <w:szCs w:val="18"/>
              </w:rPr>
              <w:t>Проверка уровня масла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бортовых передачах ведущего моста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Проверка давления в колесах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Проверка люфта в червячной паре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привода ведущего моста</w:t>
            </w:r>
            <w:r w:rsidR="00BF182E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AE1137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ходовой части</w:t>
            </w:r>
          </w:p>
        </w:tc>
        <w:tc>
          <w:tcPr>
            <w:tcW w:w="9355" w:type="dxa"/>
          </w:tcPr>
          <w:p w:rsidR="000E74EB" w:rsidRPr="00812882" w:rsidRDefault="008E22AF" w:rsidP="00E64CF2">
            <w:pPr>
              <w:spacing w:line="240" w:lineRule="atLeas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BF182E">
              <w:rPr>
                <w:rFonts w:ascii="Times New Roman" w:hAnsi="Times New Roman"/>
                <w:sz w:val="18"/>
                <w:szCs w:val="18"/>
              </w:rPr>
              <w:t>Проверка натяжения гусеничной ленты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Проверка уровня масла в опорных катках направляющего колеса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,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в опорных каретках и бортовой передачи</w:t>
            </w:r>
            <w:proofErr w:type="gramStart"/>
            <w:r w:rsidRPr="00BF1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proofErr w:type="gramEnd"/>
            <w:r w:rsidR="00BF182E" w:rsidRPr="00BF182E">
              <w:rPr>
                <w:rFonts w:ascii="Times New Roman" w:hAnsi="Times New Roman"/>
                <w:sz w:val="18"/>
                <w:szCs w:val="18"/>
              </w:rPr>
              <w:t>Проверка люфт</w:t>
            </w:r>
            <w:r w:rsidR="00BF182E">
              <w:rPr>
                <w:rFonts w:ascii="Times New Roman" w:hAnsi="Times New Roman"/>
                <w:sz w:val="18"/>
                <w:szCs w:val="18"/>
              </w:rPr>
              <w:t>а подшипников опорно</w:t>
            </w:r>
            <w:r w:rsidR="00BF182E" w:rsidRPr="00BF182E">
              <w:rPr>
                <w:rFonts w:ascii="Times New Roman" w:hAnsi="Times New Roman"/>
                <w:sz w:val="18"/>
                <w:szCs w:val="18"/>
              </w:rPr>
              <w:t>й каретки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="00BF182E" w:rsidRPr="00BF1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182E">
              <w:rPr>
                <w:rFonts w:ascii="Times New Roman" w:hAnsi="Times New Roman"/>
                <w:sz w:val="18"/>
                <w:szCs w:val="18"/>
              </w:rPr>
              <w:t>Проверка натяжного механизма гусеничной ленты</w:t>
            </w:r>
            <w:proofErr w:type="gramStart"/>
            <w:r w:rsidR="00BF1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proofErr w:type="gramEnd"/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AE1137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рулевого управления</w:t>
            </w:r>
          </w:p>
        </w:tc>
        <w:tc>
          <w:tcPr>
            <w:tcW w:w="9355" w:type="dxa"/>
          </w:tcPr>
          <w:p w:rsidR="000E74EB" w:rsidRPr="00812882" w:rsidRDefault="00BF182E" w:rsidP="00E64CF2">
            <w:pPr>
              <w:spacing w:line="240" w:lineRule="atLeas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BF182E">
              <w:rPr>
                <w:rFonts w:ascii="Times New Roman" w:hAnsi="Times New Roman"/>
                <w:sz w:val="18"/>
                <w:szCs w:val="18"/>
              </w:rPr>
              <w:t>Проверка свободного хода рулевого колеса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Проверка уровня масла рулевой колонки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Проверка исправности рулевой карданной передачи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Крепление сошки рулевой колонки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Крепление рулевых тяг</w:t>
            </w:r>
            <w:proofErr w:type="gramStart"/>
            <w:r w:rsidRPr="00BF1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proofErr w:type="gramEnd"/>
            <w:r w:rsidRPr="00BF182E">
              <w:rPr>
                <w:rFonts w:ascii="Times New Roman" w:hAnsi="Times New Roman"/>
                <w:sz w:val="18"/>
                <w:szCs w:val="18"/>
              </w:rPr>
              <w:t xml:space="preserve">Крепление шаровых палец 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AE1137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тормозных систем</w:t>
            </w:r>
          </w:p>
        </w:tc>
        <w:tc>
          <w:tcPr>
            <w:tcW w:w="9355" w:type="dxa"/>
          </w:tcPr>
          <w:p w:rsidR="000E74EB" w:rsidRPr="00BF182E" w:rsidRDefault="00BF182E" w:rsidP="00E64CF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F182E">
              <w:rPr>
                <w:rFonts w:ascii="Times New Roman" w:hAnsi="Times New Roman"/>
                <w:sz w:val="18"/>
                <w:szCs w:val="18"/>
              </w:rPr>
              <w:t>Проверка свободного хода педалей тормозов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Замена тормозных дисков колодок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Проверка уровня тормозной жидкости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Проверка работы тормозного цилиндра</w:t>
            </w:r>
            <w:r w:rsidR="00812882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  <w:r w:rsidRPr="00BF1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  <w:tr w:rsidR="000E74EB" w:rsidRPr="00AE1137" w:rsidTr="000E74EB">
        <w:tc>
          <w:tcPr>
            <w:tcW w:w="4679" w:type="dxa"/>
          </w:tcPr>
          <w:p w:rsidR="000E74EB" w:rsidRPr="000E74EB" w:rsidRDefault="000E74EB" w:rsidP="00E64CF2"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E74EB">
              <w:rPr>
                <w:rFonts w:ascii="Times New Roman" w:hAnsi="Times New Roman"/>
                <w:sz w:val="18"/>
                <w:szCs w:val="18"/>
              </w:rPr>
              <w:t>Техническое обслуживание электрооборудования</w:t>
            </w:r>
          </w:p>
        </w:tc>
        <w:tc>
          <w:tcPr>
            <w:tcW w:w="9355" w:type="dxa"/>
          </w:tcPr>
          <w:p w:rsidR="00E92336" w:rsidRDefault="00812882" w:rsidP="00E92336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Проверка изоляции проводов </w:t>
            </w:r>
            <w:r w:rsidR="00E92336">
              <w:rPr>
                <w:rFonts w:ascii="Times New Roman" w:hAnsi="Times New Roman"/>
                <w:sz w:val="18"/>
                <w:szCs w:val="18"/>
                <w:lang w:val="tt-RU"/>
              </w:rPr>
              <w:t>порядок выполнения операции по установке АКБ 90 на трактор МТЗ;</w:t>
            </w:r>
          </w:p>
          <w:p w:rsidR="00E92336" w:rsidRDefault="00E92336" w:rsidP="00E92336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- измерение плотности и уровня электролита;</w:t>
            </w:r>
          </w:p>
          <w:p w:rsidR="000E74EB" w:rsidRPr="00AE1137" w:rsidRDefault="00E92336" w:rsidP="00E9233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- замена ламп освещения и предохранителей</w:t>
            </w:r>
          </w:p>
        </w:tc>
        <w:tc>
          <w:tcPr>
            <w:tcW w:w="1560" w:type="dxa"/>
          </w:tcPr>
          <w:p w:rsidR="000E74EB" w:rsidRPr="00812882" w:rsidRDefault="00812882" w:rsidP="00E64CF2">
            <w:pPr>
              <w:spacing w:line="24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</w:tr>
    </w:tbl>
    <w:p w:rsidR="0010560F" w:rsidRPr="00070398" w:rsidRDefault="0010560F" w:rsidP="00070398">
      <w:pPr>
        <w:spacing w:after="0" w:line="240" w:lineRule="auto"/>
        <w:rPr>
          <w:rFonts w:ascii="Times New Roman" w:hAnsi="Times New Roman"/>
          <w:sz w:val="18"/>
          <w:szCs w:val="18"/>
          <w:highlight w:val="yellow"/>
        </w:rPr>
        <w:sectPr w:rsidR="0010560F" w:rsidRPr="00070398" w:rsidSect="00530D6F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568" w:right="851" w:bottom="1134" w:left="1701" w:header="720" w:footer="709" w:gutter="0"/>
          <w:cols w:space="720"/>
          <w:docGrid w:linePitch="360"/>
        </w:sect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lastRenderedPageBreak/>
        <w:t>3. УСЛОВИЯ РЕАЛИЗАЦИИ ПРОИЗВОДСТВЕННОЙ ПРАКТИКИ</w:t>
      </w:r>
    </w:p>
    <w:p w:rsidR="008A435B" w:rsidRPr="00070398" w:rsidRDefault="0010560F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3.1. Общие требования к организации производственной практики</w:t>
      </w:r>
      <w:r w:rsidRPr="00070398">
        <w:rPr>
          <w:rFonts w:ascii="Times New Roman" w:hAnsi="Times New Roman"/>
          <w:sz w:val="18"/>
          <w:szCs w:val="18"/>
        </w:rPr>
        <w:t xml:space="preserve">        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обучающиеся.  Направление деятельности организаций  должно соответствовать профилю подготовки обучающихся по профессии </w:t>
      </w:r>
      <w:r w:rsidR="008A435B" w:rsidRPr="00070398">
        <w:rPr>
          <w:rFonts w:ascii="Times New Roman" w:hAnsi="Times New Roman"/>
          <w:sz w:val="18"/>
          <w:szCs w:val="18"/>
        </w:rPr>
        <w:t>110800.01 Мастер сельскохозяйственного производства</w:t>
      </w:r>
    </w:p>
    <w:p w:rsidR="0010560F" w:rsidRPr="00070398" w:rsidRDefault="008A435B" w:rsidP="0007039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70398">
        <w:rPr>
          <w:rFonts w:ascii="Times New Roman" w:hAnsi="Times New Roman"/>
          <w:sz w:val="18"/>
          <w:szCs w:val="18"/>
        </w:rPr>
        <w:t>П</w:t>
      </w:r>
      <w:r w:rsidR="0010560F" w:rsidRPr="00070398">
        <w:rPr>
          <w:rFonts w:ascii="Times New Roman" w:hAnsi="Times New Roman"/>
          <w:sz w:val="18"/>
          <w:szCs w:val="18"/>
        </w:rPr>
        <w:t>роизводственная практика проводится  на рабочих местах предприятий, во время которой обучающиеся  в составе рабочих бригад самостоятельно выполняют работы, предусмотренные квалификационными характеристиками.</w:t>
      </w:r>
      <w:proofErr w:type="gramEnd"/>
    </w:p>
    <w:p w:rsidR="0010560F" w:rsidRPr="00070398" w:rsidRDefault="0010560F" w:rsidP="00070398">
      <w:pPr>
        <w:pStyle w:val="a6"/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По завершении  производственной практики проводится аттестация </w:t>
      </w:r>
      <w:proofErr w:type="gramStart"/>
      <w:r w:rsidRPr="00070398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070398">
        <w:rPr>
          <w:rFonts w:ascii="Times New Roman" w:hAnsi="Times New Roman"/>
          <w:sz w:val="18"/>
          <w:szCs w:val="18"/>
        </w:rPr>
        <w:t>. Формой аттеста</w:t>
      </w:r>
      <w:r w:rsidR="008A435B" w:rsidRPr="00070398">
        <w:rPr>
          <w:rFonts w:ascii="Times New Roman" w:hAnsi="Times New Roman"/>
          <w:sz w:val="18"/>
          <w:szCs w:val="18"/>
        </w:rPr>
        <w:t>ции является зачет</w:t>
      </w:r>
      <w:r w:rsidRPr="00070398">
        <w:rPr>
          <w:rFonts w:ascii="Times New Roman" w:hAnsi="Times New Roman"/>
          <w:sz w:val="18"/>
          <w:szCs w:val="18"/>
        </w:rPr>
        <w:t xml:space="preserve">, включающий в себя оценку </w:t>
      </w:r>
      <w:proofErr w:type="spellStart"/>
      <w:r w:rsidRPr="00070398">
        <w:rPr>
          <w:rFonts w:ascii="Times New Roman" w:hAnsi="Times New Roman"/>
          <w:sz w:val="18"/>
          <w:szCs w:val="18"/>
        </w:rPr>
        <w:t>сформированности</w:t>
      </w:r>
      <w:proofErr w:type="spellEnd"/>
      <w:r w:rsidRPr="00070398">
        <w:rPr>
          <w:rFonts w:ascii="Times New Roman" w:hAnsi="Times New Roman"/>
          <w:sz w:val="18"/>
          <w:szCs w:val="18"/>
        </w:rPr>
        <w:t xml:space="preserve">  профессиональных компетенций в рамках профессионального  модуля. </w:t>
      </w:r>
    </w:p>
    <w:p w:rsidR="0010560F" w:rsidRPr="00070398" w:rsidRDefault="0010560F" w:rsidP="0007039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3.2. Характеристика рабочих мест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3119"/>
      </w:tblGrid>
      <w:tr w:rsidR="0010560F" w:rsidRPr="00070398" w:rsidTr="00847470">
        <w:tc>
          <w:tcPr>
            <w:tcW w:w="2802" w:type="dxa"/>
          </w:tcPr>
          <w:p w:rsidR="0010560F" w:rsidRPr="00070398" w:rsidRDefault="0010560F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Наименование цехов, участков</w:t>
            </w:r>
          </w:p>
        </w:tc>
        <w:tc>
          <w:tcPr>
            <w:tcW w:w="4110" w:type="dxa"/>
          </w:tcPr>
          <w:p w:rsidR="0010560F" w:rsidRPr="00070398" w:rsidRDefault="0010560F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  <w:tc>
          <w:tcPr>
            <w:tcW w:w="3119" w:type="dxa"/>
          </w:tcPr>
          <w:p w:rsidR="0010560F" w:rsidRPr="00070398" w:rsidRDefault="0010560F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Применяемые </w:t>
            </w:r>
          </w:p>
          <w:p w:rsidR="0010560F" w:rsidRPr="00070398" w:rsidRDefault="0010560F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инструменты </w:t>
            </w:r>
          </w:p>
          <w:p w:rsidR="0010560F" w:rsidRPr="00070398" w:rsidRDefault="0010560F" w:rsidP="00070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(приспособления)</w:t>
            </w:r>
          </w:p>
        </w:tc>
      </w:tr>
      <w:tr w:rsidR="0010560F" w:rsidRPr="00070398" w:rsidTr="00847470">
        <w:tc>
          <w:tcPr>
            <w:tcW w:w="2802" w:type="dxa"/>
          </w:tcPr>
          <w:p w:rsidR="0010560F" w:rsidRPr="00070398" w:rsidRDefault="0010560F" w:rsidP="000703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070398">
              <w:rPr>
                <w:rFonts w:ascii="Times New Roman" w:hAnsi="Times New Roman"/>
                <w:sz w:val="18"/>
                <w:szCs w:val="18"/>
              </w:rPr>
              <w:t>Ак</w:t>
            </w:r>
            <w:proofErr w:type="spellEnd"/>
            <w:r w:rsidRPr="00070398">
              <w:rPr>
                <w:rFonts w:ascii="Times New Roman" w:hAnsi="Times New Roman"/>
                <w:sz w:val="18"/>
                <w:szCs w:val="18"/>
              </w:rPr>
              <w:t xml:space="preserve"> Барс </w:t>
            </w:r>
            <w:proofErr w:type="gramStart"/>
            <w:r w:rsidRPr="00070398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0703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70398">
              <w:rPr>
                <w:rFonts w:ascii="Times New Roman" w:hAnsi="Times New Roman"/>
                <w:sz w:val="18"/>
                <w:szCs w:val="18"/>
              </w:rPr>
              <w:t>естрецы</w:t>
            </w:r>
            <w:proofErr w:type="spellEnd"/>
            <w:r w:rsidRPr="0007039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10" w:type="dxa"/>
          </w:tcPr>
          <w:p w:rsidR="0010560F" w:rsidRPr="00070398" w:rsidRDefault="003D5CEF" w:rsidP="000703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МТЗ-82, МТЗ-1221,Т 150, Дт -75, СП 11, СГ-21, ПН 4-35, БДТ-3, УДА 4,5. БС 1, КСО 4, КПЕ 3,6. КЗК 10, Сз 3,6, ПК 8,5, КСМ 4, КРН 4.8, КОН 2,8. Нива-эффект, ДОН 1500, КЛАСС, КТН 1,4. БМ 6, ПТС 4, </w:t>
            </w:r>
          </w:p>
        </w:tc>
        <w:tc>
          <w:tcPr>
            <w:tcW w:w="3119" w:type="dxa"/>
          </w:tcPr>
          <w:p w:rsidR="0010560F" w:rsidRPr="00070398" w:rsidRDefault="003D5CEF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слесарный измерителҗный инструмент, спецодежда подъемный механизм</w:t>
            </w:r>
            <w:r w:rsidR="000A4F8C" w:rsidRPr="00070398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медицинская аптечка</w:t>
            </w:r>
          </w:p>
        </w:tc>
      </w:tr>
      <w:tr w:rsidR="000A4F8C" w:rsidRPr="00070398" w:rsidTr="00847470">
        <w:tc>
          <w:tcPr>
            <w:tcW w:w="2802" w:type="dxa"/>
          </w:tcPr>
          <w:p w:rsidR="000A4F8C" w:rsidRPr="00070398" w:rsidRDefault="000A4F8C" w:rsidP="000703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>ООО  ПВК «</w:t>
            </w:r>
            <w:proofErr w:type="spellStart"/>
            <w:r w:rsidRPr="00070398">
              <w:rPr>
                <w:rFonts w:ascii="Times New Roman" w:hAnsi="Times New Roman"/>
                <w:sz w:val="18"/>
                <w:szCs w:val="18"/>
              </w:rPr>
              <w:t>Ак</w:t>
            </w:r>
            <w:proofErr w:type="spellEnd"/>
            <w:r w:rsidRPr="00070398">
              <w:rPr>
                <w:rFonts w:ascii="Times New Roman" w:hAnsi="Times New Roman"/>
                <w:sz w:val="18"/>
                <w:szCs w:val="18"/>
              </w:rPr>
              <w:t>! Барс»</w:t>
            </w:r>
          </w:p>
        </w:tc>
        <w:tc>
          <w:tcPr>
            <w:tcW w:w="4110" w:type="dxa"/>
          </w:tcPr>
          <w:p w:rsidR="000A4F8C" w:rsidRPr="00070398" w:rsidRDefault="000A4F8C" w:rsidP="000703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МТЗ-82, МТЗ-1221,Т 150, Дт -75, СП 11, СГ-21, ПН 4-35, БДТ-3, УДА 4,5. БС 1, КСО 4, КПЕ 3,6. КЗК 10, Сз 3,6, ПК 8,5, КСМ 4, КРН 4.8, КОН 2,8. Нива-эффект, ДОН 1500, КЛАСС, КТН 1,4. БМ 6, ПТС 4, </w:t>
            </w:r>
          </w:p>
        </w:tc>
        <w:tc>
          <w:tcPr>
            <w:tcW w:w="3119" w:type="dxa"/>
          </w:tcPr>
          <w:p w:rsidR="000A4F8C" w:rsidRPr="00070398" w:rsidRDefault="000A4F8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слесарный измерителҗный инструмент, спецодежда подъемный механизм медицинская аптечка</w:t>
            </w:r>
          </w:p>
        </w:tc>
      </w:tr>
      <w:tr w:rsidR="000A4F8C" w:rsidRPr="00070398" w:rsidTr="00847470">
        <w:tc>
          <w:tcPr>
            <w:tcW w:w="2802" w:type="dxa"/>
          </w:tcPr>
          <w:p w:rsidR="000A4F8C" w:rsidRPr="00070398" w:rsidRDefault="000A4F8C" w:rsidP="000703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070398">
              <w:rPr>
                <w:rFonts w:ascii="Times New Roman" w:hAnsi="Times New Roman"/>
                <w:sz w:val="18"/>
                <w:szCs w:val="18"/>
              </w:rPr>
              <w:t>Продкорпорация</w:t>
            </w:r>
            <w:proofErr w:type="spellEnd"/>
          </w:p>
          <w:p w:rsidR="000A4F8C" w:rsidRPr="00070398" w:rsidRDefault="000A4F8C" w:rsidP="000703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” </w:t>
            </w:r>
            <w:proofErr w:type="spellStart"/>
            <w:r w:rsidRPr="00070398">
              <w:rPr>
                <w:rFonts w:ascii="Times New Roman" w:hAnsi="Times New Roman"/>
                <w:sz w:val="18"/>
                <w:szCs w:val="18"/>
              </w:rPr>
              <w:t>Рацин</w:t>
            </w:r>
            <w:proofErr w:type="spellEnd"/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”</w:t>
            </w:r>
          </w:p>
        </w:tc>
        <w:tc>
          <w:tcPr>
            <w:tcW w:w="4110" w:type="dxa"/>
          </w:tcPr>
          <w:p w:rsidR="000A4F8C" w:rsidRPr="00070398" w:rsidRDefault="000A4F8C" w:rsidP="000703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МТЗ-82, МТЗ-1221,Т 150, Дт -75, СП 11, СГ-21, ПН 4-35, БДТ-3, УДА 4,5. БС 1, КСО 4, КПЕ 3,6. КЗК 10, Сз 3,6, ПК 8,5, КСМ 4, КРН 4.8, КОН 2,8. Нива-эффект, ДОН 1500, КЛАСС, КТН 1,4. БМ 6, ПТС 4, </w:t>
            </w:r>
          </w:p>
        </w:tc>
        <w:tc>
          <w:tcPr>
            <w:tcW w:w="3119" w:type="dxa"/>
          </w:tcPr>
          <w:p w:rsidR="000A4F8C" w:rsidRPr="00070398" w:rsidRDefault="000A4F8C" w:rsidP="00070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0398">
              <w:rPr>
                <w:rFonts w:ascii="Times New Roman" w:hAnsi="Times New Roman"/>
                <w:sz w:val="18"/>
                <w:szCs w:val="18"/>
                <w:lang w:val="tt-RU"/>
              </w:rPr>
              <w:t>слесарный измерителҗный инструмент, спецодежда подъемный механизм медицинская аптечка</w:t>
            </w:r>
          </w:p>
        </w:tc>
      </w:tr>
    </w:tbl>
    <w:p w:rsidR="008A435B" w:rsidRPr="00070398" w:rsidRDefault="008A435B" w:rsidP="00070398">
      <w:pPr>
        <w:spacing w:after="0" w:line="240" w:lineRule="auto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jc w:val="both"/>
        <w:rPr>
          <w:rFonts w:ascii="Times New Roman" w:hAnsi="Times New Roman"/>
          <w:b/>
          <w:caps/>
          <w:sz w:val="18"/>
          <w:szCs w:val="18"/>
        </w:rPr>
      </w:pPr>
      <w:r w:rsidRPr="00070398">
        <w:rPr>
          <w:rFonts w:ascii="Times New Roman" w:hAnsi="Times New Roman"/>
          <w:b/>
          <w:caps/>
          <w:sz w:val="18"/>
          <w:szCs w:val="18"/>
        </w:rPr>
        <w:t>4. КОНТРОЛЬ И ОЦЕНКА РЕЗУЛЬТАТОВ ОСВОЕНИЯ ПРОГРАММЫ ПРОИЗВОДСТВЕННОЙ ПРАКТИКИ</w:t>
      </w:r>
    </w:p>
    <w:p w:rsidR="0010560F" w:rsidRPr="00070398" w:rsidRDefault="0010560F" w:rsidP="0007039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Контроль и оценка результатов освоения программы производственной практики - осуществляется мастером производственного обучения,  старшим мастером и заместителем директ</w:t>
      </w:r>
      <w:r w:rsidR="008A435B" w:rsidRPr="00070398">
        <w:rPr>
          <w:rFonts w:ascii="Times New Roman" w:hAnsi="Times New Roman"/>
          <w:sz w:val="18"/>
          <w:szCs w:val="18"/>
        </w:rPr>
        <w:t>ора по учебно-производственной работе</w:t>
      </w:r>
      <w:r w:rsidRPr="00070398">
        <w:rPr>
          <w:rFonts w:ascii="Times New Roman" w:hAnsi="Times New Roman"/>
          <w:sz w:val="18"/>
          <w:szCs w:val="18"/>
        </w:rPr>
        <w:t xml:space="preserve"> в  процессе проведения занятий, а также выполнения </w:t>
      </w:r>
      <w:proofErr w:type="gramStart"/>
      <w:r w:rsidRPr="00070398">
        <w:rPr>
          <w:rFonts w:ascii="Times New Roman" w:hAnsi="Times New Roman"/>
          <w:sz w:val="18"/>
          <w:szCs w:val="18"/>
        </w:rPr>
        <w:t>обучающимися</w:t>
      </w:r>
      <w:proofErr w:type="gramEnd"/>
      <w:r w:rsidRPr="00070398">
        <w:rPr>
          <w:rFonts w:ascii="Times New Roman" w:hAnsi="Times New Roman"/>
          <w:sz w:val="18"/>
          <w:szCs w:val="18"/>
        </w:rPr>
        <w:t xml:space="preserve"> производственных заданий.   Формами  контроля и одновременно оценкой </w:t>
      </w:r>
      <w:proofErr w:type="spellStart"/>
      <w:r w:rsidRPr="00070398">
        <w:rPr>
          <w:rFonts w:ascii="Times New Roman" w:hAnsi="Times New Roman"/>
          <w:sz w:val="18"/>
          <w:szCs w:val="18"/>
        </w:rPr>
        <w:t>сформированности</w:t>
      </w:r>
      <w:proofErr w:type="spellEnd"/>
      <w:r w:rsidRPr="00070398">
        <w:rPr>
          <w:rFonts w:ascii="Times New Roman" w:hAnsi="Times New Roman"/>
          <w:sz w:val="18"/>
          <w:szCs w:val="18"/>
        </w:rPr>
        <w:t xml:space="preserve">  профессиональных и общих компетенций по итогам изучения профессионального модуля и в целом по профессии являются дневник производственной практики, отчет </w:t>
      </w:r>
      <w:proofErr w:type="gramStart"/>
      <w:r w:rsidRPr="00070398">
        <w:rPr>
          <w:rFonts w:ascii="Times New Roman" w:hAnsi="Times New Roman"/>
          <w:sz w:val="18"/>
          <w:szCs w:val="18"/>
        </w:rPr>
        <w:t>по</w:t>
      </w:r>
      <w:proofErr w:type="gramEnd"/>
      <w:r w:rsidRPr="0007039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70398">
        <w:rPr>
          <w:rFonts w:ascii="Times New Roman" w:hAnsi="Times New Roman"/>
          <w:sz w:val="18"/>
          <w:szCs w:val="18"/>
        </w:rPr>
        <w:t>производственно</w:t>
      </w:r>
      <w:r w:rsidR="008C64B1" w:rsidRPr="00070398">
        <w:rPr>
          <w:rFonts w:ascii="Times New Roman" w:hAnsi="Times New Roman"/>
          <w:sz w:val="18"/>
          <w:szCs w:val="18"/>
        </w:rPr>
        <w:t>й</w:t>
      </w:r>
      <w:proofErr w:type="gramEnd"/>
      <w:r w:rsidR="008C64B1" w:rsidRPr="00070398">
        <w:rPr>
          <w:rFonts w:ascii="Times New Roman" w:hAnsi="Times New Roman"/>
          <w:sz w:val="18"/>
          <w:szCs w:val="18"/>
        </w:rPr>
        <w:t xml:space="preserve"> практики, производственную характеристику  и </w:t>
      </w:r>
      <w:proofErr w:type="spellStart"/>
      <w:r w:rsidR="008C64B1" w:rsidRPr="00070398">
        <w:rPr>
          <w:rFonts w:ascii="Times New Roman" w:hAnsi="Times New Roman"/>
          <w:sz w:val="18"/>
          <w:szCs w:val="18"/>
        </w:rPr>
        <w:t>портфолио</w:t>
      </w:r>
      <w:proofErr w:type="spellEnd"/>
      <w:r w:rsidR="008C64B1" w:rsidRPr="00070398">
        <w:rPr>
          <w:rFonts w:ascii="Times New Roman" w:hAnsi="Times New Roman"/>
          <w:sz w:val="18"/>
          <w:szCs w:val="18"/>
        </w:rPr>
        <w:t xml:space="preserve"> обучающегося</w:t>
      </w:r>
      <w:r w:rsidRPr="00070398">
        <w:rPr>
          <w:rFonts w:ascii="Times New Roman" w:hAnsi="Times New Roman"/>
          <w:sz w:val="18"/>
          <w:szCs w:val="18"/>
        </w:rPr>
        <w:t xml:space="preserve">.  </w:t>
      </w:r>
    </w:p>
    <w:p w:rsidR="0010560F" w:rsidRPr="00070398" w:rsidRDefault="0010560F" w:rsidP="00070398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rPr>
          <w:b/>
          <w:caps/>
          <w:sz w:val="18"/>
          <w:szCs w:val="18"/>
        </w:rPr>
      </w:pPr>
    </w:p>
    <w:p w:rsidR="008C64B1" w:rsidRPr="00070398" w:rsidRDefault="0010560F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caps/>
          <w:sz w:val="18"/>
          <w:szCs w:val="18"/>
        </w:rPr>
      </w:pPr>
      <w:r w:rsidRPr="00070398">
        <w:rPr>
          <w:rFonts w:ascii="Times New Roman" w:hAnsi="Times New Roman"/>
          <w:b/>
          <w:caps/>
          <w:sz w:val="18"/>
          <w:szCs w:val="18"/>
        </w:rPr>
        <w:t xml:space="preserve">5.  КВАЛИФИКАЦИОННАЯ ХАРАКТЕРИСТИКА ПРОФЕССИИ </w:t>
      </w:r>
    </w:p>
    <w:p w:rsidR="008C64B1" w:rsidRPr="00070398" w:rsidRDefault="008C64B1" w:rsidP="0007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110800.01 Мастер сельскохозяйственного производства</w:t>
      </w:r>
    </w:p>
    <w:p w:rsidR="0010560F" w:rsidRPr="00070398" w:rsidRDefault="0010560F" w:rsidP="00070398">
      <w:pPr>
        <w:numPr>
          <w:ilvl w:val="0"/>
          <w:numId w:val="1"/>
        </w:num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070398">
        <w:rPr>
          <w:rFonts w:ascii="Times New Roman" w:hAnsi="Times New Roman"/>
          <w:b/>
          <w:bCs/>
          <w:i/>
          <w:sz w:val="18"/>
          <w:szCs w:val="18"/>
        </w:rPr>
        <w:t>Квалификация:</w:t>
      </w:r>
    </w:p>
    <w:p w:rsidR="0010560F" w:rsidRPr="00070398" w:rsidRDefault="00253E87" w:rsidP="0007039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0398">
        <w:rPr>
          <w:rFonts w:ascii="Times New Roman" w:eastAsia="Times New Roman" w:hAnsi="Times New Roman"/>
          <w:sz w:val="18"/>
          <w:szCs w:val="18"/>
          <w:lang w:eastAsia="ru-RU"/>
        </w:rPr>
        <w:t>Слесарь по ремонту сельскохозяйственных машин и оборудования</w:t>
      </w:r>
      <w:r w:rsidRPr="00070398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2</w:t>
      </w:r>
      <w:r w:rsidR="0010560F" w:rsidRPr="00070398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разряда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Должен уметь: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 в соответствии с требованиями агротехники и интенсивных технологий производства;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комплектовать машинно-тракторные агрегаты для проведения агротехнических работ в сельском хозяйстве;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выполнять технологические операции по регулировке машин и механизмов;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перевозить грузы на тракторных прицепах, контролировать погрузку, размещение и закрепление на них перевозимого груза;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- самостоятельно выполнять работы средней сложности по периодическому техническому обслуживанию тракторов и </w:t>
      </w:r>
      <w:proofErr w:type="spellStart"/>
      <w:r w:rsidRPr="00070398">
        <w:rPr>
          <w:rFonts w:ascii="Times New Roman" w:hAnsi="Times New Roman"/>
          <w:sz w:val="18"/>
          <w:szCs w:val="18"/>
        </w:rPr>
        <w:t>агрегатируемых</w:t>
      </w:r>
      <w:proofErr w:type="spellEnd"/>
      <w:r w:rsidRPr="00070398">
        <w:rPr>
          <w:rFonts w:ascii="Times New Roman" w:hAnsi="Times New Roman"/>
          <w:sz w:val="18"/>
          <w:szCs w:val="18"/>
        </w:rPr>
        <w:t xml:space="preserve"> с ними сельскохозяйственных машин, зерновых и специализированных комбайнов с применением современных средств технического обслуживания;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выявлять несложные неисправности тракторов и сельскохозяйственных машин, зерновых и специальных комбайнов и самостоятельно выполнять работы по их устранению;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выполнять под руководством работы по подготовке, установке на хранение и снятию с хранения машин, в соответствии с требованиями нормативно-технической документации;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оформлять первичную документацию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bCs/>
          <w:sz w:val="18"/>
          <w:szCs w:val="18"/>
        </w:rPr>
        <w:t>Должен знать: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правила выполнения агротехнических и агрохимических работ машинно-тракторными агрегатами в соответствии с требованиями агротехники и интенсивных технологий производства;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методы и приемы выполнения этих работ;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 xml:space="preserve">- устройство, принцип действия и регулировки </w:t>
      </w:r>
      <w:proofErr w:type="gramStart"/>
      <w:r w:rsidRPr="00070398">
        <w:rPr>
          <w:rFonts w:ascii="Times New Roman" w:hAnsi="Times New Roman"/>
          <w:sz w:val="18"/>
          <w:szCs w:val="18"/>
        </w:rPr>
        <w:t>тракторов</w:t>
      </w:r>
      <w:proofErr w:type="gramEnd"/>
      <w:r w:rsidRPr="00070398">
        <w:rPr>
          <w:rFonts w:ascii="Times New Roman" w:hAnsi="Times New Roman"/>
          <w:sz w:val="18"/>
          <w:szCs w:val="18"/>
        </w:rPr>
        <w:t xml:space="preserve"> основных марок;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принцип действия, устройство, технические и технологические принципы регулировки сельскохозяйственных машин;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правила комплектования машинно-тракторных агрегатов в растениеводстве и животноводстве;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средства и виды технического обслуживания тракторов и сельскохозяйственных машин;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содержание и правила оформления первичной документации;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правовые и организационные основы охраны труда;</w:t>
      </w:r>
    </w:p>
    <w:p w:rsidR="00847470" w:rsidRPr="00070398" w:rsidRDefault="00847470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t>- правила гигиены и производственной санитарии;</w:t>
      </w:r>
    </w:p>
    <w:p w:rsidR="0010560F" w:rsidRPr="00070398" w:rsidRDefault="00847470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sz w:val="18"/>
          <w:szCs w:val="18"/>
        </w:rPr>
        <w:lastRenderedPageBreak/>
        <w:t xml:space="preserve">- требования техники безопасности и правила пожарной безопасности при работе на тракторах и сельскохозяйственных </w:t>
      </w:r>
      <w:proofErr w:type="spellStart"/>
      <w:r w:rsidRPr="00070398">
        <w:rPr>
          <w:rFonts w:ascii="Times New Roman" w:hAnsi="Times New Roman"/>
          <w:sz w:val="18"/>
          <w:szCs w:val="18"/>
        </w:rPr>
        <w:t>машинах</w:t>
      </w:r>
      <w:r w:rsidR="0010560F" w:rsidRPr="00070398">
        <w:rPr>
          <w:rFonts w:ascii="Times New Roman" w:hAnsi="Times New Roman"/>
          <w:sz w:val="18"/>
          <w:szCs w:val="18"/>
        </w:rPr>
        <w:t>деталей</w:t>
      </w:r>
      <w:proofErr w:type="spellEnd"/>
      <w:r w:rsidR="0010560F" w:rsidRPr="00070398">
        <w:rPr>
          <w:rFonts w:ascii="Times New Roman" w:hAnsi="Times New Roman"/>
          <w:sz w:val="18"/>
          <w:szCs w:val="18"/>
        </w:rPr>
        <w:t xml:space="preserve"> с соблюдением заданного режима.</w:t>
      </w:r>
    </w:p>
    <w:p w:rsidR="00253E87" w:rsidRPr="00070398" w:rsidRDefault="00253E87" w:rsidP="00070398">
      <w:pPr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070398">
        <w:rPr>
          <w:rFonts w:ascii="Times New Roman" w:hAnsi="Times New Roman"/>
          <w:b/>
          <w:bCs/>
          <w:i/>
          <w:sz w:val="18"/>
          <w:szCs w:val="18"/>
        </w:rPr>
        <w:t>Квалификация:</w:t>
      </w:r>
    </w:p>
    <w:p w:rsidR="00253E87" w:rsidRPr="00070398" w:rsidRDefault="00253E87" w:rsidP="00070398">
      <w:pPr>
        <w:spacing w:after="0" w:line="240" w:lineRule="auto"/>
        <w:rPr>
          <w:rFonts w:ascii="Times New Roman" w:hAnsi="Times New Roman"/>
          <w:b/>
          <w:bCs/>
          <w:i/>
          <w:color w:val="FF0000"/>
          <w:sz w:val="18"/>
          <w:szCs w:val="18"/>
        </w:rPr>
      </w:pPr>
      <w:r w:rsidRPr="00070398">
        <w:rPr>
          <w:rFonts w:ascii="Times New Roman" w:eastAsia="Times New Roman" w:hAnsi="Times New Roman"/>
          <w:sz w:val="18"/>
          <w:szCs w:val="18"/>
          <w:lang w:eastAsia="ru-RU"/>
        </w:rPr>
        <w:t>Слесарь по ремонту сельскохозяйственных машин и оборудования</w:t>
      </w:r>
      <w:r w:rsidRPr="00070398">
        <w:rPr>
          <w:rFonts w:ascii="Times New Roman" w:hAnsi="Times New Roman"/>
          <w:b/>
          <w:bCs/>
          <w:i/>
          <w:color w:val="FF0000"/>
          <w:sz w:val="18"/>
          <w:szCs w:val="18"/>
        </w:rPr>
        <w:t>3 разряда</w:t>
      </w:r>
    </w:p>
    <w:p w:rsidR="00253E87" w:rsidRPr="00070398" w:rsidRDefault="00253E87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0398">
        <w:rPr>
          <w:rFonts w:ascii="Times New Roman" w:hAnsi="Times New Roman"/>
          <w:b/>
          <w:sz w:val="18"/>
          <w:szCs w:val="18"/>
        </w:rPr>
        <w:t>Должен уметь:</w:t>
      </w:r>
    </w:p>
    <w:p w:rsidR="00253E87" w:rsidRPr="00070398" w:rsidRDefault="00253E87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3E87" w:rsidRPr="00070398" w:rsidRDefault="00253E87" w:rsidP="000703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0398">
        <w:rPr>
          <w:rFonts w:ascii="Times New Roman" w:hAnsi="Times New Roman"/>
          <w:b/>
          <w:bCs/>
          <w:sz w:val="18"/>
          <w:szCs w:val="18"/>
        </w:rPr>
        <w:t>Должен знать:</w:t>
      </w:r>
    </w:p>
    <w:p w:rsidR="00253E87" w:rsidRPr="00070398" w:rsidRDefault="00253E87" w:rsidP="0007039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3E87" w:rsidRPr="00070398" w:rsidRDefault="00253E87" w:rsidP="0007039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560F" w:rsidRPr="00070398" w:rsidRDefault="0010560F" w:rsidP="00070398">
      <w:pPr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sectPr w:rsidR="0010560F" w:rsidRPr="00070398" w:rsidSect="00447E56"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40" w:rsidRDefault="009F6B40" w:rsidP="009F6B40">
      <w:pPr>
        <w:spacing w:after="0" w:line="240" w:lineRule="auto"/>
      </w:pPr>
      <w:r>
        <w:separator/>
      </w:r>
    </w:p>
  </w:endnote>
  <w:endnote w:type="continuationSeparator" w:id="1">
    <w:p w:rsidR="009F6B40" w:rsidRDefault="009F6B40" w:rsidP="009F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B7" w:rsidRDefault="008128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B7" w:rsidRDefault="00B16F8E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546.7pt;margin-top:.05pt;width:5.65pt;height:13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HMigIAABoFAAAOAAAAZHJzL2Uyb0RvYy54bWysVNuO2yAQfa/Uf0C8Z22nzia24qw22aaq&#10;tL1Iu/0AgnGMioECib2t+u8dIM5u2p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" stroked="f">
          <v:fill opacity="0"/>
          <v:textbox inset="0,0,0,0">
            <w:txbxContent>
              <w:p w:rsidR="00353CB7" w:rsidRDefault="00B16F8E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E11C9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12882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B7" w:rsidRDefault="0081288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B7" w:rsidRDefault="0081288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B7" w:rsidRDefault="00B16F8E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9.15pt;margin-top:.05pt;width:11.65pt;height:13.4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" stroked="f">
          <v:fill opacity="0"/>
          <v:textbox inset="0,0,0,0">
            <w:txbxContent>
              <w:p w:rsidR="00353CB7" w:rsidRDefault="00B16F8E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E11C9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12882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B7" w:rsidRDefault="0081288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B7" w:rsidRDefault="0081288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B7" w:rsidRDefault="00B16F8E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79.15pt;margin-top:.05pt;width:11.6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" stroked="f">
          <v:fill opacity="0"/>
          <v:textbox inset="0,0,0,0">
            <w:txbxContent>
              <w:p w:rsidR="00353CB7" w:rsidRDefault="00B16F8E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E11C9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12882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B7" w:rsidRDefault="008128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40" w:rsidRDefault="009F6B40" w:rsidP="009F6B40">
      <w:pPr>
        <w:spacing w:after="0" w:line="240" w:lineRule="auto"/>
      </w:pPr>
      <w:r>
        <w:separator/>
      </w:r>
    </w:p>
  </w:footnote>
  <w:footnote w:type="continuationSeparator" w:id="1">
    <w:p w:rsidR="009F6B40" w:rsidRDefault="009F6B40" w:rsidP="009F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2294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/>
        <w:i w:val="0"/>
        <w:sz w:val="28"/>
        <w:szCs w:val="28"/>
      </w:rPr>
    </w:lvl>
  </w:abstractNum>
  <w:abstractNum w:abstractNumId="3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5">
    <w:nsid w:val="14704373"/>
    <w:multiLevelType w:val="hybridMultilevel"/>
    <w:tmpl w:val="7754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8341A"/>
    <w:multiLevelType w:val="hybridMultilevel"/>
    <w:tmpl w:val="06DC9D7C"/>
    <w:lvl w:ilvl="0" w:tplc="4F886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CFF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AA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A4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20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ED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EC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4A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2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84964"/>
    <w:multiLevelType w:val="hybridMultilevel"/>
    <w:tmpl w:val="D6D65396"/>
    <w:lvl w:ilvl="0" w:tplc="FA788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EC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2E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4E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A5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AB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D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EF4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EE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83E33"/>
    <w:multiLevelType w:val="hybridMultilevel"/>
    <w:tmpl w:val="D3D4F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685E89"/>
    <w:multiLevelType w:val="hybridMultilevel"/>
    <w:tmpl w:val="4AA4E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CE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C5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84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AF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0A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6D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8D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74634"/>
    <w:multiLevelType w:val="hybridMultilevel"/>
    <w:tmpl w:val="002A9624"/>
    <w:lvl w:ilvl="0" w:tplc="67AED6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003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20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6E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0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85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23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6B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29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057A8"/>
    <w:multiLevelType w:val="multilevel"/>
    <w:tmpl w:val="A1A2336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D173F04"/>
    <w:multiLevelType w:val="hybridMultilevel"/>
    <w:tmpl w:val="59D6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0560F"/>
    <w:rsid w:val="00070398"/>
    <w:rsid w:val="000A4F8C"/>
    <w:rsid w:val="000E657E"/>
    <w:rsid w:val="000E74EB"/>
    <w:rsid w:val="0010560F"/>
    <w:rsid w:val="00253E87"/>
    <w:rsid w:val="003D5CEF"/>
    <w:rsid w:val="00523CC0"/>
    <w:rsid w:val="00530D6F"/>
    <w:rsid w:val="005572C1"/>
    <w:rsid w:val="005D5D9A"/>
    <w:rsid w:val="00607C9C"/>
    <w:rsid w:val="00812882"/>
    <w:rsid w:val="00847470"/>
    <w:rsid w:val="00863123"/>
    <w:rsid w:val="008A435B"/>
    <w:rsid w:val="008C64B1"/>
    <w:rsid w:val="008E22AF"/>
    <w:rsid w:val="00913D90"/>
    <w:rsid w:val="009304EA"/>
    <w:rsid w:val="009A0244"/>
    <w:rsid w:val="009A5F24"/>
    <w:rsid w:val="009F6B40"/>
    <w:rsid w:val="00A71F3E"/>
    <w:rsid w:val="00B16F8E"/>
    <w:rsid w:val="00BF182E"/>
    <w:rsid w:val="00C34DCB"/>
    <w:rsid w:val="00CF2BA2"/>
    <w:rsid w:val="00D72DE0"/>
    <w:rsid w:val="00D7349C"/>
    <w:rsid w:val="00E11C9A"/>
    <w:rsid w:val="00E92336"/>
    <w:rsid w:val="00EC0FC8"/>
    <w:rsid w:val="00EC7D7C"/>
    <w:rsid w:val="00F32CB8"/>
    <w:rsid w:val="00F774C6"/>
    <w:rsid w:val="00FB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560F"/>
    <w:pPr>
      <w:keepNext/>
      <w:tabs>
        <w:tab w:val="num" w:pos="432"/>
      </w:tabs>
      <w:suppressAutoHyphens/>
      <w:autoSpaceDE w:val="0"/>
      <w:spacing w:after="0" w:line="240" w:lineRule="auto"/>
      <w:ind w:left="716" w:hanging="432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56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uiPriority w:val="99"/>
    <w:rsid w:val="0010560F"/>
    <w:rPr>
      <w:rFonts w:cs="Times New Roman"/>
    </w:rPr>
  </w:style>
  <w:style w:type="paragraph" w:styleId="a4">
    <w:name w:val="footer"/>
    <w:basedOn w:val="a"/>
    <w:link w:val="a5"/>
    <w:uiPriority w:val="99"/>
    <w:rsid w:val="001056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1056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0560F"/>
    <w:pPr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105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070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7039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70398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Emphasis"/>
    <w:uiPriority w:val="20"/>
    <w:qFormat/>
    <w:rsid w:val="00070398"/>
    <w:rPr>
      <w:i/>
      <w:iCs/>
    </w:rPr>
  </w:style>
  <w:style w:type="paragraph" w:styleId="2">
    <w:name w:val="List 2"/>
    <w:basedOn w:val="a"/>
    <w:rsid w:val="0007039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E7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560F"/>
    <w:pPr>
      <w:keepNext/>
      <w:tabs>
        <w:tab w:val="num" w:pos="432"/>
      </w:tabs>
      <w:suppressAutoHyphens/>
      <w:autoSpaceDE w:val="0"/>
      <w:spacing w:after="0" w:line="240" w:lineRule="auto"/>
      <w:ind w:left="716" w:hanging="432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56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uiPriority w:val="99"/>
    <w:rsid w:val="0010560F"/>
    <w:rPr>
      <w:rFonts w:cs="Times New Roman"/>
    </w:rPr>
  </w:style>
  <w:style w:type="paragraph" w:styleId="a4">
    <w:name w:val="footer"/>
    <w:basedOn w:val="a"/>
    <w:link w:val="a5"/>
    <w:uiPriority w:val="99"/>
    <w:rsid w:val="001056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1056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10560F"/>
    <w:pPr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105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Admin</cp:lastModifiedBy>
  <cp:revision>3</cp:revision>
  <dcterms:created xsi:type="dcterms:W3CDTF">2013-11-21T05:06:00Z</dcterms:created>
  <dcterms:modified xsi:type="dcterms:W3CDTF">2013-11-26T14:41:00Z</dcterms:modified>
</cp:coreProperties>
</file>