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1642"/>
        <w:gridCol w:w="648"/>
        <w:gridCol w:w="1430"/>
        <w:gridCol w:w="2242"/>
        <w:gridCol w:w="2410"/>
        <w:gridCol w:w="1920"/>
        <w:gridCol w:w="1296"/>
        <w:gridCol w:w="1339"/>
        <w:gridCol w:w="557"/>
        <w:gridCol w:w="600"/>
      </w:tblGrid>
      <w:tr w:rsidR="00C06F1C" w:rsidTr="003D3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№</w:t>
            </w:r>
          </w:p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урока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Тема урока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Кол-во</w:t>
            </w:r>
          </w:p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часов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Тип урока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Элементы содержания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Вид</w:t>
            </w:r>
          </w:p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контроля,</w:t>
            </w:r>
          </w:p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измерители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Элементы</w:t>
            </w:r>
          </w:p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дополни</w:t>
            </w:r>
            <w:r w:rsidRPr="00C06F1C">
              <w:rPr>
                <w:iCs/>
                <w:sz w:val="22"/>
                <w:szCs w:val="22"/>
              </w:rPr>
              <w:softHyphen/>
            </w:r>
          </w:p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тельного</w:t>
            </w:r>
          </w:p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содержания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Домашнее</w:t>
            </w:r>
          </w:p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задание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Дата</w:t>
            </w:r>
          </w:p>
        </w:tc>
      </w:tr>
      <w:tr w:rsidR="00C06F1C" w:rsidTr="003D3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план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факт</w:t>
            </w:r>
          </w:p>
        </w:tc>
      </w:tr>
      <w:tr w:rsidR="00C06F1C" w:rsidTr="003D3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11</w:t>
            </w:r>
          </w:p>
        </w:tc>
      </w:tr>
      <w:tr w:rsidR="00C06F1C" w:rsidTr="003D3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45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Мир образов вокальной и инструментальной музыки</w:t>
            </w:r>
          </w:p>
        </w:tc>
      </w:tr>
      <w:tr w:rsidR="00C06F1C" w:rsidTr="003D3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Удивительный мир музыкаль</w:t>
            </w:r>
            <w:r w:rsidRPr="00C06F1C">
              <w:rPr>
                <w:iCs/>
                <w:sz w:val="22"/>
                <w:szCs w:val="22"/>
              </w:rPr>
              <w:softHyphen/>
              <w:t>ных образов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Вводный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Что роднит музыкаль</w:t>
            </w:r>
            <w:r w:rsidRPr="00C06F1C">
              <w:rPr>
                <w:iCs/>
                <w:sz w:val="22"/>
                <w:szCs w:val="22"/>
              </w:rPr>
              <w:softHyphen/>
              <w:t xml:space="preserve">ную и разговорную речь? (Интонация.) </w:t>
            </w:r>
            <w:r w:rsidRPr="007445E3">
              <w:rPr>
                <w:i/>
                <w:iCs/>
                <w:sz w:val="22"/>
                <w:szCs w:val="22"/>
              </w:rPr>
              <w:t>Мелодия</w:t>
            </w:r>
            <w:r w:rsidRPr="00C06F1C">
              <w:rPr>
                <w:iCs/>
                <w:sz w:val="22"/>
                <w:szCs w:val="22"/>
              </w:rPr>
              <w:t xml:space="preserve"> - душа му</w:t>
            </w:r>
            <w:r w:rsidRPr="00C06F1C">
              <w:rPr>
                <w:iCs/>
                <w:sz w:val="22"/>
                <w:szCs w:val="22"/>
              </w:rPr>
              <w:softHyphen/>
              <w:t>зыки.</w:t>
            </w:r>
          </w:p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7445E3">
              <w:rPr>
                <w:i/>
                <w:iCs/>
                <w:sz w:val="22"/>
                <w:szCs w:val="22"/>
              </w:rPr>
              <w:t>Музыкальный образ</w:t>
            </w:r>
            <w:r w:rsidRPr="00C06F1C">
              <w:rPr>
                <w:iCs/>
                <w:sz w:val="22"/>
                <w:szCs w:val="22"/>
              </w:rPr>
              <w:t xml:space="preserve"> - это живое обобщен</w:t>
            </w:r>
            <w:r w:rsidRPr="00C06F1C">
              <w:rPr>
                <w:iCs/>
                <w:sz w:val="22"/>
                <w:szCs w:val="22"/>
              </w:rPr>
              <w:softHyphen/>
              <w:t>ное представление о действительности, выраженное в музы</w:t>
            </w:r>
            <w:r w:rsidRPr="00C06F1C">
              <w:rPr>
                <w:iCs/>
                <w:sz w:val="22"/>
                <w:szCs w:val="22"/>
              </w:rPr>
              <w:softHyphen/>
              <w:t>кальных интонациях. Классификация музы</w:t>
            </w:r>
            <w:r w:rsidRPr="00C06F1C">
              <w:rPr>
                <w:iCs/>
                <w:sz w:val="22"/>
                <w:szCs w:val="22"/>
              </w:rPr>
              <w:softHyphen/>
              <w:t xml:space="preserve">кальных жанров: </w:t>
            </w:r>
            <w:r w:rsidRPr="007445E3">
              <w:rPr>
                <w:i/>
                <w:iCs/>
                <w:sz w:val="22"/>
                <w:szCs w:val="22"/>
              </w:rPr>
              <w:t>во</w:t>
            </w:r>
            <w:r w:rsidRPr="007445E3">
              <w:rPr>
                <w:i/>
                <w:iCs/>
                <w:sz w:val="22"/>
                <w:szCs w:val="22"/>
              </w:rPr>
              <w:softHyphen/>
              <w:t>кальная, инструмен</w:t>
            </w:r>
            <w:r w:rsidRPr="007445E3">
              <w:rPr>
                <w:i/>
                <w:iCs/>
                <w:sz w:val="22"/>
                <w:szCs w:val="22"/>
              </w:rPr>
              <w:softHyphen/>
              <w:t>тальная 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7445E3">
              <w:rPr>
                <w:b/>
                <w:iCs/>
                <w:sz w:val="22"/>
                <w:szCs w:val="22"/>
              </w:rPr>
              <w:t>Знать</w:t>
            </w:r>
            <w:r w:rsidRPr="00C06F1C">
              <w:rPr>
                <w:iCs/>
                <w:sz w:val="22"/>
                <w:szCs w:val="22"/>
              </w:rPr>
              <w:t>, что роднит му</w:t>
            </w:r>
            <w:r w:rsidRPr="00C06F1C">
              <w:rPr>
                <w:iCs/>
                <w:sz w:val="22"/>
                <w:szCs w:val="22"/>
              </w:rPr>
              <w:softHyphen/>
              <w:t>зыку и разговорную речь; классификацию музыкальных жанров. Уметь приводить при</w:t>
            </w:r>
            <w:r w:rsidRPr="00C06F1C">
              <w:rPr>
                <w:iCs/>
                <w:sz w:val="22"/>
                <w:szCs w:val="22"/>
              </w:rPr>
              <w:softHyphen/>
              <w:t>меры различных музы</w:t>
            </w:r>
            <w:r w:rsidRPr="00C06F1C">
              <w:rPr>
                <w:iCs/>
                <w:sz w:val="22"/>
                <w:szCs w:val="22"/>
              </w:rPr>
              <w:softHyphen/>
              <w:t>кальных образов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Беседа.</w:t>
            </w:r>
          </w:p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Слушание музыки. Хоровое пение. Устный контроль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723F0B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 xml:space="preserve">Мир </w:t>
            </w:r>
            <w:r w:rsidR="00723F0B">
              <w:rPr>
                <w:iCs/>
                <w:sz w:val="22"/>
                <w:szCs w:val="22"/>
              </w:rPr>
              <w:t xml:space="preserve"> песенных </w:t>
            </w:r>
            <w:r w:rsidRPr="00C06F1C">
              <w:rPr>
                <w:iCs/>
                <w:sz w:val="22"/>
                <w:szCs w:val="22"/>
              </w:rPr>
              <w:t>обра</w:t>
            </w:r>
            <w:r w:rsidRPr="00C06F1C">
              <w:rPr>
                <w:iCs/>
                <w:sz w:val="22"/>
                <w:szCs w:val="22"/>
              </w:rPr>
              <w:softHyphen/>
              <w:t xml:space="preserve">зов </w:t>
            </w:r>
            <w:r w:rsidR="00723F0B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Подготовить сообщение на тему «Лирические образы в русской музыке и по</w:t>
            </w:r>
            <w:r w:rsidRPr="00C06F1C">
              <w:rPr>
                <w:iCs/>
                <w:sz w:val="22"/>
                <w:szCs w:val="22"/>
              </w:rPr>
              <w:softHyphen/>
              <w:t>эзии»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1C" w:rsidRPr="00C06F1C" w:rsidRDefault="00DE72AD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2.09-9.09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</w:tr>
      <w:tr w:rsidR="00C06F1C" w:rsidTr="00113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Образы роман</w:t>
            </w:r>
            <w:r w:rsidRPr="00C06F1C">
              <w:rPr>
                <w:iCs/>
                <w:sz w:val="22"/>
                <w:szCs w:val="22"/>
              </w:rPr>
              <w:softHyphen/>
              <w:t>сов и песен рус</w:t>
            </w:r>
            <w:r w:rsidRPr="00C06F1C">
              <w:rPr>
                <w:iCs/>
                <w:sz w:val="22"/>
                <w:szCs w:val="22"/>
              </w:rPr>
              <w:softHyphen/>
              <w:t>ских компози</w:t>
            </w:r>
            <w:r w:rsidRPr="00C06F1C">
              <w:rPr>
                <w:iCs/>
                <w:sz w:val="22"/>
                <w:szCs w:val="22"/>
              </w:rPr>
              <w:softHyphen/>
              <w:t>торов. Старинный русский романс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Расширение представ</w:t>
            </w:r>
            <w:r w:rsidRPr="00C06F1C">
              <w:rPr>
                <w:iCs/>
                <w:sz w:val="22"/>
                <w:szCs w:val="22"/>
              </w:rPr>
              <w:softHyphen/>
              <w:t xml:space="preserve">лений о жанре </w:t>
            </w:r>
            <w:r w:rsidRPr="0026418B">
              <w:rPr>
                <w:i/>
                <w:iCs/>
                <w:sz w:val="22"/>
                <w:szCs w:val="22"/>
              </w:rPr>
              <w:t>романс</w:t>
            </w:r>
            <w:r w:rsidRPr="00C06F1C">
              <w:rPr>
                <w:iCs/>
                <w:sz w:val="22"/>
                <w:szCs w:val="22"/>
              </w:rPr>
              <w:t>. Взаимосвязь разго</w:t>
            </w:r>
            <w:r w:rsidRPr="00C06F1C">
              <w:rPr>
                <w:iCs/>
                <w:sz w:val="22"/>
                <w:szCs w:val="22"/>
              </w:rPr>
              <w:softHyphen/>
              <w:t>ворных и музыкаль</w:t>
            </w:r>
            <w:r w:rsidRPr="00C06F1C">
              <w:rPr>
                <w:iCs/>
                <w:sz w:val="22"/>
                <w:szCs w:val="22"/>
              </w:rPr>
              <w:softHyphen/>
              <w:t>ных интонаций в ро</w:t>
            </w:r>
            <w:r w:rsidRPr="00C06F1C">
              <w:rPr>
                <w:iCs/>
                <w:sz w:val="22"/>
                <w:szCs w:val="22"/>
              </w:rPr>
              <w:softHyphen/>
              <w:t>мансах.</w:t>
            </w:r>
          </w:p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Триединс</w:t>
            </w:r>
            <w:r w:rsidR="0026418B">
              <w:rPr>
                <w:iCs/>
                <w:sz w:val="22"/>
                <w:szCs w:val="22"/>
              </w:rPr>
              <w:t>тво «компо</w:t>
            </w:r>
            <w:r w:rsidR="0026418B">
              <w:rPr>
                <w:iCs/>
                <w:sz w:val="22"/>
                <w:szCs w:val="22"/>
              </w:rPr>
              <w:softHyphen/>
              <w:t>зитор - исполнитель -</w:t>
            </w:r>
            <w:r w:rsidRPr="00C06F1C">
              <w:rPr>
                <w:iCs/>
                <w:sz w:val="22"/>
                <w:szCs w:val="22"/>
              </w:rPr>
              <w:t xml:space="preserve"> слушатель»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7445E3">
              <w:rPr>
                <w:b/>
                <w:iCs/>
                <w:sz w:val="22"/>
                <w:szCs w:val="22"/>
              </w:rPr>
              <w:t>Знать</w:t>
            </w:r>
            <w:r w:rsidRPr="00C06F1C">
              <w:rPr>
                <w:iCs/>
                <w:sz w:val="22"/>
                <w:szCs w:val="22"/>
              </w:rPr>
              <w:t>: понятие ро</w:t>
            </w:r>
            <w:r w:rsidRPr="00C06F1C">
              <w:rPr>
                <w:iCs/>
                <w:sz w:val="22"/>
                <w:szCs w:val="22"/>
              </w:rPr>
              <w:softHyphen/>
              <w:t>манс, способы создания различных образов: му</w:t>
            </w:r>
            <w:r w:rsidRPr="00C06F1C">
              <w:rPr>
                <w:iCs/>
                <w:sz w:val="22"/>
                <w:szCs w:val="22"/>
              </w:rPr>
              <w:softHyphen/>
              <w:t>зыкальный портрет и бытовая сцена (моно</w:t>
            </w:r>
            <w:r w:rsidRPr="00C06F1C">
              <w:rPr>
                <w:iCs/>
                <w:sz w:val="22"/>
                <w:szCs w:val="22"/>
              </w:rPr>
              <w:softHyphen/>
              <w:t>лог, диалог).</w:t>
            </w:r>
          </w:p>
          <w:p w:rsidR="00C06F1C" w:rsidRPr="00C06F1C" w:rsidRDefault="00C06F1C" w:rsidP="001139FD">
            <w:pPr>
              <w:pStyle w:val="a6"/>
              <w:shd w:val="clear" w:color="auto" w:fill="auto"/>
              <w:spacing w:before="0" w:line="278" w:lineRule="exact"/>
              <w:ind w:firstLine="0"/>
              <w:jc w:val="left"/>
              <w:rPr>
                <w:iCs/>
                <w:sz w:val="22"/>
                <w:szCs w:val="22"/>
              </w:rPr>
            </w:pPr>
            <w:r w:rsidRPr="0026418B">
              <w:rPr>
                <w:b/>
                <w:iCs/>
                <w:sz w:val="22"/>
                <w:szCs w:val="22"/>
              </w:rPr>
              <w:t>Уметь</w:t>
            </w:r>
            <w:r w:rsidR="0026418B" w:rsidRPr="0026418B">
              <w:rPr>
                <w:b/>
                <w:iCs/>
                <w:sz w:val="22"/>
                <w:szCs w:val="22"/>
              </w:rPr>
              <w:t>:</w:t>
            </w:r>
            <w:r w:rsidRPr="00C06F1C">
              <w:rPr>
                <w:iCs/>
                <w:sz w:val="22"/>
                <w:szCs w:val="22"/>
              </w:rPr>
              <w:t xml:space="preserve"> определять, в чем проявляется взаимосвязь разговорных и музы</w:t>
            </w:r>
            <w:r w:rsidRPr="00C06F1C">
              <w:rPr>
                <w:iCs/>
                <w:sz w:val="22"/>
                <w:szCs w:val="22"/>
              </w:rPr>
              <w:softHyphen/>
              <w:t xml:space="preserve">кальных </w:t>
            </w:r>
            <w:r w:rsidR="001139FD">
              <w:rPr>
                <w:iCs/>
                <w:sz w:val="22"/>
                <w:szCs w:val="22"/>
              </w:rPr>
              <w:t>инто</w:t>
            </w:r>
            <w:r w:rsidRPr="00C06F1C">
              <w:rPr>
                <w:iCs/>
                <w:sz w:val="22"/>
                <w:szCs w:val="22"/>
              </w:rPr>
              <w:t>наций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Слушание музыки. Интонационно</w:t>
            </w:r>
            <w:r w:rsidRPr="00C06F1C">
              <w:rPr>
                <w:iCs/>
                <w:sz w:val="22"/>
                <w:szCs w:val="22"/>
              </w:rPr>
              <w:softHyphen/>
              <w:t>образный анализ. Хоровое пение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Особенно</w:t>
            </w:r>
            <w:r w:rsidRPr="00C06F1C">
              <w:rPr>
                <w:iCs/>
                <w:sz w:val="22"/>
                <w:szCs w:val="22"/>
              </w:rPr>
              <w:softHyphen/>
              <w:t>сти вопло</w:t>
            </w:r>
            <w:r w:rsidRPr="00C06F1C">
              <w:rPr>
                <w:iCs/>
                <w:sz w:val="22"/>
                <w:szCs w:val="22"/>
              </w:rPr>
              <w:softHyphen/>
              <w:t>щения лите</w:t>
            </w:r>
            <w:r w:rsidRPr="00C06F1C">
              <w:rPr>
                <w:iCs/>
                <w:sz w:val="22"/>
                <w:szCs w:val="22"/>
              </w:rPr>
              <w:softHyphen/>
              <w:t>ратурного текста в му</w:t>
            </w:r>
            <w:r w:rsidRPr="00C06F1C">
              <w:rPr>
                <w:iCs/>
                <w:sz w:val="22"/>
                <w:szCs w:val="22"/>
              </w:rPr>
              <w:softHyphen/>
              <w:t>зыке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C06F1C">
              <w:rPr>
                <w:iCs/>
                <w:sz w:val="22"/>
                <w:szCs w:val="22"/>
              </w:rPr>
              <w:t>Послушать романсы композитора М. И. Глин</w:t>
            </w:r>
            <w:r w:rsidRPr="00C06F1C">
              <w:rPr>
                <w:iCs/>
                <w:sz w:val="22"/>
                <w:szCs w:val="22"/>
              </w:rPr>
              <w:softHyphen/>
              <w:t>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F1C" w:rsidRPr="00C06F1C" w:rsidRDefault="00DE72AD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9.09-16.09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F1C" w:rsidRPr="00C06F1C" w:rsidRDefault="00C06F1C" w:rsidP="00C06F1C">
            <w:pPr>
              <w:pStyle w:val="a6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1646"/>
        <w:gridCol w:w="648"/>
        <w:gridCol w:w="1430"/>
        <w:gridCol w:w="2237"/>
        <w:gridCol w:w="2419"/>
        <w:gridCol w:w="1920"/>
        <w:gridCol w:w="1301"/>
        <w:gridCol w:w="1339"/>
        <w:gridCol w:w="552"/>
        <w:gridCol w:w="590"/>
      </w:tblGrid>
      <w:tr w:rsidR="00734434" w:rsidRPr="00686D7B" w:rsidTr="0012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3D5BEC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3D5BEC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3D5BEC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434" w:rsidRPr="000B4BF3" w:rsidRDefault="003D5BEC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11</w:t>
            </w: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 w:rsidRPr="00686D7B">
              <w:rPr>
                <w:color w:val="00000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Два музыкаль</w:t>
            </w:r>
            <w:r w:rsidRPr="00686D7B">
              <w:rPr>
                <w:color w:val="000000"/>
              </w:rPr>
              <w:softHyphen/>
              <w:t>ных посвяще</w:t>
            </w:r>
            <w:r w:rsidRPr="00686D7B">
              <w:rPr>
                <w:color w:val="000000"/>
              </w:rPr>
              <w:softHyphen/>
              <w:t>ния. Песня- романс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Знакомство с шедев</w:t>
            </w:r>
            <w:r w:rsidRPr="00686D7B">
              <w:rPr>
                <w:color w:val="000000"/>
              </w:rPr>
              <w:softHyphen/>
              <w:t xml:space="preserve">рами: </w:t>
            </w:r>
            <w:r w:rsidRPr="00686D7B">
              <w:rPr>
                <w:rStyle w:val="a9"/>
                <w:color w:val="000000"/>
              </w:rPr>
              <w:t>вокальной музыки -</w:t>
            </w:r>
            <w:r w:rsidRPr="00686D7B">
              <w:rPr>
                <w:color w:val="000000"/>
              </w:rPr>
              <w:t xml:space="preserve"> романсом «Я помню чудное мгновенье»; </w:t>
            </w:r>
            <w:r w:rsidRPr="00686D7B">
              <w:rPr>
                <w:rStyle w:val="a9"/>
                <w:color w:val="000000"/>
              </w:rPr>
              <w:t>инстру</w:t>
            </w:r>
            <w:r w:rsidRPr="00686D7B">
              <w:rPr>
                <w:rStyle w:val="a9"/>
                <w:color w:val="000000"/>
              </w:rPr>
              <w:softHyphen/>
              <w:t>ментальной музыки</w:t>
            </w:r>
            <w:r w:rsidRPr="00686D7B">
              <w:rPr>
                <w:color w:val="000000"/>
              </w:rPr>
              <w:t xml:space="preserve"> — «Вальсом-фантазией». Своеобразие почерка композитора М. Глинки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8A" w:rsidRPr="00686D7B" w:rsidRDefault="00734434" w:rsidP="0056318A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rStyle w:val="20"/>
                <w:color w:val="000000"/>
              </w:rPr>
              <w:t>Уметь:</w:t>
            </w:r>
          </w:p>
          <w:p w:rsidR="001238DC" w:rsidRPr="00686D7B" w:rsidRDefault="0056318A" w:rsidP="0056318A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t>-</w:t>
            </w:r>
            <w:r w:rsidR="001238DC" w:rsidRPr="00686D7B">
              <w:rPr>
                <w:color w:val="000000"/>
              </w:rPr>
              <w:t xml:space="preserve"> п</w:t>
            </w:r>
            <w:r w:rsidR="00734434" w:rsidRPr="00686D7B">
              <w:rPr>
                <w:color w:val="000000"/>
              </w:rPr>
              <w:t>роводить</w:t>
            </w:r>
          </w:p>
          <w:p w:rsidR="001238DC" w:rsidRPr="00686D7B" w:rsidRDefault="001238DC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интонаци</w:t>
            </w:r>
            <w:r w:rsidR="00734434" w:rsidRPr="00686D7B">
              <w:rPr>
                <w:color w:val="000000"/>
              </w:rPr>
              <w:t>онно-образный анализ музыкальных произве</w:t>
            </w:r>
            <w:r w:rsidR="00734434" w:rsidRPr="00686D7B">
              <w:rPr>
                <w:color w:val="000000"/>
              </w:rPr>
              <w:softHyphen/>
              <w:t>дений;</w:t>
            </w:r>
          </w:p>
          <w:p w:rsidR="00734434" w:rsidRPr="00686D7B" w:rsidRDefault="0056318A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 xml:space="preserve">- </w:t>
            </w:r>
            <w:r w:rsidR="00734434" w:rsidRPr="00686D7B">
              <w:rPr>
                <w:color w:val="000000"/>
              </w:rPr>
              <w:t>определять приемы развития, форму музы</w:t>
            </w:r>
            <w:r w:rsidR="00734434" w:rsidRPr="00686D7B">
              <w:rPr>
                <w:color w:val="000000"/>
              </w:rPr>
              <w:softHyphen/>
              <w:t>кальных произведений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8A" w:rsidRPr="00686D7B" w:rsidRDefault="0056318A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  <w:rPr>
                <w:color w:val="000000"/>
              </w:rPr>
            </w:pPr>
            <w:r w:rsidRPr="00686D7B">
              <w:rPr>
                <w:color w:val="000000"/>
              </w:rPr>
              <w:t>Слушание музыки. Интонационно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образный анализ. Хоровое пение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Инструмен</w:t>
            </w:r>
            <w:r w:rsidRPr="00686D7B">
              <w:rPr>
                <w:color w:val="000000"/>
              </w:rPr>
              <w:softHyphen/>
              <w:t>тальная об</w:t>
            </w:r>
            <w:r w:rsidRPr="00686D7B">
              <w:rPr>
                <w:color w:val="000000"/>
              </w:rPr>
              <w:softHyphen/>
              <w:t>работка ро</w:t>
            </w:r>
            <w:r w:rsidRPr="00686D7B">
              <w:rPr>
                <w:color w:val="000000"/>
              </w:rPr>
              <w:softHyphen/>
              <w:t>манса. Сравнение исполни</w:t>
            </w:r>
            <w:r w:rsidRPr="00686D7B">
              <w:rPr>
                <w:color w:val="000000"/>
              </w:rPr>
              <w:softHyphen/>
              <w:t>тельских трактовок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80" w:firstLine="0"/>
              <w:jc w:val="left"/>
            </w:pPr>
            <w:r w:rsidRPr="00686D7B">
              <w:rPr>
                <w:color w:val="000000"/>
              </w:rPr>
              <w:t>Выписать фамилии из</w:t>
            </w:r>
            <w:r w:rsidRPr="00686D7B">
              <w:rPr>
                <w:color w:val="000000"/>
              </w:rPr>
              <w:softHyphen/>
              <w:t>вестных ис</w:t>
            </w:r>
            <w:r w:rsidRPr="00686D7B">
              <w:rPr>
                <w:color w:val="000000"/>
              </w:rPr>
              <w:softHyphen/>
              <w:t>полнителей романсов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6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16.09-23.09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6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 w:rsidRPr="00686D7B">
              <w:rPr>
                <w:rStyle w:val="10pt"/>
                <w:color w:val="00000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Портрет в музы</w:t>
            </w:r>
            <w:r w:rsidRPr="00686D7B">
              <w:rPr>
                <w:color w:val="000000"/>
              </w:rPr>
              <w:softHyphen/>
              <w:t xml:space="preserve">ке </w:t>
            </w:r>
            <w:r w:rsidR="0056318A" w:rsidRPr="00686D7B"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="0056318A" w:rsidRPr="00686D7B">
              <w:rPr>
                <w:rStyle w:val="7"/>
                <w:color w:val="000000"/>
                <w:sz w:val="22"/>
                <w:szCs w:val="22"/>
              </w:rPr>
              <w:t xml:space="preserve">и живописи. </w:t>
            </w:r>
            <w:r w:rsidR="0056318A" w:rsidRPr="00686D7B">
              <w:rPr>
                <w:sz w:val="22"/>
                <w:szCs w:val="22"/>
              </w:rPr>
              <w:t>Картинная галерея.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Расширение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и углубление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 xml:space="preserve">Романс </w:t>
            </w:r>
            <w:r w:rsidR="0056318A" w:rsidRPr="00686D7B">
              <w:rPr>
                <w:rStyle w:val="1"/>
                <w:color w:val="000000"/>
              </w:rPr>
              <w:t>«</w:t>
            </w:r>
            <w:r w:rsidR="0056318A" w:rsidRPr="00686D7B">
              <w:rPr>
                <w:rStyle w:val="1"/>
                <w:b w:val="0"/>
                <w:color w:val="000000"/>
              </w:rPr>
              <w:t>Я</w:t>
            </w:r>
            <w:r w:rsidRPr="00686D7B">
              <w:rPr>
                <w:rStyle w:val="1"/>
                <w:color w:val="000000"/>
              </w:rPr>
              <w:t xml:space="preserve"> </w:t>
            </w:r>
            <w:r w:rsidRPr="00686D7B">
              <w:rPr>
                <w:color w:val="000000"/>
              </w:rPr>
              <w:t>помню чудное мгновенье» и «Вальс-фантазия» М. И. Глинки. Влия</w:t>
            </w:r>
            <w:r w:rsidRPr="00686D7B">
              <w:rPr>
                <w:color w:val="000000"/>
              </w:rPr>
              <w:softHyphen/>
              <w:t>ние формы и приемов развития на отражение содержания этих сочи</w:t>
            </w:r>
            <w:r w:rsidRPr="00686D7B">
              <w:rPr>
                <w:color w:val="000000"/>
              </w:rPr>
              <w:softHyphen/>
              <w:t>нений. Портрет в му</w:t>
            </w:r>
            <w:r w:rsidRPr="00686D7B">
              <w:rPr>
                <w:color w:val="000000"/>
              </w:rPr>
              <w:softHyphen/>
              <w:t>зыке и изобразитель</w:t>
            </w:r>
            <w:r w:rsidRPr="00686D7B">
              <w:rPr>
                <w:color w:val="000000"/>
              </w:rPr>
              <w:softHyphen/>
              <w:t>ном искусстве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rStyle w:val="20"/>
                <w:color w:val="000000"/>
              </w:rPr>
              <w:t>Уметь:</w:t>
            </w:r>
          </w:p>
          <w:p w:rsidR="00734434" w:rsidRPr="00686D7B" w:rsidRDefault="0056318A" w:rsidP="001238DC">
            <w:pPr>
              <w:pStyle w:val="a6"/>
              <w:framePr w:w="1456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 xml:space="preserve">объяснять, как форма и </w:t>
            </w:r>
            <w:r w:rsidR="00734434" w:rsidRPr="00686D7B">
              <w:rPr>
                <w:color w:val="000000"/>
              </w:rPr>
              <w:t>приемы развития му</w:t>
            </w:r>
            <w:r w:rsidR="00734434" w:rsidRPr="00686D7B">
              <w:rPr>
                <w:color w:val="000000"/>
              </w:rPr>
              <w:softHyphen/>
              <w:t>зыки могут раскрывать образы сочинений;</w:t>
            </w:r>
          </w:p>
          <w:p w:rsidR="00734434" w:rsidRPr="00686D7B" w:rsidRDefault="0056318A" w:rsidP="0056318A">
            <w:pPr>
              <w:pStyle w:val="a6"/>
              <w:framePr w:w="14568" w:wrap="notBeside" w:vAnchor="text" w:hAnchor="text" w:xAlign="center" w:y="1"/>
              <w:shd w:val="clear" w:color="auto" w:fill="auto"/>
              <w:tabs>
                <w:tab w:val="left" w:pos="182"/>
              </w:tabs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 xml:space="preserve">-  </w:t>
            </w:r>
            <w:r w:rsidR="00734434" w:rsidRPr="00686D7B">
              <w:rPr>
                <w:color w:val="000000"/>
              </w:rPr>
              <w:t>выявлять своеобразие почерка композитора М. И. Глинки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Устный контроль. Хоровое пение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Анализ средств ху</w:t>
            </w:r>
            <w:r w:rsidRPr="00686D7B">
              <w:rPr>
                <w:color w:val="000000"/>
              </w:rPr>
              <w:softHyphen/>
              <w:t>дожествен</w:t>
            </w:r>
            <w:r w:rsidRPr="00686D7B">
              <w:rPr>
                <w:color w:val="000000"/>
              </w:rPr>
              <w:softHyphen/>
              <w:t>ной вырази</w:t>
            </w:r>
            <w:r w:rsidRPr="00686D7B">
              <w:rPr>
                <w:color w:val="000000"/>
              </w:rPr>
              <w:softHyphen/>
              <w:t xml:space="preserve">тельности: </w:t>
            </w:r>
            <w:r w:rsidRPr="00686D7B">
              <w:rPr>
                <w:rStyle w:val="a9"/>
                <w:color w:val="000000"/>
              </w:rPr>
              <w:t>линии, ри</w:t>
            </w:r>
            <w:r w:rsidRPr="00686D7B">
              <w:rPr>
                <w:rStyle w:val="a9"/>
                <w:color w:val="000000"/>
              </w:rPr>
              <w:softHyphen/>
              <w:t>сунка, цве</w:t>
            </w:r>
            <w:r w:rsidRPr="00686D7B">
              <w:rPr>
                <w:rStyle w:val="a9"/>
                <w:color w:val="000000"/>
              </w:rPr>
              <w:softHyphen/>
              <w:t>товой гам</w:t>
            </w:r>
            <w:r w:rsidRPr="00686D7B">
              <w:rPr>
                <w:rStyle w:val="a9"/>
                <w:color w:val="000000"/>
              </w:rPr>
              <w:softHyphen/>
              <w:t>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Подобрать стихи или высказыва</w:t>
            </w:r>
            <w:r w:rsidRPr="00686D7B">
              <w:rPr>
                <w:color w:val="000000"/>
              </w:rPr>
              <w:softHyphen/>
              <w:t>ния, отра</w:t>
            </w:r>
            <w:r w:rsidRPr="00686D7B">
              <w:rPr>
                <w:color w:val="000000"/>
              </w:rPr>
              <w:softHyphen/>
              <w:t>жающие словесные портреты сверстников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6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23.09-30.09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6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 w:rsidRPr="00686D7B">
              <w:rPr>
                <w:color w:val="00000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«Уноси моё сердце в звеня</w:t>
            </w:r>
            <w:r w:rsidRPr="00686D7B">
              <w:rPr>
                <w:color w:val="000000"/>
              </w:rPr>
              <w:softHyphen/>
              <w:t>щую даль...»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Жизнь и творчество С. В. Рахманинова. Знакомство с миром образов музыки ком</w:t>
            </w:r>
            <w:r w:rsidRPr="00686D7B">
              <w:rPr>
                <w:color w:val="000000"/>
              </w:rPr>
              <w:softHyphen/>
              <w:t>позитора на примере романса «Сирень». Роль мелодии и ак</w:t>
            </w:r>
            <w:r w:rsidRPr="00686D7B">
              <w:rPr>
                <w:color w:val="000000"/>
              </w:rPr>
              <w:softHyphen/>
              <w:t>компанемента. Исполнительские ин</w:t>
            </w:r>
            <w:r w:rsidRPr="00686D7B">
              <w:rPr>
                <w:color w:val="000000"/>
              </w:rPr>
              <w:softHyphen/>
              <w:t>терпретации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rStyle w:val="20"/>
                <w:color w:val="000000"/>
              </w:rPr>
              <w:t>Уметь: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проводить интонаци</w:t>
            </w:r>
            <w:r w:rsidRPr="00686D7B">
              <w:rPr>
                <w:color w:val="000000"/>
              </w:rPr>
              <w:softHyphen/>
              <w:t>онно-образный анализ музыки;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сравнивать исполни</w:t>
            </w:r>
            <w:r w:rsidRPr="00686D7B">
              <w:rPr>
                <w:color w:val="000000"/>
              </w:rPr>
              <w:softHyphen/>
              <w:t>тельские интерпретации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Беседа.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Вырази</w:t>
            </w:r>
            <w:r w:rsidRPr="00686D7B">
              <w:rPr>
                <w:color w:val="000000"/>
              </w:rPr>
              <w:softHyphen/>
              <w:t>тельность и изобрази</w:t>
            </w:r>
            <w:r w:rsidRPr="00686D7B">
              <w:rPr>
                <w:color w:val="000000"/>
              </w:rPr>
              <w:softHyphen/>
              <w:t>тельность в музыке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88" w:lineRule="exact"/>
              <w:ind w:left="80" w:firstLine="0"/>
              <w:jc w:val="left"/>
            </w:pPr>
            <w:r w:rsidRPr="00686D7B">
              <w:rPr>
                <w:color w:val="000000"/>
              </w:rPr>
              <w:t>Выучить од</w:t>
            </w:r>
            <w:r w:rsidRPr="00686D7B">
              <w:rPr>
                <w:color w:val="000000"/>
              </w:rPr>
              <w:softHyphen/>
              <w:t>но из стихо</w:t>
            </w:r>
            <w:r w:rsidRPr="00686D7B">
              <w:rPr>
                <w:color w:val="000000"/>
              </w:rPr>
              <w:softHyphen/>
              <w:t>творений Ю. Визбора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6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30.09-7.10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6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1651"/>
        <w:gridCol w:w="643"/>
        <w:gridCol w:w="1435"/>
        <w:gridCol w:w="2237"/>
        <w:gridCol w:w="2419"/>
        <w:gridCol w:w="1925"/>
        <w:gridCol w:w="1296"/>
        <w:gridCol w:w="1334"/>
        <w:gridCol w:w="557"/>
        <w:gridCol w:w="595"/>
      </w:tblGrid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0B4BF3" w:rsidRDefault="009E5F66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11</w:t>
            </w: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 w:rsidRPr="00686D7B">
              <w:rPr>
                <w:color w:val="00000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Музыкальный образ и мастер</w:t>
            </w:r>
            <w:r w:rsidRPr="00686D7B">
              <w:rPr>
                <w:color w:val="000000"/>
              </w:rPr>
              <w:softHyphen/>
              <w:t>ство исполни</w:t>
            </w:r>
            <w:r w:rsidRPr="00686D7B">
              <w:rPr>
                <w:color w:val="000000"/>
              </w:rPr>
              <w:softHyphen/>
              <w:t>теля.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Ф. И. Шаляпин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Жизнь и творчество Ф. И. Шаляпина. Мастерство исполни</w:t>
            </w:r>
            <w:r w:rsidRPr="00686D7B">
              <w:rPr>
                <w:color w:val="000000"/>
              </w:rPr>
              <w:softHyphen/>
              <w:t>теля и мир музыкаль</w:t>
            </w:r>
            <w:r w:rsidRPr="00686D7B">
              <w:rPr>
                <w:color w:val="000000"/>
              </w:rPr>
              <w:softHyphen/>
              <w:t>ных образов. Сопоставление обра</w:t>
            </w:r>
            <w:r w:rsidRPr="00686D7B">
              <w:rPr>
                <w:color w:val="000000"/>
              </w:rPr>
              <w:softHyphen/>
              <w:t>зов музыки и изобра</w:t>
            </w:r>
            <w:r w:rsidRPr="00686D7B">
              <w:rPr>
                <w:color w:val="000000"/>
              </w:rPr>
              <w:softHyphen/>
              <w:t>зительного искусства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rStyle w:val="20"/>
                <w:color w:val="000000"/>
              </w:rPr>
              <w:t>Уметь:</w:t>
            </w:r>
          </w:p>
          <w:p w:rsidR="0056318A" w:rsidRPr="00686D7B" w:rsidRDefault="0056318A" w:rsidP="0056318A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 xml:space="preserve"> - </w:t>
            </w:r>
            <w:r w:rsidR="00734434" w:rsidRPr="00686D7B">
              <w:rPr>
                <w:color w:val="000000"/>
              </w:rPr>
              <w:t xml:space="preserve">проводить </w:t>
            </w:r>
          </w:p>
          <w:p w:rsidR="00734434" w:rsidRPr="00686D7B" w:rsidRDefault="0056318A" w:rsidP="0056318A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интонаци</w:t>
            </w:r>
            <w:r w:rsidR="00734434" w:rsidRPr="00686D7B">
              <w:rPr>
                <w:color w:val="000000"/>
              </w:rPr>
              <w:t>онно-образный анализ музыки;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8"/>
              </w:tabs>
              <w:spacing w:before="0" w:line="274" w:lineRule="exact"/>
              <w:ind w:left="80" w:firstLine="0"/>
              <w:jc w:val="left"/>
            </w:pPr>
            <w:r w:rsidRPr="00686D7B">
              <w:rPr>
                <w:color w:val="000000"/>
              </w:rPr>
              <w:t>сравнивать музыкаль</w:t>
            </w:r>
            <w:r w:rsidRPr="00686D7B">
              <w:rPr>
                <w:color w:val="000000"/>
              </w:rPr>
              <w:softHyphen/>
              <w:t>ные интонации с интона</w:t>
            </w:r>
            <w:r w:rsidRPr="00686D7B">
              <w:rPr>
                <w:color w:val="000000"/>
              </w:rPr>
              <w:softHyphen/>
              <w:t>циями картин худож</w:t>
            </w:r>
            <w:r w:rsidRPr="00686D7B">
              <w:rPr>
                <w:color w:val="000000"/>
              </w:rPr>
              <w:softHyphen/>
              <w:t>ников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60" w:firstLine="0"/>
              <w:jc w:val="left"/>
            </w:pPr>
            <w:r w:rsidRPr="00686D7B">
              <w:rPr>
                <w:color w:val="000000"/>
              </w:rPr>
              <w:t>Беседа.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60" w:firstLine="0"/>
              <w:jc w:val="left"/>
            </w:pPr>
            <w:r w:rsidRPr="00686D7B">
              <w:rPr>
                <w:color w:val="000000"/>
              </w:rPr>
              <w:t>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64" w:lineRule="exact"/>
              <w:ind w:left="80" w:firstLine="0"/>
              <w:jc w:val="left"/>
            </w:pPr>
            <w:r w:rsidRPr="00686D7B">
              <w:rPr>
                <w:color w:val="000000"/>
              </w:rPr>
              <w:t>Сравнение композитор</w:t>
            </w:r>
            <w:r w:rsidRPr="00686D7B">
              <w:rPr>
                <w:color w:val="000000"/>
              </w:rPr>
              <w:softHyphen/>
              <w:t>ских тракто</w:t>
            </w:r>
            <w:r w:rsidRPr="00686D7B">
              <w:rPr>
                <w:color w:val="000000"/>
              </w:rPr>
              <w:softHyphen/>
              <w:t>вок музы</w:t>
            </w:r>
            <w:r w:rsidRPr="00686D7B">
              <w:rPr>
                <w:color w:val="000000"/>
              </w:rPr>
              <w:softHyphen/>
              <w:t>кальных произведе</w:t>
            </w:r>
            <w:r w:rsidRPr="00686D7B">
              <w:rPr>
                <w:color w:val="000000"/>
              </w:rPr>
              <w:softHyphen/>
              <w:t>ний на один литератур</w:t>
            </w:r>
            <w:r w:rsidRPr="00686D7B">
              <w:rPr>
                <w:color w:val="000000"/>
              </w:rPr>
              <w:softHyphen/>
              <w:t>ный текст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jc w:val="left"/>
            </w:pPr>
            <w:r w:rsidRPr="00686D7B">
              <w:rPr>
                <w:color w:val="000000"/>
              </w:rPr>
              <w:t>Послушать 2-3 произве</w:t>
            </w:r>
            <w:r w:rsidRPr="00686D7B">
              <w:rPr>
                <w:color w:val="000000"/>
              </w:rPr>
              <w:softHyphen/>
              <w:t>дения в ис</w:t>
            </w:r>
            <w:r w:rsidRPr="00686D7B">
              <w:rPr>
                <w:color w:val="000000"/>
              </w:rPr>
              <w:softHyphen/>
              <w:t>полнении Ф. И. Шаля</w:t>
            </w:r>
            <w:r w:rsidRPr="00686D7B">
              <w:rPr>
                <w:color w:val="000000"/>
              </w:rPr>
              <w:softHyphen/>
              <w:t>пина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7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7.10-14.10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 w:rsidRPr="00686D7B">
              <w:rPr>
                <w:color w:val="00000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Обряды и обы</w:t>
            </w:r>
            <w:r w:rsidRPr="00686D7B">
              <w:rPr>
                <w:color w:val="000000"/>
              </w:rPr>
              <w:softHyphen/>
              <w:t>чаи в фольклоре и в творчестве композиторов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jc w:val="left"/>
            </w:pPr>
            <w:r w:rsidRPr="00686D7B">
              <w:rPr>
                <w:color w:val="000000"/>
              </w:rPr>
              <w:t>Поэтизация быта и жизненного уклада русского народа на основе одного из обрядов - старин</w:t>
            </w:r>
            <w:r w:rsidRPr="00686D7B">
              <w:rPr>
                <w:color w:val="000000"/>
              </w:rPr>
              <w:softHyphen/>
              <w:t>ной русской свадьбы (в том числе включен</w:t>
            </w:r>
            <w:r w:rsidRPr="00686D7B">
              <w:rPr>
                <w:color w:val="000000"/>
              </w:rPr>
              <w:softHyphen/>
              <w:t>ной в оперный жанр)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8A" w:rsidRPr="00686D7B" w:rsidRDefault="0056318A" w:rsidP="0056318A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</w:rPr>
            </w:pPr>
            <w:r w:rsidRPr="00686D7B">
              <w:rPr>
                <w:rStyle w:val="20"/>
                <w:color w:val="000000"/>
              </w:rPr>
              <w:t xml:space="preserve"> </w:t>
            </w:r>
            <w:r w:rsidR="00734434" w:rsidRPr="00686D7B">
              <w:rPr>
                <w:rStyle w:val="20"/>
                <w:color w:val="000000"/>
              </w:rPr>
              <w:t>Знать</w:t>
            </w:r>
            <w:r w:rsidR="00734434" w:rsidRPr="00686D7B">
              <w:rPr>
                <w:rStyle w:val="10pt"/>
                <w:color w:val="000000"/>
              </w:rPr>
              <w:t xml:space="preserve"> </w:t>
            </w:r>
            <w:r w:rsidR="00734434" w:rsidRPr="00686D7B">
              <w:rPr>
                <w:color w:val="000000"/>
              </w:rPr>
              <w:t>особенности на</w:t>
            </w:r>
            <w:r w:rsidR="00734434" w:rsidRPr="00686D7B">
              <w:rPr>
                <w:color w:val="000000"/>
              </w:rPr>
              <w:softHyphen/>
              <w:t>родно</w:t>
            </w:r>
            <w:r w:rsidRPr="00686D7B">
              <w:rPr>
                <w:color w:val="000000"/>
              </w:rPr>
              <w:t>й музыки и жанры народной песни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jc w:val="left"/>
            </w:pPr>
            <w:r w:rsidRPr="00686D7B">
              <w:rPr>
                <w:rStyle w:val="20"/>
                <w:color w:val="000000"/>
              </w:rPr>
              <w:t>Уметь: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проводить интонаци</w:t>
            </w:r>
            <w:r w:rsidRPr="00686D7B">
              <w:rPr>
                <w:color w:val="000000"/>
              </w:rPr>
              <w:softHyphen/>
              <w:t>онно-образный анализ музыки;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определять приемы развития музыкальных произведений;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чисто интонировать мелодии русских народ</w:t>
            </w:r>
            <w:r w:rsidRPr="00686D7B">
              <w:rPr>
                <w:color w:val="000000"/>
              </w:rPr>
              <w:softHyphen/>
              <w:t>ных свадебных песен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jc w:val="left"/>
            </w:pPr>
            <w:r w:rsidRPr="00686D7B">
              <w:rPr>
                <w:color w:val="000000"/>
              </w:rPr>
              <w:t>и фрагментов хоров из опер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60" w:firstLine="0"/>
              <w:jc w:val="left"/>
            </w:pPr>
            <w:r w:rsidRPr="00686D7B">
              <w:rPr>
                <w:color w:val="000000"/>
              </w:rPr>
              <w:t>Интонационно- образный анализ прослушанной му</w:t>
            </w:r>
            <w:r w:rsidRPr="00686D7B">
              <w:rPr>
                <w:color w:val="000000"/>
              </w:rPr>
              <w:softHyphen/>
              <w:t>зыки.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60" w:firstLine="0"/>
              <w:jc w:val="left"/>
            </w:pPr>
            <w:r w:rsidRPr="00686D7B">
              <w:rPr>
                <w:color w:val="000000"/>
              </w:rPr>
              <w:t>Хоровое пение. Устный контроль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Свадебные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jc w:val="left"/>
            </w:pPr>
            <w:r w:rsidRPr="00686D7B">
              <w:rPr>
                <w:color w:val="000000"/>
              </w:rPr>
              <w:t>песни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jc w:val="left"/>
            </w:pPr>
            <w:r w:rsidRPr="00686D7B">
              <w:rPr>
                <w:color w:val="000000"/>
              </w:rPr>
              <w:t>Выписать названия произведе</w:t>
            </w:r>
            <w:r w:rsidRPr="00686D7B">
              <w:rPr>
                <w:color w:val="000000"/>
              </w:rPr>
              <w:softHyphen/>
              <w:t>ний и опер русских композито</w:t>
            </w:r>
            <w:r w:rsidRPr="00686D7B">
              <w:rPr>
                <w:color w:val="000000"/>
              </w:rPr>
              <w:softHyphen/>
              <w:t>ров на тему свадебных обрядовых песен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7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14.10-21.10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 w:rsidRPr="00686D7B">
              <w:rPr>
                <w:rStyle w:val="10pt"/>
                <w:color w:val="000000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Образы песен зарубежных композиторов. Искусство пре</w:t>
            </w:r>
            <w:r w:rsidRPr="00686D7B">
              <w:rPr>
                <w:color w:val="000000"/>
              </w:rPr>
              <w:softHyphen/>
              <w:t>красного пения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69" w:lineRule="exact"/>
              <w:ind w:left="80" w:firstLine="0"/>
              <w:jc w:val="left"/>
            </w:pPr>
            <w:r w:rsidRPr="00686D7B">
              <w:rPr>
                <w:color w:val="000000"/>
              </w:rPr>
              <w:t>Знакомство с вокаль</w:t>
            </w:r>
            <w:r w:rsidRPr="00686D7B">
              <w:rPr>
                <w:color w:val="000000"/>
              </w:rPr>
              <w:softHyphen/>
              <w:t xml:space="preserve">ным стилем </w:t>
            </w:r>
            <w:r w:rsidRPr="00686D7B">
              <w:rPr>
                <w:rStyle w:val="a9"/>
                <w:color w:val="000000"/>
              </w:rPr>
              <w:t>белькан</w:t>
            </w:r>
            <w:r w:rsidRPr="00686D7B">
              <w:rPr>
                <w:rStyle w:val="a9"/>
                <w:color w:val="000000"/>
              </w:rPr>
              <w:softHyphen/>
              <w:t>то.</w:t>
            </w:r>
            <w:r w:rsidRPr="00686D7B">
              <w:rPr>
                <w:color w:val="000000"/>
              </w:rPr>
              <w:t xml:space="preserve"> Освоение вокаль</w:t>
            </w:r>
            <w:r w:rsidRPr="00686D7B">
              <w:rPr>
                <w:color w:val="000000"/>
              </w:rPr>
              <w:softHyphen/>
              <w:t>ного и инструмен</w:t>
            </w:r>
            <w:r w:rsidRPr="00686D7B">
              <w:rPr>
                <w:color w:val="000000"/>
              </w:rPr>
              <w:softHyphen/>
              <w:t xml:space="preserve">тального жанров - </w:t>
            </w:r>
            <w:r w:rsidRPr="00686D7B">
              <w:rPr>
                <w:rStyle w:val="a9"/>
                <w:color w:val="000000"/>
              </w:rPr>
              <w:t>баркаролы (песни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 w:rsidRPr="00686D7B">
              <w:rPr>
                <w:rStyle w:val="20"/>
                <w:color w:val="000000"/>
              </w:rPr>
              <w:t>Знать</w:t>
            </w:r>
            <w:r w:rsidRPr="00686D7B">
              <w:rPr>
                <w:rStyle w:val="10pt"/>
                <w:color w:val="000000"/>
              </w:rPr>
              <w:t xml:space="preserve"> </w:t>
            </w:r>
            <w:r w:rsidRPr="00686D7B">
              <w:rPr>
                <w:color w:val="000000"/>
              </w:rPr>
              <w:t xml:space="preserve">понятие </w:t>
            </w:r>
            <w:r w:rsidR="0056318A" w:rsidRPr="00686D7B">
              <w:rPr>
                <w:rStyle w:val="a9"/>
                <w:color w:val="000000"/>
              </w:rPr>
              <w:t>бель</w:t>
            </w:r>
            <w:r w:rsidRPr="00686D7B">
              <w:rPr>
                <w:rStyle w:val="a9"/>
                <w:color w:val="000000"/>
              </w:rPr>
              <w:t>канто.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 w:rsidRPr="00686D7B">
              <w:rPr>
                <w:rStyle w:val="20"/>
                <w:color w:val="000000"/>
              </w:rPr>
              <w:t>Уметь: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69" w:lineRule="exact"/>
              <w:ind w:left="80" w:firstLine="0"/>
              <w:jc w:val="left"/>
            </w:pPr>
            <w:r w:rsidRPr="00686D7B">
              <w:rPr>
                <w:color w:val="000000"/>
              </w:rPr>
              <w:t>- называть имена вели</w:t>
            </w:r>
            <w:r w:rsidRPr="00686D7B">
              <w:rPr>
                <w:color w:val="000000"/>
              </w:rPr>
              <w:softHyphen/>
              <w:t>ких оперных певцов мира;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left="60" w:firstLine="0"/>
              <w:jc w:val="left"/>
            </w:pPr>
            <w:r w:rsidRPr="00686D7B">
              <w:rPr>
                <w:color w:val="000000"/>
              </w:rPr>
              <w:t>Беседа.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Интонационно</w:t>
            </w:r>
            <w:r w:rsidRPr="00686D7B">
              <w:rPr>
                <w:color w:val="000000"/>
              </w:rPr>
              <w:softHyphen/>
              <w:t>образный анализ музыки.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Хоровое пение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 w:rsidRPr="00686D7B">
              <w:rPr>
                <w:color w:val="000000"/>
              </w:rPr>
              <w:t>Развитие музыкаль</w:t>
            </w:r>
            <w:r w:rsidRPr="00686D7B">
              <w:rPr>
                <w:color w:val="000000"/>
              </w:rPr>
              <w:softHyphen/>
              <w:t>ного образа от интона</w:t>
            </w:r>
            <w:r w:rsidRPr="00686D7B">
              <w:rPr>
                <w:color w:val="000000"/>
              </w:rPr>
              <w:softHyphen/>
              <w:t>ции до сю</w:t>
            </w:r>
            <w:r w:rsidRPr="00686D7B">
              <w:rPr>
                <w:color w:val="000000"/>
              </w:rPr>
              <w:softHyphen/>
              <w:t>жетной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69" w:lineRule="exact"/>
              <w:ind w:left="80" w:firstLine="0"/>
              <w:jc w:val="left"/>
            </w:pPr>
            <w:r w:rsidRPr="00686D7B">
              <w:rPr>
                <w:color w:val="000000"/>
              </w:rPr>
              <w:t>Выбрать произведе</w:t>
            </w:r>
            <w:r w:rsidRPr="00686D7B">
              <w:rPr>
                <w:color w:val="000000"/>
              </w:rPr>
              <w:softHyphen/>
              <w:t>ние в испол</w:t>
            </w:r>
            <w:r w:rsidRPr="00686D7B">
              <w:rPr>
                <w:color w:val="000000"/>
              </w:rPr>
              <w:softHyphen/>
              <w:t>нении со</w:t>
            </w:r>
            <w:r w:rsidRPr="00686D7B">
              <w:rPr>
                <w:color w:val="000000"/>
              </w:rPr>
              <w:softHyphen/>
              <w:t>временных певцов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7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21.10-28.10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</w:pPr>
    </w:p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  <w:sectPr w:rsidR="00734434" w:rsidRPr="00686D7B" w:rsidSect="00767013">
          <w:footerReference w:type="default" r:id="rId8"/>
          <w:footerReference w:type="first" r:id="rId9"/>
          <w:footnotePr>
            <w:numFmt w:val="chicago"/>
            <w:numRestart w:val="eachPage"/>
          </w:footnotePr>
          <w:type w:val="continuous"/>
          <w:pgSz w:w="16838" w:h="11906" w:orient="landscape"/>
          <w:pgMar w:top="1477" w:right="1125" w:bottom="1085" w:left="1125" w:header="0" w:footer="3" w:gutter="0"/>
          <w:pgNumType w:start="2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651"/>
        <w:gridCol w:w="648"/>
        <w:gridCol w:w="1430"/>
        <w:gridCol w:w="2242"/>
        <w:gridCol w:w="2414"/>
        <w:gridCol w:w="1925"/>
        <w:gridCol w:w="1296"/>
        <w:gridCol w:w="1339"/>
        <w:gridCol w:w="552"/>
        <w:gridCol w:w="586"/>
      </w:tblGrid>
      <w:tr w:rsidR="00734434" w:rsidRPr="00686D7B" w:rsidTr="003C4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3C4B8B" w:rsidP="000B4BF3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4434" w:rsidRPr="000B4BF3" w:rsidRDefault="00734434" w:rsidP="000B4BF3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4434" w:rsidRPr="000B4BF3" w:rsidRDefault="0056318A" w:rsidP="000B4BF3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11</w:t>
            </w: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 w:rsidRPr="00686D7B">
              <w:rPr>
                <w:rStyle w:val="72"/>
                <w:color w:val="000000"/>
                <w:sz w:val="22"/>
                <w:szCs w:val="22"/>
              </w:rPr>
              <w:t>на воде</w:t>
            </w:r>
            <w:r w:rsidRPr="00686D7B">
              <w:rPr>
                <w:rStyle w:val="72"/>
                <w:color w:val="000000"/>
              </w:rPr>
              <w:t>).</w:t>
            </w:r>
            <w:r w:rsidRPr="00686D7B">
              <w:rPr>
                <w:rStyle w:val="7"/>
                <w:color w:val="000000"/>
              </w:rPr>
              <w:t xml:space="preserve"> </w:t>
            </w:r>
            <w:r w:rsidRPr="00686D7B">
              <w:rPr>
                <w:color w:val="000000"/>
              </w:rPr>
              <w:t>Знакомство с выдающимися име</w:t>
            </w:r>
            <w:r w:rsidRPr="00686D7B">
              <w:rPr>
                <w:color w:val="000000"/>
              </w:rPr>
              <w:softHyphen/>
              <w:t>нами исполнителей бельканто, отечест</w:t>
            </w:r>
            <w:r w:rsidRPr="00686D7B">
              <w:rPr>
                <w:color w:val="000000"/>
              </w:rPr>
              <w:softHyphen/>
              <w:t>венными и зарубеж</w:t>
            </w:r>
            <w:r w:rsidRPr="00686D7B">
              <w:rPr>
                <w:color w:val="000000"/>
              </w:rPr>
              <w:softHyphen/>
              <w:t>ными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 w:rsidRPr="00686D7B">
              <w:rPr>
                <w:color w:val="000000"/>
              </w:rPr>
              <w:t>- сопоставлять, нахо</w:t>
            </w:r>
            <w:r w:rsidRPr="00686D7B">
              <w:rPr>
                <w:color w:val="000000"/>
              </w:rPr>
              <w:softHyphen/>
              <w:t>дить сходство в про</w:t>
            </w:r>
            <w:r w:rsidRPr="00686D7B">
              <w:rPr>
                <w:color w:val="000000"/>
              </w:rPr>
              <w:softHyphen/>
              <w:t>слушанной музыке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сцены про</w:t>
            </w:r>
            <w:r w:rsidRPr="00686D7B">
              <w:rPr>
                <w:color w:val="000000"/>
              </w:rPr>
              <w:softHyphen/>
              <w:t>изведения. Музыкаль</w:t>
            </w:r>
            <w:r w:rsidRPr="00686D7B">
              <w:rPr>
                <w:color w:val="000000"/>
              </w:rPr>
              <w:softHyphen/>
              <w:t>ные образы песен</w:t>
            </w:r>
          </w:p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Ф. Шуберта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 w:rsidRPr="00686D7B">
              <w:rPr>
                <w:color w:val="000000"/>
              </w:rPr>
              <w:t>в стиле бель</w:t>
            </w:r>
            <w:r w:rsidRPr="00686D7B">
              <w:rPr>
                <w:color w:val="000000"/>
              </w:rPr>
              <w:softHyphen/>
              <w:t>канто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 w:rsidRPr="00686D7B">
              <w:rPr>
                <w:color w:val="000000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Мир старинной песни.</w:t>
            </w:r>
          </w:p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Баллада «Лес</w:t>
            </w:r>
            <w:r w:rsidRPr="00686D7B">
              <w:rPr>
                <w:color w:val="000000"/>
              </w:rPr>
              <w:softHyphen/>
              <w:t>ной царь»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Знакомство с жизнью и творчеством Ф. Шу</w:t>
            </w:r>
            <w:r w:rsidRPr="00686D7B">
              <w:rPr>
                <w:color w:val="000000"/>
              </w:rPr>
              <w:softHyphen/>
              <w:t>берта. Освоение ново</w:t>
            </w:r>
            <w:r w:rsidRPr="00686D7B">
              <w:rPr>
                <w:color w:val="000000"/>
              </w:rPr>
              <w:softHyphen/>
              <w:t xml:space="preserve">го вокального жанра - 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t>баллады.</w:t>
            </w:r>
          </w:p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Выявление средств выразительности раз</w:t>
            </w:r>
            <w:r w:rsidRPr="00686D7B">
              <w:rPr>
                <w:color w:val="000000"/>
              </w:rPr>
              <w:softHyphen/>
              <w:t xml:space="preserve">ных видов искусства </w:t>
            </w:r>
            <w:r w:rsidRPr="00686D7B">
              <w:rPr>
                <w:rStyle w:val="72"/>
                <w:color w:val="000000"/>
              </w:rPr>
              <w:t>(литературного, му</w:t>
            </w:r>
            <w:r w:rsidRPr="00686D7B">
              <w:rPr>
                <w:rStyle w:val="72"/>
                <w:color w:val="000000"/>
              </w:rPr>
              <w:softHyphen/>
              <w:t>зыкального и изобра</w:t>
            </w:r>
            <w:r w:rsidRPr="00686D7B">
              <w:rPr>
                <w:rStyle w:val="72"/>
                <w:color w:val="000000"/>
              </w:rPr>
              <w:softHyphen/>
              <w:t>зительного)</w:t>
            </w:r>
            <w:r w:rsidRPr="00686D7B">
              <w:rPr>
                <w:rStyle w:val="7"/>
                <w:color w:val="000000"/>
              </w:rPr>
              <w:t xml:space="preserve"> </w:t>
            </w:r>
            <w:r w:rsidRPr="00686D7B">
              <w:rPr>
                <w:color w:val="000000"/>
              </w:rPr>
              <w:t>в созда</w:t>
            </w:r>
            <w:r w:rsidRPr="00686D7B">
              <w:rPr>
                <w:color w:val="000000"/>
              </w:rPr>
              <w:softHyphen/>
              <w:t>нии единого образа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E9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left="60" w:firstLine="0"/>
              <w:jc w:val="left"/>
              <w:rPr>
                <w:rStyle w:val="72"/>
                <w:color w:val="000000"/>
              </w:rPr>
            </w:pPr>
            <w:r w:rsidRPr="00686D7B">
              <w:rPr>
                <w:rStyle w:val="a9"/>
                <w:b/>
                <w:color w:val="000000"/>
              </w:rPr>
              <w:t>Знать:</w:t>
            </w:r>
            <w:r w:rsidRPr="00686D7B">
              <w:rPr>
                <w:color w:val="000000"/>
              </w:rPr>
              <w:t xml:space="preserve"> основные мо</w:t>
            </w:r>
            <w:r w:rsidRPr="00686D7B">
              <w:rPr>
                <w:color w:val="000000"/>
              </w:rPr>
              <w:softHyphen/>
              <w:t>менты из жизни и твор</w:t>
            </w:r>
            <w:r w:rsidRPr="00686D7B">
              <w:rPr>
                <w:color w:val="000000"/>
              </w:rPr>
              <w:softHyphen/>
              <w:t xml:space="preserve">чества Ф. Шуберта; понятие 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t>баллада.</w:t>
            </w:r>
            <w:r w:rsidRPr="00686D7B">
              <w:rPr>
                <w:rStyle w:val="72"/>
                <w:color w:val="000000"/>
              </w:rPr>
              <w:t xml:space="preserve"> </w:t>
            </w:r>
          </w:p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left="60" w:firstLine="0"/>
              <w:jc w:val="left"/>
            </w:pPr>
            <w:r w:rsidRPr="00686D7B">
              <w:rPr>
                <w:rStyle w:val="a9"/>
                <w:b/>
                <w:color w:val="000000"/>
              </w:rPr>
              <w:t>Уметь</w:t>
            </w:r>
            <w:r w:rsidRPr="00686D7B">
              <w:rPr>
                <w:rStyle w:val="a9"/>
                <w:color w:val="000000"/>
              </w:rPr>
              <w:t>:</w:t>
            </w:r>
          </w:p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3"/>
              </w:tabs>
              <w:spacing w:before="0" w:line="278" w:lineRule="exact"/>
              <w:ind w:left="60" w:firstLine="0"/>
              <w:jc w:val="left"/>
            </w:pPr>
            <w:r w:rsidRPr="00686D7B">
              <w:rPr>
                <w:color w:val="000000"/>
              </w:rPr>
              <w:t>определять приемы развития музыкального произведения;</w:t>
            </w:r>
          </w:p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выявлять средства вы</w:t>
            </w:r>
            <w:r w:rsidRPr="00686D7B">
              <w:rPr>
                <w:color w:val="000000"/>
              </w:rPr>
              <w:softHyphen/>
              <w:t>разительности и изобра</w:t>
            </w:r>
            <w:r w:rsidRPr="00686D7B">
              <w:rPr>
                <w:color w:val="000000"/>
              </w:rPr>
              <w:softHyphen/>
              <w:t>зительности музыкаль</w:t>
            </w:r>
            <w:r w:rsidRPr="00686D7B">
              <w:rPr>
                <w:color w:val="000000"/>
              </w:rPr>
              <w:softHyphen/>
              <w:t>ных произведений;</w:t>
            </w:r>
          </w:p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23"/>
              </w:tabs>
              <w:spacing w:before="0" w:line="278" w:lineRule="exact"/>
              <w:ind w:left="60" w:firstLine="0"/>
              <w:jc w:val="left"/>
            </w:pPr>
            <w:r w:rsidRPr="00686D7B">
              <w:rPr>
                <w:color w:val="000000"/>
              </w:rPr>
              <w:t>сравнивать интонации музыкального, живо</w:t>
            </w:r>
            <w:r w:rsidRPr="00686D7B">
              <w:rPr>
                <w:color w:val="000000"/>
              </w:rPr>
              <w:softHyphen/>
              <w:t>писного и литературно</w:t>
            </w:r>
            <w:r w:rsidRPr="00686D7B">
              <w:rPr>
                <w:color w:val="000000"/>
              </w:rPr>
              <w:softHyphen/>
              <w:t>го произведений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 w:rsidRPr="00686D7B">
              <w:rPr>
                <w:color w:val="000000"/>
              </w:rPr>
              <w:t>Устный контроль. Интонационно</w:t>
            </w:r>
            <w:r w:rsidRPr="00686D7B">
              <w:rPr>
                <w:color w:val="000000"/>
              </w:rPr>
              <w:softHyphen/>
              <w:t>образный анализ музыки.</w:t>
            </w:r>
          </w:p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 w:rsidRPr="00686D7B">
              <w:rPr>
                <w:color w:val="000000"/>
              </w:rPr>
              <w:t>Хоровое пение. Слушание музыки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left="60" w:firstLine="0"/>
              <w:jc w:val="left"/>
            </w:pPr>
            <w:r w:rsidRPr="00686D7B">
              <w:rPr>
                <w:color w:val="000000"/>
              </w:rPr>
              <w:t>Артистизм и мастерство исполнителя в создании драматиче</w:t>
            </w:r>
            <w:r w:rsidRPr="00686D7B">
              <w:rPr>
                <w:color w:val="000000"/>
              </w:rPr>
              <w:softHyphen/>
              <w:t>ски напря</w:t>
            </w:r>
            <w:r w:rsidRPr="00686D7B">
              <w:rPr>
                <w:color w:val="000000"/>
              </w:rPr>
              <w:softHyphen/>
              <w:t>женного об</w:t>
            </w:r>
            <w:r w:rsidRPr="00686D7B">
              <w:rPr>
                <w:color w:val="000000"/>
              </w:rPr>
              <w:softHyphen/>
              <w:t>раза.</w:t>
            </w:r>
          </w:p>
          <w:p w:rsidR="00734434" w:rsidRPr="00686D7B" w:rsidRDefault="00734434" w:rsidP="007C7BE9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 w:rsidRPr="00686D7B">
              <w:rPr>
                <w:color w:val="000000"/>
              </w:rPr>
              <w:t>Сравнение</w:t>
            </w:r>
          </w:p>
          <w:p w:rsidR="00734434" w:rsidRPr="00686D7B" w:rsidRDefault="00734434" w:rsidP="007C7BE9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 w:rsidRPr="00686D7B">
              <w:rPr>
                <w:color w:val="000000"/>
              </w:rPr>
              <w:t>исполни</w:t>
            </w:r>
            <w:r w:rsidRPr="00686D7B">
              <w:rPr>
                <w:color w:val="000000"/>
              </w:rPr>
              <w:softHyphen/>
              <w:t>тельских</w:t>
            </w:r>
          </w:p>
          <w:p w:rsidR="00734434" w:rsidRPr="00686D7B" w:rsidRDefault="00734434" w:rsidP="007C7BE9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 w:rsidRPr="00686D7B">
              <w:rPr>
                <w:color w:val="000000"/>
              </w:rPr>
              <w:t>трактовок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 w:rsidRPr="00686D7B">
              <w:rPr>
                <w:color w:val="000000"/>
              </w:rPr>
              <w:t>Подобрать иллюстра</w:t>
            </w:r>
            <w:r w:rsidRPr="00686D7B">
              <w:rPr>
                <w:color w:val="000000"/>
              </w:rPr>
              <w:softHyphen/>
              <w:t>ции к балла</w:t>
            </w:r>
            <w:r w:rsidRPr="00686D7B">
              <w:rPr>
                <w:color w:val="000000"/>
              </w:rPr>
              <w:softHyphen/>
              <w:t>де «Лесной царь»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63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28.10-01.11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 w:rsidRPr="00686D7B">
              <w:rPr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Народное искус</w:t>
            </w:r>
            <w:r w:rsidRPr="00686D7B">
              <w:rPr>
                <w:color w:val="000000"/>
              </w:rPr>
              <w:softHyphen/>
              <w:t>ство Древней Руси.</w:t>
            </w:r>
          </w:p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Образы русской народной и ду</w:t>
            </w:r>
            <w:r w:rsidRPr="00686D7B">
              <w:rPr>
                <w:color w:val="000000"/>
              </w:rPr>
              <w:softHyphen/>
              <w:t>ховной музыки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10" w:lineRule="exact"/>
              <w:ind w:left="320"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jc w:val="left"/>
            </w:pPr>
            <w:r w:rsidRPr="00686D7B">
              <w:rPr>
                <w:color w:val="000000"/>
              </w:rPr>
              <w:t>Расширение и углубление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 w:rsidRPr="00686D7B">
              <w:rPr>
                <w:color w:val="000000"/>
              </w:rPr>
              <w:t>Особенности развития народной музыки Древней Руси. Связи русского музыкального фольклора с жизнью человека.</w:t>
            </w:r>
          </w:p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 w:rsidRPr="00686D7B">
              <w:rPr>
                <w:color w:val="000000"/>
              </w:rPr>
              <w:t>Роль музыки в народ</w:t>
            </w:r>
            <w:r w:rsidRPr="00686D7B">
              <w:rPr>
                <w:color w:val="000000"/>
              </w:rPr>
              <w:softHyphen/>
              <w:t>ных праздниках.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 w:rsidRPr="00686D7B">
              <w:rPr>
                <w:rStyle w:val="a9"/>
                <w:b/>
                <w:color w:val="000000"/>
              </w:rPr>
              <w:t>Знать</w:t>
            </w:r>
            <w:r w:rsidRPr="00686D7B">
              <w:rPr>
                <w:rStyle w:val="a9"/>
                <w:color w:val="000000"/>
              </w:rPr>
              <w:t>:</w:t>
            </w:r>
            <w:r w:rsidRPr="00686D7B">
              <w:rPr>
                <w:color w:val="000000"/>
              </w:rPr>
              <w:t xml:space="preserve"> особенности развития народной му</w:t>
            </w:r>
            <w:r w:rsidRPr="00686D7B">
              <w:rPr>
                <w:color w:val="000000"/>
              </w:rPr>
              <w:softHyphen/>
              <w:t>зыки, ее жанры и фор</w:t>
            </w:r>
            <w:r w:rsidRPr="00686D7B">
              <w:rPr>
                <w:color w:val="000000"/>
              </w:rPr>
              <w:softHyphen/>
              <w:t>мы; особенности музы</w:t>
            </w:r>
            <w:r w:rsidRPr="00686D7B">
              <w:rPr>
                <w:color w:val="000000"/>
              </w:rPr>
              <w:softHyphen/>
              <w:t>кального языка народ</w:t>
            </w:r>
            <w:r w:rsidRPr="00686D7B">
              <w:rPr>
                <w:color w:val="000000"/>
              </w:rPr>
              <w:softHyphen/>
              <w:t>ных песен; роль народ</w:t>
            </w:r>
            <w:r w:rsidRPr="00686D7B">
              <w:rPr>
                <w:color w:val="000000"/>
              </w:rPr>
              <w:softHyphen/>
              <w:t>ной музыки в жизни че</w:t>
            </w:r>
            <w:r w:rsidRPr="00686D7B">
              <w:rPr>
                <w:color w:val="000000"/>
              </w:rPr>
              <w:softHyphen/>
              <w:t xml:space="preserve">ловека; кто такие </w:t>
            </w:r>
            <w:r w:rsidRPr="00686D7B">
              <w:rPr>
                <w:rStyle w:val="72"/>
                <w:color w:val="000000"/>
              </w:rPr>
              <w:t>ско</w:t>
            </w:r>
            <w:r w:rsidRPr="00686D7B">
              <w:rPr>
                <w:rStyle w:val="72"/>
                <w:color w:val="000000"/>
              </w:rPr>
              <w:softHyphen/>
              <w:t>морохи.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Беседа.</w:t>
            </w:r>
          </w:p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Слушание музыки. Музыкальная игра «Угадай-ка!». Интонационно</w:t>
            </w:r>
            <w:r w:rsidRPr="00686D7B">
              <w:rPr>
                <w:color w:val="000000"/>
              </w:rPr>
              <w:softHyphen/>
              <w:t>образный анализ музыки.</w:t>
            </w:r>
          </w:p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Хоровое пение.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left="6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3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 w:rsidRPr="00686D7B">
              <w:rPr>
                <w:color w:val="000000"/>
              </w:rPr>
              <w:t>Подготовить мини-сооб</w:t>
            </w:r>
            <w:r w:rsidRPr="00686D7B">
              <w:rPr>
                <w:color w:val="000000"/>
              </w:rPr>
              <w:softHyphen/>
              <w:t>щение по выбору: «Кто такие скоморо</w:t>
            </w:r>
            <w:r w:rsidRPr="00686D7B">
              <w:rPr>
                <w:color w:val="000000"/>
              </w:rPr>
              <w:softHyphen/>
              <w:t>хи?», «Му</w:t>
            </w:r>
            <w:r w:rsidRPr="00686D7B">
              <w:rPr>
                <w:color w:val="000000"/>
              </w:rPr>
              <w:softHyphen/>
              <w:t>зыка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63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06.11-11.11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6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  <w:sectPr w:rsidR="00734434" w:rsidRPr="00686D7B">
          <w:type w:val="continuous"/>
          <w:pgSz w:w="16838" w:h="11906" w:orient="landscape"/>
          <w:pgMar w:top="1475" w:right="1135" w:bottom="1158" w:left="113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1646"/>
        <w:gridCol w:w="648"/>
        <w:gridCol w:w="1435"/>
        <w:gridCol w:w="2237"/>
        <w:gridCol w:w="2414"/>
        <w:gridCol w:w="1920"/>
        <w:gridCol w:w="1306"/>
        <w:gridCol w:w="1334"/>
        <w:gridCol w:w="552"/>
        <w:gridCol w:w="576"/>
      </w:tblGrid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п</w:t>
            </w: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 w:rsidRPr="00686D7B">
              <w:rPr>
                <w:color w:val="000000"/>
              </w:rPr>
              <w:t>Скоморохи — странст</w:t>
            </w:r>
            <w:r w:rsidRPr="00686D7B">
              <w:rPr>
                <w:color w:val="000000"/>
              </w:rPr>
              <w:softHyphen/>
              <w:t xml:space="preserve">вующие актеры. </w:t>
            </w:r>
            <w:r w:rsidRPr="00686D7B">
              <w:rPr>
                <w:rStyle w:val="a9"/>
                <w:color w:val="000000"/>
              </w:rPr>
              <w:t>Жан</w:t>
            </w:r>
            <w:r w:rsidRPr="00686D7B">
              <w:rPr>
                <w:rStyle w:val="a9"/>
                <w:color w:val="000000"/>
              </w:rPr>
              <w:softHyphen/>
              <w:t>ры, формы</w:t>
            </w:r>
            <w:r w:rsidRPr="00686D7B">
              <w:rPr>
                <w:color w:val="000000"/>
              </w:rPr>
              <w:t xml:space="preserve"> народной музыки. Музыкаль</w:t>
            </w:r>
            <w:r w:rsidRPr="00686D7B">
              <w:rPr>
                <w:color w:val="000000"/>
              </w:rPr>
              <w:softHyphen/>
              <w:t>ный язык, инструмен</w:t>
            </w:r>
            <w:r w:rsidRPr="00686D7B">
              <w:rPr>
                <w:color w:val="000000"/>
              </w:rPr>
              <w:softHyphen/>
              <w:t>ты, современные ис</w:t>
            </w:r>
            <w:r w:rsidRPr="00686D7B">
              <w:rPr>
                <w:color w:val="000000"/>
              </w:rPr>
              <w:softHyphen/>
              <w:t>полнители народных песен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9" w:lineRule="exact"/>
              <w:ind w:left="60" w:firstLine="0"/>
              <w:jc w:val="left"/>
            </w:pPr>
            <w:r w:rsidRPr="00686D7B">
              <w:rPr>
                <w:rStyle w:val="a9"/>
                <w:b/>
                <w:color w:val="000000"/>
              </w:rPr>
              <w:t>Уметь</w:t>
            </w:r>
            <w:r w:rsidR="009E5F66" w:rsidRPr="00686D7B">
              <w:rPr>
                <w:rStyle w:val="a9"/>
                <w:b/>
                <w:color w:val="000000"/>
              </w:rPr>
              <w:t>:</w:t>
            </w:r>
            <w:r w:rsidRPr="00686D7B">
              <w:rPr>
                <w:color w:val="000000"/>
              </w:rPr>
              <w:t xml:space="preserve"> называть народ</w:t>
            </w:r>
            <w:r w:rsidRPr="00686D7B">
              <w:rPr>
                <w:color w:val="000000"/>
              </w:rPr>
              <w:softHyphen/>
              <w:t>ные музыкальные инст</w:t>
            </w:r>
            <w:r w:rsidRPr="00686D7B">
              <w:rPr>
                <w:color w:val="000000"/>
              </w:rPr>
              <w:softHyphen/>
              <w:t>рументы и имена ис</w:t>
            </w:r>
            <w:r w:rsidRPr="00686D7B">
              <w:rPr>
                <w:color w:val="000000"/>
              </w:rPr>
              <w:softHyphen/>
              <w:t>полнителей народной музыки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4" w:lineRule="exact"/>
              <w:ind w:left="60" w:firstLine="0"/>
              <w:jc w:val="left"/>
            </w:pPr>
            <w:r w:rsidRPr="00686D7B">
              <w:rPr>
                <w:color w:val="000000"/>
              </w:rPr>
              <w:t>Игра в оркестре или игра на шумо</w:t>
            </w:r>
            <w:r w:rsidRPr="00686D7B">
              <w:rPr>
                <w:color w:val="000000"/>
              </w:rPr>
              <w:softHyphen/>
              <w:t>вых музыкальных инструментах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723F0B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 w:rsidRPr="00686D7B">
              <w:rPr>
                <w:color w:val="000000"/>
              </w:rPr>
              <w:t>Жанры на</w:t>
            </w:r>
            <w:r w:rsidRPr="00686D7B">
              <w:rPr>
                <w:color w:val="000000"/>
              </w:rPr>
              <w:softHyphen/>
              <w:t>родных  песен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686D7B">
              <w:rPr>
                <w:color w:val="000000"/>
              </w:rPr>
              <w:t>на народных праздниках», «Современ</w:t>
            </w:r>
            <w:r w:rsidRPr="00686D7B">
              <w:rPr>
                <w:color w:val="000000"/>
              </w:rPr>
              <w:softHyphen/>
              <w:t>ные испол</w:t>
            </w:r>
            <w:r w:rsidRPr="00686D7B">
              <w:rPr>
                <w:color w:val="000000"/>
              </w:rPr>
              <w:softHyphen/>
              <w:t>нители на</w:t>
            </w:r>
            <w:r w:rsidRPr="00686D7B">
              <w:rPr>
                <w:color w:val="000000"/>
              </w:rPr>
              <w:softHyphen/>
              <w:t>родных пе</w:t>
            </w:r>
            <w:r w:rsidRPr="00686D7B">
              <w:rPr>
                <w:color w:val="000000"/>
              </w:rPr>
              <w:softHyphen/>
              <w:t>сен», «На</w:t>
            </w:r>
            <w:r w:rsidRPr="00686D7B">
              <w:rPr>
                <w:color w:val="000000"/>
              </w:rPr>
              <w:softHyphen/>
              <w:t>родные му</w:t>
            </w:r>
            <w:r w:rsidRPr="00686D7B">
              <w:rPr>
                <w:color w:val="000000"/>
              </w:rPr>
              <w:softHyphen/>
              <w:t>зыкальные инструменты Руси»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 w:rsidRPr="00686D7B">
              <w:rPr>
                <w:color w:val="00000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4" w:lineRule="exact"/>
              <w:ind w:left="80" w:firstLine="0"/>
              <w:jc w:val="left"/>
            </w:pPr>
            <w:r w:rsidRPr="00686D7B">
              <w:rPr>
                <w:color w:val="000000"/>
              </w:rPr>
              <w:t>Русская духов</w:t>
            </w:r>
            <w:r w:rsidRPr="00686D7B">
              <w:rPr>
                <w:color w:val="000000"/>
              </w:rPr>
              <w:softHyphen/>
              <w:t>ная музыка. Духовный кон</w:t>
            </w:r>
            <w:r w:rsidRPr="00686D7B">
              <w:rPr>
                <w:color w:val="000000"/>
              </w:rPr>
              <w:softHyphen/>
              <w:t>церт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 w:rsidRPr="00686D7B">
              <w:rPr>
                <w:color w:val="000000"/>
              </w:rPr>
              <w:t xml:space="preserve">Особенности развития духовной </w:t>
            </w:r>
            <w:r w:rsidRPr="00686D7B">
              <w:rPr>
                <w:rStyle w:val="a9"/>
                <w:color w:val="000000"/>
              </w:rPr>
              <w:t xml:space="preserve">(церковной) </w:t>
            </w:r>
            <w:r w:rsidRPr="00686D7B">
              <w:rPr>
                <w:color w:val="000000"/>
              </w:rPr>
              <w:t xml:space="preserve">музыки в Древней Руси в историческом контексте </w:t>
            </w:r>
            <w:r w:rsidRPr="00686D7B">
              <w:rPr>
                <w:rStyle w:val="a9"/>
                <w:color w:val="000000"/>
              </w:rPr>
              <w:t>(от знамен</w:t>
            </w:r>
            <w:r w:rsidRPr="00686D7B">
              <w:rPr>
                <w:rStyle w:val="a9"/>
                <w:color w:val="000000"/>
              </w:rPr>
              <w:softHyphen/>
              <w:t>ного распева до пар</w:t>
            </w:r>
            <w:r w:rsidRPr="00686D7B">
              <w:rPr>
                <w:rStyle w:val="a9"/>
                <w:color w:val="000000"/>
              </w:rPr>
              <w:softHyphen/>
              <w:t>тесного пения).</w:t>
            </w:r>
            <w:r w:rsidRPr="00686D7B">
              <w:rPr>
                <w:color w:val="000000"/>
              </w:rPr>
              <w:t xml:space="preserve"> Раз</w:t>
            </w:r>
            <w:r w:rsidRPr="00686D7B">
              <w:rPr>
                <w:color w:val="000000"/>
              </w:rPr>
              <w:softHyphen/>
              <w:t>личные жанры цер</w:t>
            </w:r>
            <w:r w:rsidRPr="00686D7B">
              <w:rPr>
                <w:color w:val="000000"/>
              </w:rPr>
              <w:softHyphen/>
              <w:t>ковного пения. Зна</w:t>
            </w:r>
            <w:r w:rsidRPr="00686D7B">
              <w:rPr>
                <w:color w:val="000000"/>
              </w:rPr>
              <w:softHyphen/>
              <w:t>комство с новым жан</w:t>
            </w:r>
            <w:r w:rsidRPr="00686D7B">
              <w:rPr>
                <w:color w:val="000000"/>
              </w:rPr>
              <w:softHyphen/>
              <w:t xml:space="preserve">ром - </w:t>
            </w:r>
            <w:r w:rsidRPr="00686D7B">
              <w:rPr>
                <w:rStyle w:val="a9"/>
                <w:color w:val="000000"/>
              </w:rPr>
              <w:t>хоровым кон</w:t>
            </w:r>
            <w:r w:rsidRPr="00686D7B">
              <w:rPr>
                <w:rStyle w:val="a9"/>
                <w:color w:val="000000"/>
              </w:rPr>
              <w:softHyphen/>
              <w:t>цертом.</w:t>
            </w:r>
            <w:r w:rsidRPr="00686D7B">
              <w:rPr>
                <w:color w:val="000000"/>
              </w:rPr>
              <w:t xml:space="preserve"> Знакомство с жизнью и творчест</w:t>
            </w:r>
            <w:r w:rsidRPr="00686D7B">
              <w:rPr>
                <w:color w:val="000000"/>
              </w:rPr>
              <w:softHyphen/>
              <w:t>вом М. С. Березовского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686D7B">
              <w:rPr>
                <w:rStyle w:val="a9"/>
                <w:b/>
                <w:color w:val="000000"/>
              </w:rPr>
              <w:t>Знать</w:t>
            </w:r>
            <w:r w:rsidR="009E5F66" w:rsidRPr="00686D7B">
              <w:rPr>
                <w:color w:val="000000"/>
              </w:rPr>
              <w:t>:</w:t>
            </w:r>
            <w:r w:rsidRPr="00686D7B">
              <w:rPr>
                <w:color w:val="000000"/>
              </w:rPr>
              <w:t xml:space="preserve"> основные этапы развития духовной му</w:t>
            </w:r>
            <w:r w:rsidRPr="00686D7B">
              <w:rPr>
                <w:color w:val="000000"/>
              </w:rPr>
              <w:softHyphen/>
              <w:t xml:space="preserve">зыки; понятия: </w:t>
            </w:r>
            <w:r w:rsidRPr="00686D7B">
              <w:rPr>
                <w:rStyle w:val="a9"/>
                <w:color w:val="000000"/>
              </w:rPr>
              <w:t>знамен</w:t>
            </w:r>
            <w:r w:rsidRPr="00686D7B">
              <w:rPr>
                <w:rStyle w:val="a9"/>
                <w:color w:val="000000"/>
              </w:rPr>
              <w:softHyphen/>
              <w:t xml:space="preserve">ный распев, партесное пение, а капелла, унисон, духовный концерт. </w:t>
            </w:r>
            <w:r w:rsidRPr="00686D7B">
              <w:rPr>
                <w:rStyle w:val="a9"/>
                <w:b/>
                <w:color w:val="000000"/>
              </w:rPr>
              <w:t>Уметь:</w:t>
            </w:r>
          </w:p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before="0" w:line="250" w:lineRule="exact"/>
              <w:ind w:firstLine="0"/>
              <w:jc w:val="left"/>
            </w:pPr>
            <w:r w:rsidRPr="00686D7B">
              <w:rPr>
                <w:color w:val="000000"/>
              </w:rPr>
              <w:t>проводить интонаци</w:t>
            </w:r>
            <w:r w:rsidRPr="00686D7B">
              <w:rPr>
                <w:color w:val="000000"/>
              </w:rPr>
              <w:softHyphen/>
              <w:t>онно-образный анализ музыки;</w:t>
            </w:r>
          </w:p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before="0" w:line="250" w:lineRule="exact"/>
              <w:ind w:firstLine="0"/>
              <w:jc w:val="left"/>
            </w:pPr>
            <w:r w:rsidRPr="00686D7B">
              <w:rPr>
                <w:color w:val="000000"/>
              </w:rPr>
              <w:t>составлять и находить общее в интонациях му</w:t>
            </w:r>
            <w:r w:rsidRPr="00686D7B">
              <w:rPr>
                <w:color w:val="000000"/>
              </w:rPr>
              <w:softHyphen/>
              <w:t>зыкальных произведе</w:t>
            </w:r>
            <w:r w:rsidRPr="00686D7B">
              <w:rPr>
                <w:color w:val="000000"/>
              </w:rPr>
              <w:softHyphen/>
              <w:t>ний (мелодий)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4" w:lineRule="exact"/>
              <w:ind w:left="60" w:firstLine="0"/>
              <w:jc w:val="left"/>
            </w:pPr>
            <w:r w:rsidRPr="00686D7B">
              <w:rPr>
                <w:color w:val="000000"/>
              </w:rPr>
              <w:t>Устный контроль. 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Сопоставление му</w:t>
            </w:r>
            <w:r w:rsidRPr="00686D7B">
              <w:rPr>
                <w:color w:val="000000"/>
              </w:rPr>
              <w:softHyphen/>
              <w:t>зыкального и ху</w:t>
            </w:r>
            <w:r w:rsidRPr="00686D7B">
              <w:rPr>
                <w:color w:val="000000"/>
              </w:rPr>
              <w:softHyphen/>
              <w:t>дожественного ис</w:t>
            </w:r>
            <w:r w:rsidRPr="00686D7B">
              <w:rPr>
                <w:color w:val="000000"/>
              </w:rPr>
              <w:softHyphen/>
              <w:t>кусства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 w:rsidRPr="00686D7B">
              <w:rPr>
                <w:color w:val="000000"/>
              </w:rPr>
              <w:t>Характер</w:t>
            </w:r>
            <w:r w:rsidRPr="00686D7B">
              <w:rPr>
                <w:color w:val="000000"/>
              </w:rPr>
              <w:softHyphen/>
              <w:t>ные черты духовной музыки. Полифони</w:t>
            </w:r>
            <w:r w:rsidRPr="00686D7B">
              <w:rPr>
                <w:color w:val="000000"/>
              </w:rPr>
              <w:softHyphen/>
              <w:t>ческое из</w:t>
            </w:r>
            <w:r w:rsidRPr="00686D7B">
              <w:rPr>
                <w:color w:val="000000"/>
              </w:rPr>
              <w:softHyphen/>
              <w:t>ложение ма</w:t>
            </w:r>
            <w:r w:rsidRPr="00686D7B">
              <w:rPr>
                <w:color w:val="000000"/>
              </w:rPr>
              <w:softHyphen/>
              <w:t>териала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4" w:lineRule="exact"/>
              <w:ind w:left="80" w:firstLine="0"/>
              <w:jc w:val="left"/>
            </w:pPr>
            <w:r w:rsidRPr="00686D7B">
              <w:rPr>
                <w:color w:val="000000"/>
              </w:rPr>
              <w:t>Подготовить сообщение на тему «Творчество композитора М. С. Бере</w:t>
            </w:r>
            <w:r w:rsidRPr="00686D7B">
              <w:rPr>
                <w:color w:val="000000"/>
              </w:rPr>
              <w:softHyphen/>
              <w:t>зовского»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54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11.11-18.11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 w:rsidRPr="00686D7B">
              <w:rPr>
                <w:color w:val="00000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9" w:lineRule="exact"/>
              <w:ind w:left="80" w:firstLine="0"/>
              <w:jc w:val="left"/>
            </w:pPr>
            <w:r w:rsidRPr="00686D7B">
              <w:rPr>
                <w:color w:val="000000"/>
              </w:rPr>
              <w:t>В. Г. Кикта. «Фрески Софии Киевской»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9" w:lineRule="exact"/>
              <w:ind w:left="60" w:firstLine="0"/>
              <w:jc w:val="left"/>
            </w:pPr>
            <w:r w:rsidRPr="00686D7B">
              <w:rPr>
                <w:color w:val="000000"/>
              </w:rPr>
              <w:t>Расширение и углубление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4" w:lineRule="exact"/>
              <w:ind w:left="60" w:firstLine="0"/>
              <w:jc w:val="left"/>
            </w:pPr>
            <w:r w:rsidRPr="00686D7B">
              <w:rPr>
                <w:color w:val="000000"/>
              </w:rPr>
              <w:t>Углублённое знаком</w:t>
            </w:r>
            <w:r w:rsidRPr="00686D7B">
              <w:rPr>
                <w:color w:val="000000"/>
              </w:rPr>
              <w:softHyphen/>
              <w:t>ство с концертной симфонией В. Кикты «Фрески Софии Киев</w:t>
            </w:r>
            <w:r w:rsidRPr="00686D7B">
              <w:rPr>
                <w:color w:val="000000"/>
              </w:rPr>
              <w:softHyphen/>
              <w:t>ской»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40" w:lineRule="exact"/>
              <w:ind w:left="60" w:firstLine="0"/>
              <w:jc w:val="left"/>
            </w:pPr>
            <w:r w:rsidRPr="00686D7B">
              <w:rPr>
                <w:rStyle w:val="a9"/>
                <w:b/>
                <w:color w:val="000000"/>
              </w:rPr>
              <w:t>Знать</w:t>
            </w:r>
            <w:r w:rsidR="009E5F66" w:rsidRPr="00686D7B">
              <w:rPr>
                <w:rStyle w:val="a9"/>
                <w:color w:val="000000"/>
              </w:rPr>
              <w:t>:</w:t>
            </w:r>
            <w:r w:rsidRPr="00686D7B">
              <w:rPr>
                <w:color w:val="000000"/>
              </w:rPr>
              <w:t xml:space="preserve"> понятия: </w:t>
            </w:r>
            <w:r w:rsidRPr="00686D7B">
              <w:rPr>
                <w:rStyle w:val="a9"/>
                <w:color w:val="000000"/>
              </w:rPr>
              <w:t>фреска</w:t>
            </w:r>
            <w:r w:rsidRPr="00686D7B">
              <w:rPr>
                <w:color w:val="000000"/>
              </w:rPr>
              <w:t xml:space="preserve">, </w:t>
            </w:r>
            <w:r w:rsidRPr="00686D7B">
              <w:rPr>
                <w:rStyle w:val="a9"/>
                <w:color w:val="000000"/>
              </w:rPr>
              <w:t>орнамент;</w:t>
            </w:r>
            <w:r w:rsidRPr="00686D7B">
              <w:rPr>
                <w:color w:val="000000"/>
              </w:rPr>
              <w:t xml:space="preserve"> кто такие </w:t>
            </w:r>
            <w:r w:rsidRPr="00686D7B">
              <w:rPr>
                <w:rStyle w:val="a9"/>
                <w:color w:val="000000"/>
              </w:rPr>
              <w:t>скоморохи.</w:t>
            </w:r>
          </w:p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40" w:lineRule="exact"/>
              <w:ind w:left="60" w:firstLine="0"/>
              <w:jc w:val="left"/>
            </w:pPr>
            <w:r w:rsidRPr="00686D7B">
              <w:rPr>
                <w:rStyle w:val="a9"/>
                <w:b/>
                <w:color w:val="000000"/>
              </w:rPr>
              <w:t>Уметь</w:t>
            </w:r>
            <w:r w:rsidRPr="00686D7B">
              <w:rPr>
                <w:rStyle w:val="a9"/>
                <w:color w:val="000000"/>
              </w:rPr>
              <w:t>:</w:t>
            </w:r>
          </w:p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686D7B">
              <w:rPr>
                <w:color w:val="000000"/>
              </w:rPr>
              <w:t>- узнавать инструменты, исполняющие основные темы;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4" w:lineRule="exact"/>
              <w:ind w:left="60" w:firstLine="0"/>
              <w:jc w:val="left"/>
            </w:pPr>
            <w:r w:rsidRPr="00686D7B">
              <w:rPr>
                <w:color w:val="000000"/>
              </w:rPr>
              <w:t>Устный контроль. 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Выявление средств музыкальной вы</w:t>
            </w:r>
            <w:r w:rsidRPr="00686D7B">
              <w:rPr>
                <w:color w:val="000000"/>
              </w:rPr>
              <w:softHyphen/>
              <w:t>разительности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4" w:lineRule="exact"/>
              <w:ind w:left="60" w:firstLine="0"/>
              <w:jc w:val="left"/>
            </w:pPr>
            <w:r w:rsidRPr="00686D7B">
              <w:rPr>
                <w:color w:val="000000"/>
              </w:rPr>
              <w:t>Особенно</w:t>
            </w:r>
            <w:r w:rsidRPr="00686D7B">
              <w:rPr>
                <w:color w:val="000000"/>
              </w:rPr>
              <w:softHyphen/>
              <w:t>сти трактов</w:t>
            </w:r>
            <w:r w:rsidRPr="00686D7B">
              <w:rPr>
                <w:color w:val="000000"/>
              </w:rPr>
              <w:softHyphen/>
              <w:t>ки духовных сюжетов и образов в современ</w:t>
            </w:r>
            <w:r w:rsidRPr="00686D7B">
              <w:rPr>
                <w:color w:val="000000"/>
              </w:rPr>
              <w:softHyphen/>
              <w:t>ной музыке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 w:rsidRPr="00686D7B">
              <w:rPr>
                <w:color w:val="000000"/>
              </w:rPr>
              <w:t>Подобрать иллюстра</w:t>
            </w:r>
            <w:r w:rsidRPr="00686D7B">
              <w:rPr>
                <w:color w:val="000000"/>
              </w:rPr>
              <w:softHyphen/>
              <w:t>ции на тему «Фресковая живопись»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54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18.11-25.11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</w:pPr>
    </w:p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  <w:sectPr w:rsidR="00734434" w:rsidRPr="00686D7B" w:rsidSect="00767013">
          <w:headerReference w:type="default" r:id="rId10"/>
          <w:headerReference w:type="first" r:id="rId11"/>
          <w:pgSz w:w="16838" w:h="11906" w:orient="landscape"/>
          <w:pgMar w:top="1475" w:right="1135" w:bottom="1158" w:left="1130" w:header="0" w:footer="156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1642"/>
        <w:gridCol w:w="648"/>
        <w:gridCol w:w="1435"/>
        <w:gridCol w:w="2237"/>
        <w:gridCol w:w="2414"/>
        <w:gridCol w:w="1930"/>
        <w:gridCol w:w="1296"/>
        <w:gridCol w:w="1339"/>
        <w:gridCol w:w="552"/>
        <w:gridCol w:w="595"/>
      </w:tblGrid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11</w:t>
            </w: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734434" w:rsidRDefault="00734434" w:rsidP="00734434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3969F1" w:rsidP="009E5F66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168"/>
              </w:tabs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  <w:sz w:val="22"/>
                <w:szCs w:val="22"/>
              </w:rPr>
              <w:t xml:space="preserve"> - </w:t>
            </w:r>
            <w:r w:rsidR="00734434" w:rsidRPr="00686D7B">
              <w:rPr>
                <w:color w:val="000000"/>
              </w:rPr>
              <w:t>определять приемы раз</w:t>
            </w:r>
            <w:r w:rsidR="00734434" w:rsidRPr="00686D7B">
              <w:rPr>
                <w:color w:val="000000"/>
              </w:rPr>
              <w:softHyphen/>
              <w:t>вития музыки, ее форму;</w:t>
            </w:r>
          </w:p>
          <w:p w:rsidR="00734434" w:rsidRPr="00686D7B" w:rsidRDefault="003969F1" w:rsidP="003969F1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182"/>
              </w:tabs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 xml:space="preserve"> </w:t>
            </w:r>
            <w:r w:rsidRPr="00686D7B">
              <w:rPr>
                <w:color w:val="000000"/>
                <w:sz w:val="22"/>
                <w:szCs w:val="22"/>
              </w:rPr>
              <w:t>-</w:t>
            </w:r>
            <w:r w:rsidRPr="00686D7B">
              <w:rPr>
                <w:color w:val="000000"/>
              </w:rPr>
              <w:t xml:space="preserve"> </w:t>
            </w:r>
            <w:r w:rsidR="00734434" w:rsidRPr="00686D7B">
              <w:rPr>
                <w:color w:val="000000"/>
              </w:rPr>
              <w:t>проводить интонаци</w:t>
            </w:r>
            <w:r w:rsidR="00734434" w:rsidRPr="00686D7B">
              <w:rPr>
                <w:color w:val="000000"/>
              </w:rPr>
              <w:softHyphen/>
              <w:t>онно-образный анализ музыки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 w:rsidRPr="00686D7B">
              <w:rPr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left="60" w:firstLine="0"/>
              <w:jc w:val="left"/>
            </w:pPr>
            <w:r w:rsidRPr="00686D7B">
              <w:rPr>
                <w:color w:val="000000"/>
              </w:rPr>
              <w:t>Симфония «Перезвоны» В. Гаврилина. Молитва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734434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734434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Расширение и углубление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left="60" w:firstLine="0"/>
              <w:jc w:val="left"/>
            </w:pPr>
            <w:r w:rsidRPr="00686D7B">
              <w:rPr>
                <w:color w:val="000000"/>
              </w:rPr>
              <w:t>Углублен</w:t>
            </w:r>
            <w:r w:rsidR="003969F1" w:rsidRPr="00686D7B">
              <w:rPr>
                <w:color w:val="000000"/>
              </w:rPr>
              <w:t>ие знакомст</w:t>
            </w:r>
            <w:r w:rsidR="003969F1" w:rsidRPr="00686D7B">
              <w:rPr>
                <w:color w:val="000000"/>
              </w:rPr>
              <w:softHyphen/>
              <w:t>ва с хоровой симфо</w:t>
            </w:r>
            <w:r w:rsidRPr="00686D7B">
              <w:rPr>
                <w:color w:val="000000"/>
              </w:rPr>
              <w:t>нией-действом «Пере</w:t>
            </w:r>
            <w:r w:rsidRPr="00686D7B">
              <w:rPr>
                <w:color w:val="000000"/>
              </w:rPr>
              <w:softHyphen/>
              <w:t xml:space="preserve">звоны» В. Гаврилина. Жанр 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t>молитва</w:t>
            </w:r>
            <w:r w:rsidRPr="00686D7B">
              <w:rPr>
                <w:rStyle w:val="7"/>
                <w:color w:val="000000"/>
                <w:sz w:val="22"/>
                <w:szCs w:val="22"/>
              </w:rPr>
              <w:t xml:space="preserve"> </w:t>
            </w:r>
            <w:r w:rsidRPr="00686D7B">
              <w:rPr>
                <w:color w:val="000000"/>
              </w:rPr>
              <w:t>в му</w:t>
            </w:r>
            <w:r w:rsidRPr="00686D7B">
              <w:rPr>
                <w:color w:val="000000"/>
              </w:rPr>
              <w:softHyphen/>
              <w:t>зыке отечественных композиторов. Выяв</w:t>
            </w:r>
            <w:r w:rsidRPr="00686D7B">
              <w:rPr>
                <w:color w:val="000000"/>
              </w:rPr>
              <w:softHyphen/>
              <w:t>ление глубоких связей композиторской му</w:t>
            </w:r>
            <w:r w:rsidRPr="00686D7B">
              <w:rPr>
                <w:color w:val="000000"/>
              </w:rPr>
              <w:softHyphen/>
              <w:t>зыки с народным творчеством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rStyle w:val="a9"/>
                <w:b/>
                <w:color w:val="000000"/>
              </w:rPr>
              <w:t>Знать</w:t>
            </w:r>
            <w:r w:rsidR="003969F1" w:rsidRPr="00686D7B">
              <w:rPr>
                <w:rStyle w:val="a9"/>
                <w:b/>
                <w:color w:val="000000"/>
              </w:rPr>
              <w:t>:</w:t>
            </w:r>
            <w:r w:rsidRPr="00686D7B">
              <w:rPr>
                <w:b/>
                <w:color w:val="000000"/>
              </w:rPr>
              <w:t xml:space="preserve"> </w:t>
            </w:r>
            <w:r w:rsidRPr="00686D7B">
              <w:rPr>
                <w:color w:val="000000"/>
              </w:rPr>
              <w:t xml:space="preserve">понятия: 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t>хор, со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softHyphen/>
              <w:t>лист, симфония, удар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softHyphen/>
              <w:t>ные инструменты.</w:t>
            </w:r>
            <w:r w:rsidRPr="00686D7B">
              <w:rPr>
                <w:rStyle w:val="72"/>
                <w:color w:val="000000"/>
              </w:rPr>
              <w:t xml:space="preserve"> </w:t>
            </w:r>
            <w:r w:rsidRPr="00686D7B">
              <w:rPr>
                <w:rStyle w:val="a9"/>
                <w:b/>
                <w:color w:val="000000"/>
              </w:rPr>
              <w:t>Уметь:</w:t>
            </w:r>
          </w:p>
          <w:p w:rsidR="003969F1" w:rsidRPr="00686D7B" w:rsidRDefault="003969F1" w:rsidP="003969F1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182"/>
              </w:tabs>
              <w:spacing w:before="0"/>
              <w:ind w:firstLine="0"/>
              <w:jc w:val="left"/>
              <w:rPr>
                <w:color w:val="000000"/>
              </w:rPr>
            </w:pPr>
            <w:r w:rsidRPr="00686D7B">
              <w:rPr>
                <w:color w:val="000000"/>
              </w:rPr>
              <w:t xml:space="preserve">- </w:t>
            </w:r>
            <w:r w:rsidR="00734434" w:rsidRPr="00686D7B">
              <w:rPr>
                <w:color w:val="000000"/>
              </w:rPr>
              <w:t xml:space="preserve">проводить </w:t>
            </w:r>
          </w:p>
          <w:p w:rsidR="00734434" w:rsidRPr="00686D7B" w:rsidRDefault="00734434" w:rsidP="003969F1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182"/>
              </w:tabs>
              <w:spacing w:before="0"/>
              <w:ind w:firstLine="0"/>
              <w:jc w:val="left"/>
              <w:rPr>
                <w:color w:val="000000"/>
              </w:rPr>
            </w:pPr>
            <w:r w:rsidRPr="00686D7B">
              <w:rPr>
                <w:color w:val="000000"/>
              </w:rPr>
              <w:t>интонационно-образный анализ музыкального произве</w:t>
            </w:r>
            <w:r w:rsidRPr="00686D7B">
              <w:rPr>
                <w:color w:val="000000"/>
              </w:rPr>
              <w:softHyphen/>
              <w:t>дения;</w:t>
            </w:r>
          </w:p>
          <w:p w:rsidR="003969F1" w:rsidRPr="00686D7B" w:rsidRDefault="003969F1" w:rsidP="003969F1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197"/>
              </w:tabs>
              <w:spacing w:before="0"/>
              <w:ind w:firstLine="0"/>
              <w:jc w:val="left"/>
              <w:rPr>
                <w:color w:val="000000"/>
              </w:rPr>
            </w:pPr>
            <w:r w:rsidRPr="00686D7B">
              <w:rPr>
                <w:color w:val="000000"/>
              </w:rPr>
              <w:t xml:space="preserve"> - </w:t>
            </w:r>
            <w:r w:rsidR="00734434" w:rsidRPr="00686D7B">
              <w:rPr>
                <w:color w:val="000000"/>
              </w:rPr>
              <w:t xml:space="preserve">выявлять средства </w:t>
            </w:r>
          </w:p>
          <w:p w:rsidR="00734434" w:rsidRPr="00686D7B" w:rsidRDefault="00734434" w:rsidP="003969F1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197"/>
              </w:tabs>
              <w:spacing w:before="0"/>
              <w:ind w:firstLine="0"/>
              <w:jc w:val="left"/>
            </w:pPr>
            <w:r w:rsidRPr="00686D7B">
              <w:rPr>
                <w:color w:val="000000"/>
              </w:rPr>
              <w:t>му</w:t>
            </w:r>
            <w:r w:rsidRPr="00686D7B">
              <w:rPr>
                <w:color w:val="000000"/>
              </w:rPr>
              <w:softHyphen/>
              <w:t>зыкальной выразитель</w:t>
            </w:r>
            <w:r w:rsidRPr="00686D7B">
              <w:rPr>
                <w:color w:val="000000"/>
              </w:rPr>
              <w:softHyphen/>
              <w:t>ности, особенности му</w:t>
            </w:r>
            <w:r w:rsidRPr="00686D7B">
              <w:rPr>
                <w:color w:val="000000"/>
              </w:rPr>
              <w:softHyphen/>
              <w:t xml:space="preserve">зыкального языка жанра 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t>молитвы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left="60" w:firstLine="0"/>
              <w:jc w:val="left"/>
            </w:pPr>
            <w:r w:rsidRPr="00686D7B">
              <w:rPr>
                <w:color w:val="000000"/>
              </w:rPr>
              <w:t>Слушание музыки. Хоровое пение. Интонационно</w:t>
            </w:r>
            <w:r w:rsidRPr="00686D7B">
              <w:rPr>
                <w:color w:val="000000"/>
              </w:rPr>
              <w:softHyphen/>
              <w:t>образный анализ. Выявление средств музыкальной вы</w:t>
            </w:r>
            <w:r w:rsidRPr="00686D7B">
              <w:rPr>
                <w:color w:val="000000"/>
              </w:rPr>
              <w:softHyphen/>
              <w:t>разительности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Тембровые характери</w:t>
            </w:r>
            <w:r w:rsidRPr="00686D7B">
              <w:rPr>
                <w:color w:val="000000"/>
              </w:rPr>
              <w:softHyphen/>
              <w:t>стики голо</w:t>
            </w:r>
            <w:r w:rsidRPr="00686D7B">
              <w:rPr>
                <w:color w:val="000000"/>
              </w:rPr>
              <w:softHyphen/>
              <w:t xml:space="preserve">сов в хоре: 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t>тенор, бас, сопрано, альт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Выучить стихотворе</w:t>
            </w:r>
            <w:r w:rsidRPr="00686D7B">
              <w:rPr>
                <w:color w:val="000000"/>
              </w:rPr>
              <w:softHyphen/>
              <w:t>ние (по вы</w:t>
            </w:r>
            <w:r w:rsidRPr="00686D7B">
              <w:rPr>
                <w:color w:val="000000"/>
              </w:rPr>
              <w:softHyphen/>
              <w:t>бору) в жан</w:t>
            </w:r>
            <w:r w:rsidRPr="00686D7B">
              <w:rPr>
                <w:color w:val="000000"/>
              </w:rPr>
              <w:softHyphen/>
              <w:t>ре молитвы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7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25.11-02.12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 w:rsidRPr="00686D7B">
              <w:rPr>
                <w:color w:val="000000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left="60" w:firstLine="0"/>
              <w:jc w:val="left"/>
            </w:pPr>
            <w:r w:rsidRPr="00686D7B">
              <w:rPr>
                <w:color w:val="000000"/>
              </w:rPr>
              <w:t>«Небесное и земное» в му</w:t>
            </w:r>
            <w:r w:rsidRPr="00686D7B">
              <w:rPr>
                <w:color w:val="000000"/>
              </w:rPr>
              <w:softHyphen/>
              <w:t>зыке И.-С. Баха. Полифония. Фуга. Хорал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734434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734434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Расширение и углубление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Мир музыки И.-С. Ба</w:t>
            </w:r>
            <w:r w:rsidRPr="00686D7B">
              <w:rPr>
                <w:color w:val="000000"/>
              </w:rPr>
              <w:softHyphen/>
              <w:t>ха: светское и церков</w:t>
            </w:r>
            <w:r w:rsidRPr="00686D7B">
              <w:rPr>
                <w:color w:val="000000"/>
              </w:rPr>
              <w:softHyphen/>
              <w:t>ное искусство. Особенности полифо</w:t>
            </w:r>
            <w:r w:rsidRPr="00686D7B">
              <w:rPr>
                <w:color w:val="000000"/>
              </w:rPr>
              <w:softHyphen/>
              <w:t xml:space="preserve">нического изложения музыки, стиля 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t>барок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softHyphen/>
              <w:t>ко,</w:t>
            </w:r>
            <w:r w:rsidRPr="00686D7B">
              <w:rPr>
                <w:rStyle w:val="7"/>
                <w:color w:val="000000"/>
              </w:rPr>
              <w:t xml:space="preserve"> </w:t>
            </w:r>
            <w:r w:rsidRPr="00686D7B">
              <w:rPr>
                <w:color w:val="000000"/>
              </w:rPr>
              <w:t xml:space="preserve">жанров - 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t>токка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softHyphen/>
              <w:t>ты, фуги, хорала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rStyle w:val="a9"/>
                <w:b/>
                <w:color w:val="000000"/>
              </w:rPr>
              <w:t>Знать</w:t>
            </w:r>
            <w:r w:rsidR="002D32E9" w:rsidRPr="00686D7B">
              <w:rPr>
                <w:rStyle w:val="a9"/>
                <w:b/>
                <w:color w:val="000000"/>
              </w:rPr>
              <w:t>:</w:t>
            </w:r>
            <w:r w:rsidRPr="00686D7B">
              <w:rPr>
                <w:color w:val="000000"/>
              </w:rPr>
              <w:t xml:space="preserve"> особенности творчества И.-С. Баха, стиля барокко; понятия: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6D7B">
              <w:rPr>
                <w:rStyle w:val="72"/>
                <w:color w:val="000000"/>
                <w:sz w:val="22"/>
                <w:szCs w:val="22"/>
              </w:rPr>
              <w:t>токката, фуга, хорал, полифония (контра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softHyphen/>
              <w:t>пункт).</w:t>
            </w:r>
          </w:p>
          <w:p w:rsidR="002D32E9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</w:rPr>
            </w:pPr>
            <w:r w:rsidRPr="00686D7B">
              <w:rPr>
                <w:rStyle w:val="a9"/>
                <w:b/>
                <w:color w:val="000000"/>
              </w:rPr>
              <w:t>Уметь</w:t>
            </w:r>
            <w:r w:rsidR="002D32E9" w:rsidRPr="00686D7B">
              <w:rPr>
                <w:rStyle w:val="a9"/>
                <w:color w:val="000000"/>
              </w:rPr>
              <w:t>:</w:t>
            </w:r>
            <w:r w:rsidRPr="00686D7B">
              <w:rPr>
                <w:color w:val="000000"/>
              </w:rPr>
              <w:t xml:space="preserve"> проводить </w:t>
            </w:r>
          </w:p>
          <w:p w:rsidR="00734434" w:rsidRPr="00686D7B" w:rsidRDefault="002D32E9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</w:rPr>
            </w:pPr>
            <w:r w:rsidRPr="00686D7B">
              <w:rPr>
                <w:color w:val="000000"/>
              </w:rPr>
              <w:t>инто</w:t>
            </w:r>
            <w:r w:rsidR="00734434" w:rsidRPr="00686D7B">
              <w:rPr>
                <w:color w:val="000000"/>
              </w:rPr>
              <w:t>национно-образный ана</w:t>
            </w:r>
            <w:r w:rsidR="00734434" w:rsidRPr="00686D7B">
              <w:rPr>
                <w:color w:val="000000"/>
              </w:rPr>
              <w:softHyphen/>
              <w:t>лиз музыки и выявлять принцип ее развития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left="60" w:firstLine="0"/>
              <w:jc w:val="left"/>
            </w:pPr>
            <w:r w:rsidRPr="00686D7B">
              <w:rPr>
                <w:color w:val="000000"/>
              </w:rPr>
              <w:t>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Выявление средств музыкальной выра</w:t>
            </w:r>
            <w:r w:rsidRPr="00686D7B">
              <w:rPr>
                <w:color w:val="000000"/>
              </w:rPr>
              <w:softHyphen/>
              <w:t>зительности, прин</w:t>
            </w:r>
            <w:r w:rsidRPr="00686D7B">
              <w:rPr>
                <w:color w:val="000000"/>
              </w:rPr>
              <w:softHyphen/>
              <w:t>ципа музыкального развития.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left="60" w:firstLine="0"/>
              <w:jc w:val="left"/>
            </w:pPr>
            <w:r w:rsidRPr="00686D7B">
              <w:rPr>
                <w:color w:val="000000"/>
              </w:rPr>
              <w:t>Хоровое пение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Вырази</w:t>
            </w:r>
            <w:r w:rsidRPr="00686D7B">
              <w:rPr>
                <w:color w:val="000000"/>
              </w:rPr>
              <w:softHyphen/>
              <w:t>тельные возможно</w:t>
            </w:r>
            <w:r w:rsidRPr="00686D7B">
              <w:rPr>
                <w:color w:val="000000"/>
              </w:rPr>
              <w:softHyphen/>
              <w:t>сти органа. Современ</w:t>
            </w:r>
            <w:r w:rsidRPr="00686D7B">
              <w:rPr>
                <w:color w:val="000000"/>
              </w:rPr>
              <w:softHyphen/>
              <w:t>ная трактов</w:t>
            </w:r>
            <w:r w:rsidRPr="00686D7B">
              <w:rPr>
                <w:color w:val="000000"/>
              </w:rPr>
              <w:softHyphen/>
              <w:t>ка музыки И.-С. Баха (рок-обра</w:t>
            </w:r>
            <w:r w:rsidRPr="00686D7B">
              <w:rPr>
                <w:color w:val="000000"/>
              </w:rPr>
              <w:softHyphen/>
              <w:t>ботка)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Послушать органную музыку в ис</w:t>
            </w:r>
            <w:r w:rsidRPr="00686D7B">
              <w:rPr>
                <w:color w:val="000000"/>
              </w:rPr>
              <w:softHyphen/>
              <w:t>полнении современ</w:t>
            </w:r>
            <w:r w:rsidRPr="00686D7B">
              <w:rPr>
                <w:color w:val="000000"/>
              </w:rPr>
              <w:softHyphen/>
              <w:t>ных музы</w:t>
            </w:r>
            <w:r w:rsidRPr="00686D7B">
              <w:rPr>
                <w:color w:val="000000"/>
              </w:rPr>
              <w:softHyphen/>
              <w:t>кантов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7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02.12-09.12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656"/>
        <w:gridCol w:w="648"/>
        <w:gridCol w:w="1435"/>
        <w:gridCol w:w="2242"/>
        <w:gridCol w:w="2414"/>
        <w:gridCol w:w="1920"/>
        <w:gridCol w:w="1306"/>
        <w:gridCol w:w="1330"/>
        <w:gridCol w:w="557"/>
        <w:gridCol w:w="576"/>
      </w:tblGrid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11</w:t>
            </w: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 w:rsidRPr="00686D7B">
              <w:rPr>
                <w:color w:val="000000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686D7B">
              <w:rPr>
                <w:color w:val="000000"/>
              </w:rPr>
              <w:t>Образы скорби и печали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734434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734434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686D7B">
              <w:rPr>
                <w:color w:val="000000"/>
              </w:rPr>
              <w:t>Расширение и углубление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686D7B">
              <w:rPr>
                <w:color w:val="000000"/>
              </w:rPr>
              <w:t>Углубление понима</w:t>
            </w:r>
            <w:r w:rsidRPr="00686D7B">
              <w:rPr>
                <w:color w:val="000000"/>
              </w:rPr>
              <w:softHyphen/>
              <w:t>ния особенностей язы</w:t>
            </w:r>
            <w:r w:rsidRPr="00686D7B">
              <w:rPr>
                <w:color w:val="000000"/>
              </w:rPr>
              <w:softHyphen/>
              <w:t>ка западноевропей</w:t>
            </w:r>
            <w:r w:rsidRPr="00686D7B">
              <w:rPr>
                <w:color w:val="000000"/>
              </w:rPr>
              <w:softHyphen/>
              <w:t>ской музыки на при</w:t>
            </w:r>
            <w:r w:rsidRPr="00686D7B">
              <w:rPr>
                <w:color w:val="000000"/>
              </w:rPr>
              <w:softHyphen/>
              <w:t>мере вокально-инст</w:t>
            </w:r>
            <w:r w:rsidRPr="00686D7B">
              <w:rPr>
                <w:color w:val="000000"/>
              </w:rPr>
              <w:softHyphen/>
              <w:t xml:space="preserve">рументальных жанров - </w:t>
            </w:r>
            <w:r w:rsidRPr="00686D7B">
              <w:rPr>
                <w:rStyle w:val="a9"/>
                <w:color w:val="000000"/>
              </w:rPr>
              <w:t xml:space="preserve">кантаты, реквиема. </w:t>
            </w:r>
            <w:r w:rsidRPr="00686D7B">
              <w:rPr>
                <w:color w:val="000000"/>
              </w:rPr>
              <w:t>Образцы скорби и пе</w:t>
            </w:r>
            <w:r w:rsidRPr="00686D7B">
              <w:rPr>
                <w:color w:val="000000"/>
              </w:rPr>
              <w:softHyphen/>
              <w:t xml:space="preserve">чали в религиозной музыке (кантата </w:t>
            </w:r>
            <w:r w:rsidRPr="00686D7B">
              <w:rPr>
                <w:color w:val="000000"/>
                <w:lang w:eastAsia="en-US"/>
              </w:rPr>
              <w:t xml:space="preserve">«Sta- bat Mater» </w:t>
            </w:r>
            <w:r w:rsidRPr="00686D7B">
              <w:rPr>
                <w:color w:val="000000"/>
              </w:rPr>
              <w:t>Дж. Перго- лези и «Реквием»</w:t>
            </w:r>
          </w:p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686D7B">
              <w:rPr>
                <w:color w:val="000000"/>
              </w:rPr>
              <w:t>В.-А. Моцарта)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left="60" w:firstLine="0"/>
              <w:jc w:val="left"/>
            </w:pPr>
            <w:r w:rsidRPr="00686D7B">
              <w:rPr>
                <w:rStyle w:val="20"/>
                <w:color w:val="000000"/>
              </w:rPr>
              <w:t>Знать</w:t>
            </w:r>
            <w:r w:rsidRPr="00686D7B">
              <w:rPr>
                <w:rStyle w:val="10pt"/>
                <w:color w:val="000000"/>
              </w:rPr>
              <w:t xml:space="preserve"> </w:t>
            </w:r>
            <w:r w:rsidRPr="00686D7B">
              <w:rPr>
                <w:color w:val="000000"/>
              </w:rPr>
              <w:t>основные факты из жизни и творчества Дж. Перголези и В.-А. Мо</w:t>
            </w:r>
            <w:r w:rsidRPr="00686D7B">
              <w:rPr>
                <w:color w:val="000000"/>
              </w:rPr>
              <w:softHyphen/>
              <w:t>царта, связанные с на</w:t>
            </w:r>
            <w:r w:rsidRPr="00686D7B">
              <w:rPr>
                <w:color w:val="000000"/>
              </w:rPr>
              <w:softHyphen/>
              <w:t>писанием кантаты и ре</w:t>
            </w:r>
            <w:r w:rsidRPr="00686D7B">
              <w:rPr>
                <w:color w:val="000000"/>
              </w:rPr>
              <w:softHyphen/>
              <w:t xml:space="preserve">квиема; понятия: </w:t>
            </w:r>
            <w:r w:rsidRPr="00686D7B">
              <w:rPr>
                <w:rStyle w:val="a9"/>
                <w:color w:val="000000"/>
              </w:rPr>
              <w:t>кан</w:t>
            </w:r>
            <w:r w:rsidRPr="00686D7B">
              <w:rPr>
                <w:rStyle w:val="a9"/>
                <w:color w:val="000000"/>
              </w:rPr>
              <w:softHyphen/>
              <w:t>тата, реквием, поли</w:t>
            </w:r>
            <w:r w:rsidRPr="00686D7B">
              <w:rPr>
                <w:rStyle w:val="a9"/>
                <w:color w:val="000000"/>
              </w:rPr>
              <w:softHyphen/>
              <w:t>фония.</w:t>
            </w:r>
          </w:p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left="60" w:firstLine="0"/>
              <w:jc w:val="left"/>
            </w:pPr>
            <w:r w:rsidRPr="00686D7B">
              <w:rPr>
                <w:rStyle w:val="20"/>
                <w:color w:val="000000"/>
              </w:rPr>
              <w:t>Уметь:</w:t>
            </w:r>
          </w:p>
          <w:p w:rsidR="00661CEE" w:rsidRPr="00686D7B" w:rsidRDefault="00661CEE" w:rsidP="001238DC">
            <w:pPr>
              <w:pStyle w:val="a6"/>
              <w:framePr w:w="1454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before="0" w:line="302" w:lineRule="exact"/>
              <w:ind w:firstLine="0"/>
              <w:jc w:val="left"/>
            </w:pPr>
            <w:r w:rsidRPr="00686D7B">
              <w:rPr>
                <w:color w:val="000000"/>
              </w:rPr>
              <w:t xml:space="preserve">проводить </w:t>
            </w:r>
          </w:p>
          <w:p w:rsidR="00734434" w:rsidRPr="00686D7B" w:rsidRDefault="00661CEE" w:rsidP="00661CEE">
            <w:pPr>
              <w:pStyle w:val="a6"/>
              <w:framePr w:w="14549" w:wrap="notBeside" w:vAnchor="text" w:hAnchor="text" w:xAlign="center" w:y="1"/>
              <w:shd w:val="clear" w:color="auto" w:fill="auto"/>
              <w:tabs>
                <w:tab w:val="left" w:pos="182"/>
              </w:tabs>
              <w:spacing w:before="0" w:line="302" w:lineRule="exact"/>
              <w:ind w:firstLine="0"/>
              <w:jc w:val="left"/>
            </w:pPr>
            <w:r w:rsidRPr="00686D7B">
              <w:rPr>
                <w:color w:val="000000"/>
              </w:rPr>
              <w:t>интонационн</w:t>
            </w:r>
            <w:r w:rsidR="00734434" w:rsidRPr="00686D7B">
              <w:rPr>
                <w:color w:val="000000"/>
              </w:rPr>
              <w:t>о</w:t>
            </w:r>
            <w:r w:rsidRPr="00686D7B">
              <w:rPr>
                <w:color w:val="000000"/>
              </w:rPr>
              <w:t>-о</w:t>
            </w:r>
            <w:r w:rsidR="00734434" w:rsidRPr="00686D7B">
              <w:rPr>
                <w:color w:val="000000"/>
              </w:rPr>
              <w:t>бразный анализ музыки;</w:t>
            </w:r>
          </w:p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before="0" w:line="302" w:lineRule="exact"/>
              <w:ind w:firstLine="0"/>
              <w:jc w:val="left"/>
            </w:pPr>
            <w:r w:rsidRPr="00686D7B">
              <w:rPr>
                <w:color w:val="000000"/>
              </w:rPr>
              <w:t>выявлять средства му</w:t>
            </w:r>
            <w:r w:rsidRPr="00686D7B">
              <w:rPr>
                <w:color w:val="000000"/>
              </w:rPr>
              <w:softHyphen/>
              <w:t>зыкальной выразитель</w:t>
            </w:r>
            <w:r w:rsidRPr="00686D7B">
              <w:rPr>
                <w:color w:val="000000"/>
              </w:rPr>
              <w:softHyphen/>
              <w:t>ности и приемы разви</w:t>
            </w:r>
            <w:r w:rsidRPr="00686D7B">
              <w:rPr>
                <w:color w:val="000000"/>
              </w:rPr>
              <w:softHyphen/>
              <w:t>тия музыки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left="60" w:firstLine="0"/>
              <w:jc w:val="left"/>
            </w:pPr>
            <w:r w:rsidRPr="00686D7B">
              <w:rPr>
                <w:color w:val="000000"/>
              </w:rPr>
              <w:t>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Сопоставление му</w:t>
            </w:r>
            <w:r w:rsidRPr="00686D7B">
              <w:rPr>
                <w:color w:val="000000"/>
              </w:rPr>
              <w:softHyphen/>
              <w:t>зыкального и ху</w:t>
            </w:r>
            <w:r w:rsidRPr="00686D7B">
              <w:rPr>
                <w:color w:val="000000"/>
              </w:rPr>
              <w:softHyphen/>
              <w:t>дожественного ис</w:t>
            </w:r>
            <w:r w:rsidRPr="00686D7B">
              <w:rPr>
                <w:color w:val="000000"/>
              </w:rPr>
              <w:softHyphen/>
              <w:t>кусства. Выявление средств музыкаль</w:t>
            </w:r>
            <w:r w:rsidRPr="00686D7B">
              <w:rPr>
                <w:color w:val="000000"/>
              </w:rPr>
              <w:softHyphen/>
              <w:t>ной выразительно</w:t>
            </w:r>
            <w:r w:rsidRPr="00686D7B">
              <w:rPr>
                <w:color w:val="000000"/>
              </w:rPr>
              <w:softHyphen/>
              <w:t>сти и принципов развития музыки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  <w:rPr>
                <w:color w:val="000000"/>
              </w:rPr>
            </w:pPr>
            <w:r w:rsidRPr="00686D7B">
              <w:rPr>
                <w:color w:val="000000"/>
              </w:rPr>
              <w:t>Сопоставле</w:t>
            </w:r>
            <w:r w:rsidRPr="00686D7B">
              <w:rPr>
                <w:color w:val="000000"/>
              </w:rPr>
              <w:softHyphen/>
              <w:t>ние музыки русских и зарубеж</w:t>
            </w:r>
            <w:r w:rsidRPr="00686D7B">
              <w:rPr>
                <w:color w:val="000000"/>
              </w:rPr>
              <w:softHyphen/>
              <w:t>ных компо</w:t>
            </w:r>
            <w:r w:rsidRPr="00686D7B">
              <w:rPr>
                <w:color w:val="000000"/>
              </w:rPr>
              <w:softHyphen/>
              <w:t>зиторов на основе ин</w:t>
            </w:r>
            <w:r w:rsidRPr="00686D7B">
              <w:rPr>
                <w:color w:val="000000"/>
              </w:rPr>
              <w:softHyphen/>
              <w:t>тонационно</w:t>
            </w:r>
            <w:r w:rsidRPr="00686D7B">
              <w:rPr>
                <w:color w:val="000000"/>
              </w:rPr>
              <w:softHyphen/>
              <w:t>стилевого анализа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left="60" w:firstLine="0"/>
              <w:jc w:val="left"/>
            </w:pPr>
            <w:r w:rsidRPr="00686D7B">
              <w:rPr>
                <w:color w:val="000000"/>
              </w:rPr>
              <w:t>Подобрать стихи отече</w:t>
            </w:r>
            <w:r w:rsidRPr="00686D7B">
              <w:rPr>
                <w:color w:val="000000"/>
              </w:rPr>
              <w:softHyphen/>
              <w:t>ственных поэтов в жанре рек</w:t>
            </w:r>
            <w:r w:rsidRPr="00686D7B">
              <w:rPr>
                <w:color w:val="000000"/>
              </w:rPr>
              <w:softHyphen/>
              <w:t>виема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09.12-16.12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 w:rsidTr="00661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  <w:r w:rsidRPr="00686D7B">
              <w:rPr>
                <w:color w:val="000000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686D7B">
              <w:rPr>
                <w:color w:val="000000"/>
              </w:rPr>
              <w:t>«Фортуна пра</w:t>
            </w:r>
            <w:r w:rsidRPr="00686D7B">
              <w:rPr>
                <w:color w:val="000000"/>
              </w:rPr>
              <w:softHyphen/>
              <w:t>вит миром...». «Кармина Бу</w:t>
            </w:r>
            <w:r w:rsidRPr="00686D7B">
              <w:rPr>
                <w:color w:val="000000"/>
              </w:rPr>
              <w:softHyphen/>
              <w:t>рана»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734434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734434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left="80" w:firstLine="0"/>
              <w:jc w:val="left"/>
            </w:pPr>
            <w:r w:rsidRPr="00686D7B">
              <w:rPr>
                <w:color w:val="000000"/>
              </w:rPr>
              <w:t>Знакомство со сцени</w:t>
            </w:r>
            <w:r w:rsidRPr="00686D7B">
              <w:rPr>
                <w:color w:val="000000"/>
              </w:rPr>
              <w:softHyphen/>
              <w:t>ческой кантатой К. Орфа «Кармина Бурана»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left="60" w:firstLine="0"/>
              <w:jc w:val="left"/>
            </w:pPr>
            <w:r w:rsidRPr="00686D7B">
              <w:rPr>
                <w:rStyle w:val="20"/>
                <w:color w:val="000000"/>
              </w:rPr>
              <w:t>Знать:</w:t>
            </w:r>
            <w:r w:rsidRPr="00686D7B">
              <w:rPr>
                <w:rStyle w:val="10pt"/>
                <w:color w:val="000000"/>
              </w:rPr>
              <w:t xml:space="preserve"> </w:t>
            </w:r>
            <w:r w:rsidRPr="00686D7B">
              <w:rPr>
                <w:color w:val="000000"/>
              </w:rPr>
              <w:t xml:space="preserve">особенности творчества К. Орфа; понятие </w:t>
            </w:r>
            <w:r w:rsidR="00A42E5A" w:rsidRPr="00686D7B">
              <w:rPr>
                <w:rStyle w:val="a9"/>
                <w:color w:val="000000"/>
              </w:rPr>
              <w:t>фортуна</w:t>
            </w:r>
            <w:r w:rsidRPr="00686D7B">
              <w:rPr>
                <w:rStyle w:val="a9"/>
                <w:color w:val="000000"/>
              </w:rPr>
              <w:t>,</w:t>
            </w:r>
            <w:r w:rsidRPr="00686D7B">
              <w:rPr>
                <w:color w:val="000000"/>
              </w:rPr>
              <w:t xml:space="preserve"> кто такие </w:t>
            </w:r>
            <w:r w:rsidRPr="00686D7B">
              <w:rPr>
                <w:rStyle w:val="a9"/>
                <w:color w:val="000000"/>
              </w:rPr>
              <w:t>ваганты.</w:t>
            </w:r>
          </w:p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left="60" w:firstLine="0"/>
              <w:jc w:val="left"/>
            </w:pPr>
            <w:r w:rsidRPr="00686D7B">
              <w:rPr>
                <w:rStyle w:val="20"/>
                <w:color w:val="000000"/>
              </w:rPr>
              <w:t>Уметь:</w:t>
            </w:r>
          </w:p>
          <w:p w:rsidR="00A42E5A" w:rsidRPr="00686D7B" w:rsidRDefault="00734434" w:rsidP="001238DC">
            <w:pPr>
              <w:pStyle w:val="a6"/>
              <w:framePr w:w="1454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before="0" w:line="302" w:lineRule="exact"/>
              <w:ind w:firstLine="0"/>
              <w:jc w:val="left"/>
            </w:pPr>
            <w:r w:rsidRPr="00686D7B">
              <w:rPr>
                <w:color w:val="000000"/>
              </w:rPr>
              <w:t xml:space="preserve">проводить </w:t>
            </w:r>
          </w:p>
          <w:p w:rsidR="00734434" w:rsidRPr="00686D7B" w:rsidRDefault="00A42E5A" w:rsidP="00A42E5A">
            <w:pPr>
              <w:pStyle w:val="a6"/>
              <w:framePr w:w="14549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 w:line="302" w:lineRule="exact"/>
              <w:ind w:firstLine="0"/>
              <w:jc w:val="left"/>
            </w:pPr>
            <w:r w:rsidRPr="00686D7B">
              <w:rPr>
                <w:color w:val="000000"/>
              </w:rPr>
              <w:t>интонаци</w:t>
            </w:r>
            <w:r w:rsidR="00734434" w:rsidRPr="00686D7B">
              <w:rPr>
                <w:color w:val="000000"/>
              </w:rPr>
              <w:t>онно-образный анализ музыки;</w:t>
            </w:r>
          </w:p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before="0" w:line="302" w:lineRule="exact"/>
              <w:ind w:firstLine="0"/>
              <w:jc w:val="left"/>
            </w:pPr>
            <w:r w:rsidRPr="00686D7B">
              <w:rPr>
                <w:color w:val="000000"/>
              </w:rPr>
              <w:t>применять дирижер</w:t>
            </w:r>
            <w:r w:rsidRPr="00686D7B">
              <w:rPr>
                <w:color w:val="000000"/>
              </w:rPr>
              <w:softHyphen/>
              <w:t>ский жест для передачи музыкальных образов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left="60" w:firstLine="0"/>
              <w:jc w:val="left"/>
            </w:pPr>
            <w:r w:rsidRPr="00686D7B">
              <w:rPr>
                <w:color w:val="000000"/>
              </w:rPr>
              <w:t>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Беседа.</w:t>
            </w:r>
          </w:p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left="60" w:firstLine="0"/>
              <w:jc w:val="left"/>
            </w:pPr>
            <w:r w:rsidRPr="00686D7B">
              <w:rPr>
                <w:color w:val="000000"/>
              </w:rPr>
              <w:t>Использование жестов или движе</w:t>
            </w:r>
            <w:r w:rsidRPr="00686D7B">
              <w:rPr>
                <w:color w:val="000000"/>
              </w:rPr>
              <w:softHyphen/>
              <w:t>ний, передающих характер музыки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 w:rsidRPr="00686D7B">
              <w:rPr>
                <w:color w:val="000000"/>
              </w:rPr>
              <w:t>Определе</w:t>
            </w:r>
            <w:r w:rsidRPr="00686D7B">
              <w:rPr>
                <w:color w:val="000000"/>
              </w:rPr>
              <w:softHyphen/>
              <w:t>ние жанро</w:t>
            </w:r>
            <w:r w:rsidRPr="00686D7B">
              <w:rPr>
                <w:color w:val="000000"/>
              </w:rPr>
              <w:softHyphen/>
              <w:t>вых призна</w:t>
            </w:r>
            <w:r w:rsidRPr="00686D7B">
              <w:rPr>
                <w:color w:val="000000"/>
              </w:rPr>
              <w:softHyphen/>
              <w:t>ков кантаты, выразитель</w:t>
            </w:r>
            <w:r w:rsidRPr="00686D7B">
              <w:rPr>
                <w:color w:val="000000"/>
              </w:rPr>
              <w:softHyphen/>
              <w:t>ных средств музыкаль</w:t>
            </w:r>
            <w:r w:rsidRPr="00686D7B">
              <w:rPr>
                <w:color w:val="000000"/>
              </w:rPr>
              <w:softHyphen/>
              <w:t>ной формы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9" w:wrap="notBeside" w:vAnchor="text" w:hAnchor="text" w:xAlign="center" w:y="1"/>
              <w:shd w:val="clear" w:color="auto" w:fill="auto"/>
              <w:spacing w:before="0" w:line="302" w:lineRule="exact"/>
              <w:ind w:left="60" w:firstLine="0"/>
              <w:jc w:val="left"/>
            </w:pPr>
            <w:r w:rsidRPr="00686D7B">
              <w:rPr>
                <w:color w:val="000000"/>
              </w:rPr>
              <w:t>Оформление афиши кон</w:t>
            </w:r>
            <w:r w:rsidRPr="00686D7B">
              <w:rPr>
                <w:color w:val="000000"/>
              </w:rPr>
              <w:softHyphen/>
              <w:t>церта, его программы, эскизов де</w:t>
            </w:r>
            <w:r w:rsidRPr="00686D7B">
              <w:rPr>
                <w:color w:val="000000"/>
              </w:rPr>
              <w:softHyphen/>
              <w:t>кораций к вообра</w:t>
            </w:r>
            <w:r w:rsidRPr="00686D7B">
              <w:rPr>
                <w:color w:val="000000"/>
              </w:rPr>
              <w:softHyphen/>
              <w:t>жаемому действию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49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16.12-23.12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4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</w:pPr>
    </w:p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  <w:sectPr w:rsidR="00734434" w:rsidRPr="00686D7B">
          <w:type w:val="continuous"/>
          <w:pgSz w:w="16838" w:h="11906" w:orient="landscape"/>
          <w:pgMar w:top="1518" w:right="1125" w:bottom="1187" w:left="112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1642"/>
        <w:gridCol w:w="648"/>
        <w:gridCol w:w="1435"/>
        <w:gridCol w:w="2237"/>
        <w:gridCol w:w="2419"/>
        <w:gridCol w:w="1920"/>
        <w:gridCol w:w="1301"/>
        <w:gridCol w:w="1334"/>
        <w:gridCol w:w="557"/>
        <w:gridCol w:w="600"/>
      </w:tblGrid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11</w:t>
            </w: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 w:rsidRPr="00686D7B">
              <w:rPr>
                <w:color w:val="000000"/>
              </w:rPr>
              <w:t>17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>Авторская пес</w:t>
            </w:r>
            <w:r w:rsidRPr="00686D7B">
              <w:rPr>
                <w:color w:val="000000"/>
              </w:rPr>
              <w:softHyphen/>
              <w:t>ня: прошлое и настоящее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>История развития ав</w:t>
            </w:r>
            <w:r w:rsidRPr="00686D7B">
              <w:rPr>
                <w:color w:val="000000"/>
              </w:rPr>
              <w:softHyphen/>
              <w:t>торской песни от Сред</w:t>
            </w:r>
            <w:r w:rsidRPr="00686D7B">
              <w:rPr>
                <w:color w:val="000000"/>
              </w:rPr>
              <w:softHyphen/>
              <w:t>невековья и до нашего времени.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686D7B">
              <w:rPr>
                <w:color w:val="000000"/>
              </w:rPr>
              <w:t>Жанры, особенности и исполнители автор</w:t>
            </w:r>
            <w:r w:rsidRPr="00686D7B">
              <w:rPr>
                <w:color w:val="000000"/>
              </w:rPr>
              <w:softHyphen/>
              <w:t>ской песни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rStyle w:val="a9"/>
                <w:b/>
                <w:color w:val="000000"/>
                <w:sz w:val="22"/>
                <w:szCs w:val="22"/>
              </w:rPr>
              <w:t>Знать</w:t>
            </w:r>
            <w:r w:rsidRPr="00686D7B">
              <w:rPr>
                <w:rStyle w:val="a9"/>
                <w:color w:val="000000"/>
              </w:rPr>
              <w:t>:</w:t>
            </w:r>
            <w:r w:rsidRPr="00686D7B">
              <w:rPr>
                <w:color w:val="000000"/>
              </w:rPr>
              <w:t xml:space="preserve"> историю разви</w:t>
            </w:r>
            <w:r w:rsidRPr="00686D7B">
              <w:rPr>
                <w:color w:val="000000"/>
              </w:rPr>
              <w:softHyphen/>
              <w:t>тия авторской песни; особенности и жанры ав</w:t>
            </w:r>
            <w:r w:rsidRPr="00686D7B">
              <w:rPr>
                <w:color w:val="000000"/>
              </w:rPr>
              <w:softHyphen/>
              <w:t>торской песни.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686D7B">
              <w:rPr>
                <w:rStyle w:val="a9"/>
                <w:b/>
                <w:color w:val="000000"/>
                <w:sz w:val="22"/>
                <w:szCs w:val="22"/>
              </w:rPr>
              <w:t>Уметь</w:t>
            </w:r>
            <w:r w:rsidR="00436F3B" w:rsidRPr="00686D7B">
              <w:rPr>
                <w:rStyle w:val="a9"/>
                <w:b/>
                <w:color w:val="000000"/>
                <w:sz w:val="22"/>
                <w:szCs w:val="22"/>
              </w:rPr>
              <w:t>:</w:t>
            </w:r>
            <w:r w:rsidRPr="00686D7B">
              <w:rPr>
                <w:color w:val="000000"/>
              </w:rPr>
              <w:t xml:space="preserve"> называть имена исполнителей авторской песни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color w:val="000000"/>
              </w:rPr>
              <w:t>Устный контроль. Хоровое пение. Слушание песен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686D7B">
              <w:rPr>
                <w:color w:val="000000"/>
              </w:rPr>
              <w:t>Творчество отечествен</w:t>
            </w:r>
            <w:r w:rsidRPr="00686D7B">
              <w:rPr>
                <w:color w:val="000000"/>
              </w:rPr>
              <w:softHyphen/>
              <w:t>ных испол</w:t>
            </w:r>
            <w:r w:rsidRPr="00686D7B">
              <w:rPr>
                <w:color w:val="000000"/>
              </w:rPr>
              <w:softHyphen/>
              <w:t>нителей ав</w:t>
            </w:r>
            <w:r w:rsidRPr="00686D7B">
              <w:rPr>
                <w:color w:val="000000"/>
              </w:rPr>
              <w:softHyphen/>
              <w:t>торской песни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>Выучить од</w:t>
            </w:r>
            <w:r w:rsidRPr="00686D7B">
              <w:rPr>
                <w:color w:val="000000"/>
              </w:rPr>
              <w:softHyphen/>
              <w:t>но из стихо</w:t>
            </w:r>
            <w:r w:rsidRPr="00686D7B">
              <w:rPr>
                <w:color w:val="000000"/>
              </w:rPr>
              <w:softHyphen/>
              <w:t>творений Б. Окуджавы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7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13.01-20.01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 w:rsidRPr="00686D7B">
              <w:rPr>
                <w:color w:val="000000"/>
              </w:rPr>
              <w:t>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>Джаз - искусст</w:t>
            </w:r>
            <w:r w:rsidRPr="00686D7B">
              <w:rPr>
                <w:color w:val="000000"/>
              </w:rPr>
              <w:softHyphen/>
              <w:t>во XX века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 xml:space="preserve">История развития джазовой музыки, ее истоки 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t>(спиричуэл, блюз).</w:t>
            </w:r>
            <w:r w:rsidRPr="00686D7B">
              <w:rPr>
                <w:rStyle w:val="7"/>
                <w:color w:val="000000"/>
              </w:rPr>
              <w:t xml:space="preserve"> </w:t>
            </w:r>
            <w:r w:rsidRPr="00686D7B">
              <w:rPr>
                <w:color w:val="000000"/>
              </w:rPr>
              <w:t>Джазовые им</w:t>
            </w:r>
            <w:r w:rsidRPr="00686D7B">
              <w:rPr>
                <w:color w:val="000000"/>
              </w:rPr>
              <w:softHyphen/>
              <w:t>провизации и обработ</w:t>
            </w:r>
            <w:r w:rsidRPr="00686D7B">
              <w:rPr>
                <w:color w:val="000000"/>
              </w:rPr>
              <w:softHyphen/>
              <w:t>ки. Взаимодействие ле</w:t>
            </w:r>
            <w:r w:rsidRPr="00686D7B">
              <w:rPr>
                <w:color w:val="000000"/>
                <w:sz w:val="22"/>
                <w:szCs w:val="22"/>
              </w:rPr>
              <w:t xml:space="preserve">гкой и серьезной музыки 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t>(рок-музыка и симфоджаз)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rStyle w:val="a9"/>
                <w:b/>
                <w:color w:val="000000"/>
              </w:rPr>
              <w:t>Знать:</w:t>
            </w:r>
            <w:r w:rsidRPr="00686D7B">
              <w:rPr>
                <w:color w:val="000000"/>
              </w:rPr>
              <w:t xml:space="preserve"> историю разви</w:t>
            </w:r>
            <w:r w:rsidRPr="00686D7B">
              <w:rPr>
                <w:color w:val="000000"/>
              </w:rPr>
              <w:softHyphen/>
              <w:t>тия джаза; отличи</w:t>
            </w:r>
            <w:r w:rsidRPr="00686D7B">
              <w:rPr>
                <w:color w:val="000000"/>
              </w:rPr>
              <w:softHyphen/>
              <w:t>тельные особенности</w:t>
            </w:r>
          </w:p>
          <w:p w:rsidR="00734434" w:rsidRPr="00686D7B" w:rsidRDefault="00436F3B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rStyle w:val="72"/>
                <w:color w:val="000000"/>
                <w:sz w:val="22"/>
                <w:szCs w:val="22"/>
              </w:rPr>
              <w:t>блюза, спиричуэла</w:t>
            </w:r>
            <w:r w:rsidR="00734434" w:rsidRPr="00686D7B">
              <w:rPr>
                <w:rStyle w:val="72"/>
                <w:color w:val="000000"/>
                <w:sz w:val="22"/>
                <w:szCs w:val="22"/>
              </w:rPr>
              <w:t xml:space="preserve">, </w:t>
            </w:r>
            <w:r w:rsidR="00734434" w:rsidRPr="00686D7B">
              <w:rPr>
                <w:color w:val="000000"/>
                <w:sz w:val="22"/>
                <w:szCs w:val="22"/>
              </w:rPr>
              <w:t xml:space="preserve">понятия: </w:t>
            </w:r>
            <w:r w:rsidR="00734434" w:rsidRPr="00686D7B">
              <w:rPr>
                <w:rStyle w:val="72"/>
                <w:color w:val="000000"/>
                <w:sz w:val="22"/>
                <w:szCs w:val="22"/>
              </w:rPr>
              <w:t>импровизация, обработка</w:t>
            </w:r>
            <w:r w:rsidR="00734434" w:rsidRPr="00686D7B">
              <w:rPr>
                <w:rStyle w:val="72"/>
                <w:color w:val="000000"/>
              </w:rPr>
              <w:t>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rStyle w:val="a9"/>
                <w:b/>
                <w:color w:val="000000"/>
              </w:rPr>
              <w:t>Уметь</w:t>
            </w:r>
            <w:r w:rsidR="00436F3B" w:rsidRPr="00686D7B">
              <w:rPr>
                <w:rStyle w:val="a9"/>
                <w:b/>
                <w:color w:val="000000"/>
              </w:rPr>
              <w:t>:</w:t>
            </w:r>
            <w:r w:rsidRPr="00686D7B">
              <w:rPr>
                <w:color w:val="000000"/>
              </w:rPr>
              <w:t xml:space="preserve"> называть имена джазовых музыкантов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color w:val="000000"/>
              </w:rPr>
              <w:t>Устный контроль. 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686D7B">
              <w:rPr>
                <w:color w:val="000000"/>
              </w:rPr>
              <w:t>Интерпре</w:t>
            </w:r>
            <w:r w:rsidRPr="00686D7B">
              <w:rPr>
                <w:color w:val="000000"/>
              </w:rPr>
              <w:softHyphen/>
              <w:t>тации рус</w:t>
            </w:r>
            <w:r w:rsidRPr="00686D7B">
              <w:rPr>
                <w:color w:val="000000"/>
              </w:rPr>
              <w:softHyphen/>
              <w:t>ских народ</w:t>
            </w:r>
            <w:r w:rsidRPr="00686D7B">
              <w:rPr>
                <w:color w:val="000000"/>
              </w:rPr>
              <w:softHyphen/>
              <w:t>ных песен, основные приемы раз</w:t>
            </w:r>
            <w:r w:rsidRPr="00686D7B">
              <w:rPr>
                <w:color w:val="000000"/>
              </w:rPr>
              <w:softHyphen/>
              <w:t>вития музы</w:t>
            </w:r>
            <w:r w:rsidRPr="00686D7B">
              <w:rPr>
                <w:color w:val="000000"/>
              </w:rPr>
              <w:softHyphen/>
              <w:t>ки в трак</w:t>
            </w:r>
            <w:r w:rsidRPr="00686D7B">
              <w:rPr>
                <w:color w:val="000000"/>
              </w:rPr>
              <w:softHyphen/>
              <w:t>товке ком</w:t>
            </w:r>
            <w:r w:rsidRPr="00686D7B">
              <w:rPr>
                <w:color w:val="000000"/>
              </w:rPr>
              <w:softHyphen/>
              <w:t>позитора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>Подготовить мини-сооб</w:t>
            </w:r>
            <w:r w:rsidRPr="00686D7B">
              <w:rPr>
                <w:color w:val="000000"/>
              </w:rPr>
              <w:softHyphen/>
              <w:t>щение на тему «Джазовые оркестры мира»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7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20.01-27.01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45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686D7B">
              <w:rPr>
                <w:color w:val="000000"/>
              </w:rPr>
              <w:t>Мир образов камерной и симфонической музыки</w:t>
            </w:r>
          </w:p>
        </w:tc>
      </w:tr>
      <w:tr w:rsidR="00734434" w:rsidRPr="00686D7B" w:rsidTr="005A1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after="1920" w:line="210" w:lineRule="exact"/>
              <w:ind w:left="220" w:firstLine="0"/>
              <w:jc w:val="left"/>
            </w:pPr>
            <w:r w:rsidRPr="00686D7B">
              <w:rPr>
                <w:color w:val="000000"/>
              </w:rPr>
              <w:t>19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1920" w:line="80" w:lineRule="exact"/>
              <w:ind w:left="220" w:firstLine="0"/>
              <w:jc w:val="left"/>
            </w:pPr>
            <w:r w:rsidRPr="00686D7B">
              <w:rPr>
                <w:rStyle w:val="CenturyGothic"/>
                <w:noProof w:val="0"/>
                <w:color w:val="000000"/>
              </w:rPr>
              <w:t>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>Вечные темы искусства и жизни. Обра</w:t>
            </w:r>
            <w:r w:rsidRPr="00686D7B">
              <w:rPr>
                <w:color w:val="000000"/>
              </w:rPr>
              <w:softHyphen/>
              <w:t>зы камерной музыки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>Вводный. Расширение и углубление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718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Style w:val="72"/>
                <w:color w:val="000000"/>
                <w:sz w:val="22"/>
                <w:szCs w:val="22"/>
              </w:rPr>
            </w:pPr>
            <w:r w:rsidRPr="00686D7B">
              <w:rPr>
                <w:color w:val="000000"/>
              </w:rPr>
              <w:t>Единая основа всех искусств - жизнь. Виды музыкальных произведений по спо</w:t>
            </w:r>
            <w:r w:rsidRPr="00686D7B">
              <w:rPr>
                <w:color w:val="000000"/>
              </w:rPr>
              <w:softHyphen/>
              <w:t xml:space="preserve">собу исполнения </w:t>
            </w:r>
            <w:r w:rsidR="00420718" w:rsidRPr="00686D7B">
              <w:rPr>
                <w:rStyle w:val="72"/>
                <w:color w:val="000000"/>
                <w:sz w:val="22"/>
                <w:szCs w:val="22"/>
              </w:rPr>
              <w:t>(во</w:t>
            </w:r>
            <w:r w:rsidR="00420718" w:rsidRPr="00686D7B">
              <w:rPr>
                <w:rStyle w:val="72"/>
                <w:color w:val="000000"/>
                <w:sz w:val="22"/>
                <w:szCs w:val="22"/>
              </w:rPr>
              <w:softHyphen/>
              <w:t>-каль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t>ные, инстру</w:t>
            </w:r>
            <w:r w:rsidR="00420718" w:rsidRPr="00686D7B">
              <w:rPr>
                <w:rStyle w:val="72"/>
                <w:color w:val="000000"/>
                <w:sz w:val="22"/>
                <w:szCs w:val="22"/>
              </w:rPr>
              <w:t>-</w:t>
            </w:r>
          </w:p>
          <w:p w:rsidR="00734434" w:rsidRPr="00686D7B" w:rsidRDefault="00420718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686D7B">
              <w:rPr>
                <w:rStyle w:val="72"/>
                <w:color w:val="000000"/>
                <w:sz w:val="22"/>
                <w:szCs w:val="22"/>
              </w:rPr>
              <w:t>мен</w:t>
            </w:r>
            <w:r w:rsidR="00734434" w:rsidRPr="00686D7B">
              <w:rPr>
                <w:rStyle w:val="72"/>
                <w:color w:val="000000"/>
                <w:sz w:val="22"/>
                <w:szCs w:val="22"/>
              </w:rPr>
              <w:t>талъные)</w:t>
            </w:r>
            <w:r w:rsidR="00734434" w:rsidRPr="00686D7B">
              <w:rPr>
                <w:rStyle w:val="7"/>
                <w:color w:val="000000"/>
                <w:sz w:val="22"/>
                <w:szCs w:val="22"/>
              </w:rPr>
              <w:t xml:space="preserve"> </w:t>
            </w:r>
            <w:r w:rsidR="00734434" w:rsidRPr="00686D7B">
              <w:rPr>
                <w:color w:val="000000"/>
                <w:sz w:val="22"/>
                <w:szCs w:val="22"/>
              </w:rPr>
              <w:t>и условиям исполнения и воспри</w:t>
            </w:r>
            <w:r w:rsidR="00734434" w:rsidRPr="00686D7B">
              <w:rPr>
                <w:color w:val="000000"/>
                <w:sz w:val="22"/>
                <w:szCs w:val="22"/>
              </w:rPr>
              <w:softHyphen/>
              <w:t xml:space="preserve">ятия </w:t>
            </w:r>
            <w:r w:rsidR="00734434" w:rsidRPr="00686D7B">
              <w:rPr>
                <w:rStyle w:val="72"/>
                <w:color w:val="000000"/>
                <w:sz w:val="22"/>
                <w:szCs w:val="22"/>
              </w:rPr>
              <w:t>(камерные, сим</w:t>
            </w:r>
            <w:r w:rsidR="00734434" w:rsidRPr="00686D7B">
              <w:rPr>
                <w:rStyle w:val="72"/>
                <w:color w:val="000000"/>
                <w:sz w:val="22"/>
                <w:szCs w:val="22"/>
              </w:rPr>
              <w:softHyphen/>
              <w:t>фонические).</w:t>
            </w:r>
            <w:r w:rsidR="00734434" w:rsidRPr="00686D7B">
              <w:rPr>
                <w:rStyle w:val="7"/>
                <w:color w:val="000000"/>
              </w:rPr>
              <w:t xml:space="preserve"> </w:t>
            </w:r>
            <w:r w:rsidR="00734434" w:rsidRPr="00686D7B">
              <w:rPr>
                <w:color w:val="000000"/>
              </w:rPr>
              <w:t>Програм</w:t>
            </w:r>
            <w:r w:rsidR="00D45C0E" w:rsidRPr="00686D7B">
              <w:rPr>
                <w:color w:val="000000"/>
              </w:rPr>
              <w:t>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  <w:rPr>
                <w:sz w:val="22"/>
                <w:szCs w:val="22"/>
              </w:rPr>
            </w:pPr>
            <w:r w:rsidRPr="00686D7B">
              <w:rPr>
                <w:rStyle w:val="a9"/>
                <w:b/>
                <w:color w:val="000000"/>
                <w:sz w:val="22"/>
                <w:szCs w:val="22"/>
              </w:rPr>
              <w:t>Знать</w:t>
            </w:r>
            <w:r w:rsidR="00DA1396" w:rsidRPr="00686D7B">
              <w:rPr>
                <w:rStyle w:val="a9"/>
                <w:b/>
                <w:color w:val="000000"/>
                <w:sz w:val="22"/>
                <w:szCs w:val="22"/>
              </w:rPr>
              <w:t>:</w:t>
            </w:r>
            <w:r w:rsidRPr="00686D7B">
              <w:rPr>
                <w:color w:val="000000"/>
                <w:sz w:val="22"/>
                <w:szCs w:val="22"/>
              </w:rPr>
              <w:t xml:space="preserve"> понятия: 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t>вокаль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softHyphen/>
              <w:t>ная, инструментальная музыка; камерная, сим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softHyphen/>
              <w:t>фоническая музыка; программная, непро</w:t>
            </w:r>
            <w:r w:rsidRPr="00686D7B">
              <w:rPr>
                <w:rStyle w:val="72"/>
                <w:color w:val="000000"/>
                <w:sz w:val="22"/>
                <w:szCs w:val="22"/>
              </w:rPr>
              <w:softHyphen/>
              <w:t xml:space="preserve">граммная музыка; </w:t>
            </w:r>
            <w:r w:rsidRPr="00686D7B">
              <w:rPr>
                <w:color w:val="000000"/>
                <w:sz w:val="22"/>
                <w:szCs w:val="22"/>
              </w:rPr>
              <w:t>основные принципы развития музыкального произведения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color w:val="000000"/>
              </w:rPr>
              <w:t>Беседа.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color w:val="000000"/>
              </w:rPr>
              <w:t>Устный контроль. Слушание музыки. Хоровое пение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686D7B">
              <w:rPr>
                <w:color w:val="000000"/>
              </w:rPr>
              <w:t>Разнообра</w:t>
            </w:r>
            <w:r w:rsidRPr="00686D7B">
              <w:rPr>
                <w:color w:val="000000"/>
              </w:rPr>
              <w:softHyphen/>
              <w:t>зие образов в камерно</w:t>
            </w:r>
            <w:r w:rsidRPr="00686D7B">
              <w:rPr>
                <w:color w:val="000000"/>
              </w:rPr>
              <w:softHyphen/>
              <w:t>инструмен</w:t>
            </w:r>
            <w:r w:rsidRPr="00686D7B">
              <w:rPr>
                <w:color w:val="000000"/>
              </w:rPr>
              <w:softHyphen/>
              <w:t>тальной му</w:t>
            </w:r>
            <w:r w:rsidRPr="00686D7B">
              <w:rPr>
                <w:color w:val="000000"/>
              </w:rPr>
              <w:softHyphen/>
              <w:t>зыке. Способы их вопло</w:t>
            </w:r>
            <w:r w:rsidRPr="00686D7B">
              <w:rPr>
                <w:color w:val="000000"/>
              </w:rPr>
              <w:softHyphen/>
              <w:t>щения в му</w:t>
            </w:r>
            <w:r w:rsidRPr="00686D7B">
              <w:rPr>
                <w:color w:val="000000"/>
              </w:rPr>
              <w:softHyphen/>
              <w:t>зыкальном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>Подобрать приемы про</w:t>
            </w:r>
            <w:r w:rsidRPr="00686D7B">
              <w:rPr>
                <w:color w:val="000000"/>
              </w:rPr>
              <w:softHyphen/>
              <w:t>граммных произведе</w:t>
            </w:r>
            <w:r w:rsidRPr="00686D7B">
              <w:rPr>
                <w:color w:val="000000"/>
              </w:rPr>
              <w:softHyphen/>
              <w:t>ний в музы</w:t>
            </w:r>
            <w:r w:rsidRPr="00686D7B">
              <w:rPr>
                <w:color w:val="000000"/>
              </w:rPr>
              <w:softHyphen/>
              <w:t>ке отечест</w:t>
            </w:r>
            <w:r w:rsidRPr="00686D7B">
              <w:rPr>
                <w:color w:val="000000"/>
              </w:rPr>
              <w:softHyphen/>
              <w:t>венных ком</w:t>
            </w:r>
            <w:r w:rsidRPr="00686D7B">
              <w:rPr>
                <w:color w:val="000000"/>
              </w:rPr>
              <w:softHyphen/>
              <w:t>позиторов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7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27.01-03.02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1646"/>
        <w:gridCol w:w="648"/>
        <w:gridCol w:w="1430"/>
        <w:gridCol w:w="2242"/>
        <w:gridCol w:w="2410"/>
        <w:gridCol w:w="1930"/>
        <w:gridCol w:w="1296"/>
        <w:gridCol w:w="1339"/>
        <w:gridCol w:w="557"/>
        <w:gridCol w:w="571"/>
      </w:tblGrid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н</w:t>
            </w: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60" w:firstLine="0"/>
              <w:jc w:val="left"/>
            </w:pPr>
            <w:r w:rsidRPr="00686D7B">
              <w:rPr>
                <w:color w:val="000000"/>
              </w:rPr>
              <w:t xml:space="preserve"> и непрограммная музыка. Принципы музыкального разви</w:t>
            </w:r>
            <w:r w:rsidRPr="00686D7B">
              <w:rPr>
                <w:color w:val="000000"/>
              </w:rPr>
              <w:softHyphen/>
              <w:t xml:space="preserve">тия </w:t>
            </w:r>
            <w:r w:rsidRPr="00686D7B">
              <w:rPr>
                <w:rStyle w:val="a9"/>
                <w:color w:val="000000"/>
              </w:rPr>
              <w:t>(повтор, контраст, вариационностъ)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DA1396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 w:rsidRPr="00686D7B">
              <w:rPr>
                <w:color w:val="000000"/>
              </w:rPr>
              <w:t>произведе</w:t>
            </w:r>
            <w:r w:rsidRPr="00686D7B">
              <w:rPr>
                <w:color w:val="000000"/>
              </w:rPr>
              <w:softHyphen/>
              <w:t>нии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 w:rsidRPr="00686D7B">
              <w:rPr>
                <w:color w:val="000000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Могучее царст</w:t>
            </w:r>
            <w:r w:rsidRPr="00686D7B">
              <w:rPr>
                <w:color w:val="000000"/>
              </w:rPr>
              <w:softHyphen/>
              <w:t>во Ф. Шопена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 w:rsidRPr="00686D7B">
              <w:rPr>
                <w:color w:val="000000"/>
              </w:rPr>
              <w:t>Расширение и углубление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 w:rsidRPr="00686D7B">
              <w:rPr>
                <w:color w:val="000000"/>
              </w:rPr>
              <w:t>Творческий облик Ф. Шопена, широта его взглядов на мир. Истоки творчества композитора. Контраст музыкальных образов, воплощенных в раз</w:t>
            </w:r>
            <w:r w:rsidRPr="00686D7B">
              <w:rPr>
                <w:color w:val="000000"/>
              </w:rPr>
              <w:softHyphen/>
              <w:t>личных жанрах фор</w:t>
            </w:r>
            <w:r w:rsidRPr="00686D7B">
              <w:rPr>
                <w:color w:val="000000"/>
              </w:rPr>
              <w:softHyphen/>
              <w:t>тепианной миниатю</w:t>
            </w:r>
            <w:r w:rsidRPr="00686D7B">
              <w:rPr>
                <w:color w:val="000000"/>
              </w:rPr>
              <w:softHyphen/>
              <w:t xml:space="preserve">ры </w:t>
            </w:r>
            <w:r w:rsidRPr="00686D7B">
              <w:rPr>
                <w:rStyle w:val="a9"/>
                <w:color w:val="000000"/>
              </w:rPr>
              <w:t>(в прелюдиях, валь</w:t>
            </w:r>
            <w:r w:rsidRPr="00686D7B">
              <w:rPr>
                <w:rStyle w:val="a9"/>
                <w:color w:val="000000"/>
              </w:rPr>
              <w:softHyphen/>
              <w:t>сах. мазурках</w:t>
            </w:r>
            <w:r w:rsidRPr="00686D7B">
              <w:rPr>
                <w:color w:val="000000"/>
              </w:rPr>
              <w:t xml:space="preserve">, </w:t>
            </w:r>
            <w:r w:rsidRPr="00686D7B">
              <w:rPr>
                <w:rStyle w:val="a9"/>
                <w:color w:val="000000"/>
              </w:rPr>
              <w:t>полоне</w:t>
            </w:r>
            <w:r w:rsidRPr="00686D7B">
              <w:rPr>
                <w:rStyle w:val="a9"/>
                <w:color w:val="000000"/>
              </w:rPr>
              <w:softHyphen/>
              <w:t>зах, этюдах). Инстру</w:t>
            </w:r>
            <w:r w:rsidRPr="00686D7B">
              <w:rPr>
                <w:rStyle w:val="a9"/>
                <w:color w:val="000000"/>
              </w:rPr>
              <w:softHyphen/>
              <w:t>ментальная баллада</w:t>
            </w:r>
            <w:r w:rsidRPr="00686D7B">
              <w:rPr>
                <w:color w:val="000000"/>
              </w:rPr>
              <w:t xml:space="preserve"> — жанр романтического искусства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60" w:firstLine="0"/>
              <w:jc w:val="left"/>
            </w:pPr>
            <w:r w:rsidRPr="00686D7B">
              <w:rPr>
                <w:rStyle w:val="a9"/>
                <w:b/>
                <w:color w:val="000000"/>
              </w:rPr>
              <w:t>Знать</w:t>
            </w:r>
            <w:r w:rsidRPr="00686D7B">
              <w:rPr>
                <w:rStyle w:val="a9"/>
                <w:color w:val="000000"/>
              </w:rPr>
              <w:t>:</w:t>
            </w:r>
            <w:r w:rsidRPr="00686D7B">
              <w:rPr>
                <w:color w:val="000000"/>
              </w:rPr>
              <w:t xml:space="preserve"> основные мо</w:t>
            </w:r>
            <w:r w:rsidRPr="00686D7B">
              <w:rPr>
                <w:color w:val="000000"/>
              </w:rPr>
              <w:softHyphen/>
              <w:t>менты творчества Ф. Шопена, повлиявшие на создание тех или иных музыкальных про</w:t>
            </w:r>
            <w:r w:rsidRPr="00686D7B">
              <w:rPr>
                <w:color w:val="000000"/>
              </w:rPr>
              <w:softHyphen/>
              <w:t>изведений; различные жанры фортепианной миниатюры.</w:t>
            </w:r>
          </w:p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 w:rsidRPr="00686D7B">
              <w:rPr>
                <w:rStyle w:val="a9"/>
                <w:b/>
                <w:color w:val="000000"/>
              </w:rPr>
              <w:t>Уметь</w:t>
            </w:r>
            <w:r w:rsidR="00686D7B" w:rsidRPr="00686D7B">
              <w:rPr>
                <w:b/>
                <w:color w:val="000000"/>
              </w:rPr>
              <w:t>:</w:t>
            </w:r>
            <w:r w:rsidR="00686D7B">
              <w:rPr>
                <w:color w:val="000000"/>
              </w:rPr>
              <w:t xml:space="preserve"> </w:t>
            </w:r>
            <w:r w:rsidRPr="00686D7B">
              <w:rPr>
                <w:color w:val="000000"/>
              </w:rPr>
              <w:t>п</w:t>
            </w:r>
            <w:r w:rsidR="00686D7B">
              <w:rPr>
                <w:color w:val="000000"/>
              </w:rPr>
              <w:t>роводить ин- тонационно-образны</w:t>
            </w:r>
            <w:r w:rsidRPr="00686D7B">
              <w:rPr>
                <w:color w:val="000000"/>
              </w:rPr>
              <w:t>й анализ музыкальных произведений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60" w:firstLine="0"/>
              <w:jc w:val="left"/>
            </w:pPr>
            <w:r w:rsidRPr="00686D7B">
              <w:rPr>
                <w:color w:val="000000"/>
              </w:rPr>
              <w:t>Беседа.</w:t>
            </w:r>
          </w:p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60" w:firstLine="0"/>
              <w:jc w:val="left"/>
            </w:pPr>
            <w:r w:rsidRPr="00686D7B">
              <w:rPr>
                <w:color w:val="000000"/>
              </w:rPr>
              <w:t>Устный контроль. 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Хоровое пение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80" w:firstLine="0"/>
              <w:jc w:val="left"/>
            </w:pPr>
            <w:r w:rsidRPr="00686D7B">
              <w:rPr>
                <w:color w:val="000000"/>
              </w:rPr>
              <w:t>Романтизм в западно</w:t>
            </w:r>
            <w:r w:rsidRPr="00686D7B">
              <w:rPr>
                <w:color w:val="000000"/>
              </w:rPr>
              <w:softHyphen/>
              <w:t>европейской музыке и литера</w:t>
            </w:r>
            <w:r w:rsidRPr="00686D7B">
              <w:rPr>
                <w:color w:val="000000"/>
              </w:rPr>
              <w:softHyphen/>
              <w:t>туре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80" w:firstLine="0"/>
              <w:jc w:val="left"/>
            </w:pPr>
            <w:r w:rsidRPr="00686D7B">
              <w:rPr>
                <w:color w:val="000000"/>
              </w:rPr>
              <w:t>Подобрать музыкаль</w:t>
            </w:r>
            <w:r w:rsidRPr="00686D7B">
              <w:rPr>
                <w:color w:val="000000"/>
              </w:rPr>
              <w:softHyphen/>
              <w:t>ные произ</w:t>
            </w:r>
            <w:r w:rsidRPr="00686D7B">
              <w:rPr>
                <w:color w:val="000000"/>
              </w:rPr>
              <w:softHyphen/>
              <w:t>ведения рус</w:t>
            </w:r>
            <w:r w:rsidRPr="00686D7B">
              <w:rPr>
                <w:color w:val="000000"/>
              </w:rPr>
              <w:softHyphen/>
              <w:t>ских компо</w:t>
            </w:r>
            <w:r w:rsidRPr="00686D7B">
              <w:rPr>
                <w:color w:val="000000"/>
              </w:rPr>
              <w:softHyphen/>
              <w:t>зиторов в жанре фор</w:t>
            </w:r>
            <w:r w:rsidRPr="00686D7B">
              <w:rPr>
                <w:color w:val="000000"/>
              </w:rPr>
              <w:softHyphen/>
              <w:t>тепианной миниатюры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44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03.02-10.02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 w:rsidRPr="00686D7B">
              <w:rPr>
                <w:color w:val="000000"/>
              </w:rPr>
              <w:t>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686D7B">
              <w:rPr>
                <w:color w:val="000000"/>
              </w:rPr>
              <w:t>Ночной пейзаж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 w:rsidRPr="00686D7B">
              <w:rPr>
                <w:color w:val="000000"/>
              </w:rPr>
              <w:t>Расширение и углубление знаний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60" w:firstLine="0"/>
              <w:jc w:val="left"/>
            </w:pPr>
            <w:r w:rsidRPr="00686D7B">
              <w:rPr>
                <w:color w:val="000000"/>
              </w:rPr>
              <w:t>Жанр камерной музы</w:t>
            </w:r>
            <w:r w:rsidRPr="00686D7B">
              <w:rPr>
                <w:color w:val="000000"/>
              </w:rPr>
              <w:softHyphen/>
              <w:t xml:space="preserve">ки </w:t>
            </w:r>
            <w:r w:rsidRPr="00686D7B">
              <w:rPr>
                <w:rStyle w:val="a9"/>
                <w:color w:val="000000"/>
              </w:rPr>
              <w:t>ноктюрн.</w:t>
            </w:r>
          </w:p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60" w:firstLine="0"/>
              <w:jc w:val="left"/>
            </w:pPr>
            <w:r w:rsidRPr="00686D7B">
              <w:rPr>
                <w:color w:val="000000"/>
              </w:rPr>
              <w:t>Образы «ночной му</w:t>
            </w:r>
            <w:r w:rsidRPr="00686D7B">
              <w:rPr>
                <w:color w:val="000000"/>
              </w:rPr>
              <w:softHyphen/>
              <w:t>зыки». Музыка - вы</w:t>
            </w:r>
            <w:r w:rsidRPr="00686D7B">
              <w:rPr>
                <w:color w:val="000000"/>
              </w:rPr>
              <w:softHyphen/>
              <w:t>ражение личных чувств композитора. Картинная галерея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60" w:firstLine="0"/>
              <w:jc w:val="left"/>
            </w:pPr>
            <w:r w:rsidRPr="00B7417F">
              <w:rPr>
                <w:rStyle w:val="a9"/>
                <w:b/>
                <w:color w:val="000000"/>
              </w:rPr>
              <w:t>Знать</w:t>
            </w:r>
            <w:r w:rsidR="00B7417F">
              <w:rPr>
                <w:rStyle w:val="a9"/>
                <w:b/>
                <w:color w:val="000000"/>
              </w:rPr>
              <w:t>:</w:t>
            </w:r>
            <w:r w:rsidRPr="00686D7B">
              <w:rPr>
                <w:color w:val="000000"/>
              </w:rPr>
              <w:t xml:space="preserve"> понятие </w:t>
            </w:r>
            <w:r w:rsidRPr="00686D7B">
              <w:rPr>
                <w:rStyle w:val="a9"/>
                <w:color w:val="000000"/>
              </w:rPr>
              <w:t>нок</w:t>
            </w:r>
            <w:r w:rsidRPr="00686D7B">
              <w:rPr>
                <w:rStyle w:val="a9"/>
                <w:color w:val="000000"/>
              </w:rPr>
              <w:softHyphen/>
              <w:t>тюрн.</w:t>
            </w:r>
          </w:p>
          <w:p w:rsidR="00734434" w:rsidRPr="00B7417F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60" w:firstLine="0"/>
              <w:jc w:val="left"/>
              <w:rPr>
                <w:b/>
              </w:rPr>
            </w:pPr>
            <w:r w:rsidRPr="00B7417F">
              <w:rPr>
                <w:rStyle w:val="a9"/>
                <w:b/>
                <w:color w:val="000000"/>
              </w:rPr>
              <w:t>Уметь:</w:t>
            </w:r>
          </w:p>
          <w:p w:rsidR="00734434" w:rsidRPr="00686D7B" w:rsidRDefault="00B7417F" w:rsidP="00B7417F">
            <w:pPr>
              <w:pStyle w:val="a6"/>
              <w:framePr w:w="14544" w:wrap="notBeside" w:vAnchor="text" w:hAnchor="text" w:xAlign="center" w:y="1"/>
              <w:shd w:val="clear" w:color="auto" w:fill="auto"/>
              <w:tabs>
                <w:tab w:val="left" w:pos="257"/>
              </w:tabs>
              <w:spacing w:before="0" w:line="269" w:lineRule="exact"/>
              <w:ind w:left="60" w:firstLine="0"/>
              <w:jc w:val="left"/>
            </w:pPr>
            <w:r>
              <w:rPr>
                <w:color w:val="000000"/>
              </w:rPr>
              <w:t xml:space="preserve">- </w:t>
            </w:r>
            <w:r w:rsidR="00734434" w:rsidRPr="00686D7B">
              <w:rPr>
                <w:color w:val="000000"/>
              </w:rPr>
              <w:t>проводить интонаци</w:t>
            </w:r>
            <w:r w:rsidR="00734434" w:rsidRPr="00686D7B">
              <w:rPr>
                <w:color w:val="000000"/>
              </w:rPr>
              <w:softHyphen/>
              <w:t>онно-образный анализ музыки;</w:t>
            </w:r>
          </w:p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2"/>
              </w:tabs>
              <w:spacing w:before="0" w:line="269" w:lineRule="exact"/>
              <w:ind w:left="60" w:firstLine="0"/>
              <w:jc w:val="left"/>
            </w:pPr>
            <w:r w:rsidRPr="00686D7B">
              <w:rPr>
                <w:color w:val="000000"/>
              </w:rPr>
              <w:t>выявлять средства ху</w:t>
            </w:r>
            <w:r w:rsidRPr="00686D7B">
              <w:rPr>
                <w:color w:val="000000"/>
              </w:rPr>
              <w:softHyphen/>
              <w:t>дожественной вырази</w:t>
            </w:r>
            <w:r w:rsidRPr="00686D7B">
              <w:rPr>
                <w:color w:val="000000"/>
              </w:rPr>
              <w:softHyphen/>
              <w:t>тельности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60" w:firstLine="0"/>
              <w:jc w:val="left"/>
              <w:rPr>
                <w:color w:val="000000"/>
              </w:rPr>
            </w:pPr>
            <w:r w:rsidRPr="00686D7B">
              <w:rPr>
                <w:color w:val="000000"/>
              </w:rPr>
              <w:t>Беседа. Устный контроль. Слуша</w:t>
            </w:r>
            <w:r w:rsidRPr="00686D7B">
              <w:rPr>
                <w:color w:val="000000"/>
              </w:rPr>
              <w:softHyphen/>
              <w:t>ние музыки.</w:t>
            </w:r>
          </w:p>
          <w:p w:rsidR="00734434" w:rsidRPr="00686D7B" w:rsidRDefault="00686D7B" w:rsidP="00686D7B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6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Инто</w:t>
            </w:r>
            <w:r w:rsidR="00734434" w:rsidRPr="00686D7B">
              <w:rPr>
                <w:color w:val="000000"/>
              </w:rPr>
              <w:t>национно-образный анализ. Хоровое пение. Сопостав</w:t>
            </w:r>
            <w:r w:rsidR="00734434" w:rsidRPr="00686D7B">
              <w:rPr>
                <w:color w:val="000000"/>
              </w:rPr>
              <w:softHyphen/>
              <w:t>ление образов по</w:t>
            </w:r>
            <w:r w:rsidR="00734434" w:rsidRPr="00686D7B">
              <w:rPr>
                <w:color w:val="000000"/>
              </w:rPr>
              <w:softHyphen/>
              <w:t>эзии, музыки и жи</w:t>
            </w:r>
            <w:r w:rsidR="00734434" w:rsidRPr="00686D7B">
              <w:rPr>
                <w:color w:val="000000"/>
              </w:rPr>
              <w:softHyphen/>
              <w:t>вописи. Поиск об</w:t>
            </w:r>
            <w:r w:rsidR="00734434" w:rsidRPr="00686D7B">
              <w:rPr>
                <w:color w:val="000000"/>
              </w:rPr>
              <w:softHyphen/>
              <w:t>щих средств худо</w:t>
            </w:r>
            <w:r w:rsidR="00734434" w:rsidRPr="00686D7B">
              <w:rPr>
                <w:color w:val="000000"/>
              </w:rPr>
              <w:softHyphen/>
              <w:t>жественной выра</w:t>
            </w:r>
            <w:r w:rsidR="00734434" w:rsidRPr="00686D7B">
              <w:rPr>
                <w:color w:val="000000"/>
              </w:rPr>
              <w:softHyphen/>
              <w:t>зительности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80" w:firstLine="0"/>
              <w:jc w:val="left"/>
            </w:pPr>
            <w:r w:rsidRPr="00686D7B">
              <w:rPr>
                <w:color w:val="000000"/>
              </w:rPr>
              <w:t>Особенно</w:t>
            </w:r>
            <w:r w:rsidRPr="00686D7B">
              <w:rPr>
                <w:color w:val="000000"/>
              </w:rPr>
              <w:softHyphen/>
              <w:t>сти создания пейзажа в живописи и воплоще</w:t>
            </w:r>
            <w:r w:rsidRPr="00686D7B">
              <w:rPr>
                <w:color w:val="000000"/>
              </w:rPr>
              <w:softHyphen/>
              <w:t>ния образа- пейзажа в музыке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 w:rsidRPr="00686D7B">
              <w:rPr>
                <w:color w:val="000000"/>
              </w:rPr>
              <w:t>Нарисовать</w:t>
            </w:r>
          </w:p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left="80" w:firstLine="0"/>
              <w:jc w:val="left"/>
            </w:pPr>
            <w:r w:rsidRPr="00686D7B">
              <w:rPr>
                <w:color w:val="000000"/>
              </w:rPr>
              <w:t>пейзаж-</w:t>
            </w:r>
          </w:p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 w:rsidRPr="00686D7B">
              <w:rPr>
                <w:color w:val="000000"/>
              </w:rPr>
              <w:t>настроение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44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10.02-17.</w:t>
            </w: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</w:pPr>
    </w:p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  <w:sectPr w:rsidR="00734434" w:rsidRPr="00686D7B">
          <w:type w:val="continuous"/>
          <w:pgSz w:w="16838" w:h="11906" w:orient="landscape"/>
          <w:pgMar w:top="1488" w:right="1125" w:bottom="1166" w:left="112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1646"/>
        <w:gridCol w:w="643"/>
        <w:gridCol w:w="1435"/>
        <w:gridCol w:w="2237"/>
        <w:gridCol w:w="2419"/>
        <w:gridCol w:w="1925"/>
        <w:gridCol w:w="1296"/>
        <w:gridCol w:w="1334"/>
        <w:gridCol w:w="562"/>
        <w:gridCol w:w="586"/>
      </w:tblGrid>
      <w:tr w:rsidR="000B4BF3" w:rsidRPr="00686D7B" w:rsidTr="000B4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4BF3" w:rsidRPr="000B4BF3" w:rsidRDefault="000B4BF3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4BF3" w:rsidRPr="000B4BF3" w:rsidRDefault="000B4BF3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4BF3" w:rsidRPr="000B4BF3" w:rsidRDefault="000B4BF3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4BF3" w:rsidRPr="000B4BF3" w:rsidRDefault="000B4BF3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4BF3" w:rsidRPr="000B4BF3" w:rsidRDefault="000B4BF3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4BF3" w:rsidRPr="000B4BF3" w:rsidRDefault="000B4BF3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4BF3" w:rsidRPr="000B4BF3" w:rsidRDefault="000B4BF3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4BF3" w:rsidRPr="000B4BF3" w:rsidRDefault="000B4BF3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4BF3" w:rsidRPr="000B4BF3" w:rsidRDefault="000B4BF3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4BF3" w:rsidRPr="000B4BF3" w:rsidRDefault="000B4BF3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right="160"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4BF3" w:rsidRPr="000B4BF3" w:rsidRDefault="000B4BF3" w:rsidP="000B4BF3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right="220"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11</w:t>
            </w: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 w:rsidRPr="00686D7B">
              <w:rPr>
                <w:color w:val="000000"/>
              </w:rPr>
              <w:t>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left="80" w:firstLine="0"/>
              <w:jc w:val="left"/>
            </w:pPr>
            <w:r w:rsidRPr="00686D7B">
              <w:rPr>
                <w:color w:val="000000"/>
              </w:rPr>
              <w:t>Инструменталь</w:t>
            </w:r>
            <w:r w:rsidRPr="00686D7B">
              <w:rPr>
                <w:color w:val="000000"/>
              </w:rPr>
              <w:softHyphen/>
              <w:t>ный концерт. «Итальянский концерт»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left="80" w:firstLine="0"/>
              <w:jc w:val="left"/>
            </w:pPr>
            <w:r w:rsidRPr="00686D7B">
              <w:rPr>
                <w:color w:val="000000"/>
              </w:rPr>
              <w:t xml:space="preserve">И.-С. Баха </w:t>
            </w:r>
            <w:r w:rsidRPr="00686D7B">
              <w:rPr>
                <w:rStyle w:val="71"/>
                <w:color w:val="000000"/>
              </w:rPr>
              <w:t>'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150" w:lineRule="exact"/>
              <w:ind w:right="280" w:firstLine="0"/>
              <w:jc w:val="left"/>
            </w:pPr>
            <w:r w:rsidRPr="00686D7B">
              <w:rPr>
                <w:rStyle w:val="71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Зарождение и разви</w:t>
            </w:r>
            <w:r w:rsidRPr="00686D7B">
              <w:rPr>
                <w:color w:val="000000"/>
              </w:rPr>
              <w:softHyphen/>
              <w:t xml:space="preserve">тие жанра камерной музыки </w:t>
            </w:r>
            <w:r w:rsidR="004356E6">
              <w:rPr>
                <w:color w:val="000000"/>
              </w:rPr>
              <w:t xml:space="preserve">- </w:t>
            </w:r>
            <w:r w:rsidRPr="00686D7B">
              <w:rPr>
                <w:rStyle w:val="11"/>
                <w:color w:val="000000"/>
              </w:rPr>
              <w:t>инструмен</w:t>
            </w:r>
            <w:r w:rsidRPr="00686D7B">
              <w:rPr>
                <w:rStyle w:val="11"/>
                <w:color w:val="000000"/>
              </w:rPr>
              <w:softHyphen/>
              <w:t xml:space="preserve">тального концерта. </w:t>
            </w:r>
            <w:r w:rsidRPr="00686D7B">
              <w:rPr>
                <w:color w:val="000000"/>
              </w:rPr>
              <w:t>Различные виды кон</w:t>
            </w:r>
            <w:r w:rsidRPr="00686D7B">
              <w:rPr>
                <w:color w:val="000000"/>
              </w:rPr>
              <w:softHyphen/>
              <w:t>церта, программная музыка.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left="60" w:firstLine="0"/>
              <w:jc w:val="left"/>
            </w:pPr>
            <w:r w:rsidRPr="00686D7B">
              <w:rPr>
                <w:color w:val="000000"/>
              </w:rPr>
              <w:t>А. Вивальди «Весна» (из цикла «Времена года»). И.-С. Бах «Итальянский кон</w:t>
            </w:r>
            <w:r w:rsidRPr="00686D7B">
              <w:rPr>
                <w:color w:val="000000"/>
              </w:rPr>
              <w:softHyphen/>
              <w:t xml:space="preserve">церт». Особенности стиля </w:t>
            </w:r>
            <w:r w:rsidRPr="00686D7B">
              <w:rPr>
                <w:rStyle w:val="11"/>
                <w:color w:val="000000"/>
              </w:rPr>
              <w:t>барокко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left="60" w:firstLine="0"/>
              <w:jc w:val="left"/>
            </w:pPr>
            <w:r w:rsidRPr="00686D7B">
              <w:rPr>
                <w:rStyle w:val="a8"/>
                <w:color w:val="000000"/>
              </w:rPr>
              <w:t>Знать;</w:t>
            </w:r>
            <w:r w:rsidRPr="00686D7B">
              <w:rPr>
                <w:color w:val="000000"/>
              </w:rPr>
              <w:t xml:space="preserve"> понятие </w:t>
            </w:r>
            <w:r w:rsidRPr="00686D7B">
              <w:rPr>
                <w:rStyle w:val="11"/>
                <w:color w:val="000000"/>
              </w:rPr>
              <w:t>инст</w:t>
            </w:r>
            <w:r w:rsidRPr="00686D7B">
              <w:rPr>
                <w:rStyle w:val="11"/>
                <w:color w:val="000000"/>
              </w:rPr>
              <w:softHyphen/>
              <w:t>рументальный концерт</w:t>
            </w:r>
            <w:r w:rsidRPr="00686D7B">
              <w:rPr>
                <w:rStyle w:val="71"/>
                <w:color w:val="000000"/>
              </w:rPr>
              <w:t xml:space="preserve">; </w:t>
            </w:r>
            <w:r w:rsidRPr="00686D7B">
              <w:rPr>
                <w:color w:val="000000"/>
              </w:rPr>
              <w:t>особенности стиля ба</w:t>
            </w:r>
            <w:r w:rsidRPr="00686D7B">
              <w:rPr>
                <w:color w:val="000000"/>
              </w:rPr>
              <w:softHyphen/>
              <w:t>рокко.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left="60" w:firstLine="0"/>
              <w:jc w:val="left"/>
            </w:pPr>
            <w:r w:rsidRPr="00686D7B">
              <w:rPr>
                <w:rStyle w:val="a8"/>
                <w:color w:val="000000"/>
              </w:rPr>
              <w:t>Уметь: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8"/>
              </w:tabs>
              <w:spacing w:before="0" w:line="298" w:lineRule="exact"/>
              <w:ind w:left="60" w:firstLine="0"/>
              <w:jc w:val="left"/>
            </w:pPr>
            <w:r w:rsidRPr="00686D7B">
              <w:rPr>
                <w:color w:val="000000"/>
              </w:rPr>
              <w:t>называть полные имена композиторов: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А. Вивальди и И.-С. Бах;</w:t>
            </w:r>
          </w:p>
          <w:p w:rsidR="004356E6" w:rsidRPr="004356E6" w:rsidRDefault="00734434" w:rsidP="001238DC">
            <w:pPr>
              <w:pStyle w:val="a6"/>
              <w:framePr w:w="1456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82"/>
              </w:tabs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 xml:space="preserve">проводить </w:t>
            </w:r>
          </w:p>
          <w:p w:rsidR="00734434" w:rsidRPr="00686D7B" w:rsidRDefault="004356E6" w:rsidP="004356E6">
            <w:pPr>
              <w:pStyle w:val="a6"/>
              <w:framePr w:w="14568" w:wrap="notBeside" w:vAnchor="text" w:hAnchor="text" w:xAlign="center" w:y="1"/>
              <w:shd w:val="clear" w:color="auto" w:fill="auto"/>
              <w:tabs>
                <w:tab w:val="left" w:pos="182"/>
              </w:tabs>
              <w:spacing w:before="0" w:line="298" w:lineRule="exact"/>
              <w:ind w:firstLine="0"/>
              <w:jc w:val="left"/>
            </w:pPr>
            <w:r>
              <w:rPr>
                <w:color w:val="000000"/>
              </w:rPr>
              <w:t>интонаци</w:t>
            </w:r>
            <w:r w:rsidR="00734434" w:rsidRPr="00686D7B">
              <w:rPr>
                <w:color w:val="000000"/>
              </w:rPr>
              <w:t>онно-образный анализ музыкальных произве</w:t>
            </w:r>
            <w:r w:rsidR="00734434" w:rsidRPr="00686D7B">
              <w:rPr>
                <w:color w:val="000000"/>
              </w:rPr>
              <w:softHyphen/>
              <w:t>дений;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3"/>
              </w:tabs>
              <w:spacing w:before="0" w:line="298" w:lineRule="exact"/>
              <w:ind w:left="60" w:firstLine="0"/>
              <w:jc w:val="left"/>
            </w:pPr>
            <w:r w:rsidRPr="00686D7B">
              <w:rPr>
                <w:color w:val="000000"/>
              </w:rPr>
              <w:t>определять форму, со</w:t>
            </w:r>
            <w:r w:rsidRPr="00686D7B">
              <w:rPr>
                <w:color w:val="000000"/>
              </w:rPr>
              <w:softHyphen/>
              <w:t>поставлять поэтические и музыкальные произ</w:t>
            </w:r>
            <w:r w:rsidRPr="00686D7B">
              <w:rPr>
                <w:color w:val="000000"/>
              </w:rPr>
              <w:softHyphen/>
              <w:t>ведения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Устный контроль. 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Сопоставление об</w:t>
            </w:r>
            <w:r w:rsidRPr="00686D7B">
              <w:rPr>
                <w:color w:val="000000"/>
              </w:rPr>
              <w:softHyphen/>
              <w:t>разов поэзии и му</w:t>
            </w:r>
            <w:r w:rsidRPr="00686D7B">
              <w:rPr>
                <w:color w:val="000000"/>
              </w:rPr>
              <w:softHyphen/>
              <w:t>зыки.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left="60" w:firstLine="0"/>
              <w:jc w:val="left"/>
            </w:pPr>
            <w:r w:rsidRPr="00686D7B">
              <w:rPr>
                <w:color w:val="000000"/>
              </w:rPr>
              <w:t>Определение формы музыкаль</w:t>
            </w:r>
            <w:r w:rsidRPr="00686D7B">
              <w:rPr>
                <w:color w:val="000000"/>
              </w:rPr>
              <w:softHyphen/>
              <w:t>ного произведения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Контраст как основ</w:t>
            </w:r>
            <w:r w:rsidRPr="00686D7B">
              <w:rPr>
                <w:color w:val="000000"/>
              </w:rPr>
              <w:softHyphen/>
              <w:t>ной прин</w:t>
            </w:r>
            <w:r w:rsidRPr="00686D7B">
              <w:rPr>
                <w:color w:val="000000"/>
              </w:rPr>
              <w:softHyphen/>
              <w:t>цип разви</w:t>
            </w:r>
            <w:r w:rsidRPr="00686D7B">
              <w:rPr>
                <w:color w:val="000000"/>
              </w:rPr>
              <w:softHyphen/>
              <w:t>тия и по</w:t>
            </w:r>
            <w:r w:rsidRPr="00686D7B">
              <w:rPr>
                <w:color w:val="000000"/>
              </w:rPr>
              <w:softHyphen/>
              <w:t>строения инструмен</w:t>
            </w:r>
            <w:r w:rsidRPr="00686D7B">
              <w:rPr>
                <w:color w:val="000000"/>
              </w:rPr>
              <w:softHyphen/>
              <w:t>тального произведе</w:t>
            </w:r>
            <w:r w:rsidRPr="00686D7B">
              <w:rPr>
                <w:color w:val="000000"/>
              </w:rPr>
              <w:softHyphen/>
              <w:t>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left="80" w:firstLine="0"/>
              <w:jc w:val="left"/>
            </w:pPr>
            <w:r w:rsidRPr="00686D7B">
              <w:rPr>
                <w:color w:val="000000"/>
              </w:rPr>
              <w:t>Послушать цикл А. Ви</w:t>
            </w:r>
            <w:r w:rsidRPr="00686D7B">
              <w:rPr>
                <w:color w:val="000000"/>
              </w:rPr>
              <w:softHyphen/>
              <w:t>вальди «Времена года».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Выбрать по</w:t>
            </w:r>
            <w:r w:rsidRPr="00686D7B">
              <w:rPr>
                <w:color w:val="000000"/>
              </w:rPr>
              <w:softHyphen/>
              <w:t>нравившееся произведе</w:t>
            </w:r>
            <w:r w:rsidRPr="00686D7B">
              <w:rPr>
                <w:color w:val="000000"/>
              </w:rPr>
              <w:softHyphen/>
              <w:t>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6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17.02-03.03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6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 w:rsidRPr="00686D7B">
              <w:rPr>
                <w:color w:val="000000"/>
              </w:rPr>
              <w:t>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after="120" w:line="210" w:lineRule="exact"/>
              <w:ind w:left="80" w:firstLine="0"/>
              <w:jc w:val="left"/>
            </w:pPr>
            <w:r w:rsidRPr="00686D7B">
              <w:rPr>
                <w:color w:val="000000"/>
              </w:rPr>
              <w:t>Космический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120" w:line="210" w:lineRule="exact"/>
              <w:ind w:left="80" w:firstLine="0"/>
              <w:jc w:val="left"/>
            </w:pPr>
            <w:r w:rsidRPr="00686D7B">
              <w:rPr>
                <w:color w:val="000000"/>
              </w:rPr>
              <w:t>пейзаж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150" w:lineRule="exact"/>
              <w:ind w:right="280" w:firstLine="0"/>
              <w:jc w:val="left"/>
            </w:pPr>
            <w:r w:rsidRPr="00686D7B">
              <w:rPr>
                <w:rStyle w:val="71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color w:val="000000"/>
              </w:rPr>
              <w:t>Знакомство учащих</w:t>
            </w:r>
            <w:r w:rsidRPr="00686D7B">
              <w:rPr>
                <w:color w:val="000000"/>
              </w:rPr>
              <w:softHyphen/>
              <w:t>ся с новым «звуко</w:t>
            </w:r>
            <w:r w:rsidRPr="00686D7B">
              <w:rPr>
                <w:color w:val="000000"/>
              </w:rPr>
              <w:softHyphen/>
              <w:t>вым миром» через произведения А. Айвза «Космический пей</w:t>
            </w:r>
            <w:r w:rsidRPr="00686D7B">
              <w:rPr>
                <w:color w:val="000000"/>
              </w:rPr>
              <w:softHyphen/>
              <w:t>заж» и Э. Н. Артемье</w:t>
            </w:r>
            <w:r w:rsidRPr="00686D7B">
              <w:rPr>
                <w:color w:val="000000"/>
              </w:rPr>
              <w:softHyphen/>
              <w:t>ва «Мозаика». Мир космических образов. Выразительные воз</w:t>
            </w:r>
            <w:r w:rsidRPr="00686D7B">
              <w:rPr>
                <w:color w:val="000000"/>
              </w:rPr>
              <w:softHyphen/>
              <w:t>можности электрому</w:t>
            </w:r>
            <w:r w:rsidRPr="00686D7B">
              <w:rPr>
                <w:color w:val="000000"/>
              </w:rPr>
              <w:softHyphen/>
              <w:t>зыкальных инстру</w:t>
            </w:r>
            <w:r w:rsidRPr="00686D7B">
              <w:rPr>
                <w:color w:val="000000"/>
              </w:rPr>
              <w:softHyphen/>
              <w:t>ментов (синтезатора). Картинная галерея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left="60" w:firstLine="0"/>
              <w:jc w:val="left"/>
            </w:pPr>
            <w:r w:rsidRPr="00686D7B">
              <w:rPr>
                <w:rStyle w:val="a8"/>
                <w:color w:val="000000"/>
              </w:rPr>
              <w:t>Знать</w:t>
            </w:r>
            <w:r w:rsidRPr="00686D7B">
              <w:rPr>
                <w:color w:val="000000"/>
              </w:rPr>
              <w:t xml:space="preserve"> понятие </w:t>
            </w:r>
            <w:r w:rsidRPr="00686D7B">
              <w:rPr>
                <w:rStyle w:val="11"/>
                <w:color w:val="000000"/>
              </w:rPr>
              <w:t>синте</w:t>
            </w:r>
            <w:r w:rsidRPr="00686D7B">
              <w:rPr>
                <w:rStyle w:val="11"/>
                <w:color w:val="000000"/>
              </w:rPr>
              <w:softHyphen/>
              <w:t>затор.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78" w:lineRule="exact"/>
              <w:ind w:left="60" w:firstLine="0"/>
              <w:jc w:val="left"/>
            </w:pPr>
            <w:r w:rsidRPr="00686D7B">
              <w:rPr>
                <w:rStyle w:val="a8"/>
                <w:color w:val="000000"/>
              </w:rPr>
              <w:t>Уметь: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8"/>
              </w:tabs>
              <w:spacing w:before="0" w:line="278" w:lineRule="exact"/>
              <w:ind w:left="60" w:firstLine="0"/>
              <w:jc w:val="left"/>
            </w:pPr>
            <w:r w:rsidRPr="00686D7B">
              <w:rPr>
                <w:color w:val="000000"/>
              </w:rPr>
              <w:t>называть полные име</w:t>
            </w:r>
            <w:r w:rsidRPr="00686D7B">
              <w:rPr>
                <w:color w:val="000000"/>
              </w:rPr>
              <w:softHyphen/>
              <w:t>на композиторо</w:t>
            </w:r>
            <w:r w:rsidR="004F7BBC">
              <w:rPr>
                <w:color w:val="000000"/>
              </w:rPr>
              <w:t>в: Айвс Чарлз Айвз и Э. Н. Ар</w:t>
            </w:r>
            <w:r w:rsidRPr="00686D7B">
              <w:rPr>
                <w:color w:val="000000"/>
              </w:rPr>
              <w:t>темьев;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проводить интонаци</w:t>
            </w:r>
            <w:r w:rsidRPr="00686D7B">
              <w:rPr>
                <w:color w:val="000000"/>
              </w:rPr>
              <w:softHyphen/>
              <w:t>онно-образный анализ музыкальных произве</w:t>
            </w:r>
            <w:r w:rsidRPr="00686D7B">
              <w:rPr>
                <w:color w:val="000000"/>
              </w:rPr>
              <w:softHyphen/>
              <w:t>дений;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3"/>
              </w:tabs>
              <w:spacing w:before="0" w:line="278" w:lineRule="exact"/>
              <w:ind w:left="60" w:firstLine="0"/>
              <w:jc w:val="left"/>
            </w:pPr>
            <w:r w:rsidRPr="00686D7B">
              <w:rPr>
                <w:color w:val="000000"/>
              </w:rPr>
              <w:t>определять тембры музыкальных инстру</w:t>
            </w:r>
            <w:r w:rsidRPr="00686D7B">
              <w:rPr>
                <w:color w:val="000000"/>
              </w:rPr>
              <w:softHyphen/>
              <w:t>ментов; определять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Устный контроль. 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Сопоставление об</w:t>
            </w:r>
            <w:r w:rsidRPr="00686D7B">
              <w:rPr>
                <w:color w:val="000000"/>
              </w:rPr>
              <w:softHyphen/>
              <w:t>разов живописи и музыки.</w:t>
            </w:r>
          </w:p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686D7B">
              <w:rPr>
                <w:color w:val="000000"/>
              </w:rPr>
              <w:t>Хоровое пение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 w:line="298" w:lineRule="exact"/>
              <w:ind w:left="60" w:firstLine="0"/>
              <w:jc w:val="left"/>
            </w:pPr>
            <w:r w:rsidRPr="00686D7B">
              <w:rPr>
                <w:color w:val="000000"/>
              </w:rPr>
              <w:t>Моделиро</w:t>
            </w:r>
            <w:r w:rsidRPr="00686D7B">
              <w:rPr>
                <w:color w:val="000000"/>
              </w:rPr>
              <w:softHyphen/>
              <w:t>вание си</w:t>
            </w:r>
            <w:r w:rsidRPr="00686D7B">
              <w:rPr>
                <w:color w:val="000000"/>
              </w:rPr>
              <w:softHyphen/>
              <w:t>туации вос</w:t>
            </w:r>
            <w:r w:rsidRPr="00686D7B">
              <w:rPr>
                <w:color w:val="000000"/>
              </w:rPr>
              <w:softHyphen/>
              <w:t>приятия непрограм</w:t>
            </w:r>
            <w:r w:rsidRPr="00686D7B">
              <w:rPr>
                <w:color w:val="000000"/>
              </w:rPr>
              <w:softHyphen/>
              <w:t>много про</w:t>
            </w:r>
            <w:r w:rsidRPr="00686D7B">
              <w:rPr>
                <w:color w:val="000000"/>
              </w:rPr>
              <w:softHyphen/>
              <w:t>изведения. Контраст образных сфер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6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>Подготовить сообщение на тему «Музыка композитора Э. Артемье</w:t>
            </w:r>
            <w:r w:rsidRPr="00686D7B">
              <w:rPr>
                <w:color w:val="000000"/>
              </w:rPr>
              <w:softHyphen/>
              <w:t>ва к кино</w:t>
            </w:r>
            <w:r w:rsidRPr="00686D7B">
              <w:rPr>
                <w:color w:val="000000"/>
              </w:rPr>
              <w:softHyphen/>
              <w:t>фильмам». Выписать виды элек</w:t>
            </w:r>
            <w:r w:rsidRPr="00686D7B">
              <w:rPr>
                <w:color w:val="000000"/>
              </w:rPr>
              <w:softHyphen/>
              <w:t>тромузы</w:t>
            </w:r>
            <w:r w:rsidRPr="00686D7B">
              <w:rPr>
                <w:color w:val="000000"/>
              </w:rPr>
              <w:softHyphen/>
              <w:t>кальных ин</w:t>
            </w:r>
            <w:r w:rsidRPr="00686D7B">
              <w:rPr>
                <w:color w:val="000000"/>
              </w:rPr>
              <w:softHyphen/>
              <w:t>струментов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DE72AD" w:rsidRDefault="00DE72AD" w:rsidP="001238DC">
            <w:pPr>
              <w:framePr w:w="1456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72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03.03-10.03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6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1651"/>
        <w:gridCol w:w="643"/>
        <w:gridCol w:w="1440"/>
        <w:gridCol w:w="2232"/>
        <w:gridCol w:w="2414"/>
        <w:gridCol w:w="1925"/>
        <w:gridCol w:w="1301"/>
        <w:gridCol w:w="1334"/>
        <w:gridCol w:w="552"/>
        <w:gridCol w:w="576"/>
      </w:tblGrid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sz w:val="22"/>
                <w:szCs w:val="22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0B4BF3" w:rsidRDefault="000B4BF3" w:rsidP="000B4BF3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11</w:t>
            </w: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выразительные и изо</w:t>
            </w:r>
            <w:r w:rsidRPr="00686D7B">
              <w:rPr>
                <w:color w:val="000000"/>
              </w:rPr>
              <w:softHyphen/>
              <w:t>бразительные возмож</w:t>
            </w:r>
            <w:r w:rsidRPr="00686D7B">
              <w:rPr>
                <w:color w:val="000000"/>
              </w:rPr>
              <w:softHyphen/>
              <w:t>ности музыки;</w:t>
            </w:r>
          </w:p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8" w:lineRule="exact"/>
              <w:ind w:left="80" w:firstLine="0"/>
              <w:jc w:val="left"/>
            </w:pPr>
            <w:r w:rsidRPr="00686D7B">
              <w:rPr>
                <w:rStyle w:val="7"/>
                <w:color w:val="000000"/>
              </w:rPr>
              <w:t xml:space="preserve">- </w:t>
            </w:r>
            <w:r w:rsidRPr="00686D7B">
              <w:rPr>
                <w:color w:val="000000"/>
              </w:rPr>
              <w:t>рассказывать о совре</w:t>
            </w:r>
            <w:r w:rsidRPr="00686D7B">
              <w:rPr>
                <w:color w:val="000000"/>
              </w:rPr>
              <w:softHyphen/>
              <w:t>менном электромузы</w:t>
            </w:r>
            <w:r w:rsidRPr="00686D7B">
              <w:rPr>
                <w:color w:val="000000"/>
              </w:rPr>
              <w:softHyphen/>
              <w:t xml:space="preserve">кальном инструменте - </w:t>
            </w:r>
            <w:r w:rsidRPr="00C528D5">
              <w:rPr>
                <w:rStyle w:val="72"/>
                <w:color w:val="000000"/>
                <w:sz w:val="22"/>
                <w:szCs w:val="22"/>
              </w:rPr>
              <w:t>синтезаторе</w:t>
            </w:r>
            <w:r w:rsidRPr="00C528D5">
              <w:rPr>
                <w:rStyle w:val="a9"/>
                <w:color w:val="000000"/>
                <w:sz w:val="22"/>
                <w:szCs w:val="22"/>
              </w:rPr>
              <w:t>,</w:t>
            </w:r>
            <w:r w:rsidRPr="00686D7B">
              <w:rPr>
                <w:color w:val="000000"/>
              </w:rPr>
              <w:t xml:space="preserve"> его воз</w:t>
            </w:r>
            <w:r w:rsidRPr="00686D7B">
              <w:rPr>
                <w:color w:val="000000"/>
              </w:rPr>
              <w:softHyphen/>
              <w:t>можностях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after="60" w:line="210" w:lineRule="exact"/>
              <w:ind w:left="120" w:firstLine="0"/>
              <w:jc w:val="left"/>
            </w:pPr>
            <w:r w:rsidRPr="00686D7B">
              <w:rPr>
                <w:color w:val="000000"/>
              </w:rPr>
              <w:t>24-</w:t>
            </w:r>
          </w:p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60" w:line="210" w:lineRule="exact"/>
              <w:ind w:right="160" w:firstLine="0"/>
              <w:jc w:val="left"/>
            </w:pPr>
            <w:r w:rsidRPr="00686D7B">
              <w:rPr>
                <w:color w:val="000000"/>
              </w:rPr>
              <w:t>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3" w:lineRule="exact"/>
              <w:ind w:left="80" w:firstLine="0"/>
              <w:jc w:val="left"/>
            </w:pPr>
            <w:r w:rsidRPr="00686D7B">
              <w:rPr>
                <w:color w:val="000000"/>
              </w:rPr>
              <w:t>Образы симфо</w:t>
            </w:r>
            <w:r w:rsidRPr="00686D7B">
              <w:rPr>
                <w:color w:val="000000"/>
              </w:rPr>
              <w:softHyphen/>
              <w:t>нической му</w:t>
            </w:r>
            <w:r w:rsidRPr="00686D7B">
              <w:rPr>
                <w:color w:val="000000"/>
              </w:rPr>
              <w:softHyphen/>
              <w:t>зыки. Музы</w:t>
            </w:r>
            <w:r w:rsidRPr="00686D7B">
              <w:rPr>
                <w:color w:val="000000"/>
              </w:rPr>
              <w:softHyphen/>
              <w:t>кальные иллю</w:t>
            </w:r>
            <w:r w:rsidRPr="00686D7B">
              <w:rPr>
                <w:color w:val="000000"/>
              </w:rPr>
              <w:softHyphen/>
              <w:t>страции Г. В. Свиридо</w:t>
            </w:r>
            <w:r w:rsidRPr="00686D7B">
              <w:rPr>
                <w:color w:val="000000"/>
              </w:rPr>
              <w:softHyphen/>
              <w:t>ва к повести А. С. Пушкина «Метель»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150" w:lineRule="exact"/>
              <w:ind w:left="300" w:firstLine="0"/>
              <w:jc w:val="left"/>
            </w:pPr>
            <w:r w:rsidRPr="00686D7B">
              <w:rPr>
                <w:rStyle w:val="7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jc w:val="left"/>
            </w:pPr>
            <w:r w:rsidRPr="00686D7B">
              <w:rPr>
                <w:color w:val="000000"/>
              </w:rPr>
              <w:t>Знакомство с музы</w:t>
            </w:r>
            <w:r w:rsidRPr="00686D7B">
              <w:rPr>
                <w:color w:val="000000"/>
              </w:rPr>
              <w:softHyphen/>
              <w:t>кальными иллюстра</w:t>
            </w:r>
            <w:r w:rsidRPr="00686D7B">
              <w:rPr>
                <w:color w:val="000000"/>
              </w:rPr>
              <w:softHyphen/>
              <w:t>циями Г. В. Свиридова к повести А. С. Пуш</w:t>
            </w:r>
            <w:r w:rsidRPr="00686D7B">
              <w:rPr>
                <w:color w:val="000000"/>
              </w:rPr>
              <w:softHyphen/>
              <w:t>кина «Метель». Широкие связи музы</w:t>
            </w:r>
            <w:r w:rsidRPr="00686D7B">
              <w:rPr>
                <w:color w:val="000000"/>
              </w:rPr>
              <w:softHyphen/>
              <w:t>ки и литературы. Возможности симфо</w:t>
            </w:r>
            <w:r w:rsidRPr="00686D7B">
              <w:rPr>
                <w:color w:val="000000"/>
              </w:rPr>
              <w:softHyphen/>
              <w:t>нического оркестра в раскрытии образов литературного произ</w:t>
            </w:r>
            <w:r w:rsidRPr="00686D7B">
              <w:rPr>
                <w:color w:val="000000"/>
              </w:rPr>
              <w:softHyphen/>
              <w:t>ведения.</w:t>
            </w:r>
          </w:p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jc w:val="left"/>
            </w:pPr>
            <w:r w:rsidRPr="00686D7B">
              <w:rPr>
                <w:color w:val="000000"/>
              </w:rPr>
              <w:t>Стиль композитора Г. В. Свиридова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C528D5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b/>
              </w:rPr>
            </w:pPr>
            <w:r w:rsidRPr="00C528D5">
              <w:rPr>
                <w:rStyle w:val="a9"/>
                <w:b/>
                <w:color w:val="000000"/>
              </w:rPr>
              <w:t>Уметь:</w:t>
            </w:r>
          </w:p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называть полное имя композитора: Г. В. Сви</w:t>
            </w:r>
            <w:r w:rsidRPr="00686D7B">
              <w:rPr>
                <w:color w:val="000000"/>
              </w:rPr>
              <w:softHyphen/>
              <w:t>ридов;</w:t>
            </w:r>
          </w:p>
          <w:p w:rsidR="00C528D5" w:rsidRPr="00C528D5" w:rsidRDefault="00734434" w:rsidP="001238DC">
            <w:pPr>
              <w:pStyle w:val="a6"/>
              <w:framePr w:w="1454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8"/>
              </w:tabs>
              <w:spacing w:before="0" w:line="288" w:lineRule="exact"/>
              <w:ind w:left="80" w:firstLine="0"/>
              <w:jc w:val="left"/>
            </w:pPr>
            <w:r w:rsidRPr="00686D7B">
              <w:rPr>
                <w:color w:val="000000"/>
              </w:rPr>
              <w:t xml:space="preserve">проводить </w:t>
            </w:r>
          </w:p>
          <w:p w:rsidR="00734434" w:rsidRPr="00686D7B" w:rsidRDefault="00C528D5" w:rsidP="00C528D5">
            <w:pPr>
              <w:pStyle w:val="a6"/>
              <w:framePr w:w="14544" w:wrap="notBeside" w:vAnchor="text" w:hAnchor="text" w:xAlign="center" w:y="1"/>
              <w:shd w:val="clear" w:color="auto" w:fill="auto"/>
              <w:tabs>
                <w:tab w:val="left" w:pos="248"/>
              </w:tabs>
              <w:spacing w:before="0" w:line="288" w:lineRule="exact"/>
              <w:ind w:left="80" w:firstLine="0"/>
              <w:jc w:val="left"/>
            </w:pPr>
            <w:r>
              <w:rPr>
                <w:color w:val="000000"/>
              </w:rPr>
              <w:t>интонаци</w:t>
            </w:r>
            <w:r w:rsidR="00734434" w:rsidRPr="00686D7B">
              <w:rPr>
                <w:color w:val="000000"/>
              </w:rPr>
              <w:t>онно-образный анализ музыкального произве</w:t>
            </w:r>
            <w:r w:rsidR="00734434" w:rsidRPr="00686D7B">
              <w:rPr>
                <w:color w:val="000000"/>
              </w:rPr>
              <w:softHyphen/>
              <w:t>дения;</w:t>
            </w:r>
          </w:p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3"/>
              </w:tabs>
              <w:spacing w:before="0" w:line="288" w:lineRule="exact"/>
              <w:ind w:left="80" w:firstLine="0"/>
              <w:jc w:val="left"/>
            </w:pPr>
            <w:r w:rsidRPr="00686D7B">
              <w:rPr>
                <w:color w:val="000000"/>
              </w:rPr>
              <w:t>определять форму, приемы развития музы</w:t>
            </w:r>
            <w:r w:rsidRPr="00686D7B">
              <w:rPr>
                <w:color w:val="000000"/>
              </w:rPr>
              <w:softHyphen/>
              <w:t>ки, тембры;</w:t>
            </w:r>
          </w:p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8"/>
              </w:tabs>
              <w:spacing w:before="0" w:line="288" w:lineRule="exact"/>
              <w:ind w:left="80" w:firstLine="0"/>
              <w:jc w:val="left"/>
            </w:pPr>
            <w:r w:rsidRPr="00686D7B">
              <w:rPr>
                <w:color w:val="000000"/>
              </w:rPr>
              <w:t>выявлять средства вы</w:t>
            </w:r>
            <w:r w:rsidRPr="00686D7B">
              <w:rPr>
                <w:color w:val="000000"/>
              </w:rPr>
              <w:softHyphen/>
              <w:t>разительности музы</w:t>
            </w:r>
            <w:r w:rsidRPr="00686D7B">
              <w:rPr>
                <w:color w:val="000000"/>
              </w:rPr>
              <w:softHyphen/>
              <w:t>кальных инструментов;</w:t>
            </w:r>
          </w:p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8"/>
              </w:tabs>
              <w:spacing w:before="0" w:line="288" w:lineRule="exact"/>
              <w:ind w:left="80" w:firstLine="0"/>
              <w:jc w:val="left"/>
            </w:pPr>
            <w:r w:rsidRPr="00686D7B">
              <w:rPr>
                <w:color w:val="000000"/>
              </w:rPr>
              <w:t>применять дирижер</w:t>
            </w:r>
            <w:r w:rsidRPr="00686D7B">
              <w:rPr>
                <w:color w:val="000000"/>
              </w:rPr>
              <w:softHyphen/>
              <w:t>ский жест для передачи музыкальных образов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jc w:val="left"/>
            </w:pPr>
            <w:r w:rsidRPr="00686D7B">
              <w:rPr>
                <w:color w:val="000000"/>
              </w:rPr>
              <w:t>Устный контроль. 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Хоровое пение. Игра в «дирижера», определение фор</w:t>
            </w:r>
            <w:r w:rsidRPr="00686D7B">
              <w:rPr>
                <w:color w:val="000000"/>
              </w:rPr>
              <w:softHyphen/>
              <w:t>мы музыки, тем</w:t>
            </w:r>
            <w:r w:rsidRPr="00686D7B">
              <w:rPr>
                <w:color w:val="000000"/>
              </w:rPr>
              <w:softHyphen/>
              <w:t>бров музыкальных инструментов. Выявление средств выразительности и приемов разви</w:t>
            </w:r>
            <w:r w:rsidRPr="00686D7B">
              <w:rPr>
                <w:color w:val="000000"/>
              </w:rPr>
              <w:softHyphen/>
              <w:t>тия музыки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 w:rsidRPr="00686D7B">
              <w:rPr>
                <w:color w:val="000000"/>
              </w:rPr>
              <w:t>Образы рус</w:t>
            </w:r>
            <w:r w:rsidRPr="00686D7B">
              <w:rPr>
                <w:color w:val="000000"/>
              </w:rPr>
              <w:softHyphen/>
              <w:t>ской приро</w:t>
            </w:r>
            <w:r w:rsidRPr="00686D7B">
              <w:rPr>
                <w:color w:val="000000"/>
              </w:rPr>
              <w:softHyphen/>
              <w:t>ды в произ</w:t>
            </w:r>
            <w:r w:rsidRPr="00686D7B">
              <w:rPr>
                <w:color w:val="000000"/>
              </w:rPr>
              <w:softHyphen/>
              <w:t>ведениях русских композито</w:t>
            </w:r>
            <w:r w:rsidRPr="00686D7B">
              <w:rPr>
                <w:color w:val="000000"/>
              </w:rPr>
              <w:softHyphen/>
              <w:t>ров и поэтов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3" w:lineRule="exact"/>
              <w:ind w:left="80" w:firstLine="0"/>
              <w:jc w:val="left"/>
            </w:pPr>
            <w:r w:rsidRPr="00686D7B">
              <w:rPr>
                <w:color w:val="000000"/>
              </w:rPr>
              <w:t>Выучить стихотво</w:t>
            </w:r>
            <w:r w:rsidRPr="00686D7B">
              <w:rPr>
                <w:color w:val="000000"/>
              </w:rPr>
              <w:softHyphen/>
              <w:t>рение А. С. Пуш</w:t>
            </w:r>
            <w:r w:rsidRPr="00686D7B">
              <w:rPr>
                <w:color w:val="000000"/>
              </w:rPr>
              <w:softHyphen/>
              <w:t>кина о при</w:t>
            </w:r>
            <w:r w:rsidRPr="00686D7B">
              <w:rPr>
                <w:color w:val="000000"/>
              </w:rPr>
              <w:softHyphen/>
              <w:t>роде (по вы</w:t>
            </w:r>
            <w:r w:rsidRPr="00686D7B">
              <w:rPr>
                <w:color w:val="000000"/>
              </w:rPr>
              <w:softHyphen/>
              <w:t>бору)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C40217" w:rsidRDefault="00C40217" w:rsidP="001238DC">
            <w:pPr>
              <w:framePr w:w="14544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02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10.03-07.04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10" w:lineRule="exact"/>
              <w:ind w:right="160" w:firstLine="0"/>
              <w:jc w:val="left"/>
            </w:pPr>
            <w:r w:rsidRPr="00686D7B">
              <w:rPr>
                <w:color w:val="000000"/>
              </w:rPr>
              <w:t>27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 w:rsidRPr="00686D7B">
              <w:rPr>
                <w:color w:val="000000"/>
              </w:rPr>
              <w:t>Симфоническое развитие музы</w:t>
            </w:r>
            <w:r w:rsidRPr="00686D7B">
              <w:rPr>
                <w:color w:val="000000"/>
              </w:rPr>
              <w:softHyphen/>
              <w:t>кальных образов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3" w:lineRule="exact"/>
              <w:ind w:left="80" w:firstLine="0"/>
              <w:jc w:val="left"/>
            </w:pPr>
            <w:r w:rsidRPr="00686D7B">
              <w:rPr>
                <w:color w:val="000000"/>
              </w:rPr>
              <w:t>Расширение и углубление знаний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jc w:val="left"/>
            </w:pPr>
            <w:r w:rsidRPr="00686D7B">
              <w:rPr>
                <w:color w:val="000000"/>
              </w:rPr>
              <w:t>Основной принцип музыкального разви</w:t>
            </w:r>
            <w:r w:rsidRPr="00686D7B">
              <w:rPr>
                <w:color w:val="000000"/>
              </w:rPr>
              <w:softHyphen/>
              <w:t xml:space="preserve">тия - </w:t>
            </w:r>
            <w:r w:rsidRPr="00C528D5">
              <w:rPr>
                <w:rStyle w:val="72"/>
                <w:color w:val="000000"/>
                <w:sz w:val="22"/>
                <w:szCs w:val="22"/>
              </w:rPr>
              <w:t>сходство, разли</w:t>
            </w:r>
            <w:r w:rsidRPr="00C528D5">
              <w:rPr>
                <w:rStyle w:val="72"/>
                <w:color w:val="000000"/>
                <w:sz w:val="22"/>
                <w:szCs w:val="22"/>
              </w:rPr>
              <w:softHyphen/>
              <w:t>чие.</w:t>
            </w:r>
            <w:r w:rsidRPr="00686D7B">
              <w:rPr>
                <w:rStyle w:val="7"/>
                <w:color w:val="000000"/>
              </w:rPr>
              <w:t xml:space="preserve"> </w:t>
            </w:r>
            <w:r w:rsidRPr="00686D7B">
              <w:rPr>
                <w:color w:val="000000"/>
              </w:rPr>
              <w:t>Основной прием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3" w:lineRule="exact"/>
              <w:ind w:left="80" w:firstLine="0"/>
              <w:jc w:val="left"/>
            </w:pPr>
            <w:r w:rsidRPr="00C528D5">
              <w:rPr>
                <w:rStyle w:val="a9"/>
                <w:b/>
                <w:color w:val="000000"/>
              </w:rPr>
              <w:t>Знать</w:t>
            </w:r>
            <w:r w:rsidR="00C528D5">
              <w:rPr>
                <w:rStyle w:val="a9"/>
                <w:color w:val="000000"/>
              </w:rPr>
              <w:t>:</w:t>
            </w:r>
            <w:r w:rsidRPr="00686D7B">
              <w:rPr>
                <w:color w:val="000000"/>
              </w:rPr>
              <w:t xml:space="preserve"> понятия: </w:t>
            </w:r>
            <w:r w:rsidRPr="00C528D5">
              <w:rPr>
                <w:rStyle w:val="72"/>
                <w:color w:val="000000"/>
                <w:sz w:val="22"/>
                <w:szCs w:val="22"/>
              </w:rPr>
              <w:t>симфо</w:t>
            </w:r>
            <w:r w:rsidRPr="00C528D5">
              <w:rPr>
                <w:rStyle w:val="72"/>
                <w:color w:val="000000"/>
                <w:sz w:val="22"/>
                <w:szCs w:val="22"/>
              </w:rPr>
              <w:softHyphen/>
              <w:t>ния, сюита, обработка, интерпретация, трак</w:t>
            </w:r>
            <w:r w:rsidRPr="00C528D5">
              <w:rPr>
                <w:rStyle w:val="72"/>
                <w:color w:val="000000"/>
                <w:sz w:val="22"/>
                <w:szCs w:val="22"/>
              </w:rPr>
              <w:softHyphen/>
              <w:t>товка.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jc w:val="left"/>
            </w:pPr>
            <w:r w:rsidRPr="00686D7B">
              <w:rPr>
                <w:color w:val="000000"/>
              </w:rPr>
              <w:t>Устный контроль. Слушание музыки. Интонационно- образный анализ.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jc w:val="left"/>
            </w:pPr>
            <w:r w:rsidRPr="00686D7B">
              <w:rPr>
                <w:color w:val="000000"/>
              </w:rPr>
              <w:t>Своеобразие и специфика художест</w:t>
            </w:r>
            <w:r w:rsidRPr="00686D7B">
              <w:rPr>
                <w:color w:val="000000"/>
              </w:rPr>
              <w:softHyphen/>
              <w:t>венных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4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 w:rsidRPr="00686D7B">
              <w:rPr>
                <w:color w:val="000000"/>
              </w:rPr>
              <w:t>Составить музыкаль</w:t>
            </w:r>
            <w:r w:rsidRPr="00686D7B">
              <w:rPr>
                <w:color w:val="000000"/>
              </w:rPr>
              <w:softHyphen/>
              <w:t>ный крос</w:t>
            </w:r>
            <w:r w:rsidRPr="00686D7B">
              <w:rPr>
                <w:color w:val="000000"/>
              </w:rPr>
              <w:softHyphen/>
              <w:t>сворд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C40217" w:rsidRDefault="00C40217" w:rsidP="001238DC">
            <w:pPr>
              <w:framePr w:w="14544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02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07.04-14.04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4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1646"/>
        <w:gridCol w:w="648"/>
        <w:gridCol w:w="1435"/>
        <w:gridCol w:w="2237"/>
        <w:gridCol w:w="2414"/>
        <w:gridCol w:w="1925"/>
        <w:gridCol w:w="1301"/>
        <w:gridCol w:w="1334"/>
        <w:gridCol w:w="562"/>
        <w:gridCol w:w="586"/>
      </w:tblGrid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iCs/>
                <w:sz w:val="22"/>
                <w:szCs w:val="22"/>
              </w:rPr>
            </w:pPr>
            <w:r w:rsidRPr="000B4BF3">
              <w:rPr>
                <w:iCs/>
                <w:sz w:val="22"/>
                <w:szCs w:val="22"/>
              </w:rPr>
              <w:t>11</w:t>
            </w: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7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7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7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7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симфонического раз</w:t>
            </w:r>
            <w:r w:rsidRPr="00686D7B">
              <w:rPr>
                <w:color w:val="000000"/>
              </w:rPr>
              <w:softHyphen/>
              <w:t xml:space="preserve">вития музыки - </w:t>
            </w:r>
            <w:r w:rsidRPr="00686D7B">
              <w:rPr>
                <w:rStyle w:val="a9"/>
                <w:color w:val="000000"/>
              </w:rPr>
              <w:t>кон</w:t>
            </w:r>
            <w:r w:rsidRPr="00686D7B">
              <w:rPr>
                <w:rStyle w:val="a9"/>
                <w:color w:val="000000"/>
              </w:rPr>
              <w:softHyphen/>
              <w:t>траст.</w:t>
            </w:r>
            <w:r w:rsidRPr="00686D7B">
              <w:rPr>
                <w:color w:val="000000"/>
              </w:rPr>
              <w:t xml:space="preserve"> Построение музыкальной формы </w:t>
            </w:r>
            <w:r w:rsidRPr="00686D7B">
              <w:rPr>
                <w:rStyle w:val="a9"/>
                <w:color w:val="000000"/>
              </w:rPr>
              <w:t>(вариации, сонатная форма).</w:t>
            </w:r>
            <w:r w:rsidRPr="00686D7B">
              <w:rPr>
                <w:color w:val="000000"/>
              </w:rPr>
              <w:t xml:space="preserve"> Жанры: </w:t>
            </w:r>
            <w:r w:rsidRPr="00686D7B">
              <w:rPr>
                <w:rStyle w:val="a9"/>
                <w:color w:val="000000"/>
              </w:rPr>
              <w:t>сим</w:t>
            </w:r>
            <w:r w:rsidRPr="00686D7B">
              <w:rPr>
                <w:rStyle w:val="a9"/>
                <w:color w:val="000000"/>
              </w:rPr>
              <w:softHyphen/>
              <w:t>фония., сюита</w:t>
            </w:r>
            <w:r w:rsidRPr="00686D7B">
              <w:rPr>
                <w:color w:val="000000"/>
              </w:rPr>
              <w:t>; чувство стиля и мир образов музыки композитора на примере Симфонии № 40 В.-А. Моцарта и оркестровой сюиты №41 («Моцартиана») П. И. Чайковского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8" w:lineRule="exact"/>
              <w:ind w:left="80" w:firstLine="0"/>
              <w:jc w:val="left"/>
            </w:pPr>
            <w:r w:rsidRPr="00686D7B">
              <w:rPr>
                <w:rStyle w:val="a8"/>
                <w:color w:val="000000"/>
              </w:rPr>
              <w:t>Уметь:</w:t>
            </w:r>
          </w:p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8"/>
              </w:tabs>
              <w:spacing w:before="0" w:line="288" w:lineRule="exact"/>
              <w:ind w:left="80" w:firstLine="0"/>
              <w:jc w:val="left"/>
            </w:pPr>
            <w:r w:rsidRPr="00686D7B">
              <w:rPr>
                <w:color w:val="000000"/>
              </w:rPr>
              <w:t>называть полные имена композиторов: В.-А. Моцарт, П. И. Чай</w:t>
            </w:r>
            <w:r w:rsidRPr="00686D7B">
              <w:rPr>
                <w:color w:val="000000"/>
              </w:rPr>
              <w:softHyphen/>
              <w:t>ковский;</w:t>
            </w:r>
          </w:p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проводить интонаци</w:t>
            </w:r>
            <w:r w:rsidRPr="00686D7B">
              <w:rPr>
                <w:color w:val="000000"/>
              </w:rPr>
              <w:softHyphen/>
              <w:t>онно-образный анализ музыкальных произве</w:t>
            </w:r>
            <w:r w:rsidRPr="00686D7B">
              <w:rPr>
                <w:color w:val="000000"/>
              </w:rPr>
              <w:softHyphen/>
              <w:t>дений;</w:t>
            </w:r>
          </w:p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определять тембры музыкальных инстру</w:t>
            </w:r>
            <w:r w:rsidRPr="00686D7B">
              <w:rPr>
                <w:color w:val="000000"/>
              </w:rPr>
              <w:softHyphen/>
              <w:t>ментов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Определение тем</w:t>
            </w:r>
            <w:r w:rsidRPr="00686D7B">
              <w:rPr>
                <w:color w:val="000000"/>
              </w:rPr>
              <w:softHyphen/>
              <w:t>бров музыкальных инструментов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образов ка</w:t>
            </w:r>
            <w:r w:rsidRPr="00686D7B">
              <w:rPr>
                <w:color w:val="000000"/>
              </w:rPr>
              <w:softHyphen/>
              <w:t>мерной и симфони</w:t>
            </w:r>
            <w:r w:rsidRPr="00686D7B">
              <w:rPr>
                <w:color w:val="000000"/>
              </w:rPr>
              <w:softHyphen/>
              <w:t>ческой му</w:t>
            </w:r>
            <w:r w:rsidRPr="00686D7B">
              <w:rPr>
                <w:color w:val="000000"/>
              </w:rPr>
              <w:softHyphen/>
              <w:t>зыки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8" w:lineRule="exact"/>
              <w:ind w:left="80" w:firstLine="0"/>
              <w:jc w:val="left"/>
            </w:pPr>
            <w:r w:rsidRPr="00686D7B">
              <w:rPr>
                <w:color w:val="000000"/>
              </w:rPr>
              <w:t>с использо</w:t>
            </w:r>
            <w:r w:rsidRPr="00686D7B">
              <w:rPr>
                <w:color w:val="000000"/>
              </w:rPr>
              <w:softHyphen/>
              <w:t>ванием вы</w:t>
            </w:r>
            <w:r w:rsidRPr="00686D7B">
              <w:rPr>
                <w:color w:val="000000"/>
              </w:rPr>
              <w:softHyphen/>
              <w:t>ученных му</w:t>
            </w:r>
            <w:r w:rsidRPr="00686D7B">
              <w:rPr>
                <w:color w:val="000000"/>
              </w:rPr>
              <w:softHyphen/>
              <w:t>зыкальных терминов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framePr w:w="1457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7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10" w:lineRule="exact"/>
              <w:ind w:right="160" w:firstLine="0"/>
              <w:jc w:val="left"/>
            </w:pPr>
            <w:r w:rsidRPr="00686D7B">
              <w:rPr>
                <w:color w:val="000000"/>
              </w:rPr>
              <w:t>28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jc w:val="left"/>
            </w:pPr>
            <w:r w:rsidRPr="00686D7B">
              <w:rPr>
                <w:color w:val="000000"/>
              </w:rPr>
              <w:t>Программная увертюра Л. ван Бетхо</w:t>
            </w:r>
            <w:r w:rsidRPr="00686D7B">
              <w:rPr>
                <w:color w:val="000000"/>
              </w:rPr>
              <w:softHyphen/>
              <w:t>вена «Эгмонт»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left"/>
            </w:pPr>
            <w:r w:rsidRPr="00686D7B">
              <w:rPr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 xml:space="preserve">Знакомство с жанром </w:t>
            </w:r>
            <w:r w:rsidRPr="00686D7B">
              <w:rPr>
                <w:rStyle w:val="a9"/>
                <w:color w:val="000000"/>
              </w:rPr>
              <w:t>программная увертю</w:t>
            </w:r>
            <w:r w:rsidRPr="00686D7B">
              <w:rPr>
                <w:rStyle w:val="a9"/>
                <w:color w:val="000000"/>
              </w:rPr>
              <w:softHyphen/>
              <w:t>ра</w:t>
            </w:r>
            <w:r w:rsidRPr="00686D7B">
              <w:rPr>
                <w:color w:val="000000"/>
              </w:rPr>
              <w:t xml:space="preserve"> на примере увер</w:t>
            </w:r>
            <w:r w:rsidRPr="00686D7B">
              <w:rPr>
                <w:color w:val="000000"/>
              </w:rPr>
              <w:softHyphen/>
              <w:t>тюры Л. ван Бетхове</w:t>
            </w:r>
            <w:r w:rsidRPr="00686D7B">
              <w:rPr>
                <w:color w:val="000000"/>
              </w:rPr>
              <w:softHyphen/>
              <w:t>на «Эгмонт». Сонатная форма.</w:t>
            </w:r>
          </w:p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Мир героических об</w:t>
            </w:r>
            <w:r w:rsidRPr="00686D7B">
              <w:rPr>
                <w:color w:val="000000"/>
              </w:rPr>
              <w:softHyphen/>
              <w:t>разов увертюры «Эг</w:t>
            </w:r>
            <w:r w:rsidRPr="00686D7B">
              <w:rPr>
                <w:color w:val="000000"/>
              </w:rPr>
              <w:softHyphen/>
              <w:t>монт»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3" w:lineRule="exact"/>
              <w:ind w:left="80" w:firstLine="0"/>
              <w:jc w:val="left"/>
            </w:pPr>
            <w:r w:rsidRPr="00686D7B">
              <w:rPr>
                <w:rStyle w:val="a8"/>
                <w:color w:val="000000"/>
              </w:rPr>
              <w:t>Знать</w:t>
            </w:r>
            <w:r w:rsidRPr="00686D7B">
              <w:rPr>
                <w:color w:val="000000"/>
              </w:rPr>
              <w:t xml:space="preserve"> понятия: </w:t>
            </w:r>
            <w:r w:rsidRPr="00686D7B">
              <w:rPr>
                <w:rStyle w:val="a9"/>
                <w:color w:val="000000"/>
              </w:rPr>
              <w:t>увер</w:t>
            </w:r>
            <w:r w:rsidRPr="00686D7B">
              <w:rPr>
                <w:rStyle w:val="a9"/>
                <w:color w:val="000000"/>
              </w:rPr>
              <w:softHyphen/>
              <w:t>тюра, программная му</w:t>
            </w:r>
            <w:r w:rsidRPr="00686D7B">
              <w:rPr>
                <w:rStyle w:val="a9"/>
                <w:color w:val="000000"/>
              </w:rPr>
              <w:softHyphen/>
              <w:t>зыка</w:t>
            </w:r>
            <w:r w:rsidRPr="00686D7B">
              <w:rPr>
                <w:color w:val="000000"/>
              </w:rPr>
              <w:t>; строение сонат</w:t>
            </w:r>
            <w:r w:rsidRPr="00686D7B">
              <w:rPr>
                <w:color w:val="000000"/>
              </w:rPr>
              <w:softHyphen/>
              <w:t>ной формы.</w:t>
            </w:r>
          </w:p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3" w:lineRule="exact"/>
              <w:ind w:left="80" w:firstLine="0"/>
              <w:jc w:val="left"/>
            </w:pPr>
            <w:r w:rsidRPr="00686D7B">
              <w:rPr>
                <w:rStyle w:val="a8"/>
                <w:color w:val="000000"/>
              </w:rPr>
              <w:t>Уметь:</w:t>
            </w:r>
          </w:p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before="0" w:line="283" w:lineRule="exact"/>
              <w:ind w:firstLine="0"/>
              <w:jc w:val="left"/>
            </w:pPr>
            <w:r w:rsidRPr="00686D7B">
              <w:rPr>
                <w:color w:val="000000"/>
              </w:rPr>
              <w:t>называть полное имя композитора: Людвиг ван Бетховен;</w:t>
            </w:r>
          </w:p>
          <w:p w:rsidR="005F2834" w:rsidRPr="005F2834" w:rsidRDefault="00734434" w:rsidP="001238DC">
            <w:pPr>
              <w:pStyle w:val="a6"/>
              <w:framePr w:w="1457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before="0" w:line="283" w:lineRule="exact"/>
              <w:ind w:firstLine="0"/>
              <w:jc w:val="left"/>
            </w:pPr>
            <w:r w:rsidRPr="00686D7B">
              <w:rPr>
                <w:color w:val="000000"/>
              </w:rPr>
              <w:t xml:space="preserve">проводить </w:t>
            </w:r>
          </w:p>
          <w:p w:rsidR="00734434" w:rsidRPr="00686D7B" w:rsidRDefault="00734434" w:rsidP="005F2834">
            <w:pPr>
              <w:pStyle w:val="a6"/>
              <w:framePr w:w="14573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 w:line="283" w:lineRule="exact"/>
              <w:ind w:firstLine="0"/>
              <w:jc w:val="left"/>
            </w:pPr>
            <w:r w:rsidRPr="00686D7B">
              <w:rPr>
                <w:color w:val="000000"/>
              </w:rPr>
              <w:t>интонац</w:t>
            </w:r>
            <w:r w:rsidR="005F2834">
              <w:rPr>
                <w:color w:val="000000"/>
              </w:rPr>
              <w:t>и</w:t>
            </w:r>
            <w:r w:rsidRPr="00686D7B">
              <w:rPr>
                <w:color w:val="000000"/>
              </w:rPr>
              <w:t>онно-образный анализ музыкального произве</w:t>
            </w:r>
            <w:r w:rsidRPr="00686D7B">
              <w:rPr>
                <w:color w:val="000000"/>
              </w:rPr>
              <w:softHyphen/>
              <w:t>дения;</w:t>
            </w:r>
          </w:p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before="0" w:line="283" w:lineRule="exact"/>
              <w:ind w:firstLine="0"/>
              <w:jc w:val="left"/>
            </w:pPr>
            <w:r w:rsidRPr="00686D7B">
              <w:rPr>
                <w:color w:val="000000"/>
              </w:rPr>
              <w:t>определять тембры музыкальных инстру</w:t>
            </w:r>
            <w:r w:rsidRPr="00686D7B">
              <w:rPr>
                <w:color w:val="000000"/>
              </w:rPr>
              <w:softHyphen/>
              <w:t>ментов и приемы музы</w:t>
            </w:r>
            <w:r w:rsidRPr="00686D7B">
              <w:rPr>
                <w:color w:val="000000"/>
              </w:rPr>
              <w:softHyphen/>
              <w:t xml:space="preserve">кального развития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 w:rsidRPr="00686D7B">
              <w:rPr>
                <w:color w:val="000000"/>
              </w:rPr>
              <w:t>Устный контроль. 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Определение тем</w:t>
            </w:r>
            <w:r w:rsidRPr="00686D7B">
              <w:rPr>
                <w:color w:val="000000"/>
              </w:rPr>
              <w:softHyphen/>
              <w:t>бров музыкаль</w:t>
            </w:r>
            <w:r w:rsidRPr="00686D7B">
              <w:rPr>
                <w:color w:val="000000"/>
              </w:rPr>
              <w:softHyphen/>
              <w:t>ных инструмен</w:t>
            </w:r>
            <w:r w:rsidRPr="00686D7B">
              <w:rPr>
                <w:color w:val="000000"/>
              </w:rPr>
              <w:softHyphen/>
              <w:t>тов, приемы раз</w:t>
            </w:r>
            <w:r w:rsidRPr="00686D7B">
              <w:rPr>
                <w:color w:val="000000"/>
              </w:rPr>
              <w:softHyphen/>
              <w:t>вития музыки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8" w:lineRule="exact"/>
              <w:ind w:left="60" w:firstLine="0"/>
              <w:jc w:val="left"/>
            </w:pPr>
            <w:r w:rsidRPr="00686D7B">
              <w:rPr>
                <w:color w:val="000000"/>
              </w:rPr>
              <w:t>Музыкаль</w:t>
            </w:r>
            <w:r w:rsidRPr="00686D7B">
              <w:rPr>
                <w:color w:val="000000"/>
              </w:rPr>
              <w:softHyphen/>
              <w:t>ные средст</w:t>
            </w:r>
            <w:r w:rsidRPr="00686D7B">
              <w:rPr>
                <w:color w:val="000000"/>
              </w:rPr>
              <w:softHyphen/>
              <w:t>ва воплоще</w:t>
            </w:r>
            <w:r w:rsidRPr="00686D7B">
              <w:rPr>
                <w:color w:val="000000"/>
              </w:rPr>
              <w:softHyphen/>
              <w:t xml:space="preserve">ния образов добра и зла, любви и вражды: </w:t>
            </w:r>
            <w:r w:rsidRPr="00686D7B">
              <w:rPr>
                <w:rStyle w:val="a9"/>
                <w:color w:val="000000"/>
              </w:rPr>
              <w:t>лад, ритм, регистр, темп, дина</w:t>
            </w:r>
            <w:r w:rsidRPr="00686D7B">
              <w:rPr>
                <w:rStyle w:val="a9"/>
                <w:color w:val="000000"/>
              </w:rPr>
              <w:softHyphen/>
              <w:t>мика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3" w:wrap="notBeside" w:vAnchor="text" w:hAnchor="text" w:xAlign="center" w:y="1"/>
              <w:shd w:val="clear" w:color="auto" w:fill="auto"/>
              <w:spacing w:before="0" w:line="283" w:lineRule="exact"/>
              <w:ind w:left="80" w:firstLine="0"/>
              <w:jc w:val="left"/>
            </w:pPr>
            <w:r w:rsidRPr="00686D7B">
              <w:rPr>
                <w:color w:val="000000"/>
              </w:rPr>
              <w:t>Нарисовать свои впечат</w:t>
            </w:r>
            <w:r w:rsidRPr="00686D7B">
              <w:rPr>
                <w:color w:val="000000"/>
              </w:rPr>
              <w:softHyphen/>
              <w:t>ления от прослу</w:t>
            </w:r>
            <w:r w:rsidRPr="00686D7B">
              <w:rPr>
                <w:color w:val="000000"/>
              </w:rPr>
              <w:softHyphen/>
              <w:t>шанной му</w:t>
            </w:r>
            <w:r w:rsidRPr="00686D7B">
              <w:rPr>
                <w:color w:val="000000"/>
              </w:rPr>
              <w:softHyphen/>
              <w:t>зыки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C40217" w:rsidRDefault="00C40217" w:rsidP="001238DC">
            <w:pPr>
              <w:framePr w:w="14573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02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14.04-21.04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7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1646"/>
        <w:gridCol w:w="648"/>
        <w:gridCol w:w="1435"/>
        <w:gridCol w:w="2237"/>
        <w:gridCol w:w="2419"/>
        <w:gridCol w:w="1920"/>
        <w:gridCol w:w="1301"/>
        <w:gridCol w:w="1334"/>
        <w:gridCol w:w="557"/>
        <w:gridCol w:w="590"/>
      </w:tblGrid>
      <w:tr w:rsidR="00734434" w:rsidRPr="00686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335F1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i/>
                <w:iCs/>
                <w:sz w:val="22"/>
                <w:szCs w:val="22"/>
              </w:rPr>
              <w:lastRenderedPageBreak/>
              <w:t xml:space="preserve"> </w:t>
            </w:r>
            <w:r w:rsidRPr="000B4BF3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sz w:val="22"/>
                <w:szCs w:val="22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35F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iCs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0B4BF3" w:rsidRDefault="00335F14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34434" w:rsidRPr="00686D7B" w:rsidTr="00335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335F14" w:rsidRDefault="00335F1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right="120" w:firstLine="0"/>
              <w:jc w:val="left"/>
              <w:rPr>
                <w:i/>
              </w:rPr>
            </w:pPr>
            <w:r w:rsidRPr="00335F14">
              <w:rPr>
                <w:rStyle w:val="a9"/>
                <w:i w:val="0"/>
                <w:color w:val="000000"/>
              </w:rPr>
              <w:t>29</w:t>
            </w:r>
            <w:r w:rsidR="00C146C6">
              <w:rPr>
                <w:rStyle w:val="a9"/>
                <w:i w:val="0"/>
                <w:color w:val="000000"/>
              </w:rPr>
              <w:t>-30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CC6F65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>Увертюра- фант</w:t>
            </w:r>
            <w:r w:rsidR="00734434" w:rsidRPr="00686D7B">
              <w:rPr>
                <w:color w:val="000000"/>
              </w:rPr>
              <w:t>азия П. И. Чайков</w:t>
            </w:r>
            <w:r w:rsidR="00734434" w:rsidRPr="00686D7B">
              <w:rPr>
                <w:color w:val="000000"/>
              </w:rPr>
              <w:softHyphen/>
              <w:t>ского «Ромео и Джульетта»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734434" w:rsidRDefault="00C146C6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10" w:lineRule="exact"/>
              <w:ind w:right="28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color w:val="000000"/>
              </w:rPr>
              <w:t>Продолжение знаком</w:t>
            </w:r>
            <w:r w:rsidRPr="00686D7B">
              <w:rPr>
                <w:color w:val="000000"/>
              </w:rPr>
              <w:softHyphen/>
              <w:t xml:space="preserve">ства с жанром </w:t>
            </w:r>
            <w:r w:rsidRPr="00686D7B">
              <w:rPr>
                <w:rStyle w:val="a9"/>
                <w:color w:val="000000"/>
              </w:rPr>
              <w:t xml:space="preserve">про- граммной увертюры </w:t>
            </w:r>
            <w:r w:rsidR="00335F14">
              <w:rPr>
                <w:color w:val="000000"/>
              </w:rPr>
              <w:t>на примере увертю</w:t>
            </w:r>
            <w:r w:rsidRPr="00686D7B">
              <w:rPr>
                <w:color w:val="000000"/>
              </w:rPr>
              <w:t>ры- фантазии П. И. Чай</w:t>
            </w:r>
            <w:r w:rsidRPr="00686D7B">
              <w:rPr>
                <w:color w:val="000000"/>
              </w:rPr>
              <w:softHyphen/>
              <w:t>ковского «Ромео и Джульетта». Сонатная форма.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color w:val="000000"/>
              </w:rPr>
              <w:t>Мир драматических образов увертюры- фантазии (Ромео, Джульетта и др.)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rStyle w:val="20"/>
                <w:color w:val="000000"/>
              </w:rPr>
              <w:t>Знать</w:t>
            </w:r>
            <w:r w:rsidRPr="00686D7B">
              <w:rPr>
                <w:rStyle w:val="10pt"/>
                <w:color w:val="000000"/>
              </w:rPr>
              <w:t xml:space="preserve"> </w:t>
            </w:r>
            <w:r w:rsidRPr="00686D7B">
              <w:rPr>
                <w:color w:val="000000"/>
              </w:rPr>
              <w:t xml:space="preserve">понятия: </w:t>
            </w:r>
            <w:r w:rsidRPr="00686D7B">
              <w:rPr>
                <w:rStyle w:val="a9"/>
                <w:color w:val="000000"/>
              </w:rPr>
              <w:t>увер</w:t>
            </w:r>
            <w:r w:rsidRPr="00686D7B">
              <w:rPr>
                <w:rStyle w:val="a9"/>
                <w:color w:val="000000"/>
              </w:rPr>
              <w:softHyphen/>
              <w:t>тюра, программная му</w:t>
            </w:r>
            <w:r w:rsidRPr="00686D7B">
              <w:rPr>
                <w:rStyle w:val="a9"/>
                <w:color w:val="000000"/>
              </w:rPr>
              <w:softHyphen/>
              <w:t>зыка;</w:t>
            </w:r>
            <w:r w:rsidRPr="00686D7B">
              <w:rPr>
                <w:color w:val="000000"/>
              </w:rPr>
              <w:t xml:space="preserve"> строение сонат</w:t>
            </w:r>
            <w:r w:rsidRPr="00686D7B">
              <w:rPr>
                <w:color w:val="000000"/>
              </w:rPr>
              <w:softHyphen/>
              <w:t>ной формы.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rStyle w:val="20"/>
                <w:color w:val="000000"/>
              </w:rPr>
              <w:t>Уметь:</w:t>
            </w:r>
          </w:p>
          <w:p w:rsidR="00734434" w:rsidRPr="00686D7B" w:rsidRDefault="00335F14" w:rsidP="00335F14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242"/>
              </w:tabs>
              <w:spacing w:before="0"/>
              <w:ind w:left="60" w:firstLine="0"/>
              <w:jc w:val="left"/>
            </w:pPr>
            <w:r>
              <w:rPr>
                <w:color w:val="000000"/>
              </w:rPr>
              <w:t xml:space="preserve">- </w:t>
            </w:r>
            <w:r w:rsidR="00734434" w:rsidRPr="00686D7B">
              <w:rPr>
                <w:color w:val="000000"/>
              </w:rPr>
              <w:t>называть полное имя композитора: П. И. Чай</w:t>
            </w:r>
            <w:r w:rsidR="00734434" w:rsidRPr="00686D7B">
              <w:rPr>
                <w:color w:val="000000"/>
              </w:rPr>
              <w:softHyphen/>
              <w:t>ковский;</w:t>
            </w:r>
          </w:p>
          <w:p w:rsidR="00734434" w:rsidRPr="00686D7B" w:rsidRDefault="00335F14" w:rsidP="00335F14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/>
              <w:ind w:firstLine="0"/>
              <w:jc w:val="left"/>
            </w:pPr>
            <w:r>
              <w:rPr>
                <w:color w:val="000000"/>
              </w:rPr>
              <w:t xml:space="preserve">- </w:t>
            </w:r>
            <w:r w:rsidR="00734434" w:rsidRPr="00686D7B">
              <w:rPr>
                <w:color w:val="000000"/>
              </w:rPr>
              <w:t>проводить интонаци</w:t>
            </w:r>
            <w:r w:rsidR="00734434" w:rsidRPr="00686D7B">
              <w:rPr>
                <w:color w:val="000000"/>
              </w:rPr>
              <w:softHyphen/>
              <w:t>онно-образный анализ музыкального произве</w:t>
            </w:r>
            <w:r w:rsidR="00734434" w:rsidRPr="00686D7B">
              <w:rPr>
                <w:color w:val="000000"/>
              </w:rPr>
              <w:softHyphen/>
              <w:t>дения;</w:t>
            </w:r>
          </w:p>
          <w:p w:rsidR="00734434" w:rsidRPr="00686D7B" w:rsidRDefault="00335F14" w:rsidP="00335F14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233"/>
              </w:tabs>
              <w:spacing w:before="0"/>
              <w:ind w:left="60" w:firstLine="0"/>
              <w:jc w:val="left"/>
            </w:pPr>
            <w:r>
              <w:rPr>
                <w:color w:val="000000"/>
              </w:rPr>
              <w:t xml:space="preserve">- </w:t>
            </w:r>
            <w:r w:rsidR="00734434" w:rsidRPr="00686D7B">
              <w:rPr>
                <w:color w:val="000000"/>
              </w:rPr>
              <w:t>определять приемы развития и средства вы</w:t>
            </w:r>
            <w:r w:rsidR="00734434" w:rsidRPr="00686D7B">
              <w:rPr>
                <w:color w:val="000000"/>
              </w:rPr>
              <w:softHyphen/>
              <w:t>разительности музыки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color w:val="000000"/>
              </w:rPr>
              <w:t>Устный контроль. Слушание му</w:t>
            </w:r>
            <w:r w:rsidRPr="00686D7B">
              <w:rPr>
                <w:color w:val="000000"/>
              </w:rPr>
              <w:softHyphen/>
              <w:t>зыки.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color w:val="000000"/>
              </w:rPr>
              <w:t>Интонационно- образный анализ. Определение прие</w:t>
            </w:r>
            <w:r w:rsidRPr="00686D7B">
              <w:rPr>
                <w:color w:val="000000"/>
              </w:rPr>
              <w:softHyphen/>
              <w:t>мов развития и средств вырази</w:t>
            </w:r>
            <w:r w:rsidRPr="00686D7B">
              <w:rPr>
                <w:color w:val="000000"/>
              </w:rPr>
              <w:softHyphen/>
              <w:t>тельности музыки. Хоровое пение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color w:val="000000"/>
              </w:rPr>
              <w:t>Сонеты У. Шекспи</w:t>
            </w:r>
            <w:r w:rsidRPr="00686D7B">
              <w:rPr>
                <w:color w:val="000000"/>
              </w:rPr>
              <w:softHyphen/>
              <w:t>ра. Образы любовной лирики, средства выразитель</w:t>
            </w:r>
            <w:r w:rsidRPr="00686D7B">
              <w:rPr>
                <w:color w:val="000000"/>
              </w:rPr>
              <w:softHyphen/>
              <w:t>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>Выучить один из со</w:t>
            </w:r>
            <w:r w:rsidRPr="00686D7B">
              <w:rPr>
                <w:color w:val="000000"/>
              </w:rPr>
              <w:softHyphen/>
              <w:t>нетов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>У. Шекспира (по выбору)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C40217" w:rsidRDefault="00C40217" w:rsidP="001238DC">
            <w:pPr>
              <w:framePr w:w="1457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02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21.04-5.05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734434" w:rsidRPr="00686D7B" w:rsidTr="000B4B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C146C6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after="120" w:line="210" w:lineRule="exact"/>
              <w:ind w:right="120" w:firstLine="0"/>
              <w:jc w:val="left"/>
            </w:pPr>
            <w:r>
              <w:rPr>
                <w:color w:val="000000"/>
              </w:rPr>
              <w:t>31</w:t>
            </w:r>
            <w:r w:rsidR="00734434" w:rsidRPr="00686D7B">
              <w:rPr>
                <w:color w:val="000000"/>
              </w:rPr>
              <w:t>-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120" w:line="210" w:lineRule="exact"/>
              <w:ind w:right="120" w:firstLine="0"/>
              <w:jc w:val="left"/>
            </w:pPr>
            <w:r w:rsidRPr="00686D7B">
              <w:rPr>
                <w:color w:val="000000"/>
              </w:rPr>
              <w:t>3</w:t>
            </w:r>
            <w:r w:rsidR="00C146C6">
              <w:rPr>
                <w:color w:val="00000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335F14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88" w:lineRule="exact"/>
              <w:ind w:left="80" w:firstLine="0"/>
              <w:jc w:val="left"/>
              <w:rPr>
                <w:sz w:val="22"/>
                <w:szCs w:val="22"/>
              </w:rPr>
            </w:pPr>
            <w:r w:rsidRPr="00335F14">
              <w:rPr>
                <w:color w:val="000000"/>
                <w:sz w:val="22"/>
                <w:szCs w:val="22"/>
              </w:rPr>
              <w:t>Мир музыкаль</w:t>
            </w:r>
            <w:r w:rsidRPr="00335F14">
              <w:rPr>
                <w:color w:val="000000"/>
                <w:sz w:val="22"/>
                <w:szCs w:val="22"/>
              </w:rPr>
              <w:softHyphen/>
              <w:t xml:space="preserve">ного театра. </w:t>
            </w:r>
            <w:r w:rsidRPr="000B4BF3">
              <w:rPr>
                <w:rStyle w:val="1"/>
                <w:b w:val="0"/>
                <w:color w:val="000000"/>
                <w:sz w:val="22"/>
                <w:szCs w:val="22"/>
              </w:rPr>
              <w:t>Балет.</w:t>
            </w:r>
            <w:r w:rsidRPr="00335F14">
              <w:rPr>
                <w:rStyle w:val="1"/>
                <w:color w:val="000000"/>
                <w:sz w:val="22"/>
                <w:szCs w:val="22"/>
              </w:rPr>
              <w:t xml:space="preserve"> </w:t>
            </w:r>
            <w:r w:rsidRPr="00335F14">
              <w:rPr>
                <w:color w:val="000000"/>
                <w:sz w:val="22"/>
                <w:szCs w:val="22"/>
              </w:rPr>
              <w:t>Мюзикл. Рок-оп</w:t>
            </w:r>
            <w:r w:rsidR="000B4BF3">
              <w:rPr>
                <w:color w:val="000000"/>
                <w:sz w:val="22"/>
                <w:szCs w:val="22"/>
              </w:rPr>
              <w:t>е</w:t>
            </w:r>
            <w:r w:rsidRPr="00335F14">
              <w:rPr>
                <w:color w:val="000000"/>
                <w:sz w:val="22"/>
                <w:szCs w:val="22"/>
              </w:rPr>
              <w:t>р</w:t>
            </w:r>
            <w:r w:rsidR="000B4BF3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734434" w:rsidRDefault="00734434" w:rsidP="00734434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88" w:lineRule="exact"/>
              <w:ind w:left="80" w:firstLine="0"/>
              <w:jc w:val="left"/>
              <w:rPr>
                <w:b/>
                <w:sz w:val="20"/>
                <w:szCs w:val="20"/>
              </w:rPr>
            </w:pPr>
            <w:r w:rsidRPr="00734434">
              <w:rPr>
                <w:rStyle w:val="1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686D7B">
              <w:rPr>
                <w:color w:val="000000"/>
              </w:rPr>
              <w:t>Сообщение и усвоение новых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4BF3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color w:val="000000"/>
              </w:rPr>
            </w:pPr>
            <w:r w:rsidRPr="00686D7B">
              <w:rPr>
                <w:color w:val="000000"/>
              </w:rPr>
              <w:t>Интерпретация лите</w:t>
            </w:r>
            <w:r w:rsidRPr="00686D7B">
              <w:rPr>
                <w:color w:val="000000"/>
              </w:rPr>
              <w:softHyphen/>
              <w:t>ратурного произведе</w:t>
            </w:r>
            <w:r w:rsidRPr="00686D7B">
              <w:rPr>
                <w:color w:val="000000"/>
              </w:rPr>
              <w:softHyphen/>
              <w:t xml:space="preserve">ния (трагедии «Ромео и Джульетта») в </w:t>
            </w:r>
          </w:p>
          <w:p w:rsidR="00734434" w:rsidRPr="000B4BF3" w:rsidRDefault="000B4BF3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му</w:t>
            </w:r>
            <w:r w:rsidR="00734434" w:rsidRPr="00686D7B">
              <w:rPr>
                <w:color w:val="000000"/>
              </w:rPr>
              <w:t>зыкально-театраль- ных жанрах: балете С. С. Прокофьева «Ро</w:t>
            </w:r>
            <w:r w:rsidR="00734434" w:rsidRPr="00686D7B">
              <w:rPr>
                <w:color w:val="000000"/>
              </w:rPr>
              <w:softHyphen/>
              <w:t>мео и Джульетта», мю</w:t>
            </w:r>
            <w:r w:rsidR="00734434" w:rsidRPr="00686D7B">
              <w:rPr>
                <w:color w:val="000000"/>
              </w:rPr>
              <w:softHyphen/>
              <w:t>зикле Л. Бернстайна «Вестсайдская исто</w:t>
            </w:r>
            <w:r w:rsidR="00734434" w:rsidRPr="00686D7B">
              <w:rPr>
                <w:color w:val="000000"/>
              </w:rPr>
              <w:softHyphen/>
              <w:t>рия», опере К. Глюка, рок-опере А. Б. Жур</w:t>
            </w:r>
            <w:r w:rsidR="00734434" w:rsidRPr="00686D7B">
              <w:rPr>
                <w:color w:val="000000"/>
              </w:rPr>
              <w:softHyphen/>
              <w:t>бина «Орфей и Эври- дика». Взаимодействие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rStyle w:val="20"/>
                <w:color w:val="000000"/>
              </w:rPr>
              <w:t>Знать</w:t>
            </w:r>
            <w:r w:rsidRPr="00686D7B">
              <w:rPr>
                <w:rStyle w:val="10pt"/>
                <w:color w:val="000000"/>
              </w:rPr>
              <w:t xml:space="preserve"> </w:t>
            </w:r>
            <w:r w:rsidRPr="00686D7B">
              <w:rPr>
                <w:color w:val="000000"/>
              </w:rPr>
              <w:t xml:space="preserve">понятия: </w:t>
            </w:r>
            <w:r w:rsidRPr="00686D7B">
              <w:rPr>
                <w:rStyle w:val="a9"/>
                <w:color w:val="000000"/>
              </w:rPr>
              <w:t xml:space="preserve">опера, </w:t>
            </w:r>
            <w:r w:rsidRPr="00686D7B">
              <w:rPr>
                <w:rStyle w:val="72"/>
                <w:color w:val="000000"/>
              </w:rPr>
              <w:t xml:space="preserve">балет, мюзикл, ария, </w:t>
            </w:r>
            <w:r w:rsidRPr="00686D7B">
              <w:rPr>
                <w:rStyle w:val="a9"/>
                <w:color w:val="000000"/>
              </w:rPr>
              <w:t xml:space="preserve">хор, ансамбль, солисты. </w:t>
            </w:r>
            <w:r w:rsidRPr="00686D7B">
              <w:rPr>
                <w:rStyle w:val="20"/>
                <w:color w:val="000000"/>
              </w:rPr>
              <w:t>Уметь:</w:t>
            </w:r>
          </w:p>
          <w:p w:rsidR="00734434" w:rsidRPr="00686D7B" w:rsidRDefault="000B4BF3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/>
              <w:ind w:firstLine="0"/>
              <w:jc w:val="left"/>
            </w:pPr>
            <w:r>
              <w:rPr>
                <w:color w:val="000000"/>
              </w:rPr>
              <w:t xml:space="preserve">- </w:t>
            </w:r>
            <w:r w:rsidR="00734434" w:rsidRPr="00686D7B">
              <w:rPr>
                <w:color w:val="000000"/>
              </w:rPr>
              <w:t>называть полные имена композиторов: С. С. Про</w:t>
            </w:r>
            <w:r w:rsidR="00734434" w:rsidRPr="00686D7B">
              <w:rPr>
                <w:color w:val="000000"/>
              </w:rPr>
              <w:softHyphen/>
              <w:t>кофьев, Л. Бернстайн,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686D7B">
              <w:rPr>
                <w:color w:val="000000"/>
              </w:rPr>
              <w:t>К. Глюк, А. Б. Журбин;</w:t>
            </w:r>
          </w:p>
          <w:p w:rsidR="00734434" w:rsidRPr="00686D7B" w:rsidRDefault="000B4BF3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/>
              <w:ind w:firstLine="0"/>
              <w:jc w:val="left"/>
            </w:pPr>
            <w:r>
              <w:rPr>
                <w:color w:val="000000"/>
              </w:rPr>
              <w:t>- проводить интонаци</w:t>
            </w:r>
            <w:r w:rsidR="00734434" w:rsidRPr="00686D7B">
              <w:rPr>
                <w:color w:val="000000"/>
              </w:rPr>
              <w:t>онно-образный анализ музыкальных произве</w:t>
            </w:r>
            <w:r w:rsidR="00734434" w:rsidRPr="00686D7B">
              <w:rPr>
                <w:color w:val="000000"/>
              </w:rPr>
              <w:softHyphen/>
              <w:t>дений;</w:t>
            </w:r>
          </w:p>
          <w:p w:rsidR="00734434" w:rsidRPr="00686D7B" w:rsidRDefault="000B4BF3" w:rsidP="000B4BF3">
            <w:pPr>
              <w:pStyle w:val="a6"/>
              <w:framePr w:w="14578" w:wrap="notBeside" w:vAnchor="text" w:hAnchor="text" w:xAlign="center" w:y="1"/>
              <w:shd w:val="clear" w:color="auto" w:fill="auto"/>
              <w:tabs>
                <w:tab w:val="left" w:pos="247"/>
              </w:tabs>
              <w:spacing w:before="0"/>
              <w:ind w:left="60" w:firstLine="0"/>
              <w:jc w:val="left"/>
            </w:pPr>
            <w:r>
              <w:rPr>
                <w:color w:val="000000"/>
              </w:rPr>
              <w:t xml:space="preserve">- </w:t>
            </w:r>
            <w:r w:rsidR="00734434" w:rsidRPr="00686D7B">
              <w:rPr>
                <w:color w:val="000000"/>
              </w:rPr>
              <w:t>определять форму, приемы развития и сред-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color w:val="000000"/>
              </w:rPr>
              <w:t>Устный контроль. 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Определение фор</w:t>
            </w:r>
            <w:r w:rsidRPr="00686D7B">
              <w:rPr>
                <w:color w:val="000000"/>
              </w:rPr>
              <w:softHyphen/>
              <w:t>мы, приемов раз</w:t>
            </w:r>
            <w:r w:rsidRPr="00686D7B">
              <w:rPr>
                <w:color w:val="000000"/>
              </w:rPr>
              <w:softHyphen/>
              <w:t>вития и средств выразительности музыки.</w:t>
            </w:r>
          </w:p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color w:val="000000"/>
              </w:rPr>
              <w:t>Хоровое пение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 w:rsidRPr="00686D7B">
              <w:rPr>
                <w:color w:val="000000"/>
              </w:rPr>
              <w:t>Либретто мюзикла. Особенно</w:t>
            </w:r>
            <w:r w:rsidRPr="00686D7B">
              <w:rPr>
                <w:color w:val="000000"/>
              </w:rPr>
              <w:softHyphen/>
              <w:t>сти музы</w:t>
            </w:r>
            <w:r w:rsidRPr="00686D7B">
              <w:rPr>
                <w:color w:val="000000"/>
              </w:rPr>
              <w:softHyphen/>
              <w:t>кального языка и ма</w:t>
            </w:r>
            <w:r w:rsidRPr="00686D7B">
              <w:rPr>
                <w:color w:val="000000"/>
              </w:rPr>
              <w:softHyphen/>
              <w:t>неры испол</w:t>
            </w:r>
            <w:r w:rsidRPr="00686D7B">
              <w:rPr>
                <w:color w:val="000000"/>
              </w:rPr>
              <w:softHyphen/>
              <w:t>нения во</w:t>
            </w:r>
            <w:r w:rsidRPr="00686D7B">
              <w:rPr>
                <w:color w:val="000000"/>
              </w:rPr>
              <w:softHyphen/>
              <w:t>кальных но</w:t>
            </w:r>
            <w:r w:rsidRPr="00686D7B">
              <w:rPr>
                <w:color w:val="000000"/>
              </w:rPr>
              <w:softHyphen/>
              <w:t>меров мю</w:t>
            </w:r>
            <w:r w:rsidRPr="00686D7B">
              <w:rPr>
                <w:color w:val="000000"/>
              </w:rPr>
              <w:softHyphen/>
              <w:t>зикла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686D7B" w:rsidRDefault="00734434" w:rsidP="001238DC">
            <w:pPr>
              <w:pStyle w:val="a6"/>
              <w:framePr w:w="14578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 w:rsidRPr="00686D7B">
              <w:rPr>
                <w:color w:val="000000"/>
              </w:rPr>
              <w:t>Подготовить сообщение на тему «Творчество композитора А. Б. Жур</w:t>
            </w:r>
            <w:r w:rsidRPr="00686D7B">
              <w:rPr>
                <w:color w:val="000000"/>
              </w:rPr>
              <w:softHyphen/>
              <w:t>бина»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34" w:rsidRPr="00C40217" w:rsidRDefault="00C40217" w:rsidP="00C40217">
            <w:pPr>
              <w:framePr w:w="14578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02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5.05-26.05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1238DC">
            <w:pPr>
              <w:framePr w:w="145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</w:pPr>
    </w:p>
    <w:p w:rsidR="00734434" w:rsidRPr="00686D7B" w:rsidRDefault="00734434" w:rsidP="001238DC">
      <w:pPr>
        <w:rPr>
          <w:rFonts w:cs="Times New Roman"/>
          <w:color w:val="auto"/>
          <w:sz w:val="2"/>
          <w:szCs w:val="2"/>
        </w:rPr>
        <w:sectPr w:rsidR="00734434" w:rsidRPr="00686D7B">
          <w:headerReference w:type="default" r:id="rId12"/>
          <w:headerReference w:type="first" r:id="rId13"/>
          <w:type w:val="continuous"/>
          <w:pgSz w:w="16838" w:h="11906" w:orient="landscape"/>
          <w:pgMar w:top="1471" w:right="1125" w:bottom="1154" w:left="1125" w:header="0" w:footer="3" w:gutter="0"/>
          <w:cols w:space="720"/>
          <w:noEndnote/>
          <w:titlePg/>
          <w:docGrid w:linePitch="360"/>
        </w:sectPr>
      </w:pPr>
    </w:p>
    <w:p w:rsidR="00734434" w:rsidRPr="00686D7B" w:rsidRDefault="00734434" w:rsidP="001238DC">
      <w:pPr>
        <w:pStyle w:val="ad"/>
        <w:framePr w:w="14554" w:wrap="notBeside" w:vAnchor="text" w:hAnchor="text" w:xAlign="center" w:y="1"/>
        <w:shd w:val="clear" w:color="auto" w:fill="auto"/>
        <w:spacing w:line="170" w:lineRule="exact"/>
      </w:pPr>
      <w:r w:rsidRPr="00686D7B">
        <w:rPr>
          <w:rStyle w:val="ac"/>
          <w:i/>
          <w:iCs/>
          <w:color w:val="000000"/>
        </w:rPr>
        <w:lastRenderedPageBreak/>
        <w:t>Окончание табл.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646"/>
        <w:gridCol w:w="643"/>
        <w:gridCol w:w="1440"/>
        <w:gridCol w:w="2237"/>
        <w:gridCol w:w="2414"/>
        <w:gridCol w:w="1925"/>
        <w:gridCol w:w="1301"/>
        <w:gridCol w:w="1339"/>
        <w:gridCol w:w="552"/>
        <w:gridCol w:w="576"/>
      </w:tblGrid>
      <w:tr w:rsidR="00734434" w:rsidRPr="00686D7B" w:rsidTr="00B80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sz w:val="22"/>
                <w:szCs w:val="22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sz w:val="22"/>
                <w:szCs w:val="22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0B4BF3" w:rsidRDefault="00734434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0B4BF3" w:rsidRDefault="000B4BF3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B4BF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34434" w:rsidRPr="00686D7B" w:rsidTr="00B80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BB2386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BB2386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BB2386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BB2386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слова, музыки, сцени</w:t>
            </w:r>
            <w:r w:rsidRPr="00686D7B">
              <w:rPr>
                <w:color w:val="000000"/>
              </w:rPr>
              <w:softHyphen/>
              <w:t>ческого действия, изобразительного ис</w:t>
            </w:r>
            <w:r w:rsidRPr="00686D7B">
              <w:rPr>
                <w:color w:val="000000"/>
              </w:rPr>
              <w:softHyphen/>
              <w:t>кусства, хореографии, «легкой» и серьезной музыки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ства выразительности музыки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BB2386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BB2386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686D7B" w:rsidRDefault="00734434" w:rsidP="00BB2386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34" w:rsidRPr="00C40217" w:rsidRDefault="00734434" w:rsidP="00BB2386">
            <w:pPr>
              <w:framePr w:w="14554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34" w:rsidRPr="00686D7B" w:rsidRDefault="00734434" w:rsidP="00BB2386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B2386" w:rsidRPr="00686D7B" w:rsidTr="00625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2386" w:rsidRPr="00315140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 w:rsidRPr="0031514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jc w:val="left"/>
            </w:pPr>
            <w:r w:rsidRPr="00686D7B">
              <w:rPr>
                <w:color w:val="000000"/>
              </w:rPr>
              <w:t>Образы киному</w:t>
            </w:r>
            <w:r w:rsidRPr="00686D7B">
              <w:rPr>
                <w:color w:val="000000"/>
              </w:rPr>
              <w:softHyphen/>
              <w:t>зыки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10" w:lineRule="exact"/>
              <w:ind w:left="30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Расширение</w:t>
            </w:r>
          </w:p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и углубление</w:t>
            </w:r>
          </w:p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знаний.</w:t>
            </w:r>
          </w:p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Обобщение</w:t>
            </w:r>
          </w:p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полученных</w:t>
            </w:r>
          </w:p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знаний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jc w:val="left"/>
            </w:pPr>
            <w:r w:rsidRPr="00686D7B">
              <w:rPr>
                <w:color w:val="000000"/>
              </w:rPr>
              <w:t>Продолжение вопло</w:t>
            </w:r>
            <w:r w:rsidRPr="00686D7B">
              <w:rPr>
                <w:color w:val="000000"/>
              </w:rPr>
              <w:softHyphen/>
              <w:t>щения сюжета траге</w:t>
            </w:r>
            <w:r w:rsidRPr="00686D7B">
              <w:rPr>
                <w:color w:val="000000"/>
              </w:rPr>
              <w:softHyphen/>
              <w:t>дии У. Шекспира «Ро</w:t>
            </w:r>
            <w:r w:rsidRPr="00686D7B">
              <w:rPr>
                <w:color w:val="000000"/>
              </w:rPr>
              <w:softHyphen/>
              <w:t xml:space="preserve">мео и Джульетта» в киномузыке </w:t>
            </w:r>
            <w:r w:rsidRPr="00686D7B">
              <w:rPr>
                <w:rStyle w:val="10pt"/>
                <w:color w:val="000000"/>
              </w:rPr>
              <w:t xml:space="preserve">(Л. </w:t>
            </w:r>
            <w:r w:rsidRPr="00686D7B">
              <w:rPr>
                <w:color w:val="000000"/>
              </w:rPr>
              <w:t>Берн</w:t>
            </w:r>
            <w:r w:rsidRPr="00686D7B">
              <w:rPr>
                <w:color w:val="000000"/>
              </w:rPr>
              <w:softHyphen/>
              <w:t>стайн, Н. Рота)</w:t>
            </w:r>
            <w:r w:rsidRPr="00686D7B">
              <w:rPr>
                <w:color w:val="000000"/>
              </w:rPr>
              <w:footnoteReference w:id="1"/>
            </w:r>
            <w:r w:rsidRPr="00686D7B">
              <w:rPr>
                <w:color w:val="000000"/>
              </w:rPr>
              <w:t>. Обобщение знаний о различных жанрах музыки в фильмах отечественного ки</w:t>
            </w:r>
            <w:r w:rsidRPr="00686D7B">
              <w:rPr>
                <w:color w:val="000000"/>
              </w:rPr>
              <w:softHyphen/>
              <w:t>нематографа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rStyle w:val="20"/>
                <w:color w:val="000000"/>
              </w:rPr>
              <w:t>Знать</w:t>
            </w:r>
            <w:r w:rsidRPr="00686D7B">
              <w:rPr>
                <w:rStyle w:val="10pt"/>
                <w:color w:val="000000"/>
              </w:rPr>
              <w:t xml:space="preserve"> </w:t>
            </w:r>
            <w:r w:rsidRPr="00686D7B">
              <w:rPr>
                <w:color w:val="000000"/>
              </w:rPr>
              <w:t xml:space="preserve">понятия: </w:t>
            </w:r>
            <w:r w:rsidRPr="00686D7B">
              <w:rPr>
                <w:rStyle w:val="a9"/>
                <w:color w:val="000000"/>
              </w:rPr>
              <w:t>вокаль</w:t>
            </w:r>
            <w:r w:rsidRPr="00686D7B">
              <w:rPr>
                <w:rStyle w:val="a9"/>
                <w:color w:val="000000"/>
              </w:rPr>
              <w:softHyphen/>
              <w:t>ная, инструментальная музыка.</w:t>
            </w:r>
          </w:p>
          <w:p w:rsidR="00BB2386" w:rsidRPr="008E09E5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b/>
              </w:rPr>
            </w:pPr>
            <w:r w:rsidRPr="008E09E5">
              <w:rPr>
                <w:rStyle w:val="a9"/>
                <w:b/>
                <w:color w:val="000000"/>
              </w:rPr>
              <w:t>Уметь:</w:t>
            </w:r>
          </w:p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называть имена ком</w:t>
            </w:r>
            <w:r w:rsidRPr="00686D7B">
              <w:rPr>
                <w:color w:val="000000"/>
              </w:rPr>
              <w:softHyphen/>
              <w:t>позитор</w:t>
            </w:r>
            <w:r>
              <w:rPr>
                <w:color w:val="000000"/>
              </w:rPr>
              <w:t>ов, сочинявших музыку к кинофил</w:t>
            </w:r>
            <w:r w:rsidRPr="00686D7B">
              <w:rPr>
                <w:color w:val="000000"/>
              </w:rPr>
              <w:t>ьмам;</w:t>
            </w:r>
          </w:p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 w:line="278" w:lineRule="exact"/>
              <w:ind w:firstLine="0"/>
              <w:jc w:val="left"/>
            </w:pPr>
            <w:r>
              <w:rPr>
                <w:color w:val="000000"/>
              </w:rPr>
              <w:t xml:space="preserve">- </w:t>
            </w:r>
            <w:r w:rsidRPr="00686D7B">
              <w:rPr>
                <w:color w:val="000000"/>
              </w:rPr>
              <w:t>проводить интонаци</w:t>
            </w:r>
            <w:r w:rsidRPr="00686D7B">
              <w:rPr>
                <w:color w:val="000000"/>
              </w:rPr>
              <w:softHyphen/>
              <w:t>онно-образный анализ;</w:t>
            </w:r>
          </w:p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 w:rsidRPr="00686D7B">
              <w:rPr>
                <w:color w:val="000000"/>
              </w:rPr>
              <w:t>определять форму музыкального произ</w:t>
            </w:r>
            <w:r w:rsidRPr="00686D7B">
              <w:rPr>
                <w:color w:val="000000"/>
              </w:rPr>
              <w:softHyphen/>
              <w:t>ведения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Устный контроль. Беседа по теме за</w:t>
            </w:r>
            <w:r w:rsidRPr="00686D7B">
              <w:rPr>
                <w:color w:val="000000"/>
              </w:rPr>
              <w:softHyphen/>
              <w:t>нятия.</w:t>
            </w:r>
          </w:p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left="60" w:firstLine="0"/>
              <w:jc w:val="left"/>
            </w:pPr>
            <w:r w:rsidRPr="00686D7B">
              <w:rPr>
                <w:color w:val="000000"/>
              </w:rPr>
              <w:t>Слушание музыки. Интонационно</w:t>
            </w:r>
            <w:r w:rsidRPr="00686D7B">
              <w:rPr>
                <w:color w:val="000000"/>
              </w:rPr>
              <w:softHyphen/>
              <w:t>образный анализ. Определение формы.</w:t>
            </w:r>
          </w:p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Хоровое пение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left="60" w:firstLine="0"/>
              <w:jc w:val="left"/>
            </w:pPr>
            <w:r w:rsidRPr="00686D7B">
              <w:rPr>
                <w:color w:val="000000"/>
              </w:rPr>
              <w:t>Динамика развития музыкаль</w:t>
            </w:r>
            <w:r w:rsidRPr="00686D7B">
              <w:rPr>
                <w:color w:val="000000"/>
              </w:rPr>
              <w:softHyphen/>
              <w:t>ного кино</w:t>
            </w:r>
            <w:r w:rsidRPr="00686D7B">
              <w:rPr>
                <w:color w:val="000000"/>
              </w:rPr>
              <w:softHyphen/>
              <w:t>образа. Творчество И. О. Дуна</w:t>
            </w:r>
            <w:r w:rsidRPr="00686D7B">
              <w:rPr>
                <w:color w:val="000000"/>
              </w:rPr>
              <w:softHyphen/>
              <w:t>евского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686D7B">
              <w:rPr>
                <w:color w:val="000000"/>
              </w:rPr>
              <w:t>Подобрать любимое му</w:t>
            </w:r>
            <w:r w:rsidRPr="00686D7B">
              <w:rPr>
                <w:color w:val="000000"/>
              </w:rPr>
              <w:softHyphen/>
              <w:t>зыкальное произведе</w:t>
            </w:r>
            <w:r w:rsidRPr="00686D7B">
              <w:rPr>
                <w:color w:val="000000"/>
              </w:rPr>
              <w:softHyphen/>
              <w:t>ние к кино</w:t>
            </w:r>
            <w:r w:rsidRPr="00686D7B">
              <w:rPr>
                <w:color w:val="000000"/>
              </w:rPr>
              <w:softHyphen/>
              <w:t>фильму (са</w:t>
            </w:r>
            <w:r w:rsidRPr="00686D7B">
              <w:rPr>
                <w:color w:val="000000"/>
              </w:rPr>
              <w:softHyphen/>
              <w:t>ундтрек)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386" w:rsidRPr="00C40217" w:rsidRDefault="00C40217" w:rsidP="00BB2386">
            <w:pPr>
              <w:framePr w:w="14554"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02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26.05-31.05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386" w:rsidRPr="00686D7B" w:rsidRDefault="00BB2386" w:rsidP="00BB2386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B2386" w:rsidRPr="00686D7B" w:rsidTr="00625D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386" w:rsidRPr="00315140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jc w:val="left"/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386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10" w:lineRule="exact"/>
              <w:ind w:left="300" w:firstLine="0"/>
              <w:jc w:val="left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color w:val="00000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hd w:val="clear" w:color="auto" w:fill="auto"/>
              <w:spacing w:before="0" w:line="283" w:lineRule="exact"/>
              <w:ind w:left="60" w:firstLine="0"/>
              <w:jc w:val="left"/>
              <w:rPr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pacing w:before="0" w:line="278" w:lineRule="exact"/>
              <w:jc w:val="left"/>
              <w:rPr>
                <w:rStyle w:val="20"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pacing w:before="0" w:line="278" w:lineRule="exact"/>
              <w:jc w:val="left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pacing w:before="0" w:line="278" w:lineRule="exact"/>
              <w:ind w:left="60"/>
              <w:jc w:val="left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pStyle w:val="a6"/>
              <w:framePr w:w="14554" w:wrap="notBeside" w:vAnchor="text" w:hAnchor="text" w:xAlign="center" w:y="1"/>
              <w:spacing w:before="0" w:line="278" w:lineRule="exact"/>
              <w:jc w:val="lef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2386" w:rsidRPr="00686D7B" w:rsidRDefault="00BB2386" w:rsidP="00BB2386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2386" w:rsidRPr="00686D7B" w:rsidRDefault="00BB2386" w:rsidP="00BB2386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8030D" w:rsidTr="00B8030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  <w:jc w:val="center"/>
        </w:trPr>
        <w:tc>
          <w:tcPr>
            <w:tcW w:w="14553" w:type="dxa"/>
            <w:gridSpan w:val="11"/>
          </w:tcPr>
          <w:p w:rsidR="00B8030D" w:rsidRDefault="00B8030D" w:rsidP="00BB2386">
            <w:pPr>
              <w:framePr w:w="14554" w:wrap="notBeside" w:vAnchor="text" w:hAnchor="text" w:xAlign="center" w:y="1"/>
              <w:rPr>
                <w:rFonts w:cs="Times New Roman"/>
                <w:color w:val="auto"/>
                <w:sz w:val="2"/>
                <w:szCs w:val="2"/>
              </w:rPr>
            </w:pPr>
          </w:p>
        </w:tc>
      </w:tr>
    </w:tbl>
    <w:p w:rsidR="00734434" w:rsidRPr="00686D7B" w:rsidRDefault="00734434" w:rsidP="005F4145">
      <w:pPr>
        <w:rPr>
          <w:rFonts w:cs="Times New Roman"/>
          <w:color w:val="auto"/>
          <w:sz w:val="2"/>
          <w:szCs w:val="2"/>
        </w:rPr>
      </w:pPr>
    </w:p>
    <w:sectPr w:rsidR="00734434" w:rsidRPr="00686D7B">
      <w:headerReference w:type="default" r:id="rId14"/>
      <w:headerReference w:type="first" r:id="rId15"/>
      <w:type w:val="continuous"/>
      <w:pgSz w:w="16838" w:h="11906" w:orient="landscape"/>
      <w:pgMar w:top="1369" w:right="1144" w:bottom="644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9E" w:rsidRDefault="00E9789E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E9789E" w:rsidRDefault="00E9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13" w:rsidRDefault="00767013">
    <w:pPr>
      <w:pStyle w:val="af0"/>
      <w:jc w:val="center"/>
    </w:pPr>
    <w:fldSimple w:instr="PAGE   \* MERGEFORMAT">
      <w:r w:rsidR="00F04002">
        <w:rPr>
          <w:noProof/>
        </w:rPr>
        <w:t>15</w:t>
      </w:r>
    </w:fldSimple>
  </w:p>
  <w:p w:rsidR="00767013" w:rsidRDefault="0076701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13" w:rsidRDefault="00767013">
    <w:pPr>
      <w:pStyle w:val="af0"/>
      <w:jc w:val="center"/>
    </w:pPr>
    <w:fldSimple w:instr="PAGE   \* MERGEFORMAT">
      <w:r w:rsidR="00F04002">
        <w:rPr>
          <w:noProof/>
        </w:rPr>
        <w:t>11</w:t>
      </w:r>
    </w:fldSimple>
  </w:p>
  <w:p w:rsidR="00767013" w:rsidRDefault="0076701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9E" w:rsidRDefault="00E9789E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E9789E" w:rsidRDefault="00E9789E">
      <w:r>
        <w:continuationSeparator/>
      </w:r>
    </w:p>
  </w:footnote>
  <w:footnote w:id="1">
    <w:p w:rsidR="00000000" w:rsidRDefault="00E9789E" w:rsidP="005F4145">
      <w:pPr>
        <w:pStyle w:val="af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34" w:rsidRDefault="00E9789E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8.1pt;margin-top:60.5pt;width:76.3pt;height:8.1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734434" w:rsidRDefault="00734434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b"/>
                    <w:i/>
                    <w:iCs/>
                    <w:color w:val="000000"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34" w:rsidRDefault="00E9789E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7.4pt;margin-top:60.6pt;width:76.55pt;height:8.15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734434" w:rsidRDefault="00734434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b"/>
                    <w:i/>
                    <w:iCs/>
                    <w:color w:val="000000"/>
                  </w:rPr>
                  <w:t>Продолжение таил.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34" w:rsidRDefault="00E9789E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8.1pt;margin-top:60.5pt;width:76.3pt;height:8.15pt;z-index:-251652096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734434" w:rsidRDefault="00734434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b"/>
                    <w:i/>
                    <w:iCs/>
                    <w:color w:val="000000"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34" w:rsidRDefault="00E9789E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08.1pt;margin-top:60.65pt;width:76.3pt;height:7.9pt;z-index:-251650048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734434" w:rsidRDefault="00734434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b"/>
                    <w:i/>
                    <w:iCs/>
                    <w:color w:val="000000"/>
                  </w:rPr>
                  <w:t>Продолжение таол.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34" w:rsidRPr="00161C85" w:rsidRDefault="00734434" w:rsidP="00161C85">
    <w:pPr>
      <w:pStyle w:val="ae"/>
      <w:rPr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34" w:rsidRDefault="00734434">
    <w:pPr>
      <w:rPr>
        <w:rFonts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4">
    <w:nsid w:val="139863DC"/>
    <w:multiLevelType w:val="hybridMultilevel"/>
    <w:tmpl w:val="628A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C51DB"/>
    <w:multiLevelType w:val="hybridMultilevel"/>
    <w:tmpl w:val="ED3A5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CC6F65"/>
    <w:rsid w:val="000B4BF3"/>
    <w:rsid w:val="001139FD"/>
    <w:rsid w:val="001238DC"/>
    <w:rsid w:val="00161C85"/>
    <w:rsid w:val="0026418B"/>
    <w:rsid w:val="00287D45"/>
    <w:rsid w:val="002D32E9"/>
    <w:rsid w:val="00315140"/>
    <w:rsid w:val="00335F14"/>
    <w:rsid w:val="003969F1"/>
    <w:rsid w:val="003C4B8B"/>
    <w:rsid w:val="003D3D72"/>
    <w:rsid w:val="003D5BEC"/>
    <w:rsid w:val="00420718"/>
    <w:rsid w:val="00423436"/>
    <w:rsid w:val="004356E6"/>
    <w:rsid w:val="00436F3B"/>
    <w:rsid w:val="004F517F"/>
    <w:rsid w:val="004F7BBC"/>
    <w:rsid w:val="0056318A"/>
    <w:rsid w:val="005A19A7"/>
    <w:rsid w:val="005F2834"/>
    <w:rsid w:val="005F4145"/>
    <w:rsid w:val="00603A6D"/>
    <w:rsid w:val="00625DB9"/>
    <w:rsid w:val="00661483"/>
    <w:rsid w:val="00661CEE"/>
    <w:rsid w:val="00686D7B"/>
    <w:rsid w:val="00723F0B"/>
    <w:rsid w:val="00734434"/>
    <w:rsid w:val="007445E3"/>
    <w:rsid w:val="00767013"/>
    <w:rsid w:val="007C7BE9"/>
    <w:rsid w:val="008E09E5"/>
    <w:rsid w:val="009E5F66"/>
    <w:rsid w:val="00A408FC"/>
    <w:rsid w:val="00A42E5A"/>
    <w:rsid w:val="00A87895"/>
    <w:rsid w:val="00B7417F"/>
    <w:rsid w:val="00B8030D"/>
    <w:rsid w:val="00BB1607"/>
    <w:rsid w:val="00BB2386"/>
    <w:rsid w:val="00C06F1C"/>
    <w:rsid w:val="00C146C6"/>
    <w:rsid w:val="00C32A1A"/>
    <w:rsid w:val="00C40217"/>
    <w:rsid w:val="00C528D5"/>
    <w:rsid w:val="00CC6F65"/>
    <w:rsid w:val="00CF3312"/>
    <w:rsid w:val="00D45C0E"/>
    <w:rsid w:val="00D834BC"/>
    <w:rsid w:val="00DA1253"/>
    <w:rsid w:val="00DA1396"/>
    <w:rsid w:val="00DE72AD"/>
    <w:rsid w:val="00E9789E"/>
    <w:rsid w:val="00F04002"/>
    <w:rsid w:val="00F86462"/>
    <w:rsid w:val="00FB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180" w:line="293" w:lineRule="exact"/>
      <w:ind w:firstLine="560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+ 7"/>
    <w:aliases w:val="5 pt"/>
    <w:basedOn w:val="5"/>
    <w:uiPriority w:val="99"/>
    <w:rPr>
      <w:rFonts w:ascii="Times New Roman" w:hAnsi="Times New Roman"/>
      <w:sz w:val="15"/>
      <w:szCs w:val="15"/>
      <w:u w:val="none"/>
    </w:rPr>
  </w:style>
  <w:style w:type="character" w:customStyle="1" w:styleId="a8">
    <w:name w:val="Основной текст + Полужирный"/>
    <w:aliases w:val="Курсив"/>
    <w:basedOn w:val="5"/>
    <w:uiPriority w:val="99"/>
    <w:rPr>
      <w:rFonts w:ascii="Times New Roman" w:hAnsi="Times New Roman"/>
      <w:b/>
      <w:bCs/>
      <w:i/>
      <w:iCs/>
      <w:sz w:val="21"/>
      <w:szCs w:val="21"/>
      <w:u w:val="none"/>
    </w:rPr>
  </w:style>
  <w:style w:type="character" w:customStyle="1" w:styleId="a9">
    <w:name w:val="Основной текст + Курсив"/>
    <w:basedOn w:val="5"/>
    <w:uiPriority w:val="99"/>
    <w:rPr>
      <w:rFonts w:ascii="Times New Roman" w:hAnsi="Times New Roman"/>
      <w:i/>
      <w:iCs/>
      <w:sz w:val="21"/>
      <w:szCs w:val="21"/>
      <w:u w:val="none"/>
    </w:rPr>
  </w:style>
  <w:style w:type="character" w:customStyle="1" w:styleId="20">
    <w:name w:val="Основной текст + Полужирный2"/>
    <w:aliases w:val="Курсив3"/>
    <w:basedOn w:val="5"/>
    <w:uiPriority w:val="99"/>
    <w:rPr>
      <w:rFonts w:ascii="Times New Roman" w:hAnsi="Times New Roman"/>
      <w:b/>
      <w:bCs/>
      <w:i/>
      <w:iCs/>
      <w:sz w:val="21"/>
      <w:szCs w:val="21"/>
      <w:u w:val="none"/>
    </w:rPr>
  </w:style>
  <w:style w:type="character" w:customStyle="1" w:styleId="10pt">
    <w:name w:val="Основной текст + 10 pt"/>
    <w:basedOn w:val="5"/>
    <w:uiPriority w:val="99"/>
    <w:rPr>
      <w:rFonts w:ascii="Times New Roman" w:hAnsi="Times New Roman"/>
      <w:sz w:val="20"/>
      <w:szCs w:val="20"/>
      <w:u w:val="none"/>
    </w:rPr>
  </w:style>
  <w:style w:type="character" w:customStyle="1" w:styleId="1">
    <w:name w:val="Основной текст + Полужирный1"/>
    <w:basedOn w:val="5"/>
    <w:uiPriority w:val="99"/>
    <w:rPr>
      <w:rFonts w:ascii="Times New Roman" w:hAnsi="Times New Roman"/>
      <w:b/>
      <w:bCs/>
      <w:sz w:val="21"/>
      <w:szCs w:val="21"/>
      <w:u w:val="none"/>
    </w:rPr>
  </w:style>
  <w:style w:type="character" w:customStyle="1" w:styleId="aa">
    <w:name w:val="Колонтитул_"/>
    <w:basedOn w:val="a0"/>
    <w:link w:val="10"/>
    <w:uiPriority w:val="99"/>
    <w:locked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ab">
    <w:name w:val="Колонтитул"/>
    <w:basedOn w:val="aa"/>
    <w:uiPriority w:val="99"/>
  </w:style>
  <w:style w:type="character" w:customStyle="1" w:styleId="72">
    <w:name w:val="Основной текст + 72"/>
    <w:aliases w:val="5 pt5,Курсив2"/>
    <w:basedOn w:val="5"/>
    <w:uiPriority w:val="99"/>
    <w:rPr>
      <w:rFonts w:ascii="Times New Roman" w:hAnsi="Times New Roman"/>
      <w:i/>
      <w:iCs/>
      <w:sz w:val="15"/>
      <w:szCs w:val="15"/>
      <w:u w:val="none"/>
    </w:rPr>
  </w:style>
  <w:style w:type="character" w:customStyle="1" w:styleId="CenturyGothic">
    <w:name w:val="Основной текст + Century Gothic"/>
    <w:aliases w:val="4 pt"/>
    <w:basedOn w:val="5"/>
    <w:uiPriority w:val="99"/>
    <w:rPr>
      <w:rFonts w:ascii="Century Gothic" w:hAnsi="Century Gothic" w:cs="Century Gothic"/>
      <w:noProof/>
      <w:sz w:val="8"/>
      <w:szCs w:val="8"/>
      <w:u w:val="none"/>
    </w:rPr>
  </w:style>
  <w:style w:type="character" w:customStyle="1" w:styleId="71">
    <w:name w:val="Основной текст + 71"/>
    <w:aliases w:val="5 pt4"/>
    <w:basedOn w:val="5"/>
    <w:uiPriority w:val="99"/>
    <w:rPr>
      <w:rFonts w:ascii="Times New Roman" w:hAnsi="Times New Roman"/>
      <w:sz w:val="15"/>
      <w:szCs w:val="15"/>
      <w:u w:val="none"/>
    </w:rPr>
  </w:style>
  <w:style w:type="character" w:customStyle="1" w:styleId="11">
    <w:name w:val="Основной текст + Курсив1"/>
    <w:basedOn w:val="5"/>
    <w:uiPriority w:val="99"/>
    <w:rPr>
      <w:rFonts w:ascii="Times New Roman" w:hAnsi="Times New Roman"/>
      <w:i/>
      <w:iCs/>
      <w:sz w:val="21"/>
      <w:szCs w:val="21"/>
      <w:u w:val="none"/>
    </w:rPr>
  </w:style>
  <w:style w:type="character" w:customStyle="1" w:styleId="Georgia">
    <w:name w:val="Основной текст + Georgia"/>
    <w:aliases w:val="4 pt1"/>
    <w:basedOn w:val="5"/>
    <w:uiPriority w:val="99"/>
    <w:rPr>
      <w:rFonts w:ascii="Georgia" w:hAnsi="Georgia" w:cs="Georgia"/>
      <w:noProof/>
      <w:sz w:val="8"/>
      <w:szCs w:val="8"/>
      <w:u w:val="none"/>
    </w:rPr>
  </w:style>
  <w:style w:type="character" w:customStyle="1" w:styleId="Georgia2">
    <w:name w:val="Основной текст + Georgia2"/>
    <w:aliases w:val="6 pt,Полужирный,Курсив1"/>
    <w:basedOn w:val="5"/>
    <w:uiPriority w:val="99"/>
    <w:rPr>
      <w:rFonts w:ascii="Georgia" w:hAnsi="Georgia" w:cs="Georgia"/>
      <w:b/>
      <w:bCs/>
      <w:i/>
      <w:iCs/>
      <w:noProof/>
      <w:sz w:val="12"/>
      <w:szCs w:val="12"/>
      <w:u w:val="none"/>
    </w:rPr>
  </w:style>
  <w:style w:type="character" w:customStyle="1" w:styleId="ac">
    <w:name w:val="Подпись к таблице_"/>
    <w:basedOn w:val="a0"/>
    <w:link w:val="ad"/>
    <w:uiPriority w:val="99"/>
    <w:locked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Georgia1">
    <w:name w:val="Основной текст + Georgia1"/>
    <w:aliases w:val="5 pt3"/>
    <w:basedOn w:val="5"/>
    <w:uiPriority w:val="99"/>
    <w:rPr>
      <w:rFonts w:ascii="Georgia" w:hAnsi="Georgia" w:cs="Georgia"/>
      <w:sz w:val="10"/>
      <w:szCs w:val="10"/>
      <w:u w:val="none"/>
    </w:rPr>
  </w:style>
  <w:style w:type="character" w:customStyle="1" w:styleId="70">
    <w:name w:val="Колонтитул + 7"/>
    <w:aliases w:val="5 pt2,Не курсив"/>
    <w:basedOn w:val="aa"/>
    <w:uiPriority w:val="99"/>
    <w:rPr>
      <w:sz w:val="15"/>
      <w:szCs w:val="15"/>
    </w:rPr>
  </w:style>
  <w:style w:type="character" w:customStyle="1" w:styleId="Georgia0">
    <w:name w:val="Колонтитул + Georgia"/>
    <w:aliases w:val="5 pt1,Интервал 0 pt"/>
    <w:basedOn w:val="aa"/>
    <w:uiPriority w:val="99"/>
    <w:rPr>
      <w:rFonts w:ascii="Georgia" w:hAnsi="Georgia" w:cs="Georgia"/>
      <w:spacing w:val="-10"/>
      <w:sz w:val="10"/>
      <w:szCs w:val="10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Колонтитул1"/>
    <w:basedOn w:val="a"/>
    <w:link w:val="a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ad">
    <w:name w:val="Подпись к таблице"/>
    <w:basedOn w:val="a"/>
    <w:link w:val="ac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styleId="ae">
    <w:name w:val="header"/>
    <w:basedOn w:val="a"/>
    <w:link w:val="af"/>
    <w:uiPriority w:val="99"/>
    <w:rsid w:val="001238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1238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F8646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Pr>
      <w:rFonts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8B76-B0CD-430C-B0F2-C2575001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3500</Words>
  <Characters>19952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</dc:creator>
  <cp:lastModifiedBy>Муха</cp:lastModifiedBy>
  <cp:revision>2</cp:revision>
  <cp:lastPrinted>2013-10-02T15:08:00Z</cp:lastPrinted>
  <dcterms:created xsi:type="dcterms:W3CDTF">2014-01-19T08:41:00Z</dcterms:created>
  <dcterms:modified xsi:type="dcterms:W3CDTF">2014-01-19T08:41:00Z</dcterms:modified>
</cp:coreProperties>
</file>