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</w:t>
      </w:r>
      <w:bookmarkEnd w:id="0"/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F513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6. И. Даль и фольклор</w:t>
      </w:r>
      <w:bookmarkEnd w:id="1"/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(Сценарий вечера)</w:t>
      </w:r>
      <w:bookmarkEnd w:id="2"/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BD" w:rsidRPr="00BF513D" w:rsidRDefault="00E37114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06BD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трое ведущих в национальных костюмах, с хлебом и на рушниках.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Во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Фирове, в поселке во славном, Во палате этой белокаменной, Собирались гости званые,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званые и желанные.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гости, здравствуйте!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всех назовем по имени,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всем низко кланяемся!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Дорогих гостей встречаем Круглым пышным караваем. Каравай мы вам подносим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отведать просим!</w:t>
      </w:r>
    </w:p>
    <w:p w:rsidR="008C06BD" w:rsidRPr="00BF513D" w:rsidRDefault="00E37114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</w:t>
      </w:r>
      <w:r w:rsidR="008C06BD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щие кланяются и, проходя по залу, всех хлебом-солью.</w:t>
      </w:r>
    </w:p>
    <w:p w:rsidR="008C06BD" w:rsidRPr="00BF513D" w:rsidRDefault="00E37114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гости достопочтенные! Пройдет пусть встреча светлая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сказкам века нашего.</w:t>
      </w:r>
    </w:p>
    <w:p w:rsidR="008C06BD" w:rsidRPr="00BF513D" w:rsidRDefault="00E37114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</w:p>
    <w:p w:rsidR="00E37114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Скрепите ум силою своею, Поострите сердце мужеством, Быть вечеру великому,</w:t>
      </w:r>
    </w:p>
    <w:p w:rsidR="008C06BD" w:rsidRPr="00BF513D" w:rsidRDefault="00E37114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2-в</w:t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едущий.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потому пора уже 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3" w:name="_GoBack"/>
      <w:bookmarkEnd w:id="3"/>
      <w:r w:rsidR="00E3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беседе приступить...</w:t>
      </w:r>
    </w:p>
    <w:p w:rsidR="008C06BD" w:rsidRPr="00BF513D" w:rsidRDefault="00BF513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еликом муже Земли Русской, О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оздателе Словаря толкового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Живого великорусского языка,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Владимире Ивановиче Дале.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</w:t>
      </w: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отправимся же в путешествие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следам деяний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Далевых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Спешить не спешите, зазывал послушайте, Чтобы путь себе верный,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прямоезжий избрать.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веселая мелодия. Появляются зазы</w:t>
      </w: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валы. Они приглашают участников вечера выбрать свой маршрут путешествия.</w:t>
      </w:r>
    </w:p>
    <w:p w:rsidR="008C06BD" w:rsidRPr="00BF513D" w:rsidRDefault="008C06BD" w:rsidP="008C06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зазывала.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яркое встает,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на игрище народ!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посмелей!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нами не робей!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станции «Фольклорной»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зевайте, Загадки, поговорки разбирайте.</w:t>
      </w:r>
    </w:p>
    <w:p w:rsidR="008C06BD" w:rsidRPr="00BF513D" w:rsidRDefault="008C06BD" w:rsidP="008C06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зазывала.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ходи никуда, а подходи вот сюда! Гляди не моргай, рот не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разевай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 не считай,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Быстрей повыше залезай! Сумеешь — награду получай!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Появляется зазывала в костюме Петрушки.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Петрушка.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 я шапку макушку! Узнаете вы меня?</w:t>
      </w:r>
    </w:p>
    <w:p w:rsidR="008C06BD" w:rsidRPr="00BF513D" w:rsidRDefault="008C06BD" w:rsidP="00BF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Все.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Петрушка!</w:t>
      </w:r>
    </w:p>
    <w:p w:rsidR="00BF513D" w:rsidRDefault="00BF513D" w:rsidP="008C06B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Петрушка.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Угадали, молодцы!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вам недаром я пришел —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дело распотешить.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«Сказки» выстроились в ряд. Встрече с Далем всякий рад.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ребята, кто за мной?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 мир такой большой.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вам известно: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Даля интересны!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зазывала.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Видишь: светятся огни,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к себе манят они.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 лингвистики зовет.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смелей? Иди вперед!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4 - 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зазывала.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пословицы слово не молвится. Пословицу не обойти и не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объехать. Старая пословица век не сломится, И на всякого Егорку есть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поговорка. Добрая пословица не в бровь,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 глаз. Послушать пословицы сможешь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зазывала.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куда сейчас разбегайтесь,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сюда возвращайтесь. Будем итоги подводить, Победителей чествовать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хозяевам хвалу возводить.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участники вечера расходятся по своим маршрутам. После учас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тим в работе секций</w:t>
      </w: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названных маршрутами, ребята возвращают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ся в зал.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 «Лингвистический ринг»</w:t>
      </w:r>
    </w:p>
    <w:p w:rsidR="008C06BD" w:rsidRPr="00BF513D" w:rsidRDefault="008C06BD" w:rsidP="008C06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мы с вами собрались на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Руси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бои.</w:t>
      </w:r>
    </w:p>
    <w:p w:rsidR="008C06BD" w:rsidRPr="00BF513D" w:rsidRDefault="008C06BD" w:rsidP="008C06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силу и удаль молодецкую вашу проверим мы здесь, а осведомленность и находчи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вость, сообразительность и остроумие. Как говорят пословицы: 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Голова — всему начало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 ум, там и толк.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Ребята берут фигурки с карты звездного неба и выполняют задания. Жюри оценивает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Задания.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старину называли пирогом?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слов включено в Толковый словарь В. И. Даля?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загадки вы встречали в Словаре В. И. Даля?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стихотворение-экспромт — о слове, языке, словаре и т. д.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Подбери антонимы к словам: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тайный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грустный</w:t>
      </w:r>
      <w:r w:rsid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покупать, холод</w:t>
      </w:r>
      <w:proofErr w:type="gramStart"/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,, </w:t>
      </w:r>
      <w:proofErr w:type="gramEnd"/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вверху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обозначают фразеологизмы: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писаная красавица, березовая каша; первая ласточка?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значение имеет слово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пого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softHyphen/>
        <w:t>да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диалектах и литератур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языке?</w:t>
      </w:r>
    </w:p>
    <w:p w:rsidR="008C06BD" w:rsidRPr="00BF513D" w:rsidRDefault="008C06BD" w:rsidP="008C06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Родственны или нет слова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лужа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Калуга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Докажите.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 «Лазание по шесту»</w:t>
      </w:r>
    </w:p>
    <w:p w:rsidR="008C06BD" w:rsidRPr="00BF513D" w:rsidRDefault="008C06BD" w:rsidP="008C06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 собрались люди смелые и ловкие. О таких говорят: «Смелость — силе воевода».</w:t>
      </w:r>
    </w:p>
    <w:p w:rsidR="008C06BD" w:rsidRPr="00BF513D" w:rsidRDefault="008C06BD" w:rsidP="008C06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Удалый долго не думает. Отвага — половина победы.</w:t>
      </w:r>
    </w:p>
    <w:p w:rsidR="008C06BD" w:rsidRPr="00BF513D" w:rsidRDefault="008C06BD" w:rsidP="008C0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шест будет условный. Вам предстоит взобраться на него, назвав шесть игр детских, шесть мастей лошадей (по Далю), шесть самостоятельных частей речи, шесть разделов науки о языке, шесть цветов осеннего леса, шесть названий пирогов с начинкой (по Далю).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 «Фольклорный»</w:t>
      </w:r>
    </w:p>
    <w:p w:rsidR="008C06BD" w:rsidRPr="00BF513D" w:rsidRDefault="008C06BD" w:rsidP="008C06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ярмарку! На ярмарку! Спешите все сюда!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шутки, песни, сладости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 вас ждут, друзья.</w:t>
      </w:r>
    </w:p>
    <w:p w:rsidR="008C06BD" w:rsidRPr="00BF513D" w:rsidRDefault="008C06BD" w:rsidP="008C06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не стойте у дверей! Заходите к нам скорей!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Загляните-ка, люди добрые,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словарь! Что там написал про нас Владимир Иванович Даль?</w:t>
      </w:r>
    </w:p>
    <w:p w:rsidR="008C06BD" w:rsidRPr="00BF513D" w:rsidRDefault="008C06BD">
      <w:pPr>
        <w:rPr>
          <w:rFonts w:ascii="Times New Roman" w:hAnsi="Times New Roman" w:cs="Times New Roman"/>
          <w:sz w:val="24"/>
          <w:szCs w:val="24"/>
        </w:rPr>
      </w:pPr>
    </w:p>
    <w:p w:rsidR="008C06BD" w:rsidRPr="00BF513D" w:rsidRDefault="008C06BD">
      <w:pPr>
        <w:rPr>
          <w:rFonts w:ascii="Times New Roman" w:hAnsi="Times New Roman" w:cs="Times New Roman"/>
          <w:sz w:val="24"/>
          <w:szCs w:val="24"/>
        </w:rPr>
      </w:pP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Ученик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(берет словарь, читает).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Скоморох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музыкант, дудочник, с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лыцик</w:t>
      </w:r>
      <w:proofErr w:type="spellEnd"/>
      <w:r w:rsid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гудочник, волынщик, гус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ляр.</w:t>
      </w:r>
      <w:r w:rsid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промышляющий этим и пляска-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песнею,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шуткою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фокусами; по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тешник, ломака, гаер, шут. А что такое </w:t>
      </w:r>
      <w:proofErr w:type="gramStart"/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потешник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сейчас же </w:t>
      </w:r>
      <w:r w:rsidR="00BF513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чтеннейшую публику и распоте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шим.</w:t>
      </w:r>
    </w:p>
    <w:p w:rsidR="008C06BD" w:rsidRPr="00BF513D" w:rsidRDefault="00BF513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</w:t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были, неб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ывальщины, приговорки да приба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записаны они </w:t>
      </w:r>
      <w:r w:rsidR="008C06BD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И. 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Далем, который их очень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 ж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ценил.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себе царь Л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построил он костяной дом, забрали со всего царства костей, стали мочить — перемочили, стали сушить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пересохли, опять намочили, а т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намокнут, тогда и доскажу.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Все.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жги, жги, говори, догова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ривай!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Летит пуля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 бок — она за мной, я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— она за мной. Я упал в </w:t>
      </w:r>
      <w:r w:rsidR="008C06BD"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 —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меня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хвать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лоб. Я цап рукой — ан это жук!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Все.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жги, жги, говори, догова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ривай!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ваша очередь.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вечера рассказывают известные </w:t>
      </w: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небылиц</w:t>
      </w:r>
      <w:r w:rsid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ы, приговорки, прибаутки </w:t>
      </w:r>
      <w:proofErr w:type="spellStart"/>
      <w:r w:rsid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Далевы</w:t>
      </w:r>
      <w:proofErr w:type="spellEnd"/>
      <w:proofErr w:type="gramStart"/>
      <w:r w:rsid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513D" w:rsidRPr="00BF513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изоб</w:t>
      </w: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ражая то, о чем рассказывают.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и понрави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лись нам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Появляются коробейники.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скоморох.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Гляди-</w:t>
      </w:r>
      <w:proofErr w:type="spell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</w:t>
      </w:r>
      <w:proofErr w:type="spell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зазывали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пожаловали.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коробейник.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коробей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ники. Ходим мы с коробами, торгуем мелким товаром.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коробейник.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нашего Якова товара всякого.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коробейник.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Продаем деше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во, складно, одеваем, рядим,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охажива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покупателей, на 100 годов прива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живаем.</w:t>
      </w:r>
    </w:p>
    <w:p w:rsidR="008C06BD" w:rsidRPr="00BF513D" w:rsidRDefault="008C06B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коробейник.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конфети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Как куснешь, так уснешь, как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вскочишь, опять захочешь.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Подходи, бедный, подходи, богатый, подходи, тонкий, подходи, пузатый, подходи, слепой, подходи, горбатый!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раз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 почти задаром! Устал кричать, не пора ли покупать?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коробейник.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шпиль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ки, булавки, чирьи, бородавки, нитки, катушки, селедочные кадушки, банки с помадой и с дегтем, кому надо, красные платочки, мелкие </w:t>
      </w:r>
      <w:proofErr w:type="spell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гвоздочки</w:t>
      </w:r>
      <w:proofErr w:type="spell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старые башмаки, покупайте, мо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лодые и старики.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почтеннейшие купцы, вы и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речисты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не ярмарка у нас, а праздник. Чествуем мы батюшку В. И. Даля да его Словарь замечательный.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коробейник.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 то наслышаны. И </w:t>
      </w:r>
      <w:proofErr w:type="spell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товарец</w:t>
      </w:r>
      <w:proofErr w:type="spell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к этому случаю есть. Продаем мы загадки, что </w:t>
      </w:r>
      <w:r w:rsidR="008C06BD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И. 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много лет собирал.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коробейник.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Только, по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чтеннейшие, я вас упреждаю: кто умом слабоват, у кого вышел </w:t>
      </w:r>
      <w:proofErr w:type="spell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неотгад</w:t>
      </w:r>
      <w:proofErr w:type="spell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того самого плату спросим, стихи почитать попросим, да не простые, а о В. И. Дале и его словаре.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Два быка бодаются, вместе не сойдутся. (День и ночь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  <w:proofErr w:type="gramEnd"/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 печь перепечен,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печи каравай. (Небо, звезды, месяц.)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Черно, как жук, бело, как снег,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повертка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лес,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тараторит, как бес. (Сорока.)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 хоромы, красны подпоры. (Гусь.)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князь по породе, а ходит в короне. (Петух.)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 родилась, а воды боится. (Соль.)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Бурко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бежит, а оглобли стоят. (Река и берега.)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кошка лезет в окошко. (Свет.)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 избе не видно? (Тепла.)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корова весь мир поборола. (Ночь.)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отгадывают. С тех, кто не угадал, берется фант: они читают стихи о словах и словарях, произносят скороговорки.</w:t>
      </w:r>
    </w:p>
    <w:p w:rsidR="008C06BD" w:rsidRPr="00BF513D" w:rsidRDefault="008C06BD" w:rsidP="008C06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другой раз лучше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кумекай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теперь кукарекай.</w:t>
      </w:r>
    </w:p>
    <w:p w:rsidR="008C06BD" w:rsidRPr="00BF513D" w:rsidRDefault="008C06BD" w:rsidP="008C06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стихотворенье, будет тебе ума прибавленье.</w:t>
      </w:r>
    </w:p>
    <w:p w:rsidR="008C06BD" w:rsidRPr="00BF513D" w:rsidRDefault="008C06BD" w:rsidP="008C06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 прежде подумай,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опосля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скажи, а пока что-нибудь интересное расскажи.</w:t>
      </w:r>
    </w:p>
    <w:p w:rsidR="008C06BD" w:rsidRPr="00BF513D" w:rsidRDefault="008C06BD">
      <w:pPr>
        <w:rPr>
          <w:rFonts w:ascii="Times New Roman" w:hAnsi="Times New Roman" w:cs="Times New Roman"/>
          <w:sz w:val="24"/>
          <w:szCs w:val="24"/>
        </w:rPr>
      </w:pPr>
    </w:p>
    <w:p w:rsidR="008C06BD" w:rsidRPr="00C00B56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Скороговорки Даля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семеры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сани, по семеро в сани.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один, Клим, клин колоти.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прорублю, мать проведу, сестру выведу.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Белогубы огурцы, молодцы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белопупы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Нашего пономаря не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перепономарить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Хохлатые хохотушки хохотом хохотали: ха-ха-ха-ха-ха! Иван-болван молоко болтал, да не выболтал.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тупогуб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быка губа тупа.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Бежит лиса по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шесточку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лизни, лиса, песочку!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Рыла, рыла свинья, вырыла </w:t>
      </w:r>
      <w:proofErr w:type="spellStart"/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полрыла</w:t>
      </w:r>
      <w:proofErr w:type="spellEnd"/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топота копыт пыль по полю летит.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Летят три пичужки через три пусты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избушки.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двору, подворью, в добром здоровье.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диковина полубрату сказать про Поликарпа. Сенька-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везенька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вези бабу на санках: санки скок, Сеньке в лоб.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3-й коробейник. Вот и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наш товар, уж не обессудьте, добры молодцы.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коробейник.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хочет поумнеть да все отгадки узнать, те с книгами В. И. Даля дружите, особен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этой — «Пословицы русского народа», раздел «Загадки». (Показы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книгу.)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давайте поиг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раем.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в слова</w:t>
      </w:r>
    </w:p>
    <w:p w:rsidR="008C06BD" w:rsidRPr="00BF513D" w:rsidRDefault="008C06B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«Отгадай». Ребята загадывают друг другу или группе ребят слова из Словаря В. И. Даля. Те должны сказать, что слово значит.</w:t>
      </w:r>
    </w:p>
    <w:p w:rsidR="008C06BD" w:rsidRPr="00BF513D" w:rsidRDefault="008C06B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«Прибавь слово». Ребята нахо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в Словаре слово и подбирают к нему прилагательное или глагол, чтобы получилось словосочетание.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 «</w:t>
      </w:r>
      <w:proofErr w:type="spellStart"/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Далевы</w:t>
      </w:r>
      <w:proofErr w:type="spellEnd"/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пословицы»</w:t>
      </w:r>
    </w:p>
    <w:p w:rsidR="0086027C" w:rsidRDefault="00BF513D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«Собрание посло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 — это свод народной, опытной премудрости, цвет здорового ума, жи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тейская правда народа», — пишет Даль. В творчестве народа привлекает Даля 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творчество («дар сози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данья»), но и созидатель, этим даром обладающий — народ.</w:t>
      </w:r>
    </w:p>
    <w:p w:rsidR="008C06BD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«Признавая посло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вицу и поговорку за ходячую монету, очевидно, надо идти по них туда, где они ходят: и этого убеждения я дер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жался в течение десятков лет, записы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вая все, что удавалось перехватить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лету, в устной беседе», — объясняет Даль. Ходить по них, по пословицы — все равно что «по грибы» — в самом этом оттенке приоткрывается и способ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Далева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собирательства, и твердое убеждение его.</w:t>
      </w:r>
    </w:p>
    <w:p w:rsidR="008C06BD" w:rsidRPr="00BF513D" w:rsidRDefault="008C06BD" w:rsidP="008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</w:t>
      </w: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карете цугом по грибы не ездят —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народ за послови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цей без устали от зари до зари ходить надо своими ногами измеряя версты, продираясь сквозь чащобу, карабкаясь на пригорки и сбегая в овражки, и то и дело спину гнуть — не лениться: 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поклонишься до земли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грибка не поднимешь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 над каждым подслушан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реченьем поразмыслить, опреде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ляя его доброту, и каждое к месту пристроить: </w:t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Всякий гриб в руку берут, да не всякий в кузов кладут.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 по свои грибы ходил недаром, не зря десятки лет до земли кланялся: в его собрании больше 30 тысяч пословиц, а точно — 30130.</w:t>
      </w:r>
    </w:p>
    <w:p w:rsidR="008C06BD" w:rsidRPr="00BF513D" w:rsidRDefault="00BF513D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сборнике Даля они расположены не в азбучном по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рядке, а по содержанию и смыслу. Его 180 тетрадей — это 180 разделов, по которым распределены пословицы. Давайте вспомним некоторые из них: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«Жизнь — смерть», «Радость — горе», «Правда — кривда», «Ум — глупость», «Язык — речь», «Работа — праздность» и т. д.</w:t>
      </w:r>
      <w:proofErr w:type="gramEnd"/>
    </w:p>
    <w:p w:rsidR="008C06BD" w:rsidRPr="00BF513D" w:rsidRDefault="00C00B56" w:rsidP="00B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Даль до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бился:</w:t>
      </w:r>
      <w:r w:rsid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«Народный быт вообще, как веще1-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твенный, так и нравственный, </w:t>
      </w:r>
      <w:r w:rsidR="008C06BD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 его открывается».</w:t>
      </w:r>
    </w:p>
    <w:p w:rsidR="008C06BD" w:rsidRPr="00BF513D" w:rsidRDefault="00C00B56" w:rsidP="00C00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Ив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</w:t>
      </w:r>
      <w:proofErr w:type="gramEnd"/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у Даля десятки, сотни пословиц. Читая их подряд, постигаешь мнение народное, мудрость, отстоявшуюся </w:t>
      </w:r>
      <w:r w:rsidR="008C06BD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веках.</w:t>
      </w:r>
    </w:p>
    <w:p w:rsidR="008C06BD" w:rsidRPr="00BF513D" w:rsidRDefault="00C00B56" w:rsidP="00C00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Пословицы в труде Даля нередко противоречивы. И на то своя пословица есть: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Мудрено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тело голо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шерсть растет — мудреней того.</w:t>
      </w:r>
    </w:p>
    <w:p w:rsidR="008C06BD" w:rsidRPr="00BF513D" w:rsidRDefault="00C00B56" w:rsidP="00C00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06BD"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 верил в царя: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 царя земля вдова.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же: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Государь — батька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земля — матка.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тут же опыт-подсказка: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 неба высоко</w:t>
      </w:r>
      <w:r w:rsidR="008C06BD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06BD"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 царя далеко.</w:t>
      </w:r>
    </w:p>
    <w:p w:rsidR="00706A4E" w:rsidRPr="00BF513D" w:rsidRDefault="008C06BD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ведущий.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 верил</w:t>
      </w:r>
      <w:proofErr w:type="gramStart"/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Богу угодно, то и пригодно.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же: </w:t>
      </w:r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 и слышит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не скоро скажет.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опыт-подсказка: </w:t>
      </w:r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</w:t>
      </w:r>
      <w:r w:rsidR="00860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бога</w:t>
      </w:r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надейся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сам не плошай.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 верил в пра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вду: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Завали правду золотом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топчи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 в грязь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C00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наружу в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ыйдет.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же: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Правда твоя, </w:t>
      </w:r>
      <w:r w:rsidR="00860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правда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моя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где она?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снова оп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ыт-подсказка: </w:t>
      </w:r>
      <w:r w:rsidR="00860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Правду говорить — ник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ому не угодить; </w:t>
      </w:r>
      <w:proofErr w:type="gramStart"/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Правда</w:t>
      </w:r>
      <w:proofErr w:type="gramEnd"/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лаптях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кривда хоть и в кривых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0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 </w:t>
      </w:r>
      <w:proofErr w:type="spellStart"/>
      <w:r w:rsidR="00860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сапо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огах</w:t>
      </w:r>
      <w:proofErr w:type="spellEnd"/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</w:t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«Послови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 русского народа» увидел свет </w:t>
      </w:r>
      <w:r w:rsidR="0086027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ли</w:t>
      </w:r>
      <w:r w:rsidRPr="00BF513D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шь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60-х годов XIX в. На тягу 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листе книги, под заголовко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словно недругам в укор, Даль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--.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ставил: «Пословица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несудима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Задания.</w:t>
      </w:r>
    </w:p>
    <w:p w:rsidR="00706A4E" w:rsidRPr="00BF513D" w:rsidRDefault="00706A4E" w:rsidP="00C00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 больше?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выбирают раздел (карточки с названиями разде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разложены на столе) и называют пословицы Даля на заданную тему.</w:t>
      </w:r>
    </w:p>
    <w:p w:rsidR="00706A4E" w:rsidRPr="00BF513D" w:rsidRDefault="00706A4E" w:rsidP="00C00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Сочинители.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из предло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пословиц состав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мини-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или стихотворение.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Юные иллюстраторы.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иллюстрируют понравившиеся им по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словицы.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 «Сказочная страна В. И. Даля»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мы сегодня отпр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авимся в путешествие по удивитель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стране, которой нет ни на одной тэте ми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В ней всегда побеждает доб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и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красота, невозможное станови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возможным. Даже смерть отсту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пает, если на помощь приходят верные х надежные друзья. Эта дальняя Страна сказок находится «за триде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вять земель, в тридевятом царстве». Когда мы произносим слова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сказочный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нашим взором предс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м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ысленно особый, таинственный</w:t>
      </w:r>
      <w:proofErr w:type="gramStart"/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полный чудес. Произнесешь 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слова: «Сивка-бурка, в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ещая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каурка!» — и появится невиданн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конь: из ушей — пл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амя, из ноз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 дым валит. Взмахнешь вол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шебной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палочкой — и исполнится лю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бое</w:t>
      </w:r>
      <w:r w:rsidR="00C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желание. Герои сказок борются с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0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лом,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полсвета пройдут, чтобы помочь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другу. В трудную минуту им на по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 приходят волшебники, звери и деревья, травы и птицы. Да это и понятно: добрые люди всегда защища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все живое на земле, и природа отвечает им тем же. Сегодня нас ждет мир сказок В. И. Даля, ученого, пи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сателя, лингвиста и фольклориста. От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правимся же в его Сказочную страну!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Сообщение учащихся о В. И. Дале-сказочнике.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послужного списка доктора Даля мы узнаем, что он участвовал в турецкой и польской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кампаниях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награжден за подвиги, а после, как он говаривал, «ратоборствовал» с неприятелем, губившим людей по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чище пуль и гранат, - с чумой и холерой.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1832 года мы видим его уже в столице - врачом Санкт-Петербургского военного госпиталя. Даль проходит по душным, сырым палатам, прозванным в народе «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морильнями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«Тяжело болеть, тяжелее того над болью сидеть», - думается В. Далю. Как раз в эту пору рядом с Далем появляется Казак Луганский. Так будет отныне подписывать Владимир Иванович боль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шинство своих сочинений.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Луганский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Лугани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конечно, где он на свет родился; а вот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Казак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только ли от того, что, по его собственным словам, «не слезал почти три года с казацкого седла»? Не оттого ли, что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вольный казак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«не раб, не крепостной» (его толкование),, что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вольны</w:t>
      </w:r>
      <w:proofErr w:type="gramStart"/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й-</w:t>
      </w:r>
      <w:proofErr w:type="gramEnd"/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«независимый, свободный, самостоятельный», не оттого ли, наконец, что «терпи, казак, атаманом будешь»? Казак Луганский соперничает с Далем в известности - и успешно.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рождении Казака Луганского поведала в октябре 1832 года плотная (200 страниц) книга, озаглавленная по-старинному длинно: «Русские сказки из предания народного изустного на грамоту гражданскую перело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женные, к быту житейскому приноровленные и поговор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ходячими разукрашенные казаком Владимиром Луганским. Пяток первый».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Перелистаем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Далев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«Пяток».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сказка - «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Иване, молодом сержанте, удалой голове, без роду, без племени». Следом сказка про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Шемяку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судью неправедного, - у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суд, там и расправа. Еще сказка - про черта-послушника Сидора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Поликарповича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отправленного из преисподней к нам на землю. Она тоже прибауткой кончается: «Кто охоч, да не горазд, с тем еще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потолкую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 на глаз, а кто горазд, да не охоч, тот прикуси язык, да отойди прочь!» И догадливые нашлись, и смекалистые, и гораздые, и охочие, а язык не желают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прикусывать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прочь отходить. Покупают в лавках «Первый пяток»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Даяезых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сказок, еще гадают, кто такой этот Казак Луганский.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Заглянем и мы в </w:t>
      </w: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Далев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«Первый пяток».</w:t>
      </w:r>
    </w:p>
    <w:p w:rsidR="008C06BD" w:rsidRPr="00BF513D" w:rsidRDefault="008C06BD">
      <w:pPr>
        <w:rPr>
          <w:rFonts w:ascii="Times New Roman" w:hAnsi="Times New Roman" w:cs="Times New Roman"/>
          <w:sz w:val="24"/>
          <w:szCs w:val="24"/>
        </w:rPr>
      </w:pPr>
    </w:p>
    <w:p w:rsidR="00706A4E" w:rsidRPr="00BF513D" w:rsidRDefault="00706A4E" w:rsidP="00706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пересказ сказок: «Девочка Снегурочка», «О дятле», «Лучший певчий».</w:t>
      </w:r>
    </w:p>
    <w:p w:rsidR="00706A4E" w:rsidRPr="00BF513D" w:rsidRDefault="00706A4E" w:rsidP="00706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сказок: «Ворона», «Журавль и Цапля».</w:t>
      </w:r>
    </w:p>
    <w:p w:rsidR="00706A4E" w:rsidRPr="00BF513D" w:rsidRDefault="00706A4E" w:rsidP="00706A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 театр. Сказка «Лиса и Заяц».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на лучшую сказку и лучшего сказочника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Ведущий.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увидели и услышали малую толику сказок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Даля. А теперь попро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буйте и сами придумать удивительные, сказочные истории, сказки по задан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сюжетам.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царстве школьного портфеля (Портфель и его жители: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Пенал, Ручка, Карандаш, Линейка, Ластик и другие).</w:t>
      </w:r>
      <w:proofErr w:type="gramEnd"/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Деда Мороза было четверо детей: Весна, Лето, Осень, Зима. Долго они спорили, кто из них важнее и нужнее людям...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Были у Ветра верные помощники и друзья: Метель, Вьюга, Пурга, Ура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 и Шторм. Однажды...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знакомят </w:t>
      </w:r>
      <w:proofErr w:type="gramStart"/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собравшихся</w:t>
      </w:r>
      <w:proofErr w:type="gramEnd"/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своими сказками.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сочинения очень понравились бы В. И. Далю. Ведь он всегда ценил в людях усердие, смекал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полет фантазии, преклонялся перед одаренностью и талантом.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задача </w:t>
      </w:r>
      <w:proofErr w:type="gramStart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посложнее</w:t>
      </w:r>
      <w:proofErr w:type="gram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для тех, кто знаком с </w:t>
      </w:r>
      <w:proofErr w:type="spellStart"/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Далевым</w:t>
      </w:r>
      <w:proofErr w:type="spellEnd"/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Толковым словарем.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означают слова, встретившие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его сказке «Лиса и Заяц»?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знатоков «Растолкуй слово»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Студеная, лубки, лубочный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хижина, </w:t>
      </w:r>
      <w:proofErr w:type="spellStart"/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пог</w:t>
      </w:r>
      <w:proofErr w:type="spellEnd"/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^ \ торкнулся', полно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(хватит),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ухом не </w:t>
      </w:r>
      <w:proofErr w:type="gramStart"/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</w:t>
      </w:r>
      <w:proofErr w:type="gramEnd"/>
      <w:r w:rsidRPr="00BF5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F513D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куда глаза глядят, кочет, тужить.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ведущие.</w:t>
      </w:r>
    </w:p>
    <w:p w:rsidR="00706A4E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6A4E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тесно, 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место. Где потеснее, там и дружнее</w:t>
      </w:r>
      <w:proofErr w:type="gramStart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вы и снова здесь — уставшие, довольные. Сколько нового и 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узнали вы сегодня о великом 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сыне Земли Русской.</w:t>
      </w:r>
    </w:p>
    <w:p w:rsidR="00706A4E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6A4E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ученом, пне </w:t>
      </w:r>
      <w:proofErr w:type="spellStart"/>
      <w:proofErr w:type="gramStart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великом подвижнике Влади: </w:t>
      </w:r>
      <w:proofErr w:type="gramStart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Ивановиче</w:t>
      </w:r>
      <w:proofErr w:type="gram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Дале, главным подвига, жизни которого было создание </w:t>
      </w:r>
      <w:proofErr w:type="spellStart"/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  <w:lang w:eastAsia="ru-RU"/>
        </w:rPr>
        <w:t>шщ</w:t>
      </w:r>
      <w:proofErr w:type="spellEnd"/>
      <w:r w:rsidR="00706A4E" w:rsidRPr="00BF513D"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  <w:lang w:eastAsia="ru-RU"/>
        </w:rPr>
        <w:t xml:space="preserve"> </w:t>
      </w:r>
      <w:proofErr w:type="spellStart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кового</w:t>
      </w:r>
      <w:proofErr w:type="spell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 живого великорусе^ языка».</w:t>
      </w:r>
    </w:p>
    <w:p w:rsidR="00706A4E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6A4E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proofErr w:type="gramStart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услышала сами поведали</w:t>
      </w:r>
      <w:proofErr w:type="gram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 самом </w:t>
      </w:r>
      <w:proofErr w:type="spellStart"/>
      <w:r w:rsidR="00706A4E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</w:t>
      </w:r>
      <w:proofErr w:type="spellEnd"/>
      <w:r w:rsidR="00706A4E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 его жизни — собирании с. Так подведем же итоги.</w:t>
      </w:r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Происходит награждение лучших ков.</w:t>
      </w:r>
    </w:p>
    <w:p w:rsidR="00706A4E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6A4E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гостях хорошо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дома лучше.</w:t>
      </w:r>
    </w:p>
    <w:p w:rsidR="00706A4E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6A4E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Гость гости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— прости.</w:t>
      </w:r>
    </w:p>
    <w:p w:rsidR="00706A4E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6A4E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проща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емся, да не на всю жизнь.</w:t>
      </w:r>
    </w:p>
    <w:p w:rsidR="00706A4E" w:rsidRPr="00BF513D" w:rsidRDefault="00706A4E" w:rsidP="00706A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Доброй вам</w:t>
      </w:r>
      <w:r w:rsidR="0086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ги!</w:t>
      </w:r>
    </w:p>
    <w:p w:rsidR="00706A4E" w:rsidRPr="00BF513D" w:rsidRDefault="0086027C" w:rsidP="00860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6A4E"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дороги, </w:t>
      </w:r>
      <w:r w:rsidR="002B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там и </w:t>
      </w:r>
      <w:r w:rsidR="00706A4E"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путь. Где </w:t>
      </w:r>
      <w:proofErr w:type="spellStart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торно</w:t>
      </w:r>
      <w:proofErr w:type="spellEnd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там и простор</w:t>
      </w:r>
      <w:proofErr w:type="gramStart"/>
      <w:r w:rsidR="00706A4E"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-:</w:t>
      </w:r>
      <w:proofErr w:type="gramEnd"/>
    </w:p>
    <w:p w:rsidR="00706A4E" w:rsidRPr="00BF513D" w:rsidRDefault="00706A4E" w:rsidP="0070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Все.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Счастливого вам </w:t>
      </w:r>
      <w:r w:rsidR="002B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</w:t>
      </w:r>
      <w:r w:rsidRPr="00BF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</w:t>
      </w:r>
      <w:r w:rsidR="002B5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Pr="00BF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встреч!</w:t>
      </w:r>
    </w:p>
    <w:p w:rsidR="00706A4E" w:rsidRPr="00BF513D" w:rsidRDefault="00706A4E">
      <w:pPr>
        <w:rPr>
          <w:rFonts w:ascii="Times New Roman" w:hAnsi="Times New Roman" w:cs="Times New Roman"/>
          <w:sz w:val="24"/>
          <w:szCs w:val="24"/>
        </w:rPr>
      </w:pPr>
    </w:p>
    <w:p w:rsidR="00706A4E" w:rsidRPr="00BF513D" w:rsidRDefault="00706A4E">
      <w:pPr>
        <w:rPr>
          <w:rFonts w:ascii="Times New Roman" w:hAnsi="Times New Roman" w:cs="Times New Roman"/>
          <w:sz w:val="24"/>
          <w:szCs w:val="24"/>
        </w:rPr>
      </w:pPr>
    </w:p>
    <w:p w:rsidR="00706A4E" w:rsidRPr="00BF513D" w:rsidRDefault="00706A4E">
      <w:pPr>
        <w:rPr>
          <w:rFonts w:ascii="Times New Roman" w:hAnsi="Times New Roman" w:cs="Times New Roman"/>
          <w:sz w:val="24"/>
          <w:szCs w:val="24"/>
        </w:rPr>
      </w:pPr>
    </w:p>
    <w:sectPr w:rsidR="00706A4E" w:rsidRPr="00BF513D" w:rsidSect="00BF513D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BD"/>
    <w:rsid w:val="00012EBA"/>
    <w:rsid w:val="002B5D10"/>
    <w:rsid w:val="00706A4E"/>
    <w:rsid w:val="0086027C"/>
    <w:rsid w:val="008C06BD"/>
    <w:rsid w:val="00BF513D"/>
    <w:rsid w:val="00C00B56"/>
    <w:rsid w:val="00E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Андрюха</cp:lastModifiedBy>
  <cp:revision>4</cp:revision>
  <cp:lastPrinted>2012-09-30T16:32:00Z</cp:lastPrinted>
  <dcterms:created xsi:type="dcterms:W3CDTF">2012-08-23T11:56:00Z</dcterms:created>
  <dcterms:modified xsi:type="dcterms:W3CDTF">2012-09-30T16:34:00Z</dcterms:modified>
</cp:coreProperties>
</file>