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99" w:rsidRPr="00D332E4" w:rsidRDefault="00931799" w:rsidP="00931799">
      <w:pPr>
        <w:pStyle w:val="ac"/>
        <w:ind w:left="1557"/>
        <w:jc w:val="right"/>
      </w:pPr>
      <w:bookmarkStart w:id="0" w:name="bookmark0"/>
      <w:r w:rsidRPr="00D332E4">
        <w:t xml:space="preserve">                                              .</w:t>
      </w:r>
    </w:p>
    <w:p w:rsidR="00931799" w:rsidRPr="00AD2C11" w:rsidRDefault="00931799" w:rsidP="00931799">
      <w:pPr>
        <w:ind w:left="1557"/>
        <w:jc w:val="right"/>
        <w:rPr>
          <w:rFonts w:ascii="Times New Roman" w:hAnsi="Times New Roman" w:cs="Times New Roman"/>
        </w:rPr>
      </w:pPr>
      <w:r w:rsidRPr="00D332E4">
        <w:rPr>
          <w:rFonts w:ascii="Times New Roman" w:hAnsi="Times New Roman" w:cs="Times New Roman"/>
        </w:rPr>
        <w:t>(</w:t>
      </w:r>
      <w:r w:rsidRPr="00AD2C11">
        <w:rPr>
          <w:rFonts w:ascii="Times New Roman" w:hAnsi="Times New Roman" w:cs="Times New Roman"/>
        </w:rPr>
        <w:t>Гриф по заполнении)</w:t>
      </w:r>
    </w:p>
    <w:p w:rsidR="00931799" w:rsidRDefault="00931799" w:rsidP="0093179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2C11">
        <w:rPr>
          <w:rFonts w:ascii="Times New Roman" w:hAnsi="Times New Roman" w:cs="Times New Roman"/>
        </w:rPr>
        <w:t>Экз. №_______</w:t>
      </w:r>
    </w:p>
    <w:p w:rsidR="00931799" w:rsidRDefault="00931799" w:rsidP="0093179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99" w:type="dxa"/>
        <w:tblInd w:w="-252" w:type="dxa"/>
        <w:tblLook w:val="01E0"/>
      </w:tblPr>
      <w:tblGrid>
        <w:gridCol w:w="4046"/>
        <w:gridCol w:w="1134"/>
        <w:gridCol w:w="4819"/>
      </w:tblGrid>
      <w:tr w:rsidR="00931799" w:rsidRPr="00EB1E23" w:rsidTr="00836746">
        <w:trPr>
          <w:trHeight w:val="2117"/>
        </w:trPr>
        <w:tc>
          <w:tcPr>
            <w:tcW w:w="4046" w:type="dxa"/>
          </w:tcPr>
          <w:p w:rsidR="00931799" w:rsidRPr="00EB1E23" w:rsidRDefault="00931799" w:rsidP="00E22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1799" w:rsidRPr="00EB1E23" w:rsidRDefault="00931799" w:rsidP="00E22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99" w:rsidRPr="00EB1E23" w:rsidRDefault="00931799" w:rsidP="00E22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99" w:rsidRPr="00EB1E23" w:rsidRDefault="00931799" w:rsidP="00E22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31799" w:rsidRPr="00EB1E23" w:rsidRDefault="00931799" w:rsidP="00E22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E2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31799" w:rsidRPr="00836746" w:rsidRDefault="00836746" w:rsidP="00E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31799" w:rsidRPr="00EB1E2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99" w:rsidRPr="00EB1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99" w:rsidRPr="00836746">
              <w:rPr>
                <w:rFonts w:ascii="Times New Roman" w:hAnsi="Times New Roman" w:cs="Times New Roman"/>
                <w:sz w:val="28"/>
                <w:szCs w:val="28"/>
              </w:rPr>
              <w:t xml:space="preserve">МКОУ «Калтукская  </w:t>
            </w:r>
            <w:r w:rsidRPr="008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1799" w:rsidRPr="00836746">
              <w:rPr>
                <w:rFonts w:ascii="Times New Roman" w:hAnsi="Times New Roman" w:cs="Times New Roman"/>
                <w:sz w:val="28"/>
                <w:szCs w:val="28"/>
              </w:rPr>
              <w:t>ОШ»</w:t>
            </w:r>
          </w:p>
          <w:p w:rsidR="00836746" w:rsidRDefault="00836746" w:rsidP="00836746">
            <w:pPr>
              <w:tabs>
                <w:tab w:val="right" w:pos="45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99" w:rsidRPr="00EB1E23" w:rsidRDefault="00931799" w:rsidP="00836746">
            <w:pPr>
              <w:tabs>
                <w:tab w:val="right" w:pos="45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1E2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36746">
              <w:rPr>
                <w:rFonts w:ascii="Times New Roman" w:hAnsi="Times New Roman" w:cs="Times New Roman"/>
                <w:sz w:val="28"/>
                <w:szCs w:val="28"/>
              </w:rPr>
              <w:t>С.Н. Первых</w:t>
            </w:r>
            <w:r w:rsidR="008367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1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799" w:rsidRPr="00EB1E23" w:rsidRDefault="00931799" w:rsidP="002D1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E23">
              <w:rPr>
                <w:rFonts w:ascii="Times New Roman" w:hAnsi="Times New Roman" w:cs="Times New Roman"/>
                <w:sz w:val="28"/>
                <w:szCs w:val="28"/>
              </w:rPr>
              <w:t>____ _____________ 201</w:t>
            </w:r>
            <w:r w:rsidR="002D1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1E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31799" w:rsidRPr="00345C79" w:rsidRDefault="00931799" w:rsidP="00931799">
      <w:pPr>
        <w:rPr>
          <w:rFonts w:ascii="Times New Roman" w:hAnsi="Times New Roman" w:cs="Times New Roman"/>
          <w:b/>
          <w:sz w:val="28"/>
          <w:szCs w:val="28"/>
        </w:rPr>
      </w:pPr>
    </w:p>
    <w:p w:rsidR="00931799" w:rsidRDefault="00931799" w:rsidP="00931799">
      <w:pPr>
        <w:pStyle w:val="2"/>
        <w:ind w:left="0"/>
        <w:jc w:val="center"/>
        <w:rPr>
          <w:sz w:val="52"/>
        </w:rPr>
      </w:pPr>
    </w:p>
    <w:p w:rsidR="00931799" w:rsidRPr="006D5751" w:rsidRDefault="00931799" w:rsidP="00931799">
      <w:pPr>
        <w:pStyle w:val="2"/>
        <w:ind w:left="0"/>
        <w:jc w:val="center"/>
        <w:rPr>
          <w:sz w:val="32"/>
        </w:rPr>
      </w:pPr>
      <w:r>
        <w:rPr>
          <w:sz w:val="52"/>
        </w:rPr>
        <w:t xml:space="preserve">Паспорт </w:t>
      </w:r>
    </w:p>
    <w:p w:rsidR="00931799" w:rsidRDefault="00931799" w:rsidP="00931799">
      <w:pPr>
        <w:pStyle w:val="2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АНТИТЕРРОРИСТИЧЕСКОЙ ЗАЩИЩЕННОСТИ</w:t>
      </w:r>
    </w:p>
    <w:p w:rsidR="00931799" w:rsidRPr="00BF4323" w:rsidRDefault="00931799" w:rsidP="00931799">
      <w:pPr>
        <w:pStyle w:val="2"/>
        <w:ind w:left="0"/>
        <w:jc w:val="center"/>
        <w:rPr>
          <w:sz w:val="32"/>
          <w:szCs w:val="32"/>
        </w:rPr>
      </w:pPr>
    </w:p>
    <w:p w:rsidR="00931799" w:rsidRDefault="00931799" w:rsidP="009317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877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казенное</w:t>
      </w:r>
      <w:r w:rsidRPr="00AD587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«Калтукская </w:t>
      </w:r>
      <w:r w:rsidRPr="00AD5877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1799" w:rsidRDefault="00931799" w:rsidP="0093179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1799" w:rsidRDefault="00931799" w:rsidP="0093179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16" w:type="dxa"/>
        <w:tblInd w:w="-252" w:type="dxa"/>
        <w:tblLook w:val="01E0"/>
      </w:tblPr>
      <w:tblGrid>
        <w:gridCol w:w="4680"/>
        <w:gridCol w:w="296"/>
        <w:gridCol w:w="4740"/>
      </w:tblGrid>
      <w:tr w:rsidR="00931799" w:rsidRPr="00EB1E23" w:rsidTr="00E22F83">
        <w:trPr>
          <w:trHeight w:val="2547"/>
        </w:trPr>
        <w:tc>
          <w:tcPr>
            <w:tcW w:w="4680" w:type="dxa"/>
          </w:tcPr>
          <w:p w:rsidR="00931799" w:rsidRPr="00EB1E23" w:rsidRDefault="00931799" w:rsidP="00E22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E23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31799" w:rsidRDefault="00931799" w:rsidP="00E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образования </w:t>
            </w:r>
          </w:p>
          <w:p w:rsidR="00931799" w:rsidRPr="00EB1E23" w:rsidRDefault="00931799" w:rsidP="00E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«Братский район»</w:t>
            </w:r>
          </w:p>
          <w:p w:rsidR="00931799" w:rsidRPr="00EB1E23" w:rsidRDefault="005E014D" w:rsidP="00E22F83">
            <w:pPr>
              <w:tabs>
                <w:tab w:val="center" w:pos="2232"/>
                <w:tab w:val="right" w:pos="446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931799">
              <w:rPr>
                <w:rFonts w:ascii="Times New Roman" w:hAnsi="Times New Roman" w:cs="Times New Roman"/>
                <w:sz w:val="28"/>
                <w:szCs w:val="28"/>
              </w:rPr>
              <w:t>И.И.Степанова</w:t>
            </w:r>
          </w:p>
          <w:p w:rsidR="00931799" w:rsidRPr="00EB1E23" w:rsidRDefault="00931799" w:rsidP="00931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E2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E23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13г.</w:t>
            </w:r>
          </w:p>
        </w:tc>
        <w:tc>
          <w:tcPr>
            <w:tcW w:w="296" w:type="dxa"/>
          </w:tcPr>
          <w:p w:rsidR="00931799" w:rsidRPr="00EB1E23" w:rsidRDefault="00931799" w:rsidP="00E22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931799" w:rsidRPr="00EB1E23" w:rsidRDefault="00931799" w:rsidP="00E22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E23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31799" w:rsidRDefault="00931799" w:rsidP="00E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ГОЧС- секретарь антитеррористической комиссии</w:t>
            </w:r>
          </w:p>
          <w:p w:rsidR="005E014D" w:rsidRDefault="005E014D" w:rsidP="005E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Братского  района</w:t>
            </w:r>
          </w:p>
          <w:p w:rsidR="00931799" w:rsidRPr="00EB1E23" w:rsidRDefault="005E014D" w:rsidP="005E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В</w:t>
            </w:r>
            <w:r w:rsidR="00931799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Ананенко</w:t>
            </w:r>
            <w:r w:rsidR="009317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799" w:rsidRPr="00EB1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799" w:rsidRPr="00EB1E23" w:rsidRDefault="005E014D" w:rsidP="005E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1799" w:rsidRPr="00EB1E2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1799" w:rsidRPr="00EB1E23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</w:t>
            </w:r>
            <w:r w:rsidR="0093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17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31799" w:rsidRPr="00EB1E23" w:rsidTr="00E22F83">
        <w:trPr>
          <w:trHeight w:val="2953"/>
        </w:trPr>
        <w:tc>
          <w:tcPr>
            <w:tcW w:w="4680" w:type="dxa"/>
          </w:tcPr>
          <w:p w:rsidR="00931799" w:rsidRPr="00EB1E23" w:rsidRDefault="00931799" w:rsidP="00E22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99" w:rsidRPr="00EB1E23" w:rsidRDefault="00931799" w:rsidP="00E22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931799" w:rsidRPr="00EB1E23" w:rsidRDefault="00931799" w:rsidP="00E22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931799" w:rsidRPr="00EB1E23" w:rsidRDefault="00931799" w:rsidP="00E22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14D" w:rsidRDefault="005E014D" w:rsidP="005E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УФСБ России по </w:t>
            </w:r>
          </w:p>
          <w:p w:rsidR="005E014D" w:rsidRDefault="005E014D" w:rsidP="005E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Иркутской области в г. Братске</w:t>
            </w:r>
          </w:p>
          <w:p w:rsidR="005E014D" w:rsidRPr="00EB1E23" w:rsidRDefault="005E014D" w:rsidP="005E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А.Е. Фирстов</w:t>
            </w:r>
          </w:p>
          <w:p w:rsidR="00931799" w:rsidRPr="00EB1E23" w:rsidRDefault="005E014D" w:rsidP="005E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E2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E23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D1B7A" w:rsidRDefault="002D1B7A" w:rsidP="002D1B7A">
      <w:pPr>
        <w:jc w:val="center"/>
        <w:rPr>
          <w:rStyle w:val="10"/>
          <w:b/>
          <w:color w:val="auto"/>
          <w:sz w:val="24"/>
          <w:szCs w:val="24"/>
          <w:u w:val="none"/>
        </w:rPr>
      </w:pPr>
    </w:p>
    <w:p w:rsidR="002D1B7A" w:rsidRDefault="002D1B7A" w:rsidP="002D1B7A">
      <w:pPr>
        <w:jc w:val="center"/>
        <w:rPr>
          <w:rStyle w:val="10"/>
          <w:b/>
          <w:color w:val="auto"/>
          <w:sz w:val="24"/>
          <w:szCs w:val="24"/>
          <w:u w:val="none"/>
        </w:rPr>
      </w:pPr>
    </w:p>
    <w:p w:rsidR="002D1B7A" w:rsidRDefault="002D1B7A" w:rsidP="002D1B7A">
      <w:pPr>
        <w:jc w:val="center"/>
        <w:rPr>
          <w:rStyle w:val="10"/>
          <w:b/>
          <w:color w:val="auto"/>
          <w:sz w:val="24"/>
          <w:szCs w:val="24"/>
          <w:u w:val="none"/>
        </w:rPr>
      </w:pPr>
    </w:p>
    <w:p w:rsidR="002D1B7A" w:rsidRDefault="002D1B7A" w:rsidP="002D1B7A">
      <w:pPr>
        <w:jc w:val="center"/>
        <w:rPr>
          <w:rStyle w:val="10"/>
          <w:b/>
          <w:color w:val="auto"/>
          <w:sz w:val="24"/>
          <w:szCs w:val="24"/>
          <w:u w:val="none"/>
        </w:rPr>
      </w:pPr>
    </w:p>
    <w:p w:rsidR="002D1B7A" w:rsidRDefault="002D1B7A" w:rsidP="002D1B7A">
      <w:pPr>
        <w:jc w:val="center"/>
        <w:rPr>
          <w:rStyle w:val="10"/>
          <w:b/>
          <w:color w:val="auto"/>
          <w:sz w:val="24"/>
          <w:szCs w:val="24"/>
          <w:u w:val="none"/>
        </w:rPr>
      </w:pPr>
    </w:p>
    <w:p w:rsidR="00931799" w:rsidRDefault="002D1B7A" w:rsidP="002D1B7A">
      <w:pPr>
        <w:jc w:val="center"/>
        <w:rPr>
          <w:rStyle w:val="10"/>
          <w:b/>
          <w:color w:val="auto"/>
          <w:sz w:val="24"/>
          <w:szCs w:val="24"/>
          <w:u w:val="none"/>
        </w:rPr>
      </w:pPr>
      <w:r>
        <w:rPr>
          <w:rStyle w:val="10"/>
          <w:b/>
          <w:color w:val="auto"/>
          <w:sz w:val="24"/>
          <w:szCs w:val="24"/>
          <w:u w:val="none"/>
        </w:rPr>
        <w:t xml:space="preserve">с. </w:t>
      </w:r>
      <w:r w:rsidRPr="002D1B7A">
        <w:rPr>
          <w:rStyle w:val="10"/>
          <w:b/>
          <w:color w:val="auto"/>
          <w:sz w:val="24"/>
          <w:szCs w:val="24"/>
          <w:u w:val="none"/>
        </w:rPr>
        <w:t>Калтук</w:t>
      </w:r>
    </w:p>
    <w:p w:rsidR="002D1B7A" w:rsidRPr="002D1B7A" w:rsidRDefault="002D1B7A" w:rsidP="002D1B7A">
      <w:pPr>
        <w:jc w:val="center"/>
        <w:rPr>
          <w:rStyle w:val="10"/>
          <w:b/>
          <w:color w:val="auto"/>
          <w:sz w:val="24"/>
          <w:szCs w:val="24"/>
          <w:u w:val="none"/>
        </w:rPr>
      </w:pPr>
      <w:r>
        <w:rPr>
          <w:rStyle w:val="10"/>
          <w:b/>
          <w:color w:val="auto"/>
          <w:sz w:val="24"/>
          <w:szCs w:val="24"/>
          <w:u w:val="none"/>
        </w:rPr>
        <w:t>2013</w:t>
      </w:r>
    </w:p>
    <w:p w:rsidR="00173F28" w:rsidRDefault="00931799" w:rsidP="005E014D">
      <w:pPr>
        <w:pStyle w:val="11"/>
        <w:keepNext/>
        <w:keepLines/>
        <w:shd w:val="clear" w:color="auto" w:fill="auto"/>
        <w:spacing w:after="170" w:line="260" w:lineRule="exact"/>
        <w:ind w:firstLine="567"/>
        <w:jc w:val="center"/>
        <w:rPr>
          <w:rStyle w:val="10"/>
          <w:sz w:val="24"/>
          <w:szCs w:val="24"/>
        </w:rPr>
      </w:pPr>
      <w:r w:rsidRPr="002D4CCC">
        <w:rPr>
          <w:b/>
          <w:sz w:val="24"/>
          <w:szCs w:val="24"/>
        </w:rPr>
        <w:lastRenderedPageBreak/>
        <w:t xml:space="preserve">Раздел </w:t>
      </w:r>
      <w:r w:rsidRPr="002D4CCC">
        <w:rPr>
          <w:b/>
          <w:sz w:val="24"/>
          <w:szCs w:val="24"/>
          <w:lang w:val="en-US" w:eastAsia="en-US"/>
        </w:rPr>
        <w:t>I</w:t>
      </w:r>
    </w:p>
    <w:p w:rsidR="00E4444B" w:rsidRPr="00173F28" w:rsidRDefault="00E4444B" w:rsidP="00173F28">
      <w:pPr>
        <w:pStyle w:val="11"/>
        <w:keepNext/>
        <w:keepLines/>
        <w:shd w:val="clear" w:color="auto" w:fill="auto"/>
        <w:spacing w:after="170" w:line="260" w:lineRule="exact"/>
        <w:ind w:firstLine="567"/>
        <w:rPr>
          <w:sz w:val="24"/>
          <w:szCs w:val="24"/>
        </w:rPr>
      </w:pPr>
      <w:r w:rsidRPr="00173F28">
        <w:rPr>
          <w:rStyle w:val="10"/>
          <w:sz w:val="24"/>
          <w:szCs w:val="24"/>
        </w:rPr>
        <w:t>Общие сведения об объекте.</w:t>
      </w:r>
      <w:bookmarkEnd w:id="0"/>
    </w:p>
    <w:p w:rsidR="00E4444B" w:rsidRPr="00173F28" w:rsidRDefault="00E4444B" w:rsidP="00173F28">
      <w:pPr>
        <w:pStyle w:val="a4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0" w:line="220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Наименование учреждения.</w:t>
      </w:r>
    </w:p>
    <w:p w:rsidR="00E4444B" w:rsidRPr="00173F28" w:rsidRDefault="00E4444B" w:rsidP="002D4CCC">
      <w:pPr>
        <w:pStyle w:val="a4"/>
        <w:shd w:val="clear" w:color="auto" w:fill="auto"/>
        <w:tabs>
          <w:tab w:val="left" w:pos="533"/>
        </w:tabs>
        <w:spacing w:before="0" w:after="0" w:line="269" w:lineRule="exact"/>
        <w:ind w:left="567" w:right="20" w:firstLine="0"/>
        <w:rPr>
          <w:sz w:val="24"/>
          <w:szCs w:val="24"/>
        </w:rPr>
      </w:pPr>
      <w:r w:rsidRPr="00173F28">
        <w:rPr>
          <w:sz w:val="24"/>
          <w:szCs w:val="24"/>
        </w:rPr>
        <w:t xml:space="preserve">Муниципальное </w:t>
      </w:r>
      <w:r w:rsidR="00305E70" w:rsidRPr="00173F28">
        <w:rPr>
          <w:sz w:val="24"/>
          <w:szCs w:val="24"/>
        </w:rPr>
        <w:t xml:space="preserve">казенное </w:t>
      </w:r>
      <w:r w:rsidRPr="00173F28">
        <w:rPr>
          <w:sz w:val="24"/>
          <w:szCs w:val="24"/>
        </w:rPr>
        <w:t xml:space="preserve">образовательное учреждение «Калтукская </w:t>
      </w:r>
      <w:r w:rsidR="00305E70" w:rsidRPr="00173F28">
        <w:rPr>
          <w:sz w:val="24"/>
          <w:szCs w:val="24"/>
        </w:rPr>
        <w:t xml:space="preserve">средняя </w:t>
      </w:r>
      <w:r w:rsidRPr="00173F28">
        <w:rPr>
          <w:sz w:val="24"/>
          <w:szCs w:val="24"/>
        </w:rPr>
        <w:t>общеобразовательная школа»</w:t>
      </w:r>
    </w:p>
    <w:p w:rsidR="00E4444B" w:rsidRPr="00173F28" w:rsidRDefault="00E4444B" w:rsidP="00173F28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4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Полный адрес.</w:t>
      </w:r>
    </w:p>
    <w:p w:rsidR="00E4444B" w:rsidRPr="00173F28" w:rsidRDefault="00E4444B" w:rsidP="00173F28">
      <w:pPr>
        <w:pStyle w:val="a4"/>
        <w:shd w:val="clear" w:color="auto" w:fill="auto"/>
        <w:spacing w:before="0" w:after="0" w:line="274" w:lineRule="exact"/>
        <w:ind w:right="2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 xml:space="preserve">Российская Федерация, Иркутская область. Братский район, с.Калтук, ул. Советская, дом </w:t>
      </w:r>
      <w:r w:rsidR="00173F28">
        <w:rPr>
          <w:sz w:val="24"/>
          <w:szCs w:val="24"/>
        </w:rPr>
        <w:t>2в</w:t>
      </w:r>
      <w:r w:rsidRPr="00173F28">
        <w:rPr>
          <w:sz w:val="24"/>
          <w:szCs w:val="24"/>
        </w:rPr>
        <w:t>.</w:t>
      </w:r>
    </w:p>
    <w:p w:rsidR="00E4444B" w:rsidRPr="00173F28" w:rsidRDefault="00E4444B" w:rsidP="00173F28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4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Подчинение.</w:t>
      </w:r>
    </w:p>
    <w:p w:rsidR="00E4444B" w:rsidRPr="00173F28" w:rsidRDefault="00E4444B" w:rsidP="00416CDA">
      <w:pPr>
        <w:pStyle w:val="a4"/>
        <w:shd w:val="clear" w:color="auto" w:fill="auto"/>
        <w:spacing w:before="0" w:after="0" w:line="274" w:lineRule="exact"/>
        <w:ind w:right="-83" w:firstLine="567"/>
        <w:rPr>
          <w:sz w:val="24"/>
          <w:szCs w:val="24"/>
        </w:rPr>
      </w:pPr>
      <w:r w:rsidRPr="00173F28">
        <w:rPr>
          <w:sz w:val="24"/>
          <w:szCs w:val="24"/>
        </w:rPr>
        <w:t xml:space="preserve">Районный отдел образования администрации МО «Братский район», </w:t>
      </w:r>
      <w:r w:rsidR="00416CDA">
        <w:rPr>
          <w:sz w:val="24"/>
          <w:szCs w:val="24"/>
        </w:rPr>
        <w:t xml:space="preserve">г. </w:t>
      </w:r>
      <w:r w:rsidRPr="00173F28">
        <w:rPr>
          <w:sz w:val="24"/>
          <w:szCs w:val="24"/>
        </w:rPr>
        <w:t>Братск, ул. Пионерская, дом 11</w:t>
      </w:r>
    </w:p>
    <w:p w:rsidR="00E4444B" w:rsidRPr="00173F28" w:rsidRDefault="00E4444B" w:rsidP="00173F28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4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Муниципальное учреждение.</w:t>
      </w:r>
    </w:p>
    <w:p w:rsidR="00E4444B" w:rsidRPr="00173F28" w:rsidRDefault="00E4444B" w:rsidP="00173F28">
      <w:pPr>
        <w:pStyle w:val="a4"/>
        <w:shd w:val="clear" w:color="auto" w:fill="auto"/>
        <w:spacing w:before="0" w:after="0" w:line="274" w:lineRule="exact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 xml:space="preserve">Муниципальное </w:t>
      </w:r>
      <w:r w:rsidR="00305E70" w:rsidRPr="00173F28">
        <w:rPr>
          <w:sz w:val="24"/>
          <w:szCs w:val="24"/>
        </w:rPr>
        <w:t xml:space="preserve">казенное </w:t>
      </w:r>
      <w:r w:rsidRPr="00173F28">
        <w:rPr>
          <w:sz w:val="24"/>
          <w:szCs w:val="24"/>
        </w:rPr>
        <w:t>образовательное учреждение «Калтукская СОШ»</w:t>
      </w:r>
    </w:p>
    <w:p w:rsidR="00E4444B" w:rsidRPr="00E12056" w:rsidRDefault="00836746" w:rsidP="00E12056">
      <w:pPr>
        <w:pStyle w:val="a4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0" w:line="274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Директор Первых Сергей Николаевич</w:t>
      </w:r>
    </w:p>
    <w:p w:rsidR="00E4444B" w:rsidRPr="00E12056" w:rsidRDefault="00E12056" w:rsidP="00173F28">
      <w:pPr>
        <w:pStyle w:val="a4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0" w:line="278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 Начальник</w:t>
      </w:r>
      <w:r w:rsidR="00E4444B" w:rsidRPr="00E12056">
        <w:rPr>
          <w:sz w:val="24"/>
          <w:szCs w:val="24"/>
        </w:rPr>
        <w:t xml:space="preserve"> штаб</w:t>
      </w:r>
      <w:r w:rsidR="00173F28" w:rsidRPr="00E12056">
        <w:rPr>
          <w:sz w:val="24"/>
          <w:szCs w:val="24"/>
        </w:rPr>
        <w:t>а по противодействию терроризму</w:t>
      </w:r>
      <w:r w:rsidR="00E4444B" w:rsidRPr="00E12056">
        <w:rPr>
          <w:sz w:val="24"/>
          <w:szCs w:val="24"/>
        </w:rPr>
        <w:t xml:space="preserve"> Бутаков Андрей Георгиевич.</w:t>
      </w:r>
    </w:p>
    <w:p w:rsidR="00E4444B" w:rsidRPr="00173F28" w:rsidRDefault="00E4444B" w:rsidP="00173F28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8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Объект расположен в восточной части поселения,</w:t>
      </w:r>
    </w:p>
    <w:p w:rsidR="00E4444B" w:rsidRPr="00173F28" w:rsidRDefault="00E4444B" w:rsidP="00173F28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69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Площадь территории - 3,3 га.</w:t>
      </w:r>
    </w:p>
    <w:p w:rsidR="00E4444B" w:rsidRPr="00173F28" w:rsidRDefault="00E4444B" w:rsidP="00173F28">
      <w:pPr>
        <w:pStyle w:val="a4"/>
        <w:shd w:val="clear" w:color="auto" w:fill="auto"/>
        <w:spacing w:before="0" w:after="0" w:line="269" w:lineRule="exact"/>
        <w:ind w:right="2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Площадь школы - 2171,2 кв. м., начальная - 435 кв.м., здание интерната - 491,36 кв.м, здание туалета - 36 м.кв., здание котельной - 83.5 кв.м., гаража - 128 кв.м.. Здание деревянное, электрощитовая находится на первом этаже, рядом с главным входом в здание. Стены и полы окрашены масляной краской, потолки побелены известью. Пожарный инвентарь находится в специально отведенном месте. Отопление - от котельной школы. Имеется водопровод круглогодичного действия. Кроме главного входа в школе имеется четыре запасных выхода - в правом и левом крыле коридора, в спортзале, в столовой. Ключи от запасных выходов хранятся на вахте.</w:t>
      </w:r>
    </w:p>
    <w:p w:rsidR="00E4444B" w:rsidRPr="00173F28" w:rsidRDefault="00E4444B" w:rsidP="00173F28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69" w:lineRule="exact"/>
        <w:ind w:right="20" w:firstLine="567"/>
        <w:rPr>
          <w:sz w:val="24"/>
          <w:szCs w:val="24"/>
        </w:rPr>
      </w:pPr>
      <w:r w:rsidRPr="00173F28">
        <w:rPr>
          <w:sz w:val="24"/>
          <w:szCs w:val="24"/>
        </w:rPr>
        <w:t>Ближайшая ж/д станция располагается в 112 км., автобусная остановка - 1000м. Примерная численность населения ближайшего окружения,- 39чел.</w:t>
      </w:r>
    </w:p>
    <w:p w:rsidR="002D4CCC" w:rsidRDefault="00E4444B" w:rsidP="002D4CCC">
      <w:pPr>
        <w:pStyle w:val="a4"/>
        <w:shd w:val="clear" w:color="auto" w:fill="auto"/>
        <w:tabs>
          <w:tab w:val="left" w:pos="553"/>
          <w:tab w:val="left" w:pos="2132"/>
        </w:tabs>
        <w:spacing w:before="0" w:after="87" w:line="317" w:lineRule="exact"/>
        <w:ind w:left="567" w:right="20" w:firstLine="0"/>
        <w:rPr>
          <w:sz w:val="24"/>
          <w:szCs w:val="24"/>
        </w:rPr>
      </w:pPr>
      <w:r w:rsidRPr="00173F28">
        <w:rPr>
          <w:sz w:val="24"/>
          <w:szCs w:val="24"/>
        </w:rPr>
        <w:t xml:space="preserve">В зоне действия поражающих факторов расположены: жилой сектор. </w:t>
      </w:r>
    </w:p>
    <w:p w:rsidR="002D4CCC" w:rsidRDefault="00E4444B" w:rsidP="002D4CCC">
      <w:pPr>
        <w:pStyle w:val="a4"/>
        <w:shd w:val="clear" w:color="auto" w:fill="auto"/>
        <w:tabs>
          <w:tab w:val="left" w:pos="553"/>
          <w:tab w:val="left" w:pos="2132"/>
        </w:tabs>
        <w:spacing w:before="0" w:after="87" w:line="317" w:lineRule="exact"/>
        <w:ind w:left="567" w:right="20" w:firstLine="0"/>
        <w:jc w:val="center"/>
        <w:rPr>
          <w:rStyle w:val="13pt"/>
          <w:b/>
          <w:sz w:val="24"/>
          <w:szCs w:val="24"/>
        </w:rPr>
      </w:pPr>
      <w:r w:rsidRPr="002D4CCC">
        <w:rPr>
          <w:rStyle w:val="13pt"/>
          <w:b/>
          <w:sz w:val="24"/>
          <w:szCs w:val="24"/>
        </w:rPr>
        <w:t>Раздел II</w:t>
      </w:r>
      <w:r w:rsidR="002D4CCC">
        <w:rPr>
          <w:rStyle w:val="13pt"/>
          <w:b/>
          <w:sz w:val="24"/>
          <w:szCs w:val="24"/>
        </w:rPr>
        <w:t>.</w:t>
      </w:r>
    </w:p>
    <w:p w:rsidR="002D4CCC" w:rsidRPr="002D4CCC" w:rsidRDefault="002D4CCC" w:rsidP="002D4CCC">
      <w:pPr>
        <w:pStyle w:val="a4"/>
        <w:shd w:val="clear" w:color="auto" w:fill="auto"/>
        <w:tabs>
          <w:tab w:val="left" w:pos="553"/>
          <w:tab w:val="left" w:pos="2132"/>
        </w:tabs>
        <w:spacing w:before="0" w:after="87" w:line="317" w:lineRule="exact"/>
        <w:ind w:left="567" w:right="20" w:firstLine="0"/>
        <w:rPr>
          <w:rStyle w:val="13pt"/>
          <w:spacing w:val="0"/>
          <w:sz w:val="24"/>
          <w:szCs w:val="24"/>
          <w:u w:val="single"/>
        </w:rPr>
      </w:pPr>
      <w:r w:rsidRPr="002D4CCC">
        <w:rPr>
          <w:rStyle w:val="13pt"/>
          <w:sz w:val="24"/>
          <w:szCs w:val="24"/>
          <w:u w:val="single"/>
        </w:rPr>
        <w:t>Персонал объекта</w:t>
      </w:r>
    </w:p>
    <w:p w:rsidR="00E4444B" w:rsidRPr="00173F28" w:rsidRDefault="00E4444B" w:rsidP="002D4CCC">
      <w:pPr>
        <w:pStyle w:val="a4"/>
        <w:shd w:val="clear" w:color="auto" w:fill="auto"/>
        <w:tabs>
          <w:tab w:val="left" w:pos="553"/>
          <w:tab w:val="left" w:pos="2132"/>
        </w:tabs>
        <w:spacing w:before="0" w:after="87" w:line="317" w:lineRule="exact"/>
        <w:ind w:right="20" w:firstLine="0"/>
        <w:rPr>
          <w:sz w:val="24"/>
          <w:szCs w:val="24"/>
        </w:rPr>
      </w:pPr>
    </w:p>
    <w:p w:rsidR="00E4444B" w:rsidRPr="00173F28" w:rsidRDefault="00E4444B" w:rsidP="00173F28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83" w:lineRule="exact"/>
        <w:ind w:right="20" w:firstLine="567"/>
        <w:rPr>
          <w:sz w:val="24"/>
          <w:szCs w:val="24"/>
        </w:rPr>
      </w:pPr>
      <w:r w:rsidRPr="00173F28">
        <w:rPr>
          <w:sz w:val="24"/>
          <w:szCs w:val="24"/>
        </w:rPr>
        <w:t>Режим работы учреждения. С 8-00 до 22-00 ежедневно.</w:t>
      </w:r>
    </w:p>
    <w:p w:rsidR="00E4444B" w:rsidRPr="00173F28" w:rsidRDefault="00E4444B" w:rsidP="00173F28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83" w:lineRule="exact"/>
        <w:ind w:right="20" w:firstLine="567"/>
        <w:rPr>
          <w:sz w:val="24"/>
          <w:szCs w:val="24"/>
        </w:rPr>
      </w:pPr>
      <w:r w:rsidRPr="00173F28">
        <w:rPr>
          <w:sz w:val="24"/>
          <w:szCs w:val="24"/>
        </w:rPr>
        <w:t xml:space="preserve">Общая численность работающих - </w:t>
      </w:r>
      <w:r w:rsidR="00173F28">
        <w:rPr>
          <w:sz w:val="24"/>
          <w:szCs w:val="24"/>
        </w:rPr>
        <w:t>4</w:t>
      </w:r>
      <w:r w:rsidR="00416CDA">
        <w:rPr>
          <w:sz w:val="24"/>
          <w:szCs w:val="24"/>
        </w:rPr>
        <w:t>6</w:t>
      </w:r>
      <w:r w:rsidRPr="00173F28">
        <w:rPr>
          <w:sz w:val="24"/>
          <w:szCs w:val="24"/>
        </w:rPr>
        <w:t xml:space="preserve"> человек</w:t>
      </w:r>
      <w:r w:rsidR="00173F28">
        <w:rPr>
          <w:sz w:val="24"/>
          <w:szCs w:val="24"/>
        </w:rPr>
        <w:t>а</w:t>
      </w:r>
      <w:r w:rsidRPr="00173F28">
        <w:rPr>
          <w:sz w:val="24"/>
          <w:szCs w:val="24"/>
        </w:rPr>
        <w:t xml:space="preserve">, из них </w:t>
      </w:r>
      <w:r w:rsidR="00173F28">
        <w:rPr>
          <w:sz w:val="24"/>
          <w:szCs w:val="24"/>
        </w:rPr>
        <w:t>26</w:t>
      </w:r>
      <w:r w:rsidRPr="00173F28">
        <w:rPr>
          <w:sz w:val="24"/>
          <w:szCs w:val="24"/>
        </w:rPr>
        <w:t xml:space="preserve"> учител</w:t>
      </w:r>
      <w:r w:rsidR="00173F28">
        <w:rPr>
          <w:sz w:val="24"/>
          <w:szCs w:val="24"/>
        </w:rPr>
        <w:t>ей</w:t>
      </w:r>
      <w:r w:rsidRPr="00173F28">
        <w:rPr>
          <w:sz w:val="24"/>
          <w:szCs w:val="24"/>
        </w:rPr>
        <w:t xml:space="preserve"> и </w:t>
      </w:r>
      <w:r w:rsidR="00173F28">
        <w:rPr>
          <w:sz w:val="24"/>
          <w:szCs w:val="24"/>
        </w:rPr>
        <w:t>2</w:t>
      </w:r>
      <w:r w:rsidR="00416CDA">
        <w:rPr>
          <w:sz w:val="24"/>
          <w:szCs w:val="24"/>
        </w:rPr>
        <w:t>0</w:t>
      </w:r>
      <w:r w:rsidRPr="00173F28">
        <w:rPr>
          <w:sz w:val="24"/>
          <w:szCs w:val="24"/>
        </w:rPr>
        <w:t xml:space="preserve"> человек обслуживающий персонал.</w:t>
      </w:r>
    </w:p>
    <w:p w:rsidR="00E4444B" w:rsidRPr="00173F28" w:rsidRDefault="00E4444B" w:rsidP="00173F28">
      <w:pPr>
        <w:pStyle w:val="a4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0" w:line="283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 xml:space="preserve">В школе обучается </w:t>
      </w:r>
      <w:r w:rsidR="002D1B7A">
        <w:rPr>
          <w:sz w:val="24"/>
          <w:szCs w:val="24"/>
        </w:rPr>
        <w:t>196</w:t>
      </w:r>
      <w:r w:rsidR="00173F28">
        <w:rPr>
          <w:sz w:val="24"/>
          <w:szCs w:val="24"/>
        </w:rPr>
        <w:t xml:space="preserve"> учащихся, 13</w:t>
      </w:r>
      <w:r w:rsidR="00416CDA">
        <w:rPr>
          <w:sz w:val="24"/>
          <w:szCs w:val="24"/>
        </w:rPr>
        <w:t xml:space="preserve"> класс</w:t>
      </w:r>
      <w:r w:rsidRPr="00173F28">
        <w:rPr>
          <w:sz w:val="24"/>
          <w:szCs w:val="24"/>
        </w:rPr>
        <w:t>-комплектов.</w:t>
      </w:r>
    </w:p>
    <w:p w:rsidR="00E4444B" w:rsidRPr="00173F28" w:rsidRDefault="00E4444B" w:rsidP="00173F28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83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 xml:space="preserve">Средняя численность работающих - </w:t>
      </w:r>
      <w:r w:rsidR="00173F28">
        <w:rPr>
          <w:sz w:val="24"/>
          <w:szCs w:val="24"/>
        </w:rPr>
        <w:t>38</w:t>
      </w:r>
      <w:r w:rsidRPr="00173F28">
        <w:rPr>
          <w:sz w:val="24"/>
          <w:szCs w:val="24"/>
        </w:rPr>
        <w:t xml:space="preserve"> человек.</w:t>
      </w:r>
    </w:p>
    <w:p w:rsidR="00E4444B" w:rsidRPr="00173F28" w:rsidRDefault="00E4444B" w:rsidP="00173F28">
      <w:pPr>
        <w:pStyle w:val="a4"/>
        <w:numPr>
          <w:ilvl w:val="0"/>
          <w:numId w:val="1"/>
        </w:numPr>
        <w:shd w:val="clear" w:color="auto" w:fill="auto"/>
        <w:tabs>
          <w:tab w:val="left" w:pos="523"/>
        </w:tabs>
        <w:spacing w:before="0" w:after="0" w:line="283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На учете в наркодиспансере и психодиспансере сотрудников школы нет.</w:t>
      </w:r>
    </w:p>
    <w:p w:rsidR="00E4444B" w:rsidRPr="00173F28" w:rsidRDefault="00E4444B" w:rsidP="00173F28">
      <w:pPr>
        <w:pStyle w:val="a4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499" w:line="283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По национальному составу в основном русские. Все являются гражданами России.</w:t>
      </w:r>
    </w:p>
    <w:p w:rsidR="002D4CCC" w:rsidRPr="002D4CCC" w:rsidRDefault="00E4444B" w:rsidP="002D4CCC">
      <w:pPr>
        <w:pStyle w:val="11"/>
        <w:keepNext/>
        <w:keepLines/>
        <w:shd w:val="clear" w:color="auto" w:fill="auto"/>
        <w:tabs>
          <w:tab w:val="left" w:pos="2107"/>
        </w:tabs>
        <w:spacing w:after="175" w:line="260" w:lineRule="exact"/>
        <w:ind w:firstLine="567"/>
        <w:jc w:val="center"/>
        <w:rPr>
          <w:b/>
          <w:sz w:val="24"/>
          <w:szCs w:val="24"/>
        </w:rPr>
      </w:pPr>
      <w:bookmarkStart w:id="1" w:name="bookmark1"/>
      <w:r w:rsidRPr="002D4CCC">
        <w:rPr>
          <w:b/>
          <w:sz w:val="24"/>
          <w:szCs w:val="24"/>
        </w:rPr>
        <w:t>Раздел III</w:t>
      </w:r>
      <w:r w:rsidR="002D4CCC">
        <w:rPr>
          <w:b/>
          <w:sz w:val="24"/>
          <w:szCs w:val="24"/>
        </w:rPr>
        <w:t>.</w:t>
      </w:r>
    </w:p>
    <w:p w:rsidR="00E4444B" w:rsidRPr="00173F28" w:rsidRDefault="00E4444B" w:rsidP="00173F28">
      <w:pPr>
        <w:pStyle w:val="11"/>
        <w:keepNext/>
        <w:keepLines/>
        <w:shd w:val="clear" w:color="auto" w:fill="auto"/>
        <w:tabs>
          <w:tab w:val="left" w:pos="2107"/>
        </w:tabs>
        <w:spacing w:after="175" w:line="260" w:lineRule="exact"/>
        <w:ind w:firstLine="567"/>
        <w:rPr>
          <w:sz w:val="24"/>
          <w:szCs w:val="24"/>
        </w:rPr>
      </w:pPr>
      <w:r w:rsidRPr="00173F28">
        <w:rPr>
          <w:rStyle w:val="10"/>
          <w:sz w:val="24"/>
          <w:szCs w:val="24"/>
        </w:rPr>
        <w:t>Анализ безопасности объекта.</w:t>
      </w:r>
      <w:bookmarkEnd w:id="1"/>
    </w:p>
    <w:p w:rsidR="00E4444B" w:rsidRPr="00173F28" w:rsidRDefault="00E4444B" w:rsidP="00173F28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3" w:line="220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Опасных веществ на территории объекта нет.</w:t>
      </w:r>
    </w:p>
    <w:p w:rsidR="00E4444B" w:rsidRPr="00173F28" w:rsidRDefault="00E4444B" w:rsidP="00173F28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20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Прямого риска аварий нет.</w:t>
      </w:r>
      <w:r w:rsidRPr="00173F28">
        <w:rPr>
          <w:sz w:val="24"/>
          <w:szCs w:val="24"/>
        </w:rPr>
        <w:br w:type="page"/>
      </w:r>
    </w:p>
    <w:p w:rsidR="002D4CCC" w:rsidRPr="002D4CCC" w:rsidRDefault="00E4444B" w:rsidP="002D4CCC">
      <w:pPr>
        <w:pStyle w:val="11"/>
        <w:keepNext/>
        <w:keepLines/>
        <w:shd w:val="clear" w:color="auto" w:fill="auto"/>
        <w:tabs>
          <w:tab w:val="left" w:pos="2247"/>
        </w:tabs>
        <w:spacing w:after="136" w:line="260" w:lineRule="exact"/>
        <w:ind w:firstLine="567"/>
        <w:jc w:val="center"/>
        <w:rPr>
          <w:rStyle w:val="15"/>
          <w:b/>
          <w:sz w:val="24"/>
          <w:szCs w:val="24"/>
        </w:rPr>
      </w:pPr>
      <w:bookmarkStart w:id="2" w:name="bookmark2"/>
      <w:r w:rsidRPr="002D4CCC">
        <w:rPr>
          <w:rStyle w:val="15"/>
          <w:b/>
          <w:sz w:val="24"/>
          <w:szCs w:val="24"/>
        </w:rPr>
        <w:lastRenderedPageBreak/>
        <w:t>Раздел IV</w:t>
      </w:r>
      <w:r w:rsidR="002D4CCC">
        <w:rPr>
          <w:rStyle w:val="15"/>
          <w:b/>
          <w:sz w:val="24"/>
          <w:szCs w:val="24"/>
        </w:rPr>
        <w:t>.</w:t>
      </w:r>
    </w:p>
    <w:p w:rsidR="00E4444B" w:rsidRPr="00173F28" w:rsidRDefault="00E4444B" w:rsidP="00173F28">
      <w:pPr>
        <w:pStyle w:val="11"/>
        <w:keepNext/>
        <w:keepLines/>
        <w:shd w:val="clear" w:color="auto" w:fill="auto"/>
        <w:tabs>
          <w:tab w:val="left" w:pos="2247"/>
        </w:tabs>
        <w:spacing w:after="136" w:line="260" w:lineRule="exact"/>
        <w:ind w:firstLine="567"/>
        <w:jc w:val="both"/>
        <w:rPr>
          <w:sz w:val="24"/>
          <w:szCs w:val="24"/>
        </w:rPr>
      </w:pPr>
      <w:r w:rsidRPr="00173F28">
        <w:rPr>
          <w:rStyle w:val="14"/>
          <w:sz w:val="24"/>
          <w:szCs w:val="24"/>
        </w:rPr>
        <w:t>Обеспечение безопасности функционирования.</w:t>
      </w:r>
      <w:bookmarkEnd w:id="2"/>
    </w:p>
    <w:p w:rsidR="00E4444B" w:rsidRPr="00173F28" w:rsidRDefault="00E4444B" w:rsidP="00173F28">
      <w:pPr>
        <w:pStyle w:val="a4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0" w:line="269" w:lineRule="exact"/>
        <w:ind w:right="10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Нормативные документы федерального уровня, поселения, руководящие документы территориальных органов по защите личного состава и территорий от ЧС выполняются (за исключением финансирования на приобретение средств индивидуальной защиты).</w:t>
      </w:r>
    </w:p>
    <w:p w:rsidR="00E4444B" w:rsidRPr="00173F28" w:rsidRDefault="00E4444B" w:rsidP="00173F28">
      <w:pPr>
        <w:pStyle w:val="a4"/>
        <w:numPr>
          <w:ilvl w:val="0"/>
          <w:numId w:val="2"/>
        </w:numPr>
        <w:shd w:val="clear" w:color="auto" w:fill="auto"/>
        <w:tabs>
          <w:tab w:val="left" w:pos="673"/>
        </w:tabs>
        <w:spacing w:before="0" w:after="0" w:line="278" w:lineRule="exact"/>
        <w:ind w:right="10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Планы действий по предупреждению и ликвидации ЧС в мирное время имеются. (Приложение №1 эвакуации).</w:t>
      </w:r>
    </w:p>
    <w:p w:rsidR="00E4444B" w:rsidRPr="00173F28" w:rsidRDefault="00E4444B" w:rsidP="00173F28">
      <w:pPr>
        <w:pStyle w:val="a4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0" w:line="278" w:lineRule="exact"/>
        <w:ind w:right="10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Учения, приближенные к реальной обстановке и подтверждающие реальность планов, проводятся 2 раза в год.</w:t>
      </w:r>
    </w:p>
    <w:p w:rsidR="00E4444B" w:rsidRPr="00173F28" w:rsidRDefault="00E4444B" w:rsidP="00173F28">
      <w:pPr>
        <w:pStyle w:val="a4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0" w:line="278" w:lineRule="exact"/>
        <w:ind w:right="10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Приказы по организации мероприятий по разграничению обязанностей персонала при выполнении предупредительных мероприятий, а также в случае угрозы и возникновения ЧС имеются.</w:t>
      </w:r>
    </w:p>
    <w:p w:rsidR="00E4444B" w:rsidRPr="00173F28" w:rsidRDefault="00E4444B" w:rsidP="00173F28">
      <w:pPr>
        <w:pStyle w:val="a4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0" w:line="283" w:lineRule="exact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Персонал объекта средствами индивидуальной защиты не обеспечен.</w:t>
      </w:r>
    </w:p>
    <w:p w:rsidR="00E4444B" w:rsidRPr="00173F28" w:rsidRDefault="00E4444B" w:rsidP="00173F28">
      <w:pPr>
        <w:pStyle w:val="a4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0" w:line="283" w:lineRule="exact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Система оповещения и связи на объекте телефонная.</w:t>
      </w:r>
    </w:p>
    <w:p w:rsidR="00E4444B" w:rsidRPr="00173F28" w:rsidRDefault="00E4444B" w:rsidP="00173F28">
      <w:pPr>
        <w:pStyle w:val="a4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0" w:line="283" w:lineRule="exact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Укрытий и убежищ объект не имеет.</w:t>
      </w:r>
    </w:p>
    <w:p w:rsidR="00E4444B" w:rsidRPr="00416CDA" w:rsidRDefault="00E4444B" w:rsidP="00173F28">
      <w:pPr>
        <w:pStyle w:val="a4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0" w:line="283" w:lineRule="exact"/>
        <w:ind w:right="100" w:firstLine="567"/>
        <w:jc w:val="both"/>
        <w:rPr>
          <w:sz w:val="24"/>
          <w:szCs w:val="24"/>
        </w:rPr>
      </w:pPr>
      <w:r w:rsidRPr="00416CDA">
        <w:rPr>
          <w:sz w:val="24"/>
          <w:szCs w:val="24"/>
        </w:rPr>
        <w:t xml:space="preserve">Объект располагает </w:t>
      </w:r>
      <w:r w:rsidR="00416CDA" w:rsidRPr="00416CDA">
        <w:rPr>
          <w:sz w:val="24"/>
          <w:szCs w:val="24"/>
        </w:rPr>
        <w:t>одной</w:t>
      </w:r>
      <w:r w:rsidRPr="00416CDA">
        <w:rPr>
          <w:sz w:val="24"/>
          <w:szCs w:val="24"/>
        </w:rPr>
        <w:t xml:space="preserve"> единиц</w:t>
      </w:r>
      <w:r w:rsidR="00416CDA" w:rsidRPr="00416CDA">
        <w:rPr>
          <w:sz w:val="24"/>
          <w:szCs w:val="24"/>
        </w:rPr>
        <w:t>ей</w:t>
      </w:r>
      <w:r w:rsidRPr="00416CDA">
        <w:rPr>
          <w:sz w:val="24"/>
          <w:szCs w:val="24"/>
        </w:rPr>
        <w:t xml:space="preserve"> а</w:t>
      </w:r>
      <w:r w:rsidR="00416CDA">
        <w:rPr>
          <w:sz w:val="24"/>
          <w:szCs w:val="24"/>
        </w:rPr>
        <w:t>втотранспорта: трактор ДТ- 75М.</w:t>
      </w:r>
    </w:p>
    <w:p w:rsidR="00E4444B" w:rsidRPr="00173F28" w:rsidRDefault="00E4444B" w:rsidP="00173F28">
      <w:pPr>
        <w:pStyle w:val="a4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0" w:line="283" w:lineRule="exact"/>
        <w:ind w:firstLine="567"/>
        <w:jc w:val="both"/>
        <w:rPr>
          <w:sz w:val="24"/>
          <w:szCs w:val="24"/>
        </w:rPr>
      </w:pPr>
      <w:r w:rsidRPr="00416CDA">
        <w:rPr>
          <w:sz w:val="24"/>
          <w:szCs w:val="24"/>
        </w:rPr>
        <w:t xml:space="preserve">Охраняемая территория объекта 33 </w:t>
      </w:r>
      <w:r w:rsidR="00416CDA" w:rsidRPr="00416CDA">
        <w:rPr>
          <w:sz w:val="24"/>
          <w:szCs w:val="24"/>
        </w:rPr>
        <w:t>000</w:t>
      </w:r>
      <w:r w:rsidRPr="00416CDA">
        <w:rPr>
          <w:sz w:val="24"/>
          <w:szCs w:val="24"/>
        </w:rPr>
        <w:t xml:space="preserve"> кв.м.. Периметр (220x150 м. ).</w:t>
      </w:r>
    </w:p>
    <w:p w:rsidR="00E4444B" w:rsidRPr="00173F28" w:rsidRDefault="00E4444B" w:rsidP="00173F28">
      <w:pPr>
        <w:pStyle w:val="a4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0" w:line="283" w:lineRule="exact"/>
        <w:ind w:right="10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В районе объекта расположены - котельная, здание начальной школы, здание интерната, мастерские.</w:t>
      </w:r>
    </w:p>
    <w:p w:rsidR="00E4444B" w:rsidRPr="00173F28" w:rsidRDefault="00E4444B" w:rsidP="00416CDA">
      <w:pPr>
        <w:pStyle w:val="a4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Объект имеет ограждение.</w:t>
      </w:r>
    </w:p>
    <w:p w:rsidR="00416CDA" w:rsidRDefault="00E4444B" w:rsidP="00416CDA">
      <w:pPr>
        <w:pStyle w:val="a4"/>
        <w:numPr>
          <w:ilvl w:val="0"/>
          <w:numId w:val="2"/>
        </w:numPr>
        <w:shd w:val="clear" w:color="auto" w:fill="auto"/>
        <w:tabs>
          <w:tab w:val="left" w:pos="663"/>
          <w:tab w:val="left" w:pos="2247"/>
        </w:tabs>
        <w:spacing w:before="0" w:after="0" w:line="240" w:lineRule="auto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 xml:space="preserve">Для контроля прохода имеется контрольно-пропускной пункт. </w:t>
      </w:r>
      <w:r w:rsidR="001C7F8D">
        <w:rPr>
          <w:sz w:val="24"/>
          <w:szCs w:val="24"/>
        </w:rPr>
        <w:t xml:space="preserve">    </w:t>
      </w:r>
    </w:p>
    <w:p w:rsidR="00416CDA" w:rsidRDefault="001C7F8D" w:rsidP="00416CDA">
      <w:pPr>
        <w:pStyle w:val="a4"/>
        <w:shd w:val="clear" w:color="auto" w:fill="auto"/>
        <w:tabs>
          <w:tab w:val="left" w:pos="663"/>
          <w:tab w:val="left" w:pos="2247"/>
        </w:tabs>
        <w:spacing w:before="0" w:after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6CDA" w:rsidRPr="002D4CCC" w:rsidRDefault="00E4444B" w:rsidP="002D4CCC">
      <w:pPr>
        <w:pStyle w:val="a4"/>
        <w:shd w:val="clear" w:color="auto" w:fill="auto"/>
        <w:tabs>
          <w:tab w:val="left" w:pos="663"/>
          <w:tab w:val="left" w:pos="2247"/>
        </w:tabs>
        <w:spacing w:before="0" w:after="0" w:line="240" w:lineRule="auto"/>
        <w:ind w:left="567" w:firstLine="0"/>
        <w:jc w:val="center"/>
        <w:rPr>
          <w:rStyle w:val="13pt2"/>
          <w:b/>
          <w:spacing w:val="0"/>
          <w:sz w:val="24"/>
          <w:szCs w:val="24"/>
        </w:rPr>
      </w:pPr>
      <w:r w:rsidRPr="002D4CCC">
        <w:rPr>
          <w:rStyle w:val="13pt2"/>
          <w:b/>
          <w:sz w:val="24"/>
          <w:szCs w:val="24"/>
        </w:rPr>
        <w:t>Раздел V</w:t>
      </w:r>
      <w:r w:rsidR="002D4CCC">
        <w:rPr>
          <w:rStyle w:val="13pt2"/>
          <w:b/>
          <w:sz w:val="24"/>
          <w:szCs w:val="24"/>
        </w:rPr>
        <w:t>.</w:t>
      </w:r>
    </w:p>
    <w:p w:rsidR="00E4444B" w:rsidRPr="00173F28" w:rsidRDefault="00E4444B" w:rsidP="00416CDA">
      <w:pPr>
        <w:pStyle w:val="a4"/>
        <w:shd w:val="clear" w:color="auto" w:fill="auto"/>
        <w:tabs>
          <w:tab w:val="left" w:pos="663"/>
          <w:tab w:val="left" w:pos="2247"/>
        </w:tabs>
        <w:spacing w:before="0" w:after="0" w:line="240" w:lineRule="auto"/>
        <w:ind w:left="567" w:firstLine="0"/>
        <w:rPr>
          <w:sz w:val="24"/>
          <w:szCs w:val="24"/>
        </w:rPr>
      </w:pPr>
      <w:r w:rsidRPr="00173F28">
        <w:rPr>
          <w:rStyle w:val="13pt1"/>
          <w:sz w:val="24"/>
          <w:szCs w:val="24"/>
        </w:rPr>
        <w:t>Выводы.</w:t>
      </w:r>
    </w:p>
    <w:p w:rsidR="00E4444B" w:rsidRPr="00173F28" w:rsidRDefault="00E4444B" w:rsidP="00173F28">
      <w:pPr>
        <w:pStyle w:val="a4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0" w:line="278" w:lineRule="exact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Общая оценка уровня безопасности удовлетворительные.</w:t>
      </w:r>
    </w:p>
    <w:p w:rsidR="00E4444B" w:rsidRPr="00173F28" w:rsidRDefault="00E4444B" w:rsidP="00173F28">
      <w:pPr>
        <w:pStyle w:val="a4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0" w:line="278" w:lineRule="exact"/>
        <w:ind w:right="10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Проводятся мероприятия среди работников школы по предупреждению возможных ЧС различного происхождения и смягчению их последствий путем проработки памяток и инструкций, связанных с терроризмом и ЧС.</w:t>
      </w:r>
    </w:p>
    <w:p w:rsidR="00E4444B" w:rsidRPr="00173F28" w:rsidRDefault="00E4444B" w:rsidP="00173F28">
      <w:pPr>
        <w:pStyle w:val="a4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0" w:line="278" w:lineRule="exact"/>
        <w:ind w:right="10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Имеется ситуационный план при возникновении пожара на объекте и схемы эвакуации.</w:t>
      </w:r>
    </w:p>
    <w:p w:rsidR="00E80200" w:rsidRPr="00173F28" w:rsidRDefault="00E80200" w:rsidP="00173F28">
      <w:pPr>
        <w:pStyle w:val="51"/>
        <w:shd w:val="clear" w:color="auto" w:fill="auto"/>
        <w:spacing w:after="196" w:line="220" w:lineRule="exact"/>
        <w:ind w:firstLine="567"/>
        <w:rPr>
          <w:sz w:val="24"/>
          <w:szCs w:val="24"/>
        </w:rPr>
      </w:pPr>
    </w:p>
    <w:p w:rsidR="00E4444B" w:rsidRPr="00173F28" w:rsidRDefault="00173F28" w:rsidP="00173F28">
      <w:pPr>
        <w:pStyle w:val="51"/>
        <w:shd w:val="clear" w:color="auto" w:fill="auto"/>
        <w:spacing w:after="196" w:line="22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E4444B" w:rsidRPr="00173F28">
        <w:rPr>
          <w:sz w:val="24"/>
          <w:szCs w:val="24"/>
        </w:rPr>
        <w:lastRenderedPageBreak/>
        <w:t>1. Характеристика работы объектовой подсистемы по предупреждению ЧС.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6197"/>
        <w:gridCol w:w="2789"/>
      </w:tblGrid>
      <w:tr w:rsidR="00E4444B" w:rsidRPr="00173F28">
        <w:trPr>
          <w:trHeight w:val="4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№ п/п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836746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firstLine="567"/>
              <w:jc w:val="center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 xml:space="preserve">Выполнение мероприятия на </w:t>
            </w:r>
            <w:r w:rsidR="00836746">
              <w:rPr>
                <w:sz w:val="24"/>
                <w:szCs w:val="24"/>
              </w:rPr>
              <w:t>16</w:t>
            </w:r>
            <w:r w:rsidRPr="00173F28">
              <w:rPr>
                <w:sz w:val="24"/>
                <w:szCs w:val="24"/>
              </w:rPr>
              <w:t>.</w:t>
            </w:r>
            <w:r w:rsidR="00836746">
              <w:rPr>
                <w:sz w:val="24"/>
                <w:szCs w:val="24"/>
              </w:rPr>
              <w:t>09</w:t>
            </w:r>
            <w:r w:rsidR="00416CDA">
              <w:rPr>
                <w:sz w:val="24"/>
                <w:szCs w:val="24"/>
              </w:rPr>
              <w:t>.1</w:t>
            </w:r>
            <w:r w:rsidR="00836746">
              <w:rPr>
                <w:sz w:val="24"/>
                <w:szCs w:val="24"/>
              </w:rPr>
              <w:t>3</w:t>
            </w:r>
            <w:r w:rsidRPr="00173F28">
              <w:rPr>
                <w:sz w:val="24"/>
                <w:szCs w:val="24"/>
              </w:rPr>
              <w:t>.</w:t>
            </w:r>
          </w:p>
        </w:tc>
      </w:tr>
      <w:tr w:rsidR="00E4444B" w:rsidRPr="00173F28">
        <w:trPr>
          <w:trHeight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I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Наличие локальной системы оповещения на опасном объекте, находящемся вблизи школы.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framePr w:wrap="notBeside" w:vAnchor="text" w:hAnchor="text" w:xAlign="center" w:y="1"/>
              <w:ind w:firstLine="56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444B" w:rsidRPr="00173F28">
        <w:trPr>
          <w:trHeight w:val="6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Создание и подтверждение в готовности системы оперативного доведения до людей, находящихся на объекте, информации об обстановке и рекомендации о действиях по устранению ЧС.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firstLine="567"/>
              <w:jc w:val="center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Телефонная, голосовая форма оповещения.</w:t>
            </w:r>
          </w:p>
        </w:tc>
      </w:tr>
      <w:tr w:rsidR="00E4444B" w:rsidRPr="00173F28">
        <w:trPr>
          <w:trHeight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Создание, хранение, пополнение и организация срочной выдачи при возникновении ЧС.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Разработан план накопления.</w:t>
            </w:r>
          </w:p>
        </w:tc>
      </w:tr>
      <w:tr w:rsidR="00E4444B" w:rsidRPr="00173F28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Создание и подготовка к работе эвакоорганов.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firstLine="567"/>
              <w:jc w:val="center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Разработан документ по эвакуации.</w:t>
            </w:r>
          </w:p>
        </w:tc>
      </w:tr>
      <w:tr w:rsidR="00E4444B" w:rsidRPr="00173F28">
        <w:trPr>
          <w:trHeight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Содержание в постоянной готовности маршрутов эвакуации людей из здания.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35" w:lineRule="exact"/>
              <w:ind w:firstLine="567"/>
              <w:jc w:val="center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Разработаны и вывешены на каждом этаже.</w:t>
            </w:r>
          </w:p>
        </w:tc>
      </w:tr>
      <w:tr w:rsidR="00E4444B" w:rsidRPr="00173F28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Имеется трактор Т-75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framePr w:wrap="notBeside" w:vAnchor="text" w:hAnchor="text" w:xAlign="center" w:y="1"/>
              <w:ind w:firstLine="56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444B" w:rsidRPr="00173F28">
        <w:trPr>
          <w:trHeight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7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Осуществление мероприятий по предотвращению пожара.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firstLine="567"/>
              <w:jc w:val="center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Имеются огнетушители: порошковый - 23.</w:t>
            </w:r>
          </w:p>
        </w:tc>
      </w:tr>
      <w:tr w:rsidR="00E4444B" w:rsidRPr="00173F28">
        <w:trPr>
          <w:trHeight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Обучение персонала школы действиям в ЧС различного характера.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firstLine="567"/>
              <w:jc w:val="center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Занятия согласно утвержденно</w:t>
            </w:r>
            <w:r w:rsidR="00416CDA">
              <w:rPr>
                <w:sz w:val="24"/>
                <w:szCs w:val="24"/>
              </w:rPr>
              <w:t xml:space="preserve">му </w:t>
            </w:r>
            <w:r w:rsidRPr="00173F28">
              <w:rPr>
                <w:sz w:val="24"/>
                <w:szCs w:val="24"/>
              </w:rPr>
              <w:t>план</w:t>
            </w:r>
            <w:r w:rsidR="00416CDA">
              <w:rPr>
                <w:sz w:val="24"/>
                <w:szCs w:val="24"/>
              </w:rPr>
              <w:t>у</w:t>
            </w:r>
            <w:r w:rsidRPr="00173F28">
              <w:rPr>
                <w:sz w:val="24"/>
                <w:szCs w:val="24"/>
              </w:rPr>
              <w:t>.</w:t>
            </w:r>
          </w:p>
        </w:tc>
      </w:tr>
      <w:tr w:rsidR="00E4444B" w:rsidRPr="00173F28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Осуществление мероприятий по защите учащихся, педагогического и технического состава от терроризма.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firstLine="567"/>
              <w:jc w:val="center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Занятия по разработанным памяткам и инструкциям.</w:t>
            </w:r>
          </w:p>
        </w:tc>
      </w:tr>
    </w:tbl>
    <w:p w:rsidR="00E4444B" w:rsidRPr="00173F28" w:rsidRDefault="00E4444B" w:rsidP="00173F28">
      <w:pPr>
        <w:ind w:firstLine="567"/>
        <w:rPr>
          <w:rFonts w:ascii="Times New Roman" w:hAnsi="Times New Roman" w:cs="Times New Roman"/>
          <w:color w:val="auto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5780"/>
        </w:tabs>
        <w:spacing w:before="0" w:after="0" w:line="274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5780"/>
        </w:tabs>
        <w:spacing w:before="0" w:after="0" w:line="274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5780"/>
        </w:tabs>
        <w:spacing w:before="0" w:after="0" w:line="274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5780"/>
        </w:tabs>
        <w:spacing w:before="0" w:after="0" w:line="274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5780"/>
        </w:tabs>
        <w:spacing w:before="0" w:after="0" w:line="274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5780"/>
        </w:tabs>
        <w:spacing w:before="0" w:after="0" w:line="274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Ответственный</w:t>
      </w:r>
      <w:r w:rsidRPr="00173F28">
        <w:rPr>
          <w:sz w:val="24"/>
          <w:szCs w:val="24"/>
        </w:rPr>
        <w:tab/>
        <w:t>Начальник комиссии объекта</w:t>
      </w:r>
    </w:p>
    <w:p w:rsidR="00E4444B" w:rsidRPr="00173F28" w:rsidRDefault="00E4444B" w:rsidP="00173F28">
      <w:pPr>
        <w:pStyle w:val="a4"/>
        <w:shd w:val="clear" w:color="auto" w:fill="auto"/>
        <w:tabs>
          <w:tab w:val="left" w:pos="5780"/>
        </w:tabs>
        <w:spacing w:before="0" w:after="0" w:line="274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за противопожарное</w:t>
      </w:r>
      <w:r w:rsidRPr="00173F28">
        <w:rPr>
          <w:sz w:val="24"/>
          <w:szCs w:val="24"/>
        </w:rPr>
        <w:tab/>
        <w:t>по делам ГО и ЧС</w:t>
      </w:r>
    </w:p>
    <w:p w:rsidR="00E4444B" w:rsidRPr="00173F28" w:rsidRDefault="00E4444B" w:rsidP="00173F28">
      <w:pPr>
        <w:pStyle w:val="a4"/>
        <w:shd w:val="clear" w:color="auto" w:fill="auto"/>
        <w:tabs>
          <w:tab w:val="left" w:leader="underscore" w:pos="4897"/>
          <w:tab w:val="left" w:pos="5794"/>
          <w:tab w:val="left" w:leader="underscore" w:pos="8818"/>
        </w:tabs>
        <w:spacing w:before="0" w:after="0" w:line="274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состояние Часовитина Д.П..</w:t>
      </w:r>
      <w:r w:rsidRPr="00173F28">
        <w:rPr>
          <w:sz w:val="24"/>
          <w:szCs w:val="24"/>
        </w:rPr>
        <w:tab/>
      </w:r>
      <w:r w:rsidRPr="00173F28">
        <w:rPr>
          <w:sz w:val="24"/>
          <w:szCs w:val="24"/>
        </w:rPr>
        <w:tab/>
        <w:t>Бутаков А.Г.</w:t>
      </w:r>
      <w:r w:rsidRPr="00173F28">
        <w:rPr>
          <w:sz w:val="24"/>
          <w:szCs w:val="24"/>
        </w:rPr>
        <w:tab/>
      </w:r>
    </w:p>
    <w:p w:rsidR="00E4444B" w:rsidRPr="00173F28" w:rsidRDefault="00E4444B" w:rsidP="00173F28">
      <w:pPr>
        <w:pStyle w:val="120"/>
        <w:keepNext/>
        <w:keepLines/>
        <w:shd w:val="clear" w:color="auto" w:fill="auto"/>
        <w:spacing w:after="185"/>
        <w:ind w:firstLine="567"/>
        <w:rPr>
          <w:sz w:val="24"/>
          <w:szCs w:val="24"/>
        </w:rPr>
      </w:pPr>
      <w:bookmarkStart w:id="3" w:name="bookmark3"/>
      <w:r w:rsidRPr="00173F28">
        <w:rPr>
          <w:sz w:val="24"/>
          <w:szCs w:val="24"/>
        </w:rPr>
        <w:lastRenderedPageBreak/>
        <w:t>2. Общая характеристика объекта.</w:t>
      </w:r>
      <w:bookmarkEnd w:id="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3778"/>
        <w:gridCol w:w="2424"/>
        <w:gridCol w:w="158"/>
        <w:gridCol w:w="2549"/>
      </w:tblGrid>
      <w:tr w:rsidR="00E4444B" w:rsidRPr="00173F28">
        <w:trPr>
          <w:trHeight w:val="7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№ п/п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DA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firstLine="45"/>
              <w:jc w:val="left"/>
              <w:rPr>
                <w:rStyle w:val="30"/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 xml:space="preserve">Значения показателя по состоянию </w:t>
            </w:r>
          </w:p>
          <w:p w:rsidR="00E4444B" w:rsidRPr="00173F28" w:rsidRDefault="00E4444B" w:rsidP="00836746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firstLine="45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 xml:space="preserve">на </w:t>
            </w:r>
            <w:r w:rsidR="00836746">
              <w:rPr>
                <w:rStyle w:val="30"/>
                <w:sz w:val="24"/>
                <w:szCs w:val="24"/>
              </w:rPr>
              <w:t>16.09.2013г.</w:t>
            </w:r>
          </w:p>
        </w:tc>
      </w:tr>
      <w:tr w:rsidR="00E4444B" w:rsidRPr="00173F28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D865A4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rStyle w:val="30"/>
                <w:sz w:val="24"/>
                <w:szCs w:val="24"/>
              </w:rPr>
              <w:t>1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Категория ГО.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45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вторая</w:t>
            </w:r>
          </w:p>
        </w:tc>
      </w:tr>
      <w:tr w:rsidR="00E4444B" w:rsidRPr="00173F28">
        <w:trPr>
          <w:trHeight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D865A4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rStyle w:val="30"/>
                <w:sz w:val="24"/>
                <w:szCs w:val="24"/>
              </w:rPr>
              <w:t>2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Ведомственные принадлежность.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right="780" w:firstLine="45"/>
              <w:jc w:val="righ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Районный отдел образования</w:t>
            </w:r>
          </w:p>
        </w:tc>
      </w:tr>
      <w:tr w:rsidR="00E4444B" w:rsidRPr="00173F28">
        <w:trPr>
          <w:trHeight w:val="2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D865A4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rStyle w:val="30"/>
                <w:sz w:val="24"/>
                <w:szCs w:val="24"/>
              </w:rPr>
              <w:t>3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Адрес объекта.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45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 xml:space="preserve">с.Калтук ул.Советская, </w:t>
            </w:r>
            <w:r w:rsidR="00416CDA">
              <w:rPr>
                <w:rStyle w:val="30"/>
                <w:sz w:val="24"/>
                <w:szCs w:val="24"/>
              </w:rPr>
              <w:t>2в</w:t>
            </w:r>
          </w:p>
        </w:tc>
      </w:tr>
      <w:tr w:rsidR="00E4444B" w:rsidRPr="00173F28">
        <w:trPr>
          <w:trHeight w:val="2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D865A4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rStyle w:val="30"/>
                <w:sz w:val="24"/>
                <w:szCs w:val="24"/>
              </w:rPr>
              <w:t>4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Номер телефона объекта.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780" w:firstLine="45"/>
              <w:jc w:val="righ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401-267, 401-266</w:t>
            </w:r>
          </w:p>
        </w:tc>
      </w:tr>
      <w:tr w:rsidR="00E4444B" w:rsidRPr="00173F28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D865A4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rStyle w:val="30"/>
                <w:sz w:val="24"/>
                <w:szCs w:val="24"/>
              </w:rPr>
              <w:t>5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Год ввода в эксплуатацию.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45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1959</w:t>
            </w:r>
          </w:p>
        </w:tc>
      </w:tr>
      <w:tr w:rsidR="00E4444B" w:rsidRPr="00173F28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D865A4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rStyle w:val="30"/>
                <w:sz w:val="24"/>
                <w:szCs w:val="24"/>
              </w:rPr>
              <w:t>6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Количество работающих.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45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65</w:t>
            </w:r>
          </w:p>
        </w:tc>
      </w:tr>
      <w:tr w:rsidR="00E4444B" w:rsidRPr="00173F28">
        <w:trPr>
          <w:trHeight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D865A4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rStyle w:val="30"/>
                <w:sz w:val="24"/>
                <w:szCs w:val="24"/>
              </w:rPr>
              <w:t>7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firstLine="10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Максимальное количество человек, временно находящихся во время работы.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45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300</w:t>
            </w:r>
          </w:p>
        </w:tc>
      </w:tr>
      <w:tr w:rsidR="00E4444B" w:rsidRPr="00173F28">
        <w:trPr>
          <w:trHeight w:val="2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D865A4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rStyle w:val="30"/>
                <w:sz w:val="24"/>
                <w:szCs w:val="24"/>
              </w:rPr>
              <w:t>8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Площадь застройки.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780" w:firstLine="45"/>
              <w:jc w:val="righ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3445.06 кв.м.</w:t>
            </w:r>
          </w:p>
        </w:tc>
      </w:tr>
      <w:tr w:rsidR="00E4444B" w:rsidRPr="00173F28">
        <w:trPr>
          <w:trHeight w:val="2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D865A4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rStyle w:val="30"/>
                <w:sz w:val="24"/>
                <w:szCs w:val="24"/>
              </w:rPr>
              <w:t>9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Количество зданий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45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6</w:t>
            </w:r>
          </w:p>
        </w:tc>
      </w:tr>
      <w:tr w:rsidR="00E4444B" w:rsidRPr="00173F28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1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Этажность.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45"/>
              <w:jc w:val="left"/>
              <w:rPr>
                <w:sz w:val="24"/>
                <w:szCs w:val="24"/>
              </w:rPr>
            </w:pPr>
            <w:r w:rsidRPr="00173F28">
              <w:rPr>
                <w:rStyle w:val="31pt"/>
                <w:sz w:val="24"/>
                <w:szCs w:val="24"/>
              </w:rPr>
              <w:t>1;2</w:t>
            </w:r>
          </w:p>
        </w:tc>
      </w:tr>
      <w:tr w:rsidR="00E4444B" w:rsidRPr="00173F28">
        <w:trPr>
          <w:trHeight w:val="2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1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Расстояние от объекта до ближайшего жилого массива.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45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25 м.</w:t>
            </w:r>
          </w:p>
        </w:tc>
      </w:tr>
      <w:tr w:rsidR="00E4444B" w:rsidRPr="00173F28">
        <w:trPr>
          <w:trHeight w:val="835"/>
          <w:jc w:val="center"/>
        </w:trPr>
        <w:tc>
          <w:tcPr>
            <w:tcW w:w="9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0200" w:rsidRPr="00173F28" w:rsidRDefault="00E80200" w:rsidP="00416CDA">
            <w:pPr>
              <w:pStyle w:val="5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45"/>
              <w:rPr>
                <w:rStyle w:val="58"/>
                <w:sz w:val="24"/>
                <w:szCs w:val="24"/>
              </w:rPr>
            </w:pPr>
          </w:p>
          <w:p w:rsidR="00E4444B" w:rsidRPr="00173F28" w:rsidRDefault="00E4444B" w:rsidP="00416CDA">
            <w:pPr>
              <w:pStyle w:val="5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45"/>
              <w:rPr>
                <w:sz w:val="24"/>
                <w:szCs w:val="24"/>
              </w:rPr>
            </w:pPr>
            <w:r w:rsidRPr="00173F28">
              <w:rPr>
                <w:rStyle w:val="58"/>
                <w:sz w:val="24"/>
                <w:szCs w:val="24"/>
              </w:rPr>
              <w:t>3.</w:t>
            </w:r>
            <w:r w:rsidRPr="00173F28">
              <w:rPr>
                <w:sz w:val="24"/>
                <w:szCs w:val="24"/>
              </w:rPr>
              <w:t xml:space="preserve"> Состав объектовой подсистемы.</w:t>
            </w:r>
          </w:p>
        </w:tc>
      </w:tr>
      <w:tr w:rsidR="00E4444B" w:rsidRPr="00173F28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16" w:lineRule="exact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№ п/п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Наименования органа и сил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45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Ф.И.О. руководителя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700" w:firstLine="45"/>
              <w:jc w:val="righ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Телефон</w:t>
            </w:r>
          </w:p>
        </w:tc>
      </w:tr>
      <w:tr w:rsidR="00E4444B" w:rsidRPr="00173F28">
        <w:trPr>
          <w:trHeight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836746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 xml:space="preserve">Начальник ГО и ЧС объекта- </w:t>
            </w:r>
            <w:r w:rsidR="00836746">
              <w:rPr>
                <w:rStyle w:val="30"/>
                <w:sz w:val="24"/>
                <w:szCs w:val="24"/>
              </w:rPr>
              <w:t>директор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416CDA" w:rsidRDefault="00836746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45"/>
              <w:rPr>
                <w:sz w:val="24"/>
                <w:szCs w:val="24"/>
              </w:rPr>
            </w:pPr>
            <w:r>
              <w:rPr>
                <w:rStyle w:val="30"/>
                <w:sz w:val="24"/>
                <w:szCs w:val="24"/>
              </w:rPr>
              <w:t>Первых Сергей 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836746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right="700" w:firstLine="45"/>
              <w:jc w:val="righ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401 -26</w:t>
            </w:r>
            <w:r w:rsidR="00B32FEC">
              <w:rPr>
                <w:rStyle w:val="30"/>
                <w:sz w:val="24"/>
                <w:szCs w:val="24"/>
              </w:rPr>
              <w:t>7</w:t>
            </w:r>
            <w:r w:rsidRPr="00173F28">
              <w:rPr>
                <w:rStyle w:val="30"/>
                <w:sz w:val="24"/>
                <w:szCs w:val="24"/>
              </w:rPr>
              <w:t xml:space="preserve"> раб. 401 -</w:t>
            </w:r>
            <w:r w:rsidR="00836746">
              <w:rPr>
                <w:rStyle w:val="30"/>
                <w:sz w:val="24"/>
                <w:szCs w:val="24"/>
              </w:rPr>
              <w:t>491</w:t>
            </w:r>
            <w:r w:rsidRPr="00173F28">
              <w:rPr>
                <w:rStyle w:val="30"/>
                <w:sz w:val="24"/>
                <w:szCs w:val="24"/>
              </w:rPr>
              <w:t xml:space="preserve"> дом.</w:t>
            </w:r>
          </w:p>
        </w:tc>
      </w:tr>
      <w:tr w:rsidR="00E4444B" w:rsidRPr="00173F28">
        <w:trPr>
          <w:trHeight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Начальник комиссии объекта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35" w:lineRule="exact"/>
              <w:ind w:right="800" w:firstLine="45"/>
              <w:jc w:val="righ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Бутаков Андрей Георгиевич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right="700" w:firstLine="45"/>
              <w:jc w:val="righ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401 -267 раб. 401 -598 дом.</w:t>
            </w:r>
          </w:p>
        </w:tc>
      </w:tr>
      <w:tr w:rsidR="00E4444B" w:rsidRPr="00173F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Дежурный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800" w:firstLine="45"/>
              <w:jc w:val="righ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сторожа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700" w:firstLine="45"/>
              <w:jc w:val="righ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401 -267</w:t>
            </w:r>
          </w:p>
        </w:tc>
      </w:tr>
      <w:tr w:rsidR="00E4444B" w:rsidRPr="00173F28">
        <w:trPr>
          <w:trHeight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firstLine="10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Ответственный за оповещение и передачу информации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80200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firstLine="45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Заведующая хозяйством</w:t>
            </w:r>
            <w:r w:rsidR="00E4444B" w:rsidRPr="00173F28">
              <w:rPr>
                <w:rStyle w:val="30"/>
                <w:sz w:val="24"/>
                <w:szCs w:val="24"/>
              </w:rPr>
              <w:t xml:space="preserve"> Часовитина Дина Петровна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right="700" w:firstLine="45"/>
              <w:jc w:val="righ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401-267 раб. 401-103 дом.</w:t>
            </w:r>
          </w:p>
        </w:tc>
      </w:tr>
      <w:tr w:rsidR="00E4444B" w:rsidRPr="00173F28">
        <w:trPr>
          <w:trHeight w:val="1104"/>
          <w:jc w:val="center"/>
        </w:trPr>
        <w:tc>
          <w:tcPr>
            <w:tcW w:w="9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0200" w:rsidRPr="00173F28" w:rsidRDefault="00E80200" w:rsidP="00416CDA">
            <w:pPr>
              <w:pStyle w:val="51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45"/>
              <w:rPr>
                <w:sz w:val="24"/>
                <w:szCs w:val="24"/>
              </w:rPr>
            </w:pPr>
          </w:p>
          <w:p w:rsidR="00E4444B" w:rsidRPr="00173F28" w:rsidRDefault="00E4444B" w:rsidP="00416CDA">
            <w:pPr>
              <w:pStyle w:val="51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45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4. Характеристика опасности возникновения ЧС на объекте по состоянию на</w:t>
            </w:r>
          </w:p>
          <w:p w:rsidR="00E4444B" w:rsidRPr="00173F28" w:rsidRDefault="00416CDA" w:rsidP="00416CDA">
            <w:pPr>
              <w:pStyle w:val="5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12.11.12</w:t>
            </w:r>
            <w:r w:rsidR="00E4444B" w:rsidRPr="00173F28">
              <w:rPr>
                <w:sz w:val="24"/>
                <w:szCs w:val="24"/>
              </w:rPr>
              <w:t>г.</w:t>
            </w:r>
          </w:p>
        </w:tc>
      </w:tr>
      <w:tr w:rsidR="00E4444B" w:rsidRPr="00173F28">
        <w:trPr>
          <w:trHeight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№ п/п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80200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45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Значения показ</w:t>
            </w:r>
            <w:r w:rsidR="00E4444B" w:rsidRPr="00173F28">
              <w:rPr>
                <w:rStyle w:val="30"/>
                <w:sz w:val="24"/>
                <w:szCs w:val="24"/>
              </w:rPr>
              <w:t>ателя</w:t>
            </w:r>
          </w:p>
        </w:tc>
      </w:tr>
      <w:tr w:rsidR="00E4444B" w:rsidRPr="00173F28">
        <w:trPr>
          <w:trHeight w:val="9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1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firstLine="10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Перечень рад-, хим-, взрыво-, пожаро-, биологически опасных объектов, ж/д станций и путей подвоза веществ, отнесенных к группе опасных, которые могут оказать воздействие на нормальное функционирование объекта.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45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Нет</w:t>
            </w:r>
          </w:p>
        </w:tc>
      </w:tr>
      <w:tr w:rsidR="00E4444B" w:rsidRPr="00173F28">
        <w:trPr>
          <w:trHeight w:val="6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2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firstLine="10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Виды опасности при возникновении на объекте техногенного характера (ударная волна, пожар, обломки или осколки, ионизирующее излучение и др.).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45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Пожар</w:t>
            </w:r>
          </w:p>
        </w:tc>
      </w:tr>
      <w:tr w:rsidR="00E4444B" w:rsidRPr="00173F28">
        <w:trPr>
          <w:trHeight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3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Природного характера.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416CDA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45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Нет</w:t>
            </w:r>
          </w:p>
        </w:tc>
      </w:tr>
    </w:tbl>
    <w:p w:rsidR="00E4444B" w:rsidRPr="00173F28" w:rsidRDefault="00E4444B" w:rsidP="00173F28">
      <w:pPr>
        <w:ind w:firstLine="567"/>
        <w:rPr>
          <w:rFonts w:ascii="Times New Roman" w:hAnsi="Times New Roman" w:cs="Times New Roman"/>
          <w:color w:val="auto"/>
        </w:rPr>
      </w:pPr>
      <w:r w:rsidRPr="00173F28">
        <w:rPr>
          <w:rFonts w:ascii="Times New Roman" w:hAnsi="Times New Roman" w:cs="Times New Roman"/>
          <w:color w:val="auto"/>
        </w:rPr>
        <w:br w:type="page"/>
      </w:r>
    </w:p>
    <w:p w:rsidR="00E80200" w:rsidRPr="00817F6C" w:rsidRDefault="00E80200" w:rsidP="00416CDA">
      <w:pPr>
        <w:pStyle w:val="211"/>
        <w:keepNext/>
        <w:keepLines/>
        <w:shd w:val="clear" w:color="auto" w:fill="auto"/>
        <w:ind w:left="4962" w:right="20"/>
        <w:jc w:val="left"/>
        <w:rPr>
          <w:b w:val="0"/>
          <w:sz w:val="24"/>
          <w:szCs w:val="24"/>
        </w:rPr>
      </w:pPr>
      <w:bookmarkStart w:id="4" w:name="bookmark4"/>
      <w:r w:rsidRPr="00817F6C">
        <w:rPr>
          <w:b w:val="0"/>
          <w:sz w:val="24"/>
          <w:szCs w:val="24"/>
        </w:rPr>
        <w:lastRenderedPageBreak/>
        <w:t>«УТВЕРЖДАЮ»</w:t>
      </w:r>
    </w:p>
    <w:p w:rsidR="00E4444B" w:rsidRPr="00817F6C" w:rsidRDefault="00E80200" w:rsidP="00416CDA">
      <w:pPr>
        <w:pStyle w:val="211"/>
        <w:keepNext/>
        <w:keepLines/>
        <w:shd w:val="clear" w:color="auto" w:fill="auto"/>
        <w:ind w:left="4962" w:right="20"/>
        <w:jc w:val="left"/>
        <w:rPr>
          <w:b w:val="0"/>
          <w:sz w:val="24"/>
          <w:szCs w:val="24"/>
        </w:rPr>
      </w:pPr>
      <w:r w:rsidRPr="00817F6C">
        <w:rPr>
          <w:b w:val="0"/>
          <w:sz w:val="24"/>
          <w:szCs w:val="24"/>
        </w:rPr>
        <w:t xml:space="preserve">Начальник ГО объекта </w:t>
      </w:r>
      <w:r w:rsidR="00E4444B" w:rsidRPr="00817F6C">
        <w:rPr>
          <w:b w:val="0"/>
          <w:sz w:val="24"/>
          <w:szCs w:val="24"/>
        </w:rPr>
        <w:t>М</w:t>
      </w:r>
      <w:r w:rsidRPr="00817F6C">
        <w:rPr>
          <w:b w:val="0"/>
          <w:sz w:val="24"/>
          <w:szCs w:val="24"/>
        </w:rPr>
        <w:t>К</w:t>
      </w:r>
      <w:r w:rsidR="00E4444B" w:rsidRPr="00817F6C">
        <w:rPr>
          <w:b w:val="0"/>
          <w:sz w:val="24"/>
          <w:szCs w:val="24"/>
        </w:rPr>
        <w:t>ОУ «Калтукская СОШ»</w:t>
      </w:r>
      <w:bookmarkEnd w:id="4"/>
    </w:p>
    <w:p w:rsidR="00E4444B" w:rsidRPr="00817F6C" w:rsidRDefault="00817F6C" w:rsidP="00416CDA">
      <w:pPr>
        <w:pStyle w:val="211"/>
        <w:keepNext/>
        <w:keepLines/>
        <w:shd w:val="clear" w:color="auto" w:fill="auto"/>
        <w:tabs>
          <w:tab w:val="left" w:leader="underscore" w:pos="9314"/>
        </w:tabs>
        <w:ind w:left="4962"/>
        <w:jc w:val="left"/>
        <w:rPr>
          <w:b w:val="0"/>
          <w:sz w:val="24"/>
          <w:szCs w:val="24"/>
        </w:rPr>
      </w:pPr>
      <w:r w:rsidRPr="00817F6C">
        <w:rPr>
          <w:b w:val="0"/>
          <w:sz w:val="24"/>
          <w:szCs w:val="24"/>
        </w:rPr>
        <w:t>_____________________/</w:t>
      </w:r>
      <w:r w:rsidR="00836746">
        <w:rPr>
          <w:b w:val="0"/>
          <w:sz w:val="24"/>
          <w:szCs w:val="24"/>
        </w:rPr>
        <w:t>Первых С.Н.</w:t>
      </w:r>
      <w:r w:rsidRPr="00817F6C">
        <w:rPr>
          <w:b w:val="0"/>
          <w:sz w:val="24"/>
          <w:szCs w:val="24"/>
        </w:rPr>
        <w:t>./</w:t>
      </w:r>
    </w:p>
    <w:p w:rsidR="00E4444B" w:rsidRPr="00817F6C" w:rsidRDefault="00416CDA" w:rsidP="00416CDA">
      <w:pPr>
        <w:pStyle w:val="211"/>
        <w:keepNext/>
        <w:keepLines/>
        <w:shd w:val="clear" w:color="auto" w:fill="auto"/>
        <w:tabs>
          <w:tab w:val="left" w:leader="underscore" w:pos="7015"/>
          <w:tab w:val="left" w:leader="underscore" w:pos="8810"/>
        </w:tabs>
        <w:spacing w:after="498"/>
        <w:ind w:left="4962"/>
        <w:jc w:val="left"/>
        <w:rPr>
          <w:b w:val="0"/>
          <w:sz w:val="24"/>
          <w:szCs w:val="24"/>
        </w:rPr>
      </w:pPr>
      <w:bookmarkStart w:id="5" w:name="bookmark6"/>
      <w:r w:rsidRPr="00817F6C">
        <w:rPr>
          <w:b w:val="0"/>
          <w:sz w:val="24"/>
          <w:szCs w:val="24"/>
        </w:rPr>
        <w:t>«____</w:t>
      </w:r>
      <w:r w:rsidR="00E80200" w:rsidRPr="00817F6C">
        <w:rPr>
          <w:b w:val="0"/>
          <w:sz w:val="24"/>
          <w:szCs w:val="24"/>
        </w:rPr>
        <w:t>»</w:t>
      </w:r>
      <w:r w:rsidRPr="00817F6C">
        <w:rPr>
          <w:b w:val="0"/>
          <w:sz w:val="24"/>
          <w:szCs w:val="24"/>
        </w:rPr>
        <w:t>___</w:t>
      </w:r>
      <w:r w:rsidR="00836746">
        <w:rPr>
          <w:b w:val="0"/>
          <w:sz w:val="24"/>
          <w:szCs w:val="24"/>
        </w:rPr>
        <w:tab/>
        <w:t>2013</w:t>
      </w:r>
      <w:r w:rsidR="00E4444B" w:rsidRPr="00817F6C">
        <w:rPr>
          <w:b w:val="0"/>
          <w:sz w:val="24"/>
          <w:szCs w:val="24"/>
        </w:rPr>
        <w:t>г.</w:t>
      </w:r>
      <w:bookmarkEnd w:id="5"/>
    </w:p>
    <w:p w:rsidR="00E4444B" w:rsidRPr="00173F28" w:rsidRDefault="00E4444B" w:rsidP="00173F28">
      <w:pPr>
        <w:pStyle w:val="11"/>
        <w:keepNext/>
        <w:keepLines/>
        <w:shd w:val="clear" w:color="auto" w:fill="auto"/>
        <w:spacing w:after="261" w:line="322" w:lineRule="exact"/>
        <w:ind w:right="460" w:firstLine="567"/>
        <w:rPr>
          <w:b/>
          <w:sz w:val="24"/>
          <w:szCs w:val="24"/>
        </w:rPr>
      </w:pPr>
      <w:bookmarkStart w:id="6" w:name="bookmark7"/>
      <w:r w:rsidRPr="00173F28">
        <w:rPr>
          <w:rStyle w:val="13"/>
          <w:b/>
          <w:sz w:val="24"/>
          <w:szCs w:val="24"/>
        </w:rPr>
        <w:t>5. Краткая инструкция ответственному дежурному по действиям в экстремальных ситуациях террористического характера.</w:t>
      </w:r>
      <w:bookmarkEnd w:id="6"/>
    </w:p>
    <w:p w:rsidR="00E80200" w:rsidRPr="00173F28" w:rsidRDefault="00E80200" w:rsidP="00173F28">
      <w:pPr>
        <w:pStyle w:val="a4"/>
        <w:shd w:val="clear" w:color="auto" w:fill="auto"/>
        <w:spacing w:before="0" w:after="103" w:line="220" w:lineRule="exact"/>
        <w:ind w:firstLine="567"/>
        <w:rPr>
          <w:sz w:val="24"/>
          <w:szCs w:val="24"/>
        </w:rPr>
      </w:pPr>
    </w:p>
    <w:p w:rsidR="00E80200" w:rsidRPr="00173F28" w:rsidRDefault="00E80200" w:rsidP="00173F28">
      <w:pPr>
        <w:pStyle w:val="a4"/>
        <w:shd w:val="clear" w:color="auto" w:fill="auto"/>
        <w:spacing w:before="0" w:after="103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spacing w:before="0" w:after="103" w:line="220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При угрозе совершения террористического акта оповещаются:</w:t>
      </w:r>
    </w:p>
    <w:p w:rsidR="00E4444B" w:rsidRPr="00173F28" w:rsidRDefault="00E4444B" w:rsidP="00173F28">
      <w:pPr>
        <w:pStyle w:val="a4"/>
        <w:numPr>
          <w:ilvl w:val="0"/>
          <w:numId w:val="3"/>
        </w:numPr>
        <w:shd w:val="clear" w:color="auto" w:fill="auto"/>
        <w:tabs>
          <w:tab w:val="left" w:pos="686"/>
        </w:tabs>
        <w:spacing w:before="0" w:after="0" w:line="408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Дежурный по РОВД: тел. 7-411-156</w:t>
      </w:r>
    </w:p>
    <w:p w:rsidR="00E4444B" w:rsidRPr="001C7F8D" w:rsidRDefault="00817F6C" w:rsidP="00173F28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408" w:lineRule="exact"/>
        <w:ind w:firstLine="567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И.о. д</w:t>
      </w:r>
      <w:r w:rsidR="00E4444B" w:rsidRPr="00173F28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E4444B" w:rsidRPr="00173F28">
        <w:rPr>
          <w:sz w:val="24"/>
          <w:szCs w:val="24"/>
        </w:rPr>
        <w:t xml:space="preserve"> М</w:t>
      </w:r>
      <w:r>
        <w:rPr>
          <w:sz w:val="24"/>
          <w:szCs w:val="24"/>
        </w:rPr>
        <w:t>К</w:t>
      </w:r>
      <w:r w:rsidR="00E4444B" w:rsidRPr="00173F28">
        <w:rPr>
          <w:sz w:val="24"/>
          <w:szCs w:val="24"/>
        </w:rPr>
        <w:t>ОУ «Калтукская СОШ» тел. 401-2</w:t>
      </w:r>
      <w:r>
        <w:rPr>
          <w:sz w:val="24"/>
          <w:szCs w:val="24"/>
        </w:rPr>
        <w:t>20 дом.;</w:t>
      </w:r>
      <w:r w:rsidR="00E4444B" w:rsidRPr="00173F28">
        <w:rPr>
          <w:sz w:val="24"/>
          <w:szCs w:val="24"/>
        </w:rPr>
        <w:t xml:space="preserve"> </w:t>
      </w:r>
      <w:r w:rsidR="00E4444B" w:rsidRPr="00416CDA">
        <w:rPr>
          <w:sz w:val="24"/>
          <w:szCs w:val="24"/>
        </w:rPr>
        <w:t>401-26</w:t>
      </w:r>
      <w:r w:rsidR="00416CDA">
        <w:rPr>
          <w:sz w:val="24"/>
          <w:szCs w:val="24"/>
        </w:rPr>
        <w:t>7</w:t>
      </w:r>
      <w:r w:rsidR="00E4444B" w:rsidRPr="00416CDA">
        <w:rPr>
          <w:sz w:val="24"/>
          <w:szCs w:val="24"/>
        </w:rPr>
        <w:t xml:space="preserve"> раб.</w:t>
      </w:r>
    </w:p>
    <w:p w:rsidR="00E4444B" w:rsidRPr="00173F28" w:rsidRDefault="00E4444B" w:rsidP="00173F28">
      <w:pPr>
        <w:pStyle w:val="a4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408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Пожарная охрана тел. 401-201</w:t>
      </w:r>
    </w:p>
    <w:p w:rsidR="00E4444B" w:rsidRPr="00173F28" w:rsidRDefault="00E4444B" w:rsidP="00173F28">
      <w:pPr>
        <w:pStyle w:val="a4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0" w:line="408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Скорая помощь тел. 401-203</w:t>
      </w:r>
    </w:p>
    <w:p w:rsidR="00E4444B" w:rsidRPr="00173F28" w:rsidRDefault="00E4444B" w:rsidP="00173F28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408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Теплоснабжение МУП «Калтукское ЖКХ» тел. 401- 479, 401-337</w:t>
      </w:r>
    </w:p>
    <w:p w:rsidR="00E4444B" w:rsidRPr="00173F28" w:rsidRDefault="00E4444B" w:rsidP="00173F28">
      <w:pPr>
        <w:pStyle w:val="a4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408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Электроснабжение (РЭС) тел. 7-323-852, 401-479</w:t>
      </w:r>
    </w:p>
    <w:p w:rsidR="00E4444B" w:rsidRPr="00173F28" w:rsidRDefault="00E4444B" w:rsidP="00173F28">
      <w:pPr>
        <w:pStyle w:val="a4"/>
        <w:framePr w:h="220" w:wrap="around" w:vAnchor="text" w:hAnchor="margin" w:x="6300" w:y="2043"/>
        <w:shd w:val="clear" w:color="auto" w:fill="auto"/>
        <w:spacing w:before="0" w:after="0" w:line="220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Бутаков А.Г.</w:t>
      </w:r>
    </w:p>
    <w:p w:rsidR="00E4444B" w:rsidRPr="00173F28" w:rsidRDefault="001C7F8D" w:rsidP="00173F28">
      <w:pPr>
        <w:pStyle w:val="a4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1770" w:line="408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4444B" w:rsidRPr="00173F28">
        <w:rPr>
          <w:sz w:val="24"/>
          <w:szCs w:val="24"/>
        </w:rPr>
        <w:t>Служба спасателей тел. 40-95-11</w:t>
      </w:r>
    </w:p>
    <w:p w:rsidR="00E4444B" w:rsidRPr="00173F28" w:rsidRDefault="00E4444B" w:rsidP="00173F28">
      <w:pPr>
        <w:pStyle w:val="a4"/>
        <w:shd w:val="clear" w:color="auto" w:fill="auto"/>
        <w:spacing w:before="0" w:after="0" w:line="220" w:lineRule="exact"/>
        <w:ind w:firstLine="567"/>
        <w:rPr>
          <w:sz w:val="24"/>
          <w:szCs w:val="24"/>
        </w:rPr>
        <w:sectPr w:rsidR="00E4444B" w:rsidRPr="00173F28">
          <w:type w:val="continuous"/>
          <w:pgSz w:w="11905" w:h="16837"/>
          <w:pgMar w:top="1128" w:right="735" w:bottom="1075" w:left="1614" w:header="0" w:footer="3" w:gutter="0"/>
          <w:cols w:space="720"/>
          <w:noEndnote/>
          <w:docGrid w:linePitch="360"/>
        </w:sectPr>
      </w:pPr>
      <w:r w:rsidRPr="00173F28">
        <w:rPr>
          <w:sz w:val="24"/>
          <w:szCs w:val="24"/>
        </w:rPr>
        <w:t>Начальник комиссии объекта</w:t>
      </w:r>
    </w:p>
    <w:p w:rsidR="00E4444B" w:rsidRPr="00173F28" w:rsidRDefault="00E4444B" w:rsidP="00173F28">
      <w:pPr>
        <w:pStyle w:val="11"/>
        <w:keepNext/>
        <w:keepLines/>
        <w:shd w:val="clear" w:color="auto" w:fill="auto"/>
        <w:spacing w:line="260" w:lineRule="exact"/>
        <w:ind w:firstLine="567"/>
        <w:rPr>
          <w:sz w:val="24"/>
          <w:szCs w:val="24"/>
        </w:rPr>
      </w:pPr>
      <w:bookmarkStart w:id="7" w:name="bookmark8"/>
      <w:r w:rsidRPr="00173F28">
        <w:rPr>
          <w:rStyle w:val="121"/>
          <w:sz w:val="24"/>
          <w:szCs w:val="24"/>
        </w:rPr>
        <w:lastRenderedPageBreak/>
        <w:t>К «Паспорту безопасности</w:t>
      </w:r>
      <w:r w:rsidR="00E80200" w:rsidRPr="00173F28">
        <w:rPr>
          <w:rStyle w:val="121"/>
          <w:sz w:val="24"/>
          <w:szCs w:val="24"/>
        </w:rPr>
        <w:t>»</w:t>
      </w:r>
      <w:r w:rsidRPr="00173F28">
        <w:rPr>
          <w:rStyle w:val="121"/>
          <w:sz w:val="24"/>
          <w:szCs w:val="24"/>
        </w:rPr>
        <w:t xml:space="preserve"> прилагаются:</w:t>
      </w:r>
      <w:bookmarkEnd w:id="7"/>
    </w:p>
    <w:p w:rsidR="00E4444B" w:rsidRPr="00173F28" w:rsidRDefault="00E4444B" w:rsidP="00173F28">
      <w:pPr>
        <w:pStyle w:val="a4"/>
        <w:numPr>
          <w:ilvl w:val="0"/>
          <w:numId w:val="4"/>
        </w:numPr>
        <w:shd w:val="clear" w:color="auto" w:fill="auto"/>
        <w:tabs>
          <w:tab w:val="left" w:pos="702"/>
        </w:tabs>
        <w:spacing w:before="0" w:after="118" w:line="220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Схема размещения МОУ «Калтукская СОШ» на местности</w:t>
      </w:r>
    </w:p>
    <w:p w:rsidR="00E4444B" w:rsidRPr="00173F28" w:rsidRDefault="00E4444B" w:rsidP="00173F28">
      <w:pPr>
        <w:pStyle w:val="a4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Пожарный план эвакуации.</w:t>
      </w: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a4"/>
        <w:shd w:val="clear" w:color="auto" w:fill="auto"/>
        <w:tabs>
          <w:tab w:val="left" w:pos="730"/>
        </w:tabs>
        <w:spacing w:before="0" w:after="0" w:line="220" w:lineRule="exact"/>
        <w:ind w:firstLine="567"/>
        <w:rPr>
          <w:sz w:val="24"/>
          <w:szCs w:val="24"/>
        </w:rPr>
      </w:pPr>
    </w:p>
    <w:p w:rsidR="00E4444B" w:rsidRPr="00173F28" w:rsidRDefault="00E4444B" w:rsidP="00173F28">
      <w:pPr>
        <w:pStyle w:val="11"/>
        <w:keepNext/>
        <w:keepLines/>
        <w:shd w:val="clear" w:color="auto" w:fill="auto"/>
        <w:spacing w:after="529" w:line="480" w:lineRule="exact"/>
        <w:ind w:firstLine="567"/>
        <w:jc w:val="center"/>
        <w:rPr>
          <w:b/>
          <w:sz w:val="24"/>
          <w:szCs w:val="24"/>
        </w:rPr>
      </w:pPr>
      <w:bookmarkStart w:id="8" w:name="bookmark9"/>
      <w:r w:rsidRPr="00173F28">
        <w:rPr>
          <w:rStyle w:val="13"/>
          <w:b/>
          <w:sz w:val="24"/>
          <w:szCs w:val="24"/>
        </w:rPr>
        <w:lastRenderedPageBreak/>
        <w:t>Инструкции по преодолению кризисной ситуации террористического характера</w:t>
      </w:r>
      <w:bookmarkEnd w:id="8"/>
    </w:p>
    <w:p w:rsidR="00E4444B" w:rsidRPr="00173F28" w:rsidRDefault="00E4444B" w:rsidP="00173F28">
      <w:pPr>
        <w:pStyle w:val="a4"/>
        <w:numPr>
          <w:ilvl w:val="0"/>
          <w:numId w:val="5"/>
        </w:numPr>
        <w:shd w:val="clear" w:color="auto" w:fill="auto"/>
        <w:tabs>
          <w:tab w:val="left" w:pos="334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- «Персоналу при возникновении ЧС»;</w:t>
      </w:r>
    </w:p>
    <w:p w:rsidR="00E4444B" w:rsidRPr="00173F28" w:rsidRDefault="00E4444B" w:rsidP="00173F28">
      <w:pPr>
        <w:pStyle w:val="a4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6" w:lineRule="auto"/>
        <w:ind w:right="4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- «Действия должностных лиц при поступлении угрозы о проведении террористического акта по телефону»;</w:t>
      </w:r>
    </w:p>
    <w:p w:rsidR="00E4444B" w:rsidRPr="00173F28" w:rsidRDefault="00E4444B" w:rsidP="00173F28">
      <w:pPr>
        <w:pStyle w:val="a4"/>
        <w:numPr>
          <w:ilvl w:val="0"/>
          <w:numId w:val="5"/>
        </w:numPr>
        <w:shd w:val="clear" w:color="auto" w:fill="auto"/>
        <w:tabs>
          <w:tab w:val="left" w:pos="574"/>
        </w:tabs>
        <w:spacing w:before="0" w:after="0" w:line="276" w:lineRule="auto"/>
        <w:ind w:right="4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- «Действия должностных лиц при угрозе или проведении террористического акта в местах скопления людей»;</w:t>
      </w:r>
    </w:p>
    <w:p w:rsidR="00E4444B" w:rsidRPr="00173F28" w:rsidRDefault="00E4444B" w:rsidP="00173F28">
      <w:pPr>
        <w:pStyle w:val="a4"/>
        <w:numPr>
          <w:ilvl w:val="0"/>
          <w:numId w:val="5"/>
        </w:numPr>
        <w:shd w:val="clear" w:color="auto" w:fill="auto"/>
        <w:tabs>
          <w:tab w:val="left" w:pos="305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- «Безопасность при землетрясении»;</w:t>
      </w:r>
    </w:p>
    <w:p w:rsidR="00E4444B" w:rsidRPr="00173F28" w:rsidRDefault="00E4444B" w:rsidP="00173F28">
      <w:pPr>
        <w:pStyle w:val="a4"/>
        <w:numPr>
          <w:ilvl w:val="0"/>
          <w:numId w:val="5"/>
        </w:numPr>
        <w:shd w:val="clear" w:color="auto" w:fill="auto"/>
        <w:tabs>
          <w:tab w:val="left" w:pos="295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- «Безопасного поведения граждан при пожаре»;</w:t>
      </w:r>
    </w:p>
    <w:p w:rsidR="00E4444B" w:rsidRPr="00173F28" w:rsidRDefault="00E4444B" w:rsidP="00173F28">
      <w:pPr>
        <w:pStyle w:val="a4"/>
        <w:numPr>
          <w:ilvl w:val="0"/>
          <w:numId w:val="5"/>
        </w:numPr>
        <w:shd w:val="clear" w:color="auto" w:fill="auto"/>
        <w:tabs>
          <w:tab w:val="left" w:pos="295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- «По действию граждан при возникновении пожара»;</w:t>
      </w:r>
    </w:p>
    <w:p w:rsidR="00E4444B" w:rsidRPr="00173F28" w:rsidRDefault="00E4444B" w:rsidP="00173F28">
      <w:pPr>
        <w:pStyle w:val="a4"/>
        <w:numPr>
          <w:ilvl w:val="0"/>
          <w:numId w:val="5"/>
        </w:numPr>
        <w:shd w:val="clear" w:color="auto" w:fill="auto"/>
        <w:tabs>
          <w:tab w:val="left" w:pos="295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- «Действия руководителя ЭО при розливе ртути»;</w:t>
      </w:r>
    </w:p>
    <w:p w:rsidR="00E4444B" w:rsidRPr="00173F28" w:rsidRDefault="00E4444B" w:rsidP="00173F28">
      <w:pPr>
        <w:pStyle w:val="a4"/>
        <w:numPr>
          <w:ilvl w:val="0"/>
          <w:numId w:val="5"/>
        </w:numPr>
        <w:shd w:val="clear" w:color="auto" w:fill="auto"/>
        <w:tabs>
          <w:tab w:val="left" w:pos="598"/>
        </w:tabs>
        <w:spacing w:before="0" w:after="0" w:line="276" w:lineRule="auto"/>
        <w:ind w:right="4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- «При обнаружении подозрительных веществ в почтовых отправлениях»;</w:t>
      </w:r>
    </w:p>
    <w:p w:rsidR="00E4444B" w:rsidRPr="00173F28" w:rsidRDefault="00E4444B" w:rsidP="00173F28">
      <w:pPr>
        <w:pStyle w:val="a4"/>
        <w:numPr>
          <w:ilvl w:val="0"/>
          <w:numId w:val="5"/>
        </w:numPr>
        <w:shd w:val="clear" w:color="auto" w:fill="auto"/>
        <w:tabs>
          <w:tab w:val="left" w:pos="300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- «Осторожно - сибирская язва»;</w:t>
      </w:r>
    </w:p>
    <w:p w:rsidR="00E4444B" w:rsidRPr="00173F28" w:rsidRDefault="00E4444B" w:rsidP="00173F28">
      <w:pPr>
        <w:pStyle w:val="a4"/>
        <w:numPr>
          <w:ilvl w:val="0"/>
          <w:numId w:val="5"/>
        </w:numPr>
        <w:shd w:val="clear" w:color="auto" w:fill="auto"/>
        <w:tabs>
          <w:tab w:val="left" w:pos="487"/>
        </w:tabs>
        <w:spacing w:before="0" w:after="0" w:line="276" w:lineRule="auto"/>
        <w:ind w:right="4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- « Как спасти себя, своих близких и свой дом, если вы живете в частном секторе и территория подвержена наводнению (подтоплению) в период весеннего половодья».</w:t>
      </w:r>
    </w:p>
    <w:p w:rsidR="00E4444B" w:rsidRPr="00173F28" w:rsidRDefault="00E4444B" w:rsidP="00173F28">
      <w:pPr>
        <w:pStyle w:val="a4"/>
        <w:numPr>
          <w:ilvl w:val="0"/>
          <w:numId w:val="5"/>
        </w:numPr>
        <w:shd w:val="clear" w:color="auto" w:fill="auto"/>
        <w:tabs>
          <w:tab w:val="left" w:pos="396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- «Это должен знать каждый».</w:t>
      </w:r>
    </w:p>
    <w:p w:rsidR="00E4444B" w:rsidRPr="00173F28" w:rsidRDefault="00E4444B" w:rsidP="00173F28">
      <w:pPr>
        <w:pStyle w:val="a4"/>
        <w:numPr>
          <w:ilvl w:val="0"/>
          <w:numId w:val="5"/>
        </w:numPr>
        <w:shd w:val="clear" w:color="auto" w:fill="auto"/>
        <w:tabs>
          <w:tab w:val="left" w:pos="377"/>
        </w:tabs>
        <w:spacing w:before="0" w:after="0" w:line="276" w:lineRule="auto"/>
        <w:ind w:firstLine="567"/>
        <w:jc w:val="both"/>
        <w:rPr>
          <w:sz w:val="24"/>
          <w:szCs w:val="24"/>
        </w:rPr>
        <w:sectPr w:rsidR="00E4444B" w:rsidRPr="00173F28" w:rsidSect="00E4444B">
          <w:pgSz w:w="11905" w:h="16837"/>
          <w:pgMar w:top="993" w:right="1147" w:bottom="4413" w:left="2858" w:header="0" w:footer="3" w:gutter="0"/>
          <w:cols w:space="720"/>
          <w:noEndnote/>
          <w:docGrid w:linePitch="360"/>
        </w:sectPr>
      </w:pPr>
      <w:r w:rsidRPr="00173F28">
        <w:rPr>
          <w:sz w:val="24"/>
          <w:szCs w:val="24"/>
        </w:rPr>
        <w:t>- «Действия должностных лиц при захвате террористами заложников».</w:t>
      </w:r>
    </w:p>
    <w:p w:rsidR="00E4444B" w:rsidRPr="00173F28" w:rsidRDefault="00E4444B" w:rsidP="00173F28">
      <w:pPr>
        <w:pStyle w:val="51"/>
        <w:shd w:val="clear" w:color="auto" w:fill="auto"/>
        <w:spacing w:after="0" w:line="269" w:lineRule="exact"/>
        <w:ind w:firstLine="567"/>
        <w:rPr>
          <w:rStyle w:val="50"/>
          <w:b/>
          <w:bCs/>
          <w:sz w:val="24"/>
          <w:szCs w:val="24"/>
        </w:rPr>
      </w:pPr>
    </w:p>
    <w:p w:rsidR="00E4444B" w:rsidRPr="00173F28" w:rsidRDefault="00E4444B" w:rsidP="00173F28">
      <w:pPr>
        <w:pStyle w:val="51"/>
        <w:shd w:val="clear" w:color="auto" w:fill="auto"/>
        <w:spacing w:after="0" w:line="269" w:lineRule="exact"/>
        <w:ind w:firstLine="567"/>
        <w:rPr>
          <w:rStyle w:val="50"/>
          <w:b/>
          <w:bCs/>
          <w:sz w:val="24"/>
          <w:szCs w:val="24"/>
        </w:rPr>
      </w:pPr>
    </w:p>
    <w:p w:rsidR="00E4444B" w:rsidRPr="00173F28" w:rsidRDefault="00E4444B" w:rsidP="00173F28">
      <w:pPr>
        <w:pStyle w:val="51"/>
        <w:shd w:val="clear" w:color="auto" w:fill="auto"/>
        <w:spacing w:after="0" w:line="269" w:lineRule="exact"/>
        <w:ind w:firstLine="567"/>
        <w:rPr>
          <w:rStyle w:val="50"/>
          <w:b/>
          <w:bCs/>
          <w:sz w:val="24"/>
          <w:szCs w:val="24"/>
        </w:rPr>
      </w:pPr>
    </w:p>
    <w:p w:rsidR="00E4444B" w:rsidRPr="00173F28" w:rsidRDefault="00E4444B" w:rsidP="00173F28">
      <w:pPr>
        <w:pStyle w:val="51"/>
        <w:shd w:val="clear" w:color="auto" w:fill="auto"/>
        <w:spacing w:after="0" w:line="269" w:lineRule="exact"/>
        <w:ind w:firstLine="567"/>
        <w:rPr>
          <w:rStyle w:val="50"/>
          <w:b/>
          <w:bCs/>
          <w:sz w:val="24"/>
          <w:szCs w:val="24"/>
        </w:rPr>
      </w:pPr>
    </w:p>
    <w:p w:rsidR="00E4444B" w:rsidRPr="00173F28" w:rsidRDefault="00E4444B" w:rsidP="00173F28">
      <w:pPr>
        <w:pStyle w:val="51"/>
        <w:shd w:val="clear" w:color="auto" w:fill="auto"/>
        <w:spacing w:after="0" w:line="269" w:lineRule="exact"/>
        <w:ind w:firstLine="567"/>
        <w:rPr>
          <w:rStyle w:val="50"/>
          <w:b/>
          <w:bCs/>
          <w:sz w:val="24"/>
          <w:szCs w:val="24"/>
        </w:rPr>
      </w:pPr>
    </w:p>
    <w:p w:rsidR="00E4444B" w:rsidRPr="00173F28" w:rsidRDefault="00E4444B" w:rsidP="00173F28">
      <w:pPr>
        <w:pStyle w:val="51"/>
        <w:shd w:val="clear" w:color="auto" w:fill="auto"/>
        <w:spacing w:after="0" w:line="269" w:lineRule="exact"/>
        <w:ind w:firstLine="567"/>
        <w:rPr>
          <w:rStyle w:val="50"/>
          <w:b/>
          <w:bCs/>
          <w:sz w:val="24"/>
          <w:szCs w:val="24"/>
        </w:rPr>
      </w:pPr>
    </w:p>
    <w:p w:rsidR="00E4444B" w:rsidRPr="00173F28" w:rsidRDefault="00E4444B" w:rsidP="00173F28">
      <w:pPr>
        <w:pStyle w:val="51"/>
        <w:shd w:val="clear" w:color="auto" w:fill="auto"/>
        <w:spacing w:after="0" w:line="269" w:lineRule="exact"/>
        <w:ind w:firstLine="567"/>
        <w:rPr>
          <w:rStyle w:val="50"/>
          <w:b/>
          <w:bCs/>
          <w:sz w:val="24"/>
          <w:szCs w:val="24"/>
        </w:rPr>
      </w:pPr>
    </w:p>
    <w:p w:rsidR="00E4444B" w:rsidRPr="00173F28" w:rsidRDefault="00E4444B" w:rsidP="00173F28">
      <w:pPr>
        <w:pStyle w:val="51"/>
        <w:shd w:val="clear" w:color="auto" w:fill="auto"/>
        <w:spacing w:after="0" w:line="269" w:lineRule="exact"/>
        <w:ind w:firstLine="567"/>
        <w:rPr>
          <w:rStyle w:val="50"/>
          <w:b/>
          <w:bCs/>
          <w:sz w:val="24"/>
          <w:szCs w:val="24"/>
        </w:rPr>
      </w:pPr>
    </w:p>
    <w:p w:rsidR="00E4444B" w:rsidRPr="00173F28" w:rsidRDefault="00E4444B" w:rsidP="00173F28">
      <w:pPr>
        <w:pStyle w:val="51"/>
        <w:shd w:val="clear" w:color="auto" w:fill="auto"/>
        <w:spacing w:after="0" w:line="269" w:lineRule="exact"/>
        <w:ind w:firstLine="567"/>
        <w:rPr>
          <w:rStyle w:val="50"/>
          <w:b/>
          <w:bCs/>
          <w:sz w:val="24"/>
          <w:szCs w:val="24"/>
        </w:rPr>
      </w:pPr>
    </w:p>
    <w:p w:rsidR="00E4444B" w:rsidRPr="00173F28" w:rsidRDefault="00E4444B" w:rsidP="00173F28">
      <w:pPr>
        <w:pStyle w:val="51"/>
        <w:shd w:val="clear" w:color="auto" w:fill="auto"/>
        <w:spacing w:after="0" w:line="269" w:lineRule="exact"/>
        <w:ind w:firstLine="567"/>
        <w:rPr>
          <w:rStyle w:val="50"/>
          <w:b/>
          <w:bCs/>
          <w:sz w:val="24"/>
          <w:szCs w:val="24"/>
        </w:rPr>
      </w:pPr>
    </w:p>
    <w:p w:rsidR="00E80200" w:rsidRPr="00173F28" w:rsidRDefault="00E80200" w:rsidP="00173F28">
      <w:pPr>
        <w:pStyle w:val="51"/>
        <w:shd w:val="clear" w:color="auto" w:fill="auto"/>
        <w:spacing w:after="0" w:line="269" w:lineRule="exact"/>
        <w:ind w:firstLine="567"/>
        <w:rPr>
          <w:rStyle w:val="50"/>
          <w:b/>
          <w:bCs/>
          <w:sz w:val="24"/>
          <w:szCs w:val="24"/>
        </w:rPr>
      </w:pPr>
    </w:p>
    <w:p w:rsidR="00E80200" w:rsidRPr="00173F28" w:rsidRDefault="00E80200" w:rsidP="00173F28">
      <w:pPr>
        <w:pStyle w:val="51"/>
        <w:shd w:val="clear" w:color="auto" w:fill="auto"/>
        <w:spacing w:after="0" w:line="269" w:lineRule="exact"/>
        <w:ind w:firstLine="567"/>
        <w:rPr>
          <w:rStyle w:val="50"/>
          <w:b/>
          <w:bCs/>
          <w:sz w:val="24"/>
          <w:szCs w:val="24"/>
        </w:rPr>
      </w:pPr>
    </w:p>
    <w:p w:rsidR="00E4444B" w:rsidRPr="00173F28" w:rsidRDefault="00173F28" w:rsidP="00817F6C">
      <w:pPr>
        <w:pStyle w:val="51"/>
        <w:shd w:val="clear" w:color="auto" w:fill="auto"/>
        <w:spacing w:after="0" w:line="269" w:lineRule="exact"/>
        <w:ind w:left="4536"/>
        <w:rPr>
          <w:sz w:val="24"/>
          <w:szCs w:val="24"/>
        </w:rPr>
      </w:pPr>
      <w:r>
        <w:rPr>
          <w:rStyle w:val="50"/>
          <w:b/>
          <w:bCs/>
          <w:sz w:val="24"/>
          <w:szCs w:val="24"/>
        </w:rPr>
        <w:br w:type="column"/>
      </w:r>
      <w:r w:rsidR="00E4444B" w:rsidRPr="00173F28">
        <w:rPr>
          <w:rStyle w:val="50"/>
          <w:b/>
          <w:bCs/>
          <w:sz w:val="24"/>
          <w:szCs w:val="24"/>
        </w:rPr>
        <w:lastRenderedPageBreak/>
        <w:t>УТВЕРЖДАЮ:</w:t>
      </w:r>
    </w:p>
    <w:p w:rsidR="00E4444B" w:rsidRPr="00173F28" w:rsidRDefault="00836746" w:rsidP="00817F6C">
      <w:pPr>
        <w:pStyle w:val="a4"/>
        <w:shd w:val="clear" w:color="auto" w:fill="auto"/>
        <w:spacing w:before="0" w:after="0" w:line="269" w:lineRule="exact"/>
        <w:ind w:left="4536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E4444B" w:rsidRPr="00173F28">
        <w:rPr>
          <w:sz w:val="24"/>
          <w:szCs w:val="24"/>
        </w:rPr>
        <w:t>иректор М</w:t>
      </w:r>
      <w:r w:rsidR="00E80200" w:rsidRPr="00173F28">
        <w:rPr>
          <w:sz w:val="24"/>
          <w:szCs w:val="24"/>
        </w:rPr>
        <w:t>К</w:t>
      </w:r>
      <w:r w:rsidR="00E4444B" w:rsidRPr="00173F28">
        <w:rPr>
          <w:sz w:val="24"/>
          <w:szCs w:val="24"/>
        </w:rPr>
        <w:t xml:space="preserve">ОУ «Калтукская </w:t>
      </w:r>
      <w:r w:rsidR="00817F6C">
        <w:rPr>
          <w:sz w:val="24"/>
          <w:szCs w:val="24"/>
          <w:lang w:eastAsia="en-US"/>
        </w:rPr>
        <w:t>СОШ</w:t>
      </w:r>
      <w:r w:rsidR="00E4444B" w:rsidRPr="00173F28">
        <w:rPr>
          <w:sz w:val="24"/>
          <w:szCs w:val="24"/>
          <w:lang w:eastAsia="en-US"/>
        </w:rPr>
        <w:t>»</w:t>
      </w:r>
    </w:p>
    <w:p w:rsidR="00E4444B" w:rsidRPr="00817F6C" w:rsidRDefault="00817F6C" w:rsidP="00817F6C">
      <w:pPr>
        <w:pStyle w:val="a4"/>
        <w:shd w:val="clear" w:color="auto" w:fill="auto"/>
        <w:tabs>
          <w:tab w:val="left" w:leader="underscore" w:pos="9468"/>
        </w:tabs>
        <w:spacing w:before="0" w:after="0" w:line="269" w:lineRule="exact"/>
        <w:ind w:left="4536" w:firstLine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817F6C">
        <w:rPr>
          <w:sz w:val="24"/>
          <w:szCs w:val="24"/>
        </w:rPr>
        <w:t xml:space="preserve"> </w:t>
      </w:r>
      <w:r w:rsidR="00836746">
        <w:rPr>
          <w:sz w:val="24"/>
          <w:szCs w:val="24"/>
        </w:rPr>
        <w:t>Первых С.Н.</w:t>
      </w:r>
    </w:p>
    <w:p w:rsidR="00E4444B" w:rsidRPr="00173F28" w:rsidRDefault="00817F6C" w:rsidP="00817F6C">
      <w:pPr>
        <w:pStyle w:val="a4"/>
        <w:shd w:val="clear" w:color="auto" w:fill="auto"/>
        <w:tabs>
          <w:tab w:val="left" w:leader="underscore" w:pos="6915"/>
          <w:tab w:val="left" w:leader="underscore" w:pos="8830"/>
        </w:tabs>
        <w:spacing w:before="0" w:after="427" w:line="269" w:lineRule="exact"/>
        <w:ind w:left="4536" w:firstLine="0"/>
        <w:rPr>
          <w:sz w:val="24"/>
          <w:szCs w:val="24"/>
        </w:rPr>
      </w:pPr>
      <w:r>
        <w:rPr>
          <w:sz w:val="24"/>
          <w:szCs w:val="24"/>
        </w:rPr>
        <w:t>«_____</w:t>
      </w:r>
      <w:r w:rsidR="00E80200" w:rsidRPr="00173F28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___________________</w:t>
      </w:r>
      <w:r w:rsidR="00836746">
        <w:rPr>
          <w:sz w:val="24"/>
          <w:szCs w:val="24"/>
        </w:rPr>
        <w:t>2013</w:t>
      </w:r>
      <w:r w:rsidR="00E4444B" w:rsidRPr="00173F28">
        <w:rPr>
          <w:sz w:val="24"/>
          <w:szCs w:val="24"/>
        </w:rPr>
        <w:t>г.</w:t>
      </w:r>
    </w:p>
    <w:p w:rsidR="00E4444B" w:rsidRPr="00173F28" w:rsidRDefault="00E4444B" w:rsidP="00817F6C">
      <w:pPr>
        <w:pStyle w:val="11"/>
        <w:keepNext/>
        <w:keepLines/>
        <w:shd w:val="clear" w:color="auto" w:fill="auto"/>
        <w:spacing w:after="180" w:line="260" w:lineRule="exact"/>
        <w:ind w:firstLine="567"/>
        <w:jc w:val="center"/>
        <w:rPr>
          <w:b/>
          <w:sz w:val="24"/>
          <w:szCs w:val="24"/>
        </w:rPr>
      </w:pPr>
      <w:bookmarkStart w:id="9" w:name="bookmark10"/>
      <w:r w:rsidRPr="00173F28">
        <w:rPr>
          <w:rStyle w:val="10pt"/>
          <w:b/>
          <w:sz w:val="24"/>
          <w:szCs w:val="24"/>
        </w:rPr>
        <w:t>ПЛАН</w:t>
      </w:r>
      <w:bookmarkEnd w:id="9"/>
    </w:p>
    <w:p w:rsidR="00E4444B" w:rsidRPr="00173F28" w:rsidRDefault="00E4444B" w:rsidP="00173F28">
      <w:pPr>
        <w:pStyle w:val="51"/>
        <w:shd w:val="clear" w:color="auto" w:fill="auto"/>
        <w:spacing w:after="496" w:line="220" w:lineRule="exact"/>
        <w:ind w:firstLine="567"/>
        <w:rPr>
          <w:sz w:val="24"/>
          <w:szCs w:val="24"/>
        </w:rPr>
      </w:pPr>
      <w:r w:rsidRPr="00173F28">
        <w:rPr>
          <w:rStyle w:val="50"/>
          <w:b/>
          <w:bCs/>
          <w:sz w:val="24"/>
          <w:szCs w:val="24"/>
        </w:rPr>
        <w:t>мероприятий антитеррористической направленности М</w:t>
      </w:r>
      <w:r w:rsidR="00817F6C">
        <w:rPr>
          <w:rStyle w:val="50"/>
          <w:b/>
          <w:bCs/>
          <w:sz w:val="24"/>
          <w:szCs w:val="24"/>
        </w:rPr>
        <w:t>К</w:t>
      </w:r>
      <w:r w:rsidRPr="00173F28">
        <w:rPr>
          <w:rStyle w:val="50"/>
          <w:b/>
          <w:bCs/>
          <w:sz w:val="24"/>
          <w:szCs w:val="24"/>
        </w:rPr>
        <w:t>ОУ «Калтукская СОШ»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4666"/>
        <w:gridCol w:w="2227"/>
        <w:gridCol w:w="1838"/>
      </w:tblGrid>
      <w:tr w:rsidR="00E4444B" w:rsidRPr="00173F28">
        <w:trPr>
          <w:trHeight w:val="70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№ п/ п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817F6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97"/>
              <w:jc w:val="left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firstLine="109"/>
              <w:jc w:val="center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Срок исполнения</w:t>
            </w:r>
          </w:p>
        </w:tc>
      </w:tr>
      <w:tr w:rsidR="00836746" w:rsidRPr="00173F28">
        <w:trPr>
          <w:trHeight w:val="47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46" w:rsidRPr="00173F28" w:rsidRDefault="00836746" w:rsidP="0083674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46" w:rsidRPr="00173F28" w:rsidRDefault="00836746" w:rsidP="00836746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firstLine="9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Назначить ответственного по вопросам антитеррористической защищенности.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46" w:rsidRDefault="00836746" w:rsidP="00836746">
            <w:pPr>
              <w:framePr w:wrap="notBeside" w:vAnchor="text" w:hAnchor="text" w:xAlign="center" w:y="1"/>
            </w:pPr>
            <w:r w:rsidRPr="00A5439C">
              <w:t>Первых С.Н.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46" w:rsidRPr="00173F28" w:rsidRDefault="00836746" w:rsidP="00836746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До 01.0</w:t>
            </w:r>
            <w:r>
              <w:rPr>
                <w:rStyle w:val="30"/>
                <w:sz w:val="24"/>
                <w:szCs w:val="24"/>
              </w:rPr>
              <w:t>9.2013</w:t>
            </w:r>
            <w:r w:rsidRPr="00173F28">
              <w:rPr>
                <w:rStyle w:val="30"/>
                <w:sz w:val="24"/>
                <w:szCs w:val="24"/>
              </w:rPr>
              <w:t>г.</w:t>
            </w:r>
          </w:p>
        </w:tc>
      </w:tr>
      <w:tr w:rsidR="00836746" w:rsidRPr="00173F28">
        <w:trPr>
          <w:trHeight w:val="68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46" w:rsidRPr="00173F28" w:rsidRDefault="00836746" w:rsidP="00836746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46" w:rsidRPr="00173F28" w:rsidRDefault="00836746" w:rsidP="00836746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firstLine="9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Внести изменения в обязанности сотрудников школы, вменив вопросы антитеррористической направленности.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46" w:rsidRDefault="00836746" w:rsidP="00836746">
            <w:pPr>
              <w:framePr w:wrap="notBeside" w:vAnchor="text" w:hAnchor="text" w:xAlign="center" w:y="1"/>
            </w:pPr>
            <w:r w:rsidRPr="00A5439C">
              <w:t>Первых С.Н.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46" w:rsidRDefault="00836746" w:rsidP="00836746">
            <w:pPr>
              <w:framePr w:wrap="notBeside" w:vAnchor="text" w:hAnchor="text" w:xAlign="center" w:y="1"/>
            </w:pPr>
            <w:r w:rsidRPr="00FA0D1F">
              <w:rPr>
                <w:rStyle w:val="30"/>
                <w:sz w:val="24"/>
                <w:szCs w:val="24"/>
              </w:rPr>
              <w:t>До 01.09.201</w:t>
            </w:r>
            <w:r>
              <w:rPr>
                <w:rStyle w:val="30"/>
                <w:sz w:val="24"/>
                <w:szCs w:val="24"/>
              </w:rPr>
              <w:t>3</w:t>
            </w:r>
            <w:r w:rsidRPr="00FA0D1F">
              <w:rPr>
                <w:rStyle w:val="30"/>
                <w:sz w:val="24"/>
                <w:szCs w:val="24"/>
              </w:rPr>
              <w:t>г.</w:t>
            </w:r>
          </w:p>
        </w:tc>
      </w:tr>
      <w:tr w:rsidR="00817F6C" w:rsidRPr="00173F28">
        <w:trPr>
          <w:trHeight w:val="4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Pr="00173F28" w:rsidRDefault="00817F6C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Pr="00173F28" w:rsidRDefault="00817F6C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firstLine="9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Провести учебные занятия с учащимися, педагогами и обслуживающим персоналом.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Pr="00173F28" w:rsidRDefault="00817F6C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9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Бутаков А.Г.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Default="00836746" w:rsidP="00817F6C">
            <w:pPr>
              <w:framePr w:wrap="notBeside" w:vAnchor="text" w:hAnchor="text" w:xAlign="center" w:y="1"/>
            </w:pPr>
            <w:r>
              <w:rPr>
                <w:rStyle w:val="30"/>
                <w:sz w:val="24"/>
                <w:szCs w:val="24"/>
              </w:rPr>
              <w:t>До 01.09.2013</w:t>
            </w:r>
            <w:r w:rsidR="00817F6C" w:rsidRPr="00FA0D1F">
              <w:rPr>
                <w:rStyle w:val="30"/>
                <w:sz w:val="24"/>
                <w:szCs w:val="24"/>
              </w:rPr>
              <w:t>г.</w:t>
            </w:r>
          </w:p>
        </w:tc>
      </w:tr>
      <w:tr w:rsidR="00817F6C" w:rsidRPr="00173F28">
        <w:trPr>
          <w:trHeight w:val="70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Pr="00173F28" w:rsidRDefault="00817F6C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Pr="00173F28" w:rsidRDefault="00817F6C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firstLine="9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Разработать совместно с комиссией ГО и ЧС поселения памятки по действиям при возникновении чрезвычайных ситуаций.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Pr="00173F28" w:rsidRDefault="00817F6C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9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Бутаков А.Г.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Default="00836746" w:rsidP="00817F6C">
            <w:pPr>
              <w:framePr w:wrap="notBeside" w:vAnchor="text" w:hAnchor="text" w:xAlign="center" w:y="1"/>
            </w:pPr>
            <w:r>
              <w:rPr>
                <w:rStyle w:val="30"/>
                <w:sz w:val="24"/>
                <w:szCs w:val="24"/>
              </w:rPr>
              <w:t>До 01.09.2013</w:t>
            </w:r>
            <w:r w:rsidR="00817F6C" w:rsidRPr="00FA0D1F">
              <w:rPr>
                <w:rStyle w:val="30"/>
                <w:sz w:val="24"/>
                <w:szCs w:val="24"/>
              </w:rPr>
              <w:t>г.</w:t>
            </w:r>
          </w:p>
        </w:tc>
      </w:tr>
      <w:tr w:rsidR="00817F6C" w:rsidRPr="00173F28">
        <w:trPr>
          <w:trHeight w:val="68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Pr="00173F28" w:rsidRDefault="00817F6C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Pr="00173F28" w:rsidRDefault="00817F6C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firstLine="9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Оборудовать инженерно-техническими сооружениями территорию. прилегающую к объекту.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Pr="00173F28" w:rsidRDefault="00817F6C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9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Часовитина Д.П.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Default="00836746" w:rsidP="00817F6C">
            <w:pPr>
              <w:framePr w:wrap="notBeside" w:vAnchor="text" w:hAnchor="text" w:xAlign="center" w:y="1"/>
            </w:pPr>
            <w:r>
              <w:rPr>
                <w:rStyle w:val="30"/>
                <w:sz w:val="24"/>
                <w:szCs w:val="24"/>
              </w:rPr>
              <w:t>До 01.09.2013</w:t>
            </w:r>
            <w:r w:rsidR="00817F6C" w:rsidRPr="00FA0D1F">
              <w:rPr>
                <w:rStyle w:val="30"/>
                <w:sz w:val="24"/>
                <w:szCs w:val="24"/>
              </w:rPr>
              <w:t>г.</w:t>
            </w:r>
          </w:p>
        </w:tc>
      </w:tr>
      <w:tr w:rsidR="00E4444B" w:rsidRPr="00173F28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9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Проверять противопожарное состояние объекта.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9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Часовитина Д.П.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836746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П</w:t>
            </w:r>
            <w:r w:rsidR="00E4444B" w:rsidRPr="00173F28">
              <w:rPr>
                <w:rStyle w:val="30"/>
                <w:sz w:val="24"/>
                <w:szCs w:val="24"/>
              </w:rPr>
              <w:t>остоянно</w:t>
            </w:r>
          </w:p>
        </w:tc>
      </w:tr>
      <w:tr w:rsidR="00817F6C" w:rsidRPr="00173F28">
        <w:trPr>
          <w:trHeight w:val="47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Pr="00173F28" w:rsidRDefault="00817F6C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Pr="00173F28" w:rsidRDefault="00817F6C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firstLine="9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Пересмотреть схему эвакуации при возникновении пожара и других ЧС.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Pr="00173F28" w:rsidRDefault="00817F6C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9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Часовитина Д.П.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Default="00836746" w:rsidP="00817F6C">
            <w:pPr>
              <w:framePr w:wrap="notBeside" w:vAnchor="text" w:hAnchor="text" w:xAlign="center" w:y="1"/>
            </w:pPr>
            <w:r>
              <w:rPr>
                <w:rStyle w:val="30"/>
                <w:sz w:val="24"/>
                <w:szCs w:val="24"/>
              </w:rPr>
              <w:t>До 01.09.2013</w:t>
            </w:r>
            <w:r w:rsidR="00817F6C" w:rsidRPr="009A6951">
              <w:rPr>
                <w:rStyle w:val="30"/>
                <w:sz w:val="24"/>
                <w:szCs w:val="24"/>
              </w:rPr>
              <w:t>г.</w:t>
            </w:r>
          </w:p>
        </w:tc>
      </w:tr>
      <w:tr w:rsidR="00817F6C" w:rsidRPr="00173F28">
        <w:trPr>
          <w:trHeight w:val="47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Pr="00173F28" w:rsidRDefault="00817F6C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Pr="00173F28" w:rsidRDefault="00817F6C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35" w:lineRule="exact"/>
              <w:ind w:firstLine="9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Проверить схему оповещения и связи при возникновении ЧС.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Pr="00173F28" w:rsidRDefault="00817F6C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9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Часовитина Д.П.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Default="00836746" w:rsidP="00817F6C">
            <w:pPr>
              <w:framePr w:wrap="notBeside" w:vAnchor="text" w:hAnchor="text" w:xAlign="center" w:y="1"/>
            </w:pPr>
            <w:r>
              <w:rPr>
                <w:rStyle w:val="30"/>
                <w:sz w:val="24"/>
                <w:szCs w:val="24"/>
              </w:rPr>
              <w:t>До 01.09.2013</w:t>
            </w:r>
            <w:r w:rsidR="00817F6C" w:rsidRPr="009A6951">
              <w:rPr>
                <w:rStyle w:val="30"/>
                <w:sz w:val="24"/>
                <w:szCs w:val="24"/>
              </w:rPr>
              <w:t>г.</w:t>
            </w:r>
          </w:p>
        </w:tc>
      </w:tr>
      <w:tr w:rsidR="00817F6C" w:rsidRPr="00173F28">
        <w:trPr>
          <w:trHeight w:val="114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Pr="00173F28" w:rsidRDefault="00817F6C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Pr="00173F28" w:rsidRDefault="00817F6C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firstLine="9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Провести тренировку с учащимися, преподавателями и обслуживающим персоналом с отработкой действий по сигналу «Внимание всем», при ЧС с проведением эвакуационных мероприятий.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Pr="00173F28" w:rsidRDefault="00817F6C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firstLine="109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 xml:space="preserve">Бутаков А.Г. </w:t>
            </w:r>
            <w:r>
              <w:rPr>
                <w:rStyle w:val="30"/>
                <w:sz w:val="24"/>
                <w:szCs w:val="24"/>
              </w:rPr>
              <w:t>Беломестных Н.А.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6C" w:rsidRDefault="00836746" w:rsidP="00817F6C">
            <w:pPr>
              <w:framePr w:wrap="notBeside" w:vAnchor="text" w:hAnchor="text" w:xAlign="center" w:y="1"/>
            </w:pPr>
            <w:r>
              <w:rPr>
                <w:rStyle w:val="30"/>
                <w:sz w:val="24"/>
                <w:szCs w:val="24"/>
              </w:rPr>
              <w:t>До 01.09.2013</w:t>
            </w:r>
            <w:r w:rsidR="00817F6C" w:rsidRPr="009A6951">
              <w:rPr>
                <w:rStyle w:val="30"/>
                <w:sz w:val="24"/>
                <w:szCs w:val="24"/>
              </w:rPr>
              <w:t>г.</w:t>
            </w:r>
          </w:p>
        </w:tc>
      </w:tr>
      <w:tr w:rsidR="00E4444B" w:rsidRPr="00173F28">
        <w:trPr>
          <w:trHeight w:val="69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firstLine="9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Совместно с руководителями органов местного самоуправления провести обслуживание и ремонт защитных сооружений.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9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Часовитина Д.П.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постоянно</w:t>
            </w:r>
          </w:p>
        </w:tc>
      </w:tr>
      <w:tr w:rsidR="00E4444B" w:rsidRPr="00173F28">
        <w:trPr>
          <w:trHeight w:val="6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firstLine="9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Во время проведения массовых мероприятий организовать взаимодействие по обеспечению общего порядка.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C7F8D" w:rsidRDefault="00836746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9"/>
              <w:jc w:val="lef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Первых С.Н.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Постоянно</w:t>
            </w:r>
          </w:p>
        </w:tc>
      </w:tr>
      <w:tr w:rsidR="00E4444B" w:rsidRPr="00173F28">
        <w:trPr>
          <w:trHeight w:val="94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817F6C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firstLine="97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Организовать и провести дополнительные инструктажи антитеррористической направленности с учащимися, педагогическим и техническим персоналом и т.д.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109"/>
              <w:jc w:val="lef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Бутаков А.Г.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4B" w:rsidRPr="00173F28" w:rsidRDefault="00E4444B" w:rsidP="00173F28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173F28">
              <w:rPr>
                <w:rStyle w:val="30"/>
                <w:sz w:val="24"/>
                <w:szCs w:val="24"/>
              </w:rPr>
              <w:t>Один раз в квартал</w:t>
            </w:r>
          </w:p>
        </w:tc>
      </w:tr>
    </w:tbl>
    <w:p w:rsidR="00E4444B" w:rsidRPr="00173F28" w:rsidRDefault="00E4444B" w:rsidP="00173F28">
      <w:pPr>
        <w:ind w:firstLine="567"/>
        <w:rPr>
          <w:rFonts w:ascii="Times New Roman" w:hAnsi="Times New Roman" w:cs="Times New Roman"/>
          <w:color w:val="auto"/>
        </w:rPr>
      </w:pPr>
      <w:r w:rsidRPr="00173F28">
        <w:rPr>
          <w:rFonts w:ascii="Times New Roman" w:hAnsi="Times New Roman" w:cs="Times New Roman"/>
          <w:color w:val="auto"/>
        </w:rPr>
        <w:br w:type="page"/>
      </w:r>
    </w:p>
    <w:p w:rsidR="00E4444B" w:rsidRPr="00173F28" w:rsidRDefault="00E4444B" w:rsidP="00173F28">
      <w:pPr>
        <w:pStyle w:val="a4"/>
        <w:shd w:val="clear" w:color="auto" w:fill="auto"/>
        <w:spacing w:before="0" w:after="8" w:line="360" w:lineRule="auto"/>
        <w:ind w:firstLine="567"/>
        <w:jc w:val="center"/>
        <w:rPr>
          <w:sz w:val="24"/>
          <w:szCs w:val="24"/>
        </w:rPr>
      </w:pPr>
      <w:r w:rsidRPr="00173F28">
        <w:rPr>
          <w:sz w:val="24"/>
          <w:szCs w:val="24"/>
        </w:rPr>
        <w:lastRenderedPageBreak/>
        <w:t>АКТ</w:t>
      </w:r>
    </w:p>
    <w:p w:rsidR="00E4444B" w:rsidRPr="00173F28" w:rsidRDefault="00967D8B" w:rsidP="00173F28">
      <w:pPr>
        <w:pStyle w:val="a4"/>
        <w:shd w:val="clear" w:color="auto" w:fill="auto"/>
        <w:spacing w:before="0" w:after="205" w:line="360" w:lineRule="auto"/>
        <w:ind w:firstLine="567"/>
        <w:jc w:val="center"/>
        <w:rPr>
          <w:sz w:val="24"/>
          <w:szCs w:val="24"/>
        </w:rPr>
      </w:pPr>
      <w:r w:rsidRPr="00173F28">
        <w:rPr>
          <w:sz w:val="24"/>
          <w:szCs w:val="24"/>
        </w:rPr>
        <w:t xml:space="preserve">№ 2 от </w:t>
      </w:r>
      <w:r w:rsidR="00836746">
        <w:rPr>
          <w:sz w:val="24"/>
          <w:szCs w:val="24"/>
        </w:rPr>
        <w:t>02.09</w:t>
      </w:r>
      <w:r w:rsidRPr="00173F28">
        <w:rPr>
          <w:sz w:val="24"/>
          <w:szCs w:val="24"/>
        </w:rPr>
        <w:t>.201</w:t>
      </w:r>
      <w:r w:rsidR="00836746">
        <w:rPr>
          <w:sz w:val="24"/>
          <w:szCs w:val="24"/>
        </w:rPr>
        <w:t>3</w:t>
      </w:r>
      <w:r w:rsidR="00E4444B" w:rsidRPr="00173F28">
        <w:rPr>
          <w:sz w:val="24"/>
          <w:szCs w:val="24"/>
        </w:rPr>
        <w:t>г.</w:t>
      </w:r>
    </w:p>
    <w:p w:rsidR="00E4444B" w:rsidRPr="00173F28" w:rsidRDefault="00E4444B" w:rsidP="00173F28">
      <w:pPr>
        <w:pStyle w:val="a4"/>
        <w:shd w:val="clear" w:color="auto" w:fill="auto"/>
        <w:spacing w:before="0" w:after="0" w:line="360" w:lineRule="auto"/>
        <w:ind w:firstLine="567"/>
        <w:jc w:val="center"/>
        <w:rPr>
          <w:sz w:val="24"/>
          <w:szCs w:val="24"/>
        </w:rPr>
      </w:pPr>
      <w:r w:rsidRPr="00173F28">
        <w:rPr>
          <w:sz w:val="24"/>
          <w:szCs w:val="24"/>
        </w:rPr>
        <w:t>осмотра М</w:t>
      </w:r>
      <w:r w:rsidR="00836746">
        <w:rPr>
          <w:sz w:val="24"/>
          <w:szCs w:val="24"/>
        </w:rPr>
        <w:t>К</w:t>
      </w:r>
      <w:r w:rsidRPr="00173F28">
        <w:rPr>
          <w:sz w:val="24"/>
          <w:szCs w:val="24"/>
        </w:rPr>
        <w:t xml:space="preserve">ОУ «Калтукская СОШ» с.Калтук, ул.Советская, </w:t>
      </w:r>
      <w:r w:rsidR="00817F6C">
        <w:rPr>
          <w:sz w:val="24"/>
          <w:szCs w:val="24"/>
        </w:rPr>
        <w:t xml:space="preserve">2в, </w:t>
      </w:r>
      <w:r w:rsidRPr="00173F28">
        <w:rPr>
          <w:sz w:val="24"/>
          <w:szCs w:val="24"/>
        </w:rPr>
        <w:t>на наличие взрывоопасных предметов, взрывных устройств, взрывчатых веществ и</w:t>
      </w:r>
    </w:p>
    <w:p w:rsidR="00E4444B" w:rsidRPr="00173F28" w:rsidRDefault="00E4444B" w:rsidP="00173F28">
      <w:pPr>
        <w:pStyle w:val="a4"/>
        <w:shd w:val="clear" w:color="auto" w:fill="auto"/>
        <w:spacing w:before="0" w:after="283" w:line="360" w:lineRule="auto"/>
        <w:ind w:firstLine="567"/>
        <w:jc w:val="center"/>
        <w:rPr>
          <w:sz w:val="24"/>
          <w:szCs w:val="24"/>
        </w:rPr>
      </w:pPr>
      <w:r w:rsidRPr="00173F28">
        <w:rPr>
          <w:sz w:val="24"/>
          <w:szCs w:val="24"/>
        </w:rPr>
        <w:t>изделий их содержащих</w:t>
      </w:r>
    </w:p>
    <w:p w:rsidR="00E4444B" w:rsidRPr="00173F28" w:rsidRDefault="00E4444B" w:rsidP="00173F28">
      <w:pPr>
        <w:pStyle w:val="a4"/>
        <w:shd w:val="clear" w:color="auto" w:fill="auto"/>
        <w:spacing w:before="0" w:after="274" w:line="360" w:lineRule="auto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Комиссия в составе:</w:t>
      </w:r>
    </w:p>
    <w:p w:rsidR="00E4444B" w:rsidRPr="00173F28" w:rsidRDefault="00E4444B" w:rsidP="00173F28">
      <w:pPr>
        <w:pStyle w:val="a4"/>
        <w:shd w:val="clear" w:color="auto" w:fill="auto"/>
        <w:spacing w:before="0" w:after="0" w:line="360" w:lineRule="auto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Председатель комиссии: директор М</w:t>
      </w:r>
      <w:r w:rsidR="00836746">
        <w:rPr>
          <w:sz w:val="24"/>
          <w:szCs w:val="24"/>
        </w:rPr>
        <w:t>К</w:t>
      </w:r>
      <w:r w:rsidRPr="00173F28">
        <w:rPr>
          <w:sz w:val="24"/>
          <w:szCs w:val="24"/>
        </w:rPr>
        <w:t xml:space="preserve">ОУ «Калтукская СОШ» </w:t>
      </w:r>
      <w:r w:rsidR="00836746">
        <w:rPr>
          <w:sz w:val="24"/>
          <w:szCs w:val="24"/>
        </w:rPr>
        <w:t>Первых С.Н.</w:t>
      </w:r>
    </w:p>
    <w:p w:rsidR="00E4444B" w:rsidRPr="00173F28" w:rsidRDefault="00967D8B" w:rsidP="00173F28">
      <w:pPr>
        <w:pStyle w:val="a4"/>
        <w:shd w:val="clear" w:color="auto" w:fill="auto"/>
        <w:tabs>
          <w:tab w:val="left" w:pos="2818"/>
        </w:tabs>
        <w:spacing w:before="0" w:after="0" w:line="360" w:lineRule="auto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Члены комиссии:</w:t>
      </w:r>
      <w:r w:rsidRPr="00173F28">
        <w:rPr>
          <w:sz w:val="24"/>
          <w:szCs w:val="24"/>
        </w:rPr>
        <w:tab/>
        <w:t>заведующая хозяйством</w:t>
      </w:r>
      <w:r w:rsidR="00E4444B" w:rsidRPr="00173F28">
        <w:rPr>
          <w:sz w:val="24"/>
          <w:szCs w:val="24"/>
        </w:rPr>
        <w:t xml:space="preserve"> Часовитина Д.П.,</w:t>
      </w:r>
    </w:p>
    <w:p w:rsidR="00E4444B" w:rsidRPr="00173F28" w:rsidRDefault="00967D8B" w:rsidP="00173F28">
      <w:pPr>
        <w:pStyle w:val="a4"/>
        <w:shd w:val="clear" w:color="auto" w:fill="auto"/>
        <w:spacing w:before="0" w:after="0" w:line="360" w:lineRule="auto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 xml:space="preserve">Инспектор по ОТ и ТБ </w:t>
      </w:r>
      <w:r w:rsidR="00E4444B" w:rsidRPr="00173F28">
        <w:rPr>
          <w:sz w:val="24"/>
          <w:szCs w:val="24"/>
        </w:rPr>
        <w:t xml:space="preserve"> Бутаков А.Г.</w:t>
      </w:r>
    </w:p>
    <w:p w:rsidR="00E4444B" w:rsidRPr="00173F28" w:rsidRDefault="00E4444B" w:rsidP="00173F28">
      <w:pPr>
        <w:pStyle w:val="a4"/>
        <w:shd w:val="clear" w:color="auto" w:fill="auto"/>
        <w:spacing w:before="0" w:after="553" w:line="360" w:lineRule="auto"/>
        <w:ind w:right="220" w:firstLine="567"/>
        <w:rPr>
          <w:sz w:val="24"/>
          <w:szCs w:val="24"/>
        </w:rPr>
      </w:pPr>
      <w:r w:rsidRPr="00173F28">
        <w:rPr>
          <w:sz w:val="24"/>
          <w:szCs w:val="24"/>
        </w:rPr>
        <w:t>произвела осмотр зданий на наличие взрывоопасных предметов, взрывных устройств, взрывчатых веществ и изделий их содержащих</w:t>
      </w:r>
    </w:p>
    <w:p w:rsidR="00E4444B" w:rsidRPr="00173F28" w:rsidRDefault="00E4444B" w:rsidP="00173F28">
      <w:pPr>
        <w:pStyle w:val="a4"/>
        <w:shd w:val="clear" w:color="auto" w:fill="auto"/>
        <w:spacing w:before="0" w:after="1196" w:line="360" w:lineRule="auto"/>
        <w:ind w:right="22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Заключение комиссии: в результате осмотра на момент проверки взрывоопасные предметы не обнаружено.</w:t>
      </w:r>
    </w:p>
    <w:p w:rsidR="00836746" w:rsidRDefault="00836746" w:rsidP="00173F28">
      <w:pPr>
        <w:pStyle w:val="a4"/>
        <w:framePr w:w="3076" w:h="1224" w:wrap="around" w:vAnchor="text" w:hAnchor="margin" w:x="5270" w:y="62"/>
        <w:shd w:val="clear" w:color="auto" w:fill="auto"/>
        <w:spacing w:before="0" w:after="0" w:line="360" w:lineRule="auto"/>
        <w:ind w:righ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Первых С.Н.</w:t>
      </w:r>
    </w:p>
    <w:p w:rsidR="00173F28" w:rsidRDefault="00967D8B" w:rsidP="00173F28">
      <w:pPr>
        <w:pStyle w:val="a4"/>
        <w:framePr w:w="3076" w:h="1224" w:wrap="around" w:vAnchor="text" w:hAnchor="margin" w:x="5270" w:y="62"/>
        <w:shd w:val="clear" w:color="auto" w:fill="auto"/>
        <w:spacing w:before="0" w:after="0" w:line="360" w:lineRule="auto"/>
        <w:ind w:right="100" w:firstLine="0"/>
        <w:jc w:val="both"/>
        <w:rPr>
          <w:sz w:val="24"/>
          <w:szCs w:val="24"/>
        </w:rPr>
      </w:pPr>
      <w:r w:rsidRPr="00173F28">
        <w:rPr>
          <w:sz w:val="24"/>
          <w:szCs w:val="24"/>
        </w:rPr>
        <w:t xml:space="preserve">Д.П.Часовитина </w:t>
      </w:r>
    </w:p>
    <w:p w:rsidR="00967D8B" w:rsidRPr="00173F28" w:rsidRDefault="00967D8B" w:rsidP="00173F28">
      <w:pPr>
        <w:pStyle w:val="a4"/>
        <w:framePr w:w="3076" w:h="1224" w:wrap="around" w:vAnchor="text" w:hAnchor="margin" w:x="5270" w:y="62"/>
        <w:shd w:val="clear" w:color="auto" w:fill="auto"/>
        <w:spacing w:before="0" w:after="0" w:line="360" w:lineRule="auto"/>
        <w:ind w:right="100" w:firstLine="0"/>
        <w:rPr>
          <w:sz w:val="24"/>
          <w:szCs w:val="24"/>
        </w:rPr>
      </w:pPr>
      <w:r w:rsidRPr="00173F28">
        <w:rPr>
          <w:sz w:val="24"/>
          <w:szCs w:val="24"/>
        </w:rPr>
        <w:t>А.Г.Бутаков</w:t>
      </w:r>
    </w:p>
    <w:p w:rsidR="00967D8B" w:rsidRPr="00173F28" w:rsidRDefault="00E4444B" w:rsidP="00173F28">
      <w:pPr>
        <w:pStyle w:val="a4"/>
        <w:shd w:val="clear" w:color="auto" w:fill="auto"/>
        <w:spacing w:before="0" w:after="0" w:line="360" w:lineRule="auto"/>
        <w:ind w:right="220" w:firstLine="567"/>
        <w:rPr>
          <w:sz w:val="24"/>
          <w:szCs w:val="24"/>
        </w:rPr>
      </w:pPr>
      <w:r w:rsidRPr="00173F28">
        <w:rPr>
          <w:sz w:val="24"/>
          <w:szCs w:val="24"/>
        </w:rPr>
        <w:t xml:space="preserve">Председатель комиссии </w:t>
      </w:r>
    </w:p>
    <w:p w:rsidR="00E4444B" w:rsidRPr="00173F28" w:rsidRDefault="00E4444B" w:rsidP="00173F28">
      <w:pPr>
        <w:pStyle w:val="a4"/>
        <w:shd w:val="clear" w:color="auto" w:fill="auto"/>
        <w:spacing w:before="0" w:after="0" w:line="360" w:lineRule="auto"/>
        <w:ind w:right="220" w:firstLine="567"/>
        <w:rPr>
          <w:sz w:val="24"/>
          <w:szCs w:val="24"/>
        </w:rPr>
      </w:pPr>
      <w:r w:rsidRPr="00173F28">
        <w:rPr>
          <w:sz w:val="24"/>
          <w:szCs w:val="24"/>
        </w:rPr>
        <w:t>Члены комиссии:</w:t>
      </w:r>
    </w:p>
    <w:p w:rsidR="00967D8B" w:rsidRPr="00173F28" w:rsidRDefault="00967D8B" w:rsidP="00173F28">
      <w:pPr>
        <w:pStyle w:val="a4"/>
        <w:shd w:val="clear" w:color="auto" w:fill="auto"/>
        <w:spacing w:before="0" w:after="0" w:line="360" w:lineRule="auto"/>
        <w:ind w:right="220" w:firstLine="567"/>
        <w:rPr>
          <w:sz w:val="24"/>
          <w:szCs w:val="24"/>
        </w:rPr>
      </w:pPr>
    </w:p>
    <w:p w:rsidR="00967D8B" w:rsidRPr="00173F28" w:rsidRDefault="00967D8B" w:rsidP="00173F28">
      <w:pPr>
        <w:pStyle w:val="a4"/>
        <w:shd w:val="clear" w:color="auto" w:fill="auto"/>
        <w:spacing w:before="0" w:after="0" w:line="360" w:lineRule="auto"/>
        <w:ind w:right="220" w:firstLine="567"/>
        <w:rPr>
          <w:sz w:val="24"/>
          <w:szCs w:val="24"/>
        </w:rPr>
        <w:sectPr w:rsidR="00967D8B" w:rsidRPr="00173F28" w:rsidSect="00E4444B">
          <w:headerReference w:type="default" r:id="rId8"/>
          <w:type w:val="continuous"/>
          <w:pgSz w:w="11905" w:h="16837"/>
          <w:pgMar w:top="993" w:right="417" w:bottom="2831" w:left="1955" w:header="0" w:footer="3" w:gutter="0"/>
          <w:cols w:space="720"/>
          <w:noEndnote/>
          <w:docGrid w:linePitch="360"/>
        </w:sectPr>
      </w:pPr>
    </w:p>
    <w:p w:rsidR="00967D8B" w:rsidRPr="00173F28" w:rsidRDefault="00E4444B" w:rsidP="00173F28">
      <w:pPr>
        <w:pStyle w:val="210"/>
        <w:shd w:val="clear" w:color="auto" w:fill="auto"/>
        <w:spacing w:after="564" w:line="475" w:lineRule="exact"/>
        <w:ind w:right="20" w:firstLine="567"/>
        <w:jc w:val="center"/>
        <w:rPr>
          <w:rStyle w:val="23"/>
          <w:sz w:val="24"/>
          <w:szCs w:val="24"/>
        </w:rPr>
      </w:pPr>
      <w:r w:rsidRPr="00173F28">
        <w:rPr>
          <w:rStyle w:val="23"/>
          <w:sz w:val="24"/>
          <w:szCs w:val="24"/>
        </w:rPr>
        <w:lastRenderedPageBreak/>
        <w:t xml:space="preserve">РОССИЙСКАЯ ФЕДЕРАЦИЯ ИРКУТСКАЯ ОБЛАСТЬ </w:t>
      </w:r>
    </w:p>
    <w:p w:rsidR="00967D8B" w:rsidRPr="00173F28" w:rsidRDefault="00E4444B" w:rsidP="00173F28">
      <w:pPr>
        <w:pStyle w:val="210"/>
        <w:shd w:val="clear" w:color="auto" w:fill="auto"/>
        <w:spacing w:after="564" w:line="475" w:lineRule="exact"/>
        <w:ind w:right="20" w:firstLine="567"/>
        <w:jc w:val="center"/>
        <w:rPr>
          <w:rStyle w:val="23"/>
          <w:sz w:val="24"/>
          <w:szCs w:val="24"/>
        </w:rPr>
      </w:pPr>
      <w:r w:rsidRPr="00173F28">
        <w:rPr>
          <w:rStyle w:val="23"/>
          <w:sz w:val="24"/>
          <w:szCs w:val="24"/>
        </w:rPr>
        <w:t xml:space="preserve">БРАТСКИЙ РАЙОН </w:t>
      </w:r>
    </w:p>
    <w:p w:rsidR="00967D8B" w:rsidRPr="00173F28" w:rsidRDefault="00E4444B" w:rsidP="00173F28">
      <w:pPr>
        <w:pStyle w:val="210"/>
        <w:shd w:val="clear" w:color="auto" w:fill="auto"/>
        <w:spacing w:after="564" w:line="475" w:lineRule="exact"/>
        <w:ind w:right="20" w:firstLine="567"/>
        <w:jc w:val="center"/>
        <w:rPr>
          <w:rStyle w:val="23"/>
          <w:sz w:val="24"/>
          <w:szCs w:val="24"/>
        </w:rPr>
      </w:pPr>
      <w:r w:rsidRPr="00173F28">
        <w:rPr>
          <w:rStyle w:val="23"/>
          <w:sz w:val="24"/>
          <w:szCs w:val="24"/>
        </w:rPr>
        <w:t xml:space="preserve">КАЛТУКСКОЕ МУНИЦИПАЛЬНОЕ ОБРАЗОВАНИЕ </w:t>
      </w:r>
    </w:p>
    <w:p w:rsidR="00E4444B" w:rsidRPr="00173F28" w:rsidRDefault="00E4444B" w:rsidP="00173F28">
      <w:pPr>
        <w:pStyle w:val="210"/>
        <w:shd w:val="clear" w:color="auto" w:fill="auto"/>
        <w:spacing w:after="564" w:line="475" w:lineRule="exact"/>
        <w:ind w:right="20" w:firstLine="567"/>
        <w:jc w:val="center"/>
        <w:rPr>
          <w:sz w:val="24"/>
          <w:szCs w:val="24"/>
        </w:rPr>
      </w:pPr>
      <w:r w:rsidRPr="00173F28">
        <w:rPr>
          <w:rStyle w:val="23"/>
          <w:sz w:val="24"/>
          <w:szCs w:val="24"/>
        </w:rPr>
        <w:t xml:space="preserve">Муниципальное </w:t>
      </w:r>
      <w:r w:rsidR="00967D8B" w:rsidRPr="00173F28">
        <w:rPr>
          <w:rStyle w:val="23"/>
          <w:sz w:val="24"/>
          <w:szCs w:val="24"/>
        </w:rPr>
        <w:t>каз</w:t>
      </w:r>
      <w:r w:rsidR="00B32FEC">
        <w:rPr>
          <w:rStyle w:val="23"/>
          <w:sz w:val="24"/>
          <w:szCs w:val="24"/>
        </w:rPr>
        <w:t>е</w:t>
      </w:r>
      <w:r w:rsidR="00967D8B" w:rsidRPr="00173F28">
        <w:rPr>
          <w:rStyle w:val="23"/>
          <w:sz w:val="24"/>
          <w:szCs w:val="24"/>
        </w:rPr>
        <w:t xml:space="preserve">нное </w:t>
      </w:r>
      <w:r w:rsidRPr="00173F28">
        <w:rPr>
          <w:rStyle w:val="23"/>
          <w:sz w:val="24"/>
          <w:szCs w:val="24"/>
        </w:rPr>
        <w:t>общеобразовательное учреждение «Калтукская СОШ»</w:t>
      </w:r>
    </w:p>
    <w:p w:rsidR="00E4444B" w:rsidRPr="00173F28" w:rsidRDefault="00E4444B" w:rsidP="00173F28">
      <w:pPr>
        <w:pStyle w:val="131"/>
        <w:keepNext/>
        <w:keepLines/>
        <w:shd w:val="clear" w:color="auto" w:fill="auto"/>
        <w:spacing w:before="0" w:after="213" w:line="370" w:lineRule="exact"/>
        <w:ind w:right="20" w:firstLine="567"/>
        <w:rPr>
          <w:sz w:val="24"/>
          <w:szCs w:val="24"/>
        </w:rPr>
      </w:pPr>
      <w:bookmarkStart w:id="10" w:name="bookmark11"/>
      <w:r w:rsidRPr="00173F28">
        <w:rPr>
          <w:sz w:val="24"/>
          <w:szCs w:val="24"/>
        </w:rPr>
        <w:t>Приказ</w:t>
      </w:r>
      <w:bookmarkEnd w:id="10"/>
    </w:p>
    <w:p w:rsidR="00E4444B" w:rsidRPr="00173F28" w:rsidRDefault="00967D8B" w:rsidP="00173F28">
      <w:pPr>
        <w:pStyle w:val="211"/>
        <w:keepNext/>
        <w:keepLines/>
        <w:shd w:val="clear" w:color="auto" w:fill="auto"/>
        <w:spacing w:after="389" w:line="220" w:lineRule="exact"/>
        <w:ind w:right="20" w:firstLine="567"/>
        <w:rPr>
          <w:sz w:val="24"/>
          <w:szCs w:val="24"/>
        </w:rPr>
      </w:pPr>
      <w:bookmarkStart w:id="11" w:name="bookmark12"/>
      <w:r w:rsidRPr="00173F28">
        <w:rPr>
          <w:rStyle w:val="24"/>
          <w:b/>
          <w:bCs/>
          <w:sz w:val="24"/>
          <w:szCs w:val="24"/>
        </w:rPr>
        <w:t>№ __ от ___________201</w:t>
      </w:r>
      <w:r w:rsidR="00836746">
        <w:rPr>
          <w:rStyle w:val="24"/>
          <w:b/>
          <w:bCs/>
          <w:sz w:val="24"/>
          <w:szCs w:val="24"/>
        </w:rPr>
        <w:t>3</w:t>
      </w:r>
      <w:r w:rsidRPr="00173F28">
        <w:rPr>
          <w:rStyle w:val="24"/>
          <w:b/>
          <w:bCs/>
          <w:sz w:val="24"/>
          <w:szCs w:val="24"/>
        </w:rPr>
        <w:t xml:space="preserve"> </w:t>
      </w:r>
      <w:r w:rsidR="00E4444B" w:rsidRPr="00173F28">
        <w:rPr>
          <w:rStyle w:val="24"/>
          <w:b/>
          <w:bCs/>
          <w:sz w:val="24"/>
          <w:szCs w:val="24"/>
        </w:rPr>
        <w:t>г.</w:t>
      </w:r>
      <w:bookmarkEnd w:id="11"/>
    </w:p>
    <w:p w:rsidR="00E4444B" w:rsidRPr="00B32FEC" w:rsidRDefault="00E4444B" w:rsidP="00173F28">
      <w:pPr>
        <w:pStyle w:val="a4"/>
        <w:shd w:val="clear" w:color="auto" w:fill="auto"/>
        <w:spacing w:before="0" w:after="236" w:line="269" w:lineRule="exact"/>
        <w:ind w:right="2700" w:firstLine="567"/>
        <w:rPr>
          <w:b/>
          <w:sz w:val="24"/>
          <w:szCs w:val="24"/>
        </w:rPr>
      </w:pPr>
      <w:r w:rsidRPr="00B32FEC">
        <w:rPr>
          <w:b/>
          <w:sz w:val="24"/>
          <w:szCs w:val="24"/>
        </w:rPr>
        <w:t>«Об обеспечении пожарной безопасности в М</w:t>
      </w:r>
      <w:r w:rsidR="00967D8B" w:rsidRPr="00B32FEC">
        <w:rPr>
          <w:b/>
          <w:sz w:val="24"/>
          <w:szCs w:val="24"/>
        </w:rPr>
        <w:t>К</w:t>
      </w:r>
      <w:r w:rsidRPr="00B32FEC">
        <w:rPr>
          <w:b/>
          <w:sz w:val="24"/>
          <w:szCs w:val="24"/>
        </w:rPr>
        <w:t>ОУ «Калтукская СОШ» в вечернее и ночное время, выходные, нерабочие праздничные дни и повышения ответственности за противопожарное состояние»</w:t>
      </w:r>
    </w:p>
    <w:p w:rsidR="00E4444B" w:rsidRPr="00173F28" w:rsidRDefault="00E4444B" w:rsidP="00173F28">
      <w:pPr>
        <w:pStyle w:val="a4"/>
        <w:shd w:val="clear" w:color="auto" w:fill="auto"/>
        <w:spacing w:before="0" w:after="283" w:line="274" w:lineRule="exact"/>
        <w:ind w:right="2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В условиях обеспечения пожарной безопасности в МОУ «Калтукская СОШ» в вечернее, ночное время, выходные, праздничные нерабочие дни и повышения ответственности за противопожарное состояние:</w:t>
      </w:r>
    </w:p>
    <w:p w:rsidR="00E4444B" w:rsidRPr="00173F28" w:rsidRDefault="00E4444B" w:rsidP="00173F28">
      <w:pPr>
        <w:pStyle w:val="211"/>
        <w:keepNext/>
        <w:keepLines/>
        <w:shd w:val="clear" w:color="auto" w:fill="auto"/>
        <w:spacing w:after="210" w:line="220" w:lineRule="exact"/>
        <w:ind w:firstLine="567"/>
        <w:jc w:val="left"/>
        <w:rPr>
          <w:sz w:val="24"/>
          <w:szCs w:val="24"/>
        </w:rPr>
      </w:pPr>
      <w:bookmarkStart w:id="12" w:name="bookmark13"/>
      <w:r w:rsidRPr="00173F28">
        <w:rPr>
          <w:rStyle w:val="24"/>
          <w:b/>
          <w:bCs/>
          <w:sz w:val="24"/>
          <w:szCs w:val="24"/>
        </w:rPr>
        <w:t>ПРИКАЗЫВАЮ:</w:t>
      </w:r>
      <w:bookmarkEnd w:id="12"/>
    </w:p>
    <w:p w:rsidR="00E4444B" w:rsidRPr="00173F28" w:rsidRDefault="00E4444B" w:rsidP="00173F28">
      <w:pPr>
        <w:pStyle w:val="a4"/>
        <w:numPr>
          <w:ilvl w:val="0"/>
          <w:numId w:val="6"/>
        </w:numPr>
        <w:shd w:val="clear" w:color="auto" w:fill="auto"/>
        <w:tabs>
          <w:tab w:val="left" w:pos="926"/>
        </w:tabs>
        <w:spacing w:before="0" w:after="283" w:line="274" w:lineRule="exact"/>
        <w:ind w:right="2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Пожарно-сторожевой охране при проведении обхода помещений МОУ «Калтукская СОШ» руководствоваться должностной инструкцией и Правилами пожарной безопасности ППБ-01-03.</w:t>
      </w:r>
    </w:p>
    <w:p w:rsidR="00E4444B" w:rsidRPr="00173F28" w:rsidRDefault="00E4444B" w:rsidP="00173F28">
      <w:pPr>
        <w:pStyle w:val="a4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200" w:line="220" w:lineRule="exact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Ежедневному осмотру подлежат все помещения школы без исключения.</w:t>
      </w:r>
    </w:p>
    <w:p w:rsidR="00E4444B" w:rsidRPr="00173F28" w:rsidRDefault="00E4444B" w:rsidP="00173F28">
      <w:pPr>
        <w:pStyle w:val="a4"/>
        <w:numPr>
          <w:ilvl w:val="0"/>
          <w:numId w:val="6"/>
        </w:numPr>
        <w:shd w:val="clear" w:color="auto" w:fill="auto"/>
        <w:tabs>
          <w:tab w:val="left" w:pos="845"/>
        </w:tabs>
        <w:spacing w:before="0" w:after="240" w:line="274" w:lineRule="exact"/>
        <w:ind w:right="2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Часовитиной Д.П. - ответственному за противопожарное состояние перечисленных помещений по окончании рабочего дня производить осмотр и закрытие их в присутствии дежурного с отметкой в журнале.</w:t>
      </w:r>
    </w:p>
    <w:p w:rsidR="00E4444B" w:rsidRPr="00173F28" w:rsidRDefault="00E4444B" w:rsidP="00ED7177">
      <w:pPr>
        <w:pStyle w:val="a4"/>
        <w:numPr>
          <w:ilvl w:val="0"/>
          <w:numId w:val="6"/>
        </w:numPr>
        <w:shd w:val="clear" w:color="auto" w:fill="auto"/>
        <w:tabs>
          <w:tab w:val="left" w:pos="965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При необходимости вскрытие этих помещений производится в присутствии дежурного. После чего делается отметка в журнале с указанием, по чьему распоряжению вскрыто помещение, с указанием время вскрытия и закрытия.</w:t>
      </w:r>
    </w:p>
    <w:p w:rsidR="00ED7177" w:rsidRDefault="00ED7177" w:rsidP="00ED7177">
      <w:pPr>
        <w:pStyle w:val="a4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ED7177" w:rsidRDefault="00ED7177" w:rsidP="00ED7177">
      <w:pPr>
        <w:pStyle w:val="a4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ED7177" w:rsidRDefault="00ED7177" w:rsidP="00ED7177">
      <w:pPr>
        <w:pStyle w:val="a4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ED7177" w:rsidRDefault="00ED7177" w:rsidP="00ED7177">
      <w:pPr>
        <w:pStyle w:val="a4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E4444B" w:rsidRPr="00173F28" w:rsidRDefault="00D865A4" w:rsidP="00ED7177">
      <w:pPr>
        <w:pStyle w:val="a4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И.О. д</w:t>
      </w:r>
      <w:r w:rsidR="00E4444B" w:rsidRPr="00173F28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E4444B" w:rsidRPr="00173F28">
        <w:rPr>
          <w:sz w:val="24"/>
          <w:szCs w:val="24"/>
        </w:rPr>
        <w:t xml:space="preserve"> МКОУ «Калтукская СОШ»</w:t>
      </w:r>
      <w:r w:rsidR="00967D8B" w:rsidRPr="00173F28">
        <w:rPr>
          <w:sz w:val="24"/>
          <w:szCs w:val="24"/>
        </w:rPr>
        <w:t>_________________________/</w:t>
      </w:r>
      <w:r>
        <w:rPr>
          <w:sz w:val="24"/>
          <w:szCs w:val="24"/>
        </w:rPr>
        <w:t>Орлова Е.К</w:t>
      </w:r>
      <w:r w:rsidR="00ED7177">
        <w:rPr>
          <w:sz w:val="24"/>
          <w:szCs w:val="24"/>
        </w:rPr>
        <w:t>./</w:t>
      </w:r>
      <w:r w:rsidR="00E4444B" w:rsidRPr="00173F28">
        <w:rPr>
          <w:sz w:val="24"/>
          <w:szCs w:val="24"/>
        </w:rPr>
        <w:br w:type="page"/>
      </w:r>
    </w:p>
    <w:p w:rsidR="00967D8B" w:rsidRPr="00173F28" w:rsidRDefault="00E4444B" w:rsidP="00173F28">
      <w:pPr>
        <w:pStyle w:val="210"/>
        <w:shd w:val="clear" w:color="auto" w:fill="auto"/>
        <w:spacing w:line="475" w:lineRule="exact"/>
        <w:ind w:right="120" w:firstLine="567"/>
        <w:jc w:val="center"/>
        <w:rPr>
          <w:rStyle w:val="220"/>
          <w:sz w:val="24"/>
          <w:szCs w:val="24"/>
        </w:rPr>
      </w:pPr>
      <w:r w:rsidRPr="00173F28">
        <w:rPr>
          <w:rStyle w:val="220"/>
          <w:sz w:val="24"/>
          <w:szCs w:val="24"/>
        </w:rPr>
        <w:lastRenderedPageBreak/>
        <w:t xml:space="preserve">РОССИЙСКАЯ ФЕДЕРАЦИЯ ИРКУТСКАЯ ОБЛАСТЬ </w:t>
      </w:r>
    </w:p>
    <w:p w:rsidR="00967D8B" w:rsidRPr="00173F28" w:rsidRDefault="00E4444B" w:rsidP="00173F28">
      <w:pPr>
        <w:pStyle w:val="210"/>
        <w:shd w:val="clear" w:color="auto" w:fill="auto"/>
        <w:spacing w:line="475" w:lineRule="exact"/>
        <w:ind w:right="120" w:firstLine="567"/>
        <w:jc w:val="center"/>
        <w:rPr>
          <w:rStyle w:val="220"/>
          <w:sz w:val="24"/>
          <w:szCs w:val="24"/>
        </w:rPr>
      </w:pPr>
      <w:r w:rsidRPr="00173F28">
        <w:rPr>
          <w:rStyle w:val="220"/>
          <w:sz w:val="24"/>
          <w:szCs w:val="24"/>
        </w:rPr>
        <w:t xml:space="preserve">БРАТСКИЙ РАЙОН </w:t>
      </w:r>
    </w:p>
    <w:p w:rsidR="00E4444B" w:rsidRPr="00173F28" w:rsidRDefault="00E4444B" w:rsidP="00173F28">
      <w:pPr>
        <w:pStyle w:val="210"/>
        <w:shd w:val="clear" w:color="auto" w:fill="auto"/>
        <w:spacing w:line="475" w:lineRule="exact"/>
        <w:ind w:right="120" w:firstLine="567"/>
        <w:jc w:val="center"/>
        <w:rPr>
          <w:sz w:val="24"/>
          <w:szCs w:val="24"/>
        </w:rPr>
      </w:pPr>
      <w:r w:rsidRPr="00173F28">
        <w:rPr>
          <w:rStyle w:val="220"/>
          <w:sz w:val="24"/>
          <w:szCs w:val="24"/>
        </w:rPr>
        <w:t>КАЛТУКСКОЕ МУНИЦИПАЛЬНОЕ ОБРАЗОВАНИЕ</w:t>
      </w:r>
    </w:p>
    <w:p w:rsidR="00E4444B" w:rsidRPr="00173F28" w:rsidRDefault="00E4444B" w:rsidP="00173F28">
      <w:pPr>
        <w:pStyle w:val="222"/>
        <w:keepNext/>
        <w:keepLines/>
        <w:shd w:val="clear" w:color="auto" w:fill="auto"/>
        <w:spacing w:after="536"/>
        <w:ind w:right="120" w:firstLine="567"/>
        <w:rPr>
          <w:sz w:val="24"/>
          <w:szCs w:val="24"/>
        </w:rPr>
      </w:pPr>
      <w:bookmarkStart w:id="13" w:name="bookmark14"/>
      <w:r w:rsidRPr="00173F28">
        <w:rPr>
          <w:sz w:val="24"/>
          <w:szCs w:val="24"/>
        </w:rPr>
        <w:t xml:space="preserve">Муниципальное </w:t>
      </w:r>
      <w:r w:rsidR="00967D8B" w:rsidRPr="00173F28">
        <w:rPr>
          <w:sz w:val="24"/>
          <w:szCs w:val="24"/>
        </w:rPr>
        <w:t xml:space="preserve">казённое </w:t>
      </w:r>
      <w:r w:rsidRPr="00173F28">
        <w:rPr>
          <w:sz w:val="24"/>
          <w:szCs w:val="24"/>
        </w:rPr>
        <w:t>общеобразовательное учреждение «Калтукская СОШ»</w:t>
      </w:r>
      <w:bookmarkEnd w:id="13"/>
    </w:p>
    <w:p w:rsidR="00E4444B" w:rsidRPr="00173F28" w:rsidRDefault="00E4444B" w:rsidP="00173F28">
      <w:pPr>
        <w:pStyle w:val="141"/>
        <w:keepNext/>
        <w:keepLines/>
        <w:shd w:val="clear" w:color="auto" w:fill="auto"/>
        <w:spacing w:before="0" w:after="226" w:line="330" w:lineRule="exact"/>
        <w:ind w:right="120" w:firstLine="567"/>
        <w:rPr>
          <w:sz w:val="24"/>
          <w:szCs w:val="24"/>
        </w:rPr>
      </w:pPr>
      <w:bookmarkStart w:id="14" w:name="bookmark15"/>
      <w:r w:rsidRPr="00173F28">
        <w:rPr>
          <w:sz w:val="24"/>
          <w:szCs w:val="24"/>
        </w:rPr>
        <w:t>Приказ</w:t>
      </w:r>
      <w:bookmarkEnd w:id="14"/>
    </w:p>
    <w:p w:rsidR="00E4444B" w:rsidRPr="00173F28" w:rsidRDefault="00E4444B" w:rsidP="00173F28">
      <w:pPr>
        <w:pStyle w:val="310"/>
        <w:keepNext/>
        <w:keepLines/>
        <w:shd w:val="clear" w:color="auto" w:fill="auto"/>
        <w:spacing w:before="0" w:after="500" w:line="220" w:lineRule="exact"/>
        <w:ind w:right="120" w:firstLine="567"/>
        <w:rPr>
          <w:sz w:val="24"/>
          <w:szCs w:val="24"/>
        </w:rPr>
      </w:pPr>
      <w:bookmarkStart w:id="15" w:name="bookmark16"/>
      <w:r w:rsidRPr="00173F28">
        <w:rPr>
          <w:rStyle w:val="34"/>
          <w:b/>
          <w:bCs/>
          <w:sz w:val="24"/>
          <w:szCs w:val="24"/>
        </w:rPr>
        <w:t>№</w:t>
      </w:r>
      <w:r w:rsidR="00967D8B" w:rsidRPr="00173F28">
        <w:rPr>
          <w:rStyle w:val="34"/>
          <w:b/>
          <w:bCs/>
          <w:sz w:val="24"/>
          <w:szCs w:val="24"/>
        </w:rPr>
        <w:t>____ от____________2012</w:t>
      </w:r>
      <w:r w:rsidRPr="00173F28">
        <w:rPr>
          <w:rStyle w:val="34"/>
          <w:b/>
          <w:bCs/>
          <w:sz w:val="24"/>
          <w:szCs w:val="24"/>
        </w:rPr>
        <w:t>г.</w:t>
      </w:r>
      <w:bookmarkEnd w:id="15"/>
    </w:p>
    <w:p w:rsidR="00E4444B" w:rsidRPr="00173F28" w:rsidRDefault="00E4444B" w:rsidP="00173F28">
      <w:pPr>
        <w:pStyle w:val="a4"/>
        <w:shd w:val="clear" w:color="auto" w:fill="auto"/>
        <w:spacing w:before="0" w:after="240" w:line="274" w:lineRule="exact"/>
        <w:ind w:right="2360" w:firstLine="567"/>
        <w:rPr>
          <w:sz w:val="24"/>
          <w:szCs w:val="24"/>
        </w:rPr>
      </w:pPr>
      <w:r w:rsidRPr="00173F28">
        <w:rPr>
          <w:sz w:val="24"/>
          <w:szCs w:val="24"/>
        </w:rPr>
        <w:t>«О создании комисс</w:t>
      </w:r>
      <w:r w:rsidR="00817F6C">
        <w:rPr>
          <w:sz w:val="24"/>
          <w:szCs w:val="24"/>
        </w:rPr>
        <w:t>ии по противодействию терроризму</w:t>
      </w:r>
      <w:r w:rsidRPr="00173F28">
        <w:rPr>
          <w:sz w:val="24"/>
          <w:szCs w:val="24"/>
        </w:rPr>
        <w:t>»</w:t>
      </w:r>
    </w:p>
    <w:p w:rsidR="00E4444B" w:rsidRPr="00173F28" w:rsidRDefault="00E4444B" w:rsidP="00173F28">
      <w:pPr>
        <w:pStyle w:val="a4"/>
        <w:shd w:val="clear" w:color="auto" w:fill="auto"/>
        <w:spacing w:before="0" w:after="275" w:line="274" w:lineRule="exact"/>
        <w:ind w:right="2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В целях повышения безопасности при проведении культурно-зрелищных мероприятий в соответствии с Постановлением правительства Российской Федерации от 15.09.1999г. «О мерах противодействия терроризму» и указаний районной антитеррористической комиссии:</w:t>
      </w:r>
    </w:p>
    <w:p w:rsidR="00E4444B" w:rsidRPr="00173F28" w:rsidRDefault="00E4444B" w:rsidP="00173F28">
      <w:pPr>
        <w:pStyle w:val="321"/>
        <w:keepNext/>
        <w:keepLines/>
        <w:shd w:val="clear" w:color="auto" w:fill="auto"/>
        <w:spacing w:before="0" w:after="198" w:line="230" w:lineRule="exact"/>
        <w:ind w:firstLine="567"/>
        <w:rPr>
          <w:sz w:val="24"/>
          <w:szCs w:val="24"/>
        </w:rPr>
      </w:pPr>
      <w:bookmarkStart w:id="16" w:name="bookmark17"/>
      <w:r w:rsidRPr="00173F28">
        <w:rPr>
          <w:sz w:val="24"/>
          <w:szCs w:val="24"/>
        </w:rPr>
        <w:t>ПРИКАЗЫВАЮ:</w:t>
      </w:r>
      <w:bookmarkEnd w:id="16"/>
    </w:p>
    <w:p w:rsidR="00E4444B" w:rsidRPr="00173F28" w:rsidRDefault="00E4444B" w:rsidP="00173F28">
      <w:pPr>
        <w:pStyle w:val="a4"/>
        <w:numPr>
          <w:ilvl w:val="0"/>
          <w:numId w:val="7"/>
        </w:numPr>
        <w:shd w:val="clear" w:color="auto" w:fill="auto"/>
        <w:tabs>
          <w:tab w:val="left" w:pos="756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Создать комиссию по противодействию терроризму в следующем составе:</w:t>
      </w:r>
    </w:p>
    <w:p w:rsidR="00E4444B" w:rsidRPr="00173F28" w:rsidRDefault="00D865A4" w:rsidP="00173F28">
      <w:pPr>
        <w:pStyle w:val="a4"/>
        <w:numPr>
          <w:ilvl w:val="0"/>
          <w:numId w:val="8"/>
        </w:numPr>
        <w:shd w:val="clear" w:color="auto" w:fill="auto"/>
        <w:tabs>
          <w:tab w:val="left" w:pos="684"/>
        </w:tabs>
        <w:spacing w:before="0" w:after="0" w:line="274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Орлова Елена Константиновна</w:t>
      </w:r>
      <w:r w:rsidR="00E4444B" w:rsidRPr="00173F2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4444B" w:rsidRPr="00173F28">
        <w:rPr>
          <w:sz w:val="24"/>
          <w:szCs w:val="24"/>
        </w:rPr>
        <w:t xml:space="preserve"> </w:t>
      </w:r>
      <w:r>
        <w:rPr>
          <w:sz w:val="24"/>
          <w:szCs w:val="24"/>
        </w:rPr>
        <w:t>и.о.</w:t>
      </w:r>
      <w:r w:rsidR="00E4444B" w:rsidRPr="00173F28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="00E4444B" w:rsidRPr="00173F28">
        <w:rPr>
          <w:sz w:val="24"/>
          <w:szCs w:val="24"/>
        </w:rPr>
        <w:t xml:space="preserve"> М</w:t>
      </w:r>
      <w:r w:rsidR="00836746">
        <w:rPr>
          <w:sz w:val="24"/>
          <w:szCs w:val="24"/>
        </w:rPr>
        <w:t>К</w:t>
      </w:r>
      <w:r w:rsidR="00E4444B" w:rsidRPr="00173F28">
        <w:rPr>
          <w:sz w:val="24"/>
          <w:szCs w:val="24"/>
        </w:rPr>
        <w:t>ОУ «Калтукская СОШ» - председатель комиссии;</w:t>
      </w:r>
    </w:p>
    <w:p w:rsidR="00E4444B" w:rsidRPr="00173F28" w:rsidRDefault="00E4444B" w:rsidP="00173F28">
      <w:pPr>
        <w:pStyle w:val="a4"/>
        <w:shd w:val="clear" w:color="auto" w:fill="auto"/>
        <w:tabs>
          <w:tab w:val="left" w:pos="761"/>
        </w:tabs>
        <w:spacing w:before="0" w:after="0" w:line="274" w:lineRule="exact"/>
        <w:ind w:right="2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 xml:space="preserve">- </w:t>
      </w:r>
      <w:r w:rsidR="00D865A4">
        <w:rPr>
          <w:sz w:val="24"/>
          <w:szCs w:val="24"/>
        </w:rPr>
        <w:t>Беломестных Наталья Адамовна</w:t>
      </w:r>
      <w:r w:rsidR="00967D8B" w:rsidRPr="00173F28">
        <w:rPr>
          <w:sz w:val="24"/>
          <w:szCs w:val="24"/>
        </w:rPr>
        <w:t xml:space="preserve"> </w:t>
      </w:r>
      <w:r w:rsidR="00817F6C">
        <w:rPr>
          <w:sz w:val="24"/>
          <w:szCs w:val="24"/>
        </w:rPr>
        <w:t>–</w:t>
      </w:r>
      <w:r w:rsidR="00967D8B" w:rsidRPr="00173F28">
        <w:rPr>
          <w:sz w:val="24"/>
          <w:szCs w:val="24"/>
        </w:rPr>
        <w:t xml:space="preserve"> </w:t>
      </w:r>
      <w:r w:rsidRPr="00173F28">
        <w:rPr>
          <w:sz w:val="24"/>
          <w:szCs w:val="24"/>
        </w:rPr>
        <w:t>зам</w:t>
      </w:r>
      <w:r w:rsidR="00817F6C">
        <w:rPr>
          <w:sz w:val="24"/>
          <w:szCs w:val="24"/>
        </w:rPr>
        <w:t xml:space="preserve">. </w:t>
      </w:r>
      <w:r w:rsidRPr="00173F28">
        <w:rPr>
          <w:sz w:val="24"/>
          <w:szCs w:val="24"/>
        </w:rPr>
        <w:t xml:space="preserve">директора по </w:t>
      </w:r>
      <w:r w:rsidR="00D865A4">
        <w:rPr>
          <w:sz w:val="24"/>
          <w:szCs w:val="24"/>
        </w:rPr>
        <w:t>воспитательной</w:t>
      </w:r>
      <w:r w:rsidRPr="00173F28">
        <w:rPr>
          <w:sz w:val="24"/>
          <w:szCs w:val="24"/>
        </w:rPr>
        <w:t xml:space="preserve"> работе - секретарь комиссии;</w:t>
      </w:r>
    </w:p>
    <w:p w:rsidR="00E4444B" w:rsidRPr="00173F28" w:rsidRDefault="00E4444B" w:rsidP="00173F28">
      <w:pPr>
        <w:pStyle w:val="a4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Бутаков Андрей Георгиевич - член комиссии:</w:t>
      </w:r>
    </w:p>
    <w:p w:rsidR="00E4444B" w:rsidRPr="00173F28" w:rsidRDefault="00967D8B" w:rsidP="00173F28">
      <w:pPr>
        <w:pStyle w:val="a4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Гордиевская Галина Геннадьевна</w:t>
      </w:r>
      <w:r w:rsidR="00E4444B" w:rsidRPr="00173F28">
        <w:rPr>
          <w:sz w:val="24"/>
          <w:szCs w:val="24"/>
        </w:rPr>
        <w:t xml:space="preserve"> - член комиссии;</w:t>
      </w:r>
    </w:p>
    <w:p w:rsidR="00E4444B" w:rsidRPr="00173F28" w:rsidRDefault="00E4444B" w:rsidP="00173F28">
      <w:pPr>
        <w:pStyle w:val="a4"/>
        <w:numPr>
          <w:ilvl w:val="0"/>
          <w:numId w:val="8"/>
        </w:numPr>
        <w:shd w:val="clear" w:color="auto" w:fill="auto"/>
        <w:tabs>
          <w:tab w:val="left" w:pos="622"/>
        </w:tabs>
        <w:spacing w:before="0" w:after="236" w:line="274" w:lineRule="exact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Часовитина Дина Петровна - член комиссии.</w:t>
      </w:r>
    </w:p>
    <w:p w:rsidR="00E4444B" w:rsidRPr="00173F28" w:rsidRDefault="00E4444B" w:rsidP="00173F28">
      <w:pPr>
        <w:pStyle w:val="a4"/>
        <w:numPr>
          <w:ilvl w:val="1"/>
          <w:numId w:val="8"/>
        </w:numPr>
        <w:shd w:val="clear" w:color="auto" w:fill="auto"/>
        <w:tabs>
          <w:tab w:val="left" w:pos="818"/>
        </w:tabs>
        <w:spacing w:before="0" w:after="244" w:line="278" w:lineRule="exact"/>
        <w:ind w:right="20"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Бутаков</w:t>
      </w:r>
      <w:r w:rsidR="00967D8B" w:rsidRPr="00173F28">
        <w:rPr>
          <w:sz w:val="24"/>
          <w:szCs w:val="24"/>
        </w:rPr>
        <w:t>у А.Г. до 05.03.2012</w:t>
      </w:r>
      <w:r w:rsidRPr="00173F28">
        <w:rPr>
          <w:sz w:val="24"/>
          <w:szCs w:val="24"/>
        </w:rPr>
        <w:t>г. провести вступительное занятие с целью ознакомления с основными с целью ознакомления с основными документами по антитеррористической деятельности.</w:t>
      </w:r>
    </w:p>
    <w:p w:rsidR="00E4444B" w:rsidRPr="00173F28" w:rsidRDefault="00D865A4" w:rsidP="00173F28">
      <w:pPr>
        <w:pStyle w:val="a4"/>
        <w:numPr>
          <w:ilvl w:val="1"/>
          <w:numId w:val="8"/>
        </w:numPr>
        <w:shd w:val="clear" w:color="auto" w:fill="auto"/>
        <w:tabs>
          <w:tab w:val="left" w:pos="689"/>
        </w:tabs>
        <w:spacing w:before="0" w:after="283" w:line="274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Орловой Е.К.</w:t>
      </w:r>
      <w:r w:rsidR="00967D8B" w:rsidRPr="00173F28">
        <w:rPr>
          <w:sz w:val="24"/>
          <w:szCs w:val="24"/>
        </w:rPr>
        <w:t>. до 20.02.2012</w:t>
      </w:r>
      <w:r w:rsidR="00E4444B" w:rsidRPr="00173F28">
        <w:rPr>
          <w:sz w:val="24"/>
          <w:szCs w:val="24"/>
        </w:rPr>
        <w:t>г. провести совещание комиссии с целью распределения обязанностей и назначения сроков проведения занятий в коллективе по антитеррористической деятельности.</w:t>
      </w:r>
    </w:p>
    <w:p w:rsidR="00E4444B" w:rsidRPr="00173F28" w:rsidRDefault="00E4444B" w:rsidP="00173F28">
      <w:pPr>
        <w:pStyle w:val="a4"/>
        <w:numPr>
          <w:ilvl w:val="1"/>
          <w:numId w:val="8"/>
        </w:numPr>
        <w:shd w:val="clear" w:color="auto" w:fill="auto"/>
        <w:tabs>
          <w:tab w:val="left" w:pos="718"/>
        </w:tabs>
        <w:spacing w:before="0" w:after="1388" w:line="220" w:lineRule="exact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Контроль по выполнению настоящего приказа оставляю за собой.</w:t>
      </w:r>
    </w:p>
    <w:p w:rsidR="00817F6C" w:rsidRPr="001C7F8D" w:rsidRDefault="00D865A4" w:rsidP="00817F6C">
      <w:pPr>
        <w:pStyle w:val="a4"/>
        <w:shd w:val="clear" w:color="auto" w:fill="auto"/>
        <w:tabs>
          <w:tab w:val="left" w:pos="718"/>
        </w:tabs>
        <w:spacing w:before="0" w:after="0" w:line="220" w:lineRule="exact"/>
        <w:ind w:firstLine="0"/>
        <w:jc w:val="right"/>
        <w:rPr>
          <w:sz w:val="24"/>
          <w:szCs w:val="24"/>
        </w:rPr>
        <w:sectPr w:rsidR="00817F6C" w:rsidRPr="001C7F8D" w:rsidSect="00E4444B">
          <w:pgSz w:w="11905" w:h="16837"/>
          <w:pgMar w:top="1264" w:right="964" w:bottom="2291" w:left="959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И.о.д</w:t>
      </w:r>
      <w:r w:rsidR="00817F6C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817F6C">
        <w:rPr>
          <w:sz w:val="24"/>
          <w:szCs w:val="24"/>
        </w:rPr>
        <w:t xml:space="preserve"> </w:t>
      </w:r>
      <w:r w:rsidR="00817F6C" w:rsidRPr="001C7F8D">
        <w:rPr>
          <w:sz w:val="24"/>
          <w:szCs w:val="24"/>
        </w:rPr>
        <w:t>МКОУ</w:t>
      </w:r>
      <w:r>
        <w:rPr>
          <w:sz w:val="24"/>
          <w:szCs w:val="24"/>
        </w:rPr>
        <w:t>___</w:t>
      </w:r>
      <w:r w:rsidR="00817F6C">
        <w:rPr>
          <w:sz w:val="24"/>
          <w:szCs w:val="24"/>
        </w:rPr>
        <w:t xml:space="preserve"> </w:t>
      </w:r>
      <w:r w:rsidR="00817F6C" w:rsidRPr="001C7F8D">
        <w:rPr>
          <w:sz w:val="24"/>
          <w:szCs w:val="24"/>
        </w:rPr>
        <w:t>______</w:t>
      </w:r>
      <w:r w:rsidR="00817F6C">
        <w:rPr>
          <w:sz w:val="24"/>
          <w:szCs w:val="24"/>
        </w:rPr>
        <w:t>_____</w:t>
      </w:r>
      <w:r w:rsidR="00817F6C" w:rsidRPr="001C7F8D">
        <w:rPr>
          <w:sz w:val="24"/>
          <w:szCs w:val="24"/>
        </w:rPr>
        <w:t xml:space="preserve">    </w:t>
      </w:r>
      <w:r>
        <w:rPr>
          <w:sz w:val="24"/>
          <w:szCs w:val="24"/>
        </w:rPr>
        <w:t>/Е.К.Орлова/</w:t>
      </w:r>
    </w:p>
    <w:p w:rsidR="00967D8B" w:rsidRPr="00173F28" w:rsidRDefault="00E4444B" w:rsidP="008E5163">
      <w:pPr>
        <w:pStyle w:val="51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  <w:r w:rsidRPr="00173F28">
        <w:rPr>
          <w:sz w:val="24"/>
          <w:szCs w:val="24"/>
        </w:rPr>
        <w:lastRenderedPageBreak/>
        <w:t xml:space="preserve">ПЛАН ДЕЙСТВИЙ </w:t>
      </w:r>
    </w:p>
    <w:p w:rsidR="00E4444B" w:rsidRPr="00173F28" w:rsidRDefault="00E4444B" w:rsidP="008E5163">
      <w:pPr>
        <w:pStyle w:val="51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  <w:r w:rsidRPr="00173F28">
        <w:rPr>
          <w:sz w:val="24"/>
          <w:szCs w:val="24"/>
        </w:rPr>
        <w:t>при возникновении и во время ликвидации ЧС в М</w:t>
      </w:r>
      <w:r w:rsidR="00967D8B" w:rsidRPr="00173F28">
        <w:rPr>
          <w:sz w:val="24"/>
          <w:szCs w:val="24"/>
        </w:rPr>
        <w:t>К</w:t>
      </w:r>
      <w:r w:rsidRPr="00173F28">
        <w:rPr>
          <w:sz w:val="24"/>
          <w:szCs w:val="24"/>
        </w:rPr>
        <w:t xml:space="preserve">ОУ «Калтукская </w:t>
      </w:r>
      <w:r w:rsidR="00967D8B" w:rsidRPr="00173F28">
        <w:rPr>
          <w:sz w:val="24"/>
          <w:szCs w:val="24"/>
          <w:lang w:val="en-US" w:eastAsia="en-US"/>
        </w:rPr>
        <w:t>CO</w:t>
      </w:r>
      <w:r w:rsidR="00967D8B" w:rsidRPr="00173F28">
        <w:rPr>
          <w:sz w:val="24"/>
          <w:szCs w:val="24"/>
          <w:lang w:eastAsia="en-US"/>
        </w:rPr>
        <w:t>Ш</w:t>
      </w:r>
      <w:r w:rsidRPr="00173F28">
        <w:rPr>
          <w:sz w:val="24"/>
          <w:szCs w:val="24"/>
          <w:lang w:eastAsia="en-US"/>
        </w:rPr>
        <w:t>»</w:t>
      </w:r>
    </w:p>
    <w:p w:rsidR="00E4444B" w:rsidRPr="00173F28" w:rsidRDefault="00E4444B" w:rsidP="008E5163">
      <w:pPr>
        <w:pStyle w:val="51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  <w:r w:rsidRPr="00173F28">
        <w:rPr>
          <w:sz w:val="24"/>
          <w:szCs w:val="24"/>
        </w:rPr>
        <w:t>(режим чрезвычайной ситуации)</w:t>
      </w:r>
    </w:p>
    <w:p w:rsidR="00E4444B" w:rsidRPr="00173F28" w:rsidRDefault="00E4444B" w:rsidP="008E5163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173F28">
        <w:rPr>
          <w:sz w:val="24"/>
          <w:szCs w:val="24"/>
        </w:rPr>
        <w:t>Независимо от вида чрезвычайной ситуации при ее возникновении и в ходе ликвидации ЧС:</w:t>
      </w:r>
    </w:p>
    <w:p w:rsidR="00E4444B" w:rsidRPr="00173F28" w:rsidRDefault="00E4444B" w:rsidP="008E5163">
      <w:pPr>
        <w:pStyle w:val="a4"/>
        <w:numPr>
          <w:ilvl w:val="0"/>
          <w:numId w:val="13"/>
        </w:numPr>
        <w:shd w:val="clear" w:color="auto" w:fill="auto"/>
        <w:tabs>
          <w:tab w:val="left" w:pos="279"/>
        </w:tabs>
        <w:spacing w:before="0" w:after="0" w:line="240" w:lineRule="auto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немедленно организовать защиту учащихся и сотрудников объекта от поражения;</w:t>
      </w:r>
    </w:p>
    <w:p w:rsidR="00E4444B" w:rsidRPr="00173F28" w:rsidRDefault="00E4444B" w:rsidP="008E5163">
      <w:pPr>
        <w:pStyle w:val="a4"/>
        <w:numPr>
          <w:ilvl w:val="0"/>
          <w:numId w:val="13"/>
        </w:numPr>
        <w:shd w:val="clear" w:color="auto" w:fill="auto"/>
        <w:tabs>
          <w:tab w:val="left" w:pos="279"/>
        </w:tabs>
        <w:spacing w:before="0" w:after="0" w:line="240" w:lineRule="auto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провести работы по обеспечению минимального ущерба от ЧС;</w:t>
      </w:r>
    </w:p>
    <w:p w:rsidR="00E4444B" w:rsidRPr="00173F28" w:rsidRDefault="00E4444B" w:rsidP="008E5163">
      <w:pPr>
        <w:pStyle w:val="a4"/>
        <w:numPr>
          <w:ilvl w:val="0"/>
          <w:numId w:val="13"/>
        </w:numPr>
        <w:shd w:val="clear" w:color="auto" w:fill="auto"/>
        <w:tabs>
          <w:tab w:val="left" w:pos="279"/>
        </w:tabs>
        <w:spacing w:before="0" w:after="0" w:line="240" w:lineRule="auto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принять возможные меры по локализации ЧС и уменьшению размеров опасной зоны; -обеспечить постоянное изучение обстановки на прилегающей территории и в помещениях объекта для своевременного принятия мер по ее нормализации;</w:t>
      </w:r>
    </w:p>
    <w:tbl>
      <w:tblPr>
        <w:tblpPr w:leftFromText="180" w:rightFromText="180" w:vertAnchor="text" w:horzAnchor="margin" w:tblpY="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6475"/>
        <w:gridCol w:w="2530"/>
      </w:tblGrid>
      <w:tr w:rsidR="008E5163" w:rsidRPr="00173F28" w:rsidTr="008E5163">
        <w:trPr>
          <w:trHeight w:val="29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70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F2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№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5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5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Время исполнения</w:t>
            </w:r>
          </w:p>
        </w:tc>
      </w:tr>
      <w:tr w:rsidR="008E5163" w:rsidRPr="00173F28" w:rsidTr="008E5163">
        <w:trPr>
          <w:trHeight w:val="288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5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В случае срабатывания взрывного устройства</w:t>
            </w:r>
          </w:p>
        </w:tc>
      </w:tr>
      <w:tr w:rsidR="008E5163" w:rsidRPr="00173F28" w:rsidTr="008E5163">
        <w:trPr>
          <w:trHeight w:val="110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5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74" w:lineRule="exact"/>
              <w:ind w:firstLine="567"/>
              <w:jc w:val="both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Немедленно приступить к организации и проведению аварийно-спасательных и других неотложных работ, сообщить о факте взрыва 2-01 и в Единую ПДС по тел. «7- 01» и управление по делам ГО и ЧС района по тел. 41-13-12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Немедленно</w:t>
            </w:r>
          </w:p>
        </w:tc>
      </w:tr>
      <w:tr w:rsidR="008E5163" w:rsidRPr="00173F28" w:rsidTr="008E5163">
        <w:trPr>
          <w:trHeight w:val="283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5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При возникновении пожара</w:t>
            </w:r>
          </w:p>
        </w:tc>
      </w:tr>
      <w:tr w:rsidR="008E5163" w:rsidRPr="00173F28" w:rsidTr="008E516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5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Сообщить о возгорании 2-01 и в Единую ПДС по тел. «7-01»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Немедленно</w:t>
            </w:r>
          </w:p>
        </w:tc>
      </w:tr>
      <w:tr w:rsidR="008E5163" w:rsidRPr="00173F28" w:rsidTr="008E5163">
        <w:trPr>
          <w:trHeight w:val="5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74" w:lineRule="exact"/>
              <w:ind w:firstLine="567"/>
              <w:jc w:val="both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Организовать локализацию и тушение пожара имеющимися силами и средствами.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Немедленно</w:t>
            </w:r>
          </w:p>
        </w:tc>
      </w:tr>
      <w:tr w:rsidR="008E5163" w:rsidRPr="00173F28" w:rsidTr="008E516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Отключить подачу на объект электроэнергии.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4+5 мин.</w:t>
            </w:r>
          </w:p>
        </w:tc>
      </w:tr>
      <w:tr w:rsidR="008E5163" w:rsidRPr="00173F28" w:rsidTr="008E5163">
        <w:trPr>
          <w:trHeight w:val="5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74" w:lineRule="exact"/>
              <w:ind w:firstLine="567"/>
              <w:jc w:val="both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Эвакуировать людей из прилегающих к месту пожара помещений.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4+15 мин.</w:t>
            </w:r>
          </w:p>
        </w:tc>
      </w:tr>
      <w:tr w:rsidR="008E5163" w:rsidRPr="00173F28" w:rsidTr="008E5163">
        <w:trPr>
          <w:trHeight w:val="8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74" w:lineRule="exact"/>
              <w:ind w:firstLine="567"/>
              <w:jc w:val="both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Отключить вентиляционные системы, кондиционеры, закрыть окна и двери в помещениях, где возник пожар, чтобы предотвратить его распространение.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4+15 мин.</w:t>
            </w:r>
          </w:p>
        </w:tc>
      </w:tr>
      <w:tr w:rsidR="008E5163" w:rsidRPr="00173F28" w:rsidTr="008E5163">
        <w:trPr>
          <w:trHeight w:val="5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74" w:lineRule="exact"/>
              <w:ind w:firstLine="567"/>
              <w:jc w:val="both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Начать вынос документации и имущества из прилегающих к месту пожара помещений.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Немедленно</w:t>
            </w:r>
          </w:p>
        </w:tc>
      </w:tr>
      <w:tr w:rsidR="008E5163" w:rsidRPr="00173F28" w:rsidTr="008E5163">
        <w:trPr>
          <w:trHeight w:val="13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74" w:lineRule="exact"/>
              <w:ind w:firstLine="567"/>
              <w:jc w:val="both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Организовать тщательную проверку всех задымленных и горящих помещений с целью выявить пострадавших или потерявших сознание учащихся и сотрудников, оказать пострадавшим первую медицинскую помощь и отправить их в ЛПУ.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Немедленно</w:t>
            </w:r>
          </w:p>
        </w:tc>
      </w:tr>
      <w:tr w:rsidR="008E5163" w:rsidRPr="00173F28" w:rsidTr="008E5163">
        <w:trPr>
          <w:trHeight w:val="110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74" w:lineRule="exact"/>
              <w:ind w:firstLine="567"/>
              <w:jc w:val="both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Организовать встречу пожарной команды и сообщить старшему команды сведения об очаге пожара, принятых мерах и особенностях объекта, которые могут повлиять на развитие и ликвидацию пожара.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По прибытии</w:t>
            </w:r>
          </w:p>
        </w:tc>
      </w:tr>
      <w:tr w:rsidR="008E5163" w:rsidRPr="00173F28" w:rsidTr="008E516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Организовать охрану вынесенного имущества.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С начала выноса</w:t>
            </w:r>
          </w:p>
        </w:tc>
      </w:tr>
      <w:tr w:rsidR="008E5163" w:rsidRPr="00173F28" w:rsidTr="008E5163">
        <w:trPr>
          <w:trHeight w:val="8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10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74" w:lineRule="exact"/>
              <w:ind w:firstLine="567"/>
              <w:jc w:val="both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Доложить о сложившейся на объекте ситуации, количестве пострадавших и принятых мерах по ликвидации пожара в управление ГО и ЧС и комиссию по ЧС района.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Ч + 30 мин.</w:t>
            </w:r>
          </w:p>
        </w:tc>
      </w:tr>
      <w:tr w:rsidR="008E5163" w:rsidRPr="00173F28" w:rsidTr="008E5163">
        <w:trPr>
          <w:trHeight w:val="283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5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При стихийных бедствиях</w:t>
            </w:r>
          </w:p>
        </w:tc>
      </w:tr>
      <w:tr w:rsidR="008E5163" w:rsidRPr="00173F28" w:rsidTr="008E5163">
        <w:trPr>
          <w:trHeight w:val="8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5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74" w:lineRule="exact"/>
              <w:ind w:firstLine="567"/>
              <w:jc w:val="both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Организовать постоянное наблюдение за состоянием окружающей среды и происходящими в ней изменениями. Организовать взаимодействие с управлением по делам ГО 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63" w:rsidRPr="00173F28" w:rsidRDefault="008E5163" w:rsidP="008E5163">
            <w:pPr>
              <w:pStyle w:val="a4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173F28">
              <w:rPr>
                <w:sz w:val="24"/>
                <w:szCs w:val="24"/>
              </w:rPr>
              <w:t>Постоянно</w:t>
            </w:r>
          </w:p>
        </w:tc>
      </w:tr>
    </w:tbl>
    <w:p w:rsidR="002C2CFB" w:rsidRPr="00173F28" w:rsidRDefault="002C2CFB" w:rsidP="00173F28">
      <w:pPr>
        <w:pStyle w:val="a4"/>
        <w:shd w:val="clear" w:color="auto" w:fill="auto"/>
        <w:tabs>
          <w:tab w:val="left" w:pos="279"/>
        </w:tabs>
        <w:spacing w:before="0" w:after="0" w:line="274" w:lineRule="exact"/>
        <w:ind w:right="240" w:firstLine="567"/>
        <w:rPr>
          <w:sz w:val="24"/>
          <w:szCs w:val="24"/>
        </w:rPr>
      </w:pPr>
      <w:r w:rsidRPr="00173F28">
        <w:rPr>
          <w:rStyle w:val="a7"/>
          <w:sz w:val="24"/>
          <w:szCs w:val="24"/>
        </w:rPr>
        <w:t>С учетом вида ЧС и особенностей ее развития выполнить мероприятия:</w:t>
      </w:r>
    </w:p>
    <w:p w:rsidR="00E4444B" w:rsidRPr="00173F28" w:rsidRDefault="00E4444B" w:rsidP="00173F28">
      <w:pPr>
        <w:pStyle w:val="a4"/>
        <w:numPr>
          <w:ilvl w:val="0"/>
          <w:numId w:val="13"/>
        </w:numPr>
        <w:shd w:val="clear" w:color="auto" w:fill="auto"/>
        <w:tabs>
          <w:tab w:val="left" w:pos="274"/>
        </w:tabs>
        <w:spacing w:before="0" w:after="245" w:line="274" w:lineRule="exact"/>
        <w:ind w:firstLine="567"/>
        <w:rPr>
          <w:sz w:val="24"/>
          <w:szCs w:val="24"/>
        </w:rPr>
      </w:pPr>
      <w:r w:rsidRPr="00173F28">
        <w:rPr>
          <w:sz w:val="24"/>
          <w:szCs w:val="24"/>
        </w:rPr>
        <w:t>организовать обмен информацией об обстановке с управлением ГО и ЧС округа.</w:t>
      </w:r>
    </w:p>
    <w:p w:rsidR="002C2CFB" w:rsidRPr="00173F28" w:rsidRDefault="002C2CFB" w:rsidP="00173F28">
      <w:pPr>
        <w:pageBreakBefore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bookmarkStart w:id="17" w:name="_Toc62821663"/>
      <w:r w:rsidRPr="00173F28">
        <w:rPr>
          <w:rFonts w:ascii="Times New Roman" w:hAnsi="Times New Roman" w:cs="Times New Roman"/>
          <w:b/>
          <w:bCs/>
          <w:kern w:val="36"/>
        </w:rPr>
        <w:lastRenderedPageBreak/>
        <w:t>Возможные критические и чрезвычайные ситуации в ОУ в резу</w:t>
      </w:r>
      <w:r w:rsidR="000B4D22" w:rsidRPr="00173F28">
        <w:rPr>
          <w:rFonts w:ascii="Times New Roman" w:hAnsi="Times New Roman" w:cs="Times New Roman"/>
          <w:b/>
          <w:bCs/>
          <w:kern w:val="36"/>
        </w:rPr>
        <w:t>л</w:t>
      </w:r>
      <w:r w:rsidRPr="00173F28">
        <w:rPr>
          <w:rFonts w:ascii="Times New Roman" w:hAnsi="Times New Roman" w:cs="Times New Roman"/>
          <w:b/>
          <w:bCs/>
          <w:kern w:val="36"/>
        </w:rPr>
        <w:t>ьтате проведения диверсионно-террористических акций или экстремистских проявлений.</w:t>
      </w:r>
      <w:bookmarkEnd w:id="17"/>
    </w:p>
    <w:p w:rsidR="002C2CFB" w:rsidRPr="00173F28" w:rsidRDefault="002C2CFB" w:rsidP="00173F28">
      <w:pPr>
        <w:spacing w:before="120"/>
        <w:ind w:firstLine="567"/>
        <w:outlineLvl w:val="2"/>
        <w:rPr>
          <w:rFonts w:ascii="Times New Roman" w:hAnsi="Times New Roman" w:cs="Times New Roman"/>
          <w:b/>
          <w:bCs/>
        </w:rPr>
      </w:pPr>
      <w:bookmarkStart w:id="18" w:name="_Toc62821664"/>
      <w:r w:rsidRPr="00173F28">
        <w:rPr>
          <w:rFonts w:ascii="Times New Roman" w:hAnsi="Times New Roman" w:cs="Times New Roman"/>
          <w:b/>
          <w:bCs/>
        </w:rPr>
        <w:t xml:space="preserve"> Возможные критические ситуации.</w:t>
      </w:r>
      <w:bookmarkEnd w:id="18"/>
    </w:p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/>
          <w:i/>
        </w:rPr>
        <w:t>А)</w:t>
      </w:r>
      <w:r w:rsidRPr="00173F28">
        <w:rPr>
          <w:rFonts w:ascii="Times New Roman" w:hAnsi="Times New Roman" w:cs="Times New Roman"/>
          <w:b/>
          <w:i/>
        </w:rPr>
        <w:tab/>
        <w:t xml:space="preserve">В случае применения взрывчатых веществ: </w:t>
      </w:r>
    </w:p>
    <w:p w:rsidR="002C2CFB" w:rsidRPr="00173F28" w:rsidRDefault="002C2CFB" w:rsidP="00173F28">
      <w:pPr>
        <w:shd w:val="clear" w:color="auto" w:fill="FFFFFF"/>
        <w:spacing w:line="317" w:lineRule="exact"/>
        <w:ind w:right="190"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может произойти  полное или частичное  разрушение школы или пристроек (если ВВ заложено в подвал или на 1-й этаж здания - это может привести к полному или частичному разрушению здания, в зависимости от количества ВВ). При обнаружении  подозрительного предмета (который может оказаться взрывным устройством); получении письменного сообщения или сообщения по телефону с угрозой применения ВВ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укрытиями) и начать немедленную эвакуацию обучаемых и персонала на безопасное удаление. (</w:t>
      </w:r>
      <w:r w:rsidRPr="00173F28">
        <w:rPr>
          <w:rFonts w:ascii="Times New Roman" w:hAnsi="Times New Roman" w:cs="Times New Roman"/>
          <w:bCs/>
          <w:spacing w:val="-4"/>
          <w:w w:val="101"/>
        </w:rPr>
        <w:t xml:space="preserve"> Показатели ущерба, </w:t>
      </w:r>
      <w:r w:rsidRPr="00173F28">
        <w:rPr>
          <w:rFonts w:ascii="Times New Roman" w:hAnsi="Times New Roman" w:cs="Times New Roman"/>
          <w:bCs/>
          <w:spacing w:val="-5"/>
          <w:w w:val="101"/>
        </w:rPr>
        <w:t xml:space="preserve">характеристики и размеры возможных зон поражения, степень </w:t>
      </w:r>
      <w:r w:rsidRPr="00173F28">
        <w:rPr>
          <w:rFonts w:ascii="Times New Roman" w:hAnsi="Times New Roman" w:cs="Times New Roman"/>
          <w:bCs/>
          <w:spacing w:val="-1"/>
          <w:w w:val="101"/>
        </w:rPr>
        <w:t>вредного воздействия на жизнь и здоровье людей не представляется возможным оценить объективно без специальной методики).</w:t>
      </w:r>
    </w:p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/>
          <w:bCs/>
          <w:i/>
          <w:spacing w:val="-1"/>
          <w:w w:val="101"/>
        </w:rPr>
        <w:t>Б)</w:t>
      </w:r>
      <w:r w:rsidRPr="00173F28">
        <w:rPr>
          <w:rFonts w:ascii="Times New Roman" w:hAnsi="Times New Roman" w:cs="Times New Roman"/>
          <w:b/>
          <w:bCs/>
          <w:i/>
          <w:spacing w:val="-1"/>
          <w:w w:val="101"/>
        </w:rPr>
        <w:tab/>
      </w:r>
      <w:r w:rsidRPr="00173F28">
        <w:rPr>
          <w:rFonts w:ascii="Times New Roman" w:hAnsi="Times New Roman" w:cs="Times New Roman"/>
          <w:b/>
          <w:i/>
        </w:rPr>
        <w:t>В случае поджога (пожара):</w:t>
      </w:r>
    </w:p>
    <w:p w:rsidR="002C2CFB" w:rsidRPr="00173F28" w:rsidRDefault="002C2CFB" w:rsidP="00173F28">
      <w:pPr>
        <w:shd w:val="clear" w:color="auto" w:fill="FFFFFF"/>
        <w:spacing w:line="317" w:lineRule="exact"/>
        <w:ind w:right="190"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огонь будет распространяться быстро по деревянным перекрытиям здания в связи с этим начать немедленную эвакуацию обучаемых и персонала, оповестить органы пожарной охраны сообщить вышестоящему руководству при возможности приступить к тушению пожара силами нештатного пожарного расчета. (</w:t>
      </w:r>
      <w:r w:rsidRPr="00173F28">
        <w:rPr>
          <w:rFonts w:ascii="Times New Roman" w:hAnsi="Times New Roman" w:cs="Times New Roman"/>
          <w:bCs/>
          <w:spacing w:val="-4"/>
          <w:w w:val="101"/>
        </w:rPr>
        <w:t xml:space="preserve">Показатели ущерба, </w:t>
      </w:r>
      <w:r w:rsidRPr="00173F28">
        <w:rPr>
          <w:rFonts w:ascii="Times New Roman" w:hAnsi="Times New Roman" w:cs="Times New Roman"/>
          <w:bCs/>
          <w:spacing w:val="-5"/>
          <w:w w:val="101"/>
        </w:rPr>
        <w:t xml:space="preserve">характеристики и размеры возможных зон поражения, степень </w:t>
      </w:r>
      <w:r w:rsidRPr="00173F28">
        <w:rPr>
          <w:rFonts w:ascii="Times New Roman" w:hAnsi="Times New Roman" w:cs="Times New Roman"/>
          <w:bCs/>
          <w:spacing w:val="-1"/>
          <w:w w:val="101"/>
        </w:rPr>
        <w:t>вредного воздействия на жизнь и здоровье людей не представляется возможным оценить объективно без специальной методики).</w:t>
      </w:r>
    </w:p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/>
          <w:bCs/>
          <w:i/>
          <w:spacing w:val="-1"/>
          <w:w w:val="101"/>
        </w:rPr>
        <w:t>В)</w:t>
      </w:r>
      <w:r w:rsidRPr="00173F28">
        <w:rPr>
          <w:rFonts w:ascii="Times New Roman" w:hAnsi="Times New Roman" w:cs="Times New Roman"/>
          <w:b/>
          <w:bCs/>
          <w:i/>
          <w:spacing w:val="-1"/>
          <w:w w:val="101"/>
        </w:rPr>
        <w:tab/>
      </w:r>
      <w:r w:rsidRPr="00173F28">
        <w:rPr>
          <w:rFonts w:ascii="Times New Roman" w:hAnsi="Times New Roman" w:cs="Times New Roman"/>
          <w:b/>
          <w:i/>
        </w:rPr>
        <w:t xml:space="preserve">В случае применения отравляющих веществ: </w:t>
      </w:r>
    </w:p>
    <w:p w:rsidR="002C2CFB" w:rsidRPr="00173F28" w:rsidRDefault="002C2CFB" w:rsidP="00173F28">
      <w:pPr>
        <w:shd w:val="clear" w:color="auto" w:fill="FFFFFF"/>
        <w:spacing w:line="317" w:lineRule="exact"/>
        <w:ind w:right="190"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может произойти частичное заражение помещений образовательного учреждения за короткий промежуток времени. При обнаружении  подозрительного предмета (который может оказаться контейнером с отравляющим веществом); получении письменного сообщения или сообщения по телефону с угрозой применения ОВ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 с средствами индивидуальной защиты) и начать немедленную эвакуацию обучаемых и персонала на безопасное удаление, обеспечить дополнительную вентиляцию помещений за счет открытия окон и дверей. (</w:t>
      </w:r>
      <w:r w:rsidRPr="00173F28">
        <w:rPr>
          <w:rFonts w:ascii="Times New Roman" w:hAnsi="Times New Roman" w:cs="Times New Roman"/>
          <w:bCs/>
          <w:spacing w:val="-4"/>
          <w:w w:val="101"/>
        </w:rPr>
        <w:t xml:space="preserve">Показатели ущерба, </w:t>
      </w:r>
      <w:r w:rsidRPr="00173F28">
        <w:rPr>
          <w:rFonts w:ascii="Times New Roman" w:hAnsi="Times New Roman" w:cs="Times New Roman"/>
          <w:bCs/>
          <w:spacing w:val="-5"/>
          <w:w w:val="101"/>
        </w:rPr>
        <w:t xml:space="preserve">характеристики и размеры возможных зон поражения, степень </w:t>
      </w:r>
      <w:r w:rsidRPr="00173F28">
        <w:rPr>
          <w:rFonts w:ascii="Times New Roman" w:hAnsi="Times New Roman" w:cs="Times New Roman"/>
          <w:bCs/>
          <w:spacing w:val="-1"/>
          <w:w w:val="101"/>
        </w:rPr>
        <w:t>вредного воздействия на жизнь и здоровье людей не представляется возможным оценить объективно без специальной методики).</w:t>
      </w:r>
    </w:p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/>
          <w:bCs/>
          <w:i/>
          <w:spacing w:val="-1"/>
          <w:w w:val="101"/>
        </w:rPr>
        <w:t>Г)</w:t>
      </w:r>
      <w:r w:rsidRPr="00173F28">
        <w:rPr>
          <w:rFonts w:ascii="Times New Roman" w:hAnsi="Times New Roman" w:cs="Times New Roman"/>
          <w:b/>
          <w:bCs/>
          <w:i/>
          <w:spacing w:val="-1"/>
          <w:w w:val="101"/>
        </w:rPr>
        <w:tab/>
      </w:r>
      <w:r w:rsidRPr="00173F28">
        <w:rPr>
          <w:rFonts w:ascii="Times New Roman" w:hAnsi="Times New Roman" w:cs="Times New Roman"/>
          <w:b/>
          <w:i/>
        </w:rPr>
        <w:t xml:space="preserve">В случае </w:t>
      </w:r>
      <w:r w:rsidRPr="00173F28">
        <w:rPr>
          <w:rFonts w:ascii="Times New Roman" w:hAnsi="Times New Roman" w:cs="Times New Roman"/>
          <w:b/>
          <w:i/>
          <w:spacing w:val="-3"/>
          <w:w w:val="101"/>
        </w:rPr>
        <w:t xml:space="preserve">массовых  </w:t>
      </w:r>
      <w:r w:rsidRPr="00173F28">
        <w:rPr>
          <w:rFonts w:ascii="Times New Roman" w:hAnsi="Times New Roman" w:cs="Times New Roman"/>
          <w:b/>
          <w:i/>
          <w:w w:val="101"/>
        </w:rPr>
        <w:t xml:space="preserve">беспорядков,  проявлений  экстремизма: </w:t>
      </w:r>
    </w:p>
    <w:p w:rsidR="002C2CFB" w:rsidRPr="00173F28" w:rsidRDefault="002C2CFB" w:rsidP="00173F28">
      <w:pPr>
        <w:shd w:val="clear" w:color="auto" w:fill="FFFFFF"/>
        <w:spacing w:line="317" w:lineRule="exact"/>
        <w:ind w:right="190"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Cs/>
          <w:w w:val="101"/>
        </w:rPr>
        <w:t>а) Среди учащихся школы</w:t>
      </w:r>
      <w:r w:rsidRPr="00173F28">
        <w:rPr>
          <w:rFonts w:ascii="Times New Roman" w:hAnsi="Times New Roman" w:cs="Times New Roman"/>
          <w:w w:val="101"/>
        </w:rPr>
        <w:t xml:space="preserve"> - </w:t>
      </w:r>
      <w:r w:rsidRPr="00173F28">
        <w:rPr>
          <w:rFonts w:ascii="Times New Roman" w:hAnsi="Times New Roman" w:cs="Times New Roman"/>
        </w:rPr>
        <w:t>немедленно сообщить в правоохранительные органы, вышестоящему руководству, администрация школы и учителя  проводят разъяснительную работу под прикрытием сотрудника охраны.</w:t>
      </w:r>
    </w:p>
    <w:p w:rsidR="002C2CFB" w:rsidRPr="00173F28" w:rsidRDefault="002C2CFB" w:rsidP="00173F28">
      <w:pPr>
        <w:shd w:val="clear" w:color="auto" w:fill="FFFFFF"/>
        <w:spacing w:line="317" w:lineRule="exact"/>
        <w:ind w:right="190"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б)</w:t>
      </w:r>
      <w:r w:rsidRPr="00173F28">
        <w:rPr>
          <w:rFonts w:ascii="Times New Roman" w:hAnsi="Times New Roman" w:cs="Times New Roman"/>
          <w:w w:val="101"/>
        </w:rPr>
        <w:t xml:space="preserve"> </w:t>
      </w:r>
      <w:r w:rsidRPr="00173F28">
        <w:rPr>
          <w:rFonts w:ascii="Times New Roman" w:hAnsi="Times New Roman" w:cs="Times New Roman"/>
          <w:bCs/>
          <w:w w:val="101"/>
        </w:rPr>
        <w:t>За территорией образовательного учреждения – не допустить проникновения  участников массовых беспорядков в помещение школы путем закрытия входа,</w:t>
      </w:r>
      <w:r w:rsidRPr="00173F28">
        <w:rPr>
          <w:rFonts w:ascii="Times New Roman" w:hAnsi="Times New Roman" w:cs="Times New Roman"/>
          <w:w w:val="101"/>
        </w:rPr>
        <w:t xml:space="preserve"> </w:t>
      </w:r>
      <w:r w:rsidRPr="00173F28">
        <w:rPr>
          <w:rFonts w:ascii="Times New Roman" w:hAnsi="Times New Roman" w:cs="Times New Roman"/>
        </w:rPr>
        <w:t>сообщить в правоохранительные органы, вышестоящему руководству</w:t>
      </w:r>
      <w:r w:rsidRPr="00173F28">
        <w:rPr>
          <w:rFonts w:ascii="Times New Roman" w:hAnsi="Times New Roman" w:cs="Times New Roman"/>
          <w:w w:val="101"/>
        </w:rPr>
        <w:t xml:space="preserve">, </w:t>
      </w:r>
      <w:r w:rsidRPr="00173F28">
        <w:rPr>
          <w:rFonts w:ascii="Times New Roman" w:hAnsi="Times New Roman" w:cs="Times New Roman"/>
          <w:bCs/>
          <w:w w:val="101"/>
        </w:rPr>
        <w:t>воспретить подход</w:t>
      </w:r>
      <w:r w:rsidRPr="00173F28">
        <w:rPr>
          <w:rFonts w:ascii="Times New Roman" w:hAnsi="Times New Roman" w:cs="Times New Roman"/>
          <w:bCs/>
          <w:spacing w:val="-1"/>
          <w:w w:val="101"/>
        </w:rPr>
        <w:t xml:space="preserve"> обучаемых к окнам.</w:t>
      </w:r>
    </w:p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/>
          <w:i/>
          <w:w w:val="101"/>
        </w:rPr>
        <w:t>Д)</w:t>
      </w:r>
      <w:r w:rsidRPr="00173F28">
        <w:rPr>
          <w:rFonts w:ascii="Times New Roman" w:hAnsi="Times New Roman" w:cs="Times New Roman"/>
          <w:b/>
          <w:i/>
          <w:w w:val="101"/>
        </w:rPr>
        <w:tab/>
        <w:t>В случае захвата заложников:</w:t>
      </w:r>
    </w:p>
    <w:p w:rsidR="002C2CFB" w:rsidRPr="00173F28" w:rsidRDefault="002C2CFB" w:rsidP="00173F28">
      <w:pPr>
        <w:shd w:val="clear" w:color="auto" w:fill="FFFFFF"/>
        <w:spacing w:line="317" w:lineRule="exact"/>
        <w:ind w:right="190"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Cs/>
          <w:spacing w:val="-1"/>
          <w:w w:val="101"/>
        </w:rPr>
        <w:t xml:space="preserve">а) Оказавшимся в заложниках, сохранять выдержку спокойствие, не пререкаться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месте своего </w:t>
      </w:r>
      <w:r w:rsidRPr="00173F28">
        <w:rPr>
          <w:rFonts w:ascii="Times New Roman" w:hAnsi="Times New Roman" w:cs="Times New Roman"/>
          <w:bCs/>
          <w:spacing w:val="-1"/>
          <w:w w:val="101"/>
        </w:rPr>
        <w:lastRenderedPageBreak/>
        <w:t>нахождения родственникам или в милицию. Помнить, что для сохранения жизни надо терпеть. При безопасной возможности освободиться от преступников, надо уходить.</w:t>
      </w:r>
    </w:p>
    <w:p w:rsidR="002C2CFB" w:rsidRPr="00173F28" w:rsidRDefault="002C2CFB" w:rsidP="00173F28">
      <w:pPr>
        <w:shd w:val="clear" w:color="auto" w:fill="FFFFFF"/>
        <w:spacing w:line="317" w:lineRule="exact"/>
        <w:ind w:right="190"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Cs/>
          <w:spacing w:val="-1"/>
          <w:w w:val="101"/>
        </w:rPr>
        <w:t xml:space="preserve">б) Оказавшимся не в составе заложников,  немедленно покинуть здание образовательного учреждения  и без паники собраться по адресу ______________________________________ для оказания помощи правоохранительным органам. </w:t>
      </w:r>
      <w:r w:rsidRPr="00173F28">
        <w:rPr>
          <w:rFonts w:ascii="Times New Roman" w:hAnsi="Times New Roman" w:cs="Times New Roman"/>
        </w:rPr>
        <w:t>Сообщить в правоохранительные органы, вышестоящему руководству о случившемся  и действовать в соответствии с их  указаниями.</w:t>
      </w:r>
      <w:r w:rsidRPr="00173F28">
        <w:rPr>
          <w:rFonts w:ascii="Times New Roman" w:hAnsi="Times New Roman" w:cs="Times New Roman"/>
          <w:bCs/>
          <w:spacing w:val="-1"/>
          <w:w w:val="101"/>
        </w:rPr>
        <w:t xml:space="preserve"> Не принимать инициативных мер для освобождения заложников и контактов с террористами. </w:t>
      </w:r>
    </w:p>
    <w:p w:rsidR="002C2CFB" w:rsidRPr="00173F28" w:rsidRDefault="002C2CFB" w:rsidP="00173F28">
      <w:pPr>
        <w:spacing w:before="120"/>
        <w:ind w:firstLine="567"/>
        <w:outlineLvl w:val="2"/>
        <w:rPr>
          <w:rFonts w:ascii="Times New Roman" w:hAnsi="Times New Roman" w:cs="Times New Roman"/>
          <w:b/>
          <w:bCs/>
        </w:rPr>
      </w:pPr>
      <w:bookmarkStart w:id="19" w:name="_Toc62821665"/>
      <w:r w:rsidRPr="00173F28">
        <w:rPr>
          <w:rFonts w:ascii="Times New Roman" w:hAnsi="Times New Roman" w:cs="Times New Roman"/>
          <w:b/>
          <w:bCs/>
        </w:rPr>
        <w:t xml:space="preserve"> Рекомендации руководителю образовательного учреждения.</w:t>
      </w:r>
      <w:bookmarkEnd w:id="19"/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Сигналом для немедленного принятия решения по выполнению плана действий в ситуациях, связанных с террористическим актом, может стать обнаружение руководителем образовательного учреждения подозрительного предмета, который может оказаться взрывным устройством, поступление угрозы по телефону или в письменном виде, захват террористами в заложники обучающихся (детей) или сотрудников в помещениях или на территории учреждения, получение руководителем учреждения информации об этих фактах от обучающихся или сотрудников.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Во всех этих случаях руководителю образовательного учреждения необходимо действовать так, чтобы обеспечить безопасность обучающихся и сотрудников, так как  в соответствии с законодательством руководитель несет персональную ответственность за жизнь и здоровье своих подчиненных.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 </w:t>
      </w:r>
    </w:p>
    <w:p w:rsidR="002C2CFB" w:rsidRPr="00173F28" w:rsidRDefault="002C2CFB" w:rsidP="00173F28">
      <w:pPr>
        <w:spacing w:before="120"/>
        <w:ind w:firstLine="567"/>
        <w:outlineLvl w:val="2"/>
        <w:rPr>
          <w:rFonts w:ascii="Times New Roman" w:hAnsi="Times New Roman" w:cs="Times New Roman"/>
          <w:b/>
          <w:bCs/>
        </w:rPr>
      </w:pPr>
      <w:bookmarkStart w:id="20" w:name="_Toc62821666"/>
      <w:r w:rsidRPr="00173F28">
        <w:rPr>
          <w:rFonts w:ascii="Times New Roman" w:hAnsi="Times New Roman" w:cs="Times New Roman"/>
          <w:b/>
          <w:bCs/>
        </w:rPr>
        <w:t xml:space="preserve"> Руководитель образовательного учреждения обязан:</w:t>
      </w:r>
      <w:bookmarkEnd w:id="20"/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/>
        </w:rPr>
        <w:t> 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/>
        </w:rPr>
        <w:t>В случае обнаружения взрывного устройства или подозрительного предмета: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1. Немедленно сообщить об этом в правоохранительные органы по телефонам территориальных органов ФСБ, МВД (тел. 02), МЧС России.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2. До прибытия оперативно-следственной группы дать указания обучающимся и. сотрудникам (в дошкольных учреждениях воспитателям) находиться на безопасном расстоянии от обнаруженного взрывного устройства или подозрительного предмета, выставить оцепление (формирование ГО по обеспечению общественного порядка).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3. В случае необходимости осуществить эвакуацию людей (обучающихся детей и сотрудников) согласно имеющемуся плану.</w:t>
      </w:r>
    </w:p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4. Во всех случаях дать указание не приближаться, не трогать, не вскрывать и не перемещать находку. Зафиксировать время ее обнаружения.</w:t>
      </w:r>
    </w:p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5.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других подразделений МЧС, служб эксплуатации.</w:t>
      </w:r>
    </w:p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6. Обеспечить присутствие лиц, обнаруживших находку, до прибытия оперативно-следственной группы и фиксацию их показаний.</w:t>
      </w:r>
    </w:p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 </w:t>
      </w:r>
    </w:p>
    <w:p w:rsidR="000B4D22" w:rsidRPr="00173F28" w:rsidRDefault="000B4D22" w:rsidP="00173F28">
      <w:pPr>
        <w:ind w:firstLine="567"/>
        <w:rPr>
          <w:rFonts w:ascii="Times New Roman" w:hAnsi="Times New Roman" w:cs="Times New Roman"/>
          <w:b/>
        </w:rPr>
      </w:pPr>
    </w:p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/>
        </w:rPr>
        <w:t>При поступлении угрозы по телефону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1. Не оставлять без внимания ни одного подобного сигнала. Обеспечить своевременную передачу полученной информации в правоохранительные органы.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2. Значительную помощь правоохранительным органам при проведении оперативно-следственных мероприятий по таким фактам окажут: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- проведение инструктажа персонала учреждения, особенно дежурных и охраны, о порядке действий при приеме телефонных сообщений с угрозами террористического характера;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lastRenderedPageBreak/>
        <w:t>- оснащение телефона автоматическими определителями номера (АОНами) и звукозаписывающей аппаратурой.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 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/>
        </w:rPr>
        <w:t>При поступлении угрозы в письменной форме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1. Обеспечить четкое соблюдение личным составом учреждения (обучающимися и сотрудниками) правил обращения с анонимными материалами (письмами, записками, надписями, информацией, записанной на дискету, ауди- и видеопленку).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2. Принять меры по обеспечению сохранности и своевременной передаче полученных материалов в правоохранительные органы.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 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/>
        </w:rPr>
        <w:t>При захвате детей (обучающихся) и сотрудников в заложники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1. О сложившейся в учреждении ситуации незамедлительно сообщить в правоохранительные органы.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2. Не вступать в переговоры с террористами по собственной инициативе.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3. Принять меры к беспрепятственному проходу (проезду) сотрудников правоохранительных органов, спецслужб, МЧС, автомашин скорой медицинской помощи.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4. По прибытию сотрудников спецподразделений ФСБ и МВД оказать им помощь в получении интересующей их информации.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5. При необходимости выполнять требования террористов, если это не связано с причинением ущерба жизни и здоровью людей, не противоречить преступникам, не рисковать жизнью окружающих и своей собственной.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</w:p>
    <w:p w:rsidR="002C2CFB" w:rsidRPr="00173F28" w:rsidRDefault="002C2CFB" w:rsidP="008E5163">
      <w:pPr>
        <w:spacing w:before="120"/>
        <w:ind w:firstLine="567"/>
        <w:jc w:val="center"/>
        <w:outlineLvl w:val="2"/>
        <w:rPr>
          <w:rFonts w:ascii="Times New Roman" w:hAnsi="Times New Roman" w:cs="Times New Roman"/>
          <w:b/>
          <w:bCs/>
        </w:rPr>
      </w:pPr>
      <w:bookmarkStart w:id="21" w:name="_Toc62821684"/>
      <w:r w:rsidRPr="00173F28">
        <w:rPr>
          <w:rFonts w:ascii="Times New Roman" w:hAnsi="Times New Roman" w:cs="Times New Roman"/>
          <w:b/>
          <w:bCs/>
        </w:rPr>
        <w:t xml:space="preserve">Памятка </w:t>
      </w:r>
      <w:r w:rsidRPr="00173F28">
        <w:rPr>
          <w:rFonts w:ascii="Times New Roman" w:hAnsi="Times New Roman" w:cs="Times New Roman"/>
          <w:b/>
          <w:bCs/>
          <w:spacing w:val="-4"/>
        </w:rPr>
        <w:t>о действиях при угрозах террористического характера</w:t>
      </w:r>
      <w:bookmarkEnd w:id="21"/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 xml:space="preserve">1. Помнить, что каждый гражданин обязан оказывать содействие правоохранительным органам в предупреждении, выявлении и пресечении террористической деятельности (ст. 9 Гл. </w:t>
      </w:r>
      <w:r w:rsidRPr="00173F28">
        <w:rPr>
          <w:rFonts w:ascii="Times New Roman" w:hAnsi="Times New Roman" w:cs="Times New Roman"/>
          <w:lang w:val="en-US"/>
        </w:rPr>
        <w:t>II</w:t>
      </w:r>
      <w:r w:rsidRPr="00173F28">
        <w:rPr>
          <w:rFonts w:ascii="Times New Roman" w:hAnsi="Times New Roman" w:cs="Times New Roman"/>
        </w:rPr>
        <w:t xml:space="preserve"> закона «О борьбе с терроризмом»).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2. При обнаружении подозрительного предмета (который может оказаться взрывным устройством); получении письменного сообщения или сообщения по телефону с угрозой террористического характера немедленно сообщить об этом директору учреждения, а при его отсутствии его заместителю и в милицию (тел. 02) или в местное отделение милиции или ФСБ по тел. 3-21-27, 3-38-35.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3. Не предпринимать никаких действий с взрывчатыми устройствами или подозрительными предметами - это может привести к взрыву, человеческим жертвам и разрушениям.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4. При получении по телефону сообщения, содержащего угрозу надо постараться дословно запомнить разговор и зафиксировать его на бумаге, отметить точное время начала разговора и его продолжительность, запомнить особенности манеры речи звонившего. Все это сообщить в милицию (тел. 02) или местные отделения ФСБ и милиции по тел. . 3-21-27, 3-38-35.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5. При получении угрозы в письменном виде надо обращаться с полученным документом предельно осторожно: поместить в полиэтиленовый пакет все - сам документ, конверт, все вложения и упаковку. Постараться не оставлять на документе отпечатков своих пальцев. Сообщить о случившемся в милицию или орган ФСБ по тел. 3-21-27, 3-38-35 и дальше действовать по их указанию.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6. Оказавшись в заложниках, сохранить выдержку и самообладание, не пререкаться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о своем местонахождении родственникам или в милицию. Помнить, что ради сохранения своей жизни и жизни других заложников надо потерпеть. При безопасной возможности освободиться от бандитов, надо уходить.</w:t>
      </w:r>
    </w:p>
    <w:p w:rsidR="008E5163" w:rsidRDefault="002C2CFB" w:rsidP="00173F28">
      <w:pPr>
        <w:spacing w:before="120"/>
        <w:ind w:firstLine="567"/>
        <w:outlineLvl w:val="2"/>
        <w:rPr>
          <w:rFonts w:ascii="Times New Roman" w:hAnsi="Times New Roman" w:cs="Times New Roman"/>
          <w:b/>
          <w:bCs/>
        </w:rPr>
      </w:pPr>
      <w:bookmarkStart w:id="22" w:name="_Toc62821685"/>
      <w:r w:rsidRPr="00173F28">
        <w:rPr>
          <w:rFonts w:ascii="Times New Roman" w:hAnsi="Times New Roman" w:cs="Times New Roman"/>
          <w:b/>
          <w:bCs/>
        </w:rPr>
        <w:t xml:space="preserve"> </w:t>
      </w:r>
    </w:p>
    <w:p w:rsidR="002C2CFB" w:rsidRPr="00173F28" w:rsidRDefault="002C2CFB" w:rsidP="008E5163">
      <w:pPr>
        <w:spacing w:before="120"/>
        <w:ind w:firstLine="567"/>
        <w:jc w:val="center"/>
        <w:outlineLvl w:val="2"/>
        <w:rPr>
          <w:rFonts w:ascii="Times New Roman" w:hAnsi="Times New Roman" w:cs="Times New Roman"/>
          <w:b/>
          <w:bCs/>
        </w:rPr>
      </w:pPr>
      <w:r w:rsidRPr="00173F28">
        <w:rPr>
          <w:rFonts w:ascii="Times New Roman" w:hAnsi="Times New Roman" w:cs="Times New Roman"/>
          <w:b/>
          <w:bCs/>
        </w:rPr>
        <w:lastRenderedPageBreak/>
        <w:t>Мероприятия по эвакуации из помещений ОУ.</w:t>
      </w:r>
      <w:bookmarkEnd w:id="22"/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1. Эвакуация производится по сигналу, подаваемому звонковой сигнализацией: короткие прерывистые звонки - пауза 10 сек. - короткие прерывистые звонки - пауза 10 сек. (будет повторяться 4-5 раз). Дублирующий сигнал голосом: «Внимание всем! Покинуть здание школы (интерната)!»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2. Эвакуируются все обучающиеся, в том числе находящиеся на экзаменах и все сотрудники.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3. Преподавателям в начале занятий, после проверки по классному журналу присутствующих и отсутствующих, доводить до сведения обучающихся номер запасного выхода, через который производится эвакуация из данного класса (кабинета).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4. Преподаватель руководит эвакуацией: осуществляет организованный проход обучающихся в колонне по 2 через соответствующий выход.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5. Эвакуация должна происходить организованно: без разговоров, без шума, суеты и без шалостей, строго и серьезно. Команды подает и делает замечания только руководитель занятия (преподаватель).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6. При эвакуации обучающиеся следуют к месту построения (например, сквер напротив здания учреждения), строятся по группам в колонну по 3, в заранее определенной последовательности.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7. После проверки по журналу наличия обучающихся преподаватель докладывает начальнику штаба ГО учреждения о списочном составе группы, количестве в строю, об отсутствующих и причинах отсутствия.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8. Начальник штаба ГО докладывает директору учреждения - начальнику ГО объекта о результатах эвакуации.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9. У каждого из выходов контроль организованности эвакуации осуществляют заместители директора учреждения - должностные лица ГО и ЧС.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10. Заместителю директора учреждения по АХЧ - заместителю начальника ГО объекта по тылу - обеспечить готовность запасных выходов из здания учреждения.</w:t>
      </w:r>
    </w:p>
    <w:p w:rsidR="002C2CFB" w:rsidRPr="00173F28" w:rsidRDefault="002C2CFB" w:rsidP="00173F28">
      <w:pPr>
        <w:ind w:firstLine="567"/>
        <w:outlineLvl w:val="0"/>
        <w:rPr>
          <w:rFonts w:ascii="Times New Roman" w:hAnsi="Times New Roman" w:cs="Times New Roman"/>
          <w:b/>
          <w:bCs/>
          <w:kern w:val="36"/>
          <w:u w:val="single"/>
        </w:rPr>
      </w:pPr>
      <w:bookmarkStart w:id="23" w:name="_Toc62821686"/>
    </w:p>
    <w:p w:rsidR="004E1E2E" w:rsidRPr="00173F28" w:rsidRDefault="004E1E2E" w:rsidP="00173F28">
      <w:pPr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u w:val="single"/>
        </w:rPr>
      </w:pPr>
    </w:p>
    <w:p w:rsidR="002C2CFB" w:rsidRPr="00173F28" w:rsidRDefault="008E5163" w:rsidP="00173F28">
      <w:pPr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>
        <w:rPr>
          <w:rFonts w:ascii="Times New Roman" w:hAnsi="Times New Roman" w:cs="Times New Roman"/>
          <w:b/>
          <w:bCs/>
          <w:kern w:val="36"/>
          <w:u w:val="single"/>
        </w:rPr>
        <w:br w:type="column"/>
      </w:r>
      <w:r w:rsidR="002C2CFB" w:rsidRPr="00173F28">
        <w:rPr>
          <w:rFonts w:ascii="Times New Roman" w:hAnsi="Times New Roman" w:cs="Times New Roman"/>
          <w:b/>
          <w:bCs/>
          <w:kern w:val="36"/>
          <w:u w:val="single"/>
        </w:rPr>
        <w:lastRenderedPageBreak/>
        <w:t>Приложения к паспорту безопасности образовательного учреждения.</w:t>
      </w:r>
      <w:bookmarkEnd w:id="23"/>
    </w:p>
    <w:p w:rsidR="002C2CFB" w:rsidRPr="00173F28" w:rsidRDefault="002C2CFB" w:rsidP="00173F28">
      <w:pPr>
        <w:spacing w:before="120"/>
        <w:ind w:firstLine="567"/>
        <w:jc w:val="both"/>
        <w:outlineLvl w:val="2"/>
        <w:rPr>
          <w:rFonts w:ascii="Times New Roman" w:hAnsi="Times New Roman" w:cs="Times New Roman"/>
          <w:b/>
          <w:bCs/>
        </w:rPr>
      </w:pPr>
      <w:bookmarkStart w:id="24" w:name="_Toc62821687"/>
      <w:r w:rsidRPr="00173F28">
        <w:rPr>
          <w:rFonts w:ascii="Times New Roman" w:hAnsi="Times New Roman" w:cs="Times New Roman"/>
          <w:b/>
          <w:bCs/>
        </w:rPr>
        <w:t xml:space="preserve"> </w:t>
      </w:r>
      <w:bookmarkStart w:id="25" w:name="BITSoft"/>
      <w:bookmarkEnd w:id="25"/>
      <w:r w:rsidRPr="00173F28">
        <w:rPr>
          <w:rFonts w:ascii="Times New Roman" w:hAnsi="Times New Roman" w:cs="Times New Roman"/>
          <w:b/>
          <w:bCs/>
          <w:snapToGrid w:val="0"/>
        </w:rPr>
        <w:t>Рекомендации руководителям предприятий, организаций и учреждений по действиям в экстремальных ситуациях</w:t>
      </w:r>
      <w:bookmarkEnd w:id="24"/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 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 xml:space="preserve">Настоящие рекомендации выработаны Службой по борьбе с терроризмом Управления </w:t>
      </w:r>
      <w:bookmarkStart w:id="26" w:name="OCRUncertain001"/>
      <w:r w:rsidRPr="00173F28">
        <w:rPr>
          <w:rFonts w:ascii="Times New Roman" w:hAnsi="Times New Roman" w:cs="Times New Roman"/>
          <w:snapToGrid w:val="0"/>
        </w:rPr>
        <w:t>ФСБ</w:t>
      </w:r>
      <w:bookmarkEnd w:id="26"/>
      <w:r w:rsidRPr="00173F28">
        <w:rPr>
          <w:rFonts w:ascii="Times New Roman" w:hAnsi="Times New Roman" w:cs="Times New Roman"/>
          <w:snapToGrid w:val="0"/>
        </w:rPr>
        <w:t xml:space="preserve">  на основе анализа документальных материалов органов МВД и ФСБ России, связанных с расследованием преступлений, с учетом особенностей поведения человека в экстремальных и чрезвычайных ситуациях,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Учитывая возможность совершения террористических актов на территории образовательных учреждений, перед их руководителями встают задачи как по обеспечению их безопасности, так и по выработке и выполнению плана действий в случае поступления сообщений, содержащих угрозы террористического характера,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Цель данных рекомендаций — помочь руководителям объектов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С учетом особенностей объекта, их руководителям надлежит совместно с правоохранительными органами (ФСБ и МВД России) в обязательном порядке разработать инструкции и планы действий на случай возникновения следующих чрезвычайных ситуаций.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 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/>
          <w:i/>
          <w:snapToGrid w:val="0"/>
        </w:rPr>
        <w:t>1. Обнаружение предмета, похожего на взрывное устройство.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/>
          <w:i/>
          <w:snapToGrid w:val="0"/>
        </w:rPr>
        <w:t> 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В последнее время на объектах участились с</w:t>
      </w:r>
      <w:bookmarkStart w:id="27" w:name="OCRUncertain002"/>
      <w:r w:rsidRPr="00173F28">
        <w:rPr>
          <w:rFonts w:ascii="Times New Roman" w:hAnsi="Times New Roman" w:cs="Times New Roman"/>
          <w:snapToGrid w:val="0"/>
        </w:rPr>
        <w:t>л</w:t>
      </w:r>
      <w:bookmarkEnd w:id="27"/>
      <w:r w:rsidRPr="00173F28">
        <w:rPr>
          <w:rFonts w:ascii="Times New Roman" w:hAnsi="Times New Roman" w:cs="Times New Roman"/>
          <w:snapToGrid w:val="0"/>
        </w:rPr>
        <w:t>учаи обнаружения предметов, подозрительных на взрывные устройства</w:t>
      </w:r>
      <w:bookmarkStart w:id="28" w:name="OCRUncertain003"/>
      <w:r w:rsidRPr="00173F28">
        <w:rPr>
          <w:rFonts w:ascii="Times New Roman" w:hAnsi="Times New Roman" w:cs="Times New Roman"/>
          <w:snapToGrid w:val="0"/>
        </w:rPr>
        <w:t>.</w:t>
      </w:r>
      <w:bookmarkEnd w:id="28"/>
      <w:r w:rsidRPr="00173F28">
        <w:rPr>
          <w:rFonts w:ascii="Times New Roman" w:hAnsi="Times New Roman" w:cs="Times New Roman"/>
          <w:snapToGrid w:val="0"/>
        </w:rPr>
        <w:t xml:space="preserve"> Что предпринимать в целях уменьшения вероятности нахождения их на территории, как вести себя при их обнаружении?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/>
          <w:snapToGrid w:val="0"/>
          <w:u w:val="single"/>
        </w:rPr>
        <w:t>В качестве мер, предупредительного характера рекомендуем следующие</w:t>
      </w:r>
      <w:r w:rsidRPr="00173F28">
        <w:rPr>
          <w:rFonts w:ascii="Times New Roman" w:hAnsi="Times New Roman" w:cs="Times New Roman"/>
          <w:snapToGrid w:val="0"/>
        </w:rPr>
        <w:t xml:space="preserve">: 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Ужесточение пропускного режима при входе и въезде на территорию объекта, установка систем сигнализации, аудио и видеозаписи,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Периодическая комиссионная проверка складских помещений.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Проведение более тщательного подбора и проверки кадров.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При заключении договоров на сдачу ск</w:t>
      </w:r>
      <w:bookmarkStart w:id="29" w:name="OCRUncertain005"/>
      <w:r w:rsidRPr="00173F28">
        <w:rPr>
          <w:rFonts w:ascii="Times New Roman" w:hAnsi="Times New Roman" w:cs="Times New Roman"/>
          <w:snapToGrid w:val="0"/>
        </w:rPr>
        <w:t>л</w:t>
      </w:r>
      <w:bookmarkEnd w:id="29"/>
      <w:r w:rsidRPr="00173F28">
        <w:rPr>
          <w:rFonts w:ascii="Times New Roman" w:hAnsi="Times New Roman" w:cs="Times New Roman"/>
          <w:snapToGrid w:val="0"/>
        </w:rPr>
        <w:t>адских помещений в аренду в обязательном порядке включать пункты, дающие право админи</w:t>
      </w:r>
      <w:bookmarkStart w:id="30" w:name="OCRUncertain006"/>
      <w:r w:rsidRPr="00173F28">
        <w:rPr>
          <w:rFonts w:ascii="Times New Roman" w:hAnsi="Times New Roman" w:cs="Times New Roman"/>
          <w:snapToGrid w:val="0"/>
        </w:rPr>
        <w:t>с</w:t>
      </w:r>
      <w:bookmarkEnd w:id="30"/>
      <w:r w:rsidRPr="00173F28">
        <w:rPr>
          <w:rFonts w:ascii="Times New Roman" w:hAnsi="Times New Roman" w:cs="Times New Roman"/>
          <w:snapToGrid w:val="0"/>
        </w:rPr>
        <w:t>трации предприятия при необходимости осуществлять проверку сдаваемых помещений по своему усмотрению.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  <w:b/>
          <w:snapToGrid w:val="0"/>
          <w:u w:val="single"/>
        </w:rPr>
      </w:pP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/>
          <w:snapToGrid w:val="0"/>
          <w:u w:val="single"/>
        </w:rPr>
        <w:t>В случае обнаружения подозрительного предмета</w:t>
      </w:r>
      <w:r w:rsidRPr="00173F28">
        <w:rPr>
          <w:rFonts w:ascii="Times New Roman" w:hAnsi="Times New Roman" w:cs="Times New Roman"/>
          <w:snapToGrid w:val="0"/>
        </w:rPr>
        <w:t>: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Незамедлительно сообщите о случившемся в правоохранительные органы по телефонам территориальных подразделений ФСБ и МВД России.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До прибытия оперативно-следственной группы, дайте указание сотрудникам находиться на безопасном расстоянии от обнаруженного предмета в соответствии с Приложением № 1</w:t>
      </w:r>
      <w:bookmarkStart w:id="31" w:name="OCRUncertain007"/>
      <w:r w:rsidRPr="00173F28">
        <w:rPr>
          <w:rFonts w:ascii="Times New Roman" w:hAnsi="Times New Roman" w:cs="Times New Roman"/>
          <w:snapToGrid w:val="0"/>
        </w:rPr>
        <w:t>.</w:t>
      </w:r>
      <w:bookmarkEnd w:id="31"/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В случае необходимости приступите к эвакуации людей согласно с имеющимся планом.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/>
          <w:i/>
          <w:snapToGrid w:val="0"/>
          <w:u w:val="single"/>
        </w:rPr>
        <w:t>Помните - в соответствии</w:t>
      </w:r>
      <w:bookmarkStart w:id="32" w:name="OCRUncertain008"/>
      <w:r w:rsidRPr="00173F28">
        <w:rPr>
          <w:rFonts w:ascii="Times New Roman" w:hAnsi="Times New Roman" w:cs="Times New Roman"/>
          <w:b/>
          <w:i/>
          <w:snapToGrid w:val="0"/>
          <w:u w:val="single"/>
        </w:rPr>
        <w:t xml:space="preserve"> </w:t>
      </w:r>
      <w:bookmarkEnd w:id="32"/>
      <w:r w:rsidRPr="00173F28">
        <w:rPr>
          <w:rFonts w:ascii="Times New Roman" w:hAnsi="Times New Roman" w:cs="Times New Roman"/>
          <w:b/>
          <w:i/>
          <w:snapToGrid w:val="0"/>
          <w:u w:val="single"/>
        </w:rPr>
        <w:t>с законодательством руководитель несет персональную ответ</w:t>
      </w:r>
      <w:bookmarkStart w:id="33" w:name="OCRUncertain009"/>
      <w:bookmarkEnd w:id="33"/>
      <w:r w:rsidRPr="00173F28">
        <w:rPr>
          <w:rFonts w:ascii="Times New Roman" w:hAnsi="Times New Roman" w:cs="Times New Roman"/>
          <w:b/>
          <w:i/>
          <w:snapToGrid w:val="0"/>
          <w:u w:val="single"/>
        </w:rPr>
        <w:t>ственность за жизнь и здоровье своих сотрудников</w:t>
      </w:r>
      <w:r w:rsidRPr="00173F28">
        <w:rPr>
          <w:rFonts w:ascii="Times New Roman" w:hAnsi="Times New Roman" w:cs="Times New Roman"/>
          <w:snapToGrid w:val="0"/>
        </w:rPr>
        <w:t>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Обеспечьте возможность беспрепятственного подъезда к месту обнаружения автомашин правоохранительных органов, скорой медицинской помощи, пожарной охраны, министерства по чрезвычайным ситуациям, служб эксплуатации.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lastRenderedPageBreak/>
        <w:t>Обеспечьте присутствие лиц, обнаруживших находку, до прибытия оперативно-следственной группы и фиксацию их установочных данных,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Во всех случаях, дайте указание не приближаться, не трогать, не вскрывать и не перемещать находку. Зафиксируйте время ее обнаружения.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/>
          <w:i/>
          <w:snapToGrid w:val="0"/>
          <w:u w:val="single"/>
        </w:rPr>
        <w:t>Помните</w:t>
      </w:r>
      <w:r w:rsidRPr="00173F28">
        <w:rPr>
          <w:rFonts w:ascii="Times New Roman" w:hAnsi="Times New Roman" w:cs="Times New Roman"/>
          <w:snapToGrid w:val="0"/>
        </w:rPr>
        <w:t>: внешний вид предмета может скрывать его настоящее назначение. В качестве камуф</w:t>
      </w:r>
      <w:bookmarkStart w:id="34" w:name="OCRUncertain010"/>
      <w:r w:rsidRPr="00173F28">
        <w:rPr>
          <w:rFonts w:ascii="Times New Roman" w:hAnsi="Times New Roman" w:cs="Times New Roman"/>
          <w:snapToGrid w:val="0"/>
        </w:rPr>
        <w:t>л</w:t>
      </w:r>
      <w:bookmarkEnd w:id="34"/>
      <w:r w:rsidRPr="00173F28">
        <w:rPr>
          <w:rFonts w:ascii="Times New Roman" w:hAnsi="Times New Roman" w:cs="Times New Roman"/>
          <w:snapToGrid w:val="0"/>
        </w:rPr>
        <w:t xml:space="preserve">яжа для взрывных устройств используются обычные бытовые предметы: сумки, пакеты, свертки, </w:t>
      </w:r>
      <w:bookmarkStart w:id="35" w:name="OCRUncertain011"/>
      <w:r w:rsidRPr="00173F28">
        <w:rPr>
          <w:rFonts w:ascii="Times New Roman" w:hAnsi="Times New Roman" w:cs="Times New Roman"/>
          <w:snapToGrid w:val="0"/>
        </w:rPr>
        <w:t>короб</w:t>
      </w:r>
      <w:bookmarkStart w:id="36" w:name="OCRUncertain012"/>
      <w:bookmarkEnd w:id="35"/>
      <w:r w:rsidRPr="00173F28">
        <w:rPr>
          <w:rFonts w:ascii="Times New Roman" w:hAnsi="Times New Roman" w:cs="Times New Roman"/>
          <w:snapToGrid w:val="0"/>
        </w:rPr>
        <w:t>ки,</w:t>
      </w:r>
      <w:bookmarkEnd w:id="36"/>
      <w:r w:rsidRPr="00173F28">
        <w:rPr>
          <w:rFonts w:ascii="Times New Roman" w:hAnsi="Times New Roman" w:cs="Times New Roman"/>
          <w:snapToGrid w:val="0"/>
        </w:rPr>
        <w:t xml:space="preserve"> игрушки и т.п. 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/>
          <w:snapToGrid w:val="0"/>
          <w:u w:val="single"/>
        </w:rPr>
        <w:t>Еще раз напоминаем</w:t>
      </w:r>
      <w:r w:rsidRPr="00173F28">
        <w:rPr>
          <w:rFonts w:ascii="Times New Roman" w:hAnsi="Times New Roman" w:cs="Times New Roman"/>
          <w:snapToGrid w:val="0"/>
        </w:rPr>
        <w:t>: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 xml:space="preserve">Не предпринимайте самостоятельно никаких действии с взрывными устройствами или предметами, подозрительными на взрывное устройство </w:t>
      </w:r>
      <w:bookmarkStart w:id="37" w:name="OCRUncertain013"/>
      <w:r w:rsidRPr="00173F28">
        <w:rPr>
          <w:rFonts w:ascii="Times New Roman" w:hAnsi="Times New Roman" w:cs="Times New Roman"/>
          <w:snapToGrid w:val="0"/>
        </w:rPr>
        <w:t>-</w:t>
      </w:r>
      <w:bookmarkEnd w:id="37"/>
      <w:r w:rsidRPr="00173F28">
        <w:rPr>
          <w:rFonts w:ascii="Times New Roman" w:hAnsi="Times New Roman" w:cs="Times New Roman"/>
          <w:snapToGrid w:val="0"/>
        </w:rPr>
        <w:t xml:space="preserve"> это может привести к их взрыву, мно</w:t>
      </w:r>
      <w:bookmarkStart w:id="38" w:name="OCRUncertain014"/>
      <w:bookmarkEnd w:id="38"/>
      <w:r w:rsidRPr="00173F28">
        <w:rPr>
          <w:rFonts w:ascii="Times New Roman" w:hAnsi="Times New Roman" w:cs="Times New Roman"/>
          <w:snapToGrid w:val="0"/>
        </w:rPr>
        <w:t>гочисленным жертвам и разрушениям</w:t>
      </w:r>
      <w:bookmarkStart w:id="39" w:name="OCRUncertain015"/>
      <w:r w:rsidRPr="00173F28">
        <w:rPr>
          <w:rFonts w:ascii="Times New Roman" w:hAnsi="Times New Roman" w:cs="Times New Roman"/>
          <w:snapToGrid w:val="0"/>
        </w:rPr>
        <w:t>!</w:t>
      </w:r>
      <w:bookmarkEnd w:id="39"/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 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/>
          <w:i/>
          <w:snapToGrid w:val="0"/>
        </w:rPr>
        <w:t>II. Поступление угрозы по телефону.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 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Не оставляйте без внимания ни одного подобного сигнала. Обеспечьте своевременную пе</w:t>
      </w:r>
      <w:bookmarkStart w:id="40" w:name="OCRUncertain016"/>
      <w:bookmarkEnd w:id="40"/>
      <w:r w:rsidRPr="00173F28">
        <w:rPr>
          <w:rFonts w:ascii="Times New Roman" w:hAnsi="Times New Roman" w:cs="Times New Roman"/>
          <w:snapToGrid w:val="0"/>
        </w:rPr>
        <w:t>редачу полученной информации в правоохранительные органы.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  <w:i/>
        </w:rPr>
      </w:pPr>
      <w:r w:rsidRPr="00173F28">
        <w:rPr>
          <w:rFonts w:ascii="Times New Roman" w:hAnsi="Times New Roman" w:cs="Times New Roman"/>
          <w:i/>
          <w:snapToGrid w:val="0"/>
        </w:rPr>
        <w:t>Значительную помощь правоохранительным органам при проведении оперативно-розыскных мероприятий по данным фактам окажут следующие действия предупредительного характера: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Проведение инструктажей персонала о порядке действий при приеме телефонных сообщений с угрозами террористического характера в соответствии с приложением № 2;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 xml:space="preserve">Оснащение телефонов объекта, указанных в официальных справочниках, автоматическими определителями номера </w:t>
      </w:r>
      <w:bookmarkStart w:id="41" w:name="OCRUncertain018"/>
      <w:r w:rsidRPr="00173F28">
        <w:rPr>
          <w:rFonts w:ascii="Times New Roman" w:hAnsi="Times New Roman" w:cs="Times New Roman"/>
          <w:snapToGrid w:val="0"/>
        </w:rPr>
        <w:t>(АОНами)</w:t>
      </w:r>
      <w:bookmarkEnd w:id="41"/>
      <w:r w:rsidRPr="00173F28">
        <w:rPr>
          <w:rFonts w:ascii="Times New Roman" w:hAnsi="Times New Roman" w:cs="Times New Roman"/>
          <w:snapToGrid w:val="0"/>
        </w:rPr>
        <w:t xml:space="preserve"> и звукозаписывающей аппаратурой.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 </w:t>
      </w:r>
    </w:p>
    <w:p w:rsidR="002C2CFB" w:rsidRPr="00173F28" w:rsidRDefault="008E5163" w:rsidP="00173F2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napToGrid w:val="0"/>
          <w:lang w:val="en-US"/>
        </w:rPr>
        <w:t>I</w:t>
      </w:r>
      <w:r w:rsidR="002C2CFB" w:rsidRPr="00173F28">
        <w:rPr>
          <w:rFonts w:ascii="Times New Roman" w:hAnsi="Times New Roman" w:cs="Times New Roman"/>
          <w:b/>
          <w:i/>
          <w:snapToGrid w:val="0"/>
        </w:rPr>
        <w:t>II. Поступление угрозы в письменной форме.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 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Угрозы в письменной форме могут поступить к Вам на объект как по почтовому каналу, так и в результате обнаружения различного рода анонимных материалов (</w:t>
      </w:r>
      <w:bookmarkStart w:id="42" w:name="OCRUncertain019"/>
      <w:r w:rsidRPr="00173F28">
        <w:rPr>
          <w:rFonts w:ascii="Times New Roman" w:hAnsi="Times New Roman" w:cs="Times New Roman"/>
          <w:snapToGrid w:val="0"/>
        </w:rPr>
        <w:t>з</w:t>
      </w:r>
      <w:bookmarkEnd w:id="42"/>
      <w:r w:rsidRPr="00173F28">
        <w:rPr>
          <w:rFonts w:ascii="Times New Roman" w:hAnsi="Times New Roman" w:cs="Times New Roman"/>
          <w:snapToGrid w:val="0"/>
        </w:rPr>
        <w:t>аписок, надписей, информации записанной на дискете и т.д.).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Обеспечьте четкое соблюдение персоналом объекта правил обращения с анонимными материалами изложенных в Приложении № 3.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  <w:snapToGrid w:val="0"/>
        </w:rPr>
      </w:pPr>
      <w:r w:rsidRPr="00173F28">
        <w:rPr>
          <w:rFonts w:ascii="Times New Roman" w:hAnsi="Times New Roman" w:cs="Times New Roman"/>
          <w:snapToGrid w:val="0"/>
        </w:rPr>
        <w:t>Примите меры к сохранности и своевременной передачи в правоохранительные органы полученных материалов.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  <w:b/>
          <w:i/>
          <w:snapToGrid w:val="0"/>
        </w:rPr>
      </w:pPr>
      <w:r w:rsidRPr="00173F28">
        <w:rPr>
          <w:rFonts w:ascii="Times New Roman" w:hAnsi="Times New Roman" w:cs="Times New Roman"/>
          <w:b/>
          <w:i/>
          <w:snapToGrid w:val="0"/>
        </w:rPr>
        <w:t>IV. Захват заложников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Как правило, при подобных ситуациях в роли посредника при переговорах террористы обычно используют руководителей объектов.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Во всех случаях жи</w:t>
      </w:r>
      <w:bookmarkStart w:id="43" w:name="OCRUncertain020"/>
      <w:r w:rsidRPr="00173F28">
        <w:rPr>
          <w:rFonts w:ascii="Times New Roman" w:hAnsi="Times New Roman" w:cs="Times New Roman"/>
          <w:snapToGrid w:val="0"/>
        </w:rPr>
        <w:t>з</w:t>
      </w:r>
      <w:bookmarkEnd w:id="43"/>
      <w:r w:rsidRPr="00173F28">
        <w:rPr>
          <w:rFonts w:ascii="Times New Roman" w:hAnsi="Times New Roman" w:cs="Times New Roman"/>
          <w:snapToGrid w:val="0"/>
        </w:rPr>
        <w:t>нь людей становится предметом торга и находится в постоянной опасности. Захват всегда происходит неожиданно. 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</w:t>
      </w:r>
      <w:bookmarkStart w:id="44" w:name="OCRUncertain021"/>
      <w:r w:rsidRPr="00173F28">
        <w:rPr>
          <w:rFonts w:ascii="Times New Roman" w:hAnsi="Times New Roman" w:cs="Times New Roman"/>
          <w:snapToGrid w:val="0"/>
        </w:rPr>
        <w:t>н</w:t>
      </w:r>
      <w:bookmarkEnd w:id="44"/>
      <w:r w:rsidRPr="00173F28">
        <w:rPr>
          <w:rFonts w:ascii="Times New Roman" w:hAnsi="Times New Roman" w:cs="Times New Roman"/>
          <w:snapToGrid w:val="0"/>
        </w:rPr>
        <w:t>ализации, аудио и видео</w:t>
      </w:r>
      <w:bookmarkStart w:id="45" w:name="OCRUncertain022"/>
      <w:r w:rsidRPr="00173F28">
        <w:rPr>
          <w:rFonts w:ascii="Times New Roman" w:hAnsi="Times New Roman" w:cs="Times New Roman"/>
          <w:snapToGrid w:val="0"/>
        </w:rPr>
        <w:t>з</w:t>
      </w:r>
      <w:bookmarkEnd w:id="45"/>
      <w:r w:rsidRPr="00173F28">
        <w:rPr>
          <w:rFonts w:ascii="Times New Roman" w:hAnsi="Times New Roman" w:cs="Times New Roman"/>
          <w:snapToGrid w:val="0"/>
        </w:rPr>
        <w:t>аписи, проведение более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происшествиях) поможет снизить вероятность захвата людей на Вашем объекте. При захвате людей в заложники необходимо: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lastRenderedPageBreak/>
        <w:t>• в сложившейся на объекте ситуации не</w:t>
      </w:r>
      <w:bookmarkStart w:id="46" w:name="OCRUncertain023"/>
      <w:r w:rsidRPr="00173F28">
        <w:rPr>
          <w:rFonts w:ascii="Times New Roman" w:hAnsi="Times New Roman" w:cs="Times New Roman"/>
          <w:snapToGrid w:val="0"/>
        </w:rPr>
        <w:t>з</w:t>
      </w:r>
      <w:bookmarkEnd w:id="46"/>
      <w:r w:rsidRPr="00173F28">
        <w:rPr>
          <w:rFonts w:ascii="Times New Roman" w:hAnsi="Times New Roman" w:cs="Times New Roman"/>
          <w:snapToGrid w:val="0"/>
        </w:rPr>
        <w:t>амедлительно сообщить в правоохранительные органы.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• Инициативно не вступать в переговоры с террористами,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 xml:space="preserve">• Принять меры к беспрепятственному проходу (проезду) на объект сотрудников правоохранительных органов, автомашин скорой медицинской помощи, </w:t>
      </w:r>
      <w:bookmarkStart w:id="47" w:name="OCRUncertain024"/>
      <w:r w:rsidRPr="00173F28">
        <w:rPr>
          <w:rFonts w:ascii="Times New Roman" w:hAnsi="Times New Roman" w:cs="Times New Roman"/>
          <w:snapToGrid w:val="0"/>
        </w:rPr>
        <w:t>МЧС.</w:t>
      </w:r>
      <w:bookmarkEnd w:id="47"/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 xml:space="preserve">• По прибытии сотрудников спецподразделений </w:t>
      </w:r>
      <w:bookmarkStart w:id="48" w:name="OCRUncertain025"/>
      <w:r w:rsidRPr="00173F28">
        <w:rPr>
          <w:rFonts w:ascii="Times New Roman" w:hAnsi="Times New Roman" w:cs="Times New Roman"/>
          <w:snapToGrid w:val="0"/>
        </w:rPr>
        <w:t>ФСБ-МВД</w:t>
      </w:r>
      <w:bookmarkEnd w:id="48"/>
      <w:r w:rsidRPr="00173F28">
        <w:rPr>
          <w:rFonts w:ascii="Times New Roman" w:hAnsi="Times New Roman" w:cs="Times New Roman"/>
          <w:snapToGrid w:val="0"/>
        </w:rPr>
        <w:t xml:space="preserve"> оказать им помощь в получении интересующей их информации.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• 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• Не допускать действий, которые могут спровоцировать нападающих к применению оружия и привести к человеческим жертвам.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 </w:t>
      </w:r>
    </w:p>
    <w:p w:rsidR="002C2CFB" w:rsidRPr="00173F28" w:rsidRDefault="002C2CFB" w:rsidP="00173F28">
      <w:pPr>
        <w:ind w:firstLine="567"/>
        <w:rPr>
          <w:rFonts w:ascii="Times New Roman" w:hAnsi="Times New Roman" w:cs="Times New Roman"/>
          <w:b/>
          <w:i/>
          <w:snapToGrid w:val="0"/>
        </w:rPr>
      </w:pPr>
    </w:p>
    <w:p w:rsidR="002C2CFB" w:rsidRPr="00173F28" w:rsidRDefault="002C2CFB" w:rsidP="00173F28">
      <w:pPr>
        <w:ind w:firstLine="567"/>
        <w:rPr>
          <w:rFonts w:ascii="Times New Roman" w:hAnsi="Times New Roman" w:cs="Times New Roman"/>
          <w:b/>
          <w:i/>
          <w:snapToGrid w:val="0"/>
        </w:rPr>
      </w:pPr>
    </w:p>
    <w:p w:rsidR="002C2CFB" w:rsidRPr="00173F28" w:rsidRDefault="002C2CFB" w:rsidP="00173F28">
      <w:pPr>
        <w:ind w:firstLine="567"/>
        <w:rPr>
          <w:rFonts w:ascii="Times New Roman" w:hAnsi="Times New Roman" w:cs="Times New Roman"/>
          <w:b/>
          <w:i/>
          <w:snapToGrid w:val="0"/>
        </w:rPr>
      </w:pPr>
    </w:p>
    <w:p w:rsidR="002C2CFB" w:rsidRPr="00173F28" w:rsidRDefault="002C2CFB" w:rsidP="00173F28">
      <w:pPr>
        <w:ind w:firstLine="567"/>
        <w:rPr>
          <w:rFonts w:ascii="Times New Roman" w:hAnsi="Times New Roman" w:cs="Times New Roman"/>
          <w:b/>
          <w:i/>
          <w:snapToGrid w:val="0"/>
        </w:rPr>
      </w:pPr>
    </w:p>
    <w:p w:rsidR="001C7F8D" w:rsidRDefault="001C7F8D" w:rsidP="00173F28">
      <w:pPr>
        <w:ind w:firstLine="567"/>
        <w:rPr>
          <w:rFonts w:ascii="Times New Roman" w:hAnsi="Times New Roman" w:cs="Times New Roman"/>
          <w:b/>
          <w:i/>
          <w:snapToGrid w:val="0"/>
        </w:rPr>
      </w:pPr>
    </w:p>
    <w:p w:rsidR="002C2CFB" w:rsidRPr="00173F28" w:rsidRDefault="008E5163" w:rsidP="00173F28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napToGrid w:val="0"/>
        </w:rPr>
        <w:br w:type="column"/>
      </w:r>
      <w:r w:rsidR="002C2CFB" w:rsidRPr="00173F28">
        <w:rPr>
          <w:rFonts w:ascii="Times New Roman" w:hAnsi="Times New Roman" w:cs="Times New Roman"/>
          <w:b/>
          <w:i/>
          <w:snapToGrid w:val="0"/>
        </w:rPr>
        <w:lastRenderedPageBreak/>
        <w:t>ПРИЛОЖЕНИЕ № 1 Рекомендуемые зоны эвакуации и оцепления при обнаружении взрывного устройства или предмета, подозрительного на взрывное устройство.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20"/>
        <w:gridCol w:w="5160"/>
        <w:gridCol w:w="2860"/>
      </w:tblGrid>
      <w:tr w:rsidR="002C2CFB" w:rsidRPr="00173F28" w:rsidTr="00FD7C33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tabs>
                <w:tab w:val="num" w:pos="360"/>
              </w:tabs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1.       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Граната РГ</w:t>
            </w:r>
            <w:bookmarkStart w:id="49" w:name="OCRUncertain029"/>
            <w:r w:rsidRPr="00173F28">
              <w:rPr>
                <w:rFonts w:ascii="Times New Roman" w:hAnsi="Times New Roman" w:cs="Times New Roman"/>
                <w:snapToGrid w:val="0"/>
              </w:rPr>
              <w:t>Д</w:t>
            </w:r>
            <w:bookmarkEnd w:id="49"/>
            <w:r w:rsidRPr="00173F28">
              <w:rPr>
                <w:rFonts w:ascii="Times New Roman" w:hAnsi="Times New Roman" w:cs="Times New Roman"/>
                <w:snapToGrid w:val="0"/>
              </w:rPr>
              <w:t>-5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73F28">
                <w:rPr>
                  <w:rFonts w:ascii="Times New Roman" w:hAnsi="Times New Roman" w:cs="Times New Roman"/>
                  <w:snapToGrid w:val="0"/>
                </w:rPr>
                <w:t>50 метров</w:t>
              </w:r>
            </w:smartTag>
          </w:p>
        </w:tc>
      </w:tr>
      <w:tr w:rsidR="002C2CFB" w:rsidRPr="00173F28" w:rsidTr="00FD7C33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tabs>
                <w:tab w:val="num" w:pos="360"/>
              </w:tabs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2.       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Граната Ф-1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173F28">
                <w:rPr>
                  <w:rFonts w:ascii="Times New Roman" w:hAnsi="Times New Roman" w:cs="Times New Roman"/>
                  <w:snapToGrid w:val="0"/>
                </w:rPr>
                <w:t>200 метров</w:t>
              </w:r>
            </w:smartTag>
          </w:p>
        </w:tc>
      </w:tr>
      <w:tr w:rsidR="002C2CFB" w:rsidRPr="00173F28" w:rsidTr="00FD7C33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tabs>
                <w:tab w:val="num" w:pos="360"/>
              </w:tabs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3.       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50" w:name="OCRUncertain030"/>
            <w:r w:rsidRPr="00173F28">
              <w:rPr>
                <w:rFonts w:ascii="Times New Roman" w:hAnsi="Times New Roman" w:cs="Times New Roman"/>
                <w:snapToGrid w:val="0"/>
              </w:rPr>
              <w:t>Тротиловая</w:t>
            </w:r>
            <w:bookmarkEnd w:id="50"/>
            <w:r w:rsidRPr="00173F28">
              <w:rPr>
                <w:rFonts w:ascii="Times New Roman" w:hAnsi="Times New Roman" w:cs="Times New Roman"/>
                <w:snapToGrid w:val="0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200 граммов"/>
              </w:smartTagPr>
              <w:r w:rsidRPr="00173F28">
                <w:rPr>
                  <w:rFonts w:ascii="Times New Roman" w:hAnsi="Times New Roman" w:cs="Times New Roman"/>
                  <w:snapToGrid w:val="0"/>
                </w:rPr>
                <w:t>200 граммов</w:t>
              </w:r>
            </w:smartTag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5 метров"/>
              </w:smartTagPr>
              <w:r w:rsidRPr="00173F28">
                <w:rPr>
                  <w:rFonts w:ascii="Times New Roman" w:hAnsi="Times New Roman" w:cs="Times New Roman"/>
                  <w:snapToGrid w:val="0"/>
                </w:rPr>
                <w:t>45 метров</w:t>
              </w:r>
            </w:smartTag>
          </w:p>
        </w:tc>
      </w:tr>
      <w:tr w:rsidR="002C2CFB" w:rsidRPr="00173F28" w:rsidTr="00FD7C33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tabs>
                <w:tab w:val="num" w:pos="360"/>
              </w:tabs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4.       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51" w:name="OCRUncertain031"/>
            <w:r w:rsidRPr="00173F28">
              <w:rPr>
                <w:rFonts w:ascii="Times New Roman" w:hAnsi="Times New Roman" w:cs="Times New Roman"/>
                <w:snapToGrid w:val="0"/>
              </w:rPr>
              <w:t>Тротиловая</w:t>
            </w:r>
            <w:bookmarkEnd w:id="51"/>
            <w:r w:rsidRPr="00173F28">
              <w:rPr>
                <w:rFonts w:ascii="Times New Roman" w:hAnsi="Times New Roman" w:cs="Times New Roman"/>
                <w:snapToGrid w:val="0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173F28">
                <w:rPr>
                  <w:rFonts w:ascii="Times New Roman" w:hAnsi="Times New Roman" w:cs="Times New Roman"/>
                  <w:snapToGrid w:val="0"/>
                </w:rPr>
                <w:t>400 граммов</w:t>
              </w:r>
            </w:smartTag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5 метров"/>
              </w:smartTagPr>
              <w:r w:rsidRPr="00173F28">
                <w:rPr>
                  <w:rFonts w:ascii="Times New Roman" w:hAnsi="Times New Roman" w:cs="Times New Roman"/>
                  <w:snapToGrid w:val="0"/>
                </w:rPr>
                <w:t>55 метров</w:t>
              </w:r>
            </w:smartTag>
          </w:p>
        </w:tc>
      </w:tr>
      <w:tr w:rsidR="002C2CFB" w:rsidRPr="00173F28" w:rsidTr="00FD7C33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tabs>
                <w:tab w:val="num" w:pos="360"/>
              </w:tabs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5.       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Пивная банка 0,33 литра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0 метров"/>
              </w:smartTagPr>
              <w:r w:rsidRPr="00173F28">
                <w:rPr>
                  <w:rFonts w:ascii="Times New Roman" w:hAnsi="Times New Roman" w:cs="Times New Roman"/>
                  <w:snapToGrid w:val="0"/>
                </w:rPr>
                <w:t>60 метров</w:t>
              </w:r>
            </w:smartTag>
          </w:p>
        </w:tc>
      </w:tr>
      <w:tr w:rsidR="002C2CFB" w:rsidRPr="00173F28" w:rsidTr="00FD7C33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tabs>
                <w:tab w:val="num" w:pos="360"/>
              </w:tabs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6.       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52" w:name="OCRUncertain032"/>
            <w:r w:rsidRPr="00173F28">
              <w:rPr>
                <w:rFonts w:ascii="Times New Roman" w:hAnsi="Times New Roman" w:cs="Times New Roman"/>
                <w:snapToGrid w:val="0"/>
              </w:rPr>
              <w:t>Мина МОН-50</w:t>
            </w:r>
            <w:bookmarkEnd w:id="52"/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85 метров"/>
              </w:smartTagPr>
              <w:r w:rsidRPr="00173F28">
                <w:rPr>
                  <w:rFonts w:ascii="Times New Roman" w:hAnsi="Times New Roman" w:cs="Times New Roman"/>
                  <w:snapToGrid w:val="0"/>
                </w:rPr>
                <w:t>85 метров</w:t>
              </w:r>
            </w:smartTag>
          </w:p>
        </w:tc>
      </w:tr>
      <w:tr w:rsidR="002C2CFB" w:rsidRPr="00173F28" w:rsidTr="00FD7C33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tabs>
                <w:tab w:val="num" w:pos="360"/>
              </w:tabs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7.       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 xml:space="preserve">Чемодан </w:t>
            </w:r>
            <w:bookmarkStart w:id="53" w:name="OCRUncertain033"/>
            <w:r w:rsidRPr="00173F28">
              <w:rPr>
                <w:rFonts w:ascii="Times New Roman" w:hAnsi="Times New Roman" w:cs="Times New Roman"/>
                <w:snapToGrid w:val="0"/>
              </w:rPr>
              <w:t>(кейс)</w:t>
            </w:r>
            <w:bookmarkEnd w:id="53"/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0 метров"/>
              </w:smartTagPr>
              <w:r w:rsidRPr="00173F28">
                <w:rPr>
                  <w:rFonts w:ascii="Times New Roman" w:hAnsi="Times New Roman" w:cs="Times New Roman"/>
                  <w:snapToGrid w:val="0"/>
                </w:rPr>
                <w:t>230 метров</w:t>
              </w:r>
            </w:smartTag>
          </w:p>
        </w:tc>
      </w:tr>
      <w:tr w:rsidR="002C2CFB" w:rsidRPr="00173F28" w:rsidTr="00FD7C33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tabs>
                <w:tab w:val="num" w:pos="360"/>
              </w:tabs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8.       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Дорожный чемодан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 метров"/>
              </w:smartTagPr>
              <w:r w:rsidRPr="00173F28">
                <w:rPr>
                  <w:rFonts w:ascii="Times New Roman" w:hAnsi="Times New Roman" w:cs="Times New Roman"/>
                  <w:snapToGrid w:val="0"/>
                </w:rPr>
                <w:t>350 метров</w:t>
              </w:r>
            </w:smartTag>
          </w:p>
        </w:tc>
      </w:tr>
      <w:tr w:rsidR="002C2CFB" w:rsidRPr="00173F28" w:rsidTr="00FD7C33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tabs>
                <w:tab w:val="num" w:pos="360"/>
              </w:tabs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9.       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Автомобиль типа “Жигули”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60 метров"/>
              </w:smartTagPr>
              <w:r w:rsidRPr="00173F28">
                <w:rPr>
                  <w:rFonts w:ascii="Times New Roman" w:hAnsi="Times New Roman" w:cs="Times New Roman"/>
                  <w:snapToGrid w:val="0"/>
                </w:rPr>
                <w:t>460 метров</w:t>
              </w:r>
            </w:smartTag>
          </w:p>
        </w:tc>
      </w:tr>
      <w:tr w:rsidR="002C2CFB" w:rsidRPr="00173F28" w:rsidTr="00FD7C33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tabs>
                <w:tab w:val="num" w:pos="360"/>
              </w:tabs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10.  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Автомобиль типа “Волга”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80 метров"/>
              </w:smartTagPr>
              <w:r w:rsidRPr="00173F28">
                <w:rPr>
                  <w:rFonts w:ascii="Times New Roman" w:hAnsi="Times New Roman" w:cs="Times New Roman"/>
                  <w:snapToGrid w:val="0"/>
                </w:rPr>
                <w:t>580 метров</w:t>
              </w:r>
            </w:smartTag>
          </w:p>
        </w:tc>
      </w:tr>
      <w:tr w:rsidR="002C2CFB" w:rsidRPr="00173F28" w:rsidTr="00FD7C33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tabs>
                <w:tab w:val="num" w:pos="360"/>
              </w:tabs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11.  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Микроавтобус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20 метров"/>
              </w:smartTagPr>
              <w:r w:rsidRPr="00173F28">
                <w:rPr>
                  <w:rFonts w:ascii="Times New Roman" w:hAnsi="Times New Roman" w:cs="Times New Roman"/>
                  <w:snapToGrid w:val="0"/>
                </w:rPr>
                <w:t>920 метров</w:t>
              </w:r>
            </w:smartTag>
          </w:p>
        </w:tc>
      </w:tr>
      <w:tr w:rsidR="002C2CFB" w:rsidRPr="00173F28" w:rsidTr="00FD7C33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tabs>
                <w:tab w:val="num" w:pos="360"/>
              </w:tabs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12.  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 w:rsidRPr="00173F28">
              <w:rPr>
                <w:rFonts w:ascii="Times New Roman" w:hAnsi="Times New Roman" w:cs="Times New Roman"/>
                <w:snapToGrid w:val="0"/>
              </w:rPr>
              <w:t>Грузовая автомашина (фургон)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FB" w:rsidRPr="00173F28" w:rsidRDefault="002C2CFB" w:rsidP="00173F28">
            <w:pPr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240 метров"/>
              </w:smartTagPr>
              <w:r w:rsidRPr="00173F28">
                <w:rPr>
                  <w:rFonts w:ascii="Times New Roman" w:hAnsi="Times New Roman" w:cs="Times New Roman"/>
                  <w:snapToGrid w:val="0"/>
                </w:rPr>
                <w:t>1240 метро</w:t>
              </w:r>
              <w:bookmarkStart w:id="54" w:name="OCRUncertain034"/>
              <w:r w:rsidRPr="00173F28">
                <w:rPr>
                  <w:rFonts w:ascii="Times New Roman" w:hAnsi="Times New Roman" w:cs="Times New Roman"/>
                  <w:snapToGrid w:val="0"/>
                </w:rPr>
                <w:t>в</w:t>
              </w:r>
            </w:smartTag>
            <w:bookmarkEnd w:id="54"/>
          </w:p>
        </w:tc>
      </w:tr>
    </w:tbl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 </w:t>
      </w:r>
    </w:p>
    <w:p w:rsidR="002C2CFB" w:rsidRPr="00173F28" w:rsidRDefault="008E5163" w:rsidP="00173F28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napToGrid w:val="0"/>
        </w:rPr>
        <w:br w:type="column"/>
      </w:r>
      <w:r w:rsidR="002C2CFB" w:rsidRPr="00173F28">
        <w:rPr>
          <w:rFonts w:ascii="Times New Roman" w:hAnsi="Times New Roman" w:cs="Times New Roman"/>
          <w:b/>
          <w:i/>
          <w:snapToGrid w:val="0"/>
        </w:rPr>
        <w:lastRenderedPageBreak/>
        <w:t>ПРИЛОЖЕНИЕ № 2.  О порядке приема сообщен</w:t>
      </w:r>
      <w:bookmarkStart w:id="55" w:name="OCRUncertain035"/>
      <w:r w:rsidR="002C2CFB" w:rsidRPr="00173F28">
        <w:rPr>
          <w:rFonts w:ascii="Times New Roman" w:hAnsi="Times New Roman" w:cs="Times New Roman"/>
          <w:b/>
          <w:i/>
          <w:snapToGrid w:val="0"/>
        </w:rPr>
        <w:t>и</w:t>
      </w:r>
      <w:bookmarkEnd w:id="55"/>
      <w:r w:rsidR="002C2CFB" w:rsidRPr="00173F28">
        <w:rPr>
          <w:rFonts w:ascii="Times New Roman" w:hAnsi="Times New Roman" w:cs="Times New Roman"/>
          <w:b/>
          <w:i/>
          <w:snapToGrid w:val="0"/>
        </w:rPr>
        <w:t>и, содержащих угрозы террористического характера, по телефону.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bookmarkStart w:id="56" w:name="OCRUncertain036"/>
      <w:r w:rsidRPr="00173F28">
        <w:rPr>
          <w:rFonts w:ascii="Times New Roman" w:hAnsi="Times New Roman" w:cs="Times New Roman"/>
          <w:snapToGrid w:val="0"/>
        </w:rPr>
        <w:t> 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Правоохранительным</w:t>
      </w:r>
      <w:bookmarkEnd w:id="56"/>
      <w:r w:rsidRPr="00173F28">
        <w:rPr>
          <w:rFonts w:ascii="Times New Roman" w:hAnsi="Times New Roman" w:cs="Times New Roman"/>
          <w:snapToGrid w:val="0"/>
        </w:rPr>
        <w:t xml:space="preserve"> органам значительно помогут д</w:t>
      </w:r>
      <w:bookmarkStart w:id="57" w:name="OCRUncertain037"/>
      <w:r w:rsidRPr="00173F28">
        <w:rPr>
          <w:rFonts w:ascii="Times New Roman" w:hAnsi="Times New Roman" w:cs="Times New Roman"/>
          <w:snapToGrid w:val="0"/>
        </w:rPr>
        <w:t>л</w:t>
      </w:r>
      <w:bookmarkEnd w:id="57"/>
      <w:r w:rsidRPr="00173F28">
        <w:rPr>
          <w:rFonts w:ascii="Times New Roman" w:hAnsi="Times New Roman" w:cs="Times New Roman"/>
          <w:snapToGrid w:val="0"/>
        </w:rPr>
        <w:t>я предотвращения совершения преступлений и розыска преступнико</w:t>
      </w:r>
      <w:bookmarkStart w:id="58" w:name="OCRUncertain038"/>
      <w:r w:rsidRPr="00173F28">
        <w:rPr>
          <w:rFonts w:ascii="Times New Roman" w:hAnsi="Times New Roman" w:cs="Times New Roman"/>
          <w:snapToGrid w:val="0"/>
        </w:rPr>
        <w:t>в</w:t>
      </w:r>
      <w:bookmarkEnd w:id="58"/>
      <w:r w:rsidRPr="00173F28">
        <w:rPr>
          <w:rFonts w:ascii="Times New Roman" w:hAnsi="Times New Roman" w:cs="Times New Roman"/>
          <w:snapToGrid w:val="0"/>
        </w:rPr>
        <w:t xml:space="preserve"> следующие Ваши действия:</w:t>
      </w:r>
    </w:p>
    <w:p w:rsidR="002C2CFB" w:rsidRPr="00173F28" w:rsidRDefault="002C2CFB" w:rsidP="00173F28">
      <w:pPr>
        <w:tabs>
          <w:tab w:val="num" w:pos="400"/>
        </w:tabs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          Постарайтесь дословно запомнить разговор и зафиксировать его на бумаге.</w:t>
      </w:r>
    </w:p>
    <w:p w:rsidR="002C2CFB" w:rsidRPr="00173F28" w:rsidRDefault="002C2CFB" w:rsidP="00173F28">
      <w:pPr>
        <w:tabs>
          <w:tab w:val="num" w:pos="400"/>
        </w:tabs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          По ходу разговора отметьте пол, во</w:t>
      </w:r>
      <w:bookmarkStart w:id="59" w:name="OCRUncertain039"/>
      <w:r w:rsidRPr="00173F28">
        <w:rPr>
          <w:rFonts w:ascii="Times New Roman" w:hAnsi="Times New Roman" w:cs="Times New Roman"/>
          <w:snapToGrid w:val="0"/>
        </w:rPr>
        <w:t>з</w:t>
      </w:r>
      <w:bookmarkEnd w:id="59"/>
      <w:r w:rsidRPr="00173F28">
        <w:rPr>
          <w:rFonts w:ascii="Times New Roman" w:hAnsi="Times New Roman" w:cs="Times New Roman"/>
          <w:snapToGrid w:val="0"/>
        </w:rPr>
        <w:t>раст звонившего и особенности его (ее) речи: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- голос: громкий/тихий, низкий/высокий;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- темп речи: быстрая/медленная;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- произношение: отчетливое, искаженное, с заиканием, шепелявое, с акцентом или диалектом;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- манера речи: ра</w:t>
      </w:r>
      <w:bookmarkStart w:id="60" w:name="OCRUncertain040"/>
      <w:r w:rsidRPr="00173F28">
        <w:rPr>
          <w:rFonts w:ascii="Times New Roman" w:hAnsi="Times New Roman" w:cs="Times New Roman"/>
          <w:snapToGrid w:val="0"/>
        </w:rPr>
        <w:t>з</w:t>
      </w:r>
      <w:bookmarkEnd w:id="60"/>
      <w:r w:rsidRPr="00173F28">
        <w:rPr>
          <w:rFonts w:ascii="Times New Roman" w:hAnsi="Times New Roman" w:cs="Times New Roman"/>
          <w:snapToGrid w:val="0"/>
        </w:rPr>
        <w:t>вязная, с издевкой, с нецензурными выражениями</w:t>
      </w:r>
      <w:bookmarkStart w:id="61" w:name="OCRUncertain041"/>
      <w:r w:rsidRPr="00173F28">
        <w:rPr>
          <w:rFonts w:ascii="Times New Roman" w:hAnsi="Times New Roman" w:cs="Times New Roman"/>
          <w:snapToGrid w:val="0"/>
        </w:rPr>
        <w:t>.</w:t>
      </w:r>
      <w:bookmarkEnd w:id="61"/>
    </w:p>
    <w:p w:rsidR="002C2CFB" w:rsidRPr="00173F28" w:rsidRDefault="002C2CFB" w:rsidP="00173F28">
      <w:pPr>
        <w:tabs>
          <w:tab w:val="num" w:pos="400"/>
        </w:tabs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          Обязательно отметьте звуковой фон (шум автомашин или желе</w:t>
      </w:r>
      <w:bookmarkStart w:id="62" w:name="OCRUncertain042"/>
      <w:r w:rsidRPr="00173F28">
        <w:rPr>
          <w:rFonts w:ascii="Times New Roman" w:hAnsi="Times New Roman" w:cs="Times New Roman"/>
          <w:snapToGrid w:val="0"/>
        </w:rPr>
        <w:t>з</w:t>
      </w:r>
      <w:bookmarkEnd w:id="62"/>
      <w:r w:rsidRPr="00173F28">
        <w:rPr>
          <w:rFonts w:ascii="Times New Roman" w:hAnsi="Times New Roman" w:cs="Times New Roman"/>
          <w:snapToGrid w:val="0"/>
        </w:rPr>
        <w:t>нодорожного транспорта, звук теле-радио аппаратуры, голоса, другое).</w:t>
      </w:r>
    </w:p>
    <w:p w:rsidR="002C2CFB" w:rsidRPr="00173F28" w:rsidRDefault="002C2CFB" w:rsidP="00173F28">
      <w:pPr>
        <w:tabs>
          <w:tab w:val="num" w:pos="400"/>
        </w:tabs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 xml:space="preserve">          Отметьте характер </w:t>
      </w:r>
      <w:bookmarkStart w:id="63" w:name="OCRUncertain043"/>
      <w:r w:rsidRPr="00173F28">
        <w:rPr>
          <w:rFonts w:ascii="Times New Roman" w:hAnsi="Times New Roman" w:cs="Times New Roman"/>
          <w:snapToGrid w:val="0"/>
        </w:rPr>
        <w:t>з</w:t>
      </w:r>
      <w:bookmarkEnd w:id="63"/>
      <w:r w:rsidRPr="00173F28">
        <w:rPr>
          <w:rFonts w:ascii="Times New Roman" w:hAnsi="Times New Roman" w:cs="Times New Roman"/>
          <w:snapToGrid w:val="0"/>
        </w:rPr>
        <w:t>вонка — городской или междугородный.</w:t>
      </w:r>
    </w:p>
    <w:p w:rsidR="002C2CFB" w:rsidRPr="00173F28" w:rsidRDefault="002C2CFB" w:rsidP="00173F28">
      <w:pPr>
        <w:tabs>
          <w:tab w:val="num" w:pos="400"/>
        </w:tabs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 xml:space="preserve">          Обязательно зафиксируйте точное </w:t>
      </w:r>
      <w:bookmarkStart w:id="64" w:name="OCRUncertain044"/>
      <w:r w:rsidRPr="00173F28">
        <w:rPr>
          <w:rFonts w:ascii="Times New Roman" w:hAnsi="Times New Roman" w:cs="Times New Roman"/>
          <w:snapToGrid w:val="0"/>
        </w:rPr>
        <w:t>в</w:t>
      </w:r>
      <w:bookmarkEnd w:id="64"/>
      <w:r w:rsidRPr="00173F28">
        <w:rPr>
          <w:rFonts w:ascii="Times New Roman" w:hAnsi="Times New Roman" w:cs="Times New Roman"/>
          <w:snapToGrid w:val="0"/>
        </w:rPr>
        <w:t>ремя начала разговора и его продолжительность.</w:t>
      </w:r>
    </w:p>
    <w:p w:rsidR="002C2CFB" w:rsidRPr="00173F28" w:rsidRDefault="002C2CFB" w:rsidP="00173F28">
      <w:pPr>
        <w:tabs>
          <w:tab w:val="num" w:pos="400"/>
        </w:tabs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          В любом случае, постарайтесь в ходе разговора получить ответы на следующие вопросы: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- Куда, кому, по какому телефону звонит этот человек?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- Какие конкретные требования он (она) выдвигает?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 xml:space="preserve">- Выдвигает требования он (она) лично, выступает в роли посредника или представляет какую-то группу лиц </w:t>
      </w:r>
      <w:bookmarkStart w:id="65" w:name="OCRUncertain045"/>
      <w:r w:rsidRPr="00173F28">
        <w:rPr>
          <w:rFonts w:ascii="Times New Roman" w:hAnsi="Times New Roman" w:cs="Times New Roman"/>
          <w:snapToGrid w:val="0"/>
        </w:rPr>
        <w:t>?</w:t>
      </w:r>
      <w:bookmarkEnd w:id="65"/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- На каких условиях он (она) или они согласны отказаться от задуманного?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- Как и когда с ним (с ней) можно связаться?</w:t>
      </w:r>
    </w:p>
    <w:p w:rsidR="002C2CFB" w:rsidRPr="00173F28" w:rsidRDefault="002C2CFB" w:rsidP="00173F28">
      <w:pPr>
        <w:tabs>
          <w:tab w:val="num" w:pos="400"/>
        </w:tabs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 xml:space="preserve">          Кому Вы можете или должны сообщить об этом звонке? </w:t>
      </w:r>
    </w:p>
    <w:p w:rsidR="002C2CFB" w:rsidRPr="00173F28" w:rsidRDefault="002C2CFB" w:rsidP="00173F28">
      <w:pPr>
        <w:tabs>
          <w:tab w:val="num" w:pos="400"/>
        </w:tabs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         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2C2CFB" w:rsidRPr="00173F28" w:rsidRDefault="002C2CFB" w:rsidP="00173F28">
      <w:pPr>
        <w:tabs>
          <w:tab w:val="num" w:pos="400"/>
        </w:tabs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          Если возможно, еще в процессе разговора, сообщите о нем руководству объекта, если нет - немедленно по его окончанию.</w:t>
      </w:r>
    </w:p>
    <w:p w:rsidR="002C2CFB" w:rsidRPr="00173F28" w:rsidRDefault="002C2CFB" w:rsidP="00173F28">
      <w:pPr>
        <w:tabs>
          <w:tab w:val="num" w:pos="400"/>
        </w:tabs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          Не распространяйтесь о факте разговора и его содержании. Максимально ограничьте число людей, владеющих информацией.</w:t>
      </w:r>
    </w:p>
    <w:p w:rsidR="002C2CFB" w:rsidRPr="00173F28" w:rsidRDefault="002C2CFB" w:rsidP="00173F28">
      <w:pPr>
        <w:tabs>
          <w:tab w:val="num" w:pos="400"/>
        </w:tabs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 xml:space="preserve">          При наличии автоматического определителя номера </w:t>
      </w:r>
      <w:bookmarkStart w:id="66" w:name="OCRUncertain047"/>
      <w:r w:rsidRPr="00173F28">
        <w:rPr>
          <w:rFonts w:ascii="Times New Roman" w:hAnsi="Times New Roman" w:cs="Times New Roman"/>
          <w:snapToGrid w:val="0"/>
        </w:rPr>
        <w:t>АОНа</w:t>
      </w:r>
      <w:bookmarkEnd w:id="66"/>
      <w:r w:rsidRPr="00173F28">
        <w:rPr>
          <w:rFonts w:ascii="Times New Roman" w:hAnsi="Times New Roman" w:cs="Times New Roman"/>
          <w:snapToGrid w:val="0"/>
        </w:rPr>
        <w:t xml:space="preserve"> запишите определившийся номер телефона в тетрадь, что позволит избежать его случайной утраты,</w:t>
      </w:r>
    </w:p>
    <w:p w:rsidR="002C2CFB" w:rsidRPr="00173F28" w:rsidRDefault="002C2CFB" w:rsidP="00173F28">
      <w:pPr>
        <w:tabs>
          <w:tab w:val="num" w:pos="400"/>
        </w:tabs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          При использовании звукозаписывающей аппаратуры сразу же извлеките кассету (минидиск) с записью разговора и примите меры к ее сохранности. Обя</w:t>
      </w:r>
      <w:bookmarkStart w:id="67" w:name="OCRUncertain048"/>
      <w:r w:rsidRPr="00173F28">
        <w:rPr>
          <w:rFonts w:ascii="Times New Roman" w:hAnsi="Times New Roman" w:cs="Times New Roman"/>
          <w:snapToGrid w:val="0"/>
        </w:rPr>
        <w:t>з</w:t>
      </w:r>
      <w:bookmarkEnd w:id="67"/>
      <w:r w:rsidRPr="00173F28">
        <w:rPr>
          <w:rFonts w:ascii="Times New Roman" w:hAnsi="Times New Roman" w:cs="Times New Roman"/>
          <w:snapToGrid w:val="0"/>
        </w:rPr>
        <w:t>ательно установите на ее место другую.</w:t>
      </w:r>
    </w:p>
    <w:p w:rsidR="002C2CFB" w:rsidRPr="00173F28" w:rsidRDefault="002C2CFB" w:rsidP="00173F28">
      <w:pPr>
        <w:tabs>
          <w:tab w:val="num" w:pos="400"/>
        </w:tabs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 </w:t>
      </w:r>
    </w:p>
    <w:p w:rsidR="002C2CFB" w:rsidRPr="00173F28" w:rsidRDefault="008E5163" w:rsidP="00173F2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napToGrid w:val="0"/>
        </w:rPr>
        <w:br w:type="column"/>
      </w:r>
      <w:r w:rsidR="002C2CFB" w:rsidRPr="00173F28">
        <w:rPr>
          <w:rFonts w:ascii="Times New Roman" w:hAnsi="Times New Roman" w:cs="Times New Roman"/>
          <w:b/>
          <w:i/>
          <w:snapToGrid w:val="0"/>
        </w:rPr>
        <w:lastRenderedPageBreak/>
        <w:t>ПРИЛОЖЕНИЕ №3 Правила обращ</w:t>
      </w:r>
      <w:bookmarkStart w:id="68" w:name="OCRUncertain049"/>
      <w:r w:rsidR="002C2CFB" w:rsidRPr="00173F28">
        <w:rPr>
          <w:rFonts w:ascii="Times New Roman" w:hAnsi="Times New Roman" w:cs="Times New Roman"/>
          <w:b/>
          <w:i/>
          <w:snapToGrid w:val="0"/>
        </w:rPr>
        <w:t>е</w:t>
      </w:r>
      <w:bookmarkEnd w:id="68"/>
      <w:r w:rsidR="002C2CFB" w:rsidRPr="00173F28">
        <w:rPr>
          <w:rFonts w:ascii="Times New Roman" w:hAnsi="Times New Roman" w:cs="Times New Roman"/>
          <w:b/>
          <w:i/>
          <w:snapToGrid w:val="0"/>
        </w:rPr>
        <w:t>ния с анонимными материалами, содержащими угрозы террористического характера.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1. После получения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папку,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2. Постарайтесь не оставлять на нем отпечатков своих пальцев.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 xml:space="preserve">3. Если документ поступил в конверте — его вскрытие производите только с левой или правой стороны, аккуратно отрезая кромки ножницами. 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4, Сохраняйте все: сам документ с текстом, любые вложения, конверт и упаковку, ничего не выбрасывайте.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5. Не расширяйте круг лиц</w:t>
      </w:r>
      <w:bookmarkStart w:id="69" w:name="OCRUncertain050"/>
      <w:r w:rsidRPr="00173F28">
        <w:rPr>
          <w:rFonts w:ascii="Times New Roman" w:hAnsi="Times New Roman" w:cs="Times New Roman"/>
          <w:snapToGrid w:val="0"/>
        </w:rPr>
        <w:t>,</w:t>
      </w:r>
      <w:bookmarkEnd w:id="69"/>
      <w:r w:rsidRPr="00173F28">
        <w:rPr>
          <w:rFonts w:ascii="Times New Roman" w:hAnsi="Times New Roman" w:cs="Times New Roman"/>
          <w:snapToGrid w:val="0"/>
        </w:rPr>
        <w:t xml:space="preserve"> знакомившихся с содержанием документа.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6. Анонимные материалы направляются в правоохранительные органы с сопроводительным письмом, в котором указываются конкретные при</w:t>
      </w:r>
      <w:bookmarkStart w:id="70" w:name="OCRUncertain051"/>
      <w:r w:rsidRPr="00173F28">
        <w:rPr>
          <w:rFonts w:ascii="Times New Roman" w:hAnsi="Times New Roman" w:cs="Times New Roman"/>
          <w:snapToGrid w:val="0"/>
        </w:rPr>
        <w:t>з</w:t>
      </w:r>
      <w:bookmarkEnd w:id="70"/>
      <w:r w:rsidRPr="00173F28">
        <w:rPr>
          <w:rFonts w:ascii="Times New Roman" w:hAnsi="Times New Roman" w:cs="Times New Roman"/>
          <w:snapToGrid w:val="0"/>
        </w:rPr>
        <w:t>наки анонимных материалов (вид, количество</w:t>
      </w:r>
      <w:bookmarkStart w:id="71" w:name="OCRUncertain052"/>
      <w:r w:rsidRPr="00173F28">
        <w:rPr>
          <w:rFonts w:ascii="Times New Roman" w:hAnsi="Times New Roman" w:cs="Times New Roman"/>
          <w:snapToGrid w:val="0"/>
        </w:rPr>
        <w:t>,</w:t>
      </w:r>
      <w:bookmarkEnd w:id="71"/>
      <w:r w:rsidRPr="00173F28">
        <w:rPr>
          <w:rFonts w:ascii="Times New Roman" w:hAnsi="Times New Roman" w:cs="Times New Roman"/>
          <w:snapToGrid w:val="0"/>
        </w:rPr>
        <w:t xml:space="preserve"> каким способом и на чем исполнены, с каких слов начинается и какими заканчивается текст, наличие подписи и т.п.), а также обстояте</w:t>
      </w:r>
      <w:bookmarkStart w:id="72" w:name="OCRUncertain053"/>
      <w:r w:rsidRPr="00173F28">
        <w:rPr>
          <w:rFonts w:ascii="Times New Roman" w:hAnsi="Times New Roman" w:cs="Times New Roman"/>
          <w:snapToGrid w:val="0"/>
        </w:rPr>
        <w:t>л</w:t>
      </w:r>
      <w:bookmarkEnd w:id="72"/>
      <w:r w:rsidRPr="00173F28">
        <w:rPr>
          <w:rFonts w:ascii="Times New Roman" w:hAnsi="Times New Roman" w:cs="Times New Roman"/>
          <w:snapToGrid w:val="0"/>
        </w:rPr>
        <w:t>ьства, связанные с их распространением, обнаружением или получением.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7. Анонимные материалы не должны сшиваться, склеиваться, на них не разрешается делать надпи</w:t>
      </w:r>
      <w:bookmarkStart w:id="73" w:name="OCRUncertain054"/>
      <w:bookmarkEnd w:id="73"/>
      <w:r w:rsidRPr="00173F28">
        <w:rPr>
          <w:rFonts w:ascii="Times New Roman" w:hAnsi="Times New Roman" w:cs="Times New Roman"/>
          <w:snapToGrid w:val="0"/>
        </w:rPr>
        <w:t>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</w:t>
      </w:r>
      <w:bookmarkStart w:id="74" w:name="OCRUncertain055"/>
      <w:bookmarkEnd w:id="74"/>
      <w:r w:rsidRPr="00173F28">
        <w:rPr>
          <w:rFonts w:ascii="Times New Roman" w:hAnsi="Times New Roman" w:cs="Times New Roman"/>
          <w:snapToGrid w:val="0"/>
        </w:rPr>
        <w:t>тельных документах не должно оставаться давленых следов на анонимных материалах.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snapToGrid w:val="0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 </w:t>
      </w:r>
    </w:p>
    <w:p w:rsidR="002C2CFB" w:rsidRPr="00173F28" w:rsidRDefault="002C2CFB" w:rsidP="00173F2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</w:p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</w:p>
    <w:p w:rsidR="002C2CFB" w:rsidRPr="00173F28" w:rsidRDefault="002C2CFB" w:rsidP="00173F28">
      <w:pPr>
        <w:pageBreakBefore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bookmarkStart w:id="75" w:name="_Toc62821679"/>
      <w:r w:rsidRPr="00173F28">
        <w:rPr>
          <w:rFonts w:ascii="Times New Roman" w:hAnsi="Times New Roman" w:cs="Times New Roman"/>
          <w:b/>
          <w:bCs/>
          <w:kern w:val="36"/>
          <w:u w:val="single"/>
        </w:rPr>
        <w:lastRenderedPageBreak/>
        <w:t>Проводимые и планируемые мероприятия по усилению антитеррористической защищенности ОУ.</w:t>
      </w:r>
      <w:bookmarkEnd w:id="75"/>
    </w:p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 </w:t>
      </w:r>
    </w:p>
    <w:p w:rsidR="002C2CFB" w:rsidRPr="00173F28" w:rsidRDefault="002C2CFB" w:rsidP="00173F28">
      <w:pPr>
        <w:tabs>
          <w:tab w:val="num" w:pos="705"/>
        </w:tabs>
        <w:spacing w:before="120"/>
        <w:ind w:firstLine="567"/>
        <w:outlineLvl w:val="2"/>
        <w:rPr>
          <w:rFonts w:ascii="Times New Roman" w:hAnsi="Times New Roman" w:cs="Times New Roman"/>
          <w:b/>
          <w:bCs/>
        </w:rPr>
      </w:pPr>
      <w:bookmarkStart w:id="76" w:name="_Toc62821680"/>
      <w:r w:rsidRPr="00173F28">
        <w:rPr>
          <w:rFonts w:ascii="Times New Roman" w:hAnsi="Times New Roman" w:cs="Times New Roman"/>
          <w:b/>
          <w:bCs/>
        </w:rPr>
        <w:t>             Первоочередные, неотложные мероприятия:</w:t>
      </w:r>
      <w:bookmarkEnd w:id="76"/>
    </w:p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 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Cs/>
          <w:spacing w:val="-5"/>
        </w:rPr>
        <w:t></w:t>
      </w:r>
      <w:r w:rsidR="008E5163">
        <w:rPr>
          <w:rFonts w:ascii="Times New Roman" w:hAnsi="Times New Roman" w:cs="Times New Roman"/>
          <w:bCs/>
          <w:spacing w:val="-5"/>
        </w:rPr>
        <w:t xml:space="preserve"> </w:t>
      </w:r>
      <w:r w:rsidRPr="00173F28">
        <w:rPr>
          <w:rFonts w:ascii="Times New Roman" w:hAnsi="Times New Roman" w:cs="Times New Roman"/>
          <w:bCs/>
          <w:spacing w:val="-5"/>
        </w:rPr>
        <w:t>Усилить пропускной режим допуска граждан и автотранспорта на территорию ОУ.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Cs/>
          <w:spacing w:val="-5"/>
        </w:rPr>
        <w:t></w:t>
      </w:r>
      <w:r w:rsidR="008E5163">
        <w:rPr>
          <w:rFonts w:ascii="Times New Roman" w:hAnsi="Times New Roman" w:cs="Times New Roman"/>
          <w:bCs/>
          <w:spacing w:val="-5"/>
        </w:rPr>
        <w:t> </w:t>
      </w:r>
      <w:r w:rsidRPr="00173F28">
        <w:rPr>
          <w:rFonts w:ascii="Times New Roman" w:hAnsi="Times New Roman" w:cs="Times New Roman"/>
          <w:bCs/>
          <w:spacing w:val="-5"/>
        </w:rPr>
        <w:t>Совместно с представителями исполнительной власти, родительским комитетом провести комплекс предупредительно – профилактических мероприятий по повышению бдительности.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Cs/>
          <w:spacing w:val="-5"/>
        </w:rPr>
        <w:t></w:t>
      </w:r>
      <w:r w:rsidR="008E5163">
        <w:rPr>
          <w:rFonts w:ascii="Times New Roman" w:hAnsi="Times New Roman" w:cs="Times New Roman"/>
          <w:bCs/>
          <w:spacing w:val="-5"/>
        </w:rPr>
        <w:t>  </w:t>
      </w:r>
      <w:r w:rsidRPr="00173F28">
        <w:rPr>
          <w:rFonts w:ascii="Times New Roman" w:hAnsi="Times New Roman" w:cs="Times New Roman"/>
          <w:bCs/>
          <w:spacing w:val="-5"/>
        </w:rPr>
        <w:t>Включить в годовые и месячные планы воспитательной работы 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Cs/>
          <w:spacing w:val="-5"/>
        </w:rPr>
        <w:t></w:t>
      </w:r>
      <w:r w:rsidR="008E5163">
        <w:rPr>
          <w:rFonts w:ascii="Times New Roman" w:hAnsi="Times New Roman" w:cs="Times New Roman"/>
          <w:bCs/>
          <w:spacing w:val="-5"/>
        </w:rPr>
        <w:t> </w:t>
      </w:r>
      <w:r w:rsidRPr="00173F28">
        <w:rPr>
          <w:rFonts w:ascii="Times New Roman" w:hAnsi="Times New Roman" w:cs="Times New Roman"/>
          <w:bCs/>
          <w:spacing w:val="-5"/>
        </w:rPr>
        <w:t>Преподавателю ОБЖ спланировать и провести занятия по вопросам противодействия с обучающимися и сотрудниками ОУ в рамках дисциплины ОБЖ.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Cs/>
          <w:spacing w:val="-5"/>
        </w:rPr>
        <w:t></w:t>
      </w:r>
      <w:r w:rsidR="008E5163">
        <w:rPr>
          <w:rFonts w:ascii="Times New Roman" w:hAnsi="Times New Roman" w:cs="Times New Roman"/>
          <w:bCs/>
          <w:spacing w:val="-5"/>
        </w:rPr>
        <w:t> </w:t>
      </w:r>
      <w:r w:rsidRPr="00173F28">
        <w:rPr>
          <w:rFonts w:ascii="Times New Roman" w:hAnsi="Times New Roman" w:cs="Times New Roman"/>
          <w:bCs/>
          <w:spacing w:val="-5"/>
        </w:rPr>
        <w:t>Начальнику штаба ГО планировать и проводить командно-штабные учения с администрацией ОУ, должностными лицами ГО и тренировки с обучающимися по действиям при возникновении угрозы совершения террористического акта.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Cs/>
          <w:spacing w:val="-5"/>
        </w:rPr>
        <w:t></w:t>
      </w:r>
      <w:r w:rsidR="008E5163">
        <w:rPr>
          <w:rFonts w:ascii="Times New Roman" w:hAnsi="Times New Roman" w:cs="Times New Roman"/>
          <w:bCs/>
          <w:spacing w:val="-5"/>
        </w:rPr>
        <w:t> </w:t>
      </w:r>
      <w:r w:rsidRPr="00173F28">
        <w:rPr>
          <w:rFonts w:ascii="Times New Roman" w:hAnsi="Times New Roman" w:cs="Times New Roman"/>
          <w:bCs/>
          <w:spacing w:val="-5"/>
        </w:rPr>
        <w:t>Заместителю руководителя по АХР содержать в порядке чердачные, подвальные, подсобные помещения и запасные выходы из учреждения, которые должны быть закрыты и опечатаны.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Cs/>
          <w:spacing w:val="-5"/>
        </w:rPr>
        <w:t></w:t>
      </w:r>
      <w:r w:rsidR="008E5163">
        <w:rPr>
          <w:rFonts w:ascii="Times New Roman" w:hAnsi="Times New Roman" w:cs="Times New Roman"/>
          <w:bCs/>
          <w:spacing w:val="-5"/>
        </w:rPr>
        <w:t>  </w:t>
      </w:r>
      <w:r w:rsidRPr="00173F28">
        <w:rPr>
          <w:rFonts w:ascii="Times New Roman" w:hAnsi="Times New Roman" w:cs="Times New Roman"/>
          <w:bCs/>
          <w:spacing w:val="-5"/>
        </w:rPr>
        <w:t>Учителям прибывать на свои рабочие места за 10-15 минут до начала занятий с целью проверки их состояния на предмет отсутствия посторонних и подозрительных предметов.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Cs/>
          <w:spacing w:val="-5"/>
        </w:rPr>
        <w:t></w:t>
      </w:r>
      <w:r w:rsidR="008E5163">
        <w:rPr>
          <w:rFonts w:ascii="Times New Roman" w:hAnsi="Times New Roman" w:cs="Times New Roman"/>
          <w:bCs/>
          <w:spacing w:val="-5"/>
        </w:rPr>
        <w:t>  </w:t>
      </w:r>
      <w:r w:rsidRPr="00173F28">
        <w:rPr>
          <w:rFonts w:ascii="Times New Roman" w:hAnsi="Times New Roman" w:cs="Times New Roman"/>
          <w:bCs/>
          <w:spacing w:val="-5"/>
        </w:rPr>
        <w:t xml:space="preserve">С началом  и окончанием занятий входные двери держать в закрытом состоянии. </w:t>
      </w: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iCs/>
        </w:rPr>
        <w:t></w:t>
      </w:r>
      <w:r w:rsidR="008E5163">
        <w:rPr>
          <w:rFonts w:ascii="Times New Roman" w:hAnsi="Times New Roman" w:cs="Times New Roman"/>
          <w:iCs/>
        </w:rPr>
        <w:t xml:space="preserve"> </w:t>
      </w:r>
      <w:r w:rsidRPr="00173F28">
        <w:rPr>
          <w:rFonts w:ascii="Times New Roman" w:hAnsi="Times New Roman" w:cs="Times New Roman"/>
          <w:bCs/>
          <w:spacing w:val="-5"/>
        </w:rPr>
        <w:t>Постоянно поддерживать взаимодействие с местными органами ФСБ, МВД, Прокуратурой, военными комиссариатами.</w:t>
      </w:r>
    </w:p>
    <w:p w:rsidR="002C2CFB" w:rsidRPr="00173F28" w:rsidRDefault="002C2CFB" w:rsidP="00173F28">
      <w:pPr>
        <w:tabs>
          <w:tab w:val="num" w:pos="705"/>
        </w:tabs>
        <w:spacing w:before="120"/>
        <w:ind w:firstLine="567"/>
        <w:outlineLvl w:val="2"/>
        <w:rPr>
          <w:rFonts w:ascii="Times New Roman" w:hAnsi="Times New Roman" w:cs="Times New Roman"/>
          <w:b/>
          <w:bCs/>
        </w:rPr>
      </w:pPr>
      <w:bookmarkStart w:id="77" w:name="_Toc62821681"/>
      <w:r w:rsidRPr="00173F28">
        <w:rPr>
          <w:rFonts w:ascii="Times New Roman" w:hAnsi="Times New Roman" w:cs="Times New Roman"/>
          <w:b/>
          <w:bCs/>
          <w:spacing w:val="-11"/>
        </w:rPr>
        <w:t xml:space="preserve">                         </w:t>
      </w:r>
      <w:r w:rsidRPr="00173F28">
        <w:rPr>
          <w:rFonts w:ascii="Times New Roman" w:hAnsi="Times New Roman" w:cs="Times New Roman"/>
          <w:b/>
          <w:bCs/>
        </w:rPr>
        <w:t xml:space="preserve">Долгосрочные мероприятия, требующие длительного времени и </w:t>
      </w:r>
      <w:r w:rsidRPr="00173F28">
        <w:rPr>
          <w:rFonts w:ascii="Times New Roman" w:hAnsi="Times New Roman" w:cs="Times New Roman"/>
          <w:b/>
          <w:bCs/>
          <w:spacing w:val="-11"/>
        </w:rPr>
        <w:t>значительных финансовых затрат:</w:t>
      </w:r>
      <w:bookmarkEnd w:id="77"/>
    </w:p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 </w:t>
      </w:r>
    </w:p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  <w:bCs/>
          <w:spacing w:val="-13"/>
        </w:rPr>
        <w:t> </w:t>
      </w:r>
      <w:r w:rsidRPr="00173F28">
        <w:rPr>
          <w:rFonts w:ascii="Times New Roman" w:hAnsi="Times New Roman" w:cs="Times New Roman"/>
          <w:bCs/>
          <w:spacing w:val="-5"/>
        </w:rPr>
        <w:t xml:space="preserve">Усиление охраны  уязвимых сооружений ОУ, </w:t>
      </w:r>
      <w:r w:rsidRPr="00173F28">
        <w:rPr>
          <w:rFonts w:ascii="Times New Roman" w:hAnsi="Times New Roman" w:cs="Times New Roman"/>
          <w:bCs/>
          <w:spacing w:val="-13"/>
        </w:rPr>
        <w:t>оборудование устройствами обнаружения.</w:t>
      </w:r>
    </w:p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 </w:t>
      </w:r>
      <w:r w:rsidRPr="00173F28">
        <w:rPr>
          <w:rFonts w:ascii="Times New Roman" w:hAnsi="Times New Roman" w:cs="Times New Roman"/>
          <w:bCs/>
          <w:spacing w:val="-13"/>
        </w:rPr>
        <w:t>Оборудование входной калитки турникетом.</w:t>
      </w:r>
    </w:p>
    <w:p w:rsidR="002C2CFB" w:rsidRPr="00173F28" w:rsidRDefault="002C2CFB" w:rsidP="00173F28">
      <w:pPr>
        <w:ind w:firstLine="567"/>
        <w:rPr>
          <w:rFonts w:ascii="Times New Roman" w:hAnsi="Times New Roman" w:cs="Times New Roman"/>
          <w:bCs/>
          <w:spacing w:val="-21"/>
        </w:rPr>
      </w:pPr>
      <w:r w:rsidRPr="00173F28">
        <w:rPr>
          <w:rFonts w:ascii="Times New Roman" w:hAnsi="Times New Roman" w:cs="Times New Roman"/>
        </w:rPr>
        <w:t xml:space="preserve"> </w:t>
      </w:r>
      <w:r w:rsidRPr="00173F28">
        <w:rPr>
          <w:rFonts w:ascii="Times New Roman" w:hAnsi="Times New Roman" w:cs="Times New Roman"/>
          <w:bCs/>
          <w:spacing w:val="-13"/>
        </w:rPr>
        <w:t xml:space="preserve">Оборудование помещения для охраны со </w:t>
      </w:r>
      <w:r w:rsidRPr="00173F28">
        <w:rPr>
          <w:rFonts w:ascii="Times New Roman" w:hAnsi="Times New Roman" w:cs="Times New Roman"/>
          <w:bCs/>
          <w:spacing w:val="-21"/>
        </w:rPr>
        <w:t>связью.</w:t>
      </w:r>
    </w:p>
    <w:p w:rsidR="002C2CFB" w:rsidRPr="00173F28" w:rsidRDefault="002C2CFB" w:rsidP="00173F28">
      <w:pPr>
        <w:ind w:firstLine="567"/>
        <w:rPr>
          <w:rFonts w:ascii="Times New Roman" w:hAnsi="Times New Roman" w:cs="Times New Roman"/>
          <w:bCs/>
          <w:spacing w:val="-13"/>
        </w:rPr>
      </w:pPr>
      <w:r w:rsidRPr="00173F28">
        <w:rPr>
          <w:rFonts w:ascii="Times New Roman" w:hAnsi="Times New Roman" w:cs="Times New Roman"/>
          <w:bCs/>
          <w:spacing w:val="-13"/>
        </w:rPr>
        <w:t></w:t>
      </w:r>
      <w:r w:rsidR="008E5163">
        <w:rPr>
          <w:rFonts w:ascii="Times New Roman" w:hAnsi="Times New Roman" w:cs="Times New Roman"/>
          <w:bCs/>
          <w:spacing w:val="-13"/>
        </w:rPr>
        <w:t>  </w:t>
      </w:r>
      <w:r w:rsidRPr="00173F28">
        <w:rPr>
          <w:rFonts w:ascii="Times New Roman" w:hAnsi="Times New Roman" w:cs="Times New Roman"/>
          <w:bCs/>
          <w:spacing w:val="-13"/>
        </w:rPr>
        <w:t>Увеличение численности охраны, повышение вооруженности и оснащенности охранников подразделения.</w:t>
      </w:r>
    </w:p>
    <w:p w:rsidR="002C2CFB" w:rsidRPr="00173F28" w:rsidRDefault="002C2CFB" w:rsidP="00173F28">
      <w:pPr>
        <w:ind w:firstLine="567"/>
        <w:rPr>
          <w:rFonts w:ascii="Times New Roman" w:hAnsi="Times New Roman" w:cs="Times New Roman"/>
          <w:bCs/>
          <w:spacing w:val="-4"/>
        </w:rPr>
      </w:pPr>
      <w:r w:rsidRPr="00173F28">
        <w:rPr>
          <w:rFonts w:ascii="Times New Roman" w:hAnsi="Times New Roman" w:cs="Times New Roman"/>
          <w:bCs/>
          <w:spacing w:val="-13"/>
        </w:rPr>
        <w:t>  </w:t>
      </w:r>
      <w:r w:rsidRPr="00173F28">
        <w:rPr>
          <w:rFonts w:ascii="Times New Roman" w:hAnsi="Times New Roman" w:cs="Times New Roman"/>
          <w:bCs/>
          <w:spacing w:val="-4"/>
        </w:rPr>
        <w:t>Установить современные системы наблюдения</w:t>
      </w:r>
    </w:p>
    <w:p w:rsidR="002C2CFB" w:rsidRPr="00173F28" w:rsidRDefault="002C2CFB" w:rsidP="00173F28">
      <w:pPr>
        <w:ind w:firstLine="567"/>
        <w:rPr>
          <w:rFonts w:ascii="Times New Roman" w:hAnsi="Times New Roman" w:cs="Times New Roman"/>
        </w:rPr>
      </w:pPr>
    </w:p>
    <w:p w:rsidR="002C2CFB" w:rsidRPr="00173F28" w:rsidRDefault="002C2CFB" w:rsidP="00173F28">
      <w:pPr>
        <w:ind w:firstLine="567"/>
        <w:jc w:val="both"/>
        <w:rPr>
          <w:rFonts w:ascii="Times New Roman" w:hAnsi="Times New Roman" w:cs="Times New Roman"/>
        </w:rPr>
      </w:pPr>
    </w:p>
    <w:p w:rsidR="002C2CFB" w:rsidRPr="00173F28" w:rsidRDefault="002C2CFB" w:rsidP="00173F2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173F28">
        <w:rPr>
          <w:rFonts w:ascii="Times New Roman" w:hAnsi="Times New Roman" w:cs="Times New Roman"/>
        </w:rPr>
        <w:t> </w:t>
      </w:r>
    </w:p>
    <w:p w:rsidR="00E4444B" w:rsidRPr="00173F28" w:rsidRDefault="00E4444B" w:rsidP="00173F28">
      <w:pPr>
        <w:ind w:firstLine="567"/>
        <w:rPr>
          <w:rFonts w:ascii="Times New Roman" w:hAnsi="Times New Roman" w:cs="Times New Roman"/>
          <w:color w:val="auto"/>
        </w:rPr>
      </w:pPr>
    </w:p>
    <w:sectPr w:rsidR="00E4444B" w:rsidRPr="00173F28" w:rsidSect="00504D78">
      <w:pgSz w:w="11905" w:h="16837"/>
      <w:pgMar w:top="1232" w:right="358" w:bottom="1198" w:left="18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C4" w:rsidRDefault="00272EC4" w:rsidP="002C2CFB">
      <w:r>
        <w:separator/>
      </w:r>
    </w:p>
  </w:endnote>
  <w:endnote w:type="continuationSeparator" w:id="1">
    <w:p w:rsidR="00272EC4" w:rsidRDefault="00272EC4" w:rsidP="002C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C4" w:rsidRDefault="00272EC4" w:rsidP="002C2CFB">
      <w:r>
        <w:separator/>
      </w:r>
    </w:p>
  </w:footnote>
  <w:footnote w:type="continuationSeparator" w:id="1">
    <w:p w:rsidR="00272EC4" w:rsidRDefault="00272EC4" w:rsidP="002C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FB" w:rsidRDefault="002C2C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253D4"/>
    <w:rsid w:val="000B4D22"/>
    <w:rsid w:val="00122604"/>
    <w:rsid w:val="00173F28"/>
    <w:rsid w:val="001C7F8D"/>
    <w:rsid w:val="00272EC4"/>
    <w:rsid w:val="002C2CFB"/>
    <w:rsid w:val="002D1B7A"/>
    <w:rsid w:val="002D4CCC"/>
    <w:rsid w:val="00305E70"/>
    <w:rsid w:val="00345C79"/>
    <w:rsid w:val="00400989"/>
    <w:rsid w:val="00416CDA"/>
    <w:rsid w:val="004E1E2E"/>
    <w:rsid w:val="00504D78"/>
    <w:rsid w:val="005E014D"/>
    <w:rsid w:val="006D5751"/>
    <w:rsid w:val="00725129"/>
    <w:rsid w:val="0078231C"/>
    <w:rsid w:val="00817F6C"/>
    <w:rsid w:val="00836746"/>
    <w:rsid w:val="008E5163"/>
    <w:rsid w:val="00931799"/>
    <w:rsid w:val="00967D8B"/>
    <w:rsid w:val="009A6951"/>
    <w:rsid w:val="00AD2C11"/>
    <w:rsid w:val="00AD5877"/>
    <w:rsid w:val="00AE0FAE"/>
    <w:rsid w:val="00AF2EAC"/>
    <w:rsid w:val="00B253D4"/>
    <w:rsid w:val="00B32FEC"/>
    <w:rsid w:val="00B702A2"/>
    <w:rsid w:val="00BF4323"/>
    <w:rsid w:val="00D332E4"/>
    <w:rsid w:val="00D865A4"/>
    <w:rsid w:val="00DD2BA6"/>
    <w:rsid w:val="00E12056"/>
    <w:rsid w:val="00E22F83"/>
    <w:rsid w:val="00E4444B"/>
    <w:rsid w:val="00E80200"/>
    <w:rsid w:val="00EB1E23"/>
    <w:rsid w:val="00ED7177"/>
    <w:rsid w:val="00FA0D1F"/>
    <w:rsid w:val="00FA41BF"/>
    <w:rsid w:val="00FD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78"/>
    <w:rPr>
      <w:rFonts w:cs="Arial Unicode MS"/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931799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right"/>
      <w:outlineLvl w:val="1"/>
    </w:pPr>
    <w:rPr>
      <w:rFonts w:ascii="Times New Roman" w:hAnsi="Times New Roman" w:cs="Times New Roman"/>
      <w:b/>
      <w:bCs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31799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styleId="a3">
    <w:name w:val="Hyperlink"/>
    <w:basedOn w:val="a0"/>
    <w:uiPriority w:val="99"/>
    <w:rsid w:val="00504D78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504D78"/>
    <w:rPr>
      <w:rFonts w:ascii="Times New Roman" w:hAnsi="Times New Roman" w:cs="Times New Roman"/>
      <w:spacing w:val="10"/>
      <w:sz w:val="26"/>
      <w:szCs w:val="26"/>
    </w:rPr>
  </w:style>
  <w:style w:type="character" w:customStyle="1" w:styleId="1">
    <w:name w:val="Заголовок №1_"/>
    <w:basedOn w:val="a0"/>
    <w:link w:val="11"/>
    <w:uiPriority w:val="99"/>
    <w:locked/>
    <w:rsid w:val="00504D78"/>
    <w:rPr>
      <w:rFonts w:ascii="Times New Roman" w:hAnsi="Times New Roman" w:cs="Times New Roman"/>
      <w:spacing w:val="10"/>
      <w:sz w:val="26"/>
      <w:szCs w:val="26"/>
    </w:rPr>
  </w:style>
  <w:style w:type="paragraph" w:styleId="a4">
    <w:name w:val="Body Text"/>
    <w:basedOn w:val="a"/>
    <w:link w:val="a5"/>
    <w:uiPriority w:val="99"/>
    <w:rsid w:val="00504D78"/>
    <w:pPr>
      <w:shd w:val="clear" w:color="auto" w:fill="FFFFFF"/>
      <w:spacing w:before="240" w:after="60" w:line="240" w:lineRule="atLeast"/>
      <w:ind w:hanging="54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4D78"/>
    <w:rPr>
      <w:rFonts w:cs="Arial Unicode MS"/>
      <w:color w:val="000000"/>
    </w:rPr>
  </w:style>
  <w:style w:type="character" w:customStyle="1" w:styleId="10">
    <w:name w:val="Заголовок №1"/>
    <w:basedOn w:val="1"/>
    <w:uiPriority w:val="99"/>
    <w:rsid w:val="00504D78"/>
    <w:rPr>
      <w:u w:val="single"/>
    </w:rPr>
  </w:style>
  <w:style w:type="character" w:customStyle="1" w:styleId="13pt">
    <w:name w:val="Основной текст + 13 pt"/>
    <w:aliases w:val="Интервал 0 pt"/>
    <w:basedOn w:val="1"/>
    <w:uiPriority w:val="99"/>
    <w:rsid w:val="00504D78"/>
  </w:style>
  <w:style w:type="character" w:customStyle="1" w:styleId="13pt3">
    <w:name w:val="Основной текст + 13 pt3"/>
    <w:aliases w:val="Интервал 0 pt3"/>
    <w:basedOn w:val="1"/>
    <w:uiPriority w:val="99"/>
    <w:rsid w:val="00504D78"/>
    <w:rPr>
      <w:u w:val="single"/>
    </w:rPr>
  </w:style>
  <w:style w:type="character" w:customStyle="1" w:styleId="15">
    <w:name w:val="Заголовок №15"/>
    <w:basedOn w:val="1"/>
    <w:uiPriority w:val="99"/>
    <w:rsid w:val="00504D78"/>
  </w:style>
  <w:style w:type="character" w:customStyle="1" w:styleId="14">
    <w:name w:val="Заголовок №14"/>
    <w:basedOn w:val="1"/>
    <w:uiPriority w:val="99"/>
    <w:rsid w:val="00504D78"/>
    <w:rPr>
      <w:u w:val="single"/>
    </w:rPr>
  </w:style>
  <w:style w:type="character" w:customStyle="1" w:styleId="13pt2">
    <w:name w:val="Основной текст + 13 pt2"/>
    <w:aliases w:val="Интервал 0 pt2"/>
    <w:basedOn w:val="1"/>
    <w:uiPriority w:val="99"/>
    <w:rsid w:val="00504D78"/>
  </w:style>
  <w:style w:type="character" w:customStyle="1" w:styleId="13pt1">
    <w:name w:val="Основной текст + 13 pt1"/>
    <w:aliases w:val="Интервал 0 pt1"/>
    <w:basedOn w:val="1"/>
    <w:uiPriority w:val="99"/>
    <w:rsid w:val="00504D78"/>
    <w:rPr>
      <w:u w:val="single"/>
    </w:rPr>
  </w:style>
  <w:style w:type="character" w:customStyle="1" w:styleId="5">
    <w:name w:val="Основной текст (5)_"/>
    <w:basedOn w:val="a0"/>
    <w:link w:val="51"/>
    <w:uiPriority w:val="99"/>
    <w:locked/>
    <w:rsid w:val="00504D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sid w:val="00504D78"/>
    <w:rPr>
      <w:rFonts w:ascii="Times New Roman" w:hAnsi="Times New Roman" w:cs="Times New Roman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uiPriority w:val="99"/>
    <w:locked/>
    <w:rsid w:val="00504D78"/>
    <w:rPr>
      <w:rFonts w:ascii="Times New Roman" w:hAnsi="Times New Roman" w:cs="Times New Roman"/>
      <w:noProof/>
      <w:sz w:val="20"/>
      <w:szCs w:val="20"/>
    </w:rPr>
  </w:style>
  <w:style w:type="character" w:customStyle="1" w:styleId="12">
    <w:name w:val="Заголовок №1 (2)_"/>
    <w:basedOn w:val="a0"/>
    <w:link w:val="120"/>
    <w:uiPriority w:val="99"/>
    <w:locked/>
    <w:rsid w:val="00504D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0">
    <w:name w:val="Основной текст (3)"/>
    <w:basedOn w:val="3"/>
    <w:uiPriority w:val="99"/>
    <w:rsid w:val="00504D78"/>
  </w:style>
  <w:style w:type="character" w:customStyle="1" w:styleId="31pt">
    <w:name w:val="Основной текст (3) + Интервал 1 pt"/>
    <w:basedOn w:val="3"/>
    <w:uiPriority w:val="99"/>
    <w:rsid w:val="00504D78"/>
    <w:rPr>
      <w:spacing w:val="30"/>
    </w:rPr>
  </w:style>
  <w:style w:type="character" w:customStyle="1" w:styleId="58">
    <w:name w:val="Основной текст (5) + 8"/>
    <w:aliases w:val="5 pt,Не полужирный"/>
    <w:basedOn w:val="5"/>
    <w:uiPriority w:val="99"/>
    <w:rsid w:val="00504D78"/>
    <w:rPr>
      <w:sz w:val="17"/>
      <w:szCs w:val="17"/>
    </w:rPr>
  </w:style>
  <w:style w:type="character" w:customStyle="1" w:styleId="22">
    <w:name w:val="Заголовок №2_"/>
    <w:basedOn w:val="a0"/>
    <w:link w:val="211"/>
    <w:uiPriority w:val="99"/>
    <w:locked/>
    <w:rsid w:val="00504D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">
    <w:name w:val="Заголовок №13"/>
    <w:basedOn w:val="1"/>
    <w:uiPriority w:val="99"/>
    <w:rsid w:val="00504D78"/>
  </w:style>
  <w:style w:type="character" w:customStyle="1" w:styleId="121">
    <w:name w:val="Заголовок №12"/>
    <w:basedOn w:val="1"/>
    <w:uiPriority w:val="99"/>
    <w:rsid w:val="00504D78"/>
  </w:style>
  <w:style w:type="character" w:customStyle="1" w:styleId="50">
    <w:name w:val="Основной текст (5)"/>
    <w:basedOn w:val="5"/>
    <w:uiPriority w:val="99"/>
    <w:rsid w:val="00504D78"/>
  </w:style>
  <w:style w:type="character" w:customStyle="1" w:styleId="10pt">
    <w:name w:val="Заголовок №1 + Интервал 0 pt"/>
    <w:basedOn w:val="1"/>
    <w:uiPriority w:val="99"/>
    <w:rsid w:val="00504D78"/>
    <w:rPr>
      <w:spacing w:val="0"/>
    </w:rPr>
  </w:style>
  <w:style w:type="character" w:customStyle="1" w:styleId="6">
    <w:name w:val="Основной текст (6)_"/>
    <w:basedOn w:val="a0"/>
    <w:link w:val="60"/>
    <w:uiPriority w:val="99"/>
    <w:locked/>
    <w:rsid w:val="00504D7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2">
    <w:name w:val="Основной текст (3) + Полужирный"/>
    <w:basedOn w:val="3"/>
    <w:uiPriority w:val="99"/>
    <w:rsid w:val="00504D78"/>
    <w:rPr>
      <w:b/>
      <w:bCs/>
    </w:rPr>
  </w:style>
  <w:style w:type="character" w:customStyle="1" w:styleId="23">
    <w:name w:val="Основной текст (2)"/>
    <w:basedOn w:val="21"/>
    <w:uiPriority w:val="99"/>
    <w:rsid w:val="00504D78"/>
  </w:style>
  <w:style w:type="character" w:customStyle="1" w:styleId="130">
    <w:name w:val="Заголовок №1 (3)_"/>
    <w:basedOn w:val="a0"/>
    <w:link w:val="131"/>
    <w:uiPriority w:val="99"/>
    <w:locked/>
    <w:rsid w:val="00504D78"/>
    <w:rPr>
      <w:rFonts w:ascii="Times New Roman" w:hAnsi="Times New Roman" w:cs="Times New Roman"/>
      <w:b/>
      <w:bCs/>
      <w:spacing w:val="10"/>
      <w:sz w:val="37"/>
      <w:szCs w:val="37"/>
    </w:rPr>
  </w:style>
  <w:style w:type="character" w:customStyle="1" w:styleId="24">
    <w:name w:val="Заголовок №2"/>
    <w:basedOn w:val="22"/>
    <w:uiPriority w:val="99"/>
    <w:rsid w:val="00504D78"/>
  </w:style>
  <w:style w:type="character" w:customStyle="1" w:styleId="220">
    <w:name w:val="Основной текст (2)2"/>
    <w:basedOn w:val="21"/>
    <w:uiPriority w:val="99"/>
    <w:rsid w:val="00504D78"/>
  </w:style>
  <w:style w:type="character" w:customStyle="1" w:styleId="221">
    <w:name w:val="Заголовок №2 (2)_"/>
    <w:basedOn w:val="a0"/>
    <w:link w:val="222"/>
    <w:uiPriority w:val="99"/>
    <w:locked/>
    <w:rsid w:val="00504D78"/>
    <w:rPr>
      <w:rFonts w:ascii="Times New Roman" w:hAnsi="Times New Roman" w:cs="Times New Roman"/>
      <w:spacing w:val="0"/>
      <w:sz w:val="26"/>
      <w:szCs w:val="26"/>
    </w:rPr>
  </w:style>
  <w:style w:type="character" w:customStyle="1" w:styleId="140">
    <w:name w:val="Заголовок №1 (4)_"/>
    <w:basedOn w:val="a0"/>
    <w:link w:val="141"/>
    <w:uiPriority w:val="99"/>
    <w:locked/>
    <w:rsid w:val="00504D78"/>
    <w:rPr>
      <w:rFonts w:ascii="Times New Roman" w:hAnsi="Times New Roman" w:cs="Times New Roman"/>
      <w:b/>
      <w:bCs/>
      <w:spacing w:val="10"/>
      <w:sz w:val="33"/>
      <w:szCs w:val="33"/>
    </w:rPr>
  </w:style>
  <w:style w:type="character" w:customStyle="1" w:styleId="33">
    <w:name w:val="Заголовок №3_"/>
    <w:basedOn w:val="a0"/>
    <w:link w:val="310"/>
    <w:uiPriority w:val="99"/>
    <w:locked/>
    <w:rsid w:val="00504D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4">
    <w:name w:val="Заголовок №3"/>
    <w:basedOn w:val="33"/>
    <w:uiPriority w:val="99"/>
    <w:rsid w:val="00504D78"/>
  </w:style>
  <w:style w:type="character" w:customStyle="1" w:styleId="320">
    <w:name w:val="Заголовок №3 (2)_"/>
    <w:basedOn w:val="a0"/>
    <w:link w:val="321"/>
    <w:uiPriority w:val="99"/>
    <w:locked/>
    <w:rsid w:val="00504D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50">
    <w:name w:val="Заголовок №1 (5)_"/>
    <w:basedOn w:val="a0"/>
    <w:link w:val="151"/>
    <w:uiPriority w:val="99"/>
    <w:locked/>
    <w:rsid w:val="00504D78"/>
    <w:rPr>
      <w:rFonts w:ascii="Times New Roman" w:hAnsi="Times New Roman" w:cs="Times New Roman"/>
      <w:b/>
      <w:bCs/>
      <w:spacing w:val="100"/>
      <w:sz w:val="29"/>
      <w:szCs w:val="29"/>
    </w:rPr>
  </w:style>
  <w:style w:type="character" w:customStyle="1" w:styleId="a6">
    <w:name w:val="Подпись к таблице_"/>
    <w:basedOn w:val="a0"/>
    <w:link w:val="16"/>
    <w:uiPriority w:val="99"/>
    <w:locked/>
    <w:rsid w:val="00504D78"/>
    <w:rPr>
      <w:rFonts w:ascii="Times New Roman" w:hAnsi="Times New Roman" w:cs="Times New Roman"/>
      <w:spacing w:val="0"/>
      <w:sz w:val="22"/>
      <w:szCs w:val="22"/>
    </w:rPr>
  </w:style>
  <w:style w:type="character" w:customStyle="1" w:styleId="a7">
    <w:name w:val="Подпись к таблице"/>
    <w:basedOn w:val="a6"/>
    <w:uiPriority w:val="99"/>
    <w:rsid w:val="00504D78"/>
  </w:style>
  <w:style w:type="character" w:customStyle="1" w:styleId="7">
    <w:name w:val="Основной текст (7)_"/>
    <w:basedOn w:val="a0"/>
    <w:link w:val="70"/>
    <w:uiPriority w:val="99"/>
    <w:locked/>
    <w:rsid w:val="00504D78"/>
    <w:rPr>
      <w:rFonts w:ascii="Arial Unicode MS" w:eastAsia="Arial Unicode MS" w:cs="Arial Unicode MS"/>
      <w:noProof/>
      <w:sz w:val="22"/>
      <w:szCs w:val="22"/>
    </w:rPr>
  </w:style>
  <w:style w:type="paragraph" w:customStyle="1" w:styleId="210">
    <w:name w:val="Основной текст (2)1"/>
    <w:basedOn w:val="a"/>
    <w:link w:val="21"/>
    <w:uiPriority w:val="99"/>
    <w:rsid w:val="00504D7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rsid w:val="00504D78"/>
    <w:pPr>
      <w:shd w:val="clear" w:color="auto" w:fill="FFFFFF"/>
      <w:spacing w:after="240" w:line="240" w:lineRule="atLeast"/>
      <w:ind w:hanging="540"/>
      <w:outlineLvl w:val="0"/>
    </w:pPr>
    <w:rPr>
      <w:rFonts w:ascii="Times New Roman" w:hAnsi="Times New Roman" w:cs="Times New Roman"/>
      <w:color w:val="auto"/>
      <w:spacing w:val="10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504D78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504D7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504D7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20">
    <w:name w:val="Заголовок №1 (2)"/>
    <w:basedOn w:val="a"/>
    <w:link w:val="12"/>
    <w:uiPriority w:val="99"/>
    <w:rsid w:val="00504D78"/>
    <w:pPr>
      <w:shd w:val="clear" w:color="auto" w:fill="FFFFFF"/>
      <w:spacing w:after="240" w:line="274" w:lineRule="exac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1">
    <w:name w:val="Заголовок №21"/>
    <w:basedOn w:val="a"/>
    <w:link w:val="22"/>
    <w:uiPriority w:val="99"/>
    <w:rsid w:val="00504D78"/>
    <w:pPr>
      <w:shd w:val="clear" w:color="auto" w:fill="FFFFFF"/>
      <w:spacing w:line="26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504D7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131">
    <w:name w:val="Заголовок №1 (3)"/>
    <w:basedOn w:val="a"/>
    <w:link w:val="130"/>
    <w:uiPriority w:val="99"/>
    <w:rsid w:val="00504D78"/>
    <w:pPr>
      <w:shd w:val="clear" w:color="auto" w:fill="FFFFFF"/>
      <w:spacing w:before="480"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10"/>
      <w:sz w:val="37"/>
      <w:szCs w:val="37"/>
    </w:rPr>
  </w:style>
  <w:style w:type="paragraph" w:customStyle="1" w:styleId="222">
    <w:name w:val="Заголовок №2 (2)"/>
    <w:basedOn w:val="a"/>
    <w:link w:val="221"/>
    <w:uiPriority w:val="99"/>
    <w:rsid w:val="00504D78"/>
    <w:pPr>
      <w:shd w:val="clear" w:color="auto" w:fill="FFFFFF"/>
      <w:spacing w:after="420" w:line="475" w:lineRule="exact"/>
      <w:jc w:val="center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41">
    <w:name w:val="Заголовок №1 (4)"/>
    <w:basedOn w:val="a"/>
    <w:link w:val="140"/>
    <w:uiPriority w:val="99"/>
    <w:rsid w:val="00504D78"/>
    <w:pPr>
      <w:shd w:val="clear" w:color="auto" w:fill="FFFFFF"/>
      <w:spacing w:before="420"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10"/>
      <w:sz w:val="33"/>
      <w:szCs w:val="33"/>
    </w:rPr>
  </w:style>
  <w:style w:type="paragraph" w:customStyle="1" w:styleId="310">
    <w:name w:val="Заголовок №31"/>
    <w:basedOn w:val="a"/>
    <w:link w:val="33"/>
    <w:uiPriority w:val="99"/>
    <w:rsid w:val="00504D78"/>
    <w:pPr>
      <w:shd w:val="clear" w:color="auto" w:fill="FFFFFF"/>
      <w:spacing w:before="300" w:after="6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21">
    <w:name w:val="Заголовок №3 (2)"/>
    <w:basedOn w:val="a"/>
    <w:link w:val="320"/>
    <w:uiPriority w:val="99"/>
    <w:rsid w:val="00504D78"/>
    <w:pPr>
      <w:shd w:val="clear" w:color="auto" w:fill="FFFFFF"/>
      <w:spacing w:before="240" w:after="300" w:line="240" w:lineRule="atLeast"/>
      <w:outlineLvl w:val="2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51">
    <w:name w:val="Заголовок №1 (5)"/>
    <w:basedOn w:val="a"/>
    <w:link w:val="150"/>
    <w:uiPriority w:val="99"/>
    <w:rsid w:val="00504D78"/>
    <w:pPr>
      <w:shd w:val="clear" w:color="auto" w:fill="FFFFFF"/>
      <w:spacing w:before="60" w:line="283" w:lineRule="exact"/>
      <w:outlineLvl w:val="0"/>
    </w:pPr>
    <w:rPr>
      <w:rFonts w:ascii="Times New Roman" w:hAnsi="Times New Roman" w:cs="Times New Roman"/>
      <w:b/>
      <w:bCs/>
      <w:color w:val="auto"/>
      <w:spacing w:val="100"/>
      <w:sz w:val="29"/>
      <w:szCs w:val="29"/>
    </w:rPr>
  </w:style>
  <w:style w:type="paragraph" w:customStyle="1" w:styleId="16">
    <w:name w:val="Подпись к таблице1"/>
    <w:basedOn w:val="a"/>
    <w:link w:val="a6"/>
    <w:uiPriority w:val="99"/>
    <w:rsid w:val="00504D7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rsid w:val="00504D78"/>
    <w:pPr>
      <w:shd w:val="clear" w:color="auto" w:fill="FFFFFF"/>
      <w:spacing w:line="240" w:lineRule="atLeast"/>
    </w:pPr>
    <w:rPr>
      <w:noProof/>
      <w:color w:val="auto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2C2C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C2CFB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C2C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C2CFB"/>
    <w:rPr>
      <w:rFonts w:cs="Arial Unicode MS"/>
      <w:color w:val="000000"/>
    </w:rPr>
  </w:style>
  <w:style w:type="paragraph" w:styleId="ac">
    <w:name w:val="Title"/>
    <w:basedOn w:val="a"/>
    <w:link w:val="ad"/>
    <w:uiPriority w:val="10"/>
    <w:qFormat/>
    <w:rsid w:val="00931799"/>
    <w:pPr>
      <w:widowControl w:val="0"/>
      <w:autoSpaceDE w:val="0"/>
      <w:autoSpaceDN w:val="0"/>
      <w:adjustRightInd w:val="0"/>
      <w:ind w:left="5954"/>
      <w:jc w:val="center"/>
    </w:pPr>
    <w:rPr>
      <w:rFonts w:ascii="Times New Roman" w:hAnsi="Times New Roman" w:cs="Times New Roman"/>
      <w:color w:val="auto"/>
      <w:u w:val="single"/>
    </w:rPr>
  </w:style>
  <w:style w:type="character" w:customStyle="1" w:styleId="ad">
    <w:name w:val="Название Знак"/>
    <w:basedOn w:val="a0"/>
    <w:link w:val="ac"/>
    <w:uiPriority w:val="10"/>
    <w:locked/>
    <w:rsid w:val="00931799"/>
    <w:rPr>
      <w:rFonts w:ascii="Times New Roman" w:hAnsi="Times New Roman" w:cs="Times New Roman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0A93-AB8D-4568-9459-CE075181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6077</Words>
  <Characters>34639</Characters>
  <Application>Microsoft Office Word</Application>
  <DocSecurity>0</DocSecurity>
  <Lines>288</Lines>
  <Paragraphs>81</Paragraphs>
  <ScaleCrop>false</ScaleCrop>
  <Company/>
  <LinksUpToDate>false</LinksUpToDate>
  <CharactersWithSpaces>40635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2013-09-16T06:14:00Z</cp:lastPrinted>
  <dcterms:created xsi:type="dcterms:W3CDTF">2013-09-16T06:15:00Z</dcterms:created>
  <dcterms:modified xsi:type="dcterms:W3CDTF">2014-03-10T07:15:00Z</dcterms:modified>
</cp:coreProperties>
</file>