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D" w:rsidRPr="002420DC" w:rsidRDefault="00EA458D" w:rsidP="00EA458D">
      <w:pPr>
        <w:jc w:val="both"/>
        <w:rPr>
          <w:lang w:val="en-US"/>
        </w:rPr>
      </w:pPr>
      <w:bookmarkStart w:id="0" w:name="_GoBack"/>
      <w:bookmarkEnd w:id="0"/>
    </w:p>
    <w:p w:rsidR="00281696" w:rsidRDefault="00FF095B" w:rsidP="00EA458D">
      <w:pPr>
        <w:pStyle w:val="20"/>
        <w:framePr w:w="10430" w:h="985" w:hRule="exact" w:wrap="none" w:vAnchor="page" w:hAnchor="page" w:x="752" w:y="1143"/>
        <w:shd w:val="clear" w:color="auto" w:fill="auto"/>
      </w:pPr>
      <w:r>
        <w:rPr>
          <w:rStyle w:val="2"/>
          <w:b/>
          <w:bCs/>
          <w:color w:val="000000"/>
        </w:rPr>
        <w:t>ЛАБОРАТОРНАЯ РАБОТА № 1</w:t>
      </w:r>
    </w:p>
    <w:p w:rsidR="00281696" w:rsidRDefault="00FF095B" w:rsidP="00EA458D">
      <w:pPr>
        <w:pStyle w:val="20"/>
        <w:framePr w:w="10430" w:h="985" w:hRule="exact" w:wrap="none" w:vAnchor="page" w:hAnchor="page" w:x="752" w:y="1143"/>
        <w:shd w:val="clear" w:color="auto" w:fill="auto"/>
        <w:ind w:left="100"/>
      </w:pPr>
      <w:r>
        <w:rPr>
          <w:rStyle w:val="2"/>
          <w:b/>
          <w:bCs/>
          <w:color w:val="000000"/>
        </w:rPr>
        <w:t>Определение удельного веса материалов</w:t>
      </w:r>
    </w:p>
    <w:p w:rsidR="00281696" w:rsidRDefault="00FF095B">
      <w:pPr>
        <w:pStyle w:val="a4"/>
        <w:framePr w:w="10382" w:h="8253" w:hRule="exact" w:wrap="none" w:vAnchor="page" w:hAnchor="page" w:x="776" w:y="2285"/>
        <w:shd w:val="clear" w:color="auto" w:fill="auto"/>
        <w:spacing w:after="412"/>
        <w:ind w:left="80" w:right="20" w:firstLine="580"/>
      </w:pPr>
      <w:r>
        <w:rPr>
          <w:rStyle w:val="a5"/>
          <w:color w:val="000000"/>
        </w:rPr>
        <w:t xml:space="preserve">ЦЕЛЬ: </w:t>
      </w:r>
      <w:r>
        <w:rPr>
          <w:rStyle w:val="1"/>
          <w:color w:val="000000"/>
        </w:rPr>
        <w:t>научиться определять удельный вес строительных материалов стандартным методом; определять удельный вес одного из материалов - цемента, песка, охры, кирпича, известняка.</w:t>
      </w:r>
    </w:p>
    <w:p w:rsidR="00281696" w:rsidRDefault="00FF095B">
      <w:pPr>
        <w:pStyle w:val="22"/>
        <w:framePr w:w="10382" w:h="8253" w:hRule="exact" w:wrap="none" w:vAnchor="page" w:hAnchor="page" w:x="776" w:y="2285"/>
        <w:shd w:val="clear" w:color="auto" w:fill="auto"/>
        <w:spacing w:before="0"/>
        <w:ind w:left="60"/>
      </w:pPr>
      <w:r>
        <w:rPr>
          <w:rStyle w:val="21"/>
          <w:b/>
          <w:bCs/>
          <w:color w:val="000000"/>
        </w:rPr>
        <w:t>Ход работы:</w:t>
      </w:r>
    </w:p>
    <w:p w:rsidR="00281696" w:rsidRDefault="00FF095B">
      <w:pPr>
        <w:pStyle w:val="a4"/>
        <w:framePr w:w="10382" w:h="8253" w:hRule="exact" w:wrap="none" w:vAnchor="page" w:hAnchor="page" w:x="776" w:y="2285"/>
        <w:numPr>
          <w:ilvl w:val="0"/>
          <w:numId w:val="1"/>
        </w:numPr>
        <w:shd w:val="clear" w:color="auto" w:fill="auto"/>
        <w:tabs>
          <w:tab w:val="left" w:pos="905"/>
        </w:tabs>
        <w:spacing w:after="0" w:line="485" w:lineRule="exact"/>
        <w:ind w:left="80" w:firstLine="580"/>
      </w:pPr>
      <w:r>
        <w:rPr>
          <w:rStyle w:val="1"/>
          <w:color w:val="000000"/>
        </w:rPr>
        <w:t>Подготовить материал к взвешиванию.</w:t>
      </w:r>
    </w:p>
    <w:p w:rsidR="00281696" w:rsidRDefault="00FF095B">
      <w:pPr>
        <w:pStyle w:val="a4"/>
        <w:framePr w:w="10382" w:h="8253" w:hRule="exact" w:wrap="none" w:vAnchor="page" w:hAnchor="page" w:x="776" w:y="2285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485" w:lineRule="exact"/>
        <w:ind w:left="80" w:firstLine="580"/>
      </w:pPr>
      <w:r>
        <w:rPr>
          <w:rStyle w:val="1"/>
          <w:color w:val="000000"/>
        </w:rPr>
        <w:t>Взвесить материал.</w:t>
      </w:r>
    </w:p>
    <w:p w:rsidR="00281696" w:rsidRDefault="00FF095B">
      <w:pPr>
        <w:pStyle w:val="a4"/>
        <w:framePr w:w="10382" w:h="8253" w:hRule="exact" w:wrap="none" w:vAnchor="page" w:hAnchor="page" w:x="776" w:y="2285"/>
        <w:numPr>
          <w:ilvl w:val="0"/>
          <w:numId w:val="1"/>
        </w:numPr>
        <w:shd w:val="clear" w:color="auto" w:fill="auto"/>
        <w:tabs>
          <w:tab w:val="left" w:pos="929"/>
        </w:tabs>
        <w:spacing w:after="0" w:line="485" w:lineRule="exact"/>
        <w:ind w:left="80" w:firstLine="580"/>
      </w:pPr>
      <w:r>
        <w:rPr>
          <w:rStyle w:val="1"/>
          <w:color w:val="000000"/>
        </w:rPr>
        <w:t>Наполнить измерительный куб материалом.</w:t>
      </w:r>
    </w:p>
    <w:p w:rsidR="00281696" w:rsidRDefault="00FF095B">
      <w:pPr>
        <w:pStyle w:val="a4"/>
        <w:framePr w:w="10382" w:h="8253" w:hRule="exact" w:wrap="none" w:vAnchor="page" w:hAnchor="page" w:x="776" w:y="2285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485" w:lineRule="exact"/>
        <w:ind w:left="80" w:firstLine="580"/>
      </w:pPr>
      <w:r>
        <w:rPr>
          <w:rStyle w:val="1"/>
          <w:color w:val="000000"/>
        </w:rPr>
        <w:t>Уплотнить материал, легонько постукивая высыпать в чашку.</w:t>
      </w:r>
    </w:p>
    <w:p w:rsidR="00281696" w:rsidRDefault="00FF095B">
      <w:pPr>
        <w:pStyle w:val="a4"/>
        <w:framePr w:w="10382" w:h="8253" w:hRule="exact" w:wrap="none" w:vAnchor="page" w:hAnchor="page" w:x="776" w:y="2285"/>
        <w:numPr>
          <w:ilvl w:val="0"/>
          <w:numId w:val="1"/>
        </w:numPr>
        <w:shd w:val="clear" w:color="auto" w:fill="auto"/>
        <w:tabs>
          <w:tab w:val="left" w:pos="929"/>
        </w:tabs>
        <w:spacing w:after="0" w:line="485" w:lineRule="exact"/>
        <w:ind w:left="80" w:firstLine="580"/>
      </w:pPr>
      <w:r>
        <w:rPr>
          <w:rStyle w:val="1"/>
          <w:color w:val="000000"/>
        </w:rPr>
        <w:t>Взвесить материал в чашке.</w:t>
      </w:r>
    </w:p>
    <w:p w:rsidR="00281696" w:rsidRDefault="00FF095B">
      <w:pPr>
        <w:pStyle w:val="a4"/>
        <w:framePr w:w="10382" w:h="8253" w:hRule="exact" w:wrap="none" w:vAnchor="page" w:hAnchor="page" w:x="776" w:y="2285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485" w:lineRule="exact"/>
        <w:ind w:left="80" w:firstLine="580"/>
      </w:pPr>
      <w:r>
        <w:rPr>
          <w:rStyle w:val="1"/>
          <w:color w:val="000000"/>
        </w:rPr>
        <w:t>Записать в таблицу.</w:t>
      </w:r>
    </w:p>
    <w:p w:rsidR="00281696" w:rsidRDefault="00FF095B">
      <w:pPr>
        <w:pStyle w:val="a4"/>
        <w:framePr w:w="10382" w:h="8253" w:hRule="exact" w:wrap="none" w:vAnchor="page" w:hAnchor="page" w:x="776" w:y="2285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485" w:lineRule="exact"/>
        <w:ind w:left="80" w:firstLine="580"/>
      </w:pPr>
      <w:r>
        <w:rPr>
          <w:rStyle w:val="1"/>
          <w:color w:val="000000"/>
        </w:rPr>
        <w:t>Сделать расчёт.</w:t>
      </w:r>
    </w:p>
    <w:p w:rsidR="00281696" w:rsidRDefault="00FF095B">
      <w:pPr>
        <w:pStyle w:val="30"/>
        <w:framePr w:w="10382" w:h="8253" w:hRule="exact" w:wrap="none" w:vAnchor="page" w:hAnchor="page" w:x="776" w:y="2285"/>
        <w:shd w:val="clear" w:color="auto" w:fill="auto"/>
        <w:ind w:left="80" w:firstLine="580"/>
      </w:pPr>
      <w:r>
        <w:rPr>
          <w:rStyle w:val="3"/>
          <w:b/>
          <w:bCs/>
          <w:i/>
          <w:iCs/>
          <w:color w:val="000000"/>
        </w:rPr>
        <w:t>Приборы</w:t>
      </w:r>
      <w:r>
        <w:rPr>
          <w:rStyle w:val="31"/>
          <w:color w:val="000000"/>
        </w:rPr>
        <w:t xml:space="preserve">, </w:t>
      </w:r>
      <w:r>
        <w:rPr>
          <w:rStyle w:val="3"/>
          <w:b/>
          <w:bCs/>
          <w:i/>
          <w:iCs/>
          <w:color w:val="000000"/>
        </w:rPr>
        <w:t>принадлежности и материалы</w:t>
      </w:r>
      <w:r>
        <w:rPr>
          <w:rStyle w:val="31"/>
          <w:color w:val="000000"/>
        </w:rPr>
        <w:t>:</w:t>
      </w:r>
    </w:p>
    <w:p w:rsidR="00281696" w:rsidRDefault="00FF095B">
      <w:pPr>
        <w:pStyle w:val="a4"/>
        <w:framePr w:w="10382" w:h="8253" w:hRule="exact" w:wrap="none" w:vAnchor="page" w:hAnchor="page" w:x="776" w:y="2285"/>
        <w:shd w:val="clear" w:color="auto" w:fill="auto"/>
        <w:tabs>
          <w:tab w:val="left" w:pos="1006"/>
        </w:tabs>
        <w:spacing w:after="0" w:line="485" w:lineRule="exact"/>
        <w:ind w:left="80" w:right="20" w:firstLine="580"/>
      </w:pPr>
      <w:r>
        <w:rPr>
          <w:rStyle w:val="1"/>
          <w:color w:val="000000"/>
        </w:rPr>
        <w:t>а)</w:t>
      </w:r>
      <w:r>
        <w:rPr>
          <w:rStyle w:val="1"/>
          <w:color w:val="000000"/>
        </w:rPr>
        <w:tab/>
        <w:t>для проведения опыта: совок, ложеч</w:t>
      </w:r>
      <w:r w:rsidR="00082FAC">
        <w:rPr>
          <w:rStyle w:val="1"/>
          <w:color w:val="000000"/>
        </w:rPr>
        <w:t>ка, фарфоровая чашка, материал о</w:t>
      </w:r>
      <w:r>
        <w:rPr>
          <w:rStyle w:val="1"/>
          <w:color w:val="000000"/>
        </w:rPr>
        <w:t>бъёмный кубик, весы с гирями.</w:t>
      </w:r>
    </w:p>
    <w:p w:rsidR="00281696" w:rsidRDefault="00FF095B">
      <w:pPr>
        <w:pStyle w:val="a4"/>
        <w:framePr w:w="10382" w:h="8253" w:hRule="exact" w:wrap="none" w:vAnchor="page" w:hAnchor="page" w:x="776" w:y="2285"/>
        <w:shd w:val="clear" w:color="auto" w:fill="auto"/>
        <w:tabs>
          <w:tab w:val="left" w:pos="1016"/>
        </w:tabs>
        <w:spacing w:after="0" w:line="485" w:lineRule="exact"/>
        <w:ind w:left="80" w:right="20" w:firstLine="580"/>
      </w:pPr>
      <w:r>
        <w:rPr>
          <w:rStyle w:val="1"/>
          <w:color w:val="000000"/>
        </w:rPr>
        <w:t>б)</w:t>
      </w:r>
      <w:r>
        <w:rPr>
          <w:rStyle w:val="1"/>
          <w:color w:val="000000"/>
        </w:rPr>
        <w:tab/>
        <w:t xml:space="preserve">для подготовки пробы материала: ступка с пестиком, сито, таблица </w:t>
      </w:r>
      <w:proofErr w:type="spellStart"/>
      <w:r>
        <w:rPr>
          <w:rStyle w:val="1"/>
          <w:color w:val="000000"/>
        </w:rPr>
        <w:t>правочных</w:t>
      </w:r>
      <w:proofErr w:type="spellEnd"/>
      <w:r>
        <w:rPr>
          <w:rStyle w:val="1"/>
          <w:color w:val="000000"/>
        </w:rPr>
        <w:t xml:space="preserve"> величин удельного веса основных строительных материалов.</w:t>
      </w:r>
    </w:p>
    <w:p w:rsidR="00281696" w:rsidRPr="002420DC" w:rsidRDefault="00281696" w:rsidP="00EA458D">
      <w:pPr>
        <w:widowControl/>
        <w:rPr>
          <w:color w:val="auto"/>
          <w:sz w:val="2"/>
          <w:szCs w:val="2"/>
        </w:rPr>
        <w:sectPr w:rsidR="00281696" w:rsidRPr="002420D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>
      <w:pPr>
        <w:pStyle w:val="20"/>
        <w:framePr w:w="10392" w:h="984" w:hRule="exact" w:wrap="none" w:vAnchor="page" w:hAnchor="page" w:x="646" w:y="1143"/>
        <w:shd w:val="clear" w:color="auto" w:fill="auto"/>
        <w:spacing w:line="480" w:lineRule="exact"/>
        <w:ind w:left="140"/>
      </w:pPr>
      <w:r>
        <w:rPr>
          <w:rStyle w:val="2"/>
          <w:b/>
          <w:bCs/>
          <w:color w:val="000000"/>
        </w:rPr>
        <w:lastRenderedPageBreak/>
        <w:t>ЛАБОРАТОРНАЯ РАБОТА № 2</w:t>
      </w:r>
    </w:p>
    <w:p w:rsidR="00281696" w:rsidRDefault="00FF095B">
      <w:pPr>
        <w:pStyle w:val="20"/>
        <w:framePr w:w="10392" w:h="984" w:hRule="exact" w:wrap="none" w:vAnchor="page" w:hAnchor="page" w:x="646" w:y="1143"/>
        <w:shd w:val="clear" w:color="auto" w:fill="auto"/>
        <w:spacing w:line="480" w:lineRule="exact"/>
        <w:ind w:left="140"/>
      </w:pPr>
      <w:r>
        <w:rPr>
          <w:rStyle w:val="2"/>
          <w:b/>
          <w:bCs/>
          <w:color w:val="000000"/>
        </w:rPr>
        <w:t xml:space="preserve">Определение </w:t>
      </w:r>
      <w:proofErr w:type="spellStart"/>
      <w:r>
        <w:rPr>
          <w:rStyle w:val="2"/>
          <w:b/>
          <w:bCs/>
          <w:color w:val="000000"/>
        </w:rPr>
        <w:t>водопоглащения</w:t>
      </w:r>
      <w:proofErr w:type="spellEnd"/>
      <w:r>
        <w:rPr>
          <w:rStyle w:val="2"/>
          <w:b/>
          <w:bCs/>
          <w:color w:val="000000"/>
        </w:rPr>
        <w:t xml:space="preserve"> материалов</w:t>
      </w:r>
    </w:p>
    <w:p w:rsidR="00281696" w:rsidRDefault="00FF095B">
      <w:pPr>
        <w:pStyle w:val="a4"/>
        <w:framePr w:w="10642" w:h="7297" w:hRule="exact" w:wrap="none" w:vAnchor="page" w:hAnchor="page" w:x="646" w:y="2286"/>
        <w:shd w:val="clear" w:color="auto" w:fill="auto"/>
        <w:spacing w:after="416" w:line="480" w:lineRule="exact"/>
        <w:ind w:left="1680" w:right="1660"/>
        <w:jc w:val="left"/>
      </w:pPr>
      <w:r>
        <w:rPr>
          <w:rStyle w:val="a5"/>
          <w:color w:val="000000"/>
        </w:rPr>
        <w:t xml:space="preserve">ЦЕЛЬ: </w:t>
      </w:r>
      <w:r>
        <w:rPr>
          <w:rStyle w:val="1"/>
          <w:color w:val="000000"/>
        </w:rPr>
        <w:t xml:space="preserve">научиться определять </w:t>
      </w:r>
      <w:proofErr w:type="gramStart"/>
      <w:r>
        <w:rPr>
          <w:rStyle w:val="1"/>
          <w:color w:val="000000"/>
        </w:rPr>
        <w:t>весовое</w:t>
      </w:r>
      <w:proofErr w:type="gramEnd"/>
      <w:r>
        <w:rPr>
          <w:rStyle w:val="1"/>
          <w:color w:val="000000"/>
        </w:rPr>
        <w:t xml:space="preserve"> и объёмное </w:t>
      </w:r>
      <w:proofErr w:type="spellStart"/>
      <w:r>
        <w:rPr>
          <w:rStyle w:val="1"/>
          <w:color w:val="000000"/>
        </w:rPr>
        <w:t>водопоглащение</w:t>
      </w:r>
      <w:proofErr w:type="spellEnd"/>
      <w:r>
        <w:rPr>
          <w:rStyle w:val="1"/>
          <w:color w:val="000000"/>
        </w:rPr>
        <w:t xml:space="preserve"> строительных материалов; определить </w:t>
      </w:r>
      <w:proofErr w:type="spellStart"/>
      <w:r>
        <w:rPr>
          <w:rStyle w:val="1"/>
          <w:color w:val="000000"/>
        </w:rPr>
        <w:t>водопоглащение</w:t>
      </w:r>
      <w:proofErr w:type="spellEnd"/>
      <w:r>
        <w:rPr>
          <w:rStyle w:val="1"/>
          <w:color w:val="000000"/>
        </w:rPr>
        <w:t xml:space="preserve"> кирпича, песка.</w:t>
      </w:r>
    </w:p>
    <w:p w:rsidR="00281696" w:rsidRDefault="00FF095B">
      <w:pPr>
        <w:pStyle w:val="a4"/>
        <w:framePr w:w="10642" w:h="7297" w:hRule="exact" w:wrap="none" w:vAnchor="page" w:hAnchor="page" w:x="646" w:y="2286"/>
        <w:shd w:val="clear" w:color="auto" w:fill="auto"/>
        <w:spacing w:after="0" w:line="485" w:lineRule="exact"/>
        <w:ind w:right="280" w:firstLine="640"/>
        <w:jc w:val="left"/>
      </w:pPr>
      <w:proofErr w:type="gramStart"/>
      <w:r>
        <w:rPr>
          <w:rStyle w:val="23"/>
          <w:color w:val="000000"/>
          <w:spacing w:val="-1"/>
        </w:rPr>
        <w:t>Приборы</w:t>
      </w:r>
      <w:r>
        <w:rPr>
          <w:rStyle w:val="1"/>
          <w:color w:val="000000"/>
        </w:rPr>
        <w:t xml:space="preserve">, </w:t>
      </w:r>
      <w:r>
        <w:rPr>
          <w:rStyle w:val="23"/>
          <w:color w:val="000000"/>
          <w:spacing w:val="-1"/>
        </w:rPr>
        <w:t>принадлежности и материалы</w:t>
      </w:r>
      <w:r>
        <w:rPr>
          <w:rStyle w:val="1"/>
          <w:color w:val="000000"/>
        </w:rPr>
        <w:t>: сушильный шкаф, весы, гири, ванна с водой, стеклянные палочки, ткань, щётка, линейка, образцы материалов.</w:t>
      </w:r>
      <w:proofErr w:type="gramEnd"/>
    </w:p>
    <w:p w:rsidR="00281696" w:rsidRDefault="00FF095B">
      <w:pPr>
        <w:pStyle w:val="22"/>
        <w:framePr w:w="10642" w:h="7297" w:hRule="exact" w:wrap="none" w:vAnchor="page" w:hAnchor="page" w:x="646" w:y="2286"/>
        <w:shd w:val="clear" w:color="auto" w:fill="auto"/>
        <w:spacing w:before="0"/>
        <w:ind w:left="360"/>
      </w:pPr>
      <w:r>
        <w:rPr>
          <w:rStyle w:val="21"/>
          <w:b/>
          <w:bCs/>
          <w:color w:val="000000"/>
        </w:rPr>
        <w:t>Подготовка работы:</w:t>
      </w:r>
    </w:p>
    <w:p w:rsidR="00281696" w:rsidRDefault="00FF095B">
      <w:pPr>
        <w:pStyle w:val="a4"/>
        <w:framePr w:w="10642" w:h="7297" w:hRule="exact" w:wrap="none" w:vAnchor="page" w:hAnchor="page" w:x="646" w:y="2286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485" w:lineRule="exact"/>
        <w:ind w:firstLine="640"/>
        <w:jc w:val="left"/>
      </w:pPr>
      <w:r>
        <w:rPr>
          <w:rStyle w:val="1"/>
          <w:color w:val="000000"/>
        </w:rPr>
        <w:t>Образцы высушить</w:t>
      </w:r>
    </w:p>
    <w:p w:rsidR="00281696" w:rsidRDefault="00FF095B">
      <w:pPr>
        <w:pStyle w:val="a4"/>
        <w:framePr w:w="10642" w:h="7297" w:hRule="exact" w:wrap="none" w:vAnchor="page" w:hAnchor="page" w:x="646" w:y="2286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5" w:lineRule="exact"/>
        <w:ind w:firstLine="640"/>
        <w:jc w:val="left"/>
      </w:pPr>
      <w:r>
        <w:rPr>
          <w:rStyle w:val="1"/>
          <w:color w:val="000000"/>
        </w:rPr>
        <w:t>Материал положить для насыщения водой на 24 часа.</w:t>
      </w:r>
    </w:p>
    <w:p w:rsidR="00281696" w:rsidRDefault="00FF095B">
      <w:pPr>
        <w:pStyle w:val="22"/>
        <w:framePr w:w="10642" w:h="7297" w:hRule="exact" w:wrap="none" w:vAnchor="page" w:hAnchor="page" w:x="646" w:y="2286"/>
        <w:shd w:val="clear" w:color="auto" w:fill="auto"/>
        <w:spacing w:before="0"/>
        <w:ind w:left="360"/>
      </w:pPr>
      <w:r>
        <w:rPr>
          <w:rStyle w:val="21"/>
          <w:b/>
          <w:bCs/>
          <w:color w:val="000000"/>
        </w:rPr>
        <w:t>Порядок выполнения работы</w:t>
      </w:r>
    </w:p>
    <w:p w:rsidR="00281696" w:rsidRDefault="00FF095B">
      <w:pPr>
        <w:pStyle w:val="a4"/>
        <w:framePr w:w="10642" w:h="7297" w:hRule="exact" w:wrap="none" w:vAnchor="page" w:hAnchor="page" w:x="646" w:y="2286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485" w:lineRule="exact"/>
        <w:ind w:firstLine="640"/>
        <w:jc w:val="left"/>
      </w:pPr>
      <w:r>
        <w:rPr>
          <w:rStyle w:val="1"/>
          <w:color w:val="000000"/>
        </w:rPr>
        <w:t>Образцы очистить от пыли.</w:t>
      </w:r>
    </w:p>
    <w:p w:rsidR="00281696" w:rsidRDefault="00FF095B">
      <w:pPr>
        <w:pStyle w:val="a4"/>
        <w:framePr w:w="10642" w:h="7297" w:hRule="exact" w:wrap="none" w:vAnchor="page" w:hAnchor="page" w:x="646" w:y="2286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485" w:lineRule="exact"/>
        <w:ind w:firstLine="640"/>
        <w:jc w:val="left"/>
      </w:pPr>
      <w:r>
        <w:rPr>
          <w:rStyle w:val="1"/>
          <w:color w:val="000000"/>
        </w:rPr>
        <w:t>Взвесить сухой образец.</w:t>
      </w:r>
    </w:p>
    <w:p w:rsidR="00281696" w:rsidRDefault="00FF095B">
      <w:pPr>
        <w:pStyle w:val="a4"/>
        <w:framePr w:w="10642" w:h="7297" w:hRule="exact" w:wrap="none" w:vAnchor="page" w:hAnchor="page" w:x="646" w:y="2286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485" w:lineRule="exact"/>
        <w:ind w:firstLine="640"/>
        <w:jc w:val="left"/>
      </w:pPr>
      <w:r>
        <w:rPr>
          <w:rStyle w:val="1"/>
          <w:color w:val="000000"/>
        </w:rPr>
        <w:t>Взвесить образец, насыщенный водой.</w:t>
      </w:r>
    </w:p>
    <w:p w:rsidR="00281696" w:rsidRDefault="00FF095B">
      <w:pPr>
        <w:pStyle w:val="a4"/>
        <w:framePr w:w="10642" w:h="7297" w:hRule="exact" w:wrap="none" w:vAnchor="page" w:hAnchor="page" w:x="646" w:y="2286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485" w:lineRule="exact"/>
        <w:ind w:firstLine="640"/>
        <w:jc w:val="left"/>
      </w:pPr>
      <w:r>
        <w:rPr>
          <w:rStyle w:val="1"/>
          <w:color w:val="000000"/>
        </w:rPr>
        <w:t>Сделать вычисления.</w:t>
      </w:r>
    </w:p>
    <w:p w:rsidR="00281696" w:rsidRDefault="00FF095B">
      <w:pPr>
        <w:pStyle w:val="a4"/>
        <w:framePr w:w="10642" w:h="7297" w:hRule="exact" w:wrap="none" w:vAnchor="page" w:hAnchor="page" w:x="646" w:y="2286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485" w:lineRule="exact"/>
        <w:ind w:firstLine="640"/>
        <w:jc w:val="left"/>
      </w:pPr>
      <w:r>
        <w:rPr>
          <w:rStyle w:val="1"/>
          <w:color w:val="000000"/>
        </w:rPr>
        <w:t>Записать в тетрадь результаты работы.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>
      <w:pPr>
        <w:pStyle w:val="20"/>
        <w:framePr w:w="10382" w:h="975" w:hRule="exact" w:wrap="none" w:vAnchor="page" w:hAnchor="page" w:x="776" w:y="1143"/>
        <w:shd w:val="clear" w:color="auto" w:fill="auto"/>
        <w:ind w:left="180"/>
      </w:pPr>
      <w:r>
        <w:rPr>
          <w:rStyle w:val="2"/>
          <w:b/>
          <w:bCs/>
          <w:color w:val="000000"/>
        </w:rPr>
        <w:lastRenderedPageBreak/>
        <w:t>ЛАБОРАТОРНАЯ РАБОТА № 3</w:t>
      </w:r>
    </w:p>
    <w:p w:rsidR="00281696" w:rsidRDefault="00FF095B">
      <w:pPr>
        <w:pStyle w:val="20"/>
        <w:framePr w:w="10382" w:h="975" w:hRule="exact" w:wrap="none" w:vAnchor="page" w:hAnchor="page" w:x="776" w:y="1143"/>
        <w:shd w:val="clear" w:color="auto" w:fill="auto"/>
        <w:ind w:left="180"/>
      </w:pPr>
      <w:r>
        <w:rPr>
          <w:rStyle w:val="2"/>
          <w:b/>
          <w:bCs/>
          <w:color w:val="000000"/>
        </w:rPr>
        <w:t>Определение скорости гашения извести</w:t>
      </w:r>
    </w:p>
    <w:p w:rsidR="00281696" w:rsidRDefault="00FF095B">
      <w:pPr>
        <w:pStyle w:val="a4"/>
        <w:framePr w:w="10334" w:h="8566" w:hRule="exact" w:wrap="none" w:vAnchor="page" w:hAnchor="page" w:x="800" w:y="2447"/>
        <w:shd w:val="clear" w:color="auto" w:fill="auto"/>
        <w:spacing w:after="472" w:line="260" w:lineRule="exact"/>
        <w:ind w:firstLine="580"/>
      </w:pPr>
      <w:r>
        <w:rPr>
          <w:rStyle w:val="1"/>
          <w:color w:val="000000"/>
        </w:rPr>
        <w:t>ЦЕЛЬ: научиться определять скорость и температуру гашения извести</w:t>
      </w:r>
    </w:p>
    <w:p w:rsidR="00281696" w:rsidRDefault="00FF095B">
      <w:pPr>
        <w:pStyle w:val="a4"/>
        <w:framePr w:w="10334" w:h="8566" w:hRule="exact" w:wrap="none" w:vAnchor="page" w:hAnchor="page" w:x="800" w:y="2447"/>
        <w:shd w:val="clear" w:color="auto" w:fill="auto"/>
        <w:spacing w:after="0" w:line="485" w:lineRule="exact"/>
        <w:ind w:right="40" w:firstLine="580"/>
      </w:pPr>
      <w:proofErr w:type="gramStart"/>
      <w:r>
        <w:rPr>
          <w:rStyle w:val="23"/>
          <w:color w:val="000000"/>
          <w:spacing w:val="-1"/>
        </w:rPr>
        <w:t>Приборы</w:t>
      </w:r>
      <w:r>
        <w:rPr>
          <w:rStyle w:val="1"/>
          <w:color w:val="000000"/>
        </w:rPr>
        <w:t xml:space="preserve">, </w:t>
      </w:r>
      <w:r>
        <w:rPr>
          <w:rStyle w:val="23"/>
          <w:color w:val="000000"/>
          <w:spacing w:val="-1"/>
        </w:rPr>
        <w:t>принадлежности и материалы</w:t>
      </w:r>
      <w:r>
        <w:rPr>
          <w:rStyle w:val="1"/>
          <w:color w:val="000000"/>
        </w:rPr>
        <w:t>: деревянный ящик, стеклянный стакан, термометр, молоток, колба с водой, ступка с песком, сито, часы, весы, фарфоровая чашка, ложечка, мерный цилиндр, вата, известь.</w:t>
      </w:r>
      <w:proofErr w:type="gramEnd"/>
    </w:p>
    <w:p w:rsidR="00281696" w:rsidRDefault="00FF095B">
      <w:pPr>
        <w:pStyle w:val="22"/>
        <w:framePr w:w="10334" w:h="8566" w:hRule="exact" w:wrap="none" w:vAnchor="page" w:hAnchor="page" w:x="800" w:y="2447"/>
        <w:shd w:val="clear" w:color="auto" w:fill="auto"/>
        <w:spacing w:before="0"/>
        <w:ind w:left="160"/>
      </w:pPr>
      <w:r>
        <w:rPr>
          <w:rStyle w:val="21"/>
          <w:b/>
          <w:bCs/>
          <w:color w:val="000000"/>
        </w:rPr>
        <w:t>Подготовительные работы:</w:t>
      </w:r>
    </w:p>
    <w:p w:rsidR="00281696" w:rsidRDefault="00FF095B">
      <w:pPr>
        <w:pStyle w:val="a4"/>
        <w:framePr w:w="10334" w:h="8566" w:hRule="exact" w:wrap="none" w:vAnchor="page" w:hAnchor="page" w:x="800" w:y="2447"/>
        <w:shd w:val="clear" w:color="auto" w:fill="auto"/>
        <w:spacing w:after="0" w:line="485" w:lineRule="exact"/>
        <w:ind w:right="40" w:firstLine="580"/>
      </w:pPr>
      <w:r>
        <w:rPr>
          <w:rStyle w:val="1"/>
          <w:color w:val="000000"/>
        </w:rPr>
        <w:t>Заблаговременно приготовить известь, разбив её на кусочки молотком, просеять через сито. Количество извести заготовить 10 г на звено.</w:t>
      </w:r>
    </w:p>
    <w:p w:rsidR="00281696" w:rsidRDefault="00FF095B">
      <w:pPr>
        <w:pStyle w:val="22"/>
        <w:framePr w:w="10334" w:h="8566" w:hRule="exact" w:wrap="none" w:vAnchor="page" w:hAnchor="page" w:x="800" w:y="2447"/>
        <w:shd w:val="clear" w:color="auto" w:fill="auto"/>
        <w:spacing w:before="0"/>
        <w:ind w:left="160"/>
      </w:pPr>
      <w:r>
        <w:rPr>
          <w:rStyle w:val="21"/>
          <w:b/>
          <w:bCs/>
          <w:color w:val="000000"/>
        </w:rPr>
        <w:t>Порядок выполнения работы</w:t>
      </w:r>
    </w:p>
    <w:p w:rsidR="00281696" w:rsidRDefault="00FF095B">
      <w:pPr>
        <w:pStyle w:val="a4"/>
        <w:framePr w:w="10334" w:h="8566" w:hRule="exact" w:wrap="none" w:vAnchor="page" w:hAnchor="page" w:x="800" w:y="2447"/>
        <w:numPr>
          <w:ilvl w:val="0"/>
          <w:numId w:val="4"/>
        </w:numPr>
        <w:shd w:val="clear" w:color="auto" w:fill="auto"/>
        <w:tabs>
          <w:tab w:val="left" w:pos="869"/>
        </w:tabs>
        <w:spacing w:after="0" w:line="485" w:lineRule="exact"/>
        <w:ind w:right="40" w:firstLine="580"/>
      </w:pPr>
      <w:r>
        <w:rPr>
          <w:rStyle w:val="1"/>
          <w:color w:val="000000"/>
        </w:rPr>
        <w:t>Отвесить в фарфоровой чашке 10 г сухой измельчённой извести, просеянной через сито.</w:t>
      </w:r>
    </w:p>
    <w:p w:rsidR="00281696" w:rsidRDefault="00FF095B">
      <w:pPr>
        <w:pStyle w:val="a4"/>
        <w:framePr w:w="10334" w:h="8566" w:hRule="exact" w:wrap="none" w:vAnchor="page" w:hAnchor="page" w:x="800" w:y="2447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485" w:lineRule="exact"/>
        <w:ind w:firstLine="580"/>
      </w:pPr>
      <w:r>
        <w:rPr>
          <w:rStyle w:val="1"/>
          <w:color w:val="000000"/>
        </w:rPr>
        <w:t>Стеклянный стакан поместить в деревянный ящик.</w:t>
      </w:r>
    </w:p>
    <w:p w:rsidR="00281696" w:rsidRDefault="00FF095B">
      <w:pPr>
        <w:pStyle w:val="a4"/>
        <w:framePr w:w="10334" w:h="8566" w:hRule="exact" w:wrap="none" w:vAnchor="page" w:hAnchor="page" w:x="800" w:y="2447"/>
        <w:numPr>
          <w:ilvl w:val="0"/>
          <w:numId w:val="4"/>
        </w:numPr>
        <w:shd w:val="clear" w:color="auto" w:fill="auto"/>
        <w:tabs>
          <w:tab w:val="left" w:pos="926"/>
        </w:tabs>
        <w:spacing w:after="0" w:line="485" w:lineRule="exact"/>
        <w:ind w:right="40" w:firstLine="580"/>
      </w:pPr>
      <w:r>
        <w:rPr>
          <w:rStyle w:val="1"/>
          <w:color w:val="000000"/>
        </w:rPr>
        <w:t xml:space="preserve">10 г измельчённой извести поместить в стакан, влить в него 20 мл воды и закрыть пробкой. В момент </w:t>
      </w:r>
      <w:proofErr w:type="spellStart"/>
      <w:r>
        <w:rPr>
          <w:rStyle w:val="1"/>
          <w:color w:val="000000"/>
        </w:rPr>
        <w:t>приливания</w:t>
      </w:r>
      <w:proofErr w:type="spellEnd"/>
      <w:r>
        <w:rPr>
          <w:rStyle w:val="1"/>
          <w:color w:val="000000"/>
        </w:rPr>
        <w:t xml:space="preserve"> воды заметить и записать время начала опыта. Ртутный шарик термометра погрузить в смесь извести с водой.</w:t>
      </w:r>
    </w:p>
    <w:p w:rsidR="00281696" w:rsidRDefault="00FF095B">
      <w:pPr>
        <w:pStyle w:val="a4"/>
        <w:framePr w:w="10334" w:h="8566" w:hRule="exact" w:wrap="none" w:vAnchor="page" w:hAnchor="page" w:x="800" w:y="2447"/>
        <w:numPr>
          <w:ilvl w:val="0"/>
          <w:numId w:val="4"/>
        </w:numPr>
        <w:shd w:val="clear" w:color="auto" w:fill="auto"/>
        <w:tabs>
          <w:tab w:val="left" w:pos="965"/>
        </w:tabs>
        <w:spacing w:after="0" w:line="485" w:lineRule="exact"/>
        <w:ind w:right="40" w:firstLine="580"/>
      </w:pPr>
      <w:r>
        <w:rPr>
          <w:rStyle w:val="1"/>
          <w:color w:val="000000"/>
        </w:rPr>
        <w:t xml:space="preserve">Через каждые 30 сек. После </w:t>
      </w:r>
      <w:proofErr w:type="spellStart"/>
      <w:r>
        <w:rPr>
          <w:rStyle w:val="1"/>
          <w:color w:val="000000"/>
        </w:rPr>
        <w:t>приливания</w:t>
      </w:r>
      <w:proofErr w:type="spellEnd"/>
      <w:r>
        <w:rPr>
          <w:rStyle w:val="1"/>
          <w:color w:val="000000"/>
        </w:rPr>
        <w:t xml:space="preserve"> воды отмечать и записывать температуру.</w:t>
      </w:r>
    </w:p>
    <w:p w:rsidR="00281696" w:rsidRDefault="00FF095B">
      <w:pPr>
        <w:pStyle w:val="a4"/>
        <w:framePr w:w="10334" w:h="8566" w:hRule="exact" w:wrap="none" w:vAnchor="page" w:hAnchor="page" w:x="800" w:y="2447"/>
        <w:numPr>
          <w:ilvl w:val="0"/>
          <w:numId w:val="4"/>
        </w:numPr>
        <w:shd w:val="clear" w:color="auto" w:fill="auto"/>
        <w:tabs>
          <w:tab w:val="left" w:pos="854"/>
        </w:tabs>
        <w:spacing w:after="0" w:line="485" w:lineRule="exact"/>
        <w:ind w:firstLine="580"/>
      </w:pPr>
      <w:r>
        <w:rPr>
          <w:rStyle w:val="1"/>
          <w:color w:val="000000"/>
        </w:rPr>
        <w:t>Результаты определения скорости и температуры гашения извести записать.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>
      <w:pPr>
        <w:pStyle w:val="20"/>
        <w:framePr w:w="10454" w:h="979" w:hRule="exact" w:wrap="none" w:vAnchor="page" w:hAnchor="page" w:x="740" w:y="1143"/>
        <w:shd w:val="clear" w:color="auto" w:fill="auto"/>
        <w:spacing w:line="480" w:lineRule="exact"/>
        <w:ind w:left="120"/>
      </w:pPr>
      <w:r>
        <w:rPr>
          <w:rStyle w:val="2"/>
          <w:b/>
          <w:bCs/>
          <w:color w:val="000000"/>
        </w:rPr>
        <w:lastRenderedPageBreak/>
        <w:t xml:space="preserve">ЛАБОРАТОРНАЯ РАБОТА № </w:t>
      </w:r>
      <w:r>
        <w:rPr>
          <w:rStyle w:val="20pt"/>
          <w:b/>
          <w:bCs/>
          <w:noProof w:val="0"/>
          <w:color w:val="000000"/>
        </w:rPr>
        <w:t>4</w:t>
      </w:r>
    </w:p>
    <w:p w:rsidR="00281696" w:rsidRDefault="00FF095B">
      <w:pPr>
        <w:pStyle w:val="20"/>
        <w:framePr w:w="10454" w:h="979" w:hRule="exact" w:wrap="none" w:vAnchor="page" w:hAnchor="page" w:x="740" w:y="1143"/>
        <w:shd w:val="clear" w:color="auto" w:fill="auto"/>
        <w:spacing w:line="480" w:lineRule="exact"/>
        <w:ind w:left="120"/>
      </w:pPr>
      <w:r>
        <w:rPr>
          <w:rStyle w:val="2"/>
          <w:b/>
          <w:bCs/>
          <w:color w:val="000000"/>
        </w:rPr>
        <w:t>Определение выхода известкового теста</w:t>
      </w:r>
    </w:p>
    <w:p w:rsidR="00281696" w:rsidRDefault="00FF095B">
      <w:pPr>
        <w:pStyle w:val="a4"/>
        <w:framePr w:w="10406" w:h="8091" w:hRule="exact" w:wrap="none" w:vAnchor="page" w:hAnchor="page" w:x="764" w:y="2457"/>
        <w:shd w:val="clear" w:color="auto" w:fill="auto"/>
        <w:spacing w:after="481" w:line="260" w:lineRule="exact"/>
        <w:ind w:left="20" w:firstLine="660"/>
      </w:pPr>
      <w:r>
        <w:rPr>
          <w:rStyle w:val="1"/>
          <w:color w:val="000000"/>
        </w:rPr>
        <w:t>ЦЕЛЬ: научиться определять выход известкового теста из негашеной извести.</w:t>
      </w:r>
    </w:p>
    <w:p w:rsidR="00281696" w:rsidRDefault="00FF095B">
      <w:pPr>
        <w:pStyle w:val="a4"/>
        <w:framePr w:w="10406" w:h="8091" w:hRule="exact" w:wrap="none" w:vAnchor="page" w:hAnchor="page" w:x="764" w:y="2457"/>
        <w:shd w:val="clear" w:color="auto" w:fill="auto"/>
        <w:spacing w:after="0" w:line="480" w:lineRule="exact"/>
        <w:ind w:left="20" w:right="20" w:firstLine="660"/>
      </w:pPr>
      <w:r>
        <w:rPr>
          <w:rStyle w:val="23"/>
          <w:color w:val="000000"/>
          <w:spacing w:val="-1"/>
        </w:rPr>
        <w:t>Приборы, принадлежности и материалы:</w:t>
      </w:r>
      <w:r>
        <w:rPr>
          <w:rStyle w:val="1"/>
          <w:color w:val="000000"/>
        </w:rPr>
        <w:t xml:space="preserve"> фарфоровый стакан ёмкостью 1 л, плитка, колба с горячей водой, весы, стальная линейка, молоток, известь-</w:t>
      </w:r>
      <w:proofErr w:type="spellStart"/>
      <w:r>
        <w:rPr>
          <w:rStyle w:val="1"/>
          <w:color w:val="000000"/>
        </w:rPr>
        <w:t>кипелка</w:t>
      </w:r>
      <w:proofErr w:type="spellEnd"/>
      <w:r>
        <w:rPr>
          <w:rStyle w:val="1"/>
          <w:color w:val="000000"/>
        </w:rPr>
        <w:t>.</w:t>
      </w:r>
    </w:p>
    <w:p w:rsidR="00281696" w:rsidRDefault="00FF095B">
      <w:pPr>
        <w:pStyle w:val="22"/>
        <w:framePr w:w="10406" w:h="8091" w:hRule="exact" w:wrap="none" w:vAnchor="page" w:hAnchor="page" w:x="764" w:y="2457"/>
        <w:shd w:val="clear" w:color="auto" w:fill="auto"/>
        <w:spacing w:before="0" w:line="480" w:lineRule="exact"/>
        <w:ind w:left="140"/>
      </w:pPr>
      <w:r>
        <w:rPr>
          <w:rStyle w:val="21"/>
          <w:b/>
          <w:bCs/>
          <w:color w:val="000000"/>
        </w:rPr>
        <w:t>Подготовительные работы:</w:t>
      </w:r>
    </w:p>
    <w:p w:rsidR="00281696" w:rsidRDefault="00FF095B">
      <w:pPr>
        <w:pStyle w:val="a4"/>
        <w:framePr w:w="10406" w:h="8091" w:hRule="exact" w:wrap="none" w:vAnchor="page" w:hAnchor="page" w:x="764" w:y="2457"/>
        <w:shd w:val="clear" w:color="auto" w:fill="auto"/>
        <w:spacing w:after="0" w:line="494" w:lineRule="exact"/>
        <w:ind w:left="20" w:right="20" w:firstLine="660"/>
      </w:pPr>
      <w:r>
        <w:rPr>
          <w:rStyle w:val="1"/>
          <w:color w:val="000000"/>
        </w:rPr>
        <w:t>Заранее комовую известь раздробить молотком на кусочки. Проверить исправность плитки, подогреть воду в стеклянной колбе.</w:t>
      </w:r>
    </w:p>
    <w:p w:rsidR="00281696" w:rsidRDefault="00FF095B">
      <w:pPr>
        <w:pStyle w:val="22"/>
        <w:framePr w:w="10406" w:h="8091" w:hRule="exact" w:wrap="none" w:vAnchor="page" w:hAnchor="page" w:x="764" w:y="2457"/>
        <w:shd w:val="clear" w:color="auto" w:fill="auto"/>
        <w:spacing w:before="0" w:line="494" w:lineRule="exact"/>
        <w:ind w:left="140"/>
      </w:pPr>
      <w:r>
        <w:rPr>
          <w:rStyle w:val="21"/>
          <w:b/>
          <w:bCs/>
          <w:color w:val="000000"/>
        </w:rPr>
        <w:t>Порядок выполнения работы</w:t>
      </w:r>
    </w:p>
    <w:p w:rsidR="00281696" w:rsidRDefault="00FF095B">
      <w:pPr>
        <w:pStyle w:val="a4"/>
        <w:framePr w:w="10406" w:h="8091" w:hRule="exact" w:wrap="none" w:vAnchor="page" w:hAnchor="page" w:x="764" w:y="2457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490" w:lineRule="exact"/>
        <w:ind w:left="20" w:right="20" w:firstLine="660"/>
      </w:pPr>
      <w:r>
        <w:rPr>
          <w:rStyle w:val="1"/>
          <w:color w:val="000000"/>
        </w:rPr>
        <w:t>Взвесить фарфоровый стакан. Линейкой измерить внутренний диаметр стакана.</w:t>
      </w:r>
    </w:p>
    <w:p w:rsidR="00281696" w:rsidRDefault="00FF095B">
      <w:pPr>
        <w:pStyle w:val="a4"/>
        <w:framePr w:w="10406" w:h="8091" w:hRule="exact" w:wrap="none" w:vAnchor="page" w:hAnchor="page" w:x="764" w:y="245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485" w:lineRule="exact"/>
        <w:ind w:left="20" w:right="20" w:firstLine="660"/>
      </w:pPr>
      <w:r>
        <w:rPr>
          <w:rStyle w:val="1"/>
          <w:color w:val="000000"/>
        </w:rPr>
        <w:t>Отвесить 200 г известковых комочков и поместить их в фарфоровый стакан, залить водой, поставить на плитку и кипятить 30 мин, одновременно доливая горячую воду, чтобы всё время накрывало тесто.</w:t>
      </w:r>
    </w:p>
    <w:p w:rsidR="00281696" w:rsidRDefault="00FF095B">
      <w:pPr>
        <w:pStyle w:val="a4"/>
        <w:framePr w:w="10406" w:h="8091" w:hRule="exact" w:wrap="none" w:vAnchor="page" w:hAnchor="page" w:x="764" w:y="2457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485" w:lineRule="exact"/>
        <w:ind w:left="20" w:right="20" w:firstLine="660"/>
      </w:pPr>
      <w:r>
        <w:rPr>
          <w:rStyle w:val="1"/>
          <w:color w:val="000000"/>
        </w:rPr>
        <w:t>После кипячения нагревать тесто до появления на его поверхности трещин. Стальной линейкой измерить высоту слоя теста в стакане.</w:t>
      </w:r>
    </w:p>
    <w:p w:rsidR="00281696" w:rsidRDefault="00FF095B">
      <w:pPr>
        <w:pStyle w:val="a4"/>
        <w:framePr w:w="10406" w:h="8091" w:hRule="exact" w:wrap="none" w:vAnchor="page" w:hAnchor="page" w:x="764" w:y="2457"/>
        <w:numPr>
          <w:ilvl w:val="0"/>
          <w:numId w:val="5"/>
        </w:numPr>
        <w:shd w:val="clear" w:color="auto" w:fill="auto"/>
        <w:tabs>
          <w:tab w:val="left" w:pos="958"/>
        </w:tabs>
        <w:spacing w:after="0" w:line="485" w:lineRule="exact"/>
        <w:ind w:left="20" w:firstLine="660"/>
      </w:pPr>
      <w:r>
        <w:rPr>
          <w:rStyle w:val="1"/>
          <w:color w:val="000000"/>
        </w:rPr>
        <w:t>Взвесить стакан с известковым тестом и определить вес теста.</w:t>
      </w:r>
    </w:p>
    <w:p w:rsidR="00281696" w:rsidRDefault="00FF095B">
      <w:pPr>
        <w:pStyle w:val="a4"/>
        <w:framePr w:w="10406" w:h="8091" w:hRule="exact" w:wrap="none" w:vAnchor="page" w:hAnchor="page" w:x="764" w:y="2457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485" w:lineRule="exact"/>
        <w:ind w:left="20" w:firstLine="660"/>
      </w:pPr>
      <w:r>
        <w:rPr>
          <w:rStyle w:val="1"/>
          <w:color w:val="000000"/>
        </w:rPr>
        <w:t>Одновременно определить объёмный вес теста.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 w:rsidP="00FF095B">
      <w:pPr>
        <w:pStyle w:val="a7"/>
        <w:framePr w:w="9526" w:h="1216" w:hRule="exact" w:wrap="none" w:vAnchor="page" w:hAnchor="page" w:x="1102" w:y="1143"/>
        <w:shd w:val="clear" w:color="auto" w:fill="auto"/>
        <w:ind w:left="300"/>
      </w:pPr>
      <w:r>
        <w:rPr>
          <w:rStyle w:val="a6"/>
          <w:b/>
          <w:bCs/>
          <w:color w:val="000000"/>
        </w:rPr>
        <w:lastRenderedPageBreak/>
        <w:t>ЛАБОРАТОРНАЯ РАБОТА № 5</w:t>
      </w:r>
    </w:p>
    <w:p w:rsidR="00281696" w:rsidRDefault="00FF095B" w:rsidP="00FF095B">
      <w:pPr>
        <w:pStyle w:val="a7"/>
        <w:framePr w:w="9526" w:h="1216" w:hRule="exact" w:wrap="none" w:vAnchor="page" w:hAnchor="page" w:x="1102" w:y="1143"/>
        <w:shd w:val="clear" w:color="auto" w:fill="auto"/>
        <w:ind w:left="300"/>
      </w:pPr>
      <w:r>
        <w:rPr>
          <w:rStyle w:val="a6"/>
          <w:b/>
          <w:bCs/>
          <w:color w:val="000000"/>
        </w:rPr>
        <w:t>Определение органического красителя в пигменте</w:t>
      </w:r>
    </w:p>
    <w:p w:rsidR="00281696" w:rsidRDefault="00FF095B">
      <w:pPr>
        <w:pStyle w:val="a4"/>
        <w:framePr w:w="9682" w:h="13253" w:hRule="exact" w:wrap="none" w:vAnchor="page" w:hAnchor="page" w:x="1126" w:y="2449"/>
        <w:shd w:val="clear" w:color="auto" w:fill="auto"/>
        <w:spacing w:after="240" w:line="480" w:lineRule="exact"/>
        <w:ind w:left="980" w:right="260" w:hanging="920"/>
        <w:jc w:val="left"/>
      </w:pPr>
      <w:r>
        <w:rPr>
          <w:rStyle w:val="a5"/>
          <w:color w:val="000000"/>
        </w:rPr>
        <w:t xml:space="preserve">ЦЕЛЬ: </w:t>
      </w:r>
      <w:r>
        <w:rPr>
          <w:rStyle w:val="1"/>
          <w:color w:val="000000"/>
        </w:rPr>
        <w:t>научиться определять наличие органического красителя в пигменте, устойчивость пигмента к свету т щелочам.</w:t>
      </w:r>
    </w:p>
    <w:p w:rsidR="00281696" w:rsidRDefault="00FF095B">
      <w:pPr>
        <w:pStyle w:val="33"/>
        <w:framePr w:w="9682" w:h="13253" w:hRule="exact" w:wrap="none" w:vAnchor="page" w:hAnchor="page" w:x="1126" w:y="2449"/>
        <w:shd w:val="clear" w:color="auto" w:fill="auto"/>
        <w:spacing w:before="0"/>
        <w:ind w:left="320" w:hanging="260"/>
      </w:pPr>
      <w:bookmarkStart w:id="1" w:name="bookmark0"/>
      <w:r>
        <w:rPr>
          <w:rStyle w:val="32"/>
          <w:b/>
          <w:bCs/>
          <w:color w:val="000000"/>
        </w:rPr>
        <w:t>ПРИБОРЫ, МАТЕРИАЛЫ:</w:t>
      </w:r>
      <w:bookmarkEnd w:id="1"/>
    </w:p>
    <w:p w:rsidR="00281696" w:rsidRDefault="00FF095B">
      <w:pPr>
        <w:pStyle w:val="a4"/>
        <w:framePr w:w="9682" w:h="13253" w:hRule="exact" w:wrap="none" w:vAnchor="page" w:hAnchor="page" w:x="1126" w:y="2449"/>
        <w:numPr>
          <w:ilvl w:val="0"/>
          <w:numId w:val="6"/>
        </w:numPr>
        <w:shd w:val="clear" w:color="auto" w:fill="auto"/>
        <w:tabs>
          <w:tab w:val="left" w:pos="310"/>
        </w:tabs>
        <w:spacing w:after="0" w:line="480" w:lineRule="exact"/>
        <w:ind w:left="320" w:hanging="260"/>
        <w:jc w:val="left"/>
      </w:pPr>
      <w:r>
        <w:rPr>
          <w:rStyle w:val="1"/>
          <w:color w:val="000000"/>
        </w:rPr>
        <w:t>Весы.</w:t>
      </w:r>
    </w:p>
    <w:p w:rsidR="00281696" w:rsidRDefault="00FF095B">
      <w:pPr>
        <w:pStyle w:val="a4"/>
        <w:framePr w:w="9682" w:h="13253" w:hRule="exact" w:wrap="none" w:vAnchor="page" w:hAnchor="page" w:x="1126" w:y="2449"/>
        <w:numPr>
          <w:ilvl w:val="0"/>
          <w:numId w:val="6"/>
        </w:numPr>
        <w:shd w:val="clear" w:color="auto" w:fill="auto"/>
        <w:tabs>
          <w:tab w:val="left" w:pos="334"/>
        </w:tabs>
        <w:spacing w:after="416" w:line="480" w:lineRule="exact"/>
        <w:ind w:left="320" w:right="260" w:hanging="260"/>
        <w:jc w:val="left"/>
      </w:pPr>
      <w:proofErr w:type="gramStart"/>
      <w:r>
        <w:rPr>
          <w:rStyle w:val="1"/>
          <w:color w:val="000000"/>
        </w:rPr>
        <w:t>Часы, пробирки, нож, спиртовка, воронка и фильтром, стакан, этиловый спирт, цинковая пыль, соляная кислота, щелочной раствор, пигмент.</w:t>
      </w:r>
      <w:proofErr w:type="gramEnd"/>
    </w:p>
    <w:p w:rsidR="00281696" w:rsidRDefault="00FF095B">
      <w:pPr>
        <w:pStyle w:val="33"/>
        <w:framePr w:w="9682" w:h="13253" w:hRule="exact" w:wrap="none" w:vAnchor="page" w:hAnchor="page" w:x="1126" w:y="2449"/>
        <w:shd w:val="clear" w:color="auto" w:fill="auto"/>
        <w:spacing w:before="0" w:line="260" w:lineRule="exact"/>
        <w:ind w:left="3540" w:firstLine="0"/>
      </w:pPr>
      <w:bookmarkStart w:id="2" w:name="bookmark1"/>
      <w:r>
        <w:rPr>
          <w:rStyle w:val="32"/>
          <w:b/>
          <w:bCs/>
          <w:color w:val="000000"/>
        </w:rPr>
        <w:t>ХОД РАБОТЫ</w:t>
      </w:r>
      <w:bookmarkEnd w:id="2"/>
    </w:p>
    <w:p w:rsidR="00281696" w:rsidRDefault="00FF095B">
      <w:pPr>
        <w:pStyle w:val="a4"/>
        <w:framePr w:w="9682" w:h="13253" w:hRule="exact" w:wrap="none" w:vAnchor="page" w:hAnchor="page" w:x="1126" w:y="2449"/>
        <w:numPr>
          <w:ilvl w:val="0"/>
          <w:numId w:val="7"/>
        </w:numPr>
        <w:shd w:val="clear" w:color="auto" w:fill="auto"/>
        <w:tabs>
          <w:tab w:val="left" w:pos="314"/>
        </w:tabs>
        <w:spacing w:after="0" w:line="485" w:lineRule="exact"/>
        <w:ind w:left="320" w:hanging="260"/>
        <w:jc w:val="left"/>
      </w:pPr>
      <w:r>
        <w:rPr>
          <w:rStyle w:val="1"/>
          <w:color w:val="000000"/>
        </w:rPr>
        <w:t>Отвесить 5г. пигмента в пробирку.</w:t>
      </w:r>
    </w:p>
    <w:p w:rsidR="00281696" w:rsidRDefault="00FF095B">
      <w:pPr>
        <w:pStyle w:val="a4"/>
        <w:framePr w:w="9682" w:h="13253" w:hRule="exact" w:wrap="none" w:vAnchor="page" w:hAnchor="page" w:x="1126" w:y="2449"/>
        <w:numPr>
          <w:ilvl w:val="0"/>
          <w:numId w:val="7"/>
        </w:numPr>
        <w:shd w:val="clear" w:color="auto" w:fill="auto"/>
        <w:tabs>
          <w:tab w:val="left" w:pos="343"/>
        </w:tabs>
        <w:spacing w:after="0" w:line="485" w:lineRule="exact"/>
        <w:ind w:left="320" w:hanging="260"/>
        <w:jc w:val="left"/>
      </w:pPr>
      <w:r>
        <w:rPr>
          <w:rStyle w:val="1"/>
          <w:color w:val="000000"/>
        </w:rPr>
        <w:t>Залить 10 мл</w:t>
      </w:r>
      <w:proofErr w:type="gramStart"/>
      <w:r>
        <w:rPr>
          <w:rStyle w:val="1"/>
          <w:color w:val="000000"/>
        </w:rPr>
        <w:t>.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э</w:t>
      </w:r>
      <w:proofErr w:type="gramEnd"/>
      <w:r>
        <w:rPr>
          <w:rStyle w:val="1"/>
          <w:color w:val="000000"/>
        </w:rPr>
        <w:t>тилового спирта.</w:t>
      </w:r>
    </w:p>
    <w:p w:rsidR="00281696" w:rsidRDefault="00FF095B">
      <w:pPr>
        <w:pStyle w:val="a4"/>
        <w:framePr w:w="9682" w:h="13253" w:hRule="exact" w:wrap="none" w:vAnchor="page" w:hAnchor="page" w:x="1126" w:y="2449"/>
        <w:numPr>
          <w:ilvl w:val="0"/>
          <w:numId w:val="7"/>
        </w:numPr>
        <w:shd w:val="clear" w:color="auto" w:fill="auto"/>
        <w:tabs>
          <w:tab w:val="left" w:pos="338"/>
        </w:tabs>
        <w:spacing w:after="0" w:line="485" w:lineRule="exact"/>
        <w:ind w:left="320" w:hanging="260"/>
        <w:jc w:val="left"/>
      </w:pPr>
      <w:r>
        <w:rPr>
          <w:rStyle w:val="1"/>
          <w:color w:val="000000"/>
        </w:rPr>
        <w:t>Хорошо взболтать.</w:t>
      </w:r>
    </w:p>
    <w:p w:rsidR="00281696" w:rsidRDefault="00FF095B">
      <w:pPr>
        <w:pStyle w:val="a4"/>
        <w:framePr w:w="9682" w:h="13253" w:hRule="exact" w:wrap="none" w:vAnchor="page" w:hAnchor="page" w:x="1126" w:y="2449"/>
        <w:numPr>
          <w:ilvl w:val="0"/>
          <w:numId w:val="7"/>
        </w:numPr>
        <w:shd w:val="clear" w:color="auto" w:fill="auto"/>
        <w:tabs>
          <w:tab w:val="left" w:pos="343"/>
        </w:tabs>
        <w:spacing w:after="0" w:line="485" w:lineRule="exact"/>
        <w:ind w:left="320" w:hanging="260"/>
        <w:jc w:val="left"/>
      </w:pPr>
      <w:r>
        <w:rPr>
          <w:rStyle w:val="1"/>
          <w:color w:val="000000"/>
        </w:rPr>
        <w:t>Отвесить 5г. пигмента и 1г. цинковой пыли.</w:t>
      </w:r>
    </w:p>
    <w:p w:rsidR="00281696" w:rsidRDefault="00FF095B">
      <w:pPr>
        <w:pStyle w:val="a4"/>
        <w:framePr w:w="9682" w:h="13253" w:hRule="exact" w:wrap="none" w:vAnchor="page" w:hAnchor="page" w:x="1126" w:y="2449"/>
        <w:numPr>
          <w:ilvl w:val="0"/>
          <w:numId w:val="7"/>
        </w:numPr>
        <w:shd w:val="clear" w:color="auto" w:fill="auto"/>
        <w:tabs>
          <w:tab w:val="left" w:pos="329"/>
        </w:tabs>
        <w:spacing w:after="0" w:line="485" w:lineRule="exact"/>
        <w:ind w:left="320" w:right="260" w:hanging="260"/>
        <w:jc w:val="left"/>
      </w:pPr>
      <w:r>
        <w:rPr>
          <w:rStyle w:val="1"/>
          <w:color w:val="000000"/>
        </w:rPr>
        <w:t>Поместить в пробирку, влить 10-15мл. 5% соляной кислоты и взболтать 5-10 мин.</w:t>
      </w:r>
    </w:p>
    <w:p w:rsidR="00281696" w:rsidRDefault="00082FAC">
      <w:pPr>
        <w:pStyle w:val="a4"/>
        <w:framePr w:w="9682" w:h="13253" w:hRule="exact" w:wrap="none" w:vAnchor="page" w:hAnchor="page" w:x="1126" w:y="2449"/>
        <w:numPr>
          <w:ilvl w:val="0"/>
          <w:numId w:val="7"/>
        </w:numPr>
        <w:shd w:val="clear" w:color="auto" w:fill="auto"/>
        <w:tabs>
          <w:tab w:val="left" w:pos="343"/>
        </w:tabs>
        <w:spacing w:after="0" w:line="485" w:lineRule="exact"/>
        <w:ind w:left="320" w:hanging="260"/>
        <w:jc w:val="left"/>
      </w:pPr>
      <w:r>
        <w:rPr>
          <w:rStyle w:val="1"/>
          <w:color w:val="000000"/>
        </w:rPr>
        <w:t xml:space="preserve">Определить </w:t>
      </w:r>
      <w:proofErr w:type="spellStart"/>
      <w:r>
        <w:rPr>
          <w:rStyle w:val="1"/>
          <w:color w:val="000000"/>
        </w:rPr>
        <w:t>ще</w:t>
      </w:r>
      <w:r w:rsidR="00FF095B">
        <w:rPr>
          <w:rStyle w:val="1"/>
          <w:color w:val="000000"/>
        </w:rPr>
        <w:t>лочестойкость</w:t>
      </w:r>
      <w:proofErr w:type="spellEnd"/>
      <w:r w:rsidR="00FF095B">
        <w:rPr>
          <w:rStyle w:val="1"/>
          <w:color w:val="000000"/>
        </w:rPr>
        <w:t xml:space="preserve"> пигмента.</w:t>
      </w:r>
    </w:p>
    <w:p w:rsidR="00281696" w:rsidRDefault="00FF095B">
      <w:pPr>
        <w:pStyle w:val="a4"/>
        <w:framePr w:w="9682" w:h="13253" w:hRule="exact" w:wrap="none" w:vAnchor="page" w:hAnchor="page" w:x="1126" w:y="2449"/>
        <w:numPr>
          <w:ilvl w:val="0"/>
          <w:numId w:val="7"/>
        </w:numPr>
        <w:shd w:val="clear" w:color="auto" w:fill="auto"/>
        <w:tabs>
          <w:tab w:val="left" w:pos="329"/>
        </w:tabs>
        <w:spacing w:after="0" w:line="485" w:lineRule="exact"/>
        <w:ind w:left="320" w:right="260" w:hanging="260"/>
        <w:jc w:val="left"/>
      </w:pPr>
      <w:r>
        <w:rPr>
          <w:rStyle w:val="1"/>
          <w:color w:val="000000"/>
        </w:rPr>
        <w:t>В пробирку поместить 0,5г. пигмента, залить 5% раствором щелочи и взболтать, через 15 мин. Отфильтровать.</w:t>
      </w:r>
    </w:p>
    <w:p w:rsidR="00281696" w:rsidRDefault="00FF095B">
      <w:pPr>
        <w:pStyle w:val="a4"/>
        <w:framePr w:w="9682" w:h="13253" w:hRule="exact" w:wrap="none" w:vAnchor="page" w:hAnchor="page" w:x="1126" w:y="2449"/>
        <w:numPr>
          <w:ilvl w:val="0"/>
          <w:numId w:val="7"/>
        </w:numPr>
        <w:shd w:val="clear" w:color="auto" w:fill="auto"/>
        <w:tabs>
          <w:tab w:val="left" w:pos="324"/>
        </w:tabs>
        <w:spacing w:after="0" w:line="485" w:lineRule="exact"/>
        <w:ind w:left="320" w:hanging="260"/>
        <w:jc w:val="left"/>
      </w:pPr>
      <w:r>
        <w:rPr>
          <w:rStyle w:val="1"/>
          <w:color w:val="000000"/>
        </w:rPr>
        <w:t>Результаты записать в таблицу.</w:t>
      </w:r>
    </w:p>
    <w:p w:rsidR="00281696" w:rsidRDefault="00FF095B">
      <w:pPr>
        <w:pStyle w:val="a9"/>
        <w:framePr w:w="9682" w:h="13253" w:hRule="exact" w:wrap="none" w:vAnchor="page" w:hAnchor="page" w:x="1126" w:y="2449"/>
        <w:numPr>
          <w:ilvl w:val="0"/>
          <w:numId w:val="8"/>
        </w:numPr>
        <w:shd w:val="clear" w:color="auto" w:fill="auto"/>
        <w:tabs>
          <w:tab w:val="left" w:pos="324"/>
          <w:tab w:val="right" w:leader="underscore" w:pos="2484"/>
        </w:tabs>
        <w:ind w:left="320" w:hanging="260"/>
      </w:pPr>
      <w:r>
        <w:rPr>
          <w:rStyle w:val="a8"/>
          <w:color w:val="000000"/>
        </w:rPr>
        <w:t>Пигмент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9"/>
        <w:framePr w:w="9682" w:h="13253" w:hRule="exact" w:wrap="none" w:vAnchor="page" w:hAnchor="page" w:x="1126" w:y="2449"/>
        <w:shd w:val="clear" w:color="auto" w:fill="auto"/>
        <w:tabs>
          <w:tab w:val="right" w:leader="underscore" w:pos="7946"/>
        </w:tabs>
        <w:ind w:left="320" w:hanging="260"/>
      </w:pPr>
      <w:r>
        <w:rPr>
          <w:rStyle w:val="a8"/>
          <w:color w:val="000000"/>
        </w:rPr>
        <w:t>Результаты первого опыта (есть ли изменения цвета спирта)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9"/>
        <w:framePr w:w="9682" w:h="13253" w:hRule="exact" w:wrap="none" w:vAnchor="page" w:hAnchor="page" w:x="1126" w:y="2449"/>
        <w:shd w:val="clear" w:color="auto" w:fill="auto"/>
        <w:tabs>
          <w:tab w:val="right" w:leader="underscore" w:pos="9161"/>
        </w:tabs>
        <w:ind w:left="320" w:hanging="260"/>
      </w:pPr>
      <w:r>
        <w:rPr>
          <w:rStyle w:val="a8"/>
          <w:color w:val="000000"/>
        </w:rPr>
        <w:t>Вывод по первому опыту</w:t>
      </w:r>
      <w:r>
        <w:rPr>
          <w:rStyle w:val="a8"/>
          <w:color w:val="000000"/>
        </w:rPr>
        <w:tab/>
      </w:r>
    </w:p>
    <w:p w:rsidR="00281696" w:rsidRDefault="00FF095B">
      <w:pPr>
        <w:pStyle w:val="a9"/>
        <w:framePr w:w="9682" w:h="13253" w:hRule="exact" w:wrap="none" w:vAnchor="page" w:hAnchor="page" w:x="1126" w:y="2449"/>
        <w:numPr>
          <w:ilvl w:val="0"/>
          <w:numId w:val="8"/>
        </w:numPr>
        <w:shd w:val="clear" w:color="auto" w:fill="auto"/>
        <w:tabs>
          <w:tab w:val="left" w:pos="334"/>
          <w:tab w:val="right" w:leader="underscore" w:pos="8535"/>
        </w:tabs>
        <w:ind w:left="320" w:hanging="260"/>
      </w:pPr>
      <w:r>
        <w:rPr>
          <w:rStyle w:val="a8"/>
          <w:color w:val="000000"/>
        </w:rPr>
        <w:t>Результаты второго опыта (изменилась ли окраска раствора)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9"/>
        <w:framePr w:w="9682" w:h="13253" w:hRule="exact" w:wrap="none" w:vAnchor="page" w:hAnchor="page" w:x="1126" w:y="2449"/>
        <w:numPr>
          <w:ilvl w:val="0"/>
          <w:numId w:val="8"/>
        </w:numPr>
        <w:shd w:val="clear" w:color="auto" w:fill="auto"/>
        <w:tabs>
          <w:tab w:val="left" w:pos="334"/>
          <w:tab w:val="right" w:leader="underscore" w:pos="4410"/>
        </w:tabs>
        <w:ind w:left="320" w:hanging="260"/>
      </w:pPr>
      <w:r>
        <w:rPr>
          <w:rStyle w:val="a8"/>
          <w:color w:val="000000"/>
        </w:rPr>
        <w:t>Щелочь и её концентрация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9"/>
        <w:framePr w:w="9682" w:h="13253" w:hRule="exact" w:wrap="none" w:vAnchor="page" w:hAnchor="page" w:x="1126" w:y="2449"/>
        <w:shd w:val="clear" w:color="auto" w:fill="auto"/>
        <w:ind w:left="320" w:hanging="260"/>
      </w:pPr>
      <w:r>
        <w:rPr>
          <w:rStyle w:val="a8"/>
          <w:color w:val="000000"/>
        </w:rPr>
        <w:t>Изменения цвета:</w:t>
      </w:r>
    </w:p>
    <w:p w:rsidR="00281696" w:rsidRDefault="00FF095B">
      <w:pPr>
        <w:pStyle w:val="a9"/>
        <w:framePr w:w="9682" w:h="13253" w:hRule="exact" w:wrap="none" w:vAnchor="page" w:hAnchor="page" w:x="1126" w:y="2449"/>
        <w:shd w:val="clear" w:color="auto" w:fill="auto"/>
        <w:tabs>
          <w:tab w:val="left" w:pos="343"/>
          <w:tab w:val="right" w:leader="underscore" w:pos="2484"/>
        </w:tabs>
        <w:ind w:left="320" w:hanging="260"/>
      </w:pPr>
      <w:r>
        <w:rPr>
          <w:rStyle w:val="a8"/>
          <w:color w:val="000000"/>
        </w:rPr>
        <w:t>а)</w:t>
      </w:r>
      <w:r>
        <w:rPr>
          <w:rStyle w:val="a8"/>
          <w:color w:val="000000"/>
        </w:rPr>
        <w:tab/>
        <w:t>пигмента</w:t>
      </w:r>
      <w:r>
        <w:rPr>
          <w:rStyle w:val="a8"/>
          <w:color w:val="000000"/>
        </w:rPr>
        <w:tab/>
        <w:t>;</w:t>
      </w:r>
    </w:p>
    <w:p w:rsidR="00281696" w:rsidRDefault="00FF095B">
      <w:pPr>
        <w:pStyle w:val="a9"/>
        <w:framePr w:w="9682" w:h="13253" w:hRule="exact" w:wrap="none" w:vAnchor="page" w:hAnchor="page" w:x="1126" w:y="2449"/>
        <w:shd w:val="clear" w:color="auto" w:fill="auto"/>
        <w:tabs>
          <w:tab w:val="left" w:pos="362"/>
          <w:tab w:val="right" w:leader="underscore" w:pos="2239"/>
        </w:tabs>
        <w:ind w:left="320" w:hanging="260"/>
      </w:pPr>
      <w:r>
        <w:rPr>
          <w:rStyle w:val="a8"/>
          <w:color w:val="000000"/>
        </w:rPr>
        <w:t>б)</w:t>
      </w:r>
      <w:r>
        <w:rPr>
          <w:rStyle w:val="a8"/>
          <w:color w:val="000000"/>
        </w:rPr>
        <w:tab/>
        <w:t>щелочи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9"/>
        <w:framePr w:w="9682" w:h="13253" w:hRule="exact" w:wrap="none" w:vAnchor="page" w:hAnchor="page" w:x="1126" w:y="2449"/>
        <w:shd w:val="clear" w:color="auto" w:fill="auto"/>
        <w:tabs>
          <w:tab w:val="right" w:leader="underscore" w:pos="4410"/>
        </w:tabs>
        <w:ind w:left="320" w:hanging="260"/>
      </w:pPr>
      <w:proofErr w:type="spellStart"/>
      <w:r>
        <w:rPr>
          <w:rStyle w:val="a8"/>
          <w:color w:val="000000"/>
        </w:rPr>
        <w:t>Щелочестойкость</w:t>
      </w:r>
      <w:proofErr w:type="spellEnd"/>
      <w:r>
        <w:rPr>
          <w:rStyle w:val="a8"/>
          <w:color w:val="000000"/>
        </w:rPr>
        <w:t xml:space="preserve"> пигмента</w:t>
      </w:r>
      <w:r>
        <w:rPr>
          <w:rStyle w:val="a8"/>
          <w:color w:val="000000"/>
        </w:rPr>
        <w:tab/>
        <w:t>.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 w:rsidP="00FF095B">
      <w:pPr>
        <w:pStyle w:val="a7"/>
        <w:framePr w:w="4951" w:h="1156" w:hRule="exact" w:wrap="none" w:vAnchor="page" w:hAnchor="page" w:x="3373" w:y="748"/>
        <w:shd w:val="clear" w:color="auto" w:fill="auto"/>
        <w:ind w:left="60"/>
        <w:jc w:val="left"/>
      </w:pPr>
      <w:r>
        <w:rPr>
          <w:rStyle w:val="a6"/>
          <w:b/>
          <w:bCs/>
          <w:color w:val="000000"/>
        </w:rPr>
        <w:lastRenderedPageBreak/>
        <w:t>ЛАБОРАТОРНАЯ РАБОТА № 6</w:t>
      </w:r>
    </w:p>
    <w:p w:rsidR="00281696" w:rsidRDefault="00FF095B" w:rsidP="00FF095B">
      <w:pPr>
        <w:pStyle w:val="a7"/>
        <w:framePr w:w="4951" w:h="1156" w:hRule="exact" w:wrap="none" w:vAnchor="page" w:hAnchor="page" w:x="3373" w:y="748"/>
        <w:shd w:val="clear" w:color="auto" w:fill="auto"/>
        <w:ind w:left="60"/>
        <w:jc w:val="left"/>
      </w:pPr>
      <w:r>
        <w:rPr>
          <w:rStyle w:val="a6"/>
          <w:b/>
          <w:bCs/>
          <w:color w:val="000000"/>
        </w:rPr>
        <w:t>Определение качества обоев</w:t>
      </w:r>
    </w:p>
    <w:p w:rsidR="00281696" w:rsidRDefault="00FF095B">
      <w:pPr>
        <w:pStyle w:val="a4"/>
        <w:framePr w:w="10651" w:h="12151" w:hRule="exact" w:wrap="none" w:vAnchor="page" w:hAnchor="page" w:x="690" w:y="2024"/>
        <w:shd w:val="clear" w:color="auto" w:fill="auto"/>
        <w:spacing w:after="292"/>
        <w:ind w:left="1640" w:right="1560" w:hanging="960"/>
        <w:jc w:val="left"/>
      </w:pPr>
      <w:r>
        <w:rPr>
          <w:rStyle w:val="a5"/>
          <w:color w:val="000000"/>
        </w:rPr>
        <w:t xml:space="preserve">ЦЕЛЬ: </w:t>
      </w:r>
      <w:r>
        <w:rPr>
          <w:rStyle w:val="1"/>
          <w:color w:val="000000"/>
        </w:rPr>
        <w:t>научиться определять качество обоев по внешнему виду и на основании несложных испытаний.</w:t>
      </w:r>
    </w:p>
    <w:p w:rsidR="00281696" w:rsidRDefault="00FF095B">
      <w:pPr>
        <w:pStyle w:val="33"/>
        <w:framePr w:w="10651" w:h="12151" w:hRule="exact" w:wrap="none" w:vAnchor="page" w:hAnchor="page" w:x="690" w:y="2024"/>
        <w:shd w:val="clear" w:color="auto" w:fill="auto"/>
        <w:spacing w:before="0" w:line="485" w:lineRule="exact"/>
        <w:ind w:firstLine="680"/>
        <w:jc w:val="both"/>
      </w:pPr>
      <w:bookmarkStart w:id="3" w:name="bookmark2"/>
      <w:r>
        <w:rPr>
          <w:rStyle w:val="32"/>
          <w:b/>
          <w:bCs/>
          <w:color w:val="000000"/>
        </w:rPr>
        <w:t>ПРИБОРЫ и МАТЕРИАЛЫ:</w:t>
      </w:r>
      <w:bookmarkEnd w:id="3"/>
    </w:p>
    <w:p w:rsidR="00281696" w:rsidRDefault="00FF095B">
      <w:pPr>
        <w:pStyle w:val="a4"/>
        <w:framePr w:w="10651" w:h="12151" w:hRule="exact" w:wrap="none" w:vAnchor="page" w:hAnchor="page" w:x="690" w:y="2024"/>
        <w:shd w:val="clear" w:color="auto" w:fill="auto"/>
        <w:spacing w:after="480" w:line="485" w:lineRule="exact"/>
        <w:ind w:right="340" w:firstLine="680"/>
      </w:pPr>
      <w:r>
        <w:rPr>
          <w:rStyle w:val="1"/>
          <w:color w:val="000000"/>
        </w:rPr>
        <w:t>Ножницы, металлический метр, образцы обоев размером 100x100 мм, зеркальная пластинка, лощёная бумага 50x200 мм, груз весом 350г., рулон исследуемых обоев.</w:t>
      </w:r>
    </w:p>
    <w:p w:rsidR="00281696" w:rsidRDefault="00FF095B">
      <w:pPr>
        <w:pStyle w:val="33"/>
        <w:framePr w:w="10651" w:h="12151" w:hRule="exact" w:wrap="none" w:vAnchor="page" w:hAnchor="page" w:x="690" w:y="2024"/>
        <w:shd w:val="clear" w:color="auto" w:fill="auto"/>
        <w:spacing w:before="0" w:after="292" w:line="260" w:lineRule="exact"/>
        <w:ind w:left="380" w:firstLine="0"/>
        <w:jc w:val="center"/>
      </w:pPr>
      <w:bookmarkStart w:id="4" w:name="bookmark3"/>
      <w:r>
        <w:rPr>
          <w:rStyle w:val="32"/>
          <w:b/>
          <w:bCs/>
          <w:color w:val="000000"/>
        </w:rPr>
        <w:t>ХОД РАБОТЫ</w:t>
      </w:r>
      <w:bookmarkEnd w:id="4"/>
    </w:p>
    <w:p w:rsidR="00281696" w:rsidRDefault="00FF095B">
      <w:pPr>
        <w:pStyle w:val="a4"/>
        <w:framePr w:w="10651" w:h="12151" w:hRule="exact" w:wrap="none" w:vAnchor="page" w:hAnchor="page" w:x="690" w:y="2024"/>
        <w:numPr>
          <w:ilvl w:val="0"/>
          <w:numId w:val="9"/>
        </w:numPr>
        <w:shd w:val="clear" w:color="auto" w:fill="auto"/>
        <w:tabs>
          <w:tab w:val="left" w:pos="944"/>
        </w:tabs>
        <w:spacing w:after="0" w:line="485" w:lineRule="exact"/>
        <w:ind w:firstLine="680"/>
      </w:pPr>
      <w:r>
        <w:rPr>
          <w:rStyle w:val="1"/>
          <w:color w:val="000000"/>
        </w:rPr>
        <w:t>Установить вид исследуемых обоев.</w:t>
      </w:r>
    </w:p>
    <w:p w:rsidR="00281696" w:rsidRDefault="00FF095B">
      <w:pPr>
        <w:pStyle w:val="a4"/>
        <w:framePr w:w="10651" w:h="12151" w:hRule="exact" w:wrap="none" w:vAnchor="page" w:hAnchor="page" w:x="690" w:y="2024"/>
        <w:numPr>
          <w:ilvl w:val="0"/>
          <w:numId w:val="9"/>
        </w:numPr>
        <w:shd w:val="clear" w:color="auto" w:fill="auto"/>
        <w:tabs>
          <w:tab w:val="left" w:pos="963"/>
        </w:tabs>
        <w:spacing w:after="0" w:line="485" w:lineRule="exact"/>
        <w:ind w:firstLine="680"/>
      </w:pPr>
      <w:r>
        <w:rPr>
          <w:rStyle w:val="1"/>
          <w:color w:val="000000"/>
        </w:rPr>
        <w:t>Определить метром длину, ширину и полезную ширину обоев.</w:t>
      </w:r>
    </w:p>
    <w:p w:rsidR="00281696" w:rsidRDefault="00FF095B">
      <w:pPr>
        <w:pStyle w:val="a4"/>
        <w:framePr w:w="10651" w:h="12151" w:hRule="exact" w:wrap="none" w:vAnchor="page" w:hAnchor="page" w:x="690" w:y="2024"/>
        <w:numPr>
          <w:ilvl w:val="0"/>
          <w:numId w:val="9"/>
        </w:numPr>
        <w:shd w:val="clear" w:color="auto" w:fill="auto"/>
        <w:tabs>
          <w:tab w:val="left" w:pos="954"/>
        </w:tabs>
        <w:spacing w:after="0" w:line="485" w:lineRule="exact"/>
        <w:ind w:firstLine="680"/>
      </w:pPr>
      <w:r>
        <w:rPr>
          <w:rStyle w:val="1"/>
          <w:color w:val="000000"/>
        </w:rPr>
        <w:t>Проверить обои, нет ли смещения красок, искажающего рисунок.</w:t>
      </w:r>
    </w:p>
    <w:p w:rsidR="00281696" w:rsidRDefault="00FF095B">
      <w:pPr>
        <w:pStyle w:val="a4"/>
        <w:framePr w:w="10651" w:h="12151" w:hRule="exact" w:wrap="none" w:vAnchor="page" w:hAnchor="page" w:x="690" w:y="2024"/>
        <w:numPr>
          <w:ilvl w:val="0"/>
          <w:numId w:val="9"/>
        </w:numPr>
        <w:shd w:val="clear" w:color="auto" w:fill="auto"/>
        <w:tabs>
          <w:tab w:val="left" w:pos="963"/>
        </w:tabs>
        <w:spacing w:after="0" w:line="485" w:lineRule="exact"/>
        <w:ind w:left="960" w:right="340" w:hanging="280"/>
        <w:jc w:val="left"/>
      </w:pPr>
      <w:r>
        <w:rPr>
          <w:rStyle w:val="1"/>
          <w:color w:val="000000"/>
        </w:rPr>
        <w:t>Совместить два полотна обоев одного рисунка и одной расцветки по линии среза кромок и проверить, не смещается ли рисунок.</w:t>
      </w:r>
    </w:p>
    <w:p w:rsidR="00281696" w:rsidRDefault="00FF095B">
      <w:pPr>
        <w:pStyle w:val="a4"/>
        <w:framePr w:w="10651" w:h="12151" w:hRule="exact" w:wrap="none" w:vAnchor="page" w:hAnchor="page" w:x="690" w:y="2024"/>
        <w:numPr>
          <w:ilvl w:val="0"/>
          <w:numId w:val="9"/>
        </w:numPr>
        <w:shd w:val="clear" w:color="auto" w:fill="auto"/>
        <w:tabs>
          <w:tab w:val="left" w:pos="963"/>
        </w:tabs>
        <w:spacing w:after="0" w:line="485" w:lineRule="exact"/>
        <w:ind w:firstLine="680"/>
      </w:pPr>
      <w:r>
        <w:rPr>
          <w:rStyle w:val="1"/>
          <w:color w:val="000000"/>
        </w:rPr>
        <w:t>Определить сорт обоев.</w:t>
      </w:r>
    </w:p>
    <w:p w:rsidR="00281696" w:rsidRDefault="00FF095B">
      <w:pPr>
        <w:pStyle w:val="a4"/>
        <w:framePr w:w="10651" w:h="12151" w:hRule="exact" w:wrap="none" w:vAnchor="page" w:hAnchor="page" w:x="690" w:y="2024"/>
        <w:numPr>
          <w:ilvl w:val="0"/>
          <w:numId w:val="9"/>
        </w:numPr>
        <w:shd w:val="clear" w:color="auto" w:fill="auto"/>
        <w:tabs>
          <w:tab w:val="left" w:pos="963"/>
        </w:tabs>
        <w:spacing w:after="0" w:line="485" w:lineRule="exact"/>
        <w:ind w:firstLine="680"/>
      </w:pPr>
      <w:r>
        <w:rPr>
          <w:rStyle w:val="1"/>
          <w:color w:val="000000"/>
        </w:rPr>
        <w:t>Определить прочность красочного слоя обоев.</w:t>
      </w:r>
    </w:p>
    <w:p w:rsidR="00281696" w:rsidRDefault="00FF095B">
      <w:pPr>
        <w:pStyle w:val="a4"/>
        <w:framePr w:w="10651" w:h="12151" w:hRule="exact" w:wrap="none" w:vAnchor="page" w:hAnchor="page" w:x="690" w:y="2024"/>
        <w:numPr>
          <w:ilvl w:val="0"/>
          <w:numId w:val="9"/>
        </w:numPr>
        <w:shd w:val="clear" w:color="auto" w:fill="auto"/>
        <w:tabs>
          <w:tab w:val="left" w:pos="963"/>
        </w:tabs>
        <w:spacing w:after="0" w:line="485" w:lineRule="exact"/>
        <w:ind w:firstLine="680"/>
      </w:pPr>
      <w:r>
        <w:rPr>
          <w:rStyle w:val="1"/>
          <w:color w:val="000000"/>
        </w:rPr>
        <w:t>Определить прочность приклеивания обоев с клеевым слоем.</w:t>
      </w:r>
    </w:p>
    <w:p w:rsidR="00281696" w:rsidRDefault="00FF095B">
      <w:pPr>
        <w:pStyle w:val="a4"/>
        <w:framePr w:w="10651" w:h="12151" w:hRule="exact" w:wrap="none" w:vAnchor="page" w:hAnchor="page" w:x="690" w:y="2024"/>
        <w:numPr>
          <w:ilvl w:val="0"/>
          <w:numId w:val="9"/>
        </w:numPr>
        <w:shd w:val="clear" w:color="auto" w:fill="auto"/>
        <w:tabs>
          <w:tab w:val="left" w:pos="949"/>
        </w:tabs>
        <w:spacing w:after="0" w:line="485" w:lineRule="exact"/>
        <w:ind w:firstLine="680"/>
      </w:pPr>
      <w:r>
        <w:rPr>
          <w:rStyle w:val="1"/>
          <w:color w:val="000000"/>
        </w:rPr>
        <w:t>Результаты записать в таблицу.</w:t>
      </w:r>
    </w:p>
    <w:p w:rsidR="00281696" w:rsidRDefault="00FF095B">
      <w:pPr>
        <w:pStyle w:val="a9"/>
        <w:framePr w:w="10651" w:h="12151" w:hRule="exact" w:wrap="none" w:vAnchor="page" w:hAnchor="page" w:x="690" w:y="2024"/>
        <w:shd w:val="clear" w:color="auto" w:fill="auto"/>
        <w:tabs>
          <w:tab w:val="left" w:leader="underscore" w:pos="2696"/>
          <w:tab w:val="left" w:leader="underscore" w:pos="5955"/>
          <w:tab w:val="left" w:leader="underscore" w:pos="7477"/>
          <w:tab w:val="left" w:leader="underscore" w:pos="9762"/>
        </w:tabs>
        <w:ind w:firstLine="680"/>
        <w:jc w:val="both"/>
      </w:pPr>
      <w:r>
        <w:rPr>
          <w:rStyle w:val="a8"/>
          <w:color w:val="000000"/>
        </w:rPr>
        <w:t>Вид обоев</w:t>
      </w:r>
      <w:r>
        <w:rPr>
          <w:rStyle w:val="a8"/>
          <w:color w:val="000000"/>
        </w:rPr>
        <w:tab/>
        <w:t>; размеры рулона</w:t>
      </w:r>
      <w:r>
        <w:rPr>
          <w:rStyle w:val="a8"/>
          <w:color w:val="000000"/>
        </w:rPr>
        <w:tab/>
        <w:t>; длина</w:t>
      </w:r>
      <w:r>
        <w:rPr>
          <w:rStyle w:val="a8"/>
          <w:color w:val="000000"/>
        </w:rPr>
        <w:tab/>
      </w:r>
      <w:proofErr w:type="gramStart"/>
      <w:r>
        <w:rPr>
          <w:rStyle w:val="a8"/>
          <w:color w:val="000000"/>
        </w:rPr>
        <w:t>м</w:t>
      </w:r>
      <w:proofErr w:type="gramEnd"/>
      <w:r>
        <w:rPr>
          <w:rStyle w:val="a8"/>
          <w:color w:val="000000"/>
        </w:rPr>
        <w:t>, ширина</w:t>
      </w:r>
      <w:r>
        <w:rPr>
          <w:rStyle w:val="a8"/>
          <w:color w:val="000000"/>
        </w:rPr>
        <w:tab/>
        <w:t>мм;</w:t>
      </w:r>
    </w:p>
    <w:p w:rsidR="00281696" w:rsidRDefault="00FF095B">
      <w:pPr>
        <w:pStyle w:val="a9"/>
        <w:framePr w:w="10651" w:h="12151" w:hRule="exact" w:wrap="none" w:vAnchor="page" w:hAnchor="page" w:x="690" w:y="2024"/>
        <w:shd w:val="clear" w:color="auto" w:fill="auto"/>
        <w:tabs>
          <w:tab w:val="left" w:leader="underscore" w:pos="5341"/>
          <w:tab w:val="left" w:leader="underscore" w:pos="7986"/>
        </w:tabs>
        <w:ind w:firstLine="680"/>
        <w:jc w:val="both"/>
      </w:pPr>
      <w:r>
        <w:rPr>
          <w:rStyle w:val="a8"/>
          <w:color w:val="000000"/>
        </w:rPr>
        <w:t>полезная ширина обоев по длине</w:t>
      </w:r>
      <w:r>
        <w:rPr>
          <w:rStyle w:val="a8"/>
          <w:color w:val="000000"/>
        </w:rPr>
        <w:tab/>
        <w:t>% по ширине</w:t>
      </w:r>
      <w:r>
        <w:rPr>
          <w:rStyle w:val="a8"/>
          <w:color w:val="000000"/>
        </w:rPr>
        <w:tab/>
      </w:r>
      <w:proofErr w:type="gramStart"/>
      <w:r>
        <w:rPr>
          <w:rStyle w:val="a8"/>
          <w:color w:val="000000"/>
        </w:rPr>
        <w:t>мм</w:t>
      </w:r>
      <w:proofErr w:type="gramEnd"/>
      <w:r>
        <w:rPr>
          <w:rStyle w:val="a8"/>
          <w:color w:val="000000"/>
        </w:rPr>
        <w:t>.</w:t>
      </w:r>
    </w:p>
    <w:p w:rsidR="00281696" w:rsidRDefault="00FF095B">
      <w:pPr>
        <w:pStyle w:val="a9"/>
        <w:framePr w:w="10651" w:h="12151" w:hRule="exact" w:wrap="none" w:vAnchor="page" w:hAnchor="page" w:x="690" w:y="2024"/>
        <w:shd w:val="clear" w:color="auto" w:fill="auto"/>
        <w:tabs>
          <w:tab w:val="left" w:leader="underscore" w:pos="6493"/>
        </w:tabs>
        <w:ind w:firstLine="680"/>
        <w:jc w:val="both"/>
      </w:pPr>
      <w:r>
        <w:rPr>
          <w:rStyle w:val="a8"/>
          <w:color w:val="000000"/>
        </w:rPr>
        <w:t>Качество рисунка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9"/>
        <w:framePr w:w="10651" w:h="12151" w:hRule="exact" w:wrap="none" w:vAnchor="page" w:hAnchor="page" w:x="690" w:y="2024"/>
        <w:shd w:val="clear" w:color="auto" w:fill="auto"/>
        <w:tabs>
          <w:tab w:val="left" w:leader="underscore" w:pos="6445"/>
        </w:tabs>
        <w:ind w:firstLine="680"/>
        <w:jc w:val="both"/>
      </w:pPr>
      <w:r>
        <w:rPr>
          <w:rStyle w:val="a8"/>
          <w:color w:val="000000"/>
        </w:rPr>
        <w:t>Искажение рисунка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9"/>
        <w:framePr w:w="10651" w:h="12151" w:hRule="exact" w:wrap="none" w:vAnchor="page" w:hAnchor="page" w:x="690" w:y="2024"/>
        <w:shd w:val="clear" w:color="auto" w:fill="auto"/>
        <w:tabs>
          <w:tab w:val="left" w:leader="underscore" w:pos="5096"/>
        </w:tabs>
        <w:ind w:firstLine="680"/>
        <w:jc w:val="both"/>
      </w:pPr>
      <w:r>
        <w:rPr>
          <w:rStyle w:val="a8"/>
          <w:color w:val="000000"/>
        </w:rPr>
        <w:t>Сорт обоев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9"/>
        <w:framePr w:w="10651" w:h="12151" w:hRule="exact" w:wrap="none" w:vAnchor="page" w:hAnchor="page" w:x="690" w:y="2024"/>
        <w:shd w:val="clear" w:color="auto" w:fill="auto"/>
        <w:tabs>
          <w:tab w:val="left" w:leader="underscore" w:pos="9690"/>
        </w:tabs>
        <w:ind w:firstLine="680"/>
        <w:jc w:val="both"/>
      </w:pPr>
      <w:r>
        <w:rPr>
          <w:rStyle w:val="a8"/>
          <w:color w:val="000000"/>
        </w:rPr>
        <w:t>Прочность красочного слоя на истирание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4"/>
        <w:framePr w:w="10651" w:h="12151" w:hRule="exact" w:wrap="none" w:vAnchor="page" w:hAnchor="page" w:x="690" w:y="2024"/>
        <w:shd w:val="clear" w:color="auto" w:fill="auto"/>
        <w:spacing w:after="0" w:line="485" w:lineRule="exact"/>
        <w:ind w:firstLine="680"/>
      </w:pPr>
      <w:r>
        <w:rPr>
          <w:rStyle w:val="1"/>
          <w:color w:val="000000"/>
        </w:rPr>
        <w:t>Качество обоев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>
      <w:pPr>
        <w:pStyle w:val="a7"/>
        <w:framePr w:wrap="none" w:vAnchor="page" w:hAnchor="page" w:x="3174" w:y="970"/>
        <w:shd w:val="clear" w:color="auto" w:fill="auto"/>
        <w:spacing w:line="310" w:lineRule="exact"/>
        <w:ind w:left="20"/>
        <w:jc w:val="left"/>
      </w:pPr>
      <w:r>
        <w:rPr>
          <w:rStyle w:val="a6"/>
          <w:b/>
          <w:bCs/>
          <w:color w:val="000000"/>
        </w:rPr>
        <w:lastRenderedPageBreak/>
        <w:t>ЛАБОРАТОРНАЯ РАБОТА № 7</w:t>
      </w:r>
    </w:p>
    <w:p w:rsidR="00281696" w:rsidRDefault="00FF095B">
      <w:pPr>
        <w:pStyle w:val="25"/>
        <w:framePr w:w="9763" w:h="14402" w:hRule="exact" w:wrap="none" w:vAnchor="page" w:hAnchor="page" w:x="1134" w:y="1704"/>
        <w:numPr>
          <w:ilvl w:val="0"/>
          <w:numId w:val="10"/>
        </w:numPr>
        <w:shd w:val="clear" w:color="auto" w:fill="auto"/>
        <w:tabs>
          <w:tab w:val="left" w:pos="327"/>
        </w:tabs>
        <w:spacing w:after="156" w:line="310" w:lineRule="exact"/>
        <w:ind w:left="300"/>
      </w:pPr>
      <w:bookmarkStart w:id="5" w:name="bookmark4"/>
      <w:r>
        <w:rPr>
          <w:rStyle w:val="24"/>
          <w:b/>
          <w:bCs/>
          <w:color w:val="000000"/>
        </w:rPr>
        <w:t>Определение вязкости клеев и мастик.</w:t>
      </w:r>
      <w:bookmarkEnd w:id="5"/>
    </w:p>
    <w:p w:rsidR="00281696" w:rsidRDefault="00FF095B">
      <w:pPr>
        <w:pStyle w:val="25"/>
        <w:framePr w:w="9763" w:h="14402" w:hRule="exact" w:wrap="none" w:vAnchor="page" w:hAnchor="page" w:x="1134" w:y="1704"/>
        <w:numPr>
          <w:ilvl w:val="0"/>
          <w:numId w:val="10"/>
        </w:numPr>
        <w:shd w:val="clear" w:color="auto" w:fill="auto"/>
        <w:tabs>
          <w:tab w:val="left" w:pos="346"/>
        </w:tabs>
        <w:spacing w:after="359" w:line="310" w:lineRule="exact"/>
        <w:ind w:left="300"/>
      </w:pPr>
      <w:bookmarkStart w:id="6" w:name="bookmark5"/>
      <w:r>
        <w:rPr>
          <w:rStyle w:val="24"/>
          <w:b/>
          <w:bCs/>
          <w:color w:val="000000"/>
        </w:rPr>
        <w:t>Определение жизнеспособности клея.</w:t>
      </w:r>
      <w:bookmarkEnd w:id="6"/>
    </w:p>
    <w:p w:rsidR="00281696" w:rsidRDefault="00FF095B">
      <w:pPr>
        <w:pStyle w:val="a4"/>
        <w:framePr w:w="9763" w:h="14402" w:hRule="exact" w:wrap="none" w:vAnchor="page" w:hAnchor="page" w:x="1134" w:y="1704"/>
        <w:shd w:val="clear" w:color="auto" w:fill="auto"/>
        <w:spacing w:after="229" w:line="470" w:lineRule="exact"/>
        <w:ind w:left="980" w:right="280" w:hanging="960"/>
        <w:jc w:val="left"/>
      </w:pPr>
      <w:r>
        <w:rPr>
          <w:rStyle w:val="a5"/>
          <w:color w:val="000000"/>
        </w:rPr>
        <w:t xml:space="preserve">ЦЕЛЬ: </w:t>
      </w:r>
      <w:proofErr w:type="gramStart"/>
      <w:r>
        <w:rPr>
          <w:rStyle w:val="1"/>
          <w:color w:val="000000"/>
        </w:rPr>
        <w:t>научиться по заданному составу определять</w:t>
      </w:r>
      <w:proofErr w:type="gramEnd"/>
      <w:r>
        <w:rPr>
          <w:rStyle w:val="1"/>
          <w:color w:val="000000"/>
        </w:rPr>
        <w:t xml:space="preserve"> вязкость клеев и мастик. Уметь определять жизнеспособность клея.</w:t>
      </w:r>
    </w:p>
    <w:p w:rsidR="00281696" w:rsidRDefault="00FF095B">
      <w:pPr>
        <w:pStyle w:val="33"/>
        <w:framePr w:w="9763" w:h="14402" w:hRule="exact" w:wrap="none" w:vAnchor="page" w:hAnchor="page" w:x="1134" w:y="1704"/>
        <w:shd w:val="clear" w:color="auto" w:fill="auto"/>
        <w:spacing w:before="0" w:line="485" w:lineRule="exact"/>
        <w:ind w:left="300"/>
      </w:pPr>
      <w:bookmarkStart w:id="7" w:name="bookmark6"/>
      <w:r>
        <w:rPr>
          <w:rStyle w:val="32"/>
          <w:b/>
          <w:bCs/>
          <w:color w:val="000000"/>
        </w:rPr>
        <w:t>ПРИБОРЫ и МАТЕРИАЛЫ.</w:t>
      </w:r>
      <w:bookmarkEnd w:id="7"/>
    </w:p>
    <w:p w:rsidR="00281696" w:rsidRDefault="00FF095B">
      <w:pPr>
        <w:pStyle w:val="a4"/>
        <w:framePr w:w="9763" w:h="14402" w:hRule="exact" w:wrap="none" w:vAnchor="page" w:hAnchor="page" w:x="1134" w:y="1704"/>
        <w:shd w:val="clear" w:color="auto" w:fill="auto"/>
        <w:spacing w:line="485" w:lineRule="exact"/>
        <w:ind w:left="300" w:right="280" w:hanging="280"/>
        <w:jc w:val="left"/>
      </w:pPr>
      <w:r>
        <w:rPr>
          <w:rStyle w:val="1"/>
          <w:color w:val="000000"/>
        </w:rPr>
        <w:t xml:space="preserve">1. </w:t>
      </w:r>
      <w:proofErr w:type="gramStart"/>
      <w:r>
        <w:rPr>
          <w:rStyle w:val="1"/>
          <w:color w:val="000000"/>
        </w:rPr>
        <w:t>Вискозиметр ВЗ-4, сетка для фильтрования, сосуд, клей, мастика, кисть, пластина, часы.</w:t>
      </w:r>
      <w:proofErr w:type="gramEnd"/>
    </w:p>
    <w:p w:rsidR="00281696" w:rsidRDefault="00FF095B">
      <w:pPr>
        <w:pStyle w:val="33"/>
        <w:framePr w:w="9763" w:h="14402" w:hRule="exact" w:wrap="none" w:vAnchor="page" w:hAnchor="page" w:x="1134" w:y="1704"/>
        <w:shd w:val="clear" w:color="auto" w:fill="auto"/>
        <w:spacing w:before="0" w:after="347" w:line="260" w:lineRule="exact"/>
        <w:ind w:left="3540" w:firstLine="0"/>
      </w:pPr>
      <w:bookmarkStart w:id="8" w:name="bookmark7"/>
      <w:r>
        <w:rPr>
          <w:rStyle w:val="32"/>
          <w:b/>
          <w:bCs/>
          <w:color w:val="000000"/>
        </w:rPr>
        <w:t>ХОД РАБОТЫ</w:t>
      </w:r>
      <w:bookmarkEnd w:id="8"/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1"/>
        </w:numPr>
        <w:shd w:val="clear" w:color="auto" w:fill="auto"/>
        <w:tabs>
          <w:tab w:val="left" w:pos="279"/>
        </w:tabs>
        <w:spacing w:after="0" w:line="485" w:lineRule="exact"/>
        <w:ind w:left="300" w:hanging="280"/>
        <w:jc w:val="left"/>
      </w:pPr>
      <w:r>
        <w:rPr>
          <w:rStyle w:val="1"/>
          <w:color w:val="000000"/>
        </w:rPr>
        <w:t>Приготовить клей.</w:t>
      </w:r>
    </w:p>
    <w:p w:rsidR="00281696" w:rsidRDefault="00082FAC">
      <w:pPr>
        <w:pStyle w:val="a4"/>
        <w:framePr w:w="9763" w:h="14402" w:hRule="exact" w:wrap="none" w:vAnchor="page" w:hAnchor="page" w:x="1134" w:y="1704"/>
        <w:numPr>
          <w:ilvl w:val="0"/>
          <w:numId w:val="11"/>
        </w:numPr>
        <w:shd w:val="clear" w:color="auto" w:fill="auto"/>
        <w:tabs>
          <w:tab w:val="left" w:pos="298"/>
        </w:tabs>
        <w:spacing w:after="0" w:line="485" w:lineRule="exact"/>
        <w:ind w:left="300" w:hanging="280"/>
        <w:jc w:val="left"/>
      </w:pPr>
      <w:r>
        <w:rPr>
          <w:rStyle w:val="1"/>
          <w:color w:val="000000"/>
        </w:rPr>
        <w:t>Фильтровать</w:t>
      </w:r>
      <w:r w:rsidR="00FF095B">
        <w:rPr>
          <w:rStyle w:val="1"/>
          <w:color w:val="000000"/>
        </w:rPr>
        <w:t xml:space="preserve"> через сетку.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1"/>
        </w:numPr>
        <w:shd w:val="clear" w:color="auto" w:fill="auto"/>
        <w:tabs>
          <w:tab w:val="left" w:pos="298"/>
        </w:tabs>
        <w:spacing w:after="0" w:line="485" w:lineRule="exact"/>
        <w:ind w:left="300" w:hanging="280"/>
        <w:jc w:val="left"/>
      </w:pPr>
      <w:r>
        <w:rPr>
          <w:rStyle w:val="1"/>
          <w:color w:val="000000"/>
        </w:rPr>
        <w:t>Перемешать тщательно.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1"/>
        </w:numPr>
        <w:shd w:val="clear" w:color="auto" w:fill="auto"/>
        <w:tabs>
          <w:tab w:val="left" w:pos="298"/>
        </w:tabs>
        <w:spacing w:after="0" w:line="485" w:lineRule="exact"/>
        <w:ind w:left="300" w:hanging="280"/>
        <w:jc w:val="left"/>
      </w:pPr>
      <w:r>
        <w:rPr>
          <w:rStyle w:val="1"/>
          <w:color w:val="000000"/>
        </w:rPr>
        <w:t>Пропускаем через вискозиметр.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485" w:lineRule="exact"/>
        <w:ind w:left="300" w:hanging="280"/>
        <w:jc w:val="left"/>
      </w:pPr>
      <w:r>
        <w:rPr>
          <w:rStyle w:val="1"/>
          <w:color w:val="000000"/>
        </w:rPr>
        <w:t>Зарисовать схему вискозиметра.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1"/>
        </w:numPr>
        <w:shd w:val="clear" w:color="auto" w:fill="auto"/>
        <w:tabs>
          <w:tab w:val="left" w:pos="294"/>
        </w:tabs>
        <w:spacing w:after="0" w:line="485" w:lineRule="exact"/>
        <w:ind w:left="300" w:hanging="280"/>
        <w:jc w:val="left"/>
      </w:pPr>
      <w:r>
        <w:rPr>
          <w:rStyle w:val="1"/>
          <w:color w:val="000000"/>
        </w:rPr>
        <w:t>Записать результаты:</w:t>
      </w:r>
    </w:p>
    <w:p w:rsidR="00281696" w:rsidRDefault="00FF095B">
      <w:pPr>
        <w:pStyle w:val="a4"/>
        <w:framePr w:w="9763" w:h="14402" w:hRule="exact" w:wrap="none" w:vAnchor="page" w:hAnchor="page" w:x="1134" w:y="1704"/>
        <w:shd w:val="clear" w:color="auto" w:fill="auto"/>
        <w:tabs>
          <w:tab w:val="left" w:leader="underscore" w:pos="3135"/>
          <w:tab w:val="left" w:leader="underscore" w:pos="6078"/>
          <w:tab w:val="left" w:leader="underscore" w:pos="9226"/>
        </w:tabs>
        <w:spacing w:after="0" w:line="485" w:lineRule="exact"/>
        <w:ind w:left="300" w:hanging="280"/>
        <w:jc w:val="left"/>
      </w:pPr>
      <w:r>
        <w:rPr>
          <w:rStyle w:val="1"/>
          <w:color w:val="000000"/>
        </w:rPr>
        <w:t>Материал</w:t>
      </w:r>
      <w:r>
        <w:rPr>
          <w:rStyle w:val="1"/>
          <w:color w:val="000000"/>
        </w:rPr>
        <w:tab/>
        <w:t>, объём материала</w:t>
      </w:r>
      <w:r>
        <w:rPr>
          <w:rStyle w:val="1"/>
          <w:color w:val="000000"/>
        </w:rPr>
        <w:tab/>
        <w:t>см</w:t>
      </w:r>
      <w:r>
        <w:rPr>
          <w:rStyle w:val="1"/>
          <w:color w:val="000000"/>
          <w:vertAlign w:val="superscript"/>
        </w:rPr>
        <w:t>3</w:t>
      </w:r>
      <w:r>
        <w:rPr>
          <w:rStyle w:val="1"/>
          <w:color w:val="000000"/>
        </w:rPr>
        <w:t>, время истечения</w:t>
      </w:r>
      <w:r>
        <w:rPr>
          <w:rStyle w:val="1"/>
          <w:color w:val="000000"/>
        </w:rPr>
        <w:tab/>
      </w:r>
      <w:proofErr w:type="gramStart"/>
      <w:r>
        <w:rPr>
          <w:rStyle w:val="1"/>
          <w:color w:val="000000"/>
        </w:rPr>
        <w:t>с</w:t>
      </w:r>
      <w:proofErr w:type="gramEnd"/>
      <w:r>
        <w:rPr>
          <w:rStyle w:val="1"/>
          <w:color w:val="000000"/>
        </w:rPr>
        <w:t>.</w:t>
      </w:r>
    </w:p>
    <w:p w:rsidR="00281696" w:rsidRDefault="00FF095B">
      <w:pPr>
        <w:pStyle w:val="a4"/>
        <w:framePr w:w="9763" w:h="14402" w:hRule="exact" w:wrap="none" w:vAnchor="page" w:hAnchor="page" w:x="1134" w:y="1704"/>
        <w:shd w:val="clear" w:color="auto" w:fill="auto"/>
        <w:tabs>
          <w:tab w:val="left" w:leader="underscore" w:pos="7597"/>
        </w:tabs>
        <w:spacing w:after="0" w:line="480" w:lineRule="exact"/>
        <w:ind w:hanging="280"/>
        <w:jc w:val="left"/>
      </w:pPr>
      <w:r>
        <w:rPr>
          <w:rStyle w:val="1"/>
          <w:color w:val="000000"/>
        </w:rPr>
        <w:t>Вывод</w:t>
      </w:r>
      <w:r>
        <w:rPr>
          <w:rStyle w:val="1"/>
          <w:color w:val="000000"/>
        </w:rPr>
        <w:tab/>
        <w:t>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2"/>
        </w:numPr>
        <w:shd w:val="clear" w:color="auto" w:fill="auto"/>
        <w:tabs>
          <w:tab w:val="left" w:pos="298"/>
        </w:tabs>
        <w:spacing w:after="0" w:line="480" w:lineRule="exact"/>
        <w:ind w:left="300" w:hanging="280"/>
        <w:jc w:val="left"/>
      </w:pPr>
      <w:r>
        <w:rPr>
          <w:rStyle w:val="1"/>
          <w:color w:val="000000"/>
        </w:rPr>
        <w:t>Определение жизнеспособности клея или мастики.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3"/>
        </w:numPr>
        <w:shd w:val="clear" w:color="auto" w:fill="auto"/>
        <w:tabs>
          <w:tab w:val="left" w:pos="270"/>
        </w:tabs>
        <w:spacing w:after="0" w:line="480" w:lineRule="exact"/>
        <w:ind w:left="300" w:hanging="280"/>
        <w:jc w:val="left"/>
      </w:pPr>
      <w:r>
        <w:rPr>
          <w:rStyle w:val="1"/>
          <w:color w:val="000000"/>
        </w:rPr>
        <w:t>Приготовить клей.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3"/>
        </w:numPr>
        <w:shd w:val="clear" w:color="auto" w:fill="auto"/>
        <w:tabs>
          <w:tab w:val="left" w:pos="294"/>
        </w:tabs>
        <w:spacing w:after="182" w:line="260" w:lineRule="exact"/>
        <w:ind w:left="300" w:hanging="280"/>
        <w:jc w:val="left"/>
      </w:pPr>
      <w:r>
        <w:rPr>
          <w:rStyle w:val="1"/>
          <w:color w:val="000000"/>
        </w:rPr>
        <w:t>Поместить в стакан и выдержать в термостате или водяной бане 20°.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3"/>
        </w:numPr>
        <w:shd w:val="clear" w:color="auto" w:fill="auto"/>
        <w:tabs>
          <w:tab w:val="left" w:pos="298"/>
        </w:tabs>
        <w:spacing w:after="15" w:line="260" w:lineRule="exact"/>
        <w:ind w:left="300" w:hanging="280"/>
        <w:jc w:val="left"/>
      </w:pPr>
      <w:r>
        <w:rPr>
          <w:rStyle w:val="1"/>
          <w:color w:val="000000"/>
        </w:rPr>
        <w:t>Определение производить через 30 мин.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3"/>
        </w:numPr>
        <w:shd w:val="clear" w:color="auto" w:fill="auto"/>
        <w:tabs>
          <w:tab w:val="left" w:pos="298"/>
        </w:tabs>
        <w:spacing w:after="0" w:line="480" w:lineRule="exact"/>
        <w:ind w:left="300" w:right="280" w:hanging="280"/>
        <w:jc w:val="left"/>
      </w:pPr>
      <w:r>
        <w:rPr>
          <w:rStyle w:val="1"/>
          <w:color w:val="000000"/>
        </w:rPr>
        <w:t>Определяем нанесение материала с помощью кисти на металлическую пластину через 30 мин.</w:t>
      </w:r>
    </w:p>
    <w:p w:rsidR="00281696" w:rsidRDefault="00FF095B">
      <w:pPr>
        <w:pStyle w:val="a4"/>
        <w:framePr w:w="9763" w:h="14402" w:hRule="exact" w:wrap="none" w:vAnchor="page" w:hAnchor="page" w:x="1134" w:y="1704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480" w:lineRule="exact"/>
        <w:ind w:left="300" w:hanging="280"/>
        <w:jc w:val="left"/>
      </w:pPr>
      <w:r>
        <w:rPr>
          <w:rStyle w:val="1"/>
          <w:color w:val="000000"/>
        </w:rPr>
        <w:t>Результаты вносим в таблицу:</w:t>
      </w:r>
    </w:p>
    <w:p w:rsidR="00281696" w:rsidRDefault="00FF095B">
      <w:pPr>
        <w:pStyle w:val="a9"/>
        <w:framePr w:w="9763" w:h="14402" w:hRule="exact" w:wrap="none" w:vAnchor="page" w:hAnchor="page" w:x="1134" w:y="1704"/>
        <w:shd w:val="clear" w:color="auto" w:fill="auto"/>
        <w:tabs>
          <w:tab w:val="left" w:leader="underscore" w:pos="3486"/>
          <w:tab w:val="right" w:leader="underscore" w:pos="7482"/>
        </w:tabs>
        <w:spacing w:line="480" w:lineRule="exact"/>
        <w:ind w:left="300"/>
      </w:pPr>
      <w:r>
        <w:rPr>
          <w:rStyle w:val="a8"/>
          <w:color w:val="000000"/>
        </w:rPr>
        <w:t>материал</w:t>
      </w:r>
      <w:r>
        <w:rPr>
          <w:rStyle w:val="a8"/>
          <w:color w:val="000000"/>
        </w:rPr>
        <w:tab/>
        <w:t>; количество материала</w:t>
      </w:r>
      <w:r>
        <w:rPr>
          <w:rStyle w:val="a8"/>
          <w:color w:val="000000"/>
        </w:rPr>
        <w:tab/>
      </w:r>
      <w:proofErr w:type="gramStart"/>
      <w:r>
        <w:rPr>
          <w:rStyle w:val="a8"/>
          <w:color w:val="000000"/>
        </w:rPr>
        <w:t>г</w:t>
      </w:r>
      <w:proofErr w:type="gramEnd"/>
      <w:r>
        <w:rPr>
          <w:rStyle w:val="a8"/>
          <w:color w:val="000000"/>
        </w:rPr>
        <w:t>;</w:t>
      </w:r>
    </w:p>
    <w:p w:rsidR="00281696" w:rsidRDefault="00FF095B">
      <w:pPr>
        <w:pStyle w:val="a9"/>
        <w:framePr w:w="9763" w:h="14402" w:hRule="exact" w:wrap="none" w:vAnchor="page" w:hAnchor="page" w:x="1134" w:y="1704"/>
        <w:shd w:val="clear" w:color="auto" w:fill="auto"/>
        <w:tabs>
          <w:tab w:val="left" w:leader="underscore" w:pos="3903"/>
          <w:tab w:val="right" w:leader="underscore" w:pos="8829"/>
        </w:tabs>
        <w:spacing w:after="172" w:line="260" w:lineRule="exact"/>
        <w:ind w:left="300"/>
      </w:pPr>
      <w:r>
        <w:rPr>
          <w:rStyle w:val="a8"/>
          <w:color w:val="000000"/>
        </w:rPr>
        <w:t>температура выдержки</w:t>
      </w:r>
      <w:r>
        <w:rPr>
          <w:rStyle w:val="a8"/>
          <w:color w:val="000000"/>
        </w:rPr>
        <w:tab/>
        <w:t>°; первоначальная вязкость</w:t>
      </w:r>
      <w:r>
        <w:rPr>
          <w:rStyle w:val="a8"/>
          <w:color w:val="000000"/>
        </w:rPr>
        <w:tab/>
      </w:r>
      <w:proofErr w:type="gramStart"/>
      <w:r>
        <w:rPr>
          <w:rStyle w:val="a8"/>
          <w:color w:val="000000"/>
        </w:rPr>
        <w:t>с</w:t>
      </w:r>
      <w:proofErr w:type="gramEnd"/>
      <w:r>
        <w:rPr>
          <w:rStyle w:val="a8"/>
          <w:color w:val="000000"/>
        </w:rPr>
        <w:t>;</w:t>
      </w:r>
    </w:p>
    <w:p w:rsidR="00281696" w:rsidRDefault="00FF095B">
      <w:pPr>
        <w:pStyle w:val="a9"/>
        <w:framePr w:w="9763" w:h="14402" w:hRule="exact" w:wrap="none" w:vAnchor="page" w:hAnchor="page" w:x="1134" w:y="1704"/>
        <w:shd w:val="clear" w:color="auto" w:fill="auto"/>
        <w:tabs>
          <w:tab w:val="left" w:leader="underscore" w:pos="4556"/>
          <w:tab w:val="right" w:leader="underscore" w:pos="8829"/>
        </w:tabs>
        <w:spacing w:after="177" w:line="260" w:lineRule="exact"/>
        <w:ind w:left="300"/>
      </w:pPr>
      <w:r>
        <w:rPr>
          <w:rStyle w:val="a8"/>
          <w:color w:val="000000"/>
        </w:rPr>
        <w:t>первоначальная вязкость</w:t>
      </w:r>
      <w:r>
        <w:rPr>
          <w:rStyle w:val="a8"/>
          <w:color w:val="000000"/>
        </w:rPr>
        <w:tab/>
        <w:t>с; жизнеспособность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4"/>
        <w:framePr w:w="9763" w:h="14402" w:hRule="exact" w:wrap="none" w:vAnchor="page" w:hAnchor="page" w:x="1134" w:y="1704"/>
        <w:shd w:val="clear" w:color="auto" w:fill="auto"/>
        <w:spacing w:after="0" w:line="260" w:lineRule="exact"/>
        <w:ind w:left="300" w:hanging="280"/>
        <w:jc w:val="left"/>
      </w:pPr>
      <w:r>
        <w:rPr>
          <w:rStyle w:val="1"/>
          <w:color w:val="000000"/>
        </w:rPr>
        <w:t>Вывод: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>
      <w:pPr>
        <w:pStyle w:val="a7"/>
        <w:framePr w:wrap="none" w:vAnchor="page" w:hAnchor="page" w:x="3104" w:y="907"/>
        <w:shd w:val="clear" w:color="auto" w:fill="auto"/>
        <w:spacing w:line="310" w:lineRule="exact"/>
        <w:ind w:left="20"/>
        <w:jc w:val="left"/>
      </w:pPr>
      <w:r>
        <w:rPr>
          <w:rStyle w:val="a6"/>
          <w:b/>
          <w:bCs/>
          <w:color w:val="000000"/>
        </w:rPr>
        <w:lastRenderedPageBreak/>
        <w:t>ЛАБОРАТОРНАЯ РАБОТА № 8</w:t>
      </w:r>
    </w:p>
    <w:p w:rsidR="00281696" w:rsidRDefault="00FF095B">
      <w:pPr>
        <w:pStyle w:val="11"/>
        <w:framePr w:w="9854" w:h="9963" w:hRule="exact" w:wrap="none" w:vAnchor="page" w:hAnchor="page" w:x="1088" w:y="1709"/>
        <w:shd w:val="clear" w:color="auto" w:fill="auto"/>
        <w:spacing w:after="336" w:line="310" w:lineRule="exact"/>
        <w:ind w:left="1060"/>
      </w:pPr>
      <w:bookmarkStart w:id="9" w:name="bookmark8"/>
      <w:r>
        <w:rPr>
          <w:rStyle w:val="10"/>
          <w:b/>
          <w:bCs/>
          <w:color w:val="000000"/>
        </w:rPr>
        <w:t>Определение свойств и качества плиток</w:t>
      </w:r>
      <w:bookmarkEnd w:id="9"/>
    </w:p>
    <w:p w:rsidR="00281696" w:rsidRDefault="00FF095B">
      <w:pPr>
        <w:pStyle w:val="a4"/>
        <w:framePr w:w="9854" w:h="9963" w:hRule="exact" w:wrap="none" w:vAnchor="page" w:hAnchor="page" w:x="1088" w:y="1709"/>
        <w:shd w:val="clear" w:color="auto" w:fill="auto"/>
        <w:spacing w:after="296"/>
        <w:ind w:left="1060" w:right="320" w:hanging="1020"/>
        <w:jc w:val="left"/>
      </w:pPr>
      <w:r>
        <w:rPr>
          <w:rStyle w:val="a5"/>
          <w:color w:val="000000"/>
        </w:rPr>
        <w:t xml:space="preserve">ЦЕЛЬ: </w:t>
      </w:r>
      <w:r>
        <w:rPr>
          <w:rStyle w:val="1"/>
          <w:color w:val="000000"/>
        </w:rPr>
        <w:t>научиться по внешним признакам и на основании несложных испытаний определять качество плиток.</w:t>
      </w:r>
    </w:p>
    <w:p w:rsidR="00281696" w:rsidRDefault="00FF095B">
      <w:pPr>
        <w:pStyle w:val="33"/>
        <w:framePr w:w="9854" w:h="9963" w:hRule="exact" w:wrap="none" w:vAnchor="page" w:hAnchor="page" w:x="1088" w:y="1709"/>
        <w:shd w:val="clear" w:color="auto" w:fill="auto"/>
        <w:spacing w:before="0"/>
        <w:ind w:left="40" w:firstLine="0"/>
      </w:pPr>
      <w:bookmarkStart w:id="10" w:name="bookmark9"/>
      <w:r>
        <w:rPr>
          <w:rStyle w:val="32"/>
          <w:b/>
          <w:bCs/>
          <w:color w:val="000000"/>
        </w:rPr>
        <w:t>ПРИБОРЫ и МАТЕРИАЛЫ:</w:t>
      </w:r>
      <w:bookmarkEnd w:id="10"/>
    </w:p>
    <w:p w:rsidR="00281696" w:rsidRDefault="00FF095B">
      <w:pPr>
        <w:pStyle w:val="a4"/>
        <w:framePr w:w="9854" w:h="9963" w:hRule="exact" w:wrap="none" w:vAnchor="page" w:hAnchor="page" w:x="1088" w:y="1709"/>
        <w:shd w:val="clear" w:color="auto" w:fill="auto"/>
        <w:spacing w:after="476" w:line="480" w:lineRule="exact"/>
        <w:ind w:left="40" w:right="320" w:firstLine="0"/>
        <w:jc w:val="left"/>
      </w:pPr>
      <w:proofErr w:type="gramStart"/>
      <w:r>
        <w:rPr>
          <w:rStyle w:val="1"/>
          <w:color w:val="000000"/>
        </w:rPr>
        <w:t>шаблон, металлический угольник, линейка, сосуд с водой, чернила, мягкая ткань, эталон плиток по цвету, деревянный щит, плитки.</w:t>
      </w:r>
      <w:proofErr w:type="gramEnd"/>
    </w:p>
    <w:p w:rsidR="00281696" w:rsidRDefault="00FF095B">
      <w:pPr>
        <w:pStyle w:val="33"/>
        <w:framePr w:w="9854" w:h="9963" w:hRule="exact" w:wrap="none" w:vAnchor="page" w:hAnchor="page" w:x="1088" w:y="1709"/>
        <w:shd w:val="clear" w:color="auto" w:fill="auto"/>
        <w:spacing w:before="0" w:after="351" w:line="260" w:lineRule="exact"/>
        <w:ind w:left="3540" w:firstLine="0"/>
      </w:pPr>
      <w:bookmarkStart w:id="11" w:name="bookmark10"/>
      <w:r>
        <w:rPr>
          <w:rStyle w:val="32"/>
          <w:b/>
          <w:bCs/>
          <w:color w:val="000000"/>
        </w:rPr>
        <w:t>ХОД РАБОТЫ</w:t>
      </w:r>
      <w:bookmarkEnd w:id="11"/>
    </w:p>
    <w:p w:rsidR="00281696" w:rsidRDefault="00FF095B">
      <w:pPr>
        <w:pStyle w:val="a4"/>
        <w:framePr w:w="9854" w:h="9963" w:hRule="exact" w:wrap="none" w:vAnchor="page" w:hAnchor="page" w:x="1088" w:y="1709"/>
        <w:numPr>
          <w:ilvl w:val="0"/>
          <w:numId w:val="14"/>
        </w:numPr>
        <w:shd w:val="clear" w:color="auto" w:fill="auto"/>
        <w:tabs>
          <w:tab w:val="left" w:pos="299"/>
        </w:tabs>
        <w:spacing w:after="0" w:line="480" w:lineRule="exact"/>
        <w:ind w:left="40" w:firstLine="0"/>
        <w:jc w:val="left"/>
      </w:pPr>
      <w:r>
        <w:rPr>
          <w:rStyle w:val="1"/>
          <w:color w:val="000000"/>
        </w:rPr>
        <w:t>Измерить шаблоном размеры плиток.</w:t>
      </w:r>
    </w:p>
    <w:p w:rsidR="00281696" w:rsidRDefault="00FF095B">
      <w:pPr>
        <w:pStyle w:val="a4"/>
        <w:framePr w:w="9854" w:h="9963" w:hRule="exact" w:wrap="none" w:vAnchor="page" w:hAnchor="page" w:x="1088" w:y="1709"/>
        <w:numPr>
          <w:ilvl w:val="0"/>
          <w:numId w:val="14"/>
        </w:numPr>
        <w:shd w:val="clear" w:color="auto" w:fill="auto"/>
        <w:tabs>
          <w:tab w:val="left" w:pos="328"/>
        </w:tabs>
        <w:spacing w:after="0" w:line="480" w:lineRule="exact"/>
        <w:ind w:left="40" w:firstLine="0"/>
        <w:jc w:val="left"/>
      </w:pPr>
      <w:r>
        <w:rPr>
          <w:rStyle w:val="1"/>
          <w:color w:val="000000"/>
        </w:rPr>
        <w:t>Определить искривление плиток.</w:t>
      </w:r>
    </w:p>
    <w:p w:rsidR="00281696" w:rsidRDefault="00FF095B">
      <w:pPr>
        <w:pStyle w:val="a4"/>
        <w:framePr w:w="9854" w:h="9963" w:hRule="exact" w:wrap="none" w:vAnchor="page" w:hAnchor="page" w:x="1088" w:y="1709"/>
        <w:numPr>
          <w:ilvl w:val="0"/>
          <w:numId w:val="14"/>
        </w:numPr>
        <w:shd w:val="clear" w:color="auto" w:fill="auto"/>
        <w:tabs>
          <w:tab w:val="left" w:pos="323"/>
        </w:tabs>
        <w:spacing w:after="0" w:line="480" w:lineRule="exact"/>
        <w:ind w:left="40" w:firstLine="0"/>
        <w:jc w:val="left"/>
      </w:pPr>
      <w:r>
        <w:rPr>
          <w:rStyle w:val="1"/>
          <w:color w:val="000000"/>
        </w:rPr>
        <w:t>Определить качество плиток по внешнему виду.</w:t>
      </w:r>
    </w:p>
    <w:p w:rsidR="00281696" w:rsidRDefault="00FF095B">
      <w:pPr>
        <w:pStyle w:val="a4"/>
        <w:framePr w:w="9854" w:h="9963" w:hRule="exact" w:wrap="none" w:vAnchor="page" w:hAnchor="page" w:x="1088" w:y="1709"/>
        <w:numPr>
          <w:ilvl w:val="0"/>
          <w:numId w:val="14"/>
        </w:numPr>
        <w:shd w:val="clear" w:color="auto" w:fill="auto"/>
        <w:tabs>
          <w:tab w:val="left" w:pos="323"/>
        </w:tabs>
        <w:spacing w:after="0" w:line="480" w:lineRule="exact"/>
        <w:ind w:left="40" w:firstLine="0"/>
        <w:jc w:val="left"/>
      </w:pPr>
      <w:r>
        <w:rPr>
          <w:rStyle w:val="1"/>
          <w:color w:val="000000"/>
        </w:rPr>
        <w:t>Определить термическую стойкость плиток.</w:t>
      </w:r>
    </w:p>
    <w:p w:rsidR="00281696" w:rsidRDefault="00FF095B">
      <w:pPr>
        <w:pStyle w:val="a4"/>
        <w:framePr w:w="9854" w:h="9963" w:hRule="exact" w:wrap="none" w:vAnchor="page" w:hAnchor="page" w:x="1088" w:y="1709"/>
        <w:numPr>
          <w:ilvl w:val="0"/>
          <w:numId w:val="14"/>
        </w:numPr>
        <w:shd w:val="clear" w:color="auto" w:fill="auto"/>
        <w:tabs>
          <w:tab w:val="left" w:pos="314"/>
        </w:tabs>
        <w:spacing w:after="0" w:line="480" w:lineRule="exact"/>
        <w:ind w:left="40" w:firstLine="0"/>
        <w:jc w:val="left"/>
      </w:pPr>
      <w:r>
        <w:rPr>
          <w:rStyle w:val="1"/>
          <w:color w:val="000000"/>
        </w:rPr>
        <w:t>Определить однотонность цвета плиток.</w:t>
      </w:r>
    </w:p>
    <w:p w:rsidR="00281696" w:rsidRDefault="00FF095B">
      <w:pPr>
        <w:pStyle w:val="a4"/>
        <w:framePr w:w="9854" w:h="9963" w:hRule="exact" w:wrap="none" w:vAnchor="page" w:hAnchor="page" w:x="1088" w:y="1709"/>
        <w:numPr>
          <w:ilvl w:val="0"/>
          <w:numId w:val="14"/>
        </w:numPr>
        <w:shd w:val="clear" w:color="auto" w:fill="auto"/>
        <w:tabs>
          <w:tab w:val="left" w:pos="314"/>
        </w:tabs>
        <w:spacing w:after="0" w:line="480" w:lineRule="exact"/>
        <w:ind w:left="40" w:firstLine="0"/>
        <w:jc w:val="left"/>
      </w:pPr>
      <w:r>
        <w:rPr>
          <w:rStyle w:val="1"/>
          <w:color w:val="000000"/>
        </w:rPr>
        <w:t>Результаты записать в таблицу:</w:t>
      </w:r>
    </w:p>
    <w:p w:rsidR="00281696" w:rsidRDefault="00FF095B">
      <w:pPr>
        <w:pStyle w:val="a9"/>
        <w:framePr w:w="9854" w:h="9963" w:hRule="exact" w:wrap="none" w:vAnchor="page" w:hAnchor="page" w:x="1088" w:y="1709"/>
        <w:shd w:val="clear" w:color="auto" w:fill="auto"/>
        <w:tabs>
          <w:tab w:val="left" w:leader="underscore" w:pos="4965"/>
          <w:tab w:val="right" w:leader="underscore" w:pos="8696"/>
        </w:tabs>
        <w:spacing w:line="480" w:lineRule="exact"/>
        <w:ind w:left="40" w:firstLine="0"/>
      </w:pPr>
      <w:r>
        <w:rPr>
          <w:rStyle w:val="a8"/>
          <w:color w:val="000000"/>
        </w:rPr>
        <w:t>Название и форма плиток</w:t>
      </w:r>
      <w:r>
        <w:rPr>
          <w:rStyle w:val="a8"/>
          <w:color w:val="000000"/>
        </w:rPr>
        <w:tab/>
        <w:t>, размеры</w:t>
      </w:r>
      <w:r>
        <w:rPr>
          <w:rStyle w:val="a8"/>
          <w:color w:val="000000"/>
        </w:rPr>
        <w:tab/>
      </w:r>
      <w:proofErr w:type="gramStart"/>
      <w:r>
        <w:rPr>
          <w:rStyle w:val="a8"/>
          <w:color w:val="000000"/>
        </w:rPr>
        <w:t>мм</w:t>
      </w:r>
      <w:proofErr w:type="gramEnd"/>
      <w:r>
        <w:rPr>
          <w:rStyle w:val="a8"/>
          <w:color w:val="000000"/>
        </w:rPr>
        <w:t>;</w:t>
      </w:r>
    </w:p>
    <w:p w:rsidR="00281696" w:rsidRDefault="00FF095B">
      <w:pPr>
        <w:pStyle w:val="a9"/>
        <w:framePr w:w="9854" w:h="9963" w:hRule="exact" w:wrap="none" w:vAnchor="page" w:hAnchor="page" w:x="1088" w:y="1709"/>
        <w:shd w:val="clear" w:color="auto" w:fill="auto"/>
        <w:tabs>
          <w:tab w:val="left" w:leader="underscore" w:pos="4312"/>
          <w:tab w:val="right" w:leader="underscore" w:pos="9546"/>
        </w:tabs>
        <w:spacing w:line="480" w:lineRule="exact"/>
        <w:ind w:left="40" w:firstLine="0"/>
      </w:pPr>
      <w:r>
        <w:rPr>
          <w:rStyle w:val="a8"/>
          <w:color w:val="000000"/>
        </w:rPr>
        <w:t>отклонение от размеров</w:t>
      </w:r>
      <w:r>
        <w:rPr>
          <w:rStyle w:val="a8"/>
          <w:color w:val="000000"/>
        </w:rPr>
        <w:tab/>
      </w:r>
      <w:proofErr w:type="gramStart"/>
      <w:r>
        <w:rPr>
          <w:rStyle w:val="a8"/>
          <w:color w:val="000000"/>
        </w:rPr>
        <w:t>мм</w:t>
      </w:r>
      <w:proofErr w:type="gramEnd"/>
      <w:r>
        <w:rPr>
          <w:rStyle w:val="a8"/>
          <w:color w:val="000000"/>
        </w:rPr>
        <w:t xml:space="preserve">; искривление поверхности </w:t>
      </w:r>
      <w:r>
        <w:rPr>
          <w:rStyle w:val="a8"/>
          <w:color w:val="000000"/>
        </w:rPr>
        <w:tab/>
        <w:t>мм</w:t>
      </w:r>
    </w:p>
    <w:p w:rsidR="00281696" w:rsidRDefault="00FF095B">
      <w:pPr>
        <w:pStyle w:val="a9"/>
        <w:framePr w:w="9854" w:h="9963" w:hRule="exact" w:wrap="none" w:vAnchor="page" w:hAnchor="page" w:x="1088" w:y="1709"/>
        <w:shd w:val="clear" w:color="auto" w:fill="auto"/>
        <w:tabs>
          <w:tab w:val="left" w:leader="underscore" w:pos="5718"/>
          <w:tab w:val="right" w:leader="underscore" w:pos="9546"/>
        </w:tabs>
        <w:spacing w:line="480" w:lineRule="exact"/>
        <w:ind w:left="40" w:firstLine="0"/>
      </w:pPr>
      <w:r>
        <w:rPr>
          <w:rStyle w:val="a8"/>
          <w:color w:val="000000"/>
        </w:rPr>
        <w:t>цвет и состояние лицевой поверхности</w:t>
      </w:r>
      <w:r>
        <w:rPr>
          <w:rStyle w:val="a8"/>
          <w:color w:val="000000"/>
        </w:rPr>
        <w:tab/>
        <w:t>; состояние углов</w:t>
      </w:r>
      <w:r>
        <w:rPr>
          <w:rStyle w:val="a8"/>
          <w:color w:val="000000"/>
        </w:rPr>
        <w:tab/>
        <w:t>;</w:t>
      </w:r>
    </w:p>
    <w:p w:rsidR="00281696" w:rsidRDefault="00FF095B">
      <w:pPr>
        <w:pStyle w:val="a9"/>
        <w:framePr w:w="9854" w:h="9963" w:hRule="exact" w:wrap="none" w:vAnchor="page" w:hAnchor="page" w:x="1088" w:y="1709"/>
        <w:shd w:val="clear" w:color="auto" w:fill="auto"/>
        <w:tabs>
          <w:tab w:val="right" w:leader="underscore" w:pos="4216"/>
        </w:tabs>
        <w:spacing w:line="480" w:lineRule="exact"/>
        <w:ind w:left="40" w:firstLine="0"/>
      </w:pPr>
      <w:r>
        <w:rPr>
          <w:rStyle w:val="a8"/>
          <w:color w:val="000000"/>
        </w:rPr>
        <w:t>наличие дефектов</w:t>
      </w:r>
      <w:r>
        <w:rPr>
          <w:rStyle w:val="a8"/>
          <w:color w:val="000000"/>
        </w:rPr>
        <w:tab/>
        <w:t>.</w:t>
      </w:r>
    </w:p>
    <w:p w:rsidR="00281696" w:rsidRDefault="00FF095B">
      <w:pPr>
        <w:pStyle w:val="a9"/>
        <w:framePr w:w="9854" w:h="9963" w:hRule="exact" w:wrap="none" w:vAnchor="page" w:hAnchor="page" w:x="1088" w:y="1709"/>
        <w:shd w:val="clear" w:color="auto" w:fill="auto"/>
        <w:tabs>
          <w:tab w:val="right" w:leader="underscore" w:pos="8696"/>
        </w:tabs>
        <w:spacing w:line="480" w:lineRule="exact"/>
        <w:ind w:left="40" w:firstLine="0"/>
      </w:pPr>
      <w:r>
        <w:rPr>
          <w:rStyle w:val="a8"/>
          <w:color w:val="000000"/>
        </w:rPr>
        <w:t>Качество плиток по внешним признакам</w:t>
      </w:r>
      <w:r>
        <w:rPr>
          <w:rStyle w:val="a8"/>
          <w:color w:val="000000"/>
        </w:rPr>
        <w:tab/>
        <w:t>.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 w:rsidP="00FF095B">
      <w:pPr>
        <w:pStyle w:val="a7"/>
        <w:framePr w:wrap="none" w:vAnchor="page" w:hAnchor="page" w:x="3151" w:y="721"/>
        <w:shd w:val="clear" w:color="auto" w:fill="auto"/>
        <w:spacing w:line="310" w:lineRule="exact"/>
        <w:ind w:left="20"/>
        <w:jc w:val="left"/>
      </w:pPr>
      <w:r>
        <w:rPr>
          <w:rStyle w:val="a6"/>
          <w:b/>
          <w:bCs/>
          <w:color w:val="000000"/>
        </w:rPr>
        <w:lastRenderedPageBreak/>
        <w:t>ЛАБОРАТОРНАЯ РАБОТА № 9</w:t>
      </w:r>
    </w:p>
    <w:p w:rsidR="00281696" w:rsidRDefault="00FF095B" w:rsidP="00FF095B">
      <w:pPr>
        <w:pStyle w:val="11"/>
        <w:framePr w:w="9691" w:h="12511" w:hRule="exact" w:wrap="none" w:vAnchor="page" w:hAnchor="page" w:x="1100" w:y="1246"/>
        <w:shd w:val="clear" w:color="auto" w:fill="auto"/>
        <w:spacing w:after="345" w:line="310" w:lineRule="exact"/>
        <w:ind w:left="1100"/>
      </w:pPr>
      <w:bookmarkStart w:id="12" w:name="bookmark11"/>
      <w:r>
        <w:rPr>
          <w:rStyle w:val="10"/>
          <w:b/>
          <w:bCs/>
          <w:color w:val="000000"/>
        </w:rPr>
        <w:t>Определение</w:t>
      </w:r>
      <w:r w:rsidR="00082FAC">
        <w:rPr>
          <w:rStyle w:val="10"/>
          <w:b/>
          <w:bCs/>
          <w:color w:val="000000"/>
        </w:rPr>
        <w:t xml:space="preserve"> </w:t>
      </w:r>
      <w:r>
        <w:rPr>
          <w:rStyle w:val="10"/>
          <w:b/>
          <w:bCs/>
          <w:color w:val="000000"/>
        </w:rPr>
        <w:t xml:space="preserve"> качества плиток для полов</w:t>
      </w:r>
      <w:bookmarkEnd w:id="12"/>
    </w:p>
    <w:p w:rsidR="00281696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spacing w:after="292"/>
        <w:ind w:left="1100" w:right="1140"/>
        <w:jc w:val="left"/>
      </w:pPr>
      <w:r>
        <w:rPr>
          <w:rStyle w:val="a5"/>
          <w:color w:val="000000"/>
        </w:rPr>
        <w:t xml:space="preserve">ЦЕЛЬ: </w:t>
      </w:r>
      <w:r>
        <w:rPr>
          <w:rStyle w:val="1"/>
          <w:color w:val="000000"/>
        </w:rPr>
        <w:t>научиться по внешним признакам и на основании несложных</w:t>
      </w:r>
      <w:r>
        <w:rPr>
          <w:rStyle w:val="1"/>
          <w:color w:val="000000"/>
        </w:rPr>
        <w:br/>
        <w:t>испытаний определять качество плиток для полов.</w:t>
      </w:r>
    </w:p>
    <w:p w:rsidR="00281696" w:rsidRDefault="00FF095B" w:rsidP="00FF095B">
      <w:pPr>
        <w:pStyle w:val="33"/>
        <w:framePr w:w="9691" w:h="12511" w:hRule="exact" w:wrap="none" w:vAnchor="page" w:hAnchor="page" w:x="1100" w:y="1246"/>
        <w:shd w:val="clear" w:color="auto" w:fill="auto"/>
        <w:spacing w:before="0" w:line="485" w:lineRule="exact"/>
        <w:ind w:left="60" w:firstLine="0"/>
      </w:pPr>
      <w:bookmarkStart w:id="13" w:name="bookmark12"/>
      <w:r>
        <w:rPr>
          <w:rStyle w:val="32"/>
          <w:b/>
          <w:bCs/>
          <w:color w:val="000000"/>
        </w:rPr>
        <w:t>ПРИБОРЫ и МАТЕРИАЛЫ:</w:t>
      </w:r>
      <w:bookmarkEnd w:id="13"/>
    </w:p>
    <w:p w:rsidR="00281696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spacing w:after="0" w:line="485" w:lineRule="exact"/>
        <w:ind w:left="60" w:right="260" w:firstLine="0"/>
        <w:jc w:val="left"/>
      </w:pPr>
      <w:r>
        <w:rPr>
          <w:rStyle w:val="1"/>
          <w:color w:val="000000"/>
        </w:rPr>
        <w:t>штангенциркуль, шаблон, металлический угольник, деревянный щит, эталон</w:t>
      </w:r>
    </w:p>
    <w:p w:rsidR="00281696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spacing w:after="480" w:line="485" w:lineRule="exact"/>
        <w:ind w:left="60" w:right="260" w:firstLine="0"/>
        <w:jc w:val="left"/>
      </w:pPr>
      <w:r>
        <w:rPr>
          <w:rStyle w:val="1"/>
          <w:color w:val="000000"/>
        </w:rPr>
        <w:t>плиток по цвету, исследуемые плитки.</w:t>
      </w:r>
    </w:p>
    <w:p w:rsidR="00281696" w:rsidRDefault="00FF095B" w:rsidP="00FF095B">
      <w:pPr>
        <w:pStyle w:val="33"/>
        <w:framePr w:w="9691" w:h="12511" w:hRule="exact" w:wrap="none" w:vAnchor="page" w:hAnchor="page" w:x="1100" w:y="1246"/>
        <w:shd w:val="clear" w:color="auto" w:fill="auto"/>
        <w:spacing w:before="0" w:after="356" w:line="260" w:lineRule="exact"/>
        <w:ind w:left="3580" w:firstLine="0"/>
      </w:pPr>
      <w:bookmarkStart w:id="14" w:name="bookmark13"/>
      <w:r>
        <w:rPr>
          <w:rStyle w:val="32"/>
          <w:b/>
          <w:bCs/>
          <w:color w:val="000000"/>
        </w:rPr>
        <w:t>ХОД РАБОТЫ</w:t>
      </w:r>
      <w:bookmarkEnd w:id="14"/>
    </w:p>
    <w:p w:rsidR="00281696" w:rsidRDefault="00FF095B" w:rsidP="00FF095B">
      <w:pPr>
        <w:pStyle w:val="a4"/>
        <w:framePr w:w="9691" w:h="12511" w:hRule="exact" w:wrap="none" w:vAnchor="page" w:hAnchor="page" w:x="1100" w:y="1246"/>
        <w:numPr>
          <w:ilvl w:val="0"/>
          <w:numId w:val="15"/>
        </w:numPr>
        <w:shd w:val="clear" w:color="auto" w:fill="auto"/>
        <w:tabs>
          <w:tab w:val="left" w:pos="319"/>
        </w:tabs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Установить наименование плиток по форме.</w:t>
      </w:r>
    </w:p>
    <w:p w:rsidR="00281696" w:rsidRDefault="00FF095B" w:rsidP="00FF095B">
      <w:pPr>
        <w:pStyle w:val="a4"/>
        <w:framePr w:w="9691" w:h="12511" w:hRule="exact" w:wrap="none" w:vAnchor="page" w:hAnchor="page" w:x="1100" w:y="1246"/>
        <w:numPr>
          <w:ilvl w:val="0"/>
          <w:numId w:val="15"/>
        </w:numPr>
        <w:shd w:val="clear" w:color="auto" w:fill="auto"/>
        <w:tabs>
          <w:tab w:val="left" w:pos="334"/>
        </w:tabs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Измерить размеры плиток.</w:t>
      </w:r>
    </w:p>
    <w:p w:rsidR="00281696" w:rsidRDefault="00082FAC" w:rsidP="00FF095B">
      <w:pPr>
        <w:pStyle w:val="a4"/>
        <w:framePr w:w="9691" w:h="12511" w:hRule="exact" w:wrap="none" w:vAnchor="page" w:hAnchor="page" w:x="1100" w:y="1246"/>
        <w:numPr>
          <w:ilvl w:val="0"/>
          <w:numId w:val="15"/>
        </w:numPr>
        <w:shd w:val="clear" w:color="auto" w:fill="auto"/>
        <w:tabs>
          <w:tab w:val="left" w:pos="343"/>
        </w:tabs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Определить</w:t>
      </w:r>
      <w:r w:rsidR="00FF095B">
        <w:rPr>
          <w:rStyle w:val="1"/>
          <w:color w:val="000000"/>
        </w:rPr>
        <w:t xml:space="preserve"> отклонения от размеров.</w:t>
      </w:r>
    </w:p>
    <w:p w:rsidR="00281696" w:rsidRDefault="00FF095B" w:rsidP="00FF095B">
      <w:pPr>
        <w:pStyle w:val="a4"/>
        <w:framePr w:w="9691" w:h="12511" w:hRule="exact" w:wrap="none" w:vAnchor="page" w:hAnchor="page" w:x="1100" w:y="1246"/>
        <w:numPr>
          <w:ilvl w:val="0"/>
          <w:numId w:val="15"/>
        </w:numPr>
        <w:shd w:val="clear" w:color="auto" w:fill="auto"/>
        <w:tabs>
          <w:tab w:val="left" w:pos="348"/>
        </w:tabs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Определить однотонность цвета.</w:t>
      </w:r>
    </w:p>
    <w:p w:rsidR="00281696" w:rsidRDefault="00FF095B" w:rsidP="00FF095B">
      <w:pPr>
        <w:pStyle w:val="a4"/>
        <w:framePr w:w="9691" w:h="12511" w:hRule="exact" w:wrap="none" w:vAnchor="page" w:hAnchor="page" w:x="1100" w:y="1246"/>
        <w:numPr>
          <w:ilvl w:val="0"/>
          <w:numId w:val="13"/>
        </w:numPr>
        <w:shd w:val="clear" w:color="auto" w:fill="auto"/>
        <w:tabs>
          <w:tab w:val="left" w:pos="329"/>
        </w:tabs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Результаты записать в таблицу:</w:t>
      </w:r>
    </w:p>
    <w:p w:rsidR="00281696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tabs>
          <w:tab w:val="left" w:leader="underscore" w:pos="4495"/>
          <w:tab w:val="left" w:leader="underscore" w:pos="6578"/>
        </w:tabs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наименование плиток</w:t>
      </w:r>
      <w:r>
        <w:rPr>
          <w:rStyle w:val="1"/>
          <w:color w:val="000000"/>
        </w:rPr>
        <w:tab/>
        <w:t>; форма</w:t>
      </w:r>
      <w:r>
        <w:rPr>
          <w:rStyle w:val="1"/>
          <w:color w:val="000000"/>
        </w:rPr>
        <w:tab/>
        <w:t xml:space="preserve">; </w:t>
      </w:r>
      <w:proofErr w:type="spellStart"/>
      <w:r>
        <w:rPr>
          <w:rStyle w:val="1"/>
          <w:color w:val="000000"/>
        </w:rPr>
        <w:t>размеры___________</w:t>
      </w:r>
      <w:proofErr w:type="gramStart"/>
      <w:r>
        <w:rPr>
          <w:rStyle w:val="1"/>
          <w:color w:val="000000"/>
        </w:rPr>
        <w:t>мм</w:t>
      </w:r>
      <w:proofErr w:type="spellEnd"/>
      <w:proofErr w:type="gramEnd"/>
      <w:r>
        <w:rPr>
          <w:rStyle w:val="1"/>
          <w:color w:val="000000"/>
        </w:rPr>
        <w:t>;</w:t>
      </w:r>
    </w:p>
    <w:p w:rsidR="00281696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tabs>
          <w:tab w:val="left" w:leader="underscore" w:pos="5119"/>
        </w:tabs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отклонение от размеров плиток</w:t>
      </w:r>
      <w:r>
        <w:rPr>
          <w:rStyle w:val="1"/>
          <w:color w:val="000000"/>
        </w:rPr>
        <w:tab/>
      </w:r>
      <w:proofErr w:type="gramStart"/>
      <w:r>
        <w:rPr>
          <w:rStyle w:val="1"/>
          <w:color w:val="000000"/>
        </w:rPr>
        <w:t>мм</w:t>
      </w:r>
      <w:proofErr w:type="gramEnd"/>
      <w:r>
        <w:rPr>
          <w:rStyle w:val="1"/>
          <w:color w:val="000000"/>
        </w:rPr>
        <w:t xml:space="preserve">; </w:t>
      </w:r>
      <w:proofErr w:type="spellStart"/>
      <w:r>
        <w:rPr>
          <w:rStyle w:val="1"/>
          <w:color w:val="000000"/>
        </w:rPr>
        <w:t>косоугольность</w:t>
      </w:r>
      <w:proofErr w:type="spellEnd"/>
      <w:r>
        <w:rPr>
          <w:rStyle w:val="1"/>
          <w:color w:val="000000"/>
        </w:rPr>
        <w:t xml:space="preserve"> _____________мм;</w:t>
      </w:r>
    </w:p>
    <w:p w:rsidR="00281696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tabs>
          <w:tab w:val="left" w:leader="underscore" w:pos="3377"/>
          <w:tab w:val="left" w:leader="underscore" w:pos="7850"/>
        </w:tabs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состояние углов</w:t>
      </w:r>
      <w:r>
        <w:rPr>
          <w:rStyle w:val="1"/>
          <w:color w:val="000000"/>
        </w:rPr>
        <w:tab/>
        <w:t>; вид лицевой поверхности____________________;</w:t>
      </w:r>
    </w:p>
    <w:p w:rsidR="00281696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tabs>
          <w:tab w:val="left" w:leader="underscore" w:pos="4265"/>
          <w:tab w:val="left" w:leader="underscore" w:pos="4457"/>
        </w:tabs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наличие дефектов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proofErr w:type="gramStart"/>
      <w:r>
        <w:rPr>
          <w:rStyle w:val="1"/>
          <w:color w:val="000000"/>
        </w:rPr>
        <w:t xml:space="preserve"> ;</w:t>
      </w:r>
      <w:proofErr w:type="gram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водопоглощение</w:t>
      </w:r>
      <w:proofErr w:type="spellEnd"/>
      <w:r>
        <w:rPr>
          <w:rStyle w:val="1"/>
          <w:color w:val="000000"/>
        </w:rPr>
        <w:t xml:space="preserve"> по весу______________%</w:t>
      </w:r>
    </w:p>
    <w:p w:rsidR="00FF095B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spacing w:after="0" w:line="480" w:lineRule="exact"/>
        <w:ind w:left="6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Заключение о качестве плиток_________________________________________</w:t>
      </w:r>
    </w:p>
    <w:p w:rsidR="00281696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spacing w:after="0" w:line="480" w:lineRule="exact"/>
        <w:ind w:left="6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</w:t>
      </w:r>
    </w:p>
    <w:p w:rsidR="00FF095B" w:rsidRDefault="00FF095B" w:rsidP="00FF095B">
      <w:pPr>
        <w:pStyle w:val="a4"/>
        <w:framePr w:w="9691" w:h="12511" w:hRule="exact" w:wrap="none" w:vAnchor="page" w:hAnchor="page" w:x="1100" w:y="1246"/>
        <w:shd w:val="clear" w:color="auto" w:fill="auto"/>
        <w:spacing w:after="0" w:line="480" w:lineRule="exact"/>
        <w:ind w:left="60" w:firstLine="0"/>
        <w:jc w:val="left"/>
      </w:pPr>
      <w:r>
        <w:rPr>
          <w:rStyle w:val="1"/>
          <w:color w:val="000000"/>
        </w:rPr>
        <w:t>___________________________________________________________________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 w:rsidP="00FF095B">
      <w:pPr>
        <w:pStyle w:val="a7"/>
        <w:framePr w:w="8041" w:h="1336" w:hRule="exact" w:wrap="none" w:vAnchor="page" w:hAnchor="page" w:x="1820" w:y="476"/>
        <w:shd w:val="clear" w:color="auto" w:fill="auto"/>
      </w:pPr>
      <w:r>
        <w:rPr>
          <w:rStyle w:val="a6"/>
          <w:b/>
          <w:bCs/>
          <w:color w:val="000000"/>
        </w:rPr>
        <w:lastRenderedPageBreak/>
        <w:t>ЛАБОРАТОРНАЯ РАБОТА № 10</w:t>
      </w:r>
    </w:p>
    <w:p w:rsidR="00281696" w:rsidRDefault="00FF095B" w:rsidP="00FF095B">
      <w:pPr>
        <w:pStyle w:val="a7"/>
        <w:framePr w:w="8041" w:h="1336" w:hRule="exact" w:wrap="none" w:vAnchor="page" w:hAnchor="page" w:x="1820" w:y="476"/>
        <w:shd w:val="clear" w:color="auto" w:fill="auto"/>
      </w:pPr>
      <w:r>
        <w:rPr>
          <w:rStyle w:val="a6"/>
          <w:b/>
          <w:bCs/>
          <w:color w:val="000000"/>
        </w:rPr>
        <w:t>Определение красящей способности пигментов</w:t>
      </w:r>
    </w:p>
    <w:p w:rsidR="00281696" w:rsidRDefault="00FF095B">
      <w:pPr>
        <w:pStyle w:val="a4"/>
        <w:framePr w:w="10666" w:h="12191" w:hRule="exact" w:wrap="none" w:vAnchor="page" w:hAnchor="page" w:x="634" w:y="1787"/>
        <w:shd w:val="clear" w:color="auto" w:fill="auto"/>
        <w:spacing w:after="304" w:line="485" w:lineRule="exact"/>
        <w:ind w:left="1640" w:right="340" w:hanging="920"/>
        <w:jc w:val="left"/>
      </w:pPr>
      <w:r>
        <w:rPr>
          <w:rStyle w:val="a5"/>
          <w:color w:val="000000"/>
        </w:rPr>
        <w:t xml:space="preserve">ЦЕЛЬ: </w:t>
      </w:r>
      <w:r>
        <w:rPr>
          <w:rStyle w:val="1"/>
          <w:color w:val="000000"/>
        </w:rPr>
        <w:t>научиться определять красящую способность пигмента и красочного состава малярной консистенции.</w:t>
      </w:r>
    </w:p>
    <w:p w:rsidR="00281696" w:rsidRDefault="00FF095B">
      <w:pPr>
        <w:pStyle w:val="33"/>
        <w:framePr w:w="10666" w:h="12191" w:hRule="exact" w:wrap="none" w:vAnchor="page" w:hAnchor="page" w:x="634" w:y="1787"/>
        <w:shd w:val="clear" w:color="auto" w:fill="auto"/>
        <w:spacing w:before="0"/>
        <w:ind w:left="980" w:hanging="260"/>
      </w:pPr>
      <w:bookmarkStart w:id="15" w:name="bookmark14"/>
      <w:r>
        <w:rPr>
          <w:rStyle w:val="32"/>
          <w:b/>
          <w:bCs/>
          <w:color w:val="000000"/>
        </w:rPr>
        <w:t>ПРИБОРЫ и МАТЕРИАЛЫ:</w:t>
      </w:r>
      <w:bookmarkEnd w:id="15"/>
    </w:p>
    <w:p w:rsidR="00281696" w:rsidRDefault="00FF095B">
      <w:pPr>
        <w:pStyle w:val="a4"/>
        <w:framePr w:w="10666" w:h="12191" w:hRule="exact" w:wrap="none" w:vAnchor="page" w:hAnchor="page" w:x="634" w:y="1787"/>
        <w:shd w:val="clear" w:color="auto" w:fill="auto"/>
        <w:spacing w:after="476" w:line="480" w:lineRule="exact"/>
        <w:ind w:right="340" w:firstLine="0"/>
      </w:pPr>
      <w:proofErr w:type="gramStart"/>
      <w:r>
        <w:rPr>
          <w:rStyle w:val="1"/>
          <w:color w:val="000000"/>
        </w:rPr>
        <w:t>стеклянная пластинка размером 2x100x300 мм с тремя цветными полосами, весы, чашка, кисть флейц, доска для растирания краски, лист плотной белой бумаги, олифа, сажа, белила, растворитель, пигмент (охра, железный сурик).</w:t>
      </w:r>
      <w:proofErr w:type="gramEnd"/>
    </w:p>
    <w:p w:rsidR="00281696" w:rsidRDefault="00FF095B">
      <w:pPr>
        <w:pStyle w:val="33"/>
        <w:framePr w:w="10666" w:h="12191" w:hRule="exact" w:wrap="none" w:vAnchor="page" w:hAnchor="page" w:x="634" w:y="1787"/>
        <w:shd w:val="clear" w:color="auto" w:fill="auto"/>
        <w:spacing w:before="0" w:after="305" w:line="260" w:lineRule="exact"/>
        <w:ind w:left="340" w:firstLine="0"/>
        <w:jc w:val="center"/>
      </w:pPr>
      <w:bookmarkStart w:id="16" w:name="bookmark15"/>
      <w:r>
        <w:rPr>
          <w:rStyle w:val="32"/>
          <w:b/>
          <w:bCs/>
          <w:color w:val="000000"/>
        </w:rPr>
        <w:t>ХОД РАБОТЫ</w:t>
      </w:r>
      <w:bookmarkEnd w:id="16"/>
    </w:p>
    <w:p w:rsidR="00281696" w:rsidRDefault="00FF095B">
      <w:pPr>
        <w:pStyle w:val="a4"/>
        <w:framePr w:w="10666" w:h="12191" w:hRule="exact" w:wrap="none" w:vAnchor="page" w:hAnchor="page" w:x="634" w:y="1787"/>
        <w:numPr>
          <w:ilvl w:val="0"/>
          <w:numId w:val="16"/>
        </w:numPr>
        <w:shd w:val="clear" w:color="auto" w:fill="auto"/>
        <w:tabs>
          <w:tab w:val="left" w:pos="979"/>
        </w:tabs>
        <w:spacing w:after="0"/>
        <w:ind w:left="980" w:hanging="260"/>
        <w:jc w:val="left"/>
      </w:pPr>
      <w:r>
        <w:rPr>
          <w:rStyle w:val="1"/>
          <w:color w:val="000000"/>
        </w:rPr>
        <w:t>Приготовить пластинку 100x300 мм.</w:t>
      </w:r>
    </w:p>
    <w:p w:rsidR="00281696" w:rsidRDefault="00FF095B">
      <w:pPr>
        <w:pStyle w:val="a4"/>
        <w:framePr w:w="10666" w:h="12191" w:hRule="exact" w:wrap="none" w:vAnchor="page" w:hAnchor="page" w:x="634" w:y="1787"/>
        <w:numPr>
          <w:ilvl w:val="0"/>
          <w:numId w:val="16"/>
        </w:numPr>
        <w:shd w:val="clear" w:color="auto" w:fill="auto"/>
        <w:tabs>
          <w:tab w:val="left" w:pos="998"/>
        </w:tabs>
        <w:spacing w:after="0"/>
        <w:ind w:left="980" w:hanging="260"/>
        <w:jc w:val="left"/>
      </w:pPr>
      <w:r>
        <w:rPr>
          <w:rStyle w:val="1"/>
          <w:color w:val="000000"/>
        </w:rPr>
        <w:t>Нанести три цветные полосы, шириной 15 мм каждая.</w:t>
      </w:r>
    </w:p>
    <w:p w:rsidR="00281696" w:rsidRDefault="00FF095B">
      <w:pPr>
        <w:pStyle w:val="a4"/>
        <w:framePr w:w="10666" w:h="12191" w:hRule="exact" w:wrap="none" w:vAnchor="page" w:hAnchor="page" w:x="634" w:y="1787"/>
        <w:numPr>
          <w:ilvl w:val="0"/>
          <w:numId w:val="16"/>
        </w:numPr>
        <w:shd w:val="clear" w:color="auto" w:fill="auto"/>
        <w:tabs>
          <w:tab w:val="left" w:pos="998"/>
        </w:tabs>
        <w:spacing w:after="0"/>
        <w:ind w:left="980" w:right="340" w:hanging="260"/>
        <w:jc w:val="left"/>
      </w:pPr>
      <w:r>
        <w:rPr>
          <w:rStyle w:val="1"/>
          <w:color w:val="000000"/>
        </w:rPr>
        <w:t>В чашке взвесить 5г пигмента и добавить олифы, растереть курантом до малярной консистенции.</w:t>
      </w:r>
    </w:p>
    <w:p w:rsidR="00281696" w:rsidRDefault="00FF095B">
      <w:pPr>
        <w:pStyle w:val="a4"/>
        <w:framePr w:w="10666" w:h="12191" w:hRule="exact" w:wrap="none" w:vAnchor="page" w:hAnchor="page" w:x="634" w:y="1787"/>
        <w:numPr>
          <w:ilvl w:val="0"/>
          <w:numId w:val="16"/>
        </w:numPr>
        <w:shd w:val="clear" w:color="auto" w:fill="auto"/>
        <w:tabs>
          <w:tab w:val="left" w:pos="278"/>
        </w:tabs>
        <w:spacing w:after="0"/>
        <w:ind w:right="320" w:firstLine="0"/>
        <w:jc w:val="center"/>
      </w:pPr>
      <w:r>
        <w:rPr>
          <w:rStyle w:val="1"/>
          <w:color w:val="000000"/>
        </w:rPr>
        <w:t>Нанести краску кистью тонким слоем на пластинку, где нет цветных полос.</w:t>
      </w:r>
    </w:p>
    <w:p w:rsidR="00281696" w:rsidRDefault="00FF095B">
      <w:pPr>
        <w:pStyle w:val="a4"/>
        <w:framePr w:w="10666" w:h="12191" w:hRule="exact" w:wrap="none" w:vAnchor="page" w:hAnchor="page" w:x="634" w:y="1787"/>
        <w:numPr>
          <w:ilvl w:val="0"/>
          <w:numId w:val="16"/>
        </w:numPr>
        <w:shd w:val="clear" w:color="auto" w:fill="auto"/>
        <w:tabs>
          <w:tab w:val="left" w:pos="278"/>
        </w:tabs>
        <w:spacing w:after="0" w:line="504" w:lineRule="exact"/>
        <w:ind w:right="340" w:firstLine="0"/>
        <w:jc w:val="right"/>
      </w:pPr>
      <w:r>
        <w:rPr>
          <w:rStyle w:val="1"/>
          <w:color w:val="000000"/>
        </w:rPr>
        <w:t xml:space="preserve">Убедиться, что полосы не просвечивают, взвесить пластинку с точностью </w:t>
      </w:r>
      <w:proofErr w:type="gramStart"/>
      <w:r>
        <w:rPr>
          <w:rStyle w:val="1"/>
          <w:color w:val="000000"/>
        </w:rPr>
        <w:t>до</w:t>
      </w:r>
      <w:proofErr w:type="gramEnd"/>
    </w:p>
    <w:p w:rsidR="00281696" w:rsidRDefault="00FF095B">
      <w:pPr>
        <w:pStyle w:val="a4"/>
        <w:framePr w:w="10666" w:h="12191" w:hRule="exact" w:wrap="none" w:vAnchor="page" w:hAnchor="page" w:x="634" w:y="1787"/>
        <w:numPr>
          <w:ilvl w:val="0"/>
          <w:numId w:val="17"/>
        </w:numPr>
        <w:shd w:val="clear" w:color="auto" w:fill="auto"/>
        <w:tabs>
          <w:tab w:val="left" w:pos="1258"/>
          <w:tab w:val="left" w:pos="1546"/>
        </w:tabs>
        <w:spacing w:after="0" w:line="504" w:lineRule="exact"/>
        <w:ind w:left="980" w:firstLine="0"/>
        <w:jc w:val="left"/>
      </w:pPr>
      <w:r>
        <w:rPr>
          <w:rStyle w:val="1"/>
          <w:color w:val="000000"/>
        </w:rPr>
        <w:t>01 г.</w:t>
      </w:r>
    </w:p>
    <w:p w:rsidR="00281696" w:rsidRDefault="00FF095B">
      <w:pPr>
        <w:pStyle w:val="a4"/>
        <w:framePr w:w="10666" w:h="12191" w:hRule="exact" w:wrap="none" w:vAnchor="page" w:hAnchor="page" w:x="634" w:y="1787"/>
        <w:numPr>
          <w:ilvl w:val="0"/>
          <w:numId w:val="16"/>
        </w:numPr>
        <w:shd w:val="clear" w:color="auto" w:fill="auto"/>
        <w:tabs>
          <w:tab w:val="left" w:pos="998"/>
        </w:tabs>
        <w:spacing w:after="0" w:line="480" w:lineRule="exact"/>
        <w:ind w:left="980" w:hanging="260"/>
        <w:jc w:val="left"/>
      </w:pPr>
      <w:r>
        <w:rPr>
          <w:rStyle w:val="1"/>
          <w:color w:val="000000"/>
        </w:rPr>
        <w:t>После взвешивания смыть растворителем с пластинки слой краски.</w:t>
      </w:r>
    </w:p>
    <w:p w:rsidR="00281696" w:rsidRDefault="00FF095B">
      <w:pPr>
        <w:pStyle w:val="a4"/>
        <w:framePr w:w="10666" w:h="12191" w:hRule="exact" w:wrap="none" w:vAnchor="page" w:hAnchor="page" w:x="634" w:y="1787"/>
        <w:numPr>
          <w:ilvl w:val="0"/>
          <w:numId w:val="16"/>
        </w:numPr>
        <w:shd w:val="clear" w:color="auto" w:fill="auto"/>
        <w:tabs>
          <w:tab w:val="left" w:pos="994"/>
        </w:tabs>
        <w:spacing w:after="0" w:line="480" w:lineRule="exact"/>
        <w:ind w:left="980" w:hanging="260"/>
        <w:jc w:val="left"/>
      </w:pPr>
      <w:r>
        <w:rPr>
          <w:rStyle w:val="1"/>
          <w:color w:val="000000"/>
        </w:rPr>
        <w:t xml:space="preserve">Выполнить эскиз пластинки для определения </w:t>
      </w:r>
      <w:proofErr w:type="spellStart"/>
      <w:r>
        <w:rPr>
          <w:rStyle w:val="1"/>
          <w:color w:val="000000"/>
        </w:rPr>
        <w:t>укрывистости</w:t>
      </w:r>
      <w:proofErr w:type="spellEnd"/>
      <w:r>
        <w:rPr>
          <w:rStyle w:val="1"/>
          <w:color w:val="000000"/>
        </w:rPr>
        <w:t>.</w:t>
      </w:r>
    </w:p>
    <w:p w:rsidR="00281696" w:rsidRDefault="00FF095B">
      <w:pPr>
        <w:pStyle w:val="a4"/>
        <w:framePr w:w="10666" w:h="12191" w:hRule="exact" w:wrap="none" w:vAnchor="page" w:hAnchor="page" w:x="634" w:y="1787"/>
        <w:numPr>
          <w:ilvl w:val="0"/>
          <w:numId w:val="16"/>
        </w:numPr>
        <w:shd w:val="clear" w:color="auto" w:fill="auto"/>
        <w:tabs>
          <w:tab w:val="left" w:pos="989"/>
        </w:tabs>
        <w:spacing w:after="290" w:line="480" w:lineRule="exact"/>
        <w:ind w:left="980" w:hanging="260"/>
        <w:jc w:val="left"/>
      </w:pPr>
      <w:r>
        <w:rPr>
          <w:rStyle w:val="1"/>
          <w:color w:val="000000"/>
        </w:rPr>
        <w:t xml:space="preserve">Рассчитать </w:t>
      </w:r>
      <w:proofErr w:type="spellStart"/>
      <w:r>
        <w:rPr>
          <w:rStyle w:val="1"/>
          <w:color w:val="000000"/>
        </w:rPr>
        <w:t>укрывистость</w:t>
      </w:r>
      <w:proofErr w:type="spellEnd"/>
      <w:r>
        <w:rPr>
          <w:rStyle w:val="1"/>
          <w:color w:val="000000"/>
        </w:rPr>
        <w:t xml:space="preserve"> по формуле:</w:t>
      </w:r>
    </w:p>
    <w:p w:rsidR="00FF095B" w:rsidRPr="00FF095B" w:rsidRDefault="002420DC" w:rsidP="00FF095B">
      <w:pPr>
        <w:pStyle w:val="50"/>
        <w:framePr w:w="10666" w:h="12191" w:hRule="exact" w:wrap="none" w:vAnchor="page" w:hAnchor="page" w:x="634" w:y="1787"/>
        <w:shd w:val="clear" w:color="auto" w:fill="auto"/>
        <w:spacing w:before="0" w:after="35"/>
        <w:ind w:left="4100" w:right="3294"/>
        <w:rPr>
          <w:rStyle w:val="51pt1"/>
          <w:b/>
          <w:bCs/>
          <w:strike w:val="0"/>
          <w:color w:val="000000"/>
        </w:rPr>
      </w:pPr>
      <w:r>
        <w:rPr>
          <w:b w:val="0"/>
          <w:bCs w:val="0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0.6pt;margin-top:-457.85pt;width:70.5pt;height:0;z-index:251658240" o:connectortype="straight"/>
        </w:pict>
      </w:r>
      <w:r w:rsidR="00FF095B">
        <w:rPr>
          <w:rStyle w:val="51pt"/>
          <w:b/>
          <w:bCs/>
          <w:color w:val="000000"/>
        </w:rPr>
        <w:t xml:space="preserve">У = </w:t>
      </w:r>
      <w:r w:rsidR="00FF095B">
        <w:rPr>
          <w:rStyle w:val="51pt1"/>
          <w:b/>
          <w:bCs/>
          <w:strike w:val="0"/>
          <w:color w:val="000000"/>
          <w:lang w:val="en-US"/>
        </w:rPr>
        <w:t>a (</w:t>
      </w:r>
      <w:r w:rsidR="00FF095B">
        <w:rPr>
          <w:rStyle w:val="51pt1"/>
          <w:b/>
          <w:bCs/>
          <w:strike w:val="0"/>
          <w:color w:val="000000"/>
        </w:rPr>
        <w:t>100-б</w:t>
      </w:r>
      <w:r w:rsidR="00FF095B">
        <w:rPr>
          <w:rStyle w:val="51pt1"/>
          <w:b/>
          <w:bCs/>
          <w:strike w:val="0"/>
          <w:color w:val="000000"/>
          <w:lang w:val="en-US"/>
        </w:rPr>
        <w:t>)     10000</w:t>
      </w:r>
      <w:r w:rsidR="00FF095B">
        <w:rPr>
          <w:rStyle w:val="51pt1"/>
          <w:b/>
          <w:bCs/>
          <w:strike w:val="0"/>
          <w:color w:val="000000"/>
        </w:rPr>
        <w:t>г/м</w:t>
      </w:r>
      <w:proofErr w:type="gramStart"/>
      <w:r w:rsidR="00FF095B" w:rsidRPr="00FF095B">
        <w:rPr>
          <w:rStyle w:val="51pt1"/>
          <w:b/>
          <w:bCs/>
          <w:strike w:val="0"/>
          <w:color w:val="000000"/>
          <w:vertAlign w:val="superscript"/>
        </w:rPr>
        <w:t>2</w:t>
      </w:r>
      <w:proofErr w:type="gramEnd"/>
    </w:p>
    <w:p w:rsidR="00281696" w:rsidRPr="007F09F0" w:rsidRDefault="00FF095B">
      <w:pPr>
        <w:pStyle w:val="50"/>
        <w:framePr w:w="10666" w:h="12191" w:hRule="exact" w:wrap="none" w:vAnchor="page" w:hAnchor="page" w:x="634" w:y="1787"/>
        <w:shd w:val="clear" w:color="auto" w:fill="auto"/>
        <w:spacing w:before="0" w:after="35"/>
        <w:ind w:left="4100" w:right="4540"/>
      </w:pPr>
      <w:r>
        <w:rPr>
          <w:rStyle w:val="51pt1"/>
          <w:b/>
          <w:bCs/>
          <w:strike w:val="0"/>
          <w:color w:val="000000"/>
        </w:rPr>
        <w:t xml:space="preserve">       </w:t>
      </w:r>
      <w:r>
        <w:rPr>
          <w:rStyle w:val="51pt1"/>
          <w:b/>
          <w:bCs/>
          <w:strike w:val="0"/>
          <w:color w:val="000000"/>
          <w:lang w:val="en-US"/>
        </w:rPr>
        <w:t>F</w:t>
      </w:r>
      <w:r>
        <w:rPr>
          <w:rStyle w:val="51"/>
          <w:b/>
          <w:bCs/>
          <w:color w:val="000000"/>
        </w:rPr>
        <w:t xml:space="preserve"> •</w:t>
      </w:r>
      <w:r>
        <w:rPr>
          <w:rStyle w:val="5"/>
          <w:b/>
          <w:bCs/>
          <w:color w:val="000000"/>
        </w:rPr>
        <w:t xml:space="preserve"> 100</w:t>
      </w:r>
    </w:p>
    <w:p w:rsidR="00FF095B" w:rsidRDefault="00FF095B">
      <w:pPr>
        <w:pStyle w:val="a4"/>
        <w:framePr w:w="10666" w:h="12191" w:hRule="exact" w:wrap="none" w:vAnchor="page" w:hAnchor="page" w:x="634" w:y="1787"/>
        <w:shd w:val="clear" w:color="auto" w:fill="auto"/>
        <w:spacing w:after="0" w:line="523" w:lineRule="exact"/>
        <w:ind w:left="720" w:right="6960" w:firstLine="0"/>
        <w:rPr>
          <w:rStyle w:val="1"/>
          <w:color w:val="000000"/>
        </w:rPr>
      </w:pPr>
      <w:r>
        <w:rPr>
          <w:rStyle w:val="11pt"/>
          <w:color w:val="000000"/>
        </w:rPr>
        <w:t xml:space="preserve">У </w:t>
      </w:r>
      <w:r>
        <w:rPr>
          <w:rStyle w:val="1"/>
          <w:color w:val="000000"/>
        </w:rPr>
        <w:t xml:space="preserve">- </w:t>
      </w:r>
      <w:proofErr w:type="spellStart"/>
      <w:r>
        <w:rPr>
          <w:rStyle w:val="1"/>
          <w:color w:val="000000"/>
        </w:rPr>
        <w:t>укрывистость</w:t>
      </w:r>
      <w:proofErr w:type="spellEnd"/>
      <w:proofErr w:type="gramStart"/>
      <w:r>
        <w:rPr>
          <w:rStyle w:val="1"/>
          <w:color w:val="000000"/>
        </w:rPr>
        <w:t xml:space="preserve"> ,</w:t>
      </w:r>
      <w:proofErr w:type="gramEnd"/>
      <w:r>
        <w:rPr>
          <w:rStyle w:val="1"/>
          <w:color w:val="000000"/>
        </w:rPr>
        <w:t xml:space="preserve"> г/м</w:t>
      </w:r>
      <w:r>
        <w:rPr>
          <w:rStyle w:val="1"/>
          <w:color w:val="000000"/>
          <w:vertAlign w:val="superscript"/>
        </w:rPr>
        <w:t>2</w:t>
      </w:r>
      <w:r>
        <w:rPr>
          <w:rStyle w:val="1"/>
          <w:color w:val="000000"/>
        </w:rPr>
        <w:t xml:space="preserve">; </w:t>
      </w:r>
    </w:p>
    <w:p w:rsidR="00FF095B" w:rsidRDefault="00FF095B">
      <w:pPr>
        <w:pStyle w:val="a4"/>
        <w:framePr w:w="10666" w:h="12191" w:hRule="exact" w:wrap="none" w:vAnchor="page" w:hAnchor="page" w:x="634" w:y="1787"/>
        <w:shd w:val="clear" w:color="auto" w:fill="auto"/>
        <w:spacing w:after="0" w:line="523" w:lineRule="exact"/>
        <w:ind w:left="720" w:right="6960" w:firstLine="0"/>
        <w:rPr>
          <w:rStyle w:val="1"/>
          <w:color w:val="000000"/>
        </w:rPr>
      </w:pPr>
      <w:r>
        <w:rPr>
          <w:rStyle w:val="23"/>
          <w:color w:val="000000"/>
          <w:spacing w:val="-1"/>
        </w:rPr>
        <w:t>а</w:t>
      </w:r>
      <w:r>
        <w:rPr>
          <w:rStyle w:val="1"/>
          <w:color w:val="000000"/>
        </w:rPr>
        <w:t xml:space="preserve"> - количество краски, </w:t>
      </w:r>
      <w:proofErr w:type="gramStart"/>
      <w:r>
        <w:rPr>
          <w:rStyle w:val="1"/>
          <w:color w:val="000000"/>
        </w:rPr>
        <w:t>г</w:t>
      </w:r>
      <w:proofErr w:type="gramEnd"/>
      <w:r>
        <w:rPr>
          <w:rStyle w:val="1"/>
          <w:color w:val="000000"/>
        </w:rPr>
        <w:t xml:space="preserve">; </w:t>
      </w:r>
    </w:p>
    <w:p w:rsidR="00281696" w:rsidRDefault="00FF095B">
      <w:pPr>
        <w:pStyle w:val="a4"/>
        <w:framePr w:w="10666" w:h="12191" w:hRule="exact" w:wrap="none" w:vAnchor="page" w:hAnchor="page" w:x="634" w:y="1787"/>
        <w:shd w:val="clear" w:color="auto" w:fill="auto"/>
        <w:spacing w:after="0" w:line="523" w:lineRule="exact"/>
        <w:ind w:left="720" w:right="6960" w:firstLine="0"/>
      </w:pPr>
      <w:proofErr w:type="gramStart"/>
      <w:r>
        <w:rPr>
          <w:rStyle w:val="23"/>
          <w:color w:val="000000"/>
          <w:spacing w:val="-1"/>
        </w:rPr>
        <w:t>б</w:t>
      </w:r>
      <w:proofErr w:type="gramEnd"/>
      <w:r>
        <w:rPr>
          <w:rStyle w:val="1"/>
          <w:color w:val="000000"/>
        </w:rPr>
        <w:t xml:space="preserve"> - содержание олифы, %;</w:t>
      </w:r>
    </w:p>
    <w:p w:rsidR="00281696" w:rsidRDefault="00FF095B">
      <w:pPr>
        <w:pStyle w:val="a4"/>
        <w:framePr w:w="10666" w:h="12191" w:hRule="exact" w:wrap="none" w:vAnchor="page" w:hAnchor="page" w:x="634" w:y="1787"/>
        <w:shd w:val="clear" w:color="auto" w:fill="auto"/>
        <w:spacing w:after="0" w:line="523" w:lineRule="exact"/>
        <w:ind w:left="980" w:hanging="260"/>
        <w:jc w:val="left"/>
      </w:pPr>
      <w:r>
        <w:rPr>
          <w:rStyle w:val="11pt1"/>
          <w:noProof w:val="0"/>
          <w:color w:val="000000"/>
          <w:lang w:val="en-US"/>
        </w:rPr>
        <w:t>F</w:t>
      </w:r>
      <w:r>
        <w:rPr>
          <w:rStyle w:val="11pt"/>
          <w:color w:val="000000"/>
        </w:rPr>
        <w:t xml:space="preserve"> </w:t>
      </w:r>
      <w:r>
        <w:rPr>
          <w:rStyle w:val="1"/>
          <w:color w:val="000000"/>
        </w:rPr>
        <w:t xml:space="preserve">- </w:t>
      </w:r>
      <w:proofErr w:type="gramStart"/>
      <w:r>
        <w:rPr>
          <w:rStyle w:val="1"/>
          <w:color w:val="000000"/>
        </w:rPr>
        <w:t>окрашенная</w:t>
      </w:r>
      <w:proofErr w:type="gramEnd"/>
      <w:r>
        <w:rPr>
          <w:rStyle w:val="1"/>
          <w:color w:val="000000"/>
        </w:rPr>
        <w:t xml:space="preserve"> площадь пластинки, см</w:t>
      </w:r>
      <w:r>
        <w:rPr>
          <w:rStyle w:val="1"/>
          <w:color w:val="000000"/>
          <w:vertAlign w:val="superscript"/>
        </w:rPr>
        <w:t>3</w:t>
      </w:r>
      <w:r>
        <w:rPr>
          <w:rStyle w:val="1"/>
          <w:color w:val="000000"/>
        </w:rPr>
        <w:t>.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 w:rsidP="00FF095B">
      <w:pPr>
        <w:pStyle w:val="25"/>
        <w:framePr w:w="10704" w:h="373" w:hRule="exact" w:wrap="none" w:vAnchor="page" w:hAnchor="page" w:x="571" w:y="856"/>
        <w:shd w:val="clear" w:color="auto" w:fill="auto"/>
        <w:spacing w:after="0" w:line="310" w:lineRule="exact"/>
        <w:ind w:left="320" w:firstLine="0"/>
        <w:jc w:val="center"/>
      </w:pPr>
      <w:bookmarkStart w:id="17" w:name="bookmark16"/>
      <w:r>
        <w:rPr>
          <w:rStyle w:val="24"/>
          <w:b/>
          <w:bCs/>
          <w:color w:val="000000"/>
        </w:rPr>
        <w:lastRenderedPageBreak/>
        <w:t>Задания к самостоятельным работам (приложение)</w:t>
      </w:r>
      <w:bookmarkEnd w:id="17"/>
    </w:p>
    <w:p w:rsidR="00FF095B" w:rsidRDefault="00FF095B" w:rsidP="00FF095B">
      <w:pPr>
        <w:pStyle w:val="25"/>
        <w:framePr w:w="10704" w:h="9651" w:hRule="exact" w:wrap="none" w:vAnchor="page" w:hAnchor="page" w:x="615" w:y="1546"/>
        <w:shd w:val="clear" w:color="auto" w:fill="auto"/>
        <w:spacing w:after="0" w:line="734" w:lineRule="exact"/>
        <w:ind w:left="320" w:firstLine="0"/>
        <w:jc w:val="center"/>
        <w:rPr>
          <w:rStyle w:val="24"/>
          <w:b/>
          <w:bCs/>
          <w:color w:val="000000"/>
        </w:rPr>
      </w:pPr>
      <w:bookmarkStart w:id="18" w:name="bookmark17"/>
      <w:r>
        <w:rPr>
          <w:rStyle w:val="24"/>
          <w:b/>
          <w:bCs/>
          <w:color w:val="000000"/>
        </w:rPr>
        <w:t xml:space="preserve">САМОСТОЯТЕЛЬНАЯ РАБОТА № 1 </w:t>
      </w:r>
    </w:p>
    <w:p w:rsidR="00281696" w:rsidRDefault="00FF095B" w:rsidP="00FF095B">
      <w:pPr>
        <w:pStyle w:val="25"/>
        <w:framePr w:w="10704" w:h="9651" w:hRule="exact" w:wrap="none" w:vAnchor="page" w:hAnchor="page" w:x="615" w:y="1546"/>
        <w:shd w:val="clear" w:color="auto" w:fill="auto"/>
        <w:spacing w:after="0" w:line="734" w:lineRule="exact"/>
        <w:ind w:left="320" w:firstLine="0"/>
        <w:jc w:val="center"/>
      </w:pPr>
      <w:r>
        <w:rPr>
          <w:rStyle w:val="24"/>
          <w:b/>
          <w:bCs/>
          <w:color w:val="000000"/>
        </w:rPr>
        <w:t>Подготовка различных поверхностей к оштукатуриванию</w:t>
      </w:r>
      <w:bookmarkEnd w:id="18"/>
    </w:p>
    <w:p w:rsidR="00281696" w:rsidRDefault="00FF095B" w:rsidP="00FF095B">
      <w:pPr>
        <w:pStyle w:val="60"/>
        <w:framePr w:w="10704" w:h="9651" w:hRule="exact" w:wrap="none" w:vAnchor="page" w:hAnchor="page" w:x="615" w:y="1546"/>
        <w:shd w:val="clear" w:color="auto" w:fill="auto"/>
        <w:spacing w:after="247" w:line="210" w:lineRule="exact"/>
        <w:ind w:left="320"/>
      </w:pPr>
      <w:r>
        <w:rPr>
          <w:rStyle w:val="6"/>
          <w:b/>
          <w:bCs/>
          <w:color w:val="000000"/>
        </w:rPr>
        <w:t>ХОД РАБОТЫ:</w:t>
      </w:r>
    </w:p>
    <w:p w:rsidR="00281696" w:rsidRDefault="00FF095B" w:rsidP="00FF095B">
      <w:pPr>
        <w:pStyle w:val="22"/>
        <w:framePr w:w="10704" w:h="9651" w:hRule="exact" w:wrap="none" w:vAnchor="page" w:hAnchor="page" w:x="615" w:y="1546"/>
        <w:numPr>
          <w:ilvl w:val="0"/>
          <w:numId w:val="18"/>
        </w:numPr>
        <w:shd w:val="clear" w:color="auto" w:fill="auto"/>
        <w:tabs>
          <w:tab w:val="left" w:pos="974"/>
        </w:tabs>
        <w:spacing w:before="0"/>
        <w:ind w:left="700"/>
        <w:jc w:val="left"/>
      </w:pPr>
      <w:r>
        <w:rPr>
          <w:rStyle w:val="21"/>
          <w:b/>
          <w:bCs/>
          <w:color w:val="000000"/>
        </w:rPr>
        <w:t>Подготовка разнородных поверхностей</w:t>
      </w:r>
    </w:p>
    <w:p w:rsidR="00281696" w:rsidRDefault="00FF095B" w:rsidP="00FF095B">
      <w:pPr>
        <w:pStyle w:val="a4"/>
        <w:framePr w:w="10704" w:h="9651" w:hRule="exact" w:wrap="none" w:vAnchor="page" w:hAnchor="page" w:x="615" w:y="1546"/>
        <w:shd w:val="clear" w:color="auto" w:fill="auto"/>
        <w:spacing w:after="0" w:line="485" w:lineRule="exact"/>
        <w:ind w:left="700" w:firstLine="0"/>
        <w:jc w:val="left"/>
      </w:pPr>
      <w:r>
        <w:rPr>
          <w:rStyle w:val="1"/>
          <w:color w:val="000000"/>
        </w:rPr>
        <w:t>а) набивка металлической сетки 40x40 мм</w:t>
      </w:r>
    </w:p>
    <w:p w:rsidR="00281696" w:rsidRDefault="00FF095B" w:rsidP="00FF095B">
      <w:pPr>
        <w:pStyle w:val="22"/>
        <w:framePr w:w="10704" w:h="9651" w:hRule="exact" w:wrap="none" w:vAnchor="page" w:hAnchor="page" w:x="615" w:y="1546"/>
        <w:numPr>
          <w:ilvl w:val="0"/>
          <w:numId w:val="18"/>
        </w:numPr>
        <w:shd w:val="clear" w:color="auto" w:fill="auto"/>
        <w:tabs>
          <w:tab w:val="left" w:pos="983"/>
        </w:tabs>
        <w:spacing w:before="0"/>
        <w:ind w:left="700"/>
        <w:jc w:val="left"/>
      </w:pPr>
      <w:r>
        <w:rPr>
          <w:rStyle w:val="21"/>
          <w:b/>
          <w:bCs/>
          <w:color w:val="000000"/>
        </w:rPr>
        <w:t>Подготовка кирпичных поверхностей</w:t>
      </w:r>
    </w:p>
    <w:p w:rsidR="00281696" w:rsidRDefault="00FF095B" w:rsidP="00FF095B">
      <w:pPr>
        <w:pStyle w:val="a4"/>
        <w:framePr w:w="10704" w:h="9651" w:hRule="exact" w:wrap="none" w:vAnchor="page" w:hAnchor="page" w:x="615" w:y="1546"/>
        <w:shd w:val="clear" w:color="auto" w:fill="auto"/>
        <w:spacing w:after="0" w:line="485" w:lineRule="exact"/>
        <w:ind w:left="700" w:firstLine="0"/>
        <w:jc w:val="left"/>
      </w:pPr>
      <w:r>
        <w:rPr>
          <w:rStyle w:val="1"/>
          <w:color w:val="000000"/>
        </w:rPr>
        <w:t>а) очистка металлической щеткой и смачивание водой.</w:t>
      </w:r>
    </w:p>
    <w:p w:rsidR="00281696" w:rsidRDefault="00FF095B" w:rsidP="00FF095B">
      <w:pPr>
        <w:pStyle w:val="22"/>
        <w:framePr w:w="10704" w:h="9651" w:hRule="exact" w:wrap="none" w:vAnchor="page" w:hAnchor="page" w:x="615" w:y="1546"/>
        <w:numPr>
          <w:ilvl w:val="0"/>
          <w:numId w:val="18"/>
        </w:numPr>
        <w:shd w:val="clear" w:color="auto" w:fill="auto"/>
        <w:tabs>
          <w:tab w:val="left" w:pos="988"/>
        </w:tabs>
        <w:spacing w:before="0"/>
        <w:ind w:left="700"/>
        <w:jc w:val="left"/>
      </w:pPr>
      <w:r>
        <w:rPr>
          <w:rStyle w:val="21"/>
          <w:b/>
          <w:bCs/>
          <w:color w:val="000000"/>
        </w:rPr>
        <w:t>Подготовка деревянных поверхностей</w:t>
      </w:r>
    </w:p>
    <w:p w:rsidR="00281696" w:rsidRDefault="00FF095B" w:rsidP="00FF095B">
      <w:pPr>
        <w:pStyle w:val="a4"/>
        <w:framePr w:w="10704" w:h="9651" w:hRule="exact" w:wrap="none" w:vAnchor="page" w:hAnchor="page" w:x="615" w:y="1546"/>
        <w:shd w:val="clear" w:color="auto" w:fill="auto"/>
        <w:tabs>
          <w:tab w:val="left" w:pos="993"/>
        </w:tabs>
        <w:spacing w:after="0" w:line="485" w:lineRule="exact"/>
        <w:ind w:left="700" w:firstLine="0"/>
        <w:jc w:val="left"/>
      </w:pPr>
      <w:r>
        <w:rPr>
          <w:rStyle w:val="1"/>
          <w:color w:val="000000"/>
        </w:rPr>
        <w:t>а)</w:t>
      </w:r>
      <w:r>
        <w:rPr>
          <w:rStyle w:val="1"/>
          <w:color w:val="000000"/>
        </w:rPr>
        <w:tab/>
        <w:t>набивка штучной драни</w:t>
      </w:r>
    </w:p>
    <w:p w:rsidR="00281696" w:rsidRDefault="00FF095B" w:rsidP="00FF095B">
      <w:pPr>
        <w:pStyle w:val="a4"/>
        <w:framePr w:w="10704" w:h="9651" w:hRule="exact" w:wrap="none" w:vAnchor="page" w:hAnchor="page" w:x="615" w:y="1546"/>
        <w:shd w:val="clear" w:color="auto" w:fill="auto"/>
        <w:tabs>
          <w:tab w:val="left" w:pos="1007"/>
        </w:tabs>
        <w:spacing w:after="0" w:line="485" w:lineRule="exact"/>
        <w:ind w:left="700" w:firstLine="0"/>
        <w:jc w:val="left"/>
      </w:pPr>
      <w:r>
        <w:rPr>
          <w:rStyle w:val="1"/>
          <w:color w:val="000000"/>
        </w:rPr>
        <w:t>б)</w:t>
      </w:r>
      <w:r>
        <w:rPr>
          <w:rStyle w:val="1"/>
          <w:color w:val="000000"/>
        </w:rPr>
        <w:tab/>
        <w:t>набивка драночных щитов</w:t>
      </w:r>
    </w:p>
    <w:p w:rsidR="00281696" w:rsidRDefault="00FF095B" w:rsidP="00FF095B">
      <w:pPr>
        <w:pStyle w:val="22"/>
        <w:framePr w:w="10704" w:h="9651" w:hRule="exact" w:wrap="none" w:vAnchor="page" w:hAnchor="page" w:x="615" w:y="1546"/>
        <w:numPr>
          <w:ilvl w:val="0"/>
          <w:numId w:val="18"/>
        </w:numPr>
        <w:shd w:val="clear" w:color="auto" w:fill="auto"/>
        <w:tabs>
          <w:tab w:val="left" w:pos="978"/>
        </w:tabs>
        <w:spacing w:before="0"/>
        <w:ind w:left="700"/>
        <w:jc w:val="left"/>
      </w:pPr>
      <w:r>
        <w:rPr>
          <w:rStyle w:val="21"/>
          <w:b/>
          <w:bCs/>
          <w:color w:val="000000"/>
        </w:rPr>
        <w:t>Подготовка бетонных поверхностей</w:t>
      </w:r>
    </w:p>
    <w:p w:rsidR="00281696" w:rsidRDefault="00FF095B" w:rsidP="00FF095B">
      <w:pPr>
        <w:pStyle w:val="a4"/>
        <w:framePr w:w="10704" w:h="9651" w:hRule="exact" w:wrap="none" w:vAnchor="page" w:hAnchor="page" w:x="615" w:y="1546"/>
        <w:shd w:val="clear" w:color="auto" w:fill="auto"/>
        <w:tabs>
          <w:tab w:val="left" w:pos="993"/>
        </w:tabs>
        <w:spacing w:after="0" w:line="485" w:lineRule="exact"/>
        <w:ind w:left="700" w:right="840" w:firstLine="0"/>
        <w:jc w:val="left"/>
      </w:pPr>
      <w:r>
        <w:rPr>
          <w:rStyle w:val="1"/>
          <w:color w:val="000000"/>
        </w:rPr>
        <w:t>а)</w:t>
      </w:r>
      <w:r>
        <w:rPr>
          <w:rStyle w:val="1"/>
          <w:color w:val="000000"/>
        </w:rPr>
        <w:tab/>
        <w:t xml:space="preserve">делаем насечку различными ручными и электрическими инструментами </w:t>
      </w:r>
      <w:r>
        <w:rPr>
          <w:rStyle w:val="23"/>
          <w:color w:val="000000"/>
          <w:spacing w:val="-1"/>
        </w:rPr>
        <w:t>Учебно-материальное оснащение</w:t>
      </w:r>
      <w:r>
        <w:rPr>
          <w:rStyle w:val="1"/>
          <w:color w:val="000000"/>
        </w:rPr>
        <w:t>:</w:t>
      </w:r>
    </w:p>
    <w:p w:rsidR="00281696" w:rsidRDefault="00FF095B" w:rsidP="00FF095B">
      <w:pPr>
        <w:pStyle w:val="a4"/>
        <w:framePr w:w="10704" w:h="9651" w:hRule="exact" w:wrap="none" w:vAnchor="page" w:hAnchor="page" w:x="615" w:y="1546"/>
        <w:shd w:val="clear" w:color="auto" w:fill="auto"/>
        <w:spacing w:after="0" w:line="485" w:lineRule="exact"/>
        <w:ind w:right="300" w:firstLine="700"/>
        <w:jc w:val="left"/>
      </w:pPr>
      <w:r>
        <w:rPr>
          <w:color w:val="000000"/>
          <w:u w:val="single"/>
        </w:rPr>
        <w:t>УМК</w:t>
      </w:r>
      <w:r>
        <w:rPr>
          <w:rStyle w:val="1"/>
          <w:color w:val="000000"/>
        </w:rPr>
        <w:t>: план работы, технологическая карта, плакат из серии «Штукатурные работы» № 24, инструкция по ТБ № 1, 15,16.</w:t>
      </w:r>
    </w:p>
    <w:p w:rsidR="00281696" w:rsidRDefault="00FF095B" w:rsidP="00FF095B">
      <w:pPr>
        <w:pStyle w:val="30"/>
        <w:framePr w:w="10704" w:h="9651" w:hRule="exact" w:wrap="none" w:vAnchor="page" w:hAnchor="page" w:x="615" w:y="1546"/>
        <w:shd w:val="clear" w:color="auto" w:fill="auto"/>
        <w:ind w:left="700"/>
        <w:jc w:val="left"/>
      </w:pPr>
      <w:r>
        <w:rPr>
          <w:rStyle w:val="3"/>
          <w:b/>
          <w:bCs/>
          <w:i/>
          <w:iCs/>
          <w:color w:val="000000"/>
        </w:rPr>
        <w:t>Инструменты и приспособления:</w:t>
      </w:r>
    </w:p>
    <w:p w:rsidR="00281696" w:rsidRDefault="00FF095B" w:rsidP="00FF095B">
      <w:pPr>
        <w:pStyle w:val="a4"/>
        <w:framePr w:w="10704" w:h="9651" w:hRule="exact" w:wrap="none" w:vAnchor="page" w:hAnchor="page" w:x="615" w:y="1546"/>
        <w:shd w:val="clear" w:color="auto" w:fill="auto"/>
        <w:spacing w:after="0" w:line="485" w:lineRule="exact"/>
        <w:ind w:left="700" w:right="300" w:firstLine="0"/>
        <w:jc w:val="left"/>
      </w:pPr>
      <w:r>
        <w:rPr>
          <w:rStyle w:val="1"/>
          <w:color w:val="000000"/>
        </w:rPr>
        <w:t xml:space="preserve">Штукатурный молоток, металлическая щётка, </w:t>
      </w:r>
      <w:proofErr w:type="spellStart"/>
      <w:r>
        <w:rPr>
          <w:rStyle w:val="1"/>
          <w:color w:val="000000"/>
        </w:rPr>
        <w:t>бучарда</w:t>
      </w:r>
      <w:proofErr w:type="spellEnd"/>
      <w:r>
        <w:rPr>
          <w:rStyle w:val="1"/>
          <w:color w:val="000000"/>
        </w:rPr>
        <w:t xml:space="preserve">, верстак-шаблон. </w:t>
      </w:r>
      <w:r>
        <w:rPr>
          <w:rStyle w:val="23"/>
          <w:color w:val="000000"/>
          <w:spacing w:val="-1"/>
        </w:rPr>
        <w:t>Материалы:</w:t>
      </w:r>
      <w:r>
        <w:rPr>
          <w:rStyle w:val="1"/>
          <w:color w:val="000000"/>
        </w:rPr>
        <w:t xml:space="preserve"> гвозди, металлическая сетка, дрань, проволока.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>
      <w:pPr>
        <w:pStyle w:val="a7"/>
        <w:framePr w:wrap="none" w:vAnchor="page" w:hAnchor="page" w:x="2914" w:y="1145"/>
        <w:shd w:val="clear" w:color="auto" w:fill="auto"/>
        <w:spacing w:line="310" w:lineRule="exact"/>
        <w:ind w:left="20"/>
        <w:jc w:val="left"/>
      </w:pPr>
      <w:r>
        <w:rPr>
          <w:rStyle w:val="a6"/>
          <w:b/>
          <w:bCs/>
          <w:color w:val="000000"/>
        </w:rPr>
        <w:lastRenderedPageBreak/>
        <w:t>САМОСТОЯТЕЛЬНАЯ РАБОТА № 2</w:t>
      </w:r>
    </w:p>
    <w:p w:rsidR="00281696" w:rsidRDefault="00FF095B">
      <w:pPr>
        <w:pStyle w:val="25"/>
        <w:framePr w:w="10685" w:h="8067" w:hRule="exact" w:wrap="none" w:vAnchor="page" w:hAnchor="page" w:x="625" w:y="1879"/>
        <w:shd w:val="clear" w:color="auto" w:fill="auto"/>
        <w:spacing w:after="418" w:line="310" w:lineRule="exact"/>
        <w:ind w:left="300" w:firstLine="0"/>
        <w:jc w:val="center"/>
      </w:pPr>
      <w:bookmarkStart w:id="19" w:name="bookmark18"/>
      <w:r>
        <w:rPr>
          <w:rStyle w:val="24"/>
          <w:b/>
          <w:bCs/>
          <w:color w:val="000000"/>
        </w:rPr>
        <w:t>Оштукатуривание внутренних откосов</w:t>
      </w:r>
      <w:bookmarkEnd w:id="19"/>
    </w:p>
    <w:p w:rsidR="00281696" w:rsidRDefault="00FF095B">
      <w:pPr>
        <w:pStyle w:val="60"/>
        <w:framePr w:w="10685" w:h="8067" w:hRule="exact" w:wrap="none" w:vAnchor="page" w:hAnchor="page" w:x="625" w:y="1879"/>
        <w:shd w:val="clear" w:color="auto" w:fill="auto"/>
        <w:spacing w:after="246" w:line="210" w:lineRule="exact"/>
        <w:ind w:left="300"/>
      </w:pPr>
      <w:r>
        <w:rPr>
          <w:rStyle w:val="6"/>
          <w:b/>
          <w:bCs/>
          <w:color w:val="000000"/>
        </w:rPr>
        <w:t>ХОД РАБОТЫ:</w:t>
      </w:r>
    </w:p>
    <w:p w:rsidR="00281696" w:rsidRDefault="00FF095B">
      <w:pPr>
        <w:pStyle w:val="33"/>
        <w:framePr w:w="10685" w:h="8067" w:hRule="exact" w:wrap="none" w:vAnchor="page" w:hAnchor="page" w:x="625" w:y="1879"/>
        <w:numPr>
          <w:ilvl w:val="0"/>
          <w:numId w:val="19"/>
        </w:numPr>
        <w:shd w:val="clear" w:color="auto" w:fill="auto"/>
        <w:tabs>
          <w:tab w:val="left" w:pos="919"/>
        </w:tabs>
        <w:spacing w:before="0"/>
        <w:ind w:firstLine="660"/>
      </w:pPr>
      <w:bookmarkStart w:id="20" w:name="bookmark19"/>
      <w:r>
        <w:rPr>
          <w:rStyle w:val="32"/>
          <w:b/>
          <w:bCs/>
          <w:color w:val="000000"/>
        </w:rPr>
        <w:t>Подготовка откосов к оштукатуриванию</w:t>
      </w:r>
      <w:bookmarkEnd w:id="20"/>
    </w:p>
    <w:p w:rsidR="00281696" w:rsidRDefault="00FF095B">
      <w:pPr>
        <w:pStyle w:val="a4"/>
        <w:framePr w:w="10685" w:h="8067" w:hRule="exact" w:wrap="none" w:vAnchor="page" w:hAnchor="page" w:x="625" w:y="1879"/>
        <w:shd w:val="clear" w:color="auto" w:fill="auto"/>
        <w:tabs>
          <w:tab w:val="left" w:pos="948"/>
        </w:tabs>
        <w:spacing w:after="0" w:line="480" w:lineRule="exact"/>
        <w:ind w:firstLine="660"/>
        <w:jc w:val="left"/>
      </w:pPr>
      <w:r>
        <w:rPr>
          <w:rStyle w:val="1"/>
          <w:color w:val="000000"/>
        </w:rPr>
        <w:t>а)</w:t>
      </w:r>
      <w:r>
        <w:rPr>
          <w:rStyle w:val="1"/>
          <w:color w:val="000000"/>
        </w:rPr>
        <w:tab/>
        <w:t>прилежащие стены к откосу должны быть оштукатурены.</w:t>
      </w:r>
    </w:p>
    <w:p w:rsidR="00281696" w:rsidRDefault="00FF095B">
      <w:pPr>
        <w:pStyle w:val="a4"/>
        <w:framePr w:w="10685" w:h="8067" w:hRule="exact" w:wrap="none" w:vAnchor="page" w:hAnchor="page" w:x="625" w:y="1879"/>
        <w:shd w:val="clear" w:color="auto" w:fill="auto"/>
        <w:tabs>
          <w:tab w:val="left" w:pos="967"/>
        </w:tabs>
        <w:spacing w:after="0" w:line="480" w:lineRule="exact"/>
        <w:ind w:left="940" w:right="800" w:hanging="280"/>
        <w:jc w:val="left"/>
      </w:pPr>
      <w:r>
        <w:rPr>
          <w:rStyle w:val="1"/>
          <w:color w:val="000000"/>
        </w:rPr>
        <w:t>б)</w:t>
      </w:r>
      <w:r>
        <w:rPr>
          <w:rStyle w:val="1"/>
          <w:color w:val="000000"/>
        </w:rPr>
        <w:tab/>
        <w:t>навешивание правил на боковые и верхние откосы по отмеренным углам рассвета.</w:t>
      </w:r>
    </w:p>
    <w:p w:rsidR="00281696" w:rsidRDefault="00FF095B">
      <w:pPr>
        <w:pStyle w:val="70"/>
        <w:framePr w:w="10685" w:h="8067" w:hRule="exact" w:wrap="none" w:vAnchor="page" w:hAnchor="page" w:x="625" w:y="1879"/>
        <w:shd w:val="clear" w:color="auto" w:fill="auto"/>
      </w:pPr>
      <w:r>
        <w:rPr>
          <w:rStyle w:val="7"/>
          <w:b/>
          <w:bCs/>
          <w:i/>
          <w:iCs/>
          <w:color w:val="000000"/>
        </w:rPr>
        <w:t>Учебно-материальное оснащение</w:t>
      </w:r>
      <w:r>
        <w:rPr>
          <w:rStyle w:val="7Arial"/>
          <w:b/>
          <w:bCs/>
          <w:noProof w:val="0"/>
          <w:color w:val="000000"/>
        </w:rPr>
        <w:t>:</w:t>
      </w:r>
    </w:p>
    <w:p w:rsidR="00281696" w:rsidRDefault="00FF095B">
      <w:pPr>
        <w:pStyle w:val="a4"/>
        <w:framePr w:w="10685" w:h="8067" w:hRule="exact" w:wrap="none" w:vAnchor="page" w:hAnchor="page" w:x="625" w:y="1879"/>
        <w:shd w:val="clear" w:color="auto" w:fill="auto"/>
        <w:spacing w:after="0" w:line="480" w:lineRule="exact"/>
        <w:ind w:right="300" w:firstLine="660"/>
        <w:jc w:val="left"/>
      </w:pPr>
      <w:r>
        <w:rPr>
          <w:rStyle w:val="1"/>
          <w:color w:val="000000"/>
        </w:rPr>
        <w:t xml:space="preserve">УМК: план работы, </w:t>
      </w:r>
      <w:proofErr w:type="spellStart"/>
      <w:r>
        <w:rPr>
          <w:rStyle w:val="1"/>
          <w:color w:val="000000"/>
        </w:rPr>
        <w:t>инструкционно</w:t>
      </w:r>
      <w:proofErr w:type="spellEnd"/>
      <w:r>
        <w:rPr>
          <w:rStyle w:val="1"/>
          <w:color w:val="000000"/>
        </w:rPr>
        <w:t>-технологическая карта, плакат из серии «Штукатурные работы» № 5, инструкция по ТБ № 1, 6, 8, 15.</w:t>
      </w:r>
    </w:p>
    <w:p w:rsidR="00281696" w:rsidRDefault="00FF095B">
      <w:pPr>
        <w:pStyle w:val="70"/>
        <w:framePr w:w="10685" w:h="8067" w:hRule="exact" w:wrap="none" w:vAnchor="page" w:hAnchor="page" w:x="625" w:y="1879"/>
        <w:shd w:val="clear" w:color="auto" w:fill="auto"/>
      </w:pPr>
      <w:r>
        <w:rPr>
          <w:rStyle w:val="7"/>
          <w:b/>
          <w:bCs/>
          <w:i/>
          <w:iCs/>
          <w:color w:val="000000"/>
        </w:rPr>
        <w:t>Инструменты и приспособления</w:t>
      </w:r>
      <w:r>
        <w:rPr>
          <w:rStyle w:val="7Arial"/>
          <w:b/>
          <w:bCs/>
          <w:noProof w:val="0"/>
          <w:color w:val="000000"/>
        </w:rPr>
        <w:t>:</w:t>
      </w:r>
    </w:p>
    <w:p w:rsidR="00281696" w:rsidRDefault="00F667E1">
      <w:pPr>
        <w:pStyle w:val="a4"/>
        <w:framePr w:w="10685" w:h="8067" w:hRule="exact" w:wrap="none" w:vAnchor="page" w:hAnchor="page" w:x="625" w:y="1879"/>
        <w:shd w:val="clear" w:color="auto" w:fill="auto"/>
        <w:spacing w:after="0" w:line="480" w:lineRule="exact"/>
        <w:ind w:right="300" w:firstLine="660"/>
        <w:jc w:val="left"/>
      </w:pPr>
      <w:proofErr w:type="gramStart"/>
      <w:r>
        <w:rPr>
          <w:rStyle w:val="1"/>
          <w:color w:val="000000"/>
        </w:rPr>
        <w:t xml:space="preserve">Ковш, лопатка, </w:t>
      </w:r>
      <w:proofErr w:type="spellStart"/>
      <w:r>
        <w:rPr>
          <w:rStyle w:val="1"/>
          <w:color w:val="000000"/>
        </w:rPr>
        <w:t>полутерок</w:t>
      </w:r>
      <w:proofErr w:type="spellEnd"/>
      <w:r>
        <w:rPr>
          <w:rStyle w:val="1"/>
          <w:color w:val="000000"/>
        </w:rPr>
        <w:t>, терк</w:t>
      </w:r>
      <w:r w:rsidR="00FF095B">
        <w:rPr>
          <w:rStyle w:val="1"/>
          <w:color w:val="000000"/>
        </w:rPr>
        <w:t>а, кисть, угольник, отвес, правило, малка для разравнивания раствора, рамка, конопатка.</w:t>
      </w:r>
      <w:proofErr w:type="gramEnd"/>
    </w:p>
    <w:p w:rsidR="00281696" w:rsidRDefault="00FF095B">
      <w:pPr>
        <w:pStyle w:val="33"/>
        <w:framePr w:w="10685" w:h="8067" w:hRule="exact" w:wrap="none" w:vAnchor="page" w:hAnchor="page" w:x="625" w:y="1879"/>
        <w:numPr>
          <w:ilvl w:val="0"/>
          <w:numId w:val="19"/>
        </w:numPr>
        <w:shd w:val="clear" w:color="auto" w:fill="auto"/>
        <w:tabs>
          <w:tab w:val="left" w:pos="943"/>
        </w:tabs>
        <w:spacing w:before="0"/>
        <w:ind w:firstLine="660"/>
      </w:pPr>
      <w:bookmarkStart w:id="21" w:name="bookmark20"/>
      <w:r>
        <w:rPr>
          <w:rStyle w:val="32"/>
          <w:b/>
          <w:bCs/>
          <w:color w:val="000000"/>
        </w:rPr>
        <w:t>Приготовление штукатурного раствора:</w:t>
      </w:r>
      <w:bookmarkEnd w:id="21"/>
    </w:p>
    <w:p w:rsidR="00281696" w:rsidRDefault="00FF095B">
      <w:pPr>
        <w:pStyle w:val="a4"/>
        <w:framePr w:w="10685" w:h="8067" w:hRule="exact" w:wrap="none" w:vAnchor="page" w:hAnchor="page" w:x="625" w:y="1879"/>
        <w:shd w:val="clear" w:color="auto" w:fill="auto"/>
        <w:tabs>
          <w:tab w:val="left" w:pos="953"/>
        </w:tabs>
        <w:spacing w:after="0" w:line="480" w:lineRule="exact"/>
        <w:ind w:firstLine="660"/>
        <w:jc w:val="left"/>
      </w:pPr>
      <w:r>
        <w:rPr>
          <w:rStyle w:val="1"/>
          <w:color w:val="000000"/>
        </w:rPr>
        <w:t>а)</w:t>
      </w:r>
      <w:r>
        <w:rPr>
          <w:rStyle w:val="1"/>
          <w:color w:val="000000"/>
        </w:rPr>
        <w:tab/>
        <w:t>сухие смеси песок, цемент, известь</w:t>
      </w:r>
    </w:p>
    <w:p w:rsidR="00281696" w:rsidRDefault="00FF095B">
      <w:pPr>
        <w:pStyle w:val="80"/>
        <w:framePr w:w="10685" w:h="8067" w:hRule="exact" w:wrap="none" w:vAnchor="page" w:hAnchor="page" w:x="625" w:y="1879"/>
        <w:shd w:val="clear" w:color="auto" w:fill="auto"/>
        <w:ind w:left="2860"/>
      </w:pPr>
      <w:r>
        <w:rPr>
          <w:rStyle w:val="8"/>
          <w:b/>
          <w:bCs/>
          <w:color w:val="000000"/>
        </w:rPr>
        <w:t>1</w:t>
      </w:r>
      <w:r>
        <w:rPr>
          <w:rStyle w:val="8FranklinGothicDemiCond"/>
          <w:noProof w:val="0"/>
          <w:color w:val="000000"/>
        </w:rPr>
        <w:t>:</w:t>
      </w:r>
      <w:r>
        <w:rPr>
          <w:rStyle w:val="8"/>
          <w:b/>
          <w:bCs/>
          <w:color w:val="000000"/>
        </w:rPr>
        <w:t>1:4</w:t>
      </w:r>
    </w:p>
    <w:p w:rsidR="00281696" w:rsidRDefault="00FF095B" w:rsidP="00FF095B">
      <w:pPr>
        <w:pStyle w:val="a4"/>
        <w:framePr w:w="10685" w:h="8067" w:hRule="exact" w:wrap="none" w:vAnchor="page" w:hAnchor="page" w:x="625" w:y="1879"/>
        <w:numPr>
          <w:ilvl w:val="0"/>
          <w:numId w:val="19"/>
        </w:numPr>
        <w:shd w:val="clear" w:color="auto" w:fill="auto"/>
        <w:tabs>
          <w:tab w:val="left" w:pos="288"/>
          <w:tab w:val="left" w:pos="567"/>
        </w:tabs>
        <w:spacing w:after="0" w:line="480" w:lineRule="exact"/>
        <w:ind w:left="709" w:right="300" w:firstLine="0"/>
      </w:pPr>
      <w:r>
        <w:rPr>
          <w:rStyle w:val="a5"/>
          <w:color w:val="000000"/>
        </w:rPr>
        <w:t xml:space="preserve">Материалы: </w:t>
      </w:r>
      <w:r>
        <w:rPr>
          <w:rStyle w:val="1"/>
          <w:color w:val="000000"/>
        </w:rPr>
        <w:t>пакля, цементное молоко, цемент, песок, известь, гипс, гвозди.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FF095B" w:rsidP="00FF095B">
      <w:pPr>
        <w:pStyle w:val="a7"/>
        <w:framePr w:wrap="none" w:vAnchor="page" w:hAnchor="page" w:x="4036" w:y="766"/>
        <w:shd w:val="clear" w:color="auto" w:fill="auto"/>
        <w:spacing w:line="310" w:lineRule="exact"/>
        <w:ind w:left="20"/>
        <w:jc w:val="left"/>
      </w:pPr>
      <w:r>
        <w:rPr>
          <w:rStyle w:val="a6"/>
          <w:b/>
          <w:bCs/>
          <w:color w:val="000000"/>
        </w:rPr>
        <w:lastRenderedPageBreak/>
        <w:t>КОНТРОЛЬНАЯ РАБОТА № 1</w:t>
      </w:r>
    </w:p>
    <w:p w:rsidR="00281696" w:rsidRDefault="00FF095B" w:rsidP="00FF095B">
      <w:pPr>
        <w:pStyle w:val="a4"/>
        <w:framePr w:w="9994" w:h="9203" w:hRule="exact" w:wrap="none" w:vAnchor="page" w:hAnchor="page" w:x="1021" w:y="1801"/>
        <w:shd w:val="clear" w:color="auto" w:fill="auto"/>
        <w:spacing w:after="350" w:line="260" w:lineRule="exact"/>
        <w:ind w:firstLine="0"/>
        <w:jc w:val="left"/>
      </w:pPr>
      <w:r>
        <w:rPr>
          <w:rStyle w:val="1"/>
          <w:color w:val="000000"/>
        </w:rPr>
        <w:t xml:space="preserve"> 4 часа</w:t>
      </w:r>
    </w:p>
    <w:p w:rsidR="00281696" w:rsidRDefault="00FF095B" w:rsidP="00FF095B">
      <w:pPr>
        <w:pStyle w:val="120"/>
        <w:framePr w:w="9994" w:h="9203" w:hRule="exact" w:wrap="none" w:vAnchor="page" w:hAnchor="page" w:x="1021" w:y="1801"/>
        <w:shd w:val="clear" w:color="auto" w:fill="auto"/>
        <w:spacing w:before="0" w:after="345" w:line="340" w:lineRule="exact"/>
        <w:ind w:left="1500"/>
      </w:pPr>
      <w:bookmarkStart w:id="22" w:name="bookmark21"/>
      <w:r>
        <w:rPr>
          <w:rStyle w:val="12"/>
          <w:b/>
          <w:bCs/>
          <w:i/>
          <w:iCs/>
          <w:color w:val="000000"/>
        </w:rPr>
        <w:t>«Облицовка поверхностей плиткой»</w:t>
      </w:r>
      <w:bookmarkEnd w:id="22"/>
    </w:p>
    <w:p w:rsidR="00281696" w:rsidRDefault="00FF095B" w:rsidP="00FF095B">
      <w:pPr>
        <w:pStyle w:val="33"/>
        <w:framePr w:w="9994" w:h="9203" w:hRule="exact" w:wrap="none" w:vAnchor="page" w:hAnchor="page" w:x="1021" w:y="1801"/>
        <w:numPr>
          <w:ilvl w:val="0"/>
          <w:numId w:val="20"/>
        </w:numPr>
        <w:shd w:val="clear" w:color="auto" w:fill="auto"/>
        <w:tabs>
          <w:tab w:val="left" w:pos="317"/>
        </w:tabs>
        <w:spacing w:before="0"/>
        <w:ind w:firstLine="0"/>
      </w:pPr>
      <w:bookmarkStart w:id="23" w:name="bookmark22"/>
      <w:r>
        <w:rPr>
          <w:rStyle w:val="32"/>
          <w:b/>
          <w:bCs/>
          <w:color w:val="000000"/>
        </w:rPr>
        <w:t>Приготовление раствора</w:t>
      </w:r>
      <w:bookmarkEnd w:id="23"/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1"/>
        </w:numPr>
        <w:shd w:val="clear" w:color="auto" w:fill="auto"/>
        <w:tabs>
          <w:tab w:val="left" w:pos="3068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>Просеивание песка, цемента</w:t>
      </w:r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1"/>
        </w:numPr>
        <w:shd w:val="clear" w:color="auto" w:fill="auto"/>
        <w:tabs>
          <w:tab w:val="left" w:pos="312"/>
        </w:tabs>
        <w:spacing w:after="0" w:line="480" w:lineRule="exact"/>
        <w:ind w:firstLine="0"/>
        <w:jc w:val="center"/>
      </w:pPr>
      <w:r>
        <w:rPr>
          <w:rStyle w:val="1"/>
          <w:color w:val="000000"/>
        </w:rPr>
        <w:t>Смешивание сухих компонентов</w:t>
      </w:r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1"/>
        </w:numPr>
        <w:shd w:val="clear" w:color="auto" w:fill="auto"/>
        <w:tabs>
          <w:tab w:val="left" w:pos="3087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>Приготовление раствора</w:t>
      </w:r>
    </w:p>
    <w:p w:rsidR="00281696" w:rsidRDefault="00FF095B" w:rsidP="00FF095B">
      <w:pPr>
        <w:pStyle w:val="33"/>
        <w:framePr w:w="9994" w:h="9203" w:hRule="exact" w:wrap="none" w:vAnchor="page" w:hAnchor="page" w:x="1021" w:y="1801"/>
        <w:numPr>
          <w:ilvl w:val="0"/>
          <w:numId w:val="20"/>
        </w:numPr>
        <w:shd w:val="clear" w:color="auto" w:fill="auto"/>
        <w:tabs>
          <w:tab w:val="left" w:pos="427"/>
        </w:tabs>
        <w:spacing w:before="0"/>
        <w:ind w:firstLine="0"/>
      </w:pPr>
      <w:bookmarkStart w:id="24" w:name="bookmark23"/>
      <w:r>
        <w:rPr>
          <w:rStyle w:val="32"/>
          <w:b/>
          <w:bCs/>
          <w:color w:val="000000"/>
        </w:rPr>
        <w:t>Подготовка плиток к работе</w:t>
      </w:r>
      <w:bookmarkEnd w:id="24"/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2"/>
        </w:numPr>
        <w:shd w:val="clear" w:color="auto" w:fill="auto"/>
        <w:tabs>
          <w:tab w:val="left" w:pos="3078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>Сортировка плитки</w:t>
      </w:r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2"/>
        </w:numPr>
        <w:shd w:val="clear" w:color="auto" w:fill="auto"/>
        <w:tabs>
          <w:tab w:val="left" w:pos="3087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>Резание плитки по размерам</w:t>
      </w:r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2"/>
        </w:numPr>
        <w:shd w:val="clear" w:color="auto" w:fill="auto"/>
        <w:tabs>
          <w:tab w:val="left" w:pos="3092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>Сверление круглых отверстий</w:t>
      </w:r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2"/>
        </w:numPr>
        <w:shd w:val="clear" w:color="auto" w:fill="auto"/>
        <w:tabs>
          <w:tab w:val="left" w:pos="3092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>Обточка кромок плитки</w:t>
      </w:r>
    </w:p>
    <w:p w:rsidR="00281696" w:rsidRDefault="00FF095B" w:rsidP="00FF095B">
      <w:pPr>
        <w:pStyle w:val="33"/>
        <w:framePr w:w="9994" w:h="9203" w:hRule="exact" w:wrap="none" w:vAnchor="page" w:hAnchor="page" w:x="1021" w:y="1801"/>
        <w:numPr>
          <w:ilvl w:val="0"/>
          <w:numId w:val="20"/>
        </w:numPr>
        <w:shd w:val="clear" w:color="auto" w:fill="auto"/>
        <w:tabs>
          <w:tab w:val="left" w:pos="475"/>
        </w:tabs>
        <w:spacing w:before="0"/>
        <w:ind w:firstLine="0"/>
      </w:pPr>
      <w:bookmarkStart w:id="25" w:name="bookmark24"/>
      <w:r>
        <w:rPr>
          <w:rStyle w:val="32"/>
          <w:b/>
          <w:bCs/>
          <w:color w:val="000000"/>
        </w:rPr>
        <w:t>Укладка плиток</w:t>
      </w:r>
      <w:bookmarkEnd w:id="25"/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3"/>
        </w:numPr>
        <w:shd w:val="clear" w:color="auto" w:fill="auto"/>
        <w:tabs>
          <w:tab w:val="left" w:pos="3130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>Укладка способом шов в шов</w:t>
      </w:r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3"/>
        </w:numPr>
        <w:shd w:val="clear" w:color="auto" w:fill="auto"/>
        <w:tabs>
          <w:tab w:val="left" w:pos="3150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 xml:space="preserve">Укладка способом </w:t>
      </w:r>
      <w:proofErr w:type="spellStart"/>
      <w:r>
        <w:rPr>
          <w:rStyle w:val="1"/>
          <w:color w:val="000000"/>
        </w:rPr>
        <w:t>вразбежку</w:t>
      </w:r>
      <w:proofErr w:type="spellEnd"/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3"/>
        </w:numPr>
        <w:shd w:val="clear" w:color="auto" w:fill="auto"/>
        <w:tabs>
          <w:tab w:val="left" w:pos="3150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>Уплотнение плиток</w:t>
      </w:r>
    </w:p>
    <w:p w:rsidR="00281696" w:rsidRDefault="00FF095B" w:rsidP="00FF095B">
      <w:pPr>
        <w:pStyle w:val="a4"/>
        <w:framePr w:w="9994" w:h="9203" w:hRule="exact" w:wrap="none" w:vAnchor="page" w:hAnchor="page" w:x="1021" w:y="1801"/>
        <w:numPr>
          <w:ilvl w:val="0"/>
          <w:numId w:val="23"/>
        </w:numPr>
        <w:shd w:val="clear" w:color="auto" w:fill="auto"/>
        <w:tabs>
          <w:tab w:val="left" w:pos="3150"/>
        </w:tabs>
        <w:spacing w:after="0" w:line="480" w:lineRule="exact"/>
        <w:ind w:left="2780" w:firstLine="0"/>
        <w:jc w:val="left"/>
      </w:pPr>
      <w:r>
        <w:rPr>
          <w:rStyle w:val="1"/>
          <w:color w:val="000000"/>
        </w:rPr>
        <w:t>Исправление дефектов</w:t>
      </w:r>
    </w:p>
    <w:p w:rsidR="00281696" w:rsidRDefault="00FF095B" w:rsidP="00FF095B">
      <w:pPr>
        <w:pStyle w:val="22"/>
        <w:framePr w:w="9994" w:h="9203" w:hRule="exact" w:wrap="none" w:vAnchor="page" w:hAnchor="page" w:x="1021" w:y="1801"/>
        <w:shd w:val="clear" w:color="auto" w:fill="auto"/>
        <w:spacing w:before="0" w:line="480" w:lineRule="exact"/>
        <w:jc w:val="left"/>
      </w:pPr>
      <w:r>
        <w:rPr>
          <w:rStyle w:val="21"/>
          <w:b/>
          <w:bCs/>
          <w:color w:val="000000"/>
        </w:rPr>
        <w:t>Оснащение урока</w:t>
      </w:r>
    </w:p>
    <w:p w:rsidR="00281696" w:rsidRDefault="00FF095B" w:rsidP="00FF095B">
      <w:pPr>
        <w:pStyle w:val="a4"/>
        <w:framePr w:w="9994" w:h="9203" w:hRule="exact" w:wrap="none" w:vAnchor="page" w:hAnchor="page" w:x="1021" w:y="1801"/>
        <w:shd w:val="clear" w:color="auto" w:fill="auto"/>
        <w:spacing w:after="0" w:line="480" w:lineRule="exact"/>
        <w:ind w:firstLine="0"/>
        <w:jc w:val="center"/>
      </w:pPr>
      <w:r>
        <w:rPr>
          <w:rStyle w:val="a5"/>
          <w:color w:val="000000"/>
        </w:rPr>
        <w:t xml:space="preserve">ИНСТРУМЕНТ: </w:t>
      </w:r>
      <w:r>
        <w:rPr>
          <w:rStyle w:val="1"/>
          <w:color w:val="000000"/>
        </w:rPr>
        <w:t>дрель, резец, наждак, рашпиль, шпатель, развёртка, молоток.</w:t>
      </w:r>
    </w:p>
    <w:p w:rsidR="00281696" w:rsidRDefault="00281696">
      <w:pPr>
        <w:rPr>
          <w:color w:val="auto"/>
          <w:sz w:val="2"/>
          <w:szCs w:val="2"/>
        </w:rPr>
        <w:sectPr w:rsidR="0028169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1696" w:rsidRDefault="00281696" w:rsidP="00F667E1">
      <w:pPr>
        <w:pStyle w:val="a7"/>
        <w:framePr w:wrap="none" w:vAnchor="page" w:hAnchor="page" w:x="3856" w:y="661"/>
        <w:shd w:val="clear" w:color="auto" w:fill="auto"/>
        <w:spacing w:line="310" w:lineRule="exact"/>
        <w:jc w:val="left"/>
      </w:pPr>
    </w:p>
    <w:p w:rsidR="00281696" w:rsidRDefault="00281696" w:rsidP="00FF095B">
      <w:pPr>
        <w:pStyle w:val="a4"/>
        <w:framePr w:w="8520" w:h="10664" w:hRule="exact" w:wrap="none" w:vAnchor="page" w:hAnchor="page" w:x="1366" w:y="1831"/>
        <w:shd w:val="clear" w:color="auto" w:fill="auto"/>
        <w:spacing w:after="0" w:line="485" w:lineRule="exact"/>
        <w:ind w:firstLine="0"/>
        <w:jc w:val="left"/>
      </w:pPr>
    </w:p>
    <w:p w:rsidR="00FF095B" w:rsidRDefault="00FF095B">
      <w:pPr>
        <w:rPr>
          <w:color w:val="auto"/>
          <w:sz w:val="2"/>
          <w:szCs w:val="2"/>
        </w:rPr>
      </w:pPr>
    </w:p>
    <w:sectPr w:rsidR="00FF095B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6">
    <w:nsid w:val="00000035"/>
    <w:multiLevelType w:val="multilevel"/>
    <w:tmpl w:val="0000003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FF095B"/>
    <w:rsid w:val="00082FAC"/>
    <w:rsid w:val="002420DC"/>
    <w:rsid w:val="00281696"/>
    <w:rsid w:val="007F09F0"/>
    <w:rsid w:val="00EA458D"/>
    <w:rsid w:val="00F667E1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Колонтитул (2)_"/>
    <w:basedOn w:val="a0"/>
    <w:link w:val="2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a5">
    <w:name w:val="Основной текст + Полужирный"/>
    <w:aliases w:val="Интервал 0 pt"/>
    <w:basedOn w:val="1"/>
    <w:uiPriority w:val="99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1">
    <w:name w:val="Основной текст (3) + Не полужирный"/>
    <w:aliases w:val="Не курсив,Интервал 0 pt6"/>
    <w:basedOn w:val="3"/>
    <w:uiPriority w:val="99"/>
    <w:rPr>
      <w:rFonts w:ascii="Times New Roman" w:hAnsi="Times New Roman" w:cs="Times New Roman"/>
      <w:b/>
      <w:bCs/>
      <w:i/>
      <w:iCs/>
      <w:spacing w:val="1"/>
      <w:sz w:val="26"/>
      <w:szCs w:val="26"/>
      <w:u w:val="none"/>
    </w:rPr>
  </w:style>
  <w:style w:type="character" w:customStyle="1" w:styleId="23">
    <w:name w:val="Основной текст + Полужирный2"/>
    <w:aliases w:val="Курсив,Интервал 0 pt5"/>
    <w:basedOn w:val="1"/>
    <w:uiPriority w:val="99"/>
    <w:rPr>
      <w:rFonts w:ascii="Times New Roman" w:hAnsi="Times New Roman" w:cs="Times New Roman"/>
      <w:b/>
      <w:bCs/>
      <w:i/>
      <w:iCs/>
      <w:spacing w:val="1"/>
      <w:sz w:val="26"/>
      <w:szCs w:val="26"/>
      <w:u w:val="none"/>
    </w:rPr>
  </w:style>
  <w:style w:type="character" w:customStyle="1" w:styleId="20pt">
    <w:name w:val="Колонтитул (2) + Интервал 0 pt"/>
    <w:basedOn w:val="2"/>
    <w:uiPriority w:val="99"/>
    <w:rPr>
      <w:rFonts w:ascii="Times New Roman" w:hAnsi="Times New Roman" w:cs="Times New Roman"/>
      <w:b/>
      <w:bCs/>
      <w:noProof/>
      <w:spacing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b/>
      <w:bCs/>
      <w:spacing w:val="2"/>
      <w:sz w:val="31"/>
      <w:szCs w:val="31"/>
      <w:u w:val="none"/>
    </w:rPr>
  </w:style>
  <w:style w:type="character" w:customStyle="1" w:styleId="32">
    <w:name w:val="Заголовок №3_"/>
    <w:basedOn w:val="a0"/>
    <w:link w:val="33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8">
    <w:name w:val="Оглавление_"/>
    <w:basedOn w:val="a0"/>
    <w:link w:val="a9"/>
    <w:uiPriority w:val="99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24">
    <w:name w:val="Заголовок №2_"/>
    <w:basedOn w:val="a0"/>
    <w:link w:val="25"/>
    <w:uiPriority w:val="99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pacing w:val="2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spacing w:val="-6"/>
      <w:sz w:val="22"/>
      <w:szCs w:val="22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Times New Roman" w:hAnsi="Times New Roman" w:cs="Times New Roman"/>
      <w:b/>
      <w:bCs/>
      <w:spacing w:val="34"/>
      <w:sz w:val="22"/>
      <w:szCs w:val="22"/>
      <w:u w:val="none"/>
    </w:rPr>
  </w:style>
  <w:style w:type="character" w:customStyle="1" w:styleId="51pt1">
    <w:name w:val="Основной текст (5) + Интервал 1 pt1"/>
    <w:basedOn w:val="5"/>
    <w:uiPriority w:val="99"/>
    <w:rPr>
      <w:rFonts w:ascii="Times New Roman" w:hAnsi="Times New Roman" w:cs="Times New Roman"/>
      <w:b/>
      <w:bCs/>
      <w:strike/>
      <w:spacing w:val="34"/>
      <w:sz w:val="22"/>
      <w:szCs w:val="22"/>
      <w:u w:val="none"/>
    </w:rPr>
  </w:style>
  <w:style w:type="character" w:customStyle="1" w:styleId="51">
    <w:name w:val="Основной текст (5) + Курсив"/>
    <w:aliases w:val="Интервал 3 pt"/>
    <w:basedOn w:val="5"/>
    <w:uiPriority w:val="99"/>
    <w:rPr>
      <w:rFonts w:ascii="Times New Roman" w:hAnsi="Times New Roman" w:cs="Times New Roman"/>
      <w:b/>
      <w:bCs/>
      <w:i/>
      <w:iCs/>
      <w:spacing w:val="75"/>
      <w:sz w:val="22"/>
      <w:szCs w:val="22"/>
      <w:u w:val="none"/>
    </w:rPr>
  </w:style>
  <w:style w:type="character" w:customStyle="1" w:styleId="11pt">
    <w:name w:val="Основной текст + 11 pt"/>
    <w:aliases w:val="Полужирный,Интервал 0 pt4"/>
    <w:basedOn w:val="1"/>
    <w:uiPriority w:val="99"/>
    <w:rPr>
      <w:rFonts w:ascii="Times New Roman" w:hAnsi="Times New Roman" w:cs="Times New Roman"/>
      <w:b/>
      <w:bCs/>
      <w:spacing w:val="-6"/>
      <w:sz w:val="22"/>
      <w:szCs w:val="22"/>
      <w:u w:val="none"/>
    </w:rPr>
  </w:style>
  <w:style w:type="character" w:customStyle="1" w:styleId="11pt1">
    <w:name w:val="Основной текст + 11 pt1"/>
    <w:aliases w:val="Полужирный1,Курсив1,Интервал 3 pt1"/>
    <w:basedOn w:val="1"/>
    <w:uiPriority w:val="99"/>
    <w:rPr>
      <w:rFonts w:ascii="Times New Roman" w:hAnsi="Times New Roman" w:cs="Times New Roman"/>
      <w:b/>
      <w:bCs/>
      <w:i/>
      <w:iCs/>
      <w:noProof/>
      <w:spacing w:val="75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20" w:line="475" w:lineRule="exact"/>
      <w:ind w:hanging="1040"/>
      <w:jc w:val="both"/>
    </w:pPr>
    <w:rPr>
      <w:rFonts w:ascii="Times New Roman" w:hAnsi="Times New Roman" w:cs="Times New Roman"/>
      <w:color w:val="auto"/>
      <w:spacing w:val="1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7Arial">
    <w:name w:val="Основной текст (7) + Arial"/>
    <w:aliases w:val="11,5 pt,Не курсив1"/>
    <w:basedOn w:val="7"/>
    <w:uiPriority w:val="99"/>
    <w:rPr>
      <w:rFonts w:ascii="Arial" w:hAnsi="Arial" w:cs="Arial"/>
      <w:b/>
      <w:bCs/>
      <w:i/>
      <w:iCs/>
      <w:noProof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Times New Roman" w:hAnsi="Times New Roman" w:cs="Times New Roman"/>
      <w:b/>
      <w:bCs/>
      <w:spacing w:val="74"/>
      <w:sz w:val="27"/>
      <w:szCs w:val="27"/>
      <w:u w:val="none"/>
    </w:rPr>
  </w:style>
  <w:style w:type="character" w:customStyle="1" w:styleId="8FranklinGothicDemiCond">
    <w:name w:val="Основной текст (8) + Franklin Gothic Demi Cond"/>
    <w:aliases w:val="13 pt,Не полужирный,Интервал 0 pt3"/>
    <w:basedOn w:val="8"/>
    <w:uiPriority w:val="99"/>
    <w:rPr>
      <w:rFonts w:ascii="Franklin Gothic Demi Cond" w:hAnsi="Franklin Gothic Demi Cond" w:cs="Franklin Gothic Demi Cond"/>
      <w:b/>
      <w:bCs/>
      <w:noProof/>
      <w:spacing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uiPriority w:val="99"/>
    <w:rPr>
      <w:rFonts w:ascii="Times New Roman" w:hAnsi="Times New Roman" w:cs="Times New Roman"/>
      <w:b/>
      <w:bCs/>
      <w:i/>
      <w:iCs/>
      <w:spacing w:val="2"/>
      <w:sz w:val="34"/>
      <w:szCs w:val="34"/>
      <w:u w:val="none"/>
    </w:rPr>
  </w:style>
  <w:style w:type="character" w:customStyle="1" w:styleId="26">
    <w:name w:val="Основной текст (2) + Не полужирный"/>
    <w:aliases w:val="Интервал 0 pt2"/>
    <w:basedOn w:val="21"/>
    <w:uiPriority w:val="99"/>
    <w:rPr>
      <w:rFonts w:ascii="Times New Roman" w:hAnsi="Times New Roman" w:cs="Times New Roman"/>
      <w:b/>
      <w:bCs/>
      <w:spacing w:val="1"/>
      <w:sz w:val="26"/>
      <w:szCs w:val="26"/>
      <w:u w:val="none"/>
    </w:rPr>
  </w:style>
  <w:style w:type="character" w:customStyle="1" w:styleId="13">
    <w:name w:val="Основной текст + Полужирный1"/>
    <w:aliases w:val="Интервал 0 pt1"/>
    <w:basedOn w:val="1"/>
    <w:uiPriority w:val="99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uiPriority w:val="99"/>
    <w:pPr>
      <w:shd w:val="clear" w:color="auto" w:fill="FFFFFF"/>
      <w:spacing w:line="485" w:lineRule="exact"/>
      <w:jc w:val="center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20" w:line="485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85" w:lineRule="exact"/>
      <w:jc w:val="both"/>
    </w:pPr>
    <w:rPr>
      <w:rFonts w:ascii="Times New Roman" w:hAnsi="Times New Roman" w:cs="Times New Roman"/>
      <w:b/>
      <w:bCs/>
      <w:i/>
      <w:iCs/>
      <w:color w:val="auto"/>
      <w:spacing w:val="-1"/>
      <w:sz w:val="26"/>
      <w:szCs w:val="26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610" w:lineRule="exact"/>
      <w:jc w:val="center"/>
    </w:pPr>
    <w:rPr>
      <w:rFonts w:ascii="Times New Roman" w:hAnsi="Times New Roman" w:cs="Times New Roman"/>
      <w:b/>
      <w:bCs/>
      <w:color w:val="auto"/>
      <w:spacing w:val="2"/>
      <w:sz w:val="31"/>
      <w:szCs w:val="31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before="240" w:line="480" w:lineRule="exact"/>
      <w:ind w:hanging="280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line="485" w:lineRule="exact"/>
      <w:ind w:hanging="280"/>
    </w:pPr>
    <w:rPr>
      <w:rFonts w:ascii="Times New Roman" w:hAnsi="Times New Roman" w:cs="Times New Roman"/>
      <w:color w:val="auto"/>
      <w:spacing w:val="1"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after="240" w:line="240" w:lineRule="atLeast"/>
      <w:ind w:hanging="280"/>
      <w:outlineLvl w:val="1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line="240" w:lineRule="atLeast"/>
    </w:pPr>
    <w:rPr>
      <w:rFonts w:ascii="Times New Roman" w:hAnsi="Times New Roman" w:cs="Times New Roman"/>
      <w:color w:val="auto"/>
      <w:spacing w:val="2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after="300" w:line="192" w:lineRule="exact"/>
      <w:ind w:hanging="720"/>
    </w:pPr>
    <w:rPr>
      <w:rFonts w:ascii="Times New Roman" w:hAnsi="Times New Roman" w:cs="Times New Roman"/>
      <w:b/>
      <w:bCs/>
      <w:color w:val="auto"/>
      <w:spacing w:val="-6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b/>
      <w:bCs/>
      <w:color w:val="auto"/>
      <w:spacing w:val="-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480" w:lineRule="exact"/>
      <w:ind w:firstLine="660"/>
    </w:pPr>
    <w:rPr>
      <w:rFonts w:ascii="Times New Roman" w:hAnsi="Times New Roman" w:cs="Times New Roman"/>
      <w:b/>
      <w:bCs/>
      <w:i/>
      <w:iCs/>
      <w:color w:val="auto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480" w:lineRule="exact"/>
    </w:pPr>
    <w:rPr>
      <w:rFonts w:ascii="Times New Roman" w:hAnsi="Times New Roman" w:cs="Times New Roman"/>
      <w:b/>
      <w:bCs/>
      <w:color w:val="auto"/>
      <w:spacing w:val="74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420" w:after="60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pacing w:val="2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DesktopPC-C2-10</dc:creator>
  <cp:keywords/>
  <dc:description/>
  <cp:lastModifiedBy>Admin</cp:lastModifiedBy>
  <cp:revision>9</cp:revision>
  <dcterms:created xsi:type="dcterms:W3CDTF">2015-06-25T05:04:00Z</dcterms:created>
  <dcterms:modified xsi:type="dcterms:W3CDTF">2015-06-29T07:44:00Z</dcterms:modified>
</cp:coreProperties>
</file>