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AB" w:rsidRPr="005652A2" w:rsidRDefault="007638AB" w:rsidP="007638AB">
      <w:pPr>
        <w:jc w:val="center"/>
        <w:rPr>
          <w:b/>
          <w:sz w:val="28"/>
          <w:szCs w:val="28"/>
        </w:rPr>
      </w:pPr>
      <w:r w:rsidRPr="005652A2">
        <w:rPr>
          <w:b/>
          <w:sz w:val="28"/>
          <w:szCs w:val="28"/>
        </w:rPr>
        <w:t xml:space="preserve">Муниципальное </w:t>
      </w:r>
      <w:r>
        <w:rPr>
          <w:b/>
          <w:sz w:val="28"/>
          <w:szCs w:val="28"/>
        </w:rPr>
        <w:t xml:space="preserve">автономное </w:t>
      </w:r>
      <w:r w:rsidRPr="005652A2">
        <w:rPr>
          <w:b/>
          <w:sz w:val="28"/>
          <w:szCs w:val="28"/>
        </w:rPr>
        <w:t>общеобразовательное учреждение</w:t>
      </w:r>
    </w:p>
    <w:p w:rsidR="007638AB" w:rsidRDefault="007638AB" w:rsidP="007638AB">
      <w:pPr>
        <w:jc w:val="center"/>
        <w:rPr>
          <w:b/>
          <w:sz w:val="28"/>
          <w:szCs w:val="28"/>
        </w:rPr>
      </w:pPr>
      <w:r w:rsidRPr="005652A2">
        <w:rPr>
          <w:b/>
          <w:sz w:val="28"/>
          <w:szCs w:val="28"/>
        </w:rPr>
        <w:t>«Средняя общеобразовательная школа с углубленным изучением английского языка № 25»</w:t>
      </w:r>
    </w:p>
    <w:p w:rsidR="007638AB" w:rsidRPr="00A94057" w:rsidRDefault="007638AB" w:rsidP="007638AB">
      <w:pPr>
        <w:jc w:val="center"/>
        <w:rPr>
          <w:sz w:val="28"/>
          <w:szCs w:val="28"/>
        </w:rPr>
      </w:pPr>
      <w:r w:rsidRPr="00A94057">
        <w:rPr>
          <w:sz w:val="28"/>
          <w:szCs w:val="28"/>
        </w:rPr>
        <w:t>Местонахождение (юридический адрес) школы:</w:t>
      </w:r>
    </w:p>
    <w:p w:rsidR="007638AB" w:rsidRDefault="007638AB" w:rsidP="007638AB">
      <w:pPr>
        <w:jc w:val="center"/>
        <w:rPr>
          <w:sz w:val="28"/>
          <w:szCs w:val="28"/>
        </w:rPr>
      </w:pPr>
      <w:r>
        <w:rPr>
          <w:sz w:val="28"/>
          <w:szCs w:val="28"/>
        </w:rPr>
        <w:t>456211, Челябинская область, г. Златоуст, ул. Металлургов, дом № 8</w:t>
      </w:r>
    </w:p>
    <w:p w:rsidR="007638AB" w:rsidRDefault="007638AB" w:rsidP="007638AB">
      <w:pPr>
        <w:jc w:val="center"/>
        <w:rPr>
          <w:sz w:val="28"/>
          <w:szCs w:val="28"/>
        </w:rPr>
      </w:pPr>
      <w:r>
        <w:rPr>
          <w:sz w:val="28"/>
          <w:szCs w:val="28"/>
        </w:rPr>
        <w:t>Тел.</w:t>
      </w:r>
      <w:r w:rsidRPr="00803A03">
        <w:rPr>
          <w:sz w:val="28"/>
          <w:szCs w:val="28"/>
        </w:rPr>
        <w:t xml:space="preserve">: </w:t>
      </w:r>
      <w:r>
        <w:rPr>
          <w:sz w:val="28"/>
          <w:szCs w:val="28"/>
        </w:rPr>
        <w:t xml:space="preserve">8 (3513) </w:t>
      </w:r>
      <w:r w:rsidRPr="00803A03">
        <w:rPr>
          <w:sz w:val="28"/>
          <w:szCs w:val="28"/>
        </w:rPr>
        <w:t>67-65-95</w:t>
      </w:r>
      <w:r>
        <w:rPr>
          <w:sz w:val="28"/>
          <w:szCs w:val="28"/>
        </w:rPr>
        <w:t>, факс</w:t>
      </w:r>
      <w:r w:rsidRPr="00A94057">
        <w:rPr>
          <w:sz w:val="28"/>
          <w:szCs w:val="28"/>
        </w:rPr>
        <w:t>:</w:t>
      </w:r>
      <w:r>
        <w:rPr>
          <w:sz w:val="28"/>
          <w:szCs w:val="28"/>
        </w:rPr>
        <w:t xml:space="preserve"> 8 (3513) 67-61-11</w:t>
      </w:r>
    </w:p>
    <w:p w:rsidR="007638AB" w:rsidRPr="00A94057" w:rsidRDefault="007638AB" w:rsidP="007638AB">
      <w:pPr>
        <w:jc w:val="center"/>
        <w:rPr>
          <w:sz w:val="28"/>
          <w:szCs w:val="28"/>
        </w:rPr>
      </w:pPr>
      <w:r>
        <w:rPr>
          <w:sz w:val="28"/>
          <w:szCs w:val="28"/>
          <w:lang w:val="en-US"/>
        </w:rPr>
        <w:t>E</w:t>
      </w:r>
      <w:r w:rsidRPr="00A94057">
        <w:rPr>
          <w:sz w:val="28"/>
          <w:szCs w:val="28"/>
        </w:rPr>
        <w:t>-</w:t>
      </w:r>
      <w:r>
        <w:rPr>
          <w:sz w:val="28"/>
          <w:szCs w:val="28"/>
          <w:lang w:val="en-US"/>
        </w:rPr>
        <w:t>mail</w:t>
      </w:r>
      <w:r w:rsidRPr="00A94057">
        <w:rPr>
          <w:sz w:val="28"/>
          <w:szCs w:val="28"/>
        </w:rPr>
        <w:t>:</w:t>
      </w:r>
      <w:r>
        <w:rPr>
          <w:sz w:val="28"/>
          <w:szCs w:val="28"/>
        </w:rPr>
        <w:t xml:space="preserve"> </w:t>
      </w:r>
      <w:proofErr w:type="spellStart"/>
      <w:r>
        <w:rPr>
          <w:sz w:val="28"/>
          <w:szCs w:val="28"/>
          <w:lang w:val="en-US"/>
        </w:rPr>
        <w:t>sh</w:t>
      </w:r>
      <w:proofErr w:type="spellEnd"/>
      <w:r>
        <w:rPr>
          <w:sz w:val="28"/>
          <w:szCs w:val="28"/>
        </w:rPr>
        <w:t>25</w:t>
      </w:r>
      <w:r w:rsidRPr="00A94057">
        <w:rPr>
          <w:sz w:val="28"/>
          <w:szCs w:val="28"/>
        </w:rPr>
        <w:t>@</w:t>
      </w:r>
      <w:r>
        <w:rPr>
          <w:sz w:val="28"/>
          <w:szCs w:val="28"/>
          <w:lang w:val="en-US"/>
        </w:rPr>
        <w:t>mail</w:t>
      </w:r>
      <w:r>
        <w:rPr>
          <w:sz w:val="28"/>
          <w:szCs w:val="28"/>
        </w:rPr>
        <w:t>.</w:t>
      </w:r>
      <w:proofErr w:type="spellStart"/>
      <w:r>
        <w:rPr>
          <w:sz w:val="28"/>
          <w:szCs w:val="28"/>
          <w:lang w:val="en-US"/>
        </w:rPr>
        <w:t>ru</w:t>
      </w:r>
      <w:proofErr w:type="spellEnd"/>
    </w:p>
    <w:p w:rsidR="007638AB" w:rsidRDefault="007638AB" w:rsidP="007638AB">
      <w:pPr>
        <w:shd w:val="clear" w:color="auto" w:fill="FFFFFF"/>
        <w:autoSpaceDE w:val="0"/>
        <w:autoSpaceDN w:val="0"/>
        <w:adjustRightInd w:val="0"/>
        <w:jc w:val="center"/>
        <w:rPr>
          <w:sz w:val="28"/>
          <w:szCs w:val="28"/>
        </w:rPr>
      </w:pPr>
      <w:r>
        <w:rPr>
          <w:sz w:val="28"/>
          <w:szCs w:val="28"/>
        </w:rPr>
        <w:t>_____________________________________________________________</w:t>
      </w:r>
    </w:p>
    <w:p w:rsidR="007638AB" w:rsidRDefault="007638AB" w:rsidP="007638AB">
      <w:pPr>
        <w:tabs>
          <w:tab w:val="left" w:pos="-15"/>
        </w:tabs>
      </w:pPr>
    </w:p>
    <w:p w:rsidR="007638AB" w:rsidRDefault="007638AB" w:rsidP="007638AB">
      <w:pPr>
        <w:tabs>
          <w:tab w:val="left" w:pos="-15"/>
        </w:tabs>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297"/>
        <w:gridCol w:w="3156"/>
      </w:tblGrid>
      <w:tr w:rsidR="007638AB" w:rsidRPr="00A05C87" w:rsidTr="00864CFC">
        <w:trPr>
          <w:trHeight w:val="1127"/>
          <w:jc w:val="center"/>
        </w:trPr>
        <w:tc>
          <w:tcPr>
            <w:tcW w:w="3279" w:type="dxa"/>
          </w:tcPr>
          <w:p w:rsidR="007638AB" w:rsidRPr="00A05C87" w:rsidRDefault="007638AB" w:rsidP="00864CFC">
            <w:pPr>
              <w:jc w:val="center"/>
            </w:pPr>
            <w:r>
              <w:t>Рассмотрено</w:t>
            </w:r>
            <w:r w:rsidRPr="00A05C87">
              <w:t xml:space="preserve"> на заседании</w:t>
            </w:r>
            <w:r>
              <w:t xml:space="preserve"> </w:t>
            </w:r>
            <w:r w:rsidRPr="00A05C87">
              <w:t>педагогического совета</w:t>
            </w:r>
          </w:p>
          <w:p w:rsidR="007638AB" w:rsidRPr="00A05C87" w:rsidRDefault="007638AB" w:rsidP="00864CFC">
            <w:pPr>
              <w:jc w:val="center"/>
            </w:pPr>
          </w:p>
          <w:p w:rsidR="007638AB" w:rsidRPr="00A05C87" w:rsidRDefault="007638AB" w:rsidP="00864CFC">
            <w:pPr>
              <w:jc w:val="center"/>
            </w:pPr>
          </w:p>
        </w:tc>
        <w:tc>
          <w:tcPr>
            <w:tcW w:w="3444" w:type="dxa"/>
          </w:tcPr>
          <w:p w:rsidR="007638AB" w:rsidRPr="00A05C87" w:rsidRDefault="007638AB" w:rsidP="00864CFC">
            <w:pPr>
              <w:jc w:val="center"/>
            </w:pPr>
            <w:r w:rsidRPr="00A05C87">
              <w:t>«Согласовано»</w:t>
            </w:r>
          </w:p>
        </w:tc>
        <w:tc>
          <w:tcPr>
            <w:tcW w:w="3280" w:type="dxa"/>
          </w:tcPr>
          <w:p w:rsidR="007638AB" w:rsidRPr="00A05C87" w:rsidRDefault="007638AB" w:rsidP="00864CFC">
            <w:pPr>
              <w:jc w:val="center"/>
            </w:pPr>
            <w:r w:rsidRPr="00A05C87">
              <w:t>«Утверждено»</w:t>
            </w:r>
          </w:p>
        </w:tc>
      </w:tr>
      <w:tr w:rsidR="007638AB" w:rsidRPr="00A05C87" w:rsidTr="00864CFC">
        <w:trPr>
          <w:trHeight w:val="1127"/>
          <w:jc w:val="center"/>
        </w:trPr>
        <w:tc>
          <w:tcPr>
            <w:tcW w:w="3279" w:type="dxa"/>
          </w:tcPr>
          <w:p w:rsidR="007638AB" w:rsidRPr="00A05C87" w:rsidRDefault="007638AB" w:rsidP="00864CFC">
            <w:r w:rsidRPr="00A05C87">
              <w:t xml:space="preserve"> </w:t>
            </w:r>
          </w:p>
        </w:tc>
        <w:tc>
          <w:tcPr>
            <w:tcW w:w="3444" w:type="dxa"/>
          </w:tcPr>
          <w:p w:rsidR="007638AB" w:rsidRDefault="007638AB" w:rsidP="00864CFC">
            <w:r>
              <w:t xml:space="preserve">Заместитель директора </w:t>
            </w:r>
            <w:r w:rsidRPr="00A05C87">
              <w:t xml:space="preserve"> по УВР МАОУ СОШ №</w:t>
            </w:r>
            <w:r>
              <w:t>25</w:t>
            </w:r>
            <w:r w:rsidRPr="00A05C87">
              <w:t xml:space="preserve"> </w:t>
            </w:r>
            <w:r>
              <w:t xml:space="preserve"> </w:t>
            </w:r>
          </w:p>
          <w:p w:rsidR="007638AB" w:rsidRDefault="007638AB" w:rsidP="00864CFC">
            <w:proofErr w:type="spellStart"/>
            <w:r w:rsidRPr="005B632B">
              <w:rPr>
                <w:u w:val="single"/>
              </w:rPr>
              <w:t>Строкач</w:t>
            </w:r>
            <w:proofErr w:type="spellEnd"/>
            <w:r w:rsidRPr="005B632B">
              <w:rPr>
                <w:u w:val="single"/>
              </w:rPr>
              <w:t xml:space="preserve">  Н.Е</w:t>
            </w:r>
            <w:r>
              <w:t>.    / __________</w:t>
            </w:r>
            <w:r w:rsidRPr="00A05C87">
              <w:t xml:space="preserve">/ </w:t>
            </w:r>
            <w:r>
              <w:t xml:space="preserve">           </w:t>
            </w:r>
          </w:p>
          <w:p w:rsidR="007638AB" w:rsidRPr="00A05C87" w:rsidRDefault="007638AB" w:rsidP="00864CFC">
            <w:r w:rsidRPr="00A05C87">
              <w:t>ФИО</w:t>
            </w:r>
          </w:p>
        </w:tc>
        <w:tc>
          <w:tcPr>
            <w:tcW w:w="3280" w:type="dxa"/>
          </w:tcPr>
          <w:p w:rsidR="007638AB" w:rsidRPr="00A05C87" w:rsidRDefault="007638AB" w:rsidP="00864CFC">
            <w:r w:rsidRPr="00A05C87">
              <w:t>Директор МАОУ СОШ №</w:t>
            </w:r>
            <w:r>
              <w:t>25</w:t>
            </w:r>
          </w:p>
          <w:p w:rsidR="007638AB" w:rsidRDefault="007638AB" w:rsidP="00864CFC">
            <w:proofErr w:type="spellStart"/>
            <w:r>
              <w:t>Штинова</w:t>
            </w:r>
            <w:proofErr w:type="spellEnd"/>
            <w:r>
              <w:t xml:space="preserve"> Г.А /___________./</w:t>
            </w:r>
          </w:p>
          <w:p w:rsidR="007638AB" w:rsidRPr="00A05C87" w:rsidRDefault="007638AB" w:rsidP="00864CFC">
            <w:r w:rsidRPr="00A05C87">
              <w:t>ФИО</w:t>
            </w:r>
          </w:p>
        </w:tc>
      </w:tr>
      <w:tr w:rsidR="007638AB" w:rsidRPr="00A05C87" w:rsidTr="00864CFC">
        <w:trPr>
          <w:trHeight w:val="571"/>
          <w:jc w:val="center"/>
        </w:trPr>
        <w:tc>
          <w:tcPr>
            <w:tcW w:w="3279" w:type="dxa"/>
          </w:tcPr>
          <w:p w:rsidR="007638AB" w:rsidRDefault="007638AB" w:rsidP="00864CFC">
            <w:r w:rsidRPr="00A05C87">
              <w:t xml:space="preserve">Протокол № ____ </w:t>
            </w:r>
          </w:p>
          <w:p w:rsidR="007638AB" w:rsidRPr="00A05C87" w:rsidRDefault="007638AB" w:rsidP="00864CFC">
            <w:r w:rsidRPr="00A05C87">
              <w:t xml:space="preserve">от </w:t>
            </w:r>
            <w:r>
              <w:t xml:space="preserve"> </w:t>
            </w:r>
            <w:r w:rsidRPr="00A05C87">
              <w:t>«___»___________20___</w:t>
            </w:r>
          </w:p>
        </w:tc>
        <w:tc>
          <w:tcPr>
            <w:tcW w:w="3444" w:type="dxa"/>
          </w:tcPr>
          <w:p w:rsidR="007638AB" w:rsidRPr="00A05C87" w:rsidRDefault="007638AB" w:rsidP="00864CFC">
            <w:r w:rsidRPr="00A05C87">
              <w:t>«___»____________20___г</w:t>
            </w:r>
          </w:p>
        </w:tc>
        <w:tc>
          <w:tcPr>
            <w:tcW w:w="3280" w:type="dxa"/>
          </w:tcPr>
          <w:p w:rsidR="007638AB" w:rsidRPr="00A05C87" w:rsidRDefault="007638AB" w:rsidP="00864CFC">
            <w:r w:rsidRPr="00A05C87">
              <w:t>Приказ № _____ от «___»___________20___г.</w:t>
            </w:r>
          </w:p>
        </w:tc>
      </w:tr>
    </w:tbl>
    <w:p w:rsidR="007638AB" w:rsidRDefault="007638AB" w:rsidP="007638AB">
      <w:pPr>
        <w:tabs>
          <w:tab w:val="left" w:pos="-15"/>
        </w:tabs>
        <w:jc w:val="right"/>
      </w:pPr>
    </w:p>
    <w:p w:rsidR="007638AB" w:rsidRDefault="007638AB" w:rsidP="007638AB">
      <w:pPr>
        <w:tabs>
          <w:tab w:val="left" w:pos="-15"/>
        </w:tabs>
      </w:pPr>
    </w:p>
    <w:p w:rsidR="007638AB" w:rsidRDefault="007638AB" w:rsidP="007638AB">
      <w:pPr>
        <w:tabs>
          <w:tab w:val="left" w:pos="-15"/>
        </w:tabs>
        <w:jc w:val="right"/>
      </w:pPr>
    </w:p>
    <w:p w:rsidR="007638AB" w:rsidRDefault="007638AB" w:rsidP="007638AB">
      <w:pPr>
        <w:tabs>
          <w:tab w:val="left" w:pos="-15"/>
        </w:tabs>
        <w:jc w:val="right"/>
      </w:pPr>
    </w:p>
    <w:p w:rsidR="007638AB" w:rsidRPr="00DA4D9B" w:rsidRDefault="007638AB" w:rsidP="007638AB">
      <w:pPr>
        <w:tabs>
          <w:tab w:val="left" w:pos="-15"/>
        </w:tabs>
        <w:jc w:val="right"/>
        <w:rPr>
          <w:b/>
        </w:rPr>
      </w:pPr>
    </w:p>
    <w:p w:rsidR="007638AB" w:rsidRPr="00DA4D9B" w:rsidRDefault="007638AB" w:rsidP="007638AB">
      <w:pPr>
        <w:jc w:val="center"/>
        <w:rPr>
          <w:b/>
        </w:rPr>
      </w:pPr>
      <w:r w:rsidRPr="00DA4D9B">
        <w:rPr>
          <w:b/>
        </w:rPr>
        <w:t>РАБОЧАЯ ПРОГРАММА</w:t>
      </w:r>
    </w:p>
    <w:p w:rsidR="007638AB" w:rsidRPr="00DA4D9B" w:rsidRDefault="007638AB" w:rsidP="007638AB">
      <w:pPr>
        <w:jc w:val="center"/>
        <w:rPr>
          <w:b/>
          <w:sz w:val="28"/>
          <w:szCs w:val="28"/>
        </w:rPr>
      </w:pPr>
      <w:r>
        <w:rPr>
          <w:b/>
          <w:sz w:val="28"/>
          <w:szCs w:val="28"/>
        </w:rPr>
        <w:t xml:space="preserve">Иностранный </w:t>
      </w:r>
      <w:r w:rsidRPr="00DA4D9B">
        <w:rPr>
          <w:b/>
          <w:sz w:val="28"/>
          <w:szCs w:val="28"/>
        </w:rPr>
        <w:t xml:space="preserve"> язык</w:t>
      </w:r>
    </w:p>
    <w:p w:rsidR="007638AB" w:rsidRPr="00DA4D9B" w:rsidRDefault="007638AB" w:rsidP="007638AB">
      <w:pPr>
        <w:jc w:val="center"/>
        <w:rPr>
          <w:b/>
        </w:rPr>
      </w:pPr>
    </w:p>
    <w:p w:rsidR="007638AB" w:rsidRPr="00DA4D9B" w:rsidRDefault="007638AB" w:rsidP="007638AB">
      <w:pPr>
        <w:jc w:val="center"/>
        <w:rPr>
          <w:b/>
        </w:rPr>
      </w:pPr>
      <w:r>
        <w:rPr>
          <w:b/>
        </w:rPr>
        <w:t>2</w:t>
      </w:r>
      <w:r w:rsidRPr="00DA4D9B">
        <w:rPr>
          <w:b/>
        </w:rPr>
        <w:t xml:space="preserve"> класс</w:t>
      </w:r>
    </w:p>
    <w:p w:rsidR="007638AB" w:rsidRPr="00DA4D9B" w:rsidRDefault="007638AB" w:rsidP="007638AB">
      <w:pPr>
        <w:jc w:val="center"/>
        <w:rPr>
          <w:b/>
        </w:rPr>
      </w:pPr>
    </w:p>
    <w:p w:rsidR="007638AB" w:rsidRPr="00DA4D9B" w:rsidRDefault="007638AB" w:rsidP="007638AB">
      <w:pPr>
        <w:jc w:val="center"/>
        <w:rPr>
          <w:b/>
          <w:sz w:val="28"/>
          <w:szCs w:val="28"/>
        </w:rPr>
      </w:pPr>
      <w:proofErr w:type="spellStart"/>
      <w:r>
        <w:rPr>
          <w:b/>
          <w:sz w:val="28"/>
          <w:szCs w:val="28"/>
        </w:rPr>
        <w:t>Кумина</w:t>
      </w:r>
      <w:proofErr w:type="spellEnd"/>
      <w:r>
        <w:rPr>
          <w:b/>
          <w:sz w:val="28"/>
          <w:szCs w:val="28"/>
        </w:rPr>
        <w:t xml:space="preserve"> Татьяна Федоровна</w:t>
      </w:r>
      <w:r w:rsidRPr="00DA4D9B">
        <w:rPr>
          <w:b/>
          <w:sz w:val="28"/>
          <w:szCs w:val="28"/>
        </w:rPr>
        <w:t xml:space="preserve">, учитель английского языка </w:t>
      </w:r>
    </w:p>
    <w:p w:rsidR="007638AB" w:rsidRPr="00DA4D9B" w:rsidRDefault="007638AB" w:rsidP="007638AB">
      <w:pPr>
        <w:jc w:val="center"/>
        <w:rPr>
          <w:b/>
          <w:sz w:val="28"/>
          <w:szCs w:val="28"/>
        </w:rPr>
      </w:pPr>
      <w:r w:rsidRPr="00DA4D9B">
        <w:rPr>
          <w:b/>
          <w:sz w:val="28"/>
          <w:szCs w:val="28"/>
        </w:rPr>
        <w:t>высшей квалификационной категории</w:t>
      </w:r>
    </w:p>
    <w:p w:rsidR="007638AB" w:rsidRPr="00DA4D9B" w:rsidRDefault="007638AB" w:rsidP="007638AB">
      <w:pPr>
        <w:jc w:val="center"/>
        <w:rPr>
          <w:b/>
        </w:rPr>
      </w:pPr>
      <w:r w:rsidRPr="00DA4D9B">
        <w:rPr>
          <w:b/>
        </w:rPr>
        <w:t xml:space="preserve"> </w:t>
      </w:r>
    </w:p>
    <w:p w:rsidR="007638AB" w:rsidRDefault="007638AB" w:rsidP="007638AB">
      <w:pPr>
        <w:jc w:val="center"/>
      </w:pPr>
    </w:p>
    <w:p w:rsidR="007638AB" w:rsidRDefault="007638AB" w:rsidP="007638AB">
      <w:pPr>
        <w:jc w:val="center"/>
      </w:pPr>
    </w:p>
    <w:p w:rsidR="007638AB" w:rsidRPr="00A05C87" w:rsidRDefault="007638AB" w:rsidP="007638AB">
      <w:pPr>
        <w:jc w:val="center"/>
      </w:pPr>
    </w:p>
    <w:p w:rsidR="007638AB" w:rsidRDefault="007638AB" w:rsidP="007638AB">
      <w:pPr>
        <w:jc w:val="right"/>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jc w:val="center"/>
      </w:pPr>
    </w:p>
    <w:p w:rsidR="007638AB" w:rsidRDefault="007638AB" w:rsidP="007638AB">
      <w:pPr>
        <w:tabs>
          <w:tab w:val="left" w:pos="-15"/>
        </w:tabs>
      </w:pPr>
    </w:p>
    <w:p w:rsidR="007638AB" w:rsidRDefault="007638AB" w:rsidP="007638AB">
      <w:pPr>
        <w:jc w:val="center"/>
      </w:pPr>
    </w:p>
    <w:p w:rsidR="007638AB" w:rsidRDefault="007638AB" w:rsidP="007638AB">
      <w:pPr>
        <w:jc w:val="center"/>
      </w:pPr>
      <w:r>
        <w:t>Златоуст</w:t>
      </w:r>
    </w:p>
    <w:p w:rsidR="007638AB" w:rsidRDefault="007638AB" w:rsidP="007638AB">
      <w:pPr>
        <w:jc w:val="center"/>
      </w:pPr>
      <w:r>
        <w:t>2015-2016 г</w:t>
      </w:r>
    </w:p>
    <w:p w:rsidR="007638AB" w:rsidRDefault="007638AB" w:rsidP="007638AB">
      <w:pPr>
        <w:jc w:val="center"/>
        <w:rPr>
          <w:rFonts w:cs="Times New Roman"/>
          <w:b/>
          <w:sz w:val="32"/>
          <w:szCs w:val="28"/>
        </w:rPr>
      </w:pPr>
    </w:p>
    <w:p w:rsidR="007638AB" w:rsidRPr="005009E9" w:rsidRDefault="007638AB" w:rsidP="007638AB">
      <w:pPr>
        <w:jc w:val="center"/>
        <w:rPr>
          <w:rFonts w:cs="Times New Roman"/>
          <w:b/>
          <w:sz w:val="32"/>
          <w:szCs w:val="28"/>
        </w:rPr>
      </w:pPr>
      <w:r w:rsidRPr="005009E9">
        <w:rPr>
          <w:rFonts w:cs="Times New Roman"/>
          <w:b/>
          <w:sz w:val="32"/>
          <w:szCs w:val="28"/>
        </w:rPr>
        <w:lastRenderedPageBreak/>
        <w:t>СОДЕРЖАНИЕ     РАБОЧЕЙ     ПРОГРАММЫ</w:t>
      </w:r>
    </w:p>
    <w:p w:rsidR="007638AB" w:rsidRDefault="007638AB" w:rsidP="007638AB">
      <w:pPr>
        <w:rPr>
          <w:rFonts w:cs="Times New Roman"/>
          <w:sz w:val="32"/>
          <w:szCs w:val="28"/>
        </w:rPr>
      </w:pP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Пояснительная записка</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Общая характеристика учебного предмета</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Место предмета в учебном плане</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Ценностные ориентиры содержания предмета</w:t>
      </w:r>
    </w:p>
    <w:p w:rsidR="007638AB" w:rsidRPr="00F539BC" w:rsidRDefault="007638AB" w:rsidP="007638AB">
      <w:pPr>
        <w:pStyle w:val="a4"/>
        <w:numPr>
          <w:ilvl w:val="0"/>
          <w:numId w:val="33"/>
        </w:numPr>
        <w:spacing w:after="160" w:line="360" w:lineRule="auto"/>
        <w:rPr>
          <w:rFonts w:ascii="Times New Roman" w:hAnsi="Times New Roman"/>
          <w:sz w:val="32"/>
          <w:szCs w:val="28"/>
        </w:rPr>
      </w:pPr>
      <w:r w:rsidRPr="00F539BC">
        <w:rPr>
          <w:rFonts w:ascii="Times New Roman" w:hAnsi="Times New Roman"/>
          <w:sz w:val="32"/>
          <w:szCs w:val="28"/>
        </w:rPr>
        <w:t xml:space="preserve">Личностные,  </w:t>
      </w:r>
      <w:proofErr w:type="spellStart"/>
      <w:r w:rsidRPr="00F539BC">
        <w:rPr>
          <w:rFonts w:ascii="Times New Roman" w:hAnsi="Times New Roman"/>
          <w:sz w:val="32"/>
          <w:szCs w:val="28"/>
        </w:rPr>
        <w:t>метапредметные</w:t>
      </w:r>
      <w:proofErr w:type="spellEnd"/>
      <w:r w:rsidRPr="00F539BC">
        <w:rPr>
          <w:rFonts w:ascii="Times New Roman" w:hAnsi="Times New Roman"/>
          <w:sz w:val="32"/>
          <w:szCs w:val="28"/>
        </w:rPr>
        <w:t xml:space="preserve">  и  предметные  результаты  освоения учебного предмета</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Содержание учебного предмета</w:t>
      </w:r>
    </w:p>
    <w:p w:rsidR="007638AB" w:rsidRPr="00F539BC" w:rsidRDefault="007638AB" w:rsidP="007638AB">
      <w:pPr>
        <w:pStyle w:val="a4"/>
        <w:numPr>
          <w:ilvl w:val="0"/>
          <w:numId w:val="33"/>
        </w:numPr>
        <w:spacing w:after="160" w:line="360" w:lineRule="auto"/>
        <w:rPr>
          <w:rFonts w:ascii="Times New Roman" w:hAnsi="Times New Roman"/>
          <w:sz w:val="32"/>
          <w:szCs w:val="28"/>
        </w:rPr>
      </w:pPr>
      <w:r w:rsidRPr="00F539BC">
        <w:rPr>
          <w:rFonts w:ascii="Times New Roman" w:hAnsi="Times New Roman"/>
          <w:sz w:val="32"/>
          <w:szCs w:val="28"/>
        </w:rPr>
        <w:t>Тематическое планирование с определением основных видов учебной деятельности обучающихся</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Поурочное тематическое планирование</w:t>
      </w:r>
    </w:p>
    <w:p w:rsidR="007638AB" w:rsidRPr="00D232A2" w:rsidRDefault="007638AB" w:rsidP="007638AB">
      <w:pPr>
        <w:pStyle w:val="a4"/>
        <w:numPr>
          <w:ilvl w:val="0"/>
          <w:numId w:val="33"/>
        </w:numPr>
        <w:spacing w:after="160" w:line="360" w:lineRule="auto"/>
        <w:rPr>
          <w:rFonts w:ascii="Times New Roman" w:hAnsi="Times New Roman"/>
          <w:sz w:val="32"/>
          <w:szCs w:val="28"/>
        </w:rPr>
      </w:pPr>
      <w:r w:rsidRPr="00D232A2">
        <w:rPr>
          <w:rFonts w:ascii="Times New Roman" w:hAnsi="Times New Roman"/>
          <w:sz w:val="32"/>
          <w:szCs w:val="28"/>
        </w:rPr>
        <w:t>Материально-техническое обеспечение образовательного процесса</w:t>
      </w:r>
    </w:p>
    <w:p w:rsidR="007638AB" w:rsidRDefault="007638AB" w:rsidP="007638AB">
      <w:pPr>
        <w:pStyle w:val="a4"/>
        <w:numPr>
          <w:ilvl w:val="0"/>
          <w:numId w:val="33"/>
        </w:numPr>
        <w:spacing w:after="160" w:line="360" w:lineRule="auto"/>
        <w:ind w:hanging="436"/>
        <w:rPr>
          <w:rFonts w:ascii="Times New Roman" w:hAnsi="Times New Roman"/>
          <w:sz w:val="32"/>
          <w:szCs w:val="28"/>
        </w:rPr>
      </w:pPr>
      <w:r w:rsidRPr="00D232A2">
        <w:rPr>
          <w:rFonts w:ascii="Times New Roman" w:hAnsi="Times New Roman"/>
          <w:sz w:val="32"/>
          <w:szCs w:val="28"/>
        </w:rPr>
        <w:t>Оценочные материалы</w:t>
      </w: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Default="007638AB" w:rsidP="007638AB">
      <w:pPr>
        <w:pStyle w:val="a4"/>
        <w:spacing w:after="160" w:line="360" w:lineRule="auto"/>
        <w:rPr>
          <w:rFonts w:ascii="Times New Roman" w:hAnsi="Times New Roman"/>
          <w:sz w:val="32"/>
          <w:szCs w:val="28"/>
        </w:rPr>
      </w:pPr>
    </w:p>
    <w:p w:rsidR="007638AB" w:rsidRPr="00D232A2" w:rsidRDefault="007638AB" w:rsidP="007638AB">
      <w:pPr>
        <w:pStyle w:val="a4"/>
        <w:spacing w:after="160" w:line="360" w:lineRule="auto"/>
        <w:rPr>
          <w:rFonts w:ascii="Times New Roman" w:hAnsi="Times New Roman"/>
          <w:sz w:val="32"/>
          <w:szCs w:val="28"/>
        </w:rPr>
      </w:pPr>
    </w:p>
    <w:p w:rsidR="007638AB" w:rsidRPr="0025610F" w:rsidRDefault="007638AB" w:rsidP="007638AB">
      <w:pPr>
        <w:spacing w:line="360" w:lineRule="auto"/>
        <w:jc w:val="center"/>
        <w:rPr>
          <w:rFonts w:cs="Times New Roman"/>
          <w:b/>
          <w:sz w:val="28"/>
          <w:szCs w:val="28"/>
        </w:rPr>
      </w:pPr>
      <w:r w:rsidRPr="0025610F">
        <w:rPr>
          <w:rFonts w:cs="Times New Roman"/>
          <w:b/>
          <w:sz w:val="28"/>
          <w:szCs w:val="28"/>
        </w:rPr>
        <w:lastRenderedPageBreak/>
        <w:t>1. Пояснительная записка</w:t>
      </w:r>
    </w:p>
    <w:p w:rsidR="007638AB" w:rsidRPr="0025610F" w:rsidRDefault="007638AB" w:rsidP="007638AB">
      <w:pPr>
        <w:spacing w:line="360" w:lineRule="auto"/>
        <w:jc w:val="both"/>
        <w:rPr>
          <w:rFonts w:cs="Times New Roman"/>
          <w:sz w:val="28"/>
          <w:szCs w:val="28"/>
        </w:rPr>
      </w:pPr>
    </w:p>
    <w:p w:rsidR="007638AB" w:rsidRPr="0025610F" w:rsidRDefault="007638AB" w:rsidP="007638AB">
      <w:pPr>
        <w:spacing w:line="360" w:lineRule="auto"/>
        <w:jc w:val="both"/>
        <w:rPr>
          <w:rFonts w:cs="Times New Roman"/>
          <w:sz w:val="28"/>
          <w:szCs w:val="28"/>
        </w:rPr>
      </w:pPr>
      <w:r w:rsidRPr="0025610F">
        <w:rPr>
          <w:rFonts w:cs="Times New Roman"/>
          <w:sz w:val="28"/>
          <w:szCs w:val="28"/>
        </w:rPr>
        <w:t xml:space="preserve">      Введение новых стандартов влечёт за собой изменения в языковой политике общеобразовательных учреждений. Создание гибкой системы выбора языков и условий их изучения, а так же вариативность форм и средств обучения отражают современное состояние теории и практики обучения иностранному языку.</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xml:space="preserve">     Современная система обучения английскому языку характеризуется тем, что наряду с компонентом знания (функциональной грамотностью младшего школьника - умением читать и писать) в содержании обучения представлен </w:t>
      </w:r>
      <w:proofErr w:type="spellStart"/>
      <w:r w:rsidRPr="0025610F">
        <w:rPr>
          <w:rFonts w:cs="Times New Roman"/>
          <w:sz w:val="28"/>
          <w:szCs w:val="28"/>
        </w:rPr>
        <w:t>деятельностный</w:t>
      </w:r>
      <w:proofErr w:type="spellEnd"/>
      <w:r w:rsidRPr="0025610F">
        <w:rPr>
          <w:rFonts w:cs="Times New Roman"/>
          <w:sz w:val="28"/>
          <w:szCs w:val="28"/>
        </w:rPr>
        <w:t xml:space="preserve"> компонент: виды деятельности, которые включают конкретные универсальные учебные действия, обеспечивающие творческое применение знаний для решения жизненных задач, начальные умения самообразования. Овладение умениями учиться и познавать является приоритетной целью на начальном этапе обучения. Достижение этой цели реализовано в системе обучения, которая легла в основу создания данной рабочей программы. </w:t>
      </w:r>
    </w:p>
    <w:p w:rsidR="007638AB" w:rsidRPr="0025610F" w:rsidRDefault="007638AB" w:rsidP="007638AB">
      <w:pPr>
        <w:pStyle w:val="Style44"/>
        <w:widowControl/>
        <w:spacing w:line="360" w:lineRule="auto"/>
        <w:ind w:firstLine="490"/>
        <w:rPr>
          <w:sz w:val="28"/>
          <w:szCs w:val="28"/>
        </w:rPr>
      </w:pPr>
      <w:r w:rsidRPr="0025610F">
        <w:rPr>
          <w:position w:val="2"/>
          <w:sz w:val="28"/>
          <w:szCs w:val="28"/>
        </w:rPr>
        <w:t xml:space="preserve">Настоящая рабочая программа составлена на основе Федерального государственного стандарта, примерной программы общего образования по английскому языку. </w:t>
      </w:r>
      <w:proofErr w:type="gramStart"/>
      <w:r w:rsidRPr="0025610F">
        <w:rPr>
          <w:position w:val="2"/>
          <w:sz w:val="28"/>
          <w:szCs w:val="28"/>
        </w:rPr>
        <w:t>Рабочая программа к учебному курсу «</w:t>
      </w:r>
      <w:r w:rsidRPr="0025610F">
        <w:rPr>
          <w:position w:val="2"/>
          <w:sz w:val="28"/>
          <w:szCs w:val="28"/>
          <w:lang w:val="en-US"/>
        </w:rPr>
        <w:t>English</w:t>
      </w:r>
      <w:r w:rsidRPr="0025610F">
        <w:rPr>
          <w:position w:val="2"/>
          <w:sz w:val="28"/>
          <w:szCs w:val="28"/>
        </w:rPr>
        <w:t xml:space="preserve">» И.Н. Верещагиной, Т.А. </w:t>
      </w:r>
      <w:proofErr w:type="spellStart"/>
      <w:r w:rsidRPr="0025610F">
        <w:rPr>
          <w:position w:val="2"/>
          <w:sz w:val="28"/>
          <w:szCs w:val="28"/>
        </w:rPr>
        <w:t>Притыкиной</w:t>
      </w:r>
      <w:proofErr w:type="spellEnd"/>
      <w:r w:rsidRPr="0025610F">
        <w:rPr>
          <w:position w:val="2"/>
          <w:sz w:val="28"/>
          <w:szCs w:val="28"/>
        </w:rPr>
        <w:t xml:space="preserve"> для 2 класса (первый год обучений) разработана на основе Примерной программы основного общего образования по иностранному языку 2010 года и авторской программы для общеобразовательных учреж</w:t>
      </w:r>
      <w:r w:rsidRPr="0025610F">
        <w:rPr>
          <w:position w:val="2"/>
          <w:sz w:val="28"/>
          <w:szCs w:val="28"/>
        </w:rPr>
        <w:softHyphen/>
        <w:t>дений и школ с углубленным изучением  английского языка для 2-11 классов О.В. Афанасьевой, И.В. Михеевой, Н.В. Языковой и с учетом положений</w:t>
      </w:r>
      <w:proofErr w:type="gramEnd"/>
      <w:r w:rsidRPr="0025610F">
        <w:rPr>
          <w:position w:val="2"/>
          <w:sz w:val="28"/>
          <w:szCs w:val="28"/>
        </w:rPr>
        <w:t xml:space="preserve"> Федерального компонента государственного стандарта общего образования в общеобразовательных учреждениях Челябинской области. </w:t>
      </w:r>
      <w:r w:rsidRPr="0025610F">
        <w:rPr>
          <w:sz w:val="28"/>
          <w:szCs w:val="28"/>
        </w:rPr>
        <w:t>Данная программа  соответствует базисному учебному плану ОУ.</w:t>
      </w:r>
    </w:p>
    <w:p w:rsidR="007638AB" w:rsidRPr="0025610F" w:rsidRDefault="007638AB" w:rsidP="007638AB">
      <w:pPr>
        <w:spacing w:line="360" w:lineRule="auto"/>
        <w:ind w:firstLine="720"/>
        <w:jc w:val="both"/>
        <w:rPr>
          <w:rFonts w:cs="Times New Roman"/>
          <w:sz w:val="28"/>
          <w:szCs w:val="28"/>
        </w:rPr>
      </w:pPr>
      <w:r w:rsidRPr="0025610F">
        <w:rPr>
          <w:rFonts w:cs="Times New Roman"/>
          <w:sz w:val="28"/>
          <w:szCs w:val="28"/>
        </w:rPr>
        <w:t xml:space="preserve">Данная программа составлена и осуществляется в соответствии </w:t>
      </w:r>
      <w:proofErr w:type="gramStart"/>
      <w:r w:rsidRPr="0025610F">
        <w:rPr>
          <w:rFonts w:cs="Times New Roman"/>
          <w:sz w:val="28"/>
          <w:szCs w:val="28"/>
        </w:rPr>
        <w:t>с</w:t>
      </w:r>
      <w:proofErr w:type="gramEnd"/>
      <w:r w:rsidRPr="0025610F">
        <w:rPr>
          <w:rFonts w:cs="Times New Roman"/>
          <w:sz w:val="28"/>
          <w:szCs w:val="28"/>
        </w:rPr>
        <w:t xml:space="preserve">: </w:t>
      </w:r>
    </w:p>
    <w:p w:rsidR="007638AB" w:rsidRPr="00C254B2" w:rsidRDefault="007638AB" w:rsidP="007638AB">
      <w:pPr>
        <w:pStyle w:val="a4"/>
        <w:numPr>
          <w:ilvl w:val="0"/>
          <w:numId w:val="22"/>
        </w:numPr>
        <w:spacing w:line="360" w:lineRule="auto"/>
        <w:rPr>
          <w:rFonts w:ascii="Times New Roman" w:hAnsi="Times New Roman"/>
          <w:sz w:val="28"/>
          <w:szCs w:val="28"/>
        </w:rPr>
      </w:pPr>
      <w:r w:rsidRPr="00C254B2">
        <w:rPr>
          <w:rFonts w:ascii="Times New Roman" w:hAnsi="Times New Roman"/>
          <w:sz w:val="28"/>
          <w:szCs w:val="28"/>
        </w:rPr>
        <w:lastRenderedPageBreak/>
        <w:t>Федеральны</w:t>
      </w:r>
      <w:r>
        <w:rPr>
          <w:rFonts w:ascii="Times New Roman" w:hAnsi="Times New Roman"/>
          <w:sz w:val="28"/>
          <w:szCs w:val="28"/>
        </w:rPr>
        <w:t>м</w:t>
      </w:r>
      <w:r w:rsidRPr="00C254B2">
        <w:rPr>
          <w:rFonts w:ascii="Times New Roman" w:hAnsi="Times New Roman"/>
          <w:sz w:val="28"/>
          <w:szCs w:val="28"/>
        </w:rPr>
        <w:t xml:space="preserve"> закон</w:t>
      </w:r>
      <w:r>
        <w:rPr>
          <w:rFonts w:ascii="Times New Roman" w:hAnsi="Times New Roman"/>
          <w:sz w:val="28"/>
          <w:szCs w:val="28"/>
        </w:rPr>
        <w:t>ом</w:t>
      </w:r>
      <w:r w:rsidRPr="00C254B2">
        <w:rPr>
          <w:rFonts w:ascii="Times New Roman" w:hAnsi="Times New Roman"/>
          <w:sz w:val="28"/>
          <w:szCs w:val="28"/>
        </w:rPr>
        <w:t xml:space="preserve"> от 29.12.2012 г. № 273-ФЗ «Об образовании в Российской Федерации» (редакция от 31.12.2014 г. с изменениями от 06.04.2015 г.).</w:t>
      </w:r>
    </w:p>
    <w:p w:rsidR="007638AB" w:rsidRPr="00C254B2" w:rsidRDefault="007638AB" w:rsidP="007638AB">
      <w:pPr>
        <w:pStyle w:val="Default"/>
        <w:numPr>
          <w:ilvl w:val="0"/>
          <w:numId w:val="22"/>
        </w:numPr>
        <w:spacing w:line="360" w:lineRule="auto"/>
        <w:rPr>
          <w:sz w:val="28"/>
          <w:szCs w:val="28"/>
        </w:rPr>
      </w:pPr>
      <w:r w:rsidRPr="00C254B2">
        <w:rPr>
          <w:sz w:val="28"/>
          <w:szCs w:val="28"/>
        </w:rPr>
        <w:t>Закон</w:t>
      </w:r>
      <w:r>
        <w:rPr>
          <w:sz w:val="28"/>
          <w:szCs w:val="28"/>
        </w:rPr>
        <w:t>ом</w:t>
      </w:r>
      <w:r w:rsidRPr="00C254B2">
        <w:rPr>
          <w:sz w:val="28"/>
          <w:szCs w:val="28"/>
        </w:rPr>
        <w:t xml:space="preserve"> Челябинской области от 29.08.2013 г. № 515-ЗО (ред. от 28.08.2014 г.)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 </w:t>
      </w:r>
    </w:p>
    <w:p w:rsidR="007638AB" w:rsidRPr="00C254B2" w:rsidRDefault="007638AB" w:rsidP="007638AB">
      <w:pPr>
        <w:pStyle w:val="a4"/>
        <w:numPr>
          <w:ilvl w:val="0"/>
          <w:numId w:val="22"/>
        </w:numPr>
        <w:spacing w:line="360" w:lineRule="auto"/>
        <w:rPr>
          <w:rFonts w:ascii="Times New Roman" w:hAnsi="Times New Roman"/>
          <w:sz w:val="28"/>
          <w:szCs w:val="28"/>
        </w:rPr>
      </w:pPr>
      <w:r w:rsidRPr="00C254B2">
        <w:rPr>
          <w:rFonts w:ascii="Times New Roman" w:hAnsi="Times New Roman"/>
          <w:sz w:val="28"/>
          <w:szCs w:val="28"/>
        </w:rPr>
        <w:t xml:space="preserve"> Об утверждении </w:t>
      </w:r>
      <w:proofErr w:type="gramStart"/>
      <w:r w:rsidRPr="00C254B2">
        <w:rPr>
          <w:rFonts w:ascii="Times New Roman" w:hAnsi="Times New Roman"/>
          <w:sz w:val="28"/>
          <w:szCs w:val="28"/>
        </w:rPr>
        <w:t>Концепции региональной системы оценки качества образования Челябинской области</w:t>
      </w:r>
      <w:proofErr w:type="gramEnd"/>
      <w:r w:rsidRPr="00C254B2">
        <w:rPr>
          <w:rFonts w:ascii="Times New Roman" w:hAnsi="Times New Roman"/>
          <w:sz w:val="28"/>
          <w:szCs w:val="28"/>
        </w:rPr>
        <w:t xml:space="preserve"> / Приказ Министерства образования и науки Челябинской области от 28.03.2013 г. № 03/961.</w:t>
      </w:r>
    </w:p>
    <w:p w:rsidR="007638AB" w:rsidRPr="0025610F" w:rsidRDefault="007638AB" w:rsidP="007638AB">
      <w:pPr>
        <w:widowControl/>
        <w:numPr>
          <w:ilvl w:val="0"/>
          <w:numId w:val="22"/>
        </w:numPr>
        <w:suppressAutoHyphens w:val="0"/>
        <w:spacing w:line="360" w:lineRule="auto"/>
        <w:jc w:val="both"/>
        <w:rPr>
          <w:rFonts w:cs="Times New Roman"/>
          <w:sz w:val="28"/>
          <w:szCs w:val="28"/>
        </w:rPr>
      </w:pPr>
      <w:r w:rsidRPr="0025610F">
        <w:rPr>
          <w:rFonts w:cs="Times New Roman"/>
          <w:sz w:val="28"/>
          <w:szCs w:val="28"/>
        </w:rPr>
        <w:t>Фундаментальным ядром содержания общего образования;</w:t>
      </w:r>
    </w:p>
    <w:p w:rsidR="007638AB" w:rsidRPr="0025610F" w:rsidRDefault="007638AB" w:rsidP="007638AB">
      <w:pPr>
        <w:widowControl/>
        <w:numPr>
          <w:ilvl w:val="0"/>
          <w:numId w:val="22"/>
        </w:numPr>
        <w:suppressAutoHyphens w:val="0"/>
        <w:spacing w:line="360" w:lineRule="auto"/>
        <w:jc w:val="both"/>
        <w:rPr>
          <w:rFonts w:cs="Times New Roman"/>
          <w:sz w:val="28"/>
          <w:szCs w:val="28"/>
        </w:rPr>
      </w:pPr>
      <w:r w:rsidRPr="0025610F">
        <w:rPr>
          <w:rFonts w:cs="Times New Roman"/>
          <w:sz w:val="28"/>
          <w:szCs w:val="28"/>
        </w:rPr>
        <w:t>Федеральным государственным образовательным стандартом начального общего образования/ Приказы Министерства образования и науки РФ от 06.10. 2009 №373, от 26.11.2009 №1241, от 22.09.2011 №2357;</w:t>
      </w:r>
    </w:p>
    <w:p w:rsidR="007638AB" w:rsidRPr="0025610F" w:rsidRDefault="007638AB" w:rsidP="007638AB">
      <w:pPr>
        <w:widowControl/>
        <w:numPr>
          <w:ilvl w:val="0"/>
          <w:numId w:val="22"/>
        </w:numPr>
        <w:shd w:val="clear" w:color="auto" w:fill="FFFFFF"/>
        <w:suppressAutoHyphens w:val="0"/>
        <w:spacing w:line="360" w:lineRule="auto"/>
        <w:jc w:val="both"/>
        <w:rPr>
          <w:rFonts w:cs="Times New Roman"/>
          <w:sz w:val="28"/>
          <w:szCs w:val="28"/>
        </w:rPr>
      </w:pPr>
      <w:r w:rsidRPr="0025610F">
        <w:rPr>
          <w:rFonts w:cs="Times New Roman"/>
          <w:sz w:val="28"/>
          <w:szCs w:val="28"/>
        </w:rPr>
        <w:t xml:space="preserve">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w:t>
      </w:r>
      <w:r w:rsidRPr="00C254B2">
        <w:rPr>
          <w:rFonts w:cs="Times New Roman"/>
          <w:sz w:val="28"/>
          <w:szCs w:val="28"/>
        </w:rPr>
        <w:t>15.04.2014г. № 03-02/2669.</w:t>
      </w:r>
    </w:p>
    <w:p w:rsidR="007638AB" w:rsidRPr="0025610F" w:rsidRDefault="007638AB" w:rsidP="007638AB">
      <w:pPr>
        <w:widowControl/>
        <w:numPr>
          <w:ilvl w:val="0"/>
          <w:numId w:val="22"/>
        </w:numPr>
        <w:suppressAutoHyphens w:val="0"/>
        <w:spacing w:line="360" w:lineRule="auto"/>
        <w:jc w:val="both"/>
        <w:rPr>
          <w:rFonts w:cs="Times New Roman"/>
          <w:sz w:val="28"/>
          <w:szCs w:val="28"/>
        </w:rPr>
      </w:pPr>
      <w:r w:rsidRPr="0025610F">
        <w:rPr>
          <w:rFonts w:cs="Times New Roman"/>
          <w:sz w:val="28"/>
          <w:szCs w:val="28"/>
        </w:rPr>
        <w:t>Базисным учебным планом общеобразовательных учреждений Российской Федерации для школ с углубленным изучением английского языка;</w:t>
      </w:r>
    </w:p>
    <w:p w:rsidR="007638AB" w:rsidRPr="0025610F" w:rsidRDefault="007638AB" w:rsidP="007638AB">
      <w:pPr>
        <w:widowControl/>
        <w:numPr>
          <w:ilvl w:val="0"/>
          <w:numId w:val="22"/>
        </w:numPr>
        <w:suppressAutoHyphens w:val="0"/>
        <w:spacing w:line="360" w:lineRule="auto"/>
        <w:jc w:val="both"/>
        <w:rPr>
          <w:rFonts w:cs="Times New Roman"/>
          <w:sz w:val="28"/>
          <w:szCs w:val="28"/>
        </w:rPr>
      </w:pPr>
      <w:r w:rsidRPr="0025610F">
        <w:rPr>
          <w:rFonts w:cs="Times New Roman"/>
          <w:sz w:val="28"/>
          <w:szCs w:val="28"/>
        </w:rPr>
        <w:t>Инструктивно - методическим письмом Министерства образования и науки Челябинской области «О преподавании учебного предмета «Иностранный язык» в 201</w:t>
      </w:r>
      <w:r>
        <w:rPr>
          <w:rFonts w:cs="Times New Roman"/>
          <w:sz w:val="28"/>
          <w:szCs w:val="28"/>
        </w:rPr>
        <w:t>5-2016</w:t>
      </w:r>
      <w:r w:rsidRPr="0025610F">
        <w:rPr>
          <w:rFonts w:cs="Times New Roman"/>
          <w:sz w:val="28"/>
          <w:szCs w:val="28"/>
        </w:rPr>
        <w:t xml:space="preserve"> учебном году;</w:t>
      </w:r>
    </w:p>
    <w:p w:rsidR="007638AB" w:rsidRPr="0025610F" w:rsidRDefault="007638AB" w:rsidP="007638AB">
      <w:pPr>
        <w:widowControl/>
        <w:numPr>
          <w:ilvl w:val="0"/>
          <w:numId w:val="22"/>
        </w:numPr>
        <w:suppressAutoHyphens w:val="0"/>
        <w:spacing w:line="360" w:lineRule="auto"/>
        <w:jc w:val="both"/>
        <w:rPr>
          <w:rFonts w:cs="Times New Roman"/>
          <w:sz w:val="28"/>
          <w:szCs w:val="28"/>
        </w:rPr>
      </w:pPr>
      <w:r w:rsidRPr="0025610F">
        <w:rPr>
          <w:rFonts w:cs="Times New Roman"/>
          <w:sz w:val="28"/>
          <w:szCs w:val="28"/>
        </w:rPr>
        <w:t xml:space="preserve">Учебным планом муниципального автономного общеобразовательного учреждения «Средняя общеобразовательная школа с углубленным </w:t>
      </w:r>
      <w:r w:rsidRPr="0025610F">
        <w:rPr>
          <w:rFonts w:cs="Times New Roman"/>
          <w:sz w:val="28"/>
          <w:szCs w:val="28"/>
        </w:rPr>
        <w:lastRenderedPageBreak/>
        <w:t>изучением английского языка № 25» г. Златоуста  на  201</w:t>
      </w:r>
      <w:r>
        <w:rPr>
          <w:rFonts w:cs="Times New Roman"/>
          <w:sz w:val="28"/>
          <w:szCs w:val="28"/>
        </w:rPr>
        <w:t>5</w:t>
      </w:r>
      <w:r w:rsidRPr="0025610F">
        <w:rPr>
          <w:rFonts w:cs="Times New Roman"/>
          <w:sz w:val="28"/>
          <w:szCs w:val="28"/>
        </w:rPr>
        <w:t>-201</w:t>
      </w:r>
      <w:r>
        <w:rPr>
          <w:rFonts w:cs="Times New Roman"/>
          <w:sz w:val="28"/>
          <w:szCs w:val="28"/>
        </w:rPr>
        <w:t>6</w:t>
      </w:r>
      <w:r w:rsidRPr="0025610F">
        <w:rPr>
          <w:rFonts w:cs="Times New Roman"/>
          <w:sz w:val="28"/>
          <w:szCs w:val="28"/>
        </w:rPr>
        <w:t xml:space="preserve"> учебный год.</w:t>
      </w:r>
    </w:p>
    <w:p w:rsidR="007638AB" w:rsidRPr="0025610F" w:rsidRDefault="007638AB" w:rsidP="007638AB">
      <w:pPr>
        <w:widowControl/>
        <w:numPr>
          <w:ilvl w:val="0"/>
          <w:numId w:val="22"/>
        </w:numPr>
        <w:shd w:val="clear" w:color="auto" w:fill="FFFFFF"/>
        <w:tabs>
          <w:tab w:val="left" w:pos="1134"/>
        </w:tabs>
        <w:suppressAutoHyphens w:val="0"/>
        <w:spacing w:line="360" w:lineRule="auto"/>
        <w:jc w:val="both"/>
        <w:rPr>
          <w:rFonts w:cs="Times New Roman"/>
          <w:sz w:val="28"/>
          <w:szCs w:val="28"/>
        </w:rPr>
      </w:pPr>
      <w:proofErr w:type="gramStart"/>
      <w:r w:rsidRPr="0025610F">
        <w:rPr>
          <w:rFonts w:cs="Times New Roman"/>
          <w:sz w:val="28"/>
          <w:szCs w:val="28"/>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25610F">
        <w:rPr>
          <w:rFonts w:cs="Times New Roman"/>
          <w:sz w:val="28"/>
          <w:szCs w:val="28"/>
        </w:rPr>
        <w:t>Кеспиков</w:t>
      </w:r>
      <w:proofErr w:type="spellEnd"/>
      <w:r w:rsidRPr="0025610F">
        <w:rPr>
          <w:rFonts w:cs="Times New Roman"/>
          <w:sz w:val="28"/>
          <w:szCs w:val="28"/>
        </w:rPr>
        <w:t>, М. И. </w:t>
      </w:r>
      <w:proofErr w:type="spellStart"/>
      <w:r w:rsidRPr="0025610F">
        <w:rPr>
          <w:rFonts w:cs="Times New Roman"/>
          <w:sz w:val="28"/>
          <w:szCs w:val="28"/>
        </w:rPr>
        <w:t>Солодкова</w:t>
      </w:r>
      <w:proofErr w:type="spellEnd"/>
      <w:r w:rsidRPr="0025610F">
        <w:rPr>
          <w:rFonts w:cs="Times New Roman"/>
          <w:sz w:val="28"/>
          <w:szCs w:val="28"/>
        </w:rPr>
        <w:t>, Е. А. Тюрина, Д. Ф. Ильясов, Ю. Ю. Баранова, В. М. Кузнецов, Н. Е. </w:t>
      </w:r>
      <w:proofErr w:type="spellStart"/>
      <w:r w:rsidRPr="0025610F">
        <w:rPr>
          <w:rFonts w:cs="Times New Roman"/>
          <w:sz w:val="28"/>
          <w:szCs w:val="28"/>
        </w:rPr>
        <w:t>Скрипова</w:t>
      </w:r>
      <w:proofErr w:type="spellEnd"/>
      <w:r w:rsidRPr="0025610F">
        <w:rPr>
          <w:rFonts w:cs="Times New Roman"/>
          <w:sz w:val="28"/>
          <w:szCs w:val="28"/>
        </w:rPr>
        <w:t>, А. В. Кисляков, Т. В. Соловьева, Ф. А. Зуева, Л. Н. </w:t>
      </w:r>
      <w:proofErr w:type="spellStart"/>
      <w:r w:rsidRPr="0025610F">
        <w:rPr>
          <w:rFonts w:cs="Times New Roman"/>
          <w:sz w:val="28"/>
          <w:szCs w:val="28"/>
        </w:rPr>
        <w:t>Чипышева</w:t>
      </w:r>
      <w:proofErr w:type="spellEnd"/>
      <w:r w:rsidRPr="0025610F">
        <w:rPr>
          <w:rFonts w:cs="Times New Roman"/>
          <w:sz w:val="28"/>
          <w:szCs w:val="28"/>
        </w:rPr>
        <w:t>, Е. А. </w:t>
      </w:r>
      <w:proofErr w:type="spellStart"/>
      <w:r w:rsidRPr="0025610F">
        <w:rPr>
          <w:rFonts w:cs="Times New Roman"/>
          <w:sz w:val="28"/>
          <w:szCs w:val="28"/>
        </w:rPr>
        <w:t>Солодкова</w:t>
      </w:r>
      <w:proofErr w:type="spellEnd"/>
      <w:r w:rsidRPr="0025610F">
        <w:rPr>
          <w:rFonts w:cs="Times New Roman"/>
          <w:sz w:val="28"/>
          <w:szCs w:val="28"/>
        </w:rPr>
        <w:t>, И. В. </w:t>
      </w:r>
      <w:proofErr w:type="spellStart"/>
      <w:r w:rsidRPr="0025610F">
        <w:rPr>
          <w:rFonts w:cs="Times New Roman"/>
          <w:sz w:val="28"/>
          <w:szCs w:val="28"/>
        </w:rPr>
        <w:t>Латыпова</w:t>
      </w:r>
      <w:proofErr w:type="spellEnd"/>
      <w:proofErr w:type="gramEnd"/>
      <w:r w:rsidRPr="0025610F">
        <w:rPr>
          <w:rFonts w:cs="Times New Roman"/>
          <w:sz w:val="28"/>
          <w:szCs w:val="28"/>
        </w:rPr>
        <w:t>, Т. П. Зуева</w:t>
      </w:r>
      <w:proofErr w:type="gramStart"/>
      <w:r w:rsidRPr="0025610F">
        <w:rPr>
          <w:rFonts w:cs="Times New Roman"/>
          <w:sz w:val="28"/>
          <w:szCs w:val="28"/>
        </w:rPr>
        <w:t xml:space="preserve"> ;</w:t>
      </w:r>
      <w:proofErr w:type="gramEnd"/>
      <w:r w:rsidRPr="0025610F">
        <w:rPr>
          <w:rFonts w:cs="Times New Roman"/>
          <w:sz w:val="28"/>
          <w:szCs w:val="28"/>
        </w:rPr>
        <w:t xml:space="preserve"> Мин-во образования и науки </w:t>
      </w:r>
      <w:proofErr w:type="spellStart"/>
      <w:r w:rsidRPr="0025610F">
        <w:rPr>
          <w:rFonts w:cs="Times New Roman"/>
          <w:sz w:val="28"/>
          <w:szCs w:val="28"/>
        </w:rPr>
        <w:t>Челяб</w:t>
      </w:r>
      <w:proofErr w:type="spellEnd"/>
      <w:r w:rsidRPr="0025610F">
        <w:rPr>
          <w:rFonts w:cs="Times New Roman"/>
          <w:sz w:val="28"/>
          <w:szCs w:val="28"/>
        </w:rPr>
        <w:t xml:space="preserve">. обл. ; </w:t>
      </w:r>
      <w:proofErr w:type="spellStart"/>
      <w:r w:rsidRPr="0025610F">
        <w:rPr>
          <w:rFonts w:cs="Times New Roman"/>
          <w:sz w:val="28"/>
          <w:szCs w:val="28"/>
        </w:rPr>
        <w:t>Челяб</w:t>
      </w:r>
      <w:proofErr w:type="spellEnd"/>
      <w:r w:rsidRPr="0025610F">
        <w:rPr>
          <w:rFonts w:cs="Times New Roman"/>
          <w:sz w:val="28"/>
          <w:szCs w:val="28"/>
        </w:rPr>
        <w:t xml:space="preserve">. ин-т </w:t>
      </w:r>
      <w:proofErr w:type="spellStart"/>
      <w:r w:rsidRPr="0025610F">
        <w:rPr>
          <w:rFonts w:cs="Times New Roman"/>
          <w:sz w:val="28"/>
          <w:szCs w:val="28"/>
        </w:rPr>
        <w:t>переподгот</w:t>
      </w:r>
      <w:proofErr w:type="spellEnd"/>
      <w:r w:rsidRPr="0025610F">
        <w:rPr>
          <w:rFonts w:cs="Times New Roman"/>
          <w:sz w:val="28"/>
          <w:szCs w:val="28"/>
        </w:rPr>
        <w:t>. и повышения квалификации работников образования. – Челябинск</w:t>
      </w:r>
      <w:proofErr w:type="gramStart"/>
      <w:r w:rsidRPr="0025610F">
        <w:rPr>
          <w:rFonts w:cs="Times New Roman"/>
          <w:sz w:val="28"/>
          <w:szCs w:val="28"/>
        </w:rPr>
        <w:t> </w:t>
      </w:r>
      <w:r w:rsidRPr="00C254B2">
        <w:rPr>
          <w:rFonts w:cs="Times New Roman"/>
          <w:sz w:val="28"/>
          <w:szCs w:val="28"/>
        </w:rPr>
        <w:t>:</w:t>
      </w:r>
      <w:proofErr w:type="gramEnd"/>
      <w:r w:rsidRPr="00C254B2">
        <w:rPr>
          <w:rFonts w:cs="Times New Roman"/>
          <w:sz w:val="28"/>
          <w:szCs w:val="28"/>
        </w:rPr>
        <w:t xml:space="preserve"> ЧИППКРО, 2013. – 164 с.</w:t>
      </w:r>
    </w:p>
    <w:p w:rsidR="007638AB" w:rsidRPr="0025610F" w:rsidRDefault="007638AB" w:rsidP="007638AB">
      <w:pPr>
        <w:shd w:val="clear" w:color="auto" w:fill="FFFFFF"/>
        <w:spacing w:line="360" w:lineRule="auto"/>
        <w:ind w:left="58" w:firstLine="432"/>
        <w:jc w:val="both"/>
        <w:rPr>
          <w:rFonts w:cs="Times New Roman"/>
          <w:position w:val="2"/>
          <w:sz w:val="28"/>
          <w:szCs w:val="28"/>
        </w:rPr>
      </w:pPr>
      <w:r w:rsidRPr="0025610F">
        <w:rPr>
          <w:rFonts w:cs="Times New Roman"/>
          <w:position w:val="2"/>
          <w:sz w:val="28"/>
          <w:szCs w:val="28"/>
        </w:rPr>
        <w:t>Иностранный язык (в том числе английский) входит в общеобразовательную область «Филология». Язык является важнейшим средством общения.</w:t>
      </w:r>
    </w:p>
    <w:p w:rsidR="007638AB" w:rsidRPr="0025610F" w:rsidRDefault="007638AB" w:rsidP="007638AB">
      <w:pPr>
        <w:pStyle w:val="22"/>
        <w:spacing w:after="0" w:line="360" w:lineRule="auto"/>
        <w:ind w:left="0"/>
        <w:jc w:val="both"/>
        <w:rPr>
          <w:rFonts w:ascii="Times New Roman" w:hAnsi="Times New Roman"/>
          <w:position w:val="2"/>
          <w:sz w:val="28"/>
          <w:szCs w:val="28"/>
        </w:rPr>
      </w:pPr>
      <w:r w:rsidRPr="0025610F">
        <w:rPr>
          <w:rFonts w:ascii="Times New Roman" w:hAnsi="Times New Roman"/>
          <w:position w:val="2"/>
          <w:sz w:val="28"/>
          <w:szCs w:val="28"/>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638AB" w:rsidRPr="0025610F" w:rsidRDefault="007638AB" w:rsidP="007638AB">
      <w:pPr>
        <w:spacing w:line="360" w:lineRule="auto"/>
        <w:jc w:val="both"/>
        <w:rPr>
          <w:rFonts w:cs="Times New Roman"/>
          <w:b/>
          <w:sz w:val="28"/>
          <w:szCs w:val="28"/>
        </w:rPr>
      </w:pPr>
      <w:r w:rsidRPr="0025610F">
        <w:rPr>
          <w:rFonts w:cs="Times New Roman"/>
          <w:b/>
          <w:sz w:val="28"/>
          <w:szCs w:val="28"/>
        </w:rPr>
        <w:t xml:space="preserve">   </w:t>
      </w:r>
      <w:r w:rsidRPr="0025610F">
        <w:rPr>
          <w:rFonts w:cs="Times New Roman"/>
          <w:sz w:val="28"/>
          <w:szCs w:val="28"/>
        </w:rPr>
        <w:t xml:space="preserve">   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7638AB" w:rsidRDefault="007638AB" w:rsidP="007638AB">
      <w:pPr>
        <w:spacing w:line="276" w:lineRule="auto"/>
        <w:ind w:firstLine="709"/>
        <w:jc w:val="both"/>
        <w:rPr>
          <w:rFonts w:cs="Times New Roman"/>
          <w:sz w:val="28"/>
          <w:szCs w:val="28"/>
        </w:rPr>
      </w:pPr>
      <w:r w:rsidRPr="0025610F">
        <w:rPr>
          <w:rFonts w:cs="Times New Roman"/>
          <w:sz w:val="28"/>
          <w:szCs w:val="28"/>
        </w:rPr>
        <w:t xml:space="preserve">ИЯ открывает непосредственный доступ к огромному духовному богатству другого народа, повышает уровень гуманитарного образования </w:t>
      </w:r>
      <w:r w:rsidRPr="0025610F">
        <w:rPr>
          <w:rFonts w:cs="Times New Roman"/>
          <w:sz w:val="28"/>
          <w:szCs w:val="28"/>
        </w:rPr>
        <w:lastRenderedPageBreak/>
        <w:t>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r w:rsidRPr="00A14721">
        <w:rPr>
          <w:rFonts w:cs="Times New Roman"/>
          <w:sz w:val="28"/>
          <w:szCs w:val="28"/>
        </w:rPr>
        <w:t xml:space="preserve"> </w:t>
      </w:r>
      <w:r w:rsidRPr="00D125E8">
        <w:rPr>
          <w:rFonts w:cs="Times New Roman"/>
          <w:sz w:val="28"/>
          <w:szCs w:val="28"/>
        </w:rPr>
        <w:t xml:space="preserve">Программа учебного предмета «Иностранный язык» разрабатывается с учётом национальных, региональных и этнокультурных особенностей. </w:t>
      </w:r>
      <w:r w:rsidRPr="00A14721">
        <w:rPr>
          <w:rFonts w:cs="Times New Roman"/>
          <w:sz w:val="28"/>
          <w:szCs w:val="28"/>
        </w:rPr>
        <w:t>Реализация НРЭО находит отражение при изучении тем: «Профессии» («Популярные профессии на Южном Урале»)  и «Спорт»</w:t>
      </w:r>
      <w:r>
        <w:rPr>
          <w:rFonts w:cs="Times New Roman"/>
          <w:sz w:val="28"/>
          <w:szCs w:val="28"/>
        </w:rPr>
        <w:t xml:space="preserve">   </w:t>
      </w:r>
    </w:p>
    <w:p w:rsidR="007638AB" w:rsidRDefault="007638AB" w:rsidP="007638AB">
      <w:pPr>
        <w:spacing w:line="276" w:lineRule="auto"/>
        <w:jc w:val="both"/>
        <w:rPr>
          <w:rFonts w:cs="Times New Roman"/>
          <w:sz w:val="28"/>
          <w:szCs w:val="28"/>
        </w:rPr>
      </w:pPr>
      <w:r w:rsidRPr="00A14721">
        <w:rPr>
          <w:rFonts w:cs="Times New Roman"/>
          <w:sz w:val="28"/>
          <w:szCs w:val="28"/>
        </w:rPr>
        <w:t xml:space="preserve"> ( «Знаменитые спортсмены Златоуста») ( 2 </w:t>
      </w:r>
      <w:proofErr w:type="spellStart"/>
      <w:proofErr w:type="gramStart"/>
      <w:r w:rsidRPr="00A14721">
        <w:rPr>
          <w:rFonts w:cs="Times New Roman"/>
          <w:sz w:val="28"/>
          <w:szCs w:val="28"/>
        </w:rPr>
        <w:t>четв</w:t>
      </w:r>
      <w:proofErr w:type="spellEnd"/>
      <w:proofErr w:type="gramEnd"/>
      <w:r w:rsidRPr="00A14721">
        <w:rPr>
          <w:rFonts w:cs="Times New Roman"/>
          <w:sz w:val="28"/>
          <w:szCs w:val="28"/>
        </w:rPr>
        <w:t xml:space="preserve">), «Мир вокруг меня» </w:t>
      </w:r>
    </w:p>
    <w:p w:rsidR="007638AB" w:rsidRPr="0025610F" w:rsidRDefault="007638AB" w:rsidP="007638AB">
      <w:pPr>
        <w:spacing w:line="276" w:lineRule="auto"/>
        <w:jc w:val="both"/>
        <w:rPr>
          <w:rFonts w:cs="Times New Roman"/>
          <w:sz w:val="28"/>
          <w:szCs w:val="28"/>
        </w:rPr>
      </w:pPr>
      <w:r w:rsidRPr="00A14721">
        <w:rPr>
          <w:rFonts w:cs="Times New Roman"/>
          <w:sz w:val="28"/>
          <w:szCs w:val="28"/>
        </w:rPr>
        <w:t xml:space="preserve">( «Путешествие по родному краю) ( 3 </w:t>
      </w:r>
      <w:proofErr w:type="spellStart"/>
      <w:proofErr w:type="gramStart"/>
      <w:r w:rsidRPr="00A14721">
        <w:rPr>
          <w:rFonts w:cs="Times New Roman"/>
          <w:sz w:val="28"/>
          <w:szCs w:val="28"/>
        </w:rPr>
        <w:t>четв</w:t>
      </w:r>
      <w:proofErr w:type="spellEnd"/>
      <w:proofErr w:type="gramEnd"/>
      <w:r w:rsidRPr="00A14721">
        <w:rPr>
          <w:rFonts w:cs="Times New Roman"/>
          <w:sz w:val="28"/>
          <w:szCs w:val="28"/>
        </w:rPr>
        <w:t>)</w:t>
      </w:r>
    </w:p>
    <w:p w:rsidR="007638AB" w:rsidRDefault="007638AB" w:rsidP="007638AB">
      <w:pPr>
        <w:ind w:firstLine="709"/>
        <w:jc w:val="center"/>
        <w:rPr>
          <w:rFonts w:cs="Times New Roman"/>
          <w:b/>
          <w:sz w:val="28"/>
          <w:szCs w:val="28"/>
        </w:rPr>
      </w:pPr>
    </w:p>
    <w:p w:rsidR="007638AB" w:rsidRDefault="007638AB" w:rsidP="007638AB">
      <w:pPr>
        <w:ind w:firstLine="709"/>
        <w:jc w:val="center"/>
        <w:rPr>
          <w:rFonts w:cs="Times New Roman"/>
          <w:b/>
          <w:sz w:val="28"/>
          <w:szCs w:val="28"/>
        </w:rPr>
      </w:pPr>
    </w:p>
    <w:p w:rsidR="007638AB" w:rsidRPr="0025610F" w:rsidRDefault="007638AB" w:rsidP="007638AB">
      <w:pPr>
        <w:ind w:firstLine="709"/>
        <w:jc w:val="center"/>
        <w:rPr>
          <w:rFonts w:cs="Times New Roman"/>
          <w:b/>
          <w:sz w:val="28"/>
          <w:szCs w:val="28"/>
        </w:rPr>
      </w:pPr>
      <w:r w:rsidRPr="0025610F">
        <w:rPr>
          <w:rFonts w:cs="Times New Roman"/>
          <w:b/>
          <w:sz w:val="28"/>
          <w:szCs w:val="28"/>
        </w:rPr>
        <w:t>Цели и задачи курса</w:t>
      </w:r>
    </w:p>
    <w:p w:rsidR="007638AB" w:rsidRPr="0025610F" w:rsidRDefault="007638AB" w:rsidP="007638AB">
      <w:pPr>
        <w:ind w:firstLine="709"/>
        <w:jc w:val="both"/>
        <w:rPr>
          <w:rFonts w:cs="Times New Roman"/>
          <w:sz w:val="28"/>
          <w:szCs w:val="28"/>
        </w:rPr>
      </w:pPr>
      <w:r w:rsidRPr="0025610F">
        <w:rPr>
          <w:rFonts w:cs="Times New Roman"/>
          <w:sz w:val="28"/>
          <w:szCs w:val="28"/>
        </w:rPr>
        <w:t>Основные цели и задачи обучения английскому языку (АЯ) в начальной школе направлено на формирование у учащихся:</w:t>
      </w:r>
    </w:p>
    <w:p w:rsidR="007638AB" w:rsidRPr="0025610F" w:rsidRDefault="007638AB" w:rsidP="007638AB">
      <w:pPr>
        <w:jc w:val="both"/>
        <w:rPr>
          <w:rFonts w:cs="Times New Roman"/>
          <w:sz w:val="28"/>
          <w:szCs w:val="28"/>
        </w:rPr>
      </w:pPr>
      <w:r w:rsidRPr="0025610F">
        <w:rPr>
          <w:rFonts w:cs="Times New Roman"/>
          <w:sz w:val="28"/>
          <w:szCs w:val="28"/>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7638AB" w:rsidRPr="0025610F" w:rsidRDefault="007638AB" w:rsidP="007638AB">
      <w:pPr>
        <w:jc w:val="both"/>
        <w:rPr>
          <w:rFonts w:cs="Times New Roman"/>
          <w:sz w:val="28"/>
          <w:szCs w:val="28"/>
        </w:rPr>
      </w:pPr>
      <w:r w:rsidRPr="0025610F">
        <w:rPr>
          <w:rFonts w:cs="Times New Roman"/>
          <w:sz w:val="28"/>
          <w:szCs w:val="28"/>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7638AB" w:rsidRPr="0025610F" w:rsidRDefault="007638AB" w:rsidP="007638AB">
      <w:pPr>
        <w:jc w:val="both"/>
        <w:rPr>
          <w:rFonts w:cs="Times New Roman"/>
          <w:sz w:val="28"/>
          <w:szCs w:val="28"/>
        </w:rPr>
      </w:pPr>
      <w:r w:rsidRPr="0025610F">
        <w:rPr>
          <w:rFonts w:cs="Times New Roman"/>
          <w:sz w:val="28"/>
          <w:szCs w:val="28"/>
        </w:rPr>
        <w:t>- основ активной жизненной позиции;</w:t>
      </w:r>
    </w:p>
    <w:p w:rsidR="007638AB" w:rsidRPr="0025610F" w:rsidRDefault="007638AB" w:rsidP="007638AB">
      <w:pPr>
        <w:jc w:val="both"/>
        <w:rPr>
          <w:rFonts w:cs="Times New Roman"/>
          <w:sz w:val="28"/>
          <w:szCs w:val="28"/>
        </w:rPr>
      </w:pPr>
      <w:r w:rsidRPr="0025610F">
        <w:rPr>
          <w:rFonts w:cs="Times New Roman"/>
          <w:sz w:val="28"/>
          <w:szCs w:val="28"/>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25610F">
        <w:rPr>
          <w:rFonts w:cs="Times New Roman"/>
          <w:sz w:val="28"/>
          <w:szCs w:val="28"/>
        </w:rPr>
        <w:t>аудирование</w:t>
      </w:r>
      <w:proofErr w:type="spellEnd"/>
      <w:r w:rsidRPr="0025610F">
        <w:rPr>
          <w:rFonts w:cs="Times New Roman"/>
          <w:sz w:val="28"/>
          <w:szCs w:val="28"/>
        </w:rPr>
        <w:t>) и письменной (чтение и письмо);</w:t>
      </w:r>
    </w:p>
    <w:p w:rsidR="007638AB" w:rsidRPr="0025610F" w:rsidRDefault="007638AB" w:rsidP="007638AB">
      <w:pPr>
        <w:jc w:val="both"/>
        <w:rPr>
          <w:rFonts w:cs="Times New Roman"/>
          <w:sz w:val="28"/>
          <w:szCs w:val="28"/>
        </w:rPr>
      </w:pPr>
      <w:r w:rsidRPr="0025610F">
        <w:rPr>
          <w:rFonts w:cs="Times New Roman"/>
          <w:sz w:val="28"/>
          <w:szCs w:val="28"/>
        </w:rPr>
        <w:t>- основ коммуникативной культуры;</w:t>
      </w:r>
    </w:p>
    <w:p w:rsidR="007638AB" w:rsidRPr="0025610F" w:rsidRDefault="007638AB" w:rsidP="007638AB">
      <w:pPr>
        <w:jc w:val="both"/>
        <w:rPr>
          <w:rFonts w:cs="Times New Roman"/>
          <w:sz w:val="28"/>
          <w:szCs w:val="28"/>
        </w:rPr>
      </w:pPr>
      <w:r w:rsidRPr="0025610F">
        <w:rPr>
          <w:rFonts w:cs="Times New Roman"/>
          <w:sz w:val="28"/>
          <w:szCs w:val="28"/>
        </w:rPr>
        <w:t>- уважительного отношения к чужой культуре через знакомство с детским пластом культуры стран изучаемого языка;</w:t>
      </w:r>
    </w:p>
    <w:p w:rsidR="007638AB" w:rsidRPr="0025610F" w:rsidRDefault="007638AB" w:rsidP="007638AB">
      <w:pPr>
        <w:jc w:val="both"/>
        <w:rPr>
          <w:rFonts w:cs="Times New Roman"/>
          <w:sz w:val="28"/>
          <w:szCs w:val="28"/>
        </w:rPr>
      </w:pPr>
      <w:r w:rsidRPr="0025610F">
        <w:rPr>
          <w:rFonts w:cs="Times New Roman"/>
          <w:sz w:val="28"/>
          <w:szCs w:val="28"/>
        </w:rPr>
        <w:t>- более глубокого осознания особенностей культуры своего народа;</w:t>
      </w:r>
    </w:p>
    <w:p w:rsidR="007638AB" w:rsidRPr="0025610F" w:rsidRDefault="007638AB" w:rsidP="007638AB">
      <w:pPr>
        <w:jc w:val="both"/>
        <w:rPr>
          <w:rFonts w:cs="Times New Roman"/>
          <w:sz w:val="28"/>
          <w:szCs w:val="28"/>
        </w:rPr>
      </w:pPr>
      <w:proofErr w:type="gramStart"/>
      <w:r w:rsidRPr="0025610F">
        <w:rPr>
          <w:rFonts w:cs="Times New Roman"/>
          <w:sz w:val="28"/>
          <w:szCs w:val="28"/>
        </w:rPr>
        <w:t xml:space="preserve">- способности представлять в элементарной форме на АЯ родную культуру в письменной и устной формах общения; </w:t>
      </w:r>
      <w:proofErr w:type="gramEnd"/>
    </w:p>
    <w:p w:rsidR="007638AB" w:rsidRPr="0025610F" w:rsidRDefault="007638AB" w:rsidP="007638AB">
      <w:pPr>
        <w:jc w:val="both"/>
        <w:rPr>
          <w:rFonts w:cs="Times New Roman"/>
          <w:sz w:val="28"/>
          <w:szCs w:val="28"/>
        </w:rPr>
      </w:pPr>
      <w:r w:rsidRPr="0025610F">
        <w:rPr>
          <w:rFonts w:cs="Times New Roman"/>
          <w:sz w:val="28"/>
          <w:szCs w:val="28"/>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7638AB" w:rsidRPr="0025610F" w:rsidRDefault="007638AB" w:rsidP="007638AB">
      <w:pPr>
        <w:spacing w:line="360" w:lineRule="auto"/>
        <w:jc w:val="both"/>
        <w:rPr>
          <w:rFonts w:cs="Times New Roman"/>
          <w:b/>
          <w:sz w:val="28"/>
          <w:szCs w:val="28"/>
        </w:rPr>
      </w:pPr>
      <w:r w:rsidRPr="0025610F">
        <w:rPr>
          <w:rFonts w:cs="Times New Roman"/>
          <w:b/>
          <w:sz w:val="28"/>
          <w:szCs w:val="28"/>
        </w:rPr>
        <w:t xml:space="preserve">           </w:t>
      </w:r>
    </w:p>
    <w:p w:rsidR="007638AB" w:rsidRDefault="007638AB" w:rsidP="007638AB">
      <w:pPr>
        <w:tabs>
          <w:tab w:val="left" w:pos="8460"/>
        </w:tabs>
        <w:spacing w:line="360" w:lineRule="auto"/>
        <w:jc w:val="both"/>
        <w:rPr>
          <w:rFonts w:cs="Times New Roman"/>
          <w:b/>
          <w:sz w:val="28"/>
          <w:szCs w:val="28"/>
        </w:rPr>
      </w:pPr>
      <w:r w:rsidRPr="0025610F">
        <w:rPr>
          <w:rFonts w:cs="Times New Roman"/>
          <w:b/>
          <w:sz w:val="28"/>
          <w:szCs w:val="28"/>
        </w:rPr>
        <w:tab/>
      </w:r>
    </w:p>
    <w:p w:rsidR="007638AB" w:rsidRPr="0025610F" w:rsidRDefault="007638AB" w:rsidP="007638AB">
      <w:pPr>
        <w:pStyle w:val="30"/>
        <w:keepNext/>
        <w:keepLines/>
        <w:shd w:val="clear" w:color="auto" w:fill="auto"/>
        <w:spacing w:before="0" w:after="0" w:line="360" w:lineRule="auto"/>
        <w:ind w:left="640"/>
        <w:jc w:val="center"/>
        <w:rPr>
          <w:rFonts w:ascii="Times New Roman" w:hAnsi="Times New Roman"/>
          <w:sz w:val="28"/>
          <w:szCs w:val="28"/>
        </w:rPr>
      </w:pPr>
      <w:bookmarkStart w:id="0" w:name="bookmark7"/>
      <w:r w:rsidRPr="0025610F">
        <w:rPr>
          <w:rFonts w:ascii="Times New Roman" w:hAnsi="Times New Roman"/>
          <w:sz w:val="28"/>
          <w:szCs w:val="28"/>
        </w:rPr>
        <w:lastRenderedPageBreak/>
        <w:t>2. Общая характеристика учебного предмета</w:t>
      </w:r>
    </w:p>
    <w:bookmarkEnd w:id="0"/>
    <w:p w:rsidR="007638AB" w:rsidRPr="0025610F" w:rsidRDefault="007638AB" w:rsidP="007638AB">
      <w:pPr>
        <w:pStyle w:val="a7"/>
        <w:spacing w:after="0" w:line="360" w:lineRule="auto"/>
        <w:ind w:left="20" w:right="20" w:firstLine="280"/>
        <w:jc w:val="both"/>
        <w:rPr>
          <w:rFonts w:cs="Times New Roman"/>
          <w:sz w:val="28"/>
          <w:szCs w:val="28"/>
        </w:rPr>
      </w:pPr>
      <w:r w:rsidRPr="0025610F">
        <w:rPr>
          <w:rFonts w:cs="Times New Roman"/>
          <w:sz w:val="28"/>
          <w:szCs w:val="28"/>
        </w:rPr>
        <w:t>Учебный предмет «Английский язык» — один из важных предметов в системе подготовки современного младшего школь</w:t>
      </w:r>
      <w:r w:rsidRPr="0025610F">
        <w:rPr>
          <w:rFonts w:cs="Times New Roman"/>
          <w:sz w:val="28"/>
          <w:szCs w:val="28"/>
        </w:rPr>
        <w:softHyphen/>
        <w:t xml:space="preserve">ника в условиях поликультурного и </w:t>
      </w:r>
      <w:proofErr w:type="spellStart"/>
      <w:r w:rsidRPr="0025610F">
        <w:rPr>
          <w:rFonts w:cs="Times New Roman"/>
          <w:sz w:val="28"/>
          <w:szCs w:val="28"/>
        </w:rPr>
        <w:t>полиязычного</w:t>
      </w:r>
      <w:proofErr w:type="spellEnd"/>
      <w:r w:rsidRPr="0025610F">
        <w:rPr>
          <w:rFonts w:cs="Times New Roman"/>
          <w:sz w:val="28"/>
          <w:szCs w:val="28"/>
        </w:rPr>
        <w:t xml:space="preserve"> мира. Наряду с русским языком и литературным чтением он входит в число предметов</w:t>
      </w:r>
      <w:r w:rsidRPr="0025610F">
        <w:rPr>
          <w:rStyle w:val="36"/>
          <w:sz w:val="28"/>
          <w:szCs w:val="28"/>
        </w:rPr>
        <w:t xml:space="preserve"> филологического</w:t>
      </w:r>
      <w:r w:rsidRPr="0025610F">
        <w:rPr>
          <w:rFonts w:cs="Times New Roman"/>
          <w:sz w:val="28"/>
          <w:szCs w:val="28"/>
        </w:rPr>
        <w:t xml:space="preserve"> цикла и формирует коммуникатив</w:t>
      </w:r>
      <w:r w:rsidRPr="0025610F">
        <w:rPr>
          <w:rFonts w:cs="Times New Roman"/>
          <w:sz w:val="28"/>
          <w:szCs w:val="28"/>
        </w:rPr>
        <w:softHyphen/>
        <w:t>ную культуру школьника, способствует его общему речевому развитию, расширению кругозора и воспитанию чувств и эмо</w:t>
      </w:r>
      <w:r w:rsidRPr="0025610F">
        <w:rPr>
          <w:rFonts w:cs="Times New Roman"/>
          <w:sz w:val="28"/>
          <w:szCs w:val="28"/>
        </w:rPr>
        <w:softHyphen/>
        <w:t>ций, формирует интерес к культурному многообразию мира.</w:t>
      </w:r>
    </w:p>
    <w:p w:rsidR="007638AB" w:rsidRPr="0025610F" w:rsidRDefault="007638AB" w:rsidP="007638AB">
      <w:pPr>
        <w:pStyle w:val="a7"/>
        <w:spacing w:after="0" w:line="360" w:lineRule="auto"/>
        <w:ind w:left="20" w:firstLine="280"/>
        <w:jc w:val="both"/>
        <w:rPr>
          <w:rFonts w:cs="Times New Roman"/>
          <w:sz w:val="28"/>
          <w:szCs w:val="28"/>
        </w:rPr>
      </w:pPr>
      <w:r w:rsidRPr="0025610F">
        <w:rPr>
          <w:rFonts w:cs="Times New Roman"/>
          <w:sz w:val="28"/>
          <w:szCs w:val="28"/>
        </w:rPr>
        <w:t>Английский язык как учебный предмет характеризуется:</w:t>
      </w:r>
    </w:p>
    <w:p w:rsidR="007638AB" w:rsidRPr="0025610F" w:rsidRDefault="007638AB" w:rsidP="007638AB">
      <w:pPr>
        <w:pStyle w:val="a7"/>
        <w:widowControl/>
        <w:numPr>
          <w:ilvl w:val="0"/>
          <w:numId w:val="23"/>
        </w:numPr>
        <w:tabs>
          <w:tab w:val="left" w:pos="615"/>
        </w:tabs>
        <w:suppressAutoHyphens w:val="0"/>
        <w:spacing w:after="0" w:line="360" w:lineRule="auto"/>
        <w:ind w:left="20" w:right="20" w:firstLine="280"/>
        <w:jc w:val="both"/>
        <w:rPr>
          <w:rFonts w:cs="Times New Roman"/>
          <w:sz w:val="28"/>
          <w:szCs w:val="28"/>
        </w:rPr>
      </w:pPr>
      <w:r w:rsidRPr="0025610F">
        <w:rPr>
          <w:rStyle w:val="36"/>
          <w:sz w:val="28"/>
          <w:szCs w:val="28"/>
        </w:rPr>
        <w:t>многофункциональностью</w:t>
      </w:r>
      <w:r w:rsidRPr="0025610F">
        <w:rPr>
          <w:rFonts w:cs="Times New Roman"/>
          <w:sz w:val="28"/>
          <w:szCs w:val="28"/>
        </w:rPr>
        <w:t xml:space="preserve"> (может выступать как цель обучения и как средство приобретения знаний в самых раз</w:t>
      </w:r>
      <w:r w:rsidRPr="0025610F">
        <w:rPr>
          <w:rFonts w:cs="Times New Roman"/>
          <w:sz w:val="28"/>
          <w:szCs w:val="28"/>
        </w:rPr>
        <w:softHyphen/>
        <w:t>личных областях знания);</w:t>
      </w:r>
    </w:p>
    <w:p w:rsidR="007638AB" w:rsidRPr="0025610F" w:rsidRDefault="007638AB" w:rsidP="007638AB">
      <w:pPr>
        <w:pStyle w:val="a7"/>
        <w:widowControl/>
        <w:numPr>
          <w:ilvl w:val="0"/>
          <w:numId w:val="23"/>
        </w:numPr>
        <w:tabs>
          <w:tab w:val="left" w:pos="606"/>
        </w:tabs>
        <w:suppressAutoHyphens w:val="0"/>
        <w:spacing w:after="0" w:line="360" w:lineRule="auto"/>
        <w:ind w:left="20" w:right="20" w:firstLine="280"/>
        <w:jc w:val="both"/>
        <w:rPr>
          <w:rFonts w:cs="Times New Roman"/>
          <w:sz w:val="28"/>
          <w:szCs w:val="28"/>
        </w:rPr>
      </w:pPr>
      <w:proofErr w:type="spellStart"/>
      <w:r w:rsidRPr="0025610F">
        <w:rPr>
          <w:rStyle w:val="36"/>
          <w:sz w:val="28"/>
          <w:szCs w:val="28"/>
        </w:rPr>
        <w:t>межпредметностью</w:t>
      </w:r>
      <w:proofErr w:type="spellEnd"/>
      <w:r w:rsidRPr="0025610F">
        <w:rPr>
          <w:rFonts w:cs="Times New Roman"/>
          <w:sz w:val="28"/>
          <w:szCs w:val="28"/>
        </w:rPr>
        <w:t xml:space="preserve"> (содержанием речи на иностранном языке могут быть сведения из разных областей знаний, напри</w:t>
      </w:r>
      <w:r w:rsidRPr="0025610F">
        <w:rPr>
          <w:rFonts w:cs="Times New Roman"/>
          <w:sz w:val="28"/>
          <w:szCs w:val="28"/>
        </w:rPr>
        <w:softHyphen/>
        <w:t>мер окружающего мира, литературы, истории, искусства и др.);</w:t>
      </w:r>
    </w:p>
    <w:p w:rsidR="007638AB" w:rsidRPr="0025610F" w:rsidRDefault="007638AB" w:rsidP="007638AB">
      <w:pPr>
        <w:pStyle w:val="a7"/>
        <w:spacing w:after="0" w:line="360" w:lineRule="auto"/>
        <w:ind w:left="20" w:right="20" w:firstLine="300"/>
        <w:jc w:val="both"/>
        <w:rPr>
          <w:rFonts w:cs="Times New Roman"/>
          <w:sz w:val="28"/>
          <w:szCs w:val="28"/>
        </w:rPr>
      </w:pPr>
      <w:r w:rsidRPr="0025610F">
        <w:rPr>
          <w:rFonts w:cs="Times New Roman"/>
          <w:sz w:val="28"/>
          <w:szCs w:val="28"/>
        </w:rPr>
        <w:t>—</w:t>
      </w:r>
      <w:r w:rsidRPr="0025610F">
        <w:rPr>
          <w:rStyle w:val="35"/>
          <w:sz w:val="28"/>
          <w:szCs w:val="28"/>
        </w:rPr>
        <w:t xml:space="preserve"> </w:t>
      </w:r>
      <w:proofErr w:type="spellStart"/>
      <w:r w:rsidRPr="0025610F">
        <w:rPr>
          <w:rStyle w:val="35"/>
          <w:sz w:val="28"/>
          <w:szCs w:val="28"/>
        </w:rPr>
        <w:t>многоуровневостью</w:t>
      </w:r>
      <w:proofErr w:type="spellEnd"/>
      <w:r w:rsidRPr="0025610F">
        <w:rPr>
          <w:rFonts w:cs="Times New Roman"/>
          <w:sz w:val="28"/>
          <w:szCs w:val="28"/>
        </w:rPr>
        <w:t xml:space="preserve"> (необходимо овладение, с одной сто</w:t>
      </w:r>
      <w:r w:rsidRPr="0025610F">
        <w:rPr>
          <w:rFonts w:cs="Times New Roman"/>
          <w:sz w:val="28"/>
          <w:szCs w:val="28"/>
        </w:rPr>
        <w:softHyphen/>
        <w:t>роны, различными языковыми средствами, соотносящимися с аспектами языка: лексическим, грамматическим, фонетическим, с другой — умениями в четырёх видах речевой деятельности).</w:t>
      </w:r>
    </w:p>
    <w:p w:rsidR="007638AB" w:rsidRPr="0025610F" w:rsidRDefault="007638AB" w:rsidP="007638AB">
      <w:pPr>
        <w:pStyle w:val="a7"/>
        <w:spacing w:after="0" w:line="360" w:lineRule="auto"/>
        <w:ind w:left="20" w:right="20" w:firstLine="300"/>
        <w:jc w:val="both"/>
        <w:rPr>
          <w:rFonts w:cs="Times New Roman"/>
          <w:sz w:val="28"/>
          <w:szCs w:val="28"/>
        </w:rPr>
      </w:pPr>
      <w:r w:rsidRPr="0025610F">
        <w:rPr>
          <w:rFonts w:cs="Times New Roman"/>
          <w:sz w:val="28"/>
          <w:szCs w:val="28"/>
        </w:rPr>
        <w:t>Особенностью предмета «Английский язык» является то, что процесс формирования языковых навыков и овладение учащи</w:t>
      </w:r>
      <w:r w:rsidRPr="0025610F">
        <w:rPr>
          <w:rFonts w:cs="Times New Roman"/>
          <w:sz w:val="28"/>
          <w:szCs w:val="28"/>
        </w:rPr>
        <w:softHyphen/>
        <w:t>мися умениями по всем видам речевой деятельности позво</w:t>
      </w:r>
      <w:r w:rsidRPr="0025610F">
        <w:rPr>
          <w:rFonts w:cs="Times New Roman"/>
          <w:sz w:val="28"/>
          <w:szCs w:val="28"/>
        </w:rPr>
        <w:softHyphen/>
        <w:t>ляют закладывать основы культуры учения, необходимые для освоения содержания большинства учебных дисциплин. Куль</w:t>
      </w:r>
      <w:r w:rsidRPr="0025610F">
        <w:rPr>
          <w:rFonts w:cs="Times New Roman"/>
          <w:sz w:val="28"/>
          <w:szCs w:val="28"/>
        </w:rPr>
        <w:softHyphen/>
        <w:t>тура учения пре</w:t>
      </w:r>
      <w:r>
        <w:rPr>
          <w:rFonts w:cs="Times New Roman"/>
          <w:sz w:val="28"/>
          <w:szCs w:val="28"/>
        </w:rPr>
        <w:t>д</w:t>
      </w:r>
      <w:r w:rsidRPr="0025610F">
        <w:rPr>
          <w:rFonts w:cs="Times New Roman"/>
          <w:sz w:val="28"/>
          <w:szCs w:val="28"/>
        </w:rPr>
        <w:t>полагает знание учеником себя как субъекта учебно-познавательной коммуникативной деятельности, умею</w:t>
      </w:r>
      <w:r w:rsidRPr="0025610F">
        <w:rPr>
          <w:rFonts w:cs="Times New Roman"/>
          <w:sz w:val="28"/>
          <w:szCs w:val="28"/>
        </w:rPr>
        <w:softHyphen/>
        <w:t>щего наблюдать за собой, формирующего в себе способности к проектированию и оцениванию своей деятельности.</w:t>
      </w:r>
    </w:p>
    <w:p w:rsidR="007638AB" w:rsidRDefault="007638AB" w:rsidP="007638AB">
      <w:pPr>
        <w:pStyle w:val="a7"/>
        <w:spacing w:after="0" w:line="360" w:lineRule="auto"/>
        <w:ind w:left="20" w:firstLine="300"/>
        <w:jc w:val="both"/>
        <w:rPr>
          <w:rFonts w:cs="Times New Roman"/>
          <w:sz w:val="28"/>
          <w:szCs w:val="28"/>
        </w:rPr>
      </w:pPr>
      <w:r w:rsidRPr="0025610F">
        <w:rPr>
          <w:rFonts w:cs="Times New Roman"/>
          <w:sz w:val="28"/>
          <w:szCs w:val="28"/>
        </w:rPr>
        <w:t>Отсюда определяются цели и задачи курса обучения.</w:t>
      </w:r>
    </w:p>
    <w:p w:rsidR="007638AB" w:rsidRDefault="007638AB" w:rsidP="007638AB">
      <w:pPr>
        <w:pStyle w:val="a7"/>
        <w:spacing w:after="0" w:line="360" w:lineRule="auto"/>
        <w:ind w:left="20" w:firstLine="300"/>
        <w:jc w:val="both"/>
        <w:rPr>
          <w:rFonts w:cs="Times New Roman"/>
          <w:sz w:val="28"/>
          <w:szCs w:val="28"/>
        </w:rPr>
      </w:pPr>
    </w:p>
    <w:p w:rsidR="007638AB" w:rsidRPr="0025610F" w:rsidRDefault="007638AB" w:rsidP="007638AB">
      <w:pPr>
        <w:pStyle w:val="a7"/>
        <w:spacing w:after="0" w:line="360" w:lineRule="auto"/>
        <w:ind w:left="20" w:firstLine="300"/>
        <w:jc w:val="both"/>
        <w:rPr>
          <w:rFonts w:cs="Times New Roman"/>
          <w:sz w:val="28"/>
          <w:szCs w:val="28"/>
        </w:rPr>
      </w:pPr>
    </w:p>
    <w:p w:rsidR="007638AB" w:rsidRDefault="007638AB" w:rsidP="007638AB">
      <w:pPr>
        <w:pStyle w:val="30"/>
        <w:keepNext/>
        <w:keepLines/>
        <w:shd w:val="clear" w:color="auto" w:fill="auto"/>
        <w:spacing w:before="0" w:after="0" w:line="360" w:lineRule="auto"/>
        <w:jc w:val="center"/>
        <w:rPr>
          <w:rFonts w:ascii="Times New Roman" w:hAnsi="Times New Roman"/>
          <w:sz w:val="28"/>
          <w:szCs w:val="28"/>
        </w:rPr>
      </w:pPr>
      <w:bookmarkStart w:id="1" w:name="bookmark9"/>
      <w:r>
        <w:rPr>
          <w:rFonts w:ascii="Times New Roman" w:hAnsi="Times New Roman"/>
          <w:sz w:val="28"/>
          <w:szCs w:val="28"/>
        </w:rPr>
        <w:lastRenderedPageBreak/>
        <w:t>3. Место предмета в учебном плане</w:t>
      </w:r>
      <w:bookmarkEnd w:id="1"/>
    </w:p>
    <w:p w:rsidR="007638AB" w:rsidRPr="0025610F" w:rsidRDefault="007638AB" w:rsidP="007638AB">
      <w:pPr>
        <w:pStyle w:val="30"/>
        <w:keepNext/>
        <w:keepLines/>
        <w:shd w:val="clear" w:color="auto" w:fill="auto"/>
        <w:spacing w:before="0" w:after="0" w:line="360" w:lineRule="auto"/>
        <w:jc w:val="center"/>
        <w:rPr>
          <w:rFonts w:ascii="Times New Roman" w:hAnsi="Times New Roman"/>
          <w:sz w:val="28"/>
          <w:szCs w:val="28"/>
        </w:rPr>
      </w:pPr>
    </w:p>
    <w:p w:rsidR="007638AB" w:rsidRPr="0025610F" w:rsidRDefault="007638AB" w:rsidP="007638AB">
      <w:pPr>
        <w:pStyle w:val="a7"/>
        <w:spacing w:after="0" w:line="360" w:lineRule="auto"/>
        <w:ind w:left="20" w:right="20" w:firstLine="300"/>
        <w:jc w:val="both"/>
        <w:rPr>
          <w:rFonts w:cs="Times New Roman"/>
          <w:sz w:val="28"/>
          <w:szCs w:val="28"/>
        </w:rPr>
      </w:pPr>
      <w:r w:rsidRPr="0025610F">
        <w:rPr>
          <w:rStyle w:val="211"/>
          <w:sz w:val="28"/>
          <w:szCs w:val="28"/>
        </w:rPr>
        <w:t>Базисный учебный план</w:t>
      </w:r>
      <w:r w:rsidRPr="0025610F">
        <w:rPr>
          <w:rFonts w:cs="Times New Roman"/>
          <w:sz w:val="28"/>
          <w:szCs w:val="28"/>
        </w:rPr>
        <w:t xml:space="preserve"> </w:t>
      </w:r>
      <w:proofErr w:type="gramStart"/>
      <w:r w:rsidRPr="0025610F">
        <w:rPr>
          <w:rFonts w:cs="Times New Roman"/>
          <w:sz w:val="28"/>
          <w:szCs w:val="28"/>
        </w:rPr>
        <w:t>предусматривает обучение анг</w:t>
      </w:r>
      <w:r w:rsidRPr="0025610F">
        <w:rPr>
          <w:rFonts w:cs="Times New Roman"/>
          <w:sz w:val="28"/>
          <w:szCs w:val="28"/>
        </w:rPr>
        <w:softHyphen/>
        <w:t>лийскому языку на начальном этапе начиная</w:t>
      </w:r>
      <w:proofErr w:type="gramEnd"/>
      <w:r w:rsidRPr="0025610F">
        <w:rPr>
          <w:rFonts w:cs="Times New Roman"/>
          <w:sz w:val="28"/>
          <w:szCs w:val="28"/>
        </w:rPr>
        <w:t xml:space="preserve"> со </w:t>
      </w:r>
      <w:r w:rsidRPr="0025610F">
        <w:rPr>
          <w:rFonts w:cs="Times New Roman"/>
          <w:sz w:val="28"/>
          <w:szCs w:val="28"/>
          <w:lang w:val="en-US" w:eastAsia="en-US"/>
        </w:rPr>
        <w:t>II</w:t>
      </w:r>
      <w:r w:rsidRPr="0025610F">
        <w:rPr>
          <w:rFonts w:cs="Times New Roman"/>
          <w:sz w:val="28"/>
          <w:szCs w:val="28"/>
          <w:lang w:eastAsia="en-US"/>
        </w:rPr>
        <w:t xml:space="preserve"> </w:t>
      </w:r>
      <w:r w:rsidRPr="0025610F">
        <w:rPr>
          <w:rFonts w:cs="Times New Roman"/>
          <w:sz w:val="28"/>
          <w:szCs w:val="28"/>
        </w:rPr>
        <w:t>класса и отводит 306 часов на изучение учебного предмета «Английский язык» углублённо и интенсивно.</w:t>
      </w:r>
    </w:p>
    <w:p w:rsidR="007638AB" w:rsidRPr="0025610F" w:rsidRDefault="007638AB" w:rsidP="007638AB">
      <w:pPr>
        <w:pStyle w:val="a7"/>
        <w:spacing w:after="0" w:line="360" w:lineRule="auto"/>
        <w:ind w:left="20" w:right="20" w:firstLine="300"/>
        <w:jc w:val="both"/>
        <w:rPr>
          <w:rFonts w:cs="Times New Roman"/>
          <w:sz w:val="28"/>
          <w:szCs w:val="28"/>
        </w:rPr>
      </w:pPr>
      <w:r w:rsidRPr="0025610F">
        <w:rPr>
          <w:rFonts w:cs="Times New Roman"/>
          <w:sz w:val="28"/>
          <w:szCs w:val="28"/>
        </w:rPr>
        <w:t>По данной рабочей программе учебный курс рассчи</w:t>
      </w:r>
      <w:r w:rsidRPr="0025610F">
        <w:rPr>
          <w:rFonts w:cs="Times New Roman"/>
          <w:sz w:val="28"/>
          <w:szCs w:val="28"/>
        </w:rPr>
        <w:softHyphen/>
        <w:t>тан на 102 ч.</w:t>
      </w:r>
    </w:p>
    <w:p w:rsidR="007638AB" w:rsidRPr="00A15693" w:rsidRDefault="007638AB" w:rsidP="007638AB">
      <w:pPr>
        <w:spacing w:line="360" w:lineRule="auto"/>
        <w:ind w:firstLine="720"/>
        <w:jc w:val="both"/>
        <w:rPr>
          <w:sz w:val="28"/>
          <w:szCs w:val="28"/>
        </w:rPr>
      </w:pPr>
      <w:r w:rsidRPr="00A15693">
        <w:rPr>
          <w:sz w:val="28"/>
          <w:szCs w:val="28"/>
        </w:rPr>
        <w:t>На  изучение предмета «Английский язык»  в</w:t>
      </w:r>
      <w:r>
        <w:rPr>
          <w:sz w:val="28"/>
          <w:szCs w:val="28"/>
        </w:rPr>
        <w:t>о</w:t>
      </w:r>
      <w:r w:rsidRPr="00A15693">
        <w:rPr>
          <w:sz w:val="28"/>
          <w:szCs w:val="28"/>
        </w:rPr>
        <w:t xml:space="preserve">  </w:t>
      </w:r>
      <w:r>
        <w:rPr>
          <w:sz w:val="28"/>
          <w:szCs w:val="28"/>
        </w:rPr>
        <w:t>2</w:t>
      </w:r>
      <w:r w:rsidRPr="00A15693">
        <w:rPr>
          <w:sz w:val="28"/>
          <w:szCs w:val="28"/>
        </w:rPr>
        <w:t xml:space="preserve">  классе  в соответствии с обязательной частью </w:t>
      </w:r>
      <w:r>
        <w:rPr>
          <w:sz w:val="28"/>
          <w:szCs w:val="28"/>
        </w:rPr>
        <w:t>у</w:t>
      </w:r>
      <w:r w:rsidRPr="00A15693">
        <w:rPr>
          <w:sz w:val="28"/>
          <w:szCs w:val="28"/>
        </w:rPr>
        <w:t xml:space="preserve">чебного плана МАОУ «СОШ №25» отводится  102  часа  в  год  (34  учебные недели  по  3  часа  в  неделю). </w:t>
      </w:r>
    </w:p>
    <w:p w:rsidR="007638AB" w:rsidRPr="00A15693" w:rsidRDefault="007638AB" w:rsidP="007638AB">
      <w:pPr>
        <w:pStyle w:val="a7"/>
        <w:spacing w:after="0" w:line="360" w:lineRule="auto"/>
        <w:ind w:left="20" w:right="20" w:firstLine="720"/>
        <w:jc w:val="both"/>
        <w:rPr>
          <w:sz w:val="28"/>
          <w:szCs w:val="28"/>
        </w:rPr>
      </w:pPr>
      <w:r w:rsidRPr="00A15693">
        <w:rPr>
          <w:sz w:val="28"/>
          <w:szCs w:val="28"/>
        </w:rPr>
        <w:t>Продолжительность урока в</w:t>
      </w:r>
      <w:r>
        <w:rPr>
          <w:sz w:val="28"/>
          <w:szCs w:val="28"/>
        </w:rPr>
        <w:t>о</w:t>
      </w:r>
      <w:r w:rsidRPr="00A15693">
        <w:rPr>
          <w:sz w:val="28"/>
          <w:szCs w:val="28"/>
        </w:rPr>
        <w:t xml:space="preserve"> </w:t>
      </w:r>
      <w:r>
        <w:rPr>
          <w:sz w:val="28"/>
          <w:szCs w:val="28"/>
        </w:rPr>
        <w:t>2</w:t>
      </w:r>
      <w:r w:rsidRPr="00A15693">
        <w:rPr>
          <w:sz w:val="28"/>
          <w:szCs w:val="28"/>
        </w:rPr>
        <w:t xml:space="preserve"> классах —</w:t>
      </w:r>
      <w:r w:rsidRPr="00A15693">
        <w:rPr>
          <w:rStyle w:val="211"/>
          <w:sz w:val="28"/>
          <w:szCs w:val="28"/>
        </w:rPr>
        <w:t>45 ми</w:t>
      </w:r>
      <w:r w:rsidRPr="00A15693">
        <w:rPr>
          <w:rStyle w:val="211"/>
          <w:sz w:val="28"/>
          <w:szCs w:val="28"/>
        </w:rPr>
        <w:softHyphen/>
        <w:t>нут</w:t>
      </w:r>
      <w:r w:rsidRPr="00A15693">
        <w:rPr>
          <w:sz w:val="28"/>
          <w:szCs w:val="28"/>
        </w:rPr>
        <w:t>.</w:t>
      </w:r>
    </w:p>
    <w:p w:rsidR="007638AB" w:rsidRPr="00A15693" w:rsidRDefault="007638AB" w:rsidP="007638AB">
      <w:pPr>
        <w:pStyle w:val="a7"/>
        <w:spacing w:after="0" w:line="360" w:lineRule="auto"/>
        <w:ind w:left="20" w:right="20" w:firstLine="720"/>
        <w:jc w:val="both"/>
        <w:rPr>
          <w:sz w:val="28"/>
          <w:szCs w:val="28"/>
        </w:rPr>
      </w:pPr>
      <w:r w:rsidRPr="00A15693">
        <w:rPr>
          <w:sz w:val="28"/>
          <w:szCs w:val="28"/>
        </w:rPr>
        <w:t>Продолжительность учебного года в</w:t>
      </w:r>
      <w:r>
        <w:rPr>
          <w:sz w:val="28"/>
          <w:szCs w:val="28"/>
        </w:rPr>
        <w:t>о</w:t>
      </w:r>
      <w:r w:rsidRPr="00A15693">
        <w:rPr>
          <w:sz w:val="28"/>
          <w:szCs w:val="28"/>
        </w:rPr>
        <w:t xml:space="preserve"> </w:t>
      </w:r>
      <w:r>
        <w:rPr>
          <w:sz w:val="28"/>
          <w:szCs w:val="28"/>
        </w:rPr>
        <w:t>2</w:t>
      </w:r>
      <w:r w:rsidRPr="00A15693">
        <w:rPr>
          <w:sz w:val="28"/>
          <w:szCs w:val="28"/>
        </w:rPr>
        <w:t xml:space="preserve"> клас</w:t>
      </w:r>
      <w:r w:rsidRPr="00A15693">
        <w:rPr>
          <w:sz w:val="28"/>
          <w:szCs w:val="28"/>
        </w:rPr>
        <w:softHyphen/>
        <w:t>сах —</w:t>
      </w:r>
      <w:r w:rsidRPr="00A15693">
        <w:rPr>
          <w:rStyle w:val="211"/>
          <w:sz w:val="28"/>
          <w:szCs w:val="28"/>
        </w:rPr>
        <w:t xml:space="preserve"> 34 учебные недели.</w:t>
      </w:r>
    </w:p>
    <w:p w:rsidR="007638AB" w:rsidRPr="00A15693" w:rsidRDefault="007638AB" w:rsidP="007638AB">
      <w:pPr>
        <w:pStyle w:val="af"/>
        <w:spacing w:before="0" w:beforeAutospacing="0" w:after="0" w:afterAutospacing="0" w:line="360" w:lineRule="auto"/>
        <w:ind w:firstLine="720"/>
        <w:jc w:val="both"/>
        <w:rPr>
          <w:sz w:val="28"/>
          <w:szCs w:val="28"/>
        </w:rPr>
      </w:pPr>
      <w:r w:rsidRPr="00A15693">
        <w:rPr>
          <w:sz w:val="28"/>
          <w:szCs w:val="28"/>
        </w:rPr>
        <w:t>Количество часов в 1 четверти       27</w:t>
      </w:r>
    </w:p>
    <w:p w:rsidR="007638AB" w:rsidRPr="00A15693" w:rsidRDefault="007638AB" w:rsidP="007638AB">
      <w:pPr>
        <w:pStyle w:val="af"/>
        <w:spacing w:before="0" w:beforeAutospacing="0" w:after="0" w:afterAutospacing="0" w:line="360" w:lineRule="auto"/>
        <w:ind w:firstLine="720"/>
        <w:jc w:val="both"/>
        <w:rPr>
          <w:sz w:val="28"/>
          <w:szCs w:val="28"/>
        </w:rPr>
      </w:pPr>
      <w:r w:rsidRPr="00A15693">
        <w:rPr>
          <w:sz w:val="28"/>
          <w:szCs w:val="28"/>
        </w:rPr>
        <w:t>Количество часов во 2 четверти     21</w:t>
      </w:r>
    </w:p>
    <w:p w:rsidR="007638AB" w:rsidRPr="00A15693" w:rsidRDefault="007638AB" w:rsidP="007638AB">
      <w:pPr>
        <w:pStyle w:val="af"/>
        <w:spacing w:before="0" w:beforeAutospacing="0" w:after="0" w:afterAutospacing="0" w:line="360" w:lineRule="auto"/>
        <w:ind w:firstLine="720"/>
        <w:jc w:val="both"/>
        <w:rPr>
          <w:sz w:val="28"/>
          <w:szCs w:val="28"/>
        </w:rPr>
      </w:pPr>
      <w:r w:rsidRPr="00A15693">
        <w:rPr>
          <w:sz w:val="28"/>
          <w:szCs w:val="28"/>
        </w:rPr>
        <w:t>Количество часов в 3 четверти       30</w:t>
      </w:r>
    </w:p>
    <w:p w:rsidR="007638AB" w:rsidRPr="00A15693" w:rsidRDefault="007638AB" w:rsidP="007638AB">
      <w:pPr>
        <w:pStyle w:val="af"/>
        <w:spacing w:before="0" w:beforeAutospacing="0" w:after="0" w:afterAutospacing="0" w:line="360" w:lineRule="auto"/>
        <w:ind w:firstLine="720"/>
        <w:jc w:val="both"/>
        <w:rPr>
          <w:sz w:val="28"/>
          <w:szCs w:val="28"/>
        </w:rPr>
      </w:pPr>
      <w:r w:rsidRPr="00A15693">
        <w:rPr>
          <w:sz w:val="28"/>
          <w:szCs w:val="28"/>
        </w:rPr>
        <w:t>Количество часов в 4 четверти       24</w:t>
      </w:r>
    </w:p>
    <w:p w:rsidR="007638AB" w:rsidRPr="00A15693" w:rsidRDefault="007638AB" w:rsidP="007638AB">
      <w:pPr>
        <w:pStyle w:val="af"/>
        <w:spacing w:before="0" w:beforeAutospacing="0" w:after="0" w:afterAutospacing="0" w:line="360" w:lineRule="auto"/>
        <w:ind w:firstLine="720"/>
        <w:jc w:val="both"/>
        <w:rPr>
          <w:sz w:val="28"/>
          <w:szCs w:val="28"/>
        </w:rPr>
      </w:pPr>
    </w:p>
    <w:p w:rsidR="007638AB" w:rsidRPr="00A15693" w:rsidRDefault="007638AB" w:rsidP="007638AB">
      <w:pPr>
        <w:spacing w:line="360" w:lineRule="auto"/>
        <w:ind w:firstLine="720"/>
        <w:jc w:val="both"/>
        <w:rPr>
          <w:sz w:val="28"/>
          <w:szCs w:val="28"/>
        </w:rPr>
      </w:pPr>
      <w:r w:rsidRPr="00A15693">
        <w:rP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638AB" w:rsidRPr="0025610F" w:rsidRDefault="007638AB" w:rsidP="007638AB">
      <w:pPr>
        <w:pStyle w:val="a6"/>
        <w:numPr>
          <w:ilvl w:val="0"/>
          <w:numId w:val="20"/>
        </w:numPr>
        <w:spacing w:line="360" w:lineRule="auto"/>
        <w:ind w:left="1137" w:hanging="244"/>
        <w:jc w:val="both"/>
        <w:rPr>
          <w:rFonts w:ascii="Times New Roman" w:hAnsi="Times New Roman" w:cs="Times New Roman"/>
          <w:sz w:val="28"/>
          <w:szCs w:val="28"/>
        </w:rPr>
      </w:pPr>
      <w:r w:rsidRPr="0025610F">
        <w:rPr>
          <w:rFonts w:ascii="Times New Roman" w:hAnsi="Times New Roman" w:cs="Times New Roman"/>
          <w:sz w:val="28"/>
          <w:szCs w:val="28"/>
        </w:rPr>
        <w:t>Давайте познакомимся (</w:t>
      </w:r>
      <w:r>
        <w:rPr>
          <w:rFonts w:ascii="Times New Roman" w:hAnsi="Times New Roman" w:cs="Times New Roman"/>
          <w:sz w:val="28"/>
          <w:szCs w:val="28"/>
        </w:rPr>
        <w:t>5</w:t>
      </w:r>
      <w:r w:rsidRPr="0025610F">
        <w:rPr>
          <w:rFonts w:ascii="Times New Roman" w:hAnsi="Times New Roman" w:cs="Times New Roman"/>
          <w:sz w:val="28"/>
          <w:szCs w:val="28"/>
        </w:rPr>
        <w:t xml:space="preserve"> ч.). </w:t>
      </w:r>
    </w:p>
    <w:p w:rsidR="007638AB" w:rsidRPr="0025610F" w:rsidRDefault="007638AB" w:rsidP="007638AB">
      <w:pPr>
        <w:pStyle w:val="a6"/>
        <w:numPr>
          <w:ilvl w:val="0"/>
          <w:numId w:val="20"/>
        </w:numPr>
        <w:spacing w:line="360" w:lineRule="auto"/>
        <w:ind w:left="1137" w:hanging="244"/>
        <w:jc w:val="both"/>
        <w:rPr>
          <w:rFonts w:ascii="Times New Roman" w:hAnsi="Times New Roman" w:cs="Times New Roman"/>
          <w:sz w:val="28"/>
          <w:szCs w:val="28"/>
        </w:rPr>
      </w:pPr>
      <w:r>
        <w:rPr>
          <w:rFonts w:ascii="Times New Roman" w:hAnsi="Times New Roman" w:cs="Times New Roman"/>
          <w:sz w:val="28"/>
          <w:szCs w:val="28"/>
        </w:rPr>
        <w:t>Семья (5</w:t>
      </w:r>
      <w:r w:rsidRPr="0025610F">
        <w:rPr>
          <w:rFonts w:ascii="Times New Roman" w:hAnsi="Times New Roman" w:cs="Times New Roman"/>
          <w:sz w:val="28"/>
          <w:szCs w:val="28"/>
        </w:rPr>
        <w:t xml:space="preserve"> ч.). </w:t>
      </w:r>
    </w:p>
    <w:p w:rsidR="007638AB" w:rsidRPr="0025610F" w:rsidRDefault="007638AB" w:rsidP="007638AB">
      <w:pPr>
        <w:pStyle w:val="a6"/>
        <w:numPr>
          <w:ilvl w:val="0"/>
          <w:numId w:val="20"/>
        </w:numPr>
        <w:spacing w:line="360" w:lineRule="auto"/>
        <w:ind w:left="1137" w:hanging="244"/>
        <w:jc w:val="both"/>
        <w:rPr>
          <w:rFonts w:ascii="Times New Roman" w:hAnsi="Times New Roman" w:cs="Times New Roman"/>
          <w:sz w:val="28"/>
          <w:szCs w:val="28"/>
        </w:rPr>
      </w:pPr>
      <w:r w:rsidRPr="0025610F">
        <w:rPr>
          <w:rFonts w:ascii="Times New Roman" w:hAnsi="Times New Roman" w:cs="Times New Roman"/>
          <w:sz w:val="28"/>
          <w:szCs w:val="28"/>
        </w:rPr>
        <w:t>Мир моих увлечений (2</w:t>
      </w:r>
      <w:r>
        <w:rPr>
          <w:rFonts w:ascii="Times New Roman" w:hAnsi="Times New Roman" w:cs="Times New Roman"/>
          <w:sz w:val="28"/>
          <w:szCs w:val="28"/>
        </w:rPr>
        <w:t>2</w:t>
      </w:r>
      <w:r w:rsidRPr="0025610F">
        <w:rPr>
          <w:rFonts w:ascii="Times New Roman" w:hAnsi="Times New Roman" w:cs="Times New Roman"/>
          <w:sz w:val="28"/>
          <w:szCs w:val="28"/>
        </w:rPr>
        <w:t xml:space="preserve"> ч.) </w:t>
      </w:r>
    </w:p>
    <w:p w:rsidR="007638AB" w:rsidRPr="0025610F" w:rsidRDefault="007638AB" w:rsidP="007638AB">
      <w:pPr>
        <w:pStyle w:val="a6"/>
        <w:numPr>
          <w:ilvl w:val="0"/>
          <w:numId w:val="20"/>
        </w:numPr>
        <w:spacing w:line="360" w:lineRule="auto"/>
        <w:ind w:left="1137" w:hanging="244"/>
        <w:jc w:val="both"/>
        <w:rPr>
          <w:rFonts w:ascii="Times New Roman" w:hAnsi="Times New Roman" w:cs="Times New Roman"/>
          <w:sz w:val="28"/>
          <w:szCs w:val="28"/>
        </w:rPr>
      </w:pPr>
      <w:r>
        <w:rPr>
          <w:rFonts w:ascii="Times New Roman" w:hAnsi="Times New Roman" w:cs="Times New Roman"/>
          <w:sz w:val="28"/>
          <w:szCs w:val="28"/>
        </w:rPr>
        <w:t>Профессии (6</w:t>
      </w:r>
      <w:r w:rsidRPr="0025610F">
        <w:rPr>
          <w:rFonts w:ascii="Times New Roman" w:hAnsi="Times New Roman" w:cs="Times New Roman"/>
          <w:sz w:val="28"/>
          <w:szCs w:val="28"/>
        </w:rPr>
        <w:t xml:space="preserve"> ч.)</w:t>
      </w:r>
    </w:p>
    <w:p w:rsidR="007638AB" w:rsidRPr="0025610F" w:rsidRDefault="007638AB" w:rsidP="007638AB">
      <w:pPr>
        <w:pStyle w:val="a6"/>
        <w:numPr>
          <w:ilvl w:val="0"/>
          <w:numId w:val="20"/>
        </w:numPr>
        <w:spacing w:line="360" w:lineRule="auto"/>
        <w:ind w:left="1137" w:hanging="244"/>
        <w:jc w:val="both"/>
        <w:rPr>
          <w:rFonts w:ascii="Times New Roman" w:hAnsi="Times New Roman" w:cs="Times New Roman"/>
          <w:sz w:val="28"/>
          <w:szCs w:val="28"/>
        </w:rPr>
      </w:pPr>
      <w:r>
        <w:rPr>
          <w:rFonts w:ascii="Times New Roman" w:hAnsi="Times New Roman" w:cs="Times New Roman"/>
          <w:sz w:val="28"/>
          <w:szCs w:val="28"/>
        </w:rPr>
        <w:t>Спорт (10</w:t>
      </w:r>
      <w:r w:rsidRPr="0025610F">
        <w:rPr>
          <w:rFonts w:ascii="Times New Roman" w:hAnsi="Times New Roman" w:cs="Times New Roman"/>
          <w:sz w:val="28"/>
          <w:szCs w:val="28"/>
        </w:rPr>
        <w:t xml:space="preserve"> ч.) </w:t>
      </w:r>
    </w:p>
    <w:p w:rsidR="007638AB" w:rsidRPr="0025610F" w:rsidRDefault="007638AB" w:rsidP="007638AB">
      <w:pPr>
        <w:pStyle w:val="a6"/>
        <w:numPr>
          <w:ilvl w:val="0"/>
          <w:numId w:val="20"/>
        </w:numPr>
        <w:spacing w:line="360" w:lineRule="auto"/>
        <w:ind w:left="1151" w:hanging="240"/>
        <w:jc w:val="both"/>
        <w:rPr>
          <w:rFonts w:ascii="Times New Roman" w:hAnsi="Times New Roman" w:cs="Times New Roman"/>
          <w:iCs/>
          <w:sz w:val="28"/>
          <w:szCs w:val="28"/>
        </w:rPr>
      </w:pPr>
      <w:r w:rsidRPr="0025610F">
        <w:rPr>
          <w:rFonts w:ascii="Times New Roman" w:hAnsi="Times New Roman" w:cs="Times New Roman"/>
          <w:iCs/>
          <w:sz w:val="28"/>
          <w:szCs w:val="28"/>
        </w:rPr>
        <w:t>Мир вокруг меня (</w:t>
      </w:r>
      <w:r>
        <w:rPr>
          <w:rFonts w:ascii="Times New Roman" w:hAnsi="Times New Roman" w:cs="Times New Roman"/>
          <w:iCs/>
          <w:sz w:val="28"/>
          <w:szCs w:val="28"/>
        </w:rPr>
        <w:t>6</w:t>
      </w:r>
      <w:r w:rsidRPr="0025610F">
        <w:rPr>
          <w:rFonts w:ascii="Times New Roman" w:hAnsi="Times New Roman" w:cs="Times New Roman"/>
          <w:iCs/>
          <w:sz w:val="28"/>
          <w:szCs w:val="28"/>
        </w:rPr>
        <w:t xml:space="preserve"> ч.)</w:t>
      </w:r>
    </w:p>
    <w:p w:rsidR="007638AB" w:rsidRPr="0025610F" w:rsidRDefault="007638AB" w:rsidP="007638AB">
      <w:pPr>
        <w:pStyle w:val="a6"/>
        <w:numPr>
          <w:ilvl w:val="0"/>
          <w:numId w:val="20"/>
        </w:numPr>
        <w:spacing w:line="360" w:lineRule="auto"/>
        <w:ind w:left="1151" w:hanging="240"/>
        <w:jc w:val="both"/>
        <w:rPr>
          <w:rFonts w:ascii="Times New Roman" w:hAnsi="Times New Roman" w:cs="Times New Roman"/>
          <w:iCs/>
          <w:sz w:val="28"/>
          <w:szCs w:val="28"/>
        </w:rPr>
      </w:pPr>
      <w:r w:rsidRPr="0025610F">
        <w:rPr>
          <w:rFonts w:ascii="Times New Roman" w:hAnsi="Times New Roman" w:cs="Times New Roman"/>
          <w:iCs/>
          <w:sz w:val="28"/>
          <w:szCs w:val="28"/>
        </w:rPr>
        <w:t>Мы читаем сказки (2</w:t>
      </w:r>
      <w:r>
        <w:rPr>
          <w:rFonts w:ascii="Times New Roman" w:hAnsi="Times New Roman" w:cs="Times New Roman"/>
          <w:iCs/>
          <w:sz w:val="28"/>
          <w:szCs w:val="28"/>
        </w:rPr>
        <w:t>4</w:t>
      </w:r>
      <w:r w:rsidRPr="0025610F">
        <w:rPr>
          <w:rFonts w:ascii="Times New Roman" w:hAnsi="Times New Roman" w:cs="Times New Roman"/>
          <w:iCs/>
          <w:sz w:val="28"/>
          <w:szCs w:val="28"/>
        </w:rPr>
        <w:t xml:space="preserve"> ч.)</w:t>
      </w:r>
    </w:p>
    <w:p w:rsidR="007638AB" w:rsidRPr="0025610F" w:rsidRDefault="007638AB" w:rsidP="007638AB">
      <w:pPr>
        <w:pStyle w:val="a6"/>
        <w:numPr>
          <w:ilvl w:val="0"/>
          <w:numId w:val="20"/>
        </w:numPr>
        <w:spacing w:line="360" w:lineRule="auto"/>
        <w:ind w:left="1151" w:hanging="240"/>
        <w:jc w:val="both"/>
        <w:rPr>
          <w:rFonts w:ascii="Times New Roman" w:hAnsi="Times New Roman" w:cs="Times New Roman"/>
          <w:iCs/>
          <w:sz w:val="28"/>
          <w:szCs w:val="28"/>
        </w:rPr>
      </w:pPr>
      <w:r w:rsidRPr="0025610F">
        <w:rPr>
          <w:rFonts w:ascii="Times New Roman" w:hAnsi="Times New Roman" w:cs="Times New Roman"/>
          <w:iCs/>
          <w:sz w:val="28"/>
          <w:szCs w:val="28"/>
        </w:rPr>
        <w:t>Повседневная жизнь (</w:t>
      </w:r>
      <w:r>
        <w:rPr>
          <w:rFonts w:ascii="Times New Roman" w:hAnsi="Times New Roman" w:cs="Times New Roman"/>
          <w:iCs/>
          <w:sz w:val="28"/>
          <w:szCs w:val="28"/>
        </w:rPr>
        <w:t>20</w:t>
      </w:r>
      <w:r w:rsidRPr="0025610F">
        <w:rPr>
          <w:rFonts w:ascii="Times New Roman" w:hAnsi="Times New Roman" w:cs="Times New Roman"/>
          <w:iCs/>
          <w:sz w:val="28"/>
          <w:szCs w:val="28"/>
        </w:rPr>
        <w:t xml:space="preserve"> ч.)</w:t>
      </w:r>
    </w:p>
    <w:p w:rsidR="007638AB" w:rsidRPr="0025610F" w:rsidRDefault="007638AB" w:rsidP="007638AB">
      <w:pPr>
        <w:pStyle w:val="a6"/>
        <w:numPr>
          <w:ilvl w:val="0"/>
          <w:numId w:val="20"/>
        </w:numPr>
        <w:spacing w:line="360" w:lineRule="auto"/>
        <w:ind w:left="1151" w:hanging="240"/>
        <w:jc w:val="both"/>
        <w:rPr>
          <w:rFonts w:ascii="Times New Roman" w:hAnsi="Times New Roman" w:cs="Times New Roman"/>
          <w:iCs/>
          <w:sz w:val="28"/>
          <w:szCs w:val="28"/>
        </w:rPr>
      </w:pPr>
      <w:proofErr w:type="gramStart"/>
      <w:r w:rsidRPr="0025610F">
        <w:rPr>
          <w:rFonts w:ascii="Times New Roman" w:hAnsi="Times New Roman" w:cs="Times New Roman"/>
          <w:iCs/>
          <w:sz w:val="28"/>
          <w:szCs w:val="28"/>
        </w:rPr>
        <w:t>Страна-страны</w:t>
      </w:r>
      <w:proofErr w:type="gramEnd"/>
      <w:r w:rsidRPr="0025610F">
        <w:rPr>
          <w:rFonts w:ascii="Times New Roman" w:hAnsi="Times New Roman" w:cs="Times New Roman"/>
          <w:iCs/>
          <w:sz w:val="28"/>
          <w:szCs w:val="28"/>
        </w:rPr>
        <w:t xml:space="preserve"> изучаемого языка (</w:t>
      </w:r>
      <w:r>
        <w:rPr>
          <w:rFonts w:ascii="Times New Roman" w:hAnsi="Times New Roman" w:cs="Times New Roman"/>
          <w:iCs/>
          <w:sz w:val="28"/>
          <w:szCs w:val="28"/>
        </w:rPr>
        <w:t>4</w:t>
      </w:r>
      <w:r w:rsidRPr="0025610F">
        <w:rPr>
          <w:rFonts w:ascii="Times New Roman" w:hAnsi="Times New Roman" w:cs="Times New Roman"/>
          <w:iCs/>
          <w:sz w:val="28"/>
          <w:szCs w:val="28"/>
        </w:rPr>
        <w:t xml:space="preserve"> ч.) </w:t>
      </w:r>
    </w:p>
    <w:p w:rsidR="007638AB" w:rsidRDefault="007638AB" w:rsidP="007638AB">
      <w:pPr>
        <w:spacing w:line="360" w:lineRule="auto"/>
        <w:jc w:val="center"/>
        <w:rPr>
          <w:rFonts w:cs="Times New Roman"/>
          <w:b/>
          <w:sz w:val="28"/>
          <w:szCs w:val="28"/>
        </w:rPr>
      </w:pPr>
    </w:p>
    <w:p w:rsidR="007638AB" w:rsidRDefault="007638AB" w:rsidP="007638AB">
      <w:pPr>
        <w:spacing w:line="360" w:lineRule="auto"/>
        <w:jc w:val="center"/>
        <w:rPr>
          <w:rFonts w:cs="Times New Roman"/>
          <w:b/>
          <w:sz w:val="28"/>
          <w:szCs w:val="28"/>
        </w:rPr>
      </w:pPr>
    </w:p>
    <w:p w:rsidR="007638AB" w:rsidRPr="0025610F" w:rsidRDefault="007638AB" w:rsidP="007638AB">
      <w:pPr>
        <w:spacing w:line="360" w:lineRule="auto"/>
        <w:jc w:val="center"/>
        <w:rPr>
          <w:rFonts w:cs="Times New Roman"/>
          <w:b/>
          <w:sz w:val="28"/>
          <w:szCs w:val="28"/>
        </w:rPr>
      </w:pPr>
      <w:r>
        <w:rPr>
          <w:rFonts w:cs="Times New Roman"/>
          <w:b/>
          <w:sz w:val="28"/>
          <w:szCs w:val="28"/>
        </w:rPr>
        <w:lastRenderedPageBreak/>
        <w:t xml:space="preserve">4. </w:t>
      </w:r>
      <w:r w:rsidRPr="0025610F">
        <w:rPr>
          <w:rFonts w:cs="Times New Roman"/>
          <w:b/>
          <w:sz w:val="28"/>
          <w:szCs w:val="28"/>
        </w:rPr>
        <w:t>Ценностные ориентиры содержания предмета</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25610F">
        <w:rPr>
          <w:rFonts w:cs="Times New Roman"/>
          <w:bCs/>
          <w:sz w:val="28"/>
          <w:szCs w:val="28"/>
        </w:rPr>
        <w:t>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xml:space="preserve">Воспитательный потенциал реализуется через </w:t>
      </w:r>
      <w:proofErr w:type="spellStart"/>
      <w:r w:rsidRPr="0025610F">
        <w:rPr>
          <w:rFonts w:cs="Times New Roman"/>
          <w:sz w:val="28"/>
          <w:szCs w:val="28"/>
        </w:rPr>
        <w:t>культуроведческое</w:t>
      </w:r>
      <w:proofErr w:type="spellEnd"/>
      <w:r w:rsidRPr="0025610F">
        <w:rPr>
          <w:rFonts w:cs="Times New Roman"/>
          <w:sz w:val="28"/>
          <w:szCs w:val="28"/>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и носитель родной культуры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25610F">
        <w:rPr>
          <w:rFonts w:cs="Times New Roman"/>
          <w:sz w:val="28"/>
          <w:szCs w:val="28"/>
          <w:lang w:val="en-US"/>
        </w:rPr>
        <w:t>homo</w:t>
      </w:r>
      <w:r w:rsidRPr="0025610F">
        <w:rPr>
          <w:rFonts w:cs="Times New Roman"/>
          <w:sz w:val="28"/>
          <w:szCs w:val="28"/>
        </w:rPr>
        <w:t xml:space="preserve"> </w:t>
      </w:r>
      <w:proofErr w:type="spellStart"/>
      <w:r w:rsidRPr="0025610F">
        <w:rPr>
          <w:rFonts w:cs="Times New Roman"/>
          <w:sz w:val="28"/>
          <w:szCs w:val="28"/>
          <w:lang w:val="en-US"/>
        </w:rPr>
        <w:t>moralis</w:t>
      </w:r>
      <w:proofErr w:type="spellEnd"/>
      <w:r w:rsidRPr="0025610F">
        <w:rPr>
          <w:rFonts w:cs="Times New Roman"/>
          <w:sz w:val="28"/>
          <w:szCs w:val="28"/>
        </w:rPr>
        <w:t>).</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xml:space="preserve">                 </w:t>
      </w:r>
    </w:p>
    <w:p w:rsidR="007638AB" w:rsidRDefault="007638AB" w:rsidP="007638AB">
      <w:pPr>
        <w:spacing w:line="360" w:lineRule="auto"/>
        <w:jc w:val="center"/>
        <w:rPr>
          <w:rFonts w:cs="Times New Roman"/>
          <w:b/>
          <w:sz w:val="28"/>
          <w:szCs w:val="28"/>
        </w:rPr>
      </w:pPr>
    </w:p>
    <w:p w:rsidR="007638AB" w:rsidRPr="0025610F" w:rsidRDefault="007638AB" w:rsidP="007638AB">
      <w:pPr>
        <w:spacing w:line="360" w:lineRule="auto"/>
        <w:jc w:val="center"/>
        <w:rPr>
          <w:rFonts w:cs="Times New Roman"/>
          <w:b/>
          <w:sz w:val="28"/>
          <w:szCs w:val="28"/>
        </w:rPr>
      </w:pPr>
      <w:r>
        <w:rPr>
          <w:rFonts w:cs="Times New Roman"/>
          <w:b/>
          <w:sz w:val="28"/>
          <w:szCs w:val="28"/>
        </w:rPr>
        <w:lastRenderedPageBreak/>
        <w:t xml:space="preserve">5. </w:t>
      </w:r>
      <w:r w:rsidRPr="0025610F">
        <w:rPr>
          <w:rFonts w:cs="Times New Roman"/>
          <w:b/>
          <w:sz w:val="28"/>
          <w:szCs w:val="28"/>
        </w:rPr>
        <w:t xml:space="preserve">Личностные, </w:t>
      </w:r>
      <w:proofErr w:type="spellStart"/>
      <w:r w:rsidRPr="0025610F">
        <w:rPr>
          <w:rFonts w:cs="Times New Roman"/>
          <w:b/>
          <w:sz w:val="28"/>
          <w:szCs w:val="28"/>
        </w:rPr>
        <w:t>метапредметные</w:t>
      </w:r>
      <w:proofErr w:type="spellEnd"/>
      <w:r w:rsidRPr="0025610F">
        <w:rPr>
          <w:rFonts w:cs="Times New Roman"/>
          <w:b/>
          <w:sz w:val="28"/>
          <w:szCs w:val="28"/>
        </w:rPr>
        <w:t xml:space="preserve"> и предметные результаты освоения учебного предмета</w:t>
      </w:r>
    </w:p>
    <w:p w:rsidR="007638AB" w:rsidRPr="0025610F" w:rsidRDefault="007638AB" w:rsidP="007638AB">
      <w:pPr>
        <w:spacing w:line="360" w:lineRule="auto"/>
        <w:ind w:firstLine="709"/>
        <w:jc w:val="both"/>
        <w:rPr>
          <w:rFonts w:cs="Times New Roman"/>
          <w:b/>
          <w:i/>
          <w:sz w:val="28"/>
          <w:szCs w:val="28"/>
          <w:u w:val="single"/>
        </w:rPr>
      </w:pPr>
      <w:r w:rsidRPr="0025610F">
        <w:rPr>
          <w:rFonts w:cs="Times New Roman"/>
          <w:b/>
          <w:i/>
          <w:sz w:val="28"/>
          <w:szCs w:val="28"/>
          <w:u w:val="single"/>
        </w:rPr>
        <w:t>Личностные результаты</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1. Воспитание гражданственности, патриотизма, уважения к правам, свободам и обязанностям человека.</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2. Воспитание нравственных чувств и этического сознания.</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xml:space="preserve">3. Воспитание уважения к культуре народов англоязычных стран. </w:t>
      </w:r>
    </w:p>
    <w:p w:rsidR="007638AB" w:rsidRPr="0025610F" w:rsidRDefault="007638AB" w:rsidP="007638AB">
      <w:pPr>
        <w:spacing w:line="360" w:lineRule="auto"/>
        <w:ind w:left="1080" w:hanging="360"/>
        <w:jc w:val="both"/>
        <w:rPr>
          <w:rFonts w:cs="Times New Roman"/>
          <w:sz w:val="28"/>
          <w:szCs w:val="28"/>
        </w:rPr>
      </w:pPr>
      <w:r w:rsidRPr="0025610F">
        <w:rPr>
          <w:rFonts w:cs="Times New Roman"/>
          <w:sz w:val="28"/>
          <w:szCs w:val="28"/>
        </w:rPr>
        <w:t xml:space="preserve">4. Воспитание ценностного отношения к </w:t>
      </w:r>
      <w:proofErr w:type="gramStart"/>
      <w:r w:rsidRPr="0025610F">
        <w:rPr>
          <w:rFonts w:cs="Times New Roman"/>
          <w:sz w:val="28"/>
          <w:szCs w:val="28"/>
        </w:rPr>
        <w:t>прекрасному</w:t>
      </w:r>
      <w:proofErr w:type="gramEnd"/>
      <w:r w:rsidRPr="0025610F">
        <w:rPr>
          <w:rFonts w:cs="Times New Roman"/>
          <w:sz w:val="28"/>
          <w:szCs w:val="28"/>
        </w:rPr>
        <w:t>, формирование представлений об эстетических идеалах и ценностях  (эстетическое воспитание)</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5. Воспитание трудолюбия, творческого отношения к учению, труду, жизни.</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6. Формирование ценностного отношения к здоровью и здоровому образу жизни.</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7. Воспитание ценностного отношения к природе, окружающей среде (экологическое воспитание).</w:t>
      </w:r>
    </w:p>
    <w:p w:rsidR="007638AB" w:rsidRPr="0025610F" w:rsidRDefault="007638AB" w:rsidP="007638AB">
      <w:pPr>
        <w:spacing w:line="360" w:lineRule="auto"/>
        <w:ind w:firstLine="709"/>
        <w:jc w:val="both"/>
        <w:rPr>
          <w:rFonts w:cs="Times New Roman"/>
          <w:b/>
          <w:i/>
          <w:sz w:val="28"/>
          <w:szCs w:val="28"/>
          <w:u w:val="single"/>
        </w:rPr>
      </w:pPr>
      <w:proofErr w:type="spellStart"/>
      <w:r w:rsidRPr="0025610F">
        <w:rPr>
          <w:rFonts w:cs="Times New Roman"/>
          <w:b/>
          <w:i/>
          <w:sz w:val="28"/>
          <w:szCs w:val="28"/>
          <w:u w:val="single"/>
        </w:rPr>
        <w:t>Метапредметные</w:t>
      </w:r>
      <w:proofErr w:type="spellEnd"/>
      <w:r w:rsidRPr="0025610F">
        <w:rPr>
          <w:rFonts w:cs="Times New Roman"/>
          <w:b/>
          <w:i/>
          <w:sz w:val="28"/>
          <w:szCs w:val="28"/>
          <w:u w:val="single"/>
        </w:rPr>
        <w:t xml:space="preserve"> результаты</w:t>
      </w:r>
    </w:p>
    <w:p w:rsidR="007638AB" w:rsidRPr="0025610F" w:rsidRDefault="007638AB" w:rsidP="007638AB">
      <w:pPr>
        <w:widowControl/>
        <w:numPr>
          <w:ilvl w:val="0"/>
          <w:numId w:val="9"/>
        </w:numPr>
        <w:suppressAutoHyphens w:val="0"/>
        <w:spacing w:line="360" w:lineRule="auto"/>
        <w:jc w:val="both"/>
        <w:rPr>
          <w:rFonts w:cs="Times New Roman"/>
          <w:sz w:val="28"/>
          <w:szCs w:val="28"/>
        </w:rPr>
      </w:pPr>
      <w:r w:rsidRPr="0025610F">
        <w:rPr>
          <w:rFonts w:cs="Times New Roman"/>
          <w:sz w:val="28"/>
          <w:szCs w:val="28"/>
        </w:rPr>
        <w:t>Формирование положительного отношения к учебному предмету и устойчивой мотивации к дальнейшему изучению ИЯ.</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Линия УМК «Английский язык» даёт возможность развивать три вида мотивации: познавательную, ситуативно-коммуникативную и мотивацию успеха.</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Адекватное использование средств развития познавательной и ситуативно-коммуникативной мотивации способствует преодолению такого важного противоречия процесса раннего обучения ИЯ, как противоречие между желанием взрослых как можно раньше приобщить ребенка к изучению ИЯ и отсутствием у младших школьников реальной потребности в овладении иноязычным общением.</w:t>
      </w:r>
    </w:p>
    <w:p w:rsidR="007638AB" w:rsidRPr="0025610F" w:rsidRDefault="007638AB" w:rsidP="007638AB">
      <w:pPr>
        <w:widowControl/>
        <w:numPr>
          <w:ilvl w:val="0"/>
          <w:numId w:val="9"/>
        </w:numPr>
        <w:suppressAutoHyphens w:val="0"/>
        <w:spacing w:line="360" w:lineRule="auto"/>
        <w:jc w:val="both"/>
        <w:rPr>
          <w:rFonts w:cs="Times New Roman"/>
          <w:sz w:val="28"/>
          <w:szCs w:val="28"/>
        </w:rPr>
      </w:pPr>
      <w:r w:rsidRPr="0025610F">
        <w:rPr>
          <w:rFonts w:cs="Times New Roman"/>
          <w:sz w:val="28"/>
          <w:szCs w:val="28"/>
        </w:rPr>
        <w:t xml:space="preserve"> Развитие языковых и речемыслительных способностей, психических функций и процессов.</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lastRenderedPageBreak/>
        <w:t>УМК “</w:t>
      </w:r>
      <w:r w:rsidRPr="0025610F">
        <w:rPr>
          <w:rFonts w:cs="Times New Roman"/>
          <w:sz w:val="28"/>
          <w:szCs w:val="28"/>
          <w:lang w:val="en-US"/>
        </w:rPr>
        <w:t>English</w:t>
      </w:r>
      <w:r w:rsidRPr="0025610F">
        <w:rPr>
          <w:rFonts w:cs="Times New Roman"/>
          <w:sz w:val="28"/>
          <w:szCs w:val="28"/>
        </w:rPr>
        <w:t xml:space="preserve"> </w:t>
      </w:r>
      <w:smartTag w:uri="urn:schemas-microsoft-com:office:smarttags" w:element="metricconverter">
        <w:smartTagPr>
          <w:attr w:name="ProductID" w:val="2”"/>
        </w:smartTagPr>
        <w:r w:rsidRPr="0025610F">
          <w:rPr>
            <w:rFonts w:cs="Times New Roman"/>
            <w:sz w:val="28"/>
            <w:szCs w:val="28"/>
          </w:rPr>
          <w:t>2”</w:t>
        </w:r>
      </w:smartTag>
      <w:r w:rsidRPr="0025610F">
        <w:rPr>
          <w:rFonts w:cs="Times New Roman"/>
          <w:sz w:val="28"/>
          <w:szCs w:val="28"/>
        </w:rPr>
        <w:t xml:space="preserve"> позволяет учитывать разный уровень готовности младших школьников к овладению ИЯ и развивать способности, необходимые для успешного обучения,</w:t>
      </w:r>
      <w:r w:rsidRPr="0025610F">
        <w:rPr>
          <w:rFonts w:cs="Times New Roman"/>
          <w:bCs/>
          <w:sz w:val="28"/>
          <w:szCs w:val="28"/>
        </w:rPr>
        <w:t xml:space="preserve"> предоставляет возможность для развития учащихся начальной школы:</w:t>
      </w:r>
    </w:p>
    <w:p w:rsidR="007638AB" w:rsidRPr="0025610F" w:rsidRDefault="007638AB" w:rsidP="007638AB">
      <w:pPr>
        <w:spacing w:line="360" w:lineRule="auto"/>
        <w:ind w:firstLine="709"/>
        <w:jc w:val="both"/>
        <w:rPr>
          <w:rFonts w:cs="Times New Roman"/>
          <w:bCs/>
          <w:sz w:val="28"/>
          <w:szCs w:val="28"/>
        </w:rPr>
      </w:pPr>
      <w:r w:rsidRPr="0025610F">
        <w:rPr>
          <w:rFonts w:cs="Times New Roman"/>
          <w:sz w:val="28"/>
          <w:szCs w:val="28"/>
        </w:rPr>
        <w:t>языковых способностей к слуховой и зрительной дифференциации, к имитации</w:t>
      </w:r>
      <w:r w:rsidRPr="0025610F">
        <w:rPr>
          <w:rFonts w:cs="Times New Roman"/>
          <w:b/>
          <w:sz w:val="28"/>
          <w:szCs w:val="28"/>
        </w:rPr>
        <w:t xml:space="preserve">, </w:t>
      </w:r>
      <w:r w:rsidRPr="0025610F">
        <w:rPr>
          <w:rFonts w:cs="Times New Roman"/>
          <w:sz w:val="28"/>
          <w:szCs w:val="28"/>
        </w:rPr>
        <w:t>к догадке, к выявлению языковых закономерностей</w:t>
      </w:r>
      <w:r w:rsidRPr="0025610F">
        <w:rPr>
          <w:rFonts w:cs="Times New Roman"/>
          <w:b/>
          <w:sz w:val="28"/>
          <w:szCs w:val="28"/>
        </w:rPr>
        <w:t xml:space="preserve">, </w:t>
      </w:r>
      <w:r w:rsidRPr="0025610F">
        <w:rPr>
          <w:rFonts w:cs="Times New Roman"/>
          <w:sz w:val="28"/>
          <w:szCs w:val="28"/>
        </w:rPr>
        <w:t>к выявлению главного</w:t>
      </w:r>
      <w:r w:rsidRPr="0025610F">
        <w:rPr>
          <w:rFonts w:cs="Times New Roman"/>
          <w:b/>
          <w:sz w:val="28"/>
          <w:szCs w:val="28"/>
        </w:rPr>
        <w:t xml:space="preserve">, </w:t>
      </w:r>
      <w:r w:rsidRPr="0025610F">
        <w:rPr>
          <w:rFonts w:cs="Times New Roman"/>
          <w:sz w:val="28"/>
          <w:szCs w:val="28"/>
        </w:rPr>
        <w:t>к логическому изложению;</w:t>
      </w:r>
    </w:p>
    <w:p w:rsidR="007638AB" w:rsidRPr="0025610F" w:rsidRDefault="007638AB" w:rsidP="007638AB">
      <w:pPr>
        <w:spacing w:line="360" w:lineRule="auto"/>
        <w:ind w:firstLine="709"/>
        <w:jc w:val="both"/>
        <w:rPr>
          <w:rFonts w:cs="Times New Roman"/>
          <w:sz w:val="28"/>
          <w:szCs w:val="28"/>
        </w:rPr>
      </w:pPr>
      <w:proofErr w:type="gramStart"/>
      <w:r w:rsidRPr="0025610F">
        <w:rPr>
          <w:rFonts w:cs="Times New Roman"/>
          <w:sz w:val="28"/>
          <w:szCs w:val="28"/>
        </w:rPr>
        <w:t>психических процессов и функции</w:t>
      </w:r>
      <w:r w:rsidRPr="0025610F">
        <w:rPr>
          <w:rFonts w:cs="Times New Roman"/>
          <w:b/>
          <w:sz w:val="28"/>
          <w:szCs w:val="28"/>
        </w:rPr>
        <w:t xml:space="preserve">: </w:t>
      </w:r>
      <w:r w:rsidRPr="0025610F">
        <w:rPr>
          <w:rFonts w:cs="Times New Roman"/>
          <w:sz w:val="28"/>
          <w:szCs w:val="28"/>
        </w:rPr>
        <w:t>восприятие, мышление</w:t>
      </w:r>
      <w:r w:rsidRPr="0025610F">
        <w:rPr>
          <w:rFonts w:cs="Times New Roman"/>
          <w:b/>
          <w:sz w:val="28"/>
          <w:szCs w:val="28"/>
        </w:rPr>
        <w:t xml:space="preserve">, </w:t>
      </w:r>
      <w:r w:rsidRPr="0025610F">
        <w:rPr>
          <w:rFonts w:cs="Times New Roman"/>
          <w:sz w:val="28"/>
          <w:szCs w:val="28"/>
        </w:rPr>
        <w:t>такие качества ума как любознательность, логичность, доказательность, критичность, самостоятельность</w:t>
      </w:r>
      <w:r w:rsidRPr="0025610F">
        <w:rPr>
          <w:rFonts w:cs="Times New Roman"/>
          <w:b/>
          <w:sz w:val="28"/>
          <w:szCs w:val="28"/>
        </w:rPr>
        <w:t xml:space="preserve">, </w:t>
      </w:r>
      <w:r w:rsidRPr="0025610F">
        <w:rPr>
          <w:rFonts w:cs="Times New Roman"/>
          <w:sz w:val="28"/>
          <w:szCs w:val="28"/>
        </w:rPr>
        <w:t>память</w:t>
      </w:r>
      <w:r w:rsidRPr="0025610F">
        <w:rPr>
          <w:rFonts w:cs="Times New Roman"/>
          <w:b/>
          <w:sz w:val="28"/>
          <w:szCs w:val="28"/>
        </w:rPr>
        <w:t xml:space="preserve">, </w:t>
      </w:r>
      <w:r w:rsidRPr="0025610F">
        <w:rPr>
          <w:rFonts w:cs="Times New Roman"/>
          <w:sz w:val="28"/>
          <w:szCs w:val="28"/>
        </w:rPr>
        <w:t>внимание</w:t>
      </w:r>
      <w:r w:rsidRPr="0025610F">
        <w:rPr>
          <w:rFonts w:cs="Times New Roman"/>
          <w:b/>
          <w:sz w:val="28"/>
          <w:szCs w:val="28"/>
        </w:rPr>
        <w:t xml:space="preserve">, </w:t>
      </w:r>
      <w:r w:rsidRPr="0025610F">
        <w:rPr>
          <w:rFonts w:cs="Times New Roman"/>
          <w:sz w:val="28"/>
          <w:szCs w:val="28"/>
        </w:rPr>
        <w:t>творческие способности и воображение;</w:t>
      </w:r>
      <w:proofErr w:type="gramEnd"/>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способностей к решению речемыслительных задач:</w:t>
      </w:r>
      <w:r w:rsidRPr="0025610F">
        <w:rPr>
          <w:rFonts w:cs="Times New Roman"/>
          <w:i/>
          <w:sz w:val="28"/>
          <w:szCs w:val="28"/>
        </w:rPr>
        <w:t xml:space="preserve"> </w:t>
      </w:r>
      <w:r w:rsidRPr="0025610F">
        <w:rPr>
          <w:rFonts w:cs="Times New Roman"/>
          <w:sz w:val="28"/>
          <w:szCs w:val="28"/>
        </w:rPr>
        <w:t>формулирование выводов, выстраивание логической/хронологической последовательности, структурной и смысловой антиципации, дополнению, к перефразированию и трансформации.</w:t>
      </w:r>
    </w:p>
    <w:p w:rsidR="007638AB" w:rsidRPr="0025610F" w:rsidRDefault="007638AB" w:rsidP="007638AB">
      <w:pPr>
        <w:numPr>
          <w:ilvl w:val="0"/>
          <w:numId w:val="9"/>
        </w:numPr>
        <w:spacing w:line="360" w:lineRule="auto"/>
        <w:jc w:val="both"/>
        <w:rPr>
          <w:rFonts w:cs="Times New Roman"/>
          <w:sz w:val="28"/>
          <w:szCs w:val="28"/>
        </w:rPr>
      </w:pPr>
      <w:r w:rsidRPr="0025610F">
        <w:rPr>
          <w:rFonts w:cs="Times New Roman"/>
          <w:i/>
          <w:sz w:val="28"/>
          <w:szCs w:val="28"/>
        </w:rPr>
        <w:t xml:space="preserve"> </w:t>
      </w:r>
      <w:r w:rsidRPr="0025610F">
        <w:rPr>
          <w:rFonts w:cs="Times New Roman"/>
          <w:sz w:val="28"/>
          <w:szCs w:val="28"/>
        </w:rPr>
        <w:t>Развитие специальных учебных умений и универсальных учебных действий.</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Особое внимание в рамках развивающего аспекта в соответствии с требованиями ФГОС-2 уделяется работе по овладению СУУ и УУД:</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xml:space="preserve">Учащиеся овладевают </w:t>
      </w:r>
      <w:proofErr w:type="gramStart"/>
      <w:r w:rsidRPr="0025610F">
        <w:rPr>
          <w:rFonts w:cs="Times New Roman"/>
          <w:sz w:val="28"/>
          <w:szCs w:val="28"/>
        </w:rPr>
        <w:t>следующими</w:t>
      </w:r>
      <w:proofErr w:type="gramEnd"/>
      <w:r w:rsidRPr="0025610F">
        <w:rPr>
          <w:rFonts w:cs="Times New Roman"/>
          <w:sz w:val="28"/>
          <w:szCs w:val="28"/>
        </w:rPr>
        <w:t xml:space="preserve"> СУУ:</w:t>
      </w:r>
    </w:p>
    <w:p w:rsidR="007638AB" w:rsidRPr="0025610F" w:rsidRDefault="007638AB" w:rsidP="007638AB">
      <w:pPr>
        <w:spacing w:line="360" w:lineRule="auto"/>
        <w:ind w:firstLine="709"/>
        <w:jc w:val="both"/>
        <w:rPr>
          <w:rFonts w:cs="Times New Roman"/>
          <w:sz w:val="28"/>
          <w:szCs w:val="28"/>
        </w:rPr>
      </w:pPr>
      <w:proofErr w:type="gramStart"/>
      <w:r w:rsidRPr="0025610F">
        <w:rPr>
          <w:rFonts w:cs="Times New Roman"/>
          <w:sz w:val="28"/>
          <w:szCs w:val="2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пользоваться справочным материалом: англо-русским словарем, русско-английским словарем, грамматическим справочником, лингвострановедческим справочником;</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пользоваться различными опорами: грамматическими схемами, речевыми образцами, ключевыми словами, планом для построения собственных высказываний;</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пользоваться электронным приложением;</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lastRenderedPageBreak/>
        <w:t xml:space="preserve">Учащиеся овладевают </w:t>
      </w:r>
      <w:proofErr w:type="gramStart"/>
      <w:r w:rsidRPr="0025610F">
        <w:rPr>
          <w:rFonts w:cs="Times New Roman"/>
          <w:sz w:val="28"/>
          <w:szCs w:val="28"/>
        </w:rPr>
        <w:t>следующими</w:t>
      </w:r>
      <w:proofErr w:type="gramEnd"/>
      <w:r w:rsidRPr="0025610F">
        <w:rPr>
          <w:rFonts w:cs="Times New Roman"/>
          <w:sz w:val="28"/>
          <w:szCs w:val="28"/>
        </w:rPr>
        <w:t xml:space="preserve"> УУД:</w:t>
      </w:r>
    </w:p>
    <w:p w:rsidR="007638AB" w:rsidRPr="0025610F" w:rsidRDefault="007638AB" w:rsidP="007638AB">
      <w:pPr>
        <w:spacing w:line="360" w:lineRule="auto"/>
        <w:ind w:firstLine="709"/>
        <w:jc w:val="both"/>
        <w:rPr>
          <w:rFonts w:cs="Times New Roman"/>
          <w:sz w:val="28"/>
          <w:szCs w:val="28"/>
        </w:rPr>
      </w:pPr>
      <w:proofErr w:type="gramStart"/>
      <w:r w:rsidRPr="0025610F">
        <w:rPr>
          <w:rFonts w:cs="Times New Roman"/>
          <w:sz w:val="28"/>
          <w:szCs w:val="28"/>
        </w:rPr>
        <w:t>- работать с информацией (текстом/</w:t>
      </w:r>
      <w:proofErr w:type="spellStart"/>
      <w:r w:rsidRPr="0025610F">
        <w:rPr>
          <w:rFonts w:cs="Times New Roman"/>
          <w:sz w:val="28"/>
          <w:szCs w:val="28"/>
        </w:rPr>
        <w:t>аудиотекстом</w:t>
      </w:r>
      <w:proofErr w:type="spellEnd"/>
      <w:r w:rsidRPr="0025610F">
        <w:rPr>
          <w:rFonts w:cs="Times New Roman"/>
          <w:sz w:val="28"/>
          <w:szCs w:val="28"/>
        </w:rPr>
        <w:t>):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понять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roofErr w:type="gramEnd"/>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рационально организовать свою работу в классе и дома (выполнять различные типы упражнений);</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сотрудничать со сверстниками, работать в паре/группе, вести диалог, учитывая позицию собеседника, а также работать самостоятельно;</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планировать и осуществлять проектную деятельность;</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выполнять задания в различных тестовых форматах, оценивать свои умения в различных видах речевой деятельности;</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7638AB" w:rsidRPr="0025610F" w:rsidRDefault="007638AB" w:rsidP="007638AB">
      <w:pPr>
        <w:widowControl/>
        <w:numPr>
          <w:ilvl w:val="0"/>
          <w:numId w:val="9"/>
        </w:numPr>
        <w:suppressAutoHyphens w:val="0"/>
        <w:spacing w:line="360" w:lineRule="auto"/>
        <w:jc w:val="both"/>
        <w:rPr>
          <w:rFonts w:cs="Times New Roman"/>
          <w:sz w:val="28"/>
          <w:szCs w:val="28"/>
        </w:rPr>
      </w:pPr>
      <w:r w:rsidRPr="0025610F">
        <w:rPr>
          <w:rFonts w:cs="Times New Roman"/>
          <w:sz w:val="28"/>
          <w:szCs w:val="28"/>
        </w:rPr>
        <w:t xml:space="preserve">Развитие способности принимать и сохранять цели и задачи учебной  деятельности. </w:t>
      </w:r>
    </w:p>
    <w:p w:rsidR="007638AB" w:rsidRPr="0025610F" w:rsidRDefault="007638AB" w:rsidP="007638AB">
      <w:pPr>
        <w:widowControl/>
        <w:numPr>
          <w:ilvl w:val="0"/>
          <w:numId w:val="9"/>
        </w:numPr>
        <w:suppressAutoHyphens w:val="0"/>
        <w:spacing w:line="360" w:lineRule="auto"/>
        <w:jc w:val="both"/>
        <w:rPr>
          <w:rFonts w:cs="Times New Roman"/>
          <w:sz w:val="28"/>
          <w:szCs w:val="28"/>
        </w:rPr>
      </w:pPr>
      <w:r w:rsidRPr="0025610F">
        <w:rPr>
          <w:rFonts w:cs="Times New Roman"/>
          <w:sz w:val="28"/>
          <w:szCs w:val="28"/>
        </w:rPr>
        <w:t xml:space="preserve">Развитие умения контролировать и оценивать учебные действия в соответствии с поставленной задачей. </w:t>
      </w:r>
    </w:p>
    <w:p w:rsidR="007638AB" w:rsidRPr="0025610F" w:rsidRDefault="007638AB" w:rsidP="007638AB">
      <w:pPr>
        <w:spacing w:line="360" w:lineRule="auto"/>
        <w:jc w:val="both"/>
        <w:rPr>
          <w:rFonts w:cs="Times New Roman"/>
          <w:sz w:val="28"/>
          <w:szCs w:val="28"/>
        </w:rPr>
      </w:pPr>
      <w:r w:rsidRPr="0025610F">
        <w:rPr>
          <w:rFonts w:cs="Times New Roman"/>
          <w:b/>
          <w:sz w:val="28"/>
          <w:szCs w:val="28"/>
        </w:rPr>
        <w:t xml:space="preserve">           </w:t>
      </w:r>
      <w:r w:rsidRPr="0025610F">
        <w:rPr>
          <w:rFonts w:cs="Times New Roman"/>
          <w:sz w:val="28"/>
          <w:szCs w:val="28"/>
        </w:rPr>
        <w:t>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7638AB" w:rsidRPr="0025610F" w:rsidRDefault="007638AB" w:rsidP="007638AB">
      <w:pPr>
        <w:numPr>
          <w:ilvl w:val="0"/>
          <w:numId w:val="10"/>
        </w:numPr>
        <w:spacing w:line="360" w:lineRule="auto"/>
        <w:jc w:val="both"/>
        <w:rPr>
          <w:rFonts w:cs="Times New Roman"/>
          <w:sz w:val="28"/>
          <w:szCs w:val="28"/>
        </w:rPr>
      </w:pPr>
      <w:r w:rsidRPr="0025610F">
        <w:rPr>
          <w:rFonts w:cs="Times New Roman"/>
          <w:sz w:val="28"/>
          <w:szCs w:val="28"/>
        </w:rPr>
        <w:t>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7638AB" w:rsidRPr="0025610F" w:rsidRDefault="007638AB" w:rsidP="007638AB">
      <w:pPr>
        <w:numPr>
          <w:ilvl w:val="0"/>
          <w:numId w:val="10"/>
        </w:numPr>
        <w:spacing w:line="360" w:lineRule="auto"/>
        <w:jc w:val="both"/>
        <w:rPr>
          <w:rFonts w:cs="Times New Roman"/>
          <w:sz w:val="28"/>
          <w:szCs w:val="28"/>
        </w:rPr>
      </w:pPr>
      <w:r w:rsidRPr="0025610F">
        <w:rPr>
          <w:rFonts w:cs="Times New Roman"/>
          <w:sz w:val="28"/>
          <w:szCs w:val="28"/>
        </w:rPr>
        <w:t xml:space="preserve">Овладение логическими действиями сравнения, анализа, синтеза, </w:t>
      </w:r>
      <w:r w:rsidRPr="0025610F">
        <w:rPr>
          <w:rFonts w:cs="Times New Roman"/>
          <w:sz w:val="28"/>
          <w:szCs w:val="28"/>
        </w:rPr>
        <w:lastRenderedPageBreak/>
        <w:t xml:space="preserve">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638AB" w:rsidRPr="0025610F" w:rsidRDefault="007638AB" w:rsidP="007638AB">
      <w:pPr>
        <w:spacing w:line="360" w:lineRule="auto"/>
        <w:ind w:firstLine="709"/>
        <w:rPr>
          <w:rFonts w:cs="Times New Roman"/>
          <w:b/>
          <w:i/>
          <w:sz w:val="28"/>
          <w:szCs w:val="28"/>
          <w:u w:val="single"/>
        </w:rPr>
      </w:pPr>
      <w:r w:rsidRPr="0025610F">
        <w:rPr>
          <w:rFonts w:cs="Times New Roman"/>
          <w:b/>
          <w:i/>
          <w:sz w:val="28"/>
          <w:szCs w:val="28"/>
          <w:u w:val="single"/>
        </w:rPr>
        <w:t>Предметные результаты</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 xml:space="preserve">В процессе овладения познавательным (социокультурным) аспектом </w:t>
      </w:r>
      <w:r>
        <w:rPr>
          <w:rFonts w:cs="Times New Roman"/>
          <w:sz w:val="28"/>
          <w:szCs w:val="28"/>
        </w:rPr>
        <w:t>ученик</w:t>
      </w:r>
      <w:r w:rsidRPr="0025610F">
        <w:rPr>
          <w:rFonts w:cs="Times New Roman"/>
          <w:sz w:val="28"/>
          <w:szCs w:val="28"/>
        </w:rPr>
        <w:t xml:space="preserve"> научится:</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находить на карте страны изучаемого языка и континенты;</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узнавать достопримечательности стран</w:t>
      </w:r>
      <w:r>
        <w:rPr>
          <w:rFonts w:cs="Times New Roman"/>
          <w:sz w:val="28"/>
          <w:szCs w:val="28"/>
        </w:rPr>
        <w:t xml:space="preserve">ы </w:t>
      </w:r>
      <w:proofErr w:type="gramStart"/>
      <w:r>
        <w:rPr>
          <w:rFonts w:cs="Times New Roman"/>
          <w:sz w:val="28"/>
          <w:szCs w:val="28"/>
        </w:rPr>
        <w:t xml:space="preserve">( </w:t>
      </w:r>
      <w:proofErr w:type="gramEnd"/>
      <w:r>
        <w:rPr>
          <w:rFonts w:cs="Times New Roman"/>
          <w:sz w:val="28"/>
          <w:szCs w:val="28"/>
        </w:rPr>
        <w:t>части страны)</w:t>
      </w:r>
      <w:r w:rsidRPr="0025610F">
        <w:rPr>
          <w:rFonts w:cs="Times New Roman"/>
          <w:sz w:val="28"/>
          <w:szCs w:val="28"/>
        </w:rPr>
        <w:t xml:space="preserve"> изучаемого языка</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понимать особенности британских национальных и семейных праздников и традиций;</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w:t>
      </w:r>
      <w:r>
        <w:rPr>
          <w:rFonts w:cs="Times New Roman"/>
          <w:sz w:val="28"/>
          <w:szCs w:val="28"/>
        </w:rPr>
        <w:t xml:space="preserve"> </w:t>
      </w:r>
      <w:r w:rsidRPr="0025610F">
        <w:rPr>
          <w:rFonts w:cs="Times New Roman"/>
          <w:sz w:val="28"/>
          <w:szCs w:val="28"/>
        </w:rPr>
        <w:t>понимать особенности образа жизни своих зарубежных сверстников;</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узнавать наиболее известных персонажей англоязычной детской литературы и популярные литературные произведения для детей;</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7638AB" w:rsidRPr="0025610F" w:rsidRDefault="007638AB" w:rsidP="007638AB">
      <w:pPr>
        <w:spacing w:line="360" w:lineRule="auto"/>
        <w:jc w:val="both"/>
        <w:rPr>
          <w:rFonts w:cs="Times New Roman"/>
          <w:sz w:val="28"/>
          <w:szCs w:val="28"/>
        </w:rPr>
      </w:pPr>
      <w:r>
        <w:rPr>
          <w:rFonts w:cs="Times New Roman"/>
          <w:sz w:val="28"/>
          <w:szCs w:val="28"/>
        </w:rPr>
        <w:t xml:space="preserve">Ученик </w:t>
      </w:r>
      <w:r w:rsidRPr="0025610F">
        <w:rPr>
          <w:rFonts w:cs="Times New Roman"/>
          <w:sz w:val="28"/>
          <w:szCs w:val="28"/>
        </w:rPr>
        <w:t xml:space="preserve"> получит возможность:</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w:t>
      </w:r>
      <w:r>
        <w:rPr>
          <w:rFonts w:cs="Times New Roman"/>
          <w:sz w:val="28"/>
          <w:szCs w:val="28"/>
        </w:rPr>
        <w:t xml:space="preserve"> </w:t>
      </w:r>
      <w:r w:rsidRPr="0025610F">
        <w:rPr>
          <w:rFonts w:cs="Times New Roman"/>
          <w:sz w:val="28"/>
          <w:szCs w:val="28"/>
        </w:rPr>
        <w:t>сформировать представление о государственной символике стран</w:t>
      </w:r>
      <w:r>
        <w:rPr>
          <w:rFonts w:cs="Times New Roman"/>
          <w:sz w:val="28"/>
          <w:szCs w:val="28"/>
        </w:rPr>
        <w:t>ы</w:t>
      </w:r>
      <w:r w:rsidRPr="0025610F">
        <w:rPr>
          <w:rFonts w:cs="Times New Roman"/>
          <w:sz w:val="28"/>
          <w:szCs w:val="28"/>
        </w:rPr>
        <w:t xml:space="preserve"> изучаемого языка;</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w:t>
      </w:r>
      <w:r>
        <w:rPr>
          <w:rFonts w:cs="Times New Roman"/>
          <w:sz w:val="28"/>
          <w:szCs w:val="28"/>
        </w:rPr>
        <w:t xml:space="preserve"> </w:t>
      </w:r>
      <w:r w:rsidRPr="0025610F">
        <w:rPr>
          <w:rFonts w:cs="Times New Roman"/>
          <w:sz w:val="28"/>
          <w:szCs w:val="28"/>
        </w:rPr>
        <w:t>сопоставлять реалии стран изучаемого языка и родной страны;</w:t>
      </w:r>
    </w:p>
    <w:p w:rsidR="007638AB" w:rsidRPr="0025610F" w:rsidRDefault="007638AB" w:rsidP="007638AB">
      <w:pPr>
        <w:spacing w:line="360" w:lineRule="auto"/>
        <w:jc w:val="both"/>
        <w:rPr>
          <w:rFonts w:cs="Times New Roman"/>
          <w:sz w:val="28"/>
          <w:szCs w:val="28"/>
        </w:rPr>
      </w:pPr>
      <w:r w:rsidRPr="0025610F">
        <w:rPr>
          <w:rFonts w:cs="Times New Roman"/>
          <w:sz w:val="28"/>
          <w:szCs w:val="28"/>
        </w:rPr>
        <w:t>- познакомиться и выучить наизусть популярные детские песенки и стихотворения;</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В процессе овладения учебным аспектом у учащихся будут развиты коммуникативные умения по видам речевой деятельности.</w:t>
      </w:r>
    </w:p>
    <w:p w:rsidR="007638AB" w:rsidRPr="0025610F" w:rsidRDefault="007638AB" w:rsidP="007638AB">
      <w:pPr>
        <w:pStyle w:val="a3"/>
        <w:ind w:firstLine="0"/>
        <w:rPr>
          <w:rFonts w:cs="Times New Roman"/>
          <w:b/>
          <w:i/>
          <w:szCs w:val="28"/>
        </w:rPr>
      </w:pPr>
      <w:r w:rsidRPr="0025610F">
        <w:rPr>
          <w:rFonts w:cs="Times New Roman"/>
          <w:szCs w:val="28"/>
        </w:rPr>
        <w:t>В</w:t>
      </w:r>
      <w:r w:rsidRPr="0025610F">
        <w:rPr>
          <w:rFonts w:cs="Times New Roman"/>
          <w:i/>
          <w:szCs w:val="28"/>
        </w:rPr>
        <w:t xml:space="preserve"> </w:t>
      </w:r>
      <w:r w:rsidRPr="0025610F">
        <w:rPr>
          <w:rFonts w:cs="Times New Roman"/>
          <w:szCs w:val="28"/>
        </w:rPr>
        <w:t>говорении</w:t>
      </w:r>
      <w:r w:rsidRPr="0025610F">
        <w:rPr>
          <w:rFonts w:cs="Times New Roman"/>
          <w:b/>
          <w:i/>
          <w:szCs w:val="28"/>
        </w:rPr>
        <w:t xml:space="preserve"> </w:t>
      </w:r>
      <w:r>
        <w:rPr>
          <w:rFonts w:cs="Times New Roman"/>
          <w:szCs w:val="28"/>
        </w:rPr>
        <w:t>ученик</w:t>
      </w:r>
      <w:r w:rsidRPr="0025610F">
        <w:rPr>
          <w:rFonts w:cs="Times New Roman"/>
          <w:szCs w:val="28"/>
        </w:rPr>
        <w:t xml:space="preserve"> научится:</w:t>
      </w:r>
    </w:p>
    <w:p w:rsidR="007638AB" w:rsidRPr="0025610F" w:rsidRDefault="007638AB" w:rsidP="007638AB">
      <w:pPr>
        <w:pStyle w:val="a3"/>
        <w:widowControl/>
        <w:numPr>
          <w:ilvl w:val="0"/>
          <w:numId w:val="1"/>
        </w:numPr>
        <w:suppressAutoHyphens w:val="0"/>
        <w:rPr>
          <w:rFonts w:cs="Times New Roman"/>
          <w:szCs w:val="28"/>
        </w:rPr>
      </w:pPr>
      <w:r w:rsidRPr="0025610F">
        <w:rPr>
          <w:rFonts w:cs="Times New Roman"/>
          <w:szCs w:val="28"/>
        </w:rPr>
        <w:t>вести и поддерживать элементарный диалог: этикетный, диалог-расспрос, диалог-побуждение, диалог-обмен мнениями;</w:t>
      </w:r>
    </w:p>
    <w:p w:rsidR="007638AB" w:rsidRPr="0025610F" w:rsidRDefault="007638AB" w:rsidP="007638AB">
      <w:pPr>
        <w:pStyle w:val="a3"/>
        <w:widowControl/>
        <w:numPr>
          <w:ilvl w:val="0"/>
          <w:numId w:val="1"/>
        </w:numPr>
        <w:suppressAutoHyphens w:val="0"/>
        <w:rPr>
          <w:rFonts w:cs="Times New Roman"/>
          <w:szCs w:val="28"/>
        </w:rPr>
      </w:pPr>
      <w:r w:rsidRPr="0025610F">
        <w:rPr>
          <w:rFonts w:cs="Times New Roman"/>
          <w:szCs w:val="28"/>
        </w:rPr>
        <w:t>кратко описывать и характеризовать предмет, картинку, персонаж;</w:t>
      </w:r>
    </w:p>
    <w:p w:rsidR="007638AB" w:rsidRPr="0025610F" w:rsidRDefault="007638AB" w:rsidP="007638AB">
      <w:pPr>
        <w:pStyle w:val="a3"/>
        <w:widowControl/>
        <w:numPr>
          <w:ilvl w:val="0"/>
          <w:numId w:val="1"/>
        </w:numPr>
        <w:suppressAutoHyphens w:val="0"/>
        <w:rPr>
          <w:rFonts w:cs="Times New Roman"/>
          <w:szCs w:val="28"/>
        </w:rPr>
      </w:pPr>
      <w:r w:rsidRPr="0025610F">
        <w:rPr>
          <w:rFonts w:cs="Times New Roman"/>
          <w:szCs w:val="28"/>
        </w:rPr>
        <w:t>рассказывать о себе, своей семье,</w:t>
      </w:r>
      <w:r>
        <w:rPr>
          <w:rFonts w:cs="Times New Roman"/>
          <w:szCs w:val="28"/>
        </w:rPr>
        <w:t xml:space="preserve"> семейных праздниках и традициях,</w:t>
      </w:r>
      <w:r w:rsidRPr="0025610F">
        <w:rPr>
          <w:rFonts w:cs="Times New Roman"/>
          <w:szCs w:val="28"/>
        </w:rPr>
        <w:t xml:space="preserve"> </w:t>
      </w:r>
      <w:r>
        <w:rPr>
          <w:rFonts w:cs="Times New Roman"/>
          <w:szCs w:val="28"/>
        </w:rPr>
        <w:t xml:space="preserve">о своем режиме дня, о своем образе жизни, о своих планах, режиме питания, о занятиях спортом и физкультурой, </w:t>
      </w:r>
      <w:r w:rsidRPr="0025610F">
        <w:rPr>
          <w:rFonts w:cs="Times New Roman"/>
          <w:szCs w:val="28"/>
        </w:rPr>
        <w:t xml:space="preserve">друге, </w:t>
      </w:r>
      <w:r>
        <w:rPr>
          <w:rFonts w:cs="Times New Roman"/>
          <w:szCs w:val="28"/>
        </w:rPr>
        <w:t xml:space="preserve"> животных,</w:t>
      </w:r>
    </w:p>
    <w:p w:rsidR="007638AB" w:rsidRPr="0025610F" w:rsidRDefault="007638AB" w:rsidP="007638AB">
      <w:pPr>
        <w:pStyle w:val="a3"/>
        <w:ind w:firstLine="0"/>
        <w:rPr>
          <w:rFonts w:cs="Times New Roman"/>
          <w:szCs w:val="28"/>
        </w:rPr>
      </w:pPr>
      <w:r>
        <w:rPr>
          <w:rFonts w:cs="Times New Roman"/>
          <w:szCs w:val="28"/>
        </w:rPr>
        <w:lastRenderedPageBreak/>
        <w:t>Ученик</w:t>
      </w:r>
      <w:r w:rsidRPr="0025610F">
        <w:rPr>
          <w:rFonts w:cs="Times New Roman"/>
          <w:szCs w:val="28"/>
        </w:rPr>
        <w:t xml:space="preserve"> получит возможность научиться:</w:t>
      </w:r>
    </w:p>
    <w:p w:rsidR="007638AB" w:rsidRPr="0025610F" w:rsidRDefault="007638AB" w:rsidP="007638AB">
      <w:pPr>
        <w:pStyle w:val="a3"/>
        <w:widowControl/>
        <w:numPr>
          <w:ilvl w:val="0"/>
          <w:numId w:val="2"/>
        </w:numPr>
        <w:suppressAutoHyphens w:val="0"/>
        <w:rPr>
          <w:rFonts w:cs="Times New Roman"/>
          <w:szCs w:val="28"/>
        </w:rPr>
      </w:pPr>
      <w:r w:rsidRPr="0025610F">
        <w:rPr>
          <w:rFonts w:cs="Times New Roman"/>
          <w:szCs w:val="28"/>
        </w:rPr>
        <w:t>воспроизводить наизусть небольшие произведения детского фольклора: рифмовки, стихотворения, песни;</w:t>
      </w:r>
    </w:p>
    <w:p w:rsidR="007638AB" w:rsidRPr="0025610F" w:rsidRDefault="007638AB" w:rsidP="007638AB">
      <w:pPr>
        <w:pStyle w:val="a3"/>
        <w:widowControl/>
        <w:numPr>
          <w:ilvl w:val="0"/>
          <w:numId w:val="2"/>
        </w:numPr>
        <w:suppressAutoHyphens w:val="0"/>
        <w:rPr>
          <w:rFonts w:cs="Times New Roman"/>
          <w:szCs w:val="28"/>
        </w:rPr>
      </w:pPr>
      <w:r w:rsidRPr="0025610F">
        <w:rPr>
          <w:rFonts w:cs="Times New Roman"/>
          <w:szCs w:val="28"/>
        </w:rPr>
        <w:t>кратко передавать содержание прочитанного/услышанного  текста;</w:t>
      </w:r>
    </w:p>
    <w:p w:rsidR="007638AB" w:rsidRPr="0025610F" w:rsidRDefault="007638AB" w:rsidP="007638AB">
      <w:pPr>
        <w:pStyle w:val="a3"/>
        <w:widowControl/>
        <w:numPr>
          <w:ilvl w:val="0"/>
          <w:numId w:val="2"/>
        </w:numPr>
        <w:suppressAutoHyphens w:val="0"/>
        <w:rPr>
          <w:rFonts w:cs="Times New Roman"/>
          <w:szCs w:val="28"/>
        </w:rPr>
      </w:pPr>
      <w:r w:rsidRPr="0025610F">
        <w:rPr>
          <w:rFonts w:cs="Times New Roman"/>
          <w:szCs w:val="28"/>
        </w:rPr>
        <w:t xml:space="preserve">выражать отношение к </w:t>
      </w:r>
      <w:proofErr w:type="gramStart"/>
      <w:r w:rsidRPr="0025610F">
        <w:rPr>
          <w:rFonts w:cs="Times New Roman"/>
          <w:szCs w:val="28"/>
        </w:rPr>
        <w:t>прочитанному</w:t>
      </w:r>
      <w:proofErr w:type="gramEnd"/>
      <w:r w:rsidRPr="0025610F">
        <w:rPr>
          <w:rFonts w:cs="Times New Roman"/>
          <w:szCs w:val="28"/>
        </w:rPr>
        <w:t>/услышанному.</w:t>
      </w:r>
    </w:p>
    <w:p w:rsidR="007638AB" w:rsidRPr="0025610F" w:rsidRDefault="007638AB" w:rsidP="007638AB">
      <w:pPr>
        <w:spacing w:line="360" w:lineRule="auto"/>
        <w:jc w:val="both"/>
        <w:rPr>
          <w:rFonts w:cs="Times New Roman"/>
          <w:b/>
          <w:i/>
          <w:sz w:val="28"/>
          <w:szCs w:val="28"/>
        </w:rPr>
      </w:pPr>
      <w:r w:rsidRPr="0025610F">
        <w:rPr>
          <w:rFonts w:cs="Times New Roman"/>
          <w:sz w:val="28"/>
          <w:szCs w:val="28"/>
        </w:rPr>
        <w:t>В</w:t>
      </w:r>
      <w:r w:rsidRPr="0025610F">
        <w:rPr>
          <w:rFonts w:cs="Times New Roman"/>
          <w:b/>
          <w:sz w:val="28"/>
          <w:szCs w:val="28"/>
        </w:rPr>
        <w:t xml:space="preserve"> </w:t>
      </w:r>
      <w:proofErr w:type="spellStart"/>
      <w:r w:rsidRPr="0025610F">
        <w:rPr>
          <w:rFonts w:cs="Times New Roman"/>
          <w:sz w:val="28"/>
          <w:szCs w:val="28"/>
        </w:rPr>
        <w:t>аудировании</w:t>
      </w:r>
      <w:proofErr w:type="spellEnd"/>
      <w:r w:rsidRPr="0025610F">
        <w:rPr>
          <w:rFonts w:cs="Times New Roman"/>
          <w:b/>
          <w:i/>
          <w:sz w:val="28"/>
          <w:szCs w:val="28"/>
        </w:rPr>
        <w:t xml:space="preserve"> </w:t>
      </w:r>
      <w:r>
        <w:rPr>
          <w:rFonts w:cs="Times New Roman"/>
          <w:sz w:val="28"/>
          <w:szCs w:val="28"/>
        </w:rPr>
        <w:t>ученик</w:t>
      </w:r>
      <w:r w:rsidRPr="0025610F">
        <w:rPr>
          <w:rFonts w:cs="Times New Roman"/>
          <w:sz w:val="28"/>
          <w:szCs w:val="28"/>
        </w:rPr>
        <w:t xml:space="preserve"> научится:</w:t>
      </w:r>
    </w:p>
    <w:p w:rsidR="007638AB" w:rsidRPr="0025610F" w:rsidRDefault="007638AB" w:rsidP="007638AB">
      <w:pPr>
        <w:widowControl/>
        <w:numPr>
          <w:ilvl w:val="0"/>
          <w:numId w:val="3"/>
        </w:numPr>
        <w:tabs>
          <w:tab w:val="num" w:pos="360"/>
        </w:tabs>
        <w:suppressAutoHyphens w:val="0"/>
        <w:spacing w:line="360" w:lineRule="auto"/>
        <w:ind w:hanging="1048"/>
        <w:jc w:val="both"/>
        <w:rPr>
          <w:rFonts w:cs="Times New Roman"/>
          <w:sz w:val="28"/>
          <w:szCs w:val="28"/>
        </w:rPr>
      </w:pPr>
      <w:r w:rsidRPr="0025610F">
        <w:rPr>
          <w:rFonts w:cs="Times New Roman"/>
          <w:sz w:val="28"/>
          <w:szCs w:val="28"/>
        </w:rPr>
        <w:t>понимать на слух:</w:t>
      </w:r>
    </w:p>
    <w:p w:rsidR="007638AB" w:rsidRPr="0025610F" w:rsidRDefault="007638AB" w:rsidP="007638AB">
      <w:pPr>
        <w:spacing w:line="360" w:lineRule="auto"/>
        <w:ind w:firstLine="360"/>
        <w:jc w:val="both"/>
        <w:rPr>
          <w:rFonts w:cs="Times New Roman"/>
          <w:sz w:val="28"/>
          <w:szCs w:val="28"/>
        </w:rPr>
      </w:pPr>
      <w:r w:rsidRPr="0025610F">
        <w:rPr>
          <w:rFonts w:cs="Times New Roman"/>
          <w:sz w:val="28"/>
          <w:szCs w:val="28"/>
        </w:rPr>
        <w:t>- речь учителя по ведению урока;</w:t>
      </w:r>
    </w:p>
    <w:p w:rsidR="007638AB" w:rsidRPr="0025610F" w:rsidRDefault="007638AB" w:rsidP="007638AB">
      <w:pPr>
        <w:spacing w:line="360" w:lineRule="auto"/>
        <w:ind w:left="360"/>
        <w:jc w:val="both"/>
        <w:rPr>
          <w:rFonts w:cs="Times New Roman"/>
          <w:sz w:val="28"/>
          <w:szCs w:val="28"/>
        </w:rPr>
      </w:pPr>
      <w:r w:rsidRPr="0025610F">
        <w:rPr>
          <w:rFonts w:cs="Times New Roman"/>
          <w:sz w:val="28"/>
          <w:szCs w:val="28"/>
        </w:rPr>
        <w:t>- связные высказывания учителя, построенные на знакомом материале и\или содержащие некоторые незнакомые слова;</w:t>
      </w:r>
    </w:p>
    <w:p w:rsidR="007638AB" w:rsidRPr="0025610F" w:rsidRDefault="007638AB" w:rsidP="007638AB">
      <w:pPr>
        <w:spacing w:line="360" w:lineRule="auto"/>
        <w:ind w:left="360"/>
        <w:jc w:val="both"/>
        <w:rPr>
          <w:rFonts w:cs="Times New Roman"/>
          <w:sz w:val="28"/>
          <w:szCs w:val="28"/>
        </w:rPr>
      </w:pPr>
      <w:r w:rsidRPr="0025610F">
        <w:rPr>
          <w:rFonts w:cs="Times New Roman"/>
          <w:sz w:val="28"/>
          <w:szCs w:val="28"/>
        </w:rPr>
        <w:t>- выказывания одноклассников;</w:t>
      </w:r>
    </w:p>
    <w:p w:rsidR="007638AB" w:rsidRPr="0025610F" w:rsidRDefault="007638AB" w:rsidP="007638AB">
      <w:pPr>
        <w:spacing w:line="360" w:lineRule="auto"/>
        <w:ind w:left="360"/>
        <w:jc w:val="both"/>
        <w:rPr>
          <w:rFonts w:cs="Times New Roman"/>
          <w:sz w:val="28"/>
          <w:szCs w:val="28"/>
        </w:rPr>
      </w:pPr>
      <w:r w:rsidRPr="0025610F">
        <w:rPr>
          <w:rFonts w:cs="Times New Roman"/>
          <w:sz w:val="28"/>
          <w:szCs w:val="28"/>
        </w:rPr>
        <w:t xml:space="preserve">- небольшие тексты и сообщения, построенные на изученном речевом </w:t>
      </w:r>
      <w:proofErr w:type="gramStart"/>
      <w:r w:rsidRPr="0025610F">
        <w:rPr>
          <w:rFonts w:cs="Times New Roman"/>
          <w:sz w:val="28"/>
          <w:szCs w:val="28"/>
        </w:rPr>
        <w:t>материале</w:t>
      </w:r>
      <w:proofErr w:type="gramEnd"/>
      <w:r w:rsidRPr="0025610F">
        <w:rPr>
          <w:rFonts w:cs="Times New Roman"/>
          <w:sz w:val="28"/>
          <w:szCs w:val="28"/>
        </w:rPr>
        <w:t xml:space="preserve"> как при непосредственном общении, так и при восприятии аудиозаписи;</w:t>
      </w:r>
    </w:p>
    <w:p w:rsidR="007638AB" w:rsidRPr="0025610F" w:rsidRDefault="007638AB" w:rsidP="007638AB">
      <w:pPr>
        <w:spacing w:line="360" w:lineRule="auto"/>
        <w:ind w:left="360"/>
        <w:jc w:val="both"/>
        <w:rPr>
          <w:rFonts w:cs="Times New Roman"/>
          <w:sz w:val="28"/>
          <w:szCs w:val="28"/>
        </w:rPr>
      </w:pPr>
      <w:r w:rsidRPr="0025610F">
        <w:rPr>
          <w:rFonts w:cs="Times New Roman"/>
          <w:sz w:val="28"/>
          <w:szCs w:val="28"/>
        </w:rPr>
        <w:t>- содержание текста на уровне значения (уметь отвечать на вопросы по содержанию текста);</w:t>
      </w:r>
    </w:p>
    <w:p w:rsidR="007638AB" w:rsidRPr="0025610F" w:rsidRDefault="007638AB" w:rsidP="007638AB">
      <w:pPr>
        <w:widowControl/>
        <w:numPr>
          <w:ilvl w:val="0"/>
          <w:numId w:val="3"/>
        </w:numPr>
        <w:tabs>
          <w:tab w:val="num" w:pos="0"/>
          <w:tab w:val="left" w:pos="360"/>
        </w:tabs>
        <w:suppressAutoHyphens w:val="0"/>
        <w:spacing w:line="360" w:lineRule="auto"/>
        <w:ind w:left="0" w:firstLine="0"/>
        <w:jc w:val="both"/>
        <w:rPr>
          <w:rFonts w:cs="Times New Roman"/>
          <w:sz w:val="28"/>
          <w:szCs w:val="28"/>
        </w:rPr>
      </w:pPr>
      <w:r w:rsidRPr="0025610F">
        <w:rPr>
          <w:rFonts w:cs="Times New Roman"/>
          <w:sz w:val="28"/>
          <w:szCs w:val="28"/>
        </w:rPr>
        <w:t xml:space="preserve">понимать основную информацию </w:t>
      </w:r>
      <w:proofErr w:type="gramStart"/>
      <w:r w:rsidRPr="0025610F">
        <w:rPr>
          <w:rFonts w:cs="Times New Roman"/>
          <w:sz w:val="28"/>
          <w:szCs w:val="28"/>
        </w:rPr>
        <w:t>услышанного</w:t>
      </w:r>
      <w:proofErr w:type="gramEnd"/>
      <w:r w:rsidRPr="0025610F">
        <w:rPr>
          <w:rFonts w:cs="Times New Roman"/>
          <w:sz w:val="28"/>
          <w:szCs w:val="28"/>
        </w:rPr>
        <w:t>;</w:t>
      </w:r>
    </w:p>
    <w:p w:rsidR="007638AB" w:rsidRPr="0025610F" w:rsidRDefault="007638AB" w:rsidP="007638AB">
      <w:pPr>
        <w:widowControl/>
        <w:numPr>
          <w:ilvl w:val="0"/>
          <w:numId w:val="3"/>
        </w:numPr>
        <w:tabs>
          <w:tab w:val="num" w:pos="0"/>
          <w:tab w:val="left" w:pos="360"/>
        </w:tabs>
        <w:suppressAutoHyphens w:val="0"/>
        <w:spacing w:line="360" w:lineRule="auto"/>
        <w:ind w:left="0" w:firstLine="0"/>
        <w:jc w:val="both"/>
        <w:rPr>
          <w:rFonts w:cs="Times New Roman"/>
          <w:sz w:val="28"/>
          <w:szCs w:val="28"/>
        </w:rPr>
      </w:pPr>
      <w:r w:rsidRPr="0025610F">
        <w:rPr>
          <w:rFonts w:cs="Times New Roman"/>
          <w:sz w:val="28"/>
          <w:szCs w:val="28"/>
        </w:rPr>
        <w:t xml:space="preserve">извлекать конкретную информацию из </w:t>
      </w:r>
      <w:proofErr w:type="gramStart"/>
      <w:r w:rsidRPr="0025610F">
        <w:rPr>
          <w:rFonts w:cs="Times New Roman"/>
          <w:sz w:val="28"/>
          <w:szCs w:val="28"/>
        </w:rPr>
        <w:t>услышанного</w:t>
      </w:r>
      <w:proofErr w:type="gramEnd"/>
      <w:r w:rsidRPr="0025610F">
        <w:rPr>
          <w:rFonts w:cs="Times New Roman"/>
          <w:sz w:val="28"/>
          <w:szCs w:val="28"/>
        </w:rPr>
        <w:t>;</w:t>
      </w:r>
    </w:p>
    <w:p w:rsidR="007638AB" w:rsidRPr="0025610F" w:rsidRDefault="007638AB" w:rsidP="007638AB">
      <w:pPr>
        <w:widowControl/>
        <w:numPr>
          <w:ilvl w:val="0"/>
          <w:numId w:val="3"/>
        </w:numPr>
        <w:tabs>
          <w:tab w:val="num" w:pos="0"/>
          <w:tab w:val="left" w:pos="360"/>
        </w:tabs>
        <w:suppressAutoHyphens w:val="0"/>
        <w:spacing w:line="360" w:lineRule="auto"/>
        <w:ind w:left="0" w:firstLine="0"/>
        <w:jc w:val="both"/>
        <w:rPr>
          <w:rFonts w:cs="Times New Roman"/>
          <w:sz w:val="28"/>
          <w:szCs w:val="28"/>
        </w:rPr>
      </w:pPr>
      <w:r w:rsidRPr="0025610F">
        <w:rPr>
          <w:rFonts w:cs="Times New Roman"/>
          <w:sz w:val="28"/>
          <w:szCs w:val="28"/>
        </w:rPr>
        <w:t>понимать детали текста;</w:t>
      </w:r>
    </w:p>
    <w:p w:rsidR="007638AB" w:rsidRPr="0025610F" w:rsidRDefault="007638AB" w:rsidP="007638AB">
      <w:pPr>
        <w:widowControl/>
        <w:numPr>
          <w:ilvl w:val="0"/>
          <w:numId w:val="3"/>
        </w:numPr>
        <w:tabs>
          <w:tab w:val="num" w:pos="0"/>
          <w:tab w:val="left" w:pos="360"/>
        </w:tabs>
        <w:suppressAutoHyphens w:val="0"/>
        <w:spacing w:line="360" w:lineRule="auto"/>
        <w:ind w:left="0" w:firstLine="0"/>
        <w:jc w:val="both"/>
        <w:rPr>
          <w:rFonts w:cs="Times New Roman"/>
          <w:sz w:val="28"/>
          <w:szCs w:val="28"/>
        </w:rPr>
      </w:pPr>
      <w:r w:rsidRPr="0025610F">
        <w:rPr>
          <w:rFonts w:cs="Times New Roman"/>
          <w:sz w:val="28"/>
          <w:szCs w:val="28"/>
        </w:rPr>
        <w:t xml:space="preserve">вербально или </w:t>
      </w:r>
      <w:proofErr w:type="spellStart"/>
      <w:r w:rsidRPr="0025610F">
        <w:rPr>
          <w:rFonts w:cs="Times New Roman"/>
          <w:sz w:val="28"/>
          <w:szCs w:val="28"/>
        </w:rPr>
        <w:t>невербально</w:t>
      </w:r>
      <w:proofErr w:type="spellEnd"/>
      <w:r w:rsidRPr="0025610F">
        <w:rPr>
          <w:rFonts w:cs="Times New Roman"/>
          <w:sz w:val="28"/>
          <w:szCs w:val="28"/>
        </w:rPr>
        <w:t xml:space="preserve"> реагировать на услышанное;</w:t>
      </w:r>
    </w:p>
    <w:p w:rsidR="007638AB" w:rsidRPr="0025610F" w:rsidRDefault="007638AB" w:rsidP="007638AB">
      <w:pPr>
        <w:spacing w:line="360" w:lineRule="auto"/>
        <w:jc w:val="both"/>
        <w:rPr>
          <w:rFonts w:cs="Times New Roman"/>
          <w:sz w:val="28"/>
          <w:szCs w:val="28"/>
        </w:rPr>
      </w:pPr>
      <w:r>
        <w:rPr>
          <w:rFonts w:cs="Times New Roman"/>
          <w:sz w:val="28"/>
          <w:szCs w:val="28"/>
        </w:rPr>
        <w:t>Ученик</w:t>
      </w:r>
      <w:r w:rsidRPr="0025610F">
        <w:rPr>
          <w:rFonts w:cs="Times New Roman"/>
          <w:sz w:val="28"/>
          <w:szCs w:val="28"/>
        </w:rPr>
        <w:t xml:space="preserve"> получит возможность научиться:</w:t>
      </w:r>
    </w:p>
    <w:p w:rsidR="007638AB" w:rsidRPr="0025610F" w:rsidRDefault="007638AB" w:rsidP="007638AB">
      <w:pPr>
        <w:widowControl/>
        <w:numPr>
          <w:ilvl w:val="0"/>
          <w:numId w:val="4"/>
        </w:numPr>
        <w:suppressAutoHyphens w:val="0"/>
        <w:spacing w:line="360" w:lineRule="auto"/>
        <w:jc w:val="both"/>
        <w:rPr>
          <w:rFonts w:cs="Times New Roman"/>
          <w:sz w:val="28"/>
          <w:szCs w:val="28"/>
        </w:rPr>
      </w:pPr>
      <w:r w:rsidRPr="0025610F">
        <w:rPr>
          <w:rFonts w:cs="Times New Roman"/>
          <w:sz w:val="28"/>
          <w:szCs w:val="28"/>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7638AB" w:rsidRPr="0025610F" w:rsidRDefault="007638AB" w:rsidP="007638AB">
      <w:pPr>
        <w:widowControl/>
        <w:numPr>
          <w:ilvl w:val="0"/>
          <w:numId w:val="4"/>
        </w:numPr>
        <w:suppressAutoHyphens w:val="0"/>
        <w:spacing w:line="360" w:lineRule="auto"/>
        <w:jc w:val="both"/>
        <w:rPr>
          <w:rFonts w:cs="Times New Roman"/>
          <w:sz w:val="28"/>
          <w:szCs w:val="28"/>
        </w:rPr>
      </w:pPr>
      <w:r w:rsidRPr="0025610F">
        <w:rPr>
          <w:rFonts w:cs="Times New Roman"/>
          <w:sz w:val="28"/>
          <w:szCs w:val="28"/>
        </w:rPr>
        <w:t>использовать контекстуальную или языковую догадку;</w:t>
      </w:r>
    </w:p>
    <w:p w:rsidR="007638AB" w:rsidRPr="0025610F" w:rsidRDefault="007638AB" w:rsidP="007638AB">
      <w:pPr>
        <w:widowControl/>
        <w:numPr>
          <w:ilvl w:val="0"/>
          <w:numId w:val="4"/>
        </w:numPr>
        <w:suppressAutoHyphens w:val="0"/>
        <w:spacing w:line="360" w:lineRule="auto"/>
        <w:jc w:val="both"/>
        <w:rPr>
          <w:rFonts w:cs="Times New Roman"/>
          <w:sz w:val="28"/>
          <w:szCs w:val="28"/>
        </w:rPr>
      </w:pPr>
      <w:proofErr w:type="gramStart"/>
      <w:r w:rsidRPr="0025610F">
        <w:rPr>
          <w:rFonts w:cs="Times New Roman"/>
          <w:sz w:val="28"/>
          <w:szCs w:val="28"/>
        </w:rPr>
        <w:t>не обращать внимание</w:t>
      </w:r>
      <w:proofErr w:type="gramEnd"/>
      <w:r w:rsidRPr="0025610F">
        <w:rPr>
          <w:rFonts w:cs="Times New Roman"/>
          <w:sz w:val="28"/>
          <w:szCs w:val="28"/>
        </w:rPr>
        <w:t xml:space="preserve"> на незнакомые слова, не мешающие понимать основное содержание текста.</w:t>
      </w:r>
    </w:p>
    <w:p w:rsidR="007638AB" w:rsidRPr="0025610F" w:rsidRDefault="007638AB" w:rsidP="007638AB">
      <w:pPr>
        <w:autoSpaceDE w:val="0"/>
        <w:autoSpaceDN w:val="0"/>
        <w:adjustRightInd w:val="0"/>
        <w:spacing w:line="360" w:lineRule="auto"/>
        <w:ind w:left="180" w:firstLine="12"/>
        <w:jc w:val="both"/>
        <w:rPr>
          <w:rFonts w:cs="Times New Roman"/>
          <w:b/>
          <w:bCs/>
          <w:i/>
          <w:iCs/>
          <w:sz w:val="28"/>
          <w:szCs w:val="28"/>
        </w:rPr>
      </w:pPr>
      <w:r w:rsidRPr="0025610F">
        <w:rPr>
          <w:rFonts w:cs="Times New Roman"/>
          <w:bCs/>
          <w:iCs/>
          <w:sz w:val="28"/>
          <w:szCs w:val="28"/>
        </w:rPr>
        <w:t>В</w:t>
      </w:r>
      <w:r w:rsidRPr="0025610F">
        <w:rPr>
          <w:rFonts w:cs="Times New Roman"/>
          <w:b/>
          <w:bCs/>
          <w:i/>
          <w:iCs/>
          <w:sz w:val="28"/>
          <w:szCs w:val="28"/>
        </w:rPr>
        <w:t xml:space="preserve"> </w:t>
      </w:r>
      <w:r w:rsidRPr="0025610F">
        <w:rPr>
          <w:rFonts w:cs="Times New Roman"/>
          <w:bCs/>
          <w:iCs/>
          <w:sz w:val="28"/>
          <w:szCs w:val="28"/>
        </w:rPr>
        <w:t>чтении</w:t>
      </w:r>
      <w:r w:rsidRPr="0025610F">
        <w:rPr>
          <w:rFonts w:cs="Times New Roman"/>
          <w:b/>
          <w:bCs/>
          <w:i/>
          <w:iCs/>
          <w:sz w:val="28"/>
          <w:szCs w:val="28"/>
        </w:rPr>
        <w:t xml:space="preserve"> </w:t>
      </w:r>
      <w:r>
        <w:rPr>
          <w:rFonts w:cs="Times New Roman"/>
          <w:sz w:val="28"/>
          <w:szCs w:val="28"/>
        </w:rPr>
        <w:t>ученик</w:t>
      </w:r>
      <w:r w:rsidRPr="0025610F">
        <w:rPr>
          <w:rFonts w:cs="Times New Roman"/>
          <w:sz w:val="28"/>
          <w:szCs w:val="28"/>
        </w:rPr>
        <w:t xml:space="preserve"> овладеет техникой чтения:</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sz w:val="28"/>
          <w:szCs w:val="28"/>
        </w:rPr>
        <w:t>по транскрипции;</w:t>
      </w:r>
    </w:p>
    <w:p w:rsidR="007638AB"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sz w:val="28"/>
          <w:szCs w:val="28"/>
        </w:rPr>
        <w:lastRenderedPageBreak/>
        <w:t>с помощью изученных правил чтения и с правильным словесным ударением;</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Pr>
          <w:rFonts w:cs="Times New Roman"/>
          <w:sz w:val="28"/>
          <w:szCs w:val="28"/>
        </w:rPr>
        <w:t>вслух, соблюдая ритмик</w:t>
      </w:r>
      <w:proofErr w:type="gramStart"/>
      <w:r>
        <w:rPr>
          <w:rFonts w:cs="Times New Roman"/>
          <w:sz w:val="28"/>
          <w:szCs w:val="28"/>
        </w:rPr>
        <w:t>о-</w:t>
      </w:r>
      <w:proofErr w:type="gramEnd"/>
      <w:r>
        <w:rPr>
          <w:rFonts w:cs="Times New Roman"/>
          <w:sz w:val="28"/>
          <w:szCs w:val="28"/>
        </w:rPr>
        <w:t xml:space="preserve"> интонационные особенности, деление предложения на логические группы;</w:t>
      </w:r>
    </w:p>
    <w:p w:rsidR="007638AB" w:rsidRPr="0025610F" w:rsidRDefault="007638AB" w:rsidP="007638AB">
      <w:pPr>
        <w:pStyle w:val="20"/>
        <w:numPr>
          <w:ilvl w:val="0"/>
          <w:numId w:val="5"/>
        </w:numPr>
        <w:tabs>
          <w:tab w:val="clear" w:pos="360"/>
          <w:tab w:val="num" w:pos="720"/>
        </w:tabs>
        <w:spacing w:after="0" w:line="360" w:lineRule="auto"/>
        <w:ind w:left="720"/>
        <w:jc w:val="both"/>
        <w:rPr>
          <w:sz w:val="28"/>
          <w:szCs w:val="28"/>
        </w:rPr>
      </w:pPr>
      <w:r w:rsidRPr="0025610F">
        <w:rPr>
          <w:sz w:val="28"/>
          <w:szCs w:val="28"/>
        </w:rPr>
        <w:t>с правильным логическим и фразовым ударением простые нераспространенные предложения;</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sz w:val="28"/>
          <w:szCs w:val="28"/>
        </w:rPr>
        <w:t>основные коммуникативные типы предложений (повествовательные, вопросительные, побудительные, восклицательные);</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bCs/>
          <w:sz w:val="28"/>
          <w:szCs w:val="28"/>
        </w:rPr>
        <w:t xml:space="preserve">с определенной скоростью, обеспечивающей понимание </w:t>
      </w:r>
      <w:proofErr w:type="gramStart"/>
      <w:r w:rsidRPr="0025610F">
        <w:rPr>
          <w:rFonts w:cs="Times New Roman"/>
          <w:bCs/>
          <w:sz w:val="28"/>
          <w:szCs w:val="28"/>
        </w:rPr>
        <w:t>читаемого</w:t>
      </w:r>
      <w:proofErr w:type="gramEnd"/>
      <w:r w:rsidRPr="0025610F">
        <w:rPr>
          <w:rFonts w:cs="Times New Roman"/>
          <w:bCs/>
          <w:sz w:val="28"/>
          <w:szCs w:val="28"/>
        </w:rPr>
        <w:t>.</w:t>
      </w:r>
    </w:p>
    <w:p w:rsidR="007638AB" w:rsidRPr="0025610F" w:rsidRDefault="007638AB" w:rsidP="007638AB">
      <w:pPr>
        <w:autoSpaceDE w:val="0"/>
        <w:autoSpaceDN w:val="0"/>
        <w:adjustRightInd w:val="0"/>
        <w:spacing w:line="360" w:lineRule="auto"/>
        <w:ind w:firstLine="360"/>
        <w:jc w:val="both"/>
        <w:rPr>
          <w:rFonts w:cs="Times New Roman"/>
          <w:sz w:val="28"/>
          <w:szCs w:val="28"/>
        </w:rPr>
      </w:pPr>
      <w:r>
        <w:rPr>
          <w:rFonts w:cs="Times New Roman"/>
          <w:sz w:val="28"/>
          <w:szCs w:val="28"/>
        </w:rPr>
        <w:t>Ученик</w:t>
      </w:r>
      <w:r w:rsidRPr="0025610F">
        <w:rPr>
          <w:rFonts w:cs="Times New Roman"/>
          <w:sz w:val="28"/>
          <w:szCs w:val="28"/>
        </w:rPr>
        <w:t xml:space="preserve"> овладеет умением читать, а значит </w:t>
      </w:r>
      <w:proofErr w:type="gramStart"/>
      <w:r w:rsidRPr="0025610F">
        <w:rPr>
          <w:rFonts w:cs="Times New Roman"/>
          <w:sz w:val="28"/>
          <w:szCs w:val="28"/>
        </w:rPr>
        <w:t>научится</w:t>
      </w:r>
      <w:proofErr w:type="gramEnd"/>
      <w:r w:rsidRPr="0025610F">
        <w:rPr>
          <w:rFonts w:cs="Times New Roman"/>
          <w:sz w:val="28"/>
          <w:szCs w:val="28"/>
        </w:rPr>
        <w:t>:</w:t>
      </w:r>
    </w:p>
    <w:p w:rsidR="007638AB" w:rsidRPr="0025610F" w:rsidRDefault="007638AB" w:rsidP="007638AB">
      <w:pPr>
        <w:widowControl/>
        <w:numPr>
          <w:ilvl w:val="0"/>
          <w:numId w:val="6"/>
        </w:numPr>
        <w:tabs>
          <w:tab w:val="clear" w:pos="360"/>
          <w:tab w:val="num" w:pos="720"/>
        </w:tabs>
        <w:suppressAutoHyphens w:val="0"/>
        <w:autoSpaceDE w:val="0"/>
        <w:autoSpaceDN w:val="0"/>
        <w:adjustRightInd w:val="0"/>
        <w:spacing w:line="360" w:lineRule="auto"/>
        <w:ind w:left="720"/>
        <w:jc w:val="both"/>
        <w:rPr>
          <w:rFonts w:cs="Times New Roman"/>
          <w:bCs/>
          <w:sz w:val="28"/>
          <w:szCs w:val="28"/>
        </w:rPr>
      </w:pPr>
      <w:r w:rsidRPr="0025610F">
        <w:rPr>
          <w:rFonts w:cs="Times New Roman"/>
          <w:sz w:val="28"/>
          <w:szCs w:val="28"/>
        </w:rPr>
        <w:t>ч</w:t>
      </w:r>
      <w:r w:rsidRPr="0025610F">
        <w:rPr>
          <w:rFonts w:cs="Times New Roman"/>
          <w:bCs/>
          <w:sz w:val="28"/>
          <w:szCs w:val="28"/>
        </w:rPr>
        <w:t xml:space="preserve">итать небольшие различных типов тексты с разными стратегиями, обеспечивающими </w:t>
      </w:r>
      <w:r w:rsidRPr="0025610F">
        <w:rPr>
          <w:rFonts w:cs="Times New Roman"/>
          <w:sz w:val="28"/>
          <w:szCs w:val="28"/>
        </w:rPr>
        <w:t>понимание основной идеи текста, полное понимание текста и понимание необходимой (запрашиваемой) информации;</w:t>
      </w:r>
    </w:p>
    <w:p w:rsidR="007638AB" w:rsidRPr="0025610F" w:rsidRDefault="007638AB" w:rsidP="007638AB">
      <w:pPr>
        <w:widowControl/>
        <w:numPr>
          <w:ilvl w:val="0"/>
          <w:numId w:val="6"/>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sz w:val="28"/>
          <w:szCs w:val="28"/>
        </w:rPr>
        <w:t>читать и п</w:t>
      </w:r>
      <w:r w:rsidRPr="0025610F">
        <w:rPr>
          <w:rFonts w:cs="Times New Roman"/>
          <w:bCs/>
          <w:sz w:val="28"/>
          <w:szCs w:val="28"/>
        </w:rPr>
        <w:t xml:space="preserve">онимать содержание текста на уровне значения, т.е. сумеет на основе понимания </w:t>
      </w:r>
      <w:r w:rsidRPr="0025610F">
        <w:rPr>
          <w:rFonts w:cs="Times New Roman"/>
          <w:sz w:val="28"/>
          <w:szCs w:val="28"/>
        </w:rPr>
        <w:t>взаимоотношений между членами простых предложений</w:t>
      </w:r>
      <w:r w:rsidRPr="0025610F">
        <w:rPr>
          <w:rFonts w:cs="Times New Roman"/>
          <w:bCs/>
          <w:sz w:val="28"/>
          <w:szCs w:val="28"/>
        </w:rPr>
        <w:t xml:space="preserve"> </w:t>
      </w:r>
      <w:r w:rsidRPr="0025610F">
        <w:rPr>
          <w:rFonts w:cs="Times New Roman"/>
          <w:sz w:val="28"/>
          <w:szCs w:val="28"/>
        </w:rPr>
        <w:t>ответить на вопросы по содержанию текста;</w:t>
      </w:r>
    </w:p>
    <w:p w:rsidR="007638AB" w:rsidRPr="0025610F" w:rsidRDefault="007638AB" w:rsidP="007638AB">
      <w:pPr>
        <w:widowControl/>
        <w:numPr>
          <w:ilvl w:val="0"/>
          <w:numId w:val="7"/>
        </w:numPr>
        <w:suppressAutoHyphens w:val="0"/>
        <w:autoSpaceDE w:val="0"/>
        <w:autoSpaceDN w:val="0"/>
        <w:adjustRightInd w:val="0"/>
        <w:spacing w:line="360" w:lineRule="auto"/>
        <w:jc w:val="both"/>
        <w:rPr>
          <w:rFonts w:cs="Times New Roman"/>
          <w:bCs/>
          <w:sz w:val="28"/>
          <w:szCs w:val="28"/>
        </w:rPr>
      </w:pPr>
      <w:r w:rsidRPr="0025610F">
        <w:rPr>
          <w:rFonts w:cs="Times New Roman"/>
          <w:sz w:val="28"/>
          <w:szCs w:val="28"/>
        </w:rPr>
        <w:t>о</w:t>
      </w:r>
      <w:r w:rsidRPr="0025610F">
        <w:rPr>
          <w:rFonts w:cs="Times New Roman"/>
          <w:bCs/>
          <w:sz w:val="28"/>
          <w:szCs w:val="28"/>
        </w:rPr>
        <w:t xml:space="preserve">пределять значения незнакомых слов </w:t>
      </w:r>
      <w:proofErr w:type="gramStart"/>
      <w:r w:rsidRPr="0025610F">
        <w:rPr>
          <w:rFonts w:cs="Times New Roman"/>
          <w:bCs/>
          <w:sz w:val="28"/>
          <w:szCs w:val="28"/>
        </w:rPr>
        <w:t>по</w:t>
      </w:r>
      <w:proofErr w:type="gramEnd"/>
      <w:r w:rsidRPr="0025610F">
        <w:rPr>
          <w:rFonts w:cs="Times New Roman"/>
          <w:bCs/>
          <w:sz w:val="28"/>
          <w:szCs w:val="28"/>
        </w:rPr>
        <w:t xml:space="preserve">; </w:t>
      </w:r>
    </w:p>
    <w:p w:rsidR="007638AB" w:rsidRPr="0025610F" w:rsidRDefault="007638AB" w:rsidP="007638AB">
      <w:pPr>
        <w:autoSpaceDE w:val="0"/>
        <w:autoSpaceDN w:val="0"/>
        <w:adjustRightInd w:val="0"/>
        <w:spacing w:line="360" w:lineRule="auto"/>
        <w:jc w:val="both"/>
        <w:rPr>
          <w:rFonts w:cs="Times New Roman"/>
          <w:bCs/>
          <w:sz w:val="28"/>
          <w:szCs w:val="28"/>
        </w:rPr>
      </w:pPr>
      <w:r w:rsidRPr="0025610F">
        <w:rPr>
          <w:rFonts w:cs="Times New Roman"/>
          <w:bCs/>
          <w:sz w:val="28"/>
          <w:szCs w:val="28"/>
        </w:rPr>
        <w:t xml:space="preserve">- знакомым словообразовательным элементам </w:t>
      </w:r>
      <w:r w:rsidRPr="0025610F">
        <w:rPr>
          <w:rFonts w:cs="Times New Roman"/>
          <w:sz w:val="28"/>
          <w:szCs w:val="28"/>
        </w:rPr>
        <w:t xml:space="preserve">(приставки, суффиксы) и по известным составляющим элементам сложных слов, </w:t>
      </w:r>
    </w:p>
    <w:p w:rsidR="007638AB" w:rsidRPr="0025610F" w:rsidRDefault="007638AB" w:rsidP="007638AB">
      <w:pPr>
        <w:autoSpaceDE w:val="0"/>
        <w:autoSpaceDN w:val="0"/>
        <w:adjustRightInd w:val="0"/>
        <w:spacing w:line="360" w:lineRule="auto"/>
        <w:jc w:val="both"/>
        <w:rPr>
          <w:rFonts w:cs="Times New Roman"/>
          <w:sz w:val="28"/>
          <w:szCs w:val="28"/>
        </w:rPr>
      </w:pPr>
      <w:r w:rsidRPr="0025610F">
        <w:rPr>
          <w:rFonts w:cs="Times New Roman"/>
          <w:sz w:val="28"/>
          <w:szCs w:val="28"/>
        </w:rPr>
        <w:t>- аналогии с родным языком,</w:t>
      </w:r>
    </w:p>
    <w:p w:rsidR="007638AB" w:rsidRPr="0025610F" w:rsidRDefault="007638AB" w:rsidP="007638AB">
      <w:pPr>
        <w:autoSpaceDE w:val="0"/>
        <w:autoSpaceDN w:val="0"/>
        <w:adjustRightInd w:val="0"/>
        <w:spacing w:line="360" w:lineRule="auto"/>
        <w:jc w:val="both"/>
        <w:rPr>
          <w:rFonts w:cs="Times New Roman"/>
          <w:i/>
          <w:sz w:val="28"/>
          <w:szCs w:val="28"/>
        </w:rPr>
      </w:pPr>
      <w:r w:rsidRPr="0025610F">
        <w:rPr>
          <w:rFonts w:cs="Times New Roman"/>
          <w:sz w:val="28"/>
          <w:szCs w:val="28"/>
        </w:rPr>
        <w:t>- конверсии,</w:t>
      </w:r>
    </w:p>
    <w:p w:rsidR="007638AB" w:rsidRPr="0025610F" w:rsidRDefault="007638AB" w:rsidP="007638AB">
      <w:pPr>
        <w:autoSpaceDE w:val="0"/>
        <w:autoSpaceDN w:val="0"/>
        <w:adjustRightInd w:val="0"/>
        <w:spacing w:line="360" w:lineRule="auto"/>
        <w:jc w:val="both"/>
        <w:rPr>
          <w:rFonts w:cs="Times New Roman"/>
          <w:sz w:val="28"/>
          <w:szCs w:val="28"/>
        </w:rPr>
      </w:pPr>
      <w:r w:rsidRPr="0025610F">
        <w:rPr>
          <w:rFonts w:cs="Times New Roman"/>
          <w:sz w:val="28"/>
          <w:szCs w:val="28"/>
        </w:rPr>
        <w:t>- контексту,</w:t>
      </w:r>
    </w:p>
    <w:p w:rsidR="007638AB" w:rsidRPr="0025610F" w:rsidRDefault="007638AB" w:rsidP="007638AB">
      <w:pPr>
        <w:autoSpaceDE w:val="0"/>
        <w:autoSpaceDN w:val="0"/>
        <w:adjustRightInd w:val="0"/>
        <w:spacing w:line="360" w:lineRule="auto"/>
        <w:jc w:val="both"/>
        <w:rPr>
          <w:rFonts w:cs="Times New Roman"/>
          <w:sz w:val="28"/>
          <w:szCs w:val="28"/>
        </w:rPr>
      </w:pPr>
      <w:r w:rsidRPr="0025610F">
        <w:rPr>
          <w:rFonts w:cs="Times New Roman"/>
          <w:sz w:val="28"/>
          <w:szCs w:val="28"/>
        </w:rPr>
        <w:t>- иллюстративной наглядности;</w:t>
      </w:r>
    </w:p>
    <w:p w:rsidR="007638AB" w:rsidRPr="0025610F" w:rsidRDefault="007638AB" w:rsidP="007638AB">
      <w:pPr>
        <w:widowControl/>
        <w:numPr>
          <w:ilvl w:val="0"/>
          <w:numId w:val="8"/>
        </w:numPr>
        <w:suppressAutoHyphens w:val="0"/>
        <w:spacing w:line="360" w:lineRule="auto"/>
        <w:jc w:val="both"/>
        <w:rPr>
          <w:rFonts w:cs="Times New Roman"/>
          <w:sz w:val="28"/>
          <w:szCs w:val="28"/>
        </w:rPr>
      </w:pPr>
      <w:r w:rsidRPr="0025610F">
        <w:rPr>
          <w:rFonts w:cs="Times New Roman"/>
          <w:sz w:val="28"/>
          <w:szCs w:val="28"/>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7638AB" w:rsidRPr="0025610F" w:rsidRDefault="007638AB" w:rsidP="007638AB">
      <w:pPr>
        <w:autoSpaceDE w:val="0"/>
        <w:autoSpaceDN w:val="0"/>
        <w:adjustRightInd w:val="0"/>
        <w:spacing w:line="360" w:lineRule="auto"/>
        <w:ind w:left="360"/>
        <w:jc w:val="both"/>
        <w:rPr>
          <w:rFonts w:cs="Times New Roman"/>
          <w:sz w:val="28"/>
          <w:szCs w:val="28"/>
        </w:rPr>
      </w:pPr>
      <w:r>
        <w:rPr>
          <w:rFonts w:cs="Times New Roman"/>
          <w:sz w:val="28"/>
          <w:szCs w:val="28"/>
        </w:rPr>
        <w:t>Ученик</w:t>
      </w:r>
      <w:r w:rsidRPr="0025610F">
        <w:rPr>
          <w:rFonts w:cs="Times New Roman"/>
          <w:sz w:val="28"/>
          <w:szCs w:val="28"/>
        </w:rPr>
        <w:t xml:space="preserve"> получит возможность научиться:</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360" w:lineRule="auto"/>
        <w:ind w:left="720"/>
        <w:jc w:val="both"/>
        <w:rPr>
          <w:rFonts w:cs="Times New Roman"/>
          <w:sz w:val="28"/>
          <w:szCs w:val="28"/>
        </w:rPr>
      </w:pPr>
      <w:r w:rsidRPr="0025610F">
        <w:rPr>
          <w:rFonts w:cs="Times New Roman"/>
          <w:sz w:val="28"/>
          <w:szCs w:val="28"/>
        </w:rPr>
        <w:t>читать и понимать тексты, написанные разными типами шрифтов;</w:t>
      </w:r>
    </w:p>
    <w:p w:rsidR="007638AB" w:rsidRPr="0025610F" w:rsidRDefault="007638AB" w:rsidP="007638AB">
      <w:pPr>
        <w:widowControl/>
        <w:numPr>
          <w:ilvl w:val="0"/>
          <w:numId w:val="5"/>
        </w:numPr>
        <w:tabs>
          <w:tab w:val="clear" w:pos="360"/>
          <w:tab w:val="num" w:pos="720"/>
        </w:tabs>
        <w:suppressAutoHyphens w:val="0"/>
        <w:autoSpaceDE w:val="0"/>
        <w:autoSpaceDN w:val="0"/>
        <w:adjustRightInd w:val="0"/>
        <w:spacing w:line="276" w:lineRule="auto"/>
        <w:ind w:left="720"/>
        <w:jc w:val="both"/>
        <w:rPr>
          <w:rFonts w:cs="Times New Roman"/>
          <w:sz w:val="28"/>
          <w:szCs w:val="28"/>
        </w:rPr>
      </w:pPr>
      <w:r w:rsidRPr="0025610F">
        <w:rPr>
          <w:rFonts w:cs="Times New Roman"/>
          <w:sz w:val="28"/>
          <w:szCs w:val="28"/>
        </w:rPr>
        <w:lastRenderedPageBreak/>
        <w:t>читать с соответствующим ритмико-интонационным оформлением простые распространенные предложения с однородными членами;</w:t>
      </w:r>
    </w:p>
    <w:p w:rsidR="007638AB" w:rsidRPr="0025610F" w:rsidRDefault="007638AB" w:rsidP="007638AB">
      <w:pPr>
        <w:widowControl/>
        <w:numPr>
          <w:ilvl w:val="0"/>
          <w:numId w:val="7"/>
        </w:numPr>
        <w:suppressAutoHyphens w:val="0"/>
        <w:autoSpaceDE w:val="0"/>
        <w:autoSpaceDN w:val="0"/>
        <w:adjustRightInd w:val="0"/>
        <w:spacing w:line="276" w:lineRule="auto"/>
        <w:jc w:val="both"/>
        <w:rPr>
          <w:rFonts w:cs="Times New Roman"/>
          <w:sz w:val="28"/>
          <w:szCs w:val="28"/>
        </w:rPr>
      </w:pPr>
      <w:r w:rsidRPr="0025610F">
        <w:rPr>
          <w:rFonts w:cs="Times New Roman"/>
          <w:sz w:val="28"/>
          <w:szCs w:val="28"/>
        </w:rPr>
        <w:t>понимать внутреннюю организацию текста и определять:</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главную идею текста и предложения, подчиненные главному предложению;</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хронологический/логический порядок;</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причинно-следственные и другие смысловые связи текста с помощью лексических и грамматических средств;</w:t>
      </w:r>
    </w:p>
    <w:p w:rsidR="007638AB" w:rsidRPr="0025610F" w:rsidRDefault="007638AB" w:rsidP="007638AB">
      <w:pPr>
        <w:widowControl/>
        <w:numPr>
          <w:ilvl w:val="0"/>
          <w:numId w:val="7"/>
        </w:numPr>
        <w:suppressAutoHyphens w:val="0"/>
        <w:autoSpaceDE w:val="0"/>
        <w:autoSpaceDN w:val="0"/>
        <w:adjustRightInd w:val="0"/>
        <w:spacing w:line="276" w:lineRule="auto"/>
        <w:jc w:val="both"/>
        <w:rPr>
          <w:rFonts w:cs="Times New Roman"/>
          <w:bCs/>
          <w:sz w:val="28"/>
          <w:szCs w:val="28"/>
        </w:rPr>
      </w:pPr>
      <w:r w:rsidRPr="0025610F">
        <w:rPr>
          <w:rFonts w:cs="Times New Roman"/>
          <w:sz w:val="28"/>
          <w:szCs w:val="28"/>
        </w:rPr>
        <w:t>читать и п</w:t>
      </w:r>
      <w:r w:rsidRPr="0025610F">
        <w:rPr>
          <w:rFonts w:cs="Times New Roman"/>
          <w:bCs/>
          <w:sz w:val="28"/>
          <w:szCs w:val="28"/>
        </w:rPr>
        <w:t xml:space="preserve">онимать содержание текста на уровне смысла и: </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xml:space="preserve">- делать выводы из </w:t>
      </w:r>
      <w:proofErr w:type="gramStart"/>
      <w:r w:rsidRPr="0025610F">
        <w:rPr>
          <w:rFonts w:cs="Times New Roman"/>
          <w:sz w:val="28"/>
          <w:szCs w:val="28"/>
        </w:rPr>
        <w:t>прочитанного</w:t>
      </w:r>
      <w:proofErr w:type="gramEnd"/>
      <w:r w:rsidRPr="0025610F">
        <w:rPr>
          <w:rFonts w:cs="Times New Roman"/>
          <w:sz w:val="28"/>
          <w:szCs w:val="28"/>
        </w:rPr>
        <w:t>;</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xml:space="preserve">- выражать собственное мнение по поводу </w:t>
      </w:r>
      <w:proofErr w:type="gramStart"/>
      <w:r w:rsidRPr="0025610F">
        <w:rPr>
          <w:rFonts w:cs="Times New Roman"/>
          <w:sz w:val="28"/>
          <w:szCs w:val="28"/>
        </w:rPr>
        <w:t>прочитанного</w:t>
      </w:r>
      <w:proofErr w:type="gramEnd"/>
      <w:r w:rsidRPr="0025610F">
        <w:rPr>
          <w:rFonts w:cs="Times New Roman"/>
          <w:sz w:val="28"/>
          <w:szCs w:val="28"/>
        </w:rPr>
        <w:t>;</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выражать суждение относительно поступков героев;</w:t>
      </w:r>
    </w:p>
    <w:p w:rsidR="007638AB" w:rsidRPr="0025610F" w:rsidRDefault="007638AB" w:rsidP="007638AB">
      <w:pPr>
        <w:autoSpaceDE w:val="0"/>
        <w:autoSpaceDN w:val="0"/>
        <w:adjustRightInd w:val="0"/>
        <w:spacing w:line="276" w:lineRule="auto"/>
        <w:jc w:val="both"/>
        <w:rPr>
          <w:rFonts w:cs="Times New Roman"/>
          <w:sz w:val="28"/>
          <w:szCs w:val="28"/>
        </w:rPr>
      </w:pPr>
      <w:r w:rsidRPr="0025610F">
        <w:rPr>
          <w:rFonts w:cs="Times New Roman"/>
          <w:sz w:val="28"/>
          <w:szCs w:val="28"/>
        </w:rPr>
        <w:t>- соотносить события в тексте с личным опытом;</w:t>
      </w:r>
    </w:p>
    <w:p w:rsidR="007638AB" w:rsidRPr="0025610F" w:rsidRDefault="007638AB" w:rsidP="007638AB">
      <w:pPr>
        <w:spacing w:line="276" w:lineRule="auto"/>
        <w:ind w:firstLine="454"/>
        <w:jc w:val="both"/>
        <w:rPr>
          <w:rFonts w:cs="Times New Roman"/>
          <w:b/>
          <w:i/>
          <w:sz w:val="28"/>
          <w:szCs w:val="28"/>
        </w:rPr>
      </w:pPr>
      <w:r w:rsidRPr="0025610F">
        <w:rPr>
          <w:rFonts w:cs="Times New Roman"/>
          <w:sz w:val="28"/>
          <w:szCs w:val="28"/>
        </w:rPr>
        <w:t>В</w:t>
      </w:r>
      <w:r w:rsidRPr="0025610F">
        <w:rPr>
          <w:rFonts w:cs="Times New Roman"/>
          <w:b/>
          <w:sz w:val="28"/>
          <w:szCs w:val="28"/>
        </w:rPr>
        <w:t xml:space="preserve"> </w:t>
      </w:r>
      <w:r w:rsidRPr="0025610F">
        <w:rPr>
          <w:rFonts w:cs="Times New Roman"/>
          <w:sz w:val="28"/>
          <w:szCs w:val="28"/>
        </w:rPr>
        <w:t>письме</w:t>
      </w:r>
      <w:r w:rsidRPr="0025610F">
        <w:rPr>
          <w:rFonts w:cs="Times New Roman"/>
          <w:b/>
          <w:i/>
          <w:sz w:val="28"/>
          <w:szCs w:val="28"/>
        </w:rPr>
        <w:t xml:space="preserve"> </w:t>
      </w:r>
      <w:r>
        <w:rPr>
          <w:rFonts w:cs="Times New Roman"/>
          <w:sz w:val="28"/>
          <w:szCs w:val="28"/>
        </w:rPr>
        <w:t>ученик</w:t>
      </w:r>
      <w:r w:rsidRPr="0025610F">
        <w:rPr>
          <w:rFonts w:cs="Times New Roman"/>
          <w:sz w:val="28"/>
          <w:szCs w:val="28"/>
        </w:rPr>
        <w:t xml:space="preserve"> научится:</w:t>
      </w:r>
    </w:p>
    <w:p w:rsidR="007638AB" w:rsidRDefault="007638AB" w:rsidP="007638AB">
      <w:pPr>
        <w:spacing w:line="276" w:lineRule="auto"/>
        <w:jc w:val="both"/>
        <w:rPr>
          <w:rFonts w:cs="Times New Roman"/>
          <w:sz w:val="28"/>
          <w:szCs w:val="28"/>
        </w:rPr>
      </w:pPr>
      <w:r w:rsidRPr="0025610F">
        <w:rPr>
          <w:rFonts w:cs="Times New Roman"/>
          <w:sz w:val="28"/>
          <w:szCs w:val="28"/>
        </w:rPr>
        <w:t>- правильно списывать</w:t>
      </w:r>
      <w:r>
        <w:rPr>
          <w:rFonts w:cs="Times New Roman"/>
          <w:sz w:val="28"/>
          <w:szCs w:val="28"/>
        </w:rPr>
        <w:t xml:space="preserve"> слова,    предложения,</w:t>
      </w:r>
      <w:r w:rsidRPr="0025610F">
        <w:rPr>
          <w:rFonts w:cs="Times New Roman"/>
          <w:sz w:val="28"/>
          <w:szCs w:val="28"/>
        </w:rPr>
        <w:t xml:space="preserve"> </w:t>
      </w:r>
      <w:r>
        <w:rPr>
          <w:rFonts w:cs="Times New Roman"/>
          <w:sz w:val="28"/>
          <w:szCs w:val="28"/>
        </w:rPr>
        <w:t xml:space="preserve"> </w:t>
      </w:r>
    </w:p>
    <w:p w:rsidR="007638AB" w:rsidRPr="0025610F" w:rsidRDefault="007638AB" w:rsidP="007638AB">
      <w:pPr>
        <w:spacing w:line="276" w:lineRule="auto"/>
        <w:jc w:val="both"/>
        <w:rPr>
          <w:rFonts w:cs="Times New Roman"/>
          <w:sz w:val="28"/>
          <w:szCs w:val="28"/>
        </w:rPr>
      </w:pPr>
      <w:r>
        <w:rPr>
          <w:rFonts w:cs="Times New Roman"/>
          <w:sz w:val="28"/>
          <w:szCs w:val="28"/>
        </w:rPr>
        <w:t>- писать с опорой на образец;</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выполнять лексико-грамматические упражнения,</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делать записи (выписки из текста),</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делать подписи к рисункам,</w:t>
      </w:r>
    </w:p>
    <w:p w:rsidR="007638AB" w:rsidRDefault="007638AB" w:rsidP="007638AB">
      <w:pPr>
        <w:spacing w:line="276" w:lineRule="auto"/>
        <w:jc w:val="both"/>
        <w:rPr>
          <w:rFonts w:cs="Times New Roman"/>
          <w:sz w:val="28"/>
          <w:szCs w:val="28"/>
        </w:rPr>
      </w:pPr>
      <w:r w:rsidRPr="0025610F">
        <w:rPr>
          <w:rFonts w:cs="Times New Roman"/>
          <w:sz w:val="28"/>
          <w:szCs w:val="28"/>
        </w:rPr>
        <w:t>- отвечать письменно на вопросы,</w:t>
      </w:r>
    </w:p>
    <w:p w:rsidR="007638AB" w:rsidRPr="0025610F" w:rsidRDefault="007638AB" w:rsidP="007638AB">
      <w:pPr>
        <w:spacing w:line="276" w:lineRule="auto"/>
        <w:jc w:val="both"/>
        <w:rPr>
          <w:rFonts w:cs="Times New Roman"/>
          <w:sz w:val="28"/>
          <w:szCs w:val="28"/>
        </w:rPr>
      </w:pPr>
      <w:r>
        <w:rPr>
          <w:rFonts w:cs="Times New Roman"/>
          <w:sz w:val="28"/>
          <w:szCs w:val="28"/>
        </w:rPr>
        <w:t>- писать небольшие сообщения о родственниках, своей улице, квартире, животных с использованием разных грамматических структур;</w:t>
      </w:r>
    </w:p>
    <w:p w:rsidR="007638AB" w:rsidRPr="008C3656" w:rsidRDefault="007638AB" w:rsidP="007638AB">
      <w:pPr>
        <w:spacing w:line="276" w:lineRule="auto"/>
        <w:jc w:val="both"/>
        <w:rPr>
          <w:rFonts w:cs="Times New Roman"/>
          <w:color w:val="FF0000"/>
          <w:sz w:val="28"/>
          <w:szCs w:val="28"/>
        </w:rPr>
      </w:pPr>
      <w:r w:rsidRPr="0025610F">
        <w:rPr>
          <w:rFonts w:cs="Times New Roman"/>
          <w:sz w:val="28"/>
          <w:szCs w:val="28"/>
        </w:rPr>
        <w:t xml:space="preserve">- </w:t>
      </w:r>
      <w:r w:rsidRPr="008C3656">
        <w:rPr>
          <w:rFonts w:cs="Times New Roman"/>
          <w:sz w:val="28"/>
          <w:szCs w:val="28"/>
        </w:rPr>
        <w:t>писать с опорой на образец личные письма, поздравления, короткие личные приглашения, письма – благодарности, включая адрес, дату, с учетом особенностей их оформления</w:t>
      </w:r>
      <w:proofErr w:type="gramStart"/>
      <w:r w:rsidRPr="008C3656">
        <w:rPr>
          <w:rFonts w:cs="Times New Roman"/>
          <w:sz w:val="28"/>
          <w:szCs w:val="28"/>
        </w:rPr>
        <w:t xml:space="preserve"> ,</w:t>
      </w:r>
      <w:proofErr w:type="gramEnd"/>
      <w:r w:rsidRPr="008C3656">
        <w:rPr>
          <w:rFonts w:cs="Times New Roman"/>
          <w:sz w:val="28"/>
          <w:szCs w:val="28"/>
        </w:rPr>
        <w:t xml:space="preserve"> принятых в англоязычных странах.</w:t>
      </w:r>
    </w:p>
    <w:p w:rsidR="007638AB" w:rsidRPr="0025610F" w:rsidRDefault="007638AB" w:rsidP="007638AB">
      <w:pPr>
        <w:spacing w:line="276" w:lineRule="auto"/>
        <w:ind w:firstLine="454"/>
        <w:jc w:val="both"/>
        <w:rPr>
          <w:rFonts w:cs="Times New Roman"/>
          <w:sz w:val="28"/>
          <w:szCs w:val="28"/>
        </w:rPr>
      </w:pPr>
      <w:r>
        <w:rPr>
          <w:rFonts w:cs="Times New Roman"/>
          <w:sz w:val="28"/>
          <w:szCs w:val="28"/>
        </w:rPr>
        <w:t>Ученик</w:t>
      </w:r>
      <w:r w:rsidRPr="0025610F">
        <w:rPr>
          <w:rFonts w:cs="Times New Roman"/>
          <w:sz w:val="28"/>
          <w:szCs w:val="28"/>
        </w:rPr>
        <w:t xml:space="preserve"> получит возможность научиться:</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писать русские имена и фамилии по-английски,</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писать записки друзьям,</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составлять правила поведения/инструкции,</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заполнят</w:t>
      </w:r>
      <w:r>
        <w:rPr>
          <w:rFonts w:cs="Times New Roman"/>
          <w:sz w:val="28"/>
          <w:szCs w:val="28"/>
        </w:rPr>
        <w:t>ь анкеты (имя, фамилия, возраст</w:t>
      </w:r>
      <w:r w:rsidRPr="0025610F">
        <w:rPr>
          <w:rFonts w:cs="Times New Roman"/>
          <w:sz w:val="28"/>
          <w:szCs w:val="28"/>
        </w:rPr>
        <w:t>), сообщать краткие сведения о себе;</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в личных письмах запрашивать интересующую информацию;</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xml:space="preserve">- писать короткие сообщения (в рамках изучаемой тематики) с опорой на план/ключевые слова  (объём </w:t>
      </w:r>
      <w:r>
        <w:rPr>
          <w:rFonts w:cs="Times New Roman"/>
          <w:sz w:val="28"/>
          <w:szCs w:val="28"/>
        </w:rPr>
        <w:t>5-7 предложений</w:t>
      </w:r>
      <w:r w:rsidRPr="0025610F">
        <w:rPr>
          <w:rFonts w:cs="Times New Roman"/>
          <w:sz w:val="28"/>
          <w:szCs w:val="28"/>
        </w:rPr>
        <w:t xml:space="preserve"> слов);</w:t>
      </w:r>
    </w:p>
    <w:p w:rsidR="007638AB" w:rsidRPr="0025610F" w:rsidRDefault="007638AB" w:rsidP="007638AB">
      <w:pPr>
        <w:spacing w:line="276" w:lineRule="auto"/>
        <w:jc w:val="both"/>
        <w:rPr>
          <w:rFonts w:cs="Times New Roman"/>
          <w:sz w:val="28"/>
          <w:szCs w:val="28"/>
        </w:rPr>
      </w:pPr>
      <w:r w:rsidRPr="0025610F">
        <w:rPr>
          <w:rFonts w:cs="Times New Roman"/>
          <w:sz w:val="28"/>
          <w:szCs w:val="28"/>
        </w:rPr>
        <w:t>- правильно оформлять конверт (с опорой на образец)</w:t>
      </w:r>
      <w:r>
        <w:rPr>
          <w:rFonts w:cs="Times New Roman"/>
          <w:sz w:val="28"/>
          <w:szCs w:val="28"/>
        </w:rPr>
        <w:t>.</w:t>
      </w:r>
    </w:p>
    <w:p w:rsidR="007638AB" w:rsidRDefault="007638AB" w:rsidP="007638AB">
      <w:pPr>
        <w:spacing w:line="360" w:lineRule="auto"/>
        <w:jc w:val="both"/>
        <w:rPr>
          <w:rFonts w:cs="Times New Roman"/>
          <w:b/>
          <w:color w:val="000000"/>
          <w:sz w:val="28"/>
          <w:szCs w:val="28"/>
        </w:rPr>
      </w:pPr>
      <w:r w:rsidRPr="0025610F">
        <w:rPr>
          <w:rFonts w:cs="Times New Roman"/>
          <w:b/>
          <w:color w:val="000000"/>
          <w:sz w:val="28"/>
          <w:szCs w:val="28"/>
        </w:rPr>
        <w:t xml:space="preserve">     </w:t>
      </w:r>
    </w:p>
    <w:p w:rsidR="007638AB" w:rsidRDefault="007638AB" w:rsidP="007638AB">
      <w:pPr>
        <w:spacing w:line="360" w:lineRule="auto"/>
        <w:jc w:val="both"/>
        <w:rPr>
          <w:rFonts w:cs="Times New Roman"/>
          <w:b/>
          <w:color w:val="000000"/>
          <w:sz w:val="28"/>
          <w:szCs w:val="28"/>
        </w:rPr>
      </w:pPr>
    </w:p>
    <w:p w:rsidR="007638AB" w:rsidRDefault="007638AB" w:rsidP="007638AB">
      <w:pPr>
        <w:spacing w:line="360" w:lineRule="auto"/>
        <w:jc w:val="both"/>
        <w:rPr>
          <w:rFonts w:cs="Times New Roman"/>
          <w:b/>
          <w:color w:val="000000"/>
          <w:sz w:val="28"/>
          <w:szCs w:val="28"/>
        </w:rPr>
      </w:pPr>
    </w:p>
    <w:p w:rsidR="007638AB" w:rsidRDefault="007638AB" w:rsidP="007638AB">
      <w:pPr>
        <w:spacing w:line="360" w:lineRule="auto"/>
        <w:jc w:val="both"/>
        <w:rPr>
          <w:rFonts w:cs="Times New Roman"/>
          <w:b/>
          <w:color w:val="000000"/>
          <w:sz w:val="28"/>
          <w:szCs w:val="28"/>
        </w:rPr>
      </w:pPr>
    </w:p>
    <w:p w:rsidR="007638AB" w:rsidRPr="0025610F" w:rsidRDefault="007638AB" w:rsidP="007638AB">
      <w:pPr>
        <w:spacing w:line="360" w:lineRule="auto"/>
        <w:jc w:val="center"/>
        <w:rPr>
          <w:rFonts w:cs="Times New Roman"/>
          <w:b/>
          <w:sz w:val="28"/>
          <w:szCs w:val="28"/>
        </w:rPr>
      </w:pPr>
      <w:r>
        <w:rPr>
          <w:rFonts w:cs="Times New Roman"/>
          <w:b/>
          <w:sz w:val="28"/>
          <w:szCs w:val="28"/>
        </w:rPr>
        <w:lastRenderedPageBreak/>
        <w:t xml:space="preserve">6. </w:t>
      </w:r>
      <w:r w:rsidRPr="0025610F">
        <w:rPr>
          <w:rFonts w:cs="Times New Roman"/>
          <w:b/>
          <w:sz w:val="28"/>
          <w:szCs w:val="28"/>
        </w:rPr>
        <w:t>Содержание учебного предмета</w:t>
      </w:r>
    </w:p>
    <w:p w:rsidR="007638AB" w:rsidRPr="0025610F" w:rsidRDefault="007638AB" w:rsidP="007638AB">
      <w:pPr>
        <w:spacing w:line="360" w:lineRule="auto"/>
        <w:ind w:firstLine="720"/>
        <w:jc w:val="both"/>
        <w:rPr>
          <w:rFonts w:cs="Times New Roman"/>
          <w:sz w:val="28"/>
          <w:szCs w:val="28"/>
        </w:rPr>
      </w:pPr>
      <w:r w:rsidRPr="0025610F">
        <w:rPr>
          <w:rFonts w:cs="Times New Roman"/>
          <w:sz w:val="28"/>
          <w:szCs w:val="28"/>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25610F">
        <w:rPr>
          <w:rFonts w:cs="Times New Roman"/>
          <w:sz w:val="28"/>
          <w:szCs w:val="28"/>
        </w:rPr>
        <w:t>средства</w:t>
      </w:r>
      <w:proofErr w:type="gramEnd"/>
      <w:r w:rsidRPr="0025610F">
        <w:rPr>
          <w:rFonts w:cs="Times New Roman"/>
          <w:sz w:val="28"/>
          <w:szCs w:val="28"/>
        </w:rPr>
        <w:t xml:space="preserve"> и навыки пользования ими.</w:t>
      </w:r>
    </w:p>
    <w:p w:rsidR="007638AB" w:rsidRPr="0025610F" w:rsidRDefault="007638AB" w:rsidP="007638AB">
      <w:pPr>
        <w:spacing w:line="360" w:lineRule="auto"/>
        <w:ind w:firstLine="709"/>
        <w:jc w:val="both"/>
        <w:rPr>
          <w:rFonts w:cs="Times New Roman"/>
          <w:sz w:val="28"/>
          <w:szCs w:val="28"/>
        </w:rPr>
      </w:pPr>
      <w:r w:rsidRPr="0025610F">
        <w:rPr>
          <w:rFonts w:cs="Times New Roman"/>
          <w:sz w:val="28"/>
          <w:szCs w:val="28"/>
        </w:rPr>
        <w:t>В учебниках используется комплексный подход, т.е. взаимосвязанное обучение всем видам речевой деятельности.</w:t>
      </w:r>
    </w:p>
    <w:p w:rsidR="007638AB" w:rsidRPr="0025610F" w:rsidRDefault="007638AB" w:rsidP="007638AB">
      <w:pPr>
        <w:spacing w:line="360" w:lineRule="auto"/>
        <w:jc w:val="both"/>
        <w:rPr>
          <w:rFonts w:cs="Times New Roman"/>
          <w:sz w:val="28"/>
          <w:szCs w:val="28"/>
        </w:rPr>
      </w:pPr>
      <w:r w:rsidRPr="0025610F">
        <w:rPr>
          <w:rFonts w:cs="Times New Roman"/>
          <w:b/>
          <w:sz w:val="28"/>
          <w:szCs w:val="28"/>
        </w:rPr>
        <w:t xml:space="preserve">           </w:t>
      </w:r>
      <w:r w:rsidRPr="0025610F">
        <w:rPr>
          <w:rFonts w:cs="Times New Roman"/>
          <w:sz w:val="28"/>
          <w:szCs w:val="28"/>
        </w:rPr>
        <w:t>Коммуникативные умения по видам речевой деятельности:</w:t>
      </w:r>
    </w:p>
    <w:p w:rsidR="007638AB" w:rsidRPr="00672FE1" w:rsidRDefault="007638AB" w:rsidP="007638AB">
      <w:pPr>
        <w:spacing w:line="360" w:lineRule="auto"/>
        <w:ind w:firstLine="709"/>
        <w:jc w:val="both"/>
        <w:rPr>
          <w:rFonts w:cs="Times New Roman"/>
          <w:bCs/>
          <w:sz w:val="28"/>
          <w:szCs w:val="28"/>
          <w:u w:val="single"/>
        </w:rPr>
      </w:pPr>
      <w:r w:rsidRPr="00672FE1">
        <w:rPr>
          <w:rFonts w:cs="Times New Roman"/>
          <w:bCs/>
          <w:sz w:val="28"/>
          <w:szCs w:val="28"/>
          <w:u w:val="single"/>
        </w:rPr>
        <w:t>Говорение.</w:t>
      </w:r>
    </w:p>
    <w:p w:rsidR="007638AB" w:rsidRPr="0025610F" w:rsidRDefault="007638AB" w:rsidP="007638AB">
      <w:pPr>
        <w:spacing w:line="360" w:lineRule="auto"/>
        <w:ind w:firstLine="709"/>
        <w:jc w:val="both"/>
        <w:rPr>
          <w:rFonts w:cs="Times New Roman"/>
          <w:sz w:val="28"/>
          <w:szCs w:val="28"/>
        </w:rPr>
      </w:pPr>
      <w:proofErr w:type="gramStart"/>
      <w:r w:rsidRPr="0025610F">
        <w:rPr>
          <w:rFonts w:cs="Times New Roman"/>
          <w:sz w:val="28"/>
          <w:szCs w:val="28"/>
        </w:rPr>
        <w:t xml:space="preserve">Обучение диалогической форме речи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 </w:t>
      </w:r>
      <w:r w:rsidRPr="0025610F">
        <w:rPr>
          <w:rFonts w:cs="Times New Roman"/>
          <w:b/>
          <w:sz w:val="28"/>
          <w:szCs w:val="28"/>
        </w:rPr>
        <w:t xml:space="preserve">- </w:t>
      </w:r>
      <w:r w:rsidRPr="0025610F">
        <w:rPr>
          <w:rFonts w:cs="Times New Roman"/>
          <w:sz w:val="28"/>
          <w:szCs w:val="28"/>
        </w:rPr>
        <w:t>на развитие умения использовать основные коммуникативные типы речи: описание, сообщение, рассказ, характеристика,. Монологической и диалогической формам речи учащиеся обучаются с помощью высказываний по образцам.</w:t>
      </w:r>
      <w:proofErr w:type="gramEnd"/>
      <w:r w:rsidRPr="0025610F">
        <w:rPr>
          <w:rFonts w:cs="Times New Roman"/>
          <w:sz w:val="28"/>
          <w:szCs w:val="28"/>
        </w:rPr>
        <w:t xml:space="preserve"> Упражнения на этих 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учащиеся учатся работать в парах и группах.</w:t>
      </w:r>
    </w:p>
    <w:p w:rsidR="007638AB" w:rsidRPr="0025610F" w:rsidRDefault="007638AB" w:rsidP="007638AB">
      <w:pPr>
        <w:spacing w:line="360" w:lineRule="auto"/>
        <w:ind w:firstLine="708"/>
        <w:jc w:val="both"/>
        <w:rPr>
          <w:rFonts w:cs="Times New Roman"/>
          <w:sz w:val="28"/>
          <w:szCs w:val="28"/>
        </w:rPr>
      </w:pPr>
      <w:r w:rsidRPr="00672FE1">
        <w:rPr>
          <w:rFonts w:cs="Times New Roman"/>
          <w:sz w:val="28"/>
          <w:szCs w:val="28"/>
          <w:u w:val="single"/>
        </w:rPr>
        <w:t xml:space="preserve">В </w:t>
      </w:r>
      <w:proofErr w:type="spellStart"/>
      <w:r w:rsidRPr="00672FE1">
        <w:rPr>
          <w:rFonts w:cs="Times New Roman"/>
          <w:sz w:val="28"/>
          <w:szCs w:val="28"/>
          <w:u w:val="single"/>
        </w:rPr>
        <w:t>аудировании</w:t>
      </w:r>
      <w:proofErr w:type="spellEnd"/>
      <w:r w:rsidRPr="0025610F">
        <w:rPr>
          <w:rFonts w:cs="Times New Roman"/>
          <w:b/>
          <w:sz w:val="28"/>
          <w:szCs w:val="28"/>
        </w:rPr>
        <w:t xml:space="preserve"> </w:t>
      </w:r>
      <w:r w:rsidRPr="0025610F">
        <w:rPr>
          <w:rFonts w:cs="Times New Roman"/>
          <w:sz w:val="28"/>
          <w:szCs w:val="28"/>
        </w:rPr>
        <w:t xml:space="preserve">учащиеся учатся воспринимать и понимать на слух речь учителя, одноклассников. Для формирования навыков </w:t>
      </w:r>
      <w:proofErr w:type="spellStart"/>
      <w:r w:rsidRPr="0025610F">
        <w:rPr>
          <w:rFonts w:cs="Times New Roman"/>
          <w:sz w:val="28"/>
          <w:szCs w:val="28"/>
        </w:rPr>
        <w:t>аудирования</w:t>
      </w:r>
      <w:proofErr w:type="spellEnd"/>
      <w:r w:rsidRPr="0025610F">
        <w:rPr>
          <w:rFonts w:cs="Times New Roman"/>
          <w:sz w:val="28"/>
          <w:szCs w:val="28"/>
        </w:rPr>
        <w:t xml:space="preserve"> в Учебнике, в Рабочей тетради и в Книге для учителя даются комплексы упражнений.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25610F">
        <w:rPr>
          <w:rFonts w:cs="Times New Roman"/>
          <w:sz w:val="28"/>
          <w:szCs w:val="28"/>
        </w:rPr>
        <w:t>аудиотекстов</w:t>
      </w:r>
      <w:proofErr w:type="spellEnd"/>
      <w:r w:rsidRPr="0025610F">
        <w:rPr>
          <w:rFonts w:cs="Times New Roman"/>
          <w:sz w:val="28"/>
          <w:szCs w:val="28"/>
        </w:rPr>
        <w:t xml:space="preserve">. </w:t>
      </w:r>
    </w:p>
    <w:p w:rsidR="007638AB" w:rsidRPr="0025610F" w:rsidRDefault="007638AB" w:rsidP="007638AB">
      <w:pPr>
        <w:spacing w:line="360" w:lineRule="auto"/>
        <w:ind w:firstLine="709"/>
        <w:jc w:val="both"/>
        <w:rPr>
          <w:rFonts w:cs="Times New Roman"/>
          <w:sz w:val="28"/>
          <w:szCs w:val="28"/>
        </w:rPr>
      </w:pPr>
      <w:r w:rsidRPr="00672FE1">
        <w:rPr>
          <w:rFonts w:cs="Times New Roman"/>
          <w:sz w:val="28"/>
          <w:szCs w:val="28"/>
          <w:u w:val="single"/>
        </w:rPr>
        <w:t>В</w:t>
      </w:r>
      <w:r w:rsidRPr="00672FE1">
        <w:rPr>
          <w:rFonts w:cs="Times New Roman"/>
          <w:b/>
          <w:sz w:val="28"/>
          <w:szCs w:val="28"/>
          <w:u w:val="single"/>
        </w:rPr>
        <w:t xml:space="preserve"> </w:t>
      </w:r>
      <w:r w:rsidRPr="00672FE1">
        <w:rPr>
          <w:rFonts w:cs="Times New Roman"/>
          <w:sz w:val="28"/>
          <w:szCs w:val="28"/>
          <w:u w:val="single"/>
        </w:rPr>
        <w:t>чтении</w:t>
      </w:r>
      <w:r w:rsidRPr="0025610F">
        <w:rPr>
          <w:rFonts w:cs="Times New Roman"/>
          <w:sz w:val="28"/>
          <w:szCs w:val="28"/>
        </w:rPr>
        <w:t xml:space="preserve"> учащиеся овладевают техникой чтения, учатся читать</w:t>
      </w:r>
      <w:r w:rsidRPr="0025610F">
        <w:rPr>
          <w:rFonts w:cs="Times New Roman"/>
          <w:bCs/>
          <w:sz w:val="28"/>
          <w:szCs w:val="28"/>
        </w:rPr>
        <w:t xml:space="preserve"> разного типа тексты с целью понимания основного содержания, с целью извлечения </w:t>
      </w:r>
      <w:r w:rsidRPr="0025610F">
        <w:rPr>
          <w:rFonts w:cs="Times New Roman"/>
          <w:bCs/>
          <w:sz w:val="28"/>
          <w:szCs w:val="28"/>
        </w:rPr>
        <w:lastRenderedPageBreak/>
        <w:t>конкретной информации</w:t>
      </w:r>
      <w:r w:rsidRPr="0025610F">
        <w:rPr>
          <w:rFonts w:cs="Times New Roman"/>
          <w:sz w:val="28"/>
          <w:szCs w:val="28"/>
        </w:rPr>
        <w:t xml:space="preserve"> и с целью </w:t>
      </w:r>
      <w:r w:rsidRPr="0025610F">
        <w:rPr>
          <w:rFonts w:cs="Times New Roman"/>
          <w:bCs/>
          <w:sz w:val="28"/>
          <w:szCs w:val="28"/>
        </w:rPr>
        <w:t>полного понимания содержания.</w:t>
      </w:r>
      <w:r w:rsidRPr="0025610F">
        <w:rPr>
          <w:rFonts w:cs="Times New Roman"/>
          <w:sz w:val="28"/>
          <w:szCs w:val="28"/>
        </w:rPr>
        <w:t xml:space="preserve"> Упражнения учат детей читать вслух по транскрипции, знакомят с правилами чтения согласных букв, развивают способность к зрительной дифференциации, происходит формирование и совершенствование навыков чтения по правилам.</w:t>
      </w:r>
    </w:p>
    <w:p w:rsidR="007638AB" w:rsidRPr="0025610F" w:rsidRDefault="007638AB" w:rsidP="007638AB">
      <w:pPr>
        <w:shd w:val="clear" w:color="auto" w:fill="FFFFFF"/>
        <w:spacing w:line="360" w:lineRule="auto"/>
        <w:jc w:val="both"/>
        <w:rPr>
          <w:rFonts w:cs="Times New Roman"/>
          <w:sz w:val="28"/>
          <w:szCs w:val="28"/>
        </w:rPr>
      </w:pPr>
      <w:r w:rsidRPr="0025610F">
        <w:rPr>
          <w:rFonts w:cs="Times New Roman"/>
          <w:sz w:val="28"/>
          <w:szCs w:val="28"/>
        </w:rPr>
        <w:t xml:space="preserve">           </w:t>
      </w:r>
      <w:r w:rsidRPr="00672FE1">
        <w:rPr>
          <w:rFonts w:cs="Times New Roman"/>
          <w:sz w:val="28"/>
          <w:szCs w:val="28"/>
          <w:u w:val="single"/>
        </w:rPr>
        <w:t>В письме</w:t>
      </w:r>
      <w:r w:rsidRPr="0025610F">
        <w:rPr>
          <w:rFonts w:cs="Times New Roman"/>
          <w:b/>
          <w:sz w:val="28"/>
          <w:szCs w:val="28"/>
        </w:rPr>
        <w:t xml:space="preserve"> </w:t>
      </w:r>
      <w:r w:rsidRPr="0025610F">
        <w:rPr>
          <w:rFonts w:cs="Times New Roman"/>
          <w:sz w:val="28"/>
          <w:szCs w:val="28"/>
        </w:rPr>
        <w:t>учащиеся овладевают</w:t>
      </w:r>
      <w:r w:rsidRPr="0025610F">
        <w:rPr>
          <w:rFonts w:cs="Times New Roman"/>
          <w:b/>
          <w:sz w:val="28"/>
          <w:szCs w:val="28"/>
        </w:rPr>
        <w:t xml:space="preserve"> </w:t>
      </w:r>
      <w:r w:rsidRPr="0025610F">
        <w:rPr>
          <w:rFonts w:cs="Times New Roman"/>
          <w:sz w:val="28"/>
          <w:szCs w:val="28"/>
        </w:rPr>
        <w:t>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и Рабочей тетради дается серия упражнений. Выполняя занимательные развивающие задания,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7638AB" w:rsidRPr="0025610F" w:rsidRDefault="007638AB" w:rsidP="007638AB">
      <w:pPr>
        <w:pStyle w:val="62"/>
        <w:keepNext/>
        <w:keepLines/>
        <w:shd w:val="clear" w:color="auto" w:fill="auto"/>
        <w:spacing w:line="360" w:lineRule="auto"/>
        <w:ind w:left="40" w:firstLine="300"/>
        <w:rPr>
          <w:sz w:val="28"/>
          <w:szCs w:val="28"/>
        </w:rPr>
      </w:pPr>
      <w:r w:rsidRPr="0025610F">
        <w:rPr>
          <w:b w:val="0"/>
          <w:sz w:val="28"/>
          <w:szCs w:val="28"/>
        </w:rPr>
        <w:t xml:space="preserve">       </w:t>
      </w:r>
      <w:bookmarkStart w:id="2" w:name="bookmark24"/>
      <w:r w:rsidRPr="0025610F">
        <w:rPr>
          <w:sz w:val="28"/>
          <w:szCs w:val="28"/>
        </w:rPr>
        <w:t>Лексическая сторона речи</w:t>
      </w:r>
      <w:bookmarkEnd w:id="2"/>
    </w:p>
    <w:p w:rsidR="007638AB" w:rsidRPr="0025610F" w:rsidRDefault="007638AB" w:rsidP="007638AB">
      <w:pPr>
        <w:pStyle w:val="a7"/>
        <w:spacing w:after="0" w:line="360" w:lineRule="auto"/>
        <w:ind w:left="40" w:right="20" w:firstLine="300"/>
        <w:jc w:val="both"/>
        <w:rPr>
          <w:rFonts w:cs="Times New Roman"/>
          <w:sz w:val="28"/>
          <w:szCs w:val="28"/>
        </w:rPr>
      </w:pPr>
      <w:r w:rsidRPr="0025610F">
        <w:rPr>
          <w:rFonts w:cs="Times New Roman"/>
          <w:sz w:val="28"/>
          <w:szCs w:val="28"/>
        </w:rPr>
        <w:t>Объём лексического материала, обслуживающего ситуации общения в пределах предметного содержания речи во II классе, составляет 370 единиц, из них 300 лексических единиц для про</w:t>
      </w:r>
      <w:r w:rsidRPr="0025610F">
        <w:rPr>
          <w:rFonts w:cs="Times New Roman"/>
          <w:sz w:val="28"/>
          <w:szCs w:val="28"/>
        </w:rPr>
        <w:softHyphen/>
        <w:t>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7638AB" w:rsidRPr="0025610F" w:rsidRDefault="007638AB" w:rsidP="007638AB">
      <w:pPr>
        <w:pStyle w:val="a7"/>
        <w:widowControl/>
        <w:numPr>
          <w:ilvl w:val="0"/>
          <w:numId w:val="28"/>
        </w:numPr>
        <w:tabs>
          <w:tab w:val="left" w:pos="592"/>
        </w:tabs>
        <w:suppressAutoHyphens w:val="0"/>
        <w:spacing w:after="0" w:line="360" w:lineRule="auto"/>
        <w:ind w:left="360" w:right="20" w:hanging="360"/>
        <w:jc w:val="both"/>
        <w:rPr>
          <w:rFonts w:cs="Times New Roman"/>
          <w:sz w:val="28"/>
          <w:szCs w:val="28"/>
        </w:rPr>
      </w:pPr>
      <w:r w:rsidRPr="0025610F">
        <w:rPr>
          <w:rFonts w:cs="Times New Roman"/>
          <w:sz w:val="28"/>
          <w:szCs w:val="28"/>
        </w:rPr>
        <w:t>Способы словообразования (начальное представление): основные словообразовательные средства:</w:t>
      </w:r>
    </w:p>
    <w:p w:rsidR="007638AB" w:rsidRPr="0025610F" w:rsidRDefault="007638AB" w:rsidP="007638AB">
      <w:pPr>
        <w:pStyle w:val="a7"/>
        <w:widowControl/>
        <w:numPr>
          <w:ilvl w:val="0"/>
          <w:numId w:val="29"/>
        </w:numPr>
        <w:tabs>
          <w:tab w:val="left" w:pos="635"/>
        </w:tabs>
        <w:suppressAutoHyphens w:val="0"/>
        <w:spacing w:after="0" w:line="360" w:lineRule="auto"/>
        <w:ind w:left="720" w:right="20" w:hanging="360"/>
        <w:jc w:val="both"/>
        <w:rPr>
          <w:rFonts w:cs="Times New Roman"/>
          <w:sz w:val="28"/>
          <w:szCs w:val="28"/>
        </w:rPr>
      </w:pPr>
      <w:r w:rsidRPr="0025610F">
        <w:rPr>
          <w:rFonts w:cs="Times New Roman"/>
          <w:sz w:val="28"/>
          <w:szCs w:val="28"/>
        </w:rPr>
        <w:t xml:space="preserve">суффиксация (суффиксы </w:t>
      </w:r>
      <w:proofErr w:type="gramStart"/>
      <w:r w:rsidRPr="0025610F">
        <w:rPr>
          <w:rFonts w:cs="Times New Roman"/>
          <w:sz w:val="28"/>
          <w:szCs w:val="28"/>
        </w:rPr>
        <w:t>-</w:t>
      </w:r>
      <w:r w:rsidRPr="007638AB">
        <w:rPr>
          <w:rStyle w:val="28"/>
          <w:sz w:val="28"/>
          <w:szCs w:val="28"/>
          <w:lang w:val="ru-RU" w:eastAsia="ru-RU"/>
        </w:rPr>
        <w:t>е</w:t>
      </w:r>
      <w:proofErr w:type="gramEnd"/>
      <w:r w:rsidRPr="0025610F">
        <w:rPr>
          <w:rStyle w:val="28"/>
          <w:sz w:val="28"/>
          <w:szCs w:val="28"/>
        </w:rPr>
        <w:t>r</w:t>
      </w:r>
      <w:r w:rsidRPr="007638AB">
        <w:rPr>
          <w:rStyle w:val="28"/>
          <w:sz w:val="28"/>
          <w:szCs w:val="28"/>
          <w:lang w:val="ru-RU"/>
        </w:rPr>
        <w:t>,</w:t>
      </w:r>
      <w:r w:rsidRPr="0025610F">
        <w:rPr>
          <w:rFonts w:cs="Times New Roman"/>
          <w:sz w:val="28"/>
          <w:szCs w:val="28"/>
          <w:lang w:eastAsia="en-US"/>
        </w:rPr>
        <w:t xml:space="preserve"> -</w:t>
      </w:r>
      <w:r w:rsidRPr="0025610F">
        <w:rPr>
          <w:rFonts w:cs="Times New Roman"/>
          <w:sz w:val="28"/>
          <w:szCs w:val="28"/>
          <w:lang w:val="en-US" w:eastAsia="en-US"/>
        </w:rPr>
        <w:t>y</w:t>
      </w:r>
      <w:r w:rsidRPr="0025610F">
        <w:rPr>
          <w:rFonts w:cs="Times New Roman"/>
          <w:sz w:val="28"/>
          <w:szCs w:val="28"/>
          <w:lang w:eastAsia="en-US"/>
        </w:rPr>
        <w:t xml:space="preserve">) </w:t>
      </w:r>
      <w:r w:rsidRPr="0025610F">
        <w:rPr>
          <w:rFonts w:cs="Times New Roman"/>
          <w:sz w:val="28"/>
          <w:szCs w:val="28"/>
        </w:rPr>
        <w:t>по модели</w:t>
      </w:r>
      <w:r w:rsidRPr="007638AB">
        <w:rPr>
          <w:rStyle w:val="28"/>
          <w:sz w:val="28"/>
          <w:szCs w:val="28"/>
          <w:lang w:val="ru-RU" w:eastAsia="ru-RU"/>
        </w:rPr>
        <w:t xml:space="preserve"> </w:t>
      </w:r>
      <w:r w:rsidRPr="0025610F">
        <w:rPr>
          <w:rStyle w:val="28"/>
          <w:sz w:val="28"/>
          <w:szCs w:val="28"/>
        </w:rPr>
        <w:t>V</w:t>
      </w:r>
      <w:r w:rsidRPr="007638AB">
        <w:rPr>
          <w:rStyle w:val="28"/>
          <w:sz w:val="28"/>
          <w:szCs w:val="28"/>
          <w:lang w:val="ru-RU"/>
        </w:rPr>
        <w:t>+ -</w:t>
      </w:r>
      <w:proofErr w:type="spellStart"/>
      <w:r w:rsidRPr="0025610F">
        <w:rPr>
          <w:rStyle w:val="28"/>
          <w:sz w:val="28"/>
          <w:szCs w:val="28"/>
        </w:rPr>
        <w:t>er</w:t>
      </w:r>
      <w:proofErr w:type="spellEnd"/>
      <w:r w:rsidRPr="0025610F">
        <w:rPr>
          <w:rFonts w:cs="Times New Roman"/>
          <w:sz w:val="28"/>
          <w:szCs w:val="28"/>
          <w:lang w:eastAsia="en-US"/>
        </w:rPr>
        <w:t xml:space="preserve"> </w:t>
      </w:r>
      <w:r w:rsidRPr="0025610F">
        <w:rPr>
          <w:rFonts w:cs="Times New Roman"/>
          <w:sz w:val="28"/>
          <w:szCs w:val="28"/>
        </w:rPr>
        <w:t>для образования существительных</w:t>
      </w:r>
      <w:r w:rsidRPr="007638AB">
        <w:rPr>
          <w:rStyle w:val="28"/>
          <w:sz w:val="28"/>
          <w:szCs w:val="28"/>
          <w:lang w:val="ru-RU" w:eastAsia="ru-RU"/>
        </w:rPr>
        <w:t xml:space="preserve"> </w:t>
      </w:r>
      <w:r w:rsidRPr="007638AB">
        <w:rPr>
          <w:rStyle w:val="28"/>
          <w:sz w:val="28"/>
          <w:szCs w:val="28"/>
          <w:lang w:val="ru-RU"/>
        </w:rPr>
        <w:t>(</w:t>
      </w:r>
      <w:r w:rsidRPr="0025610F">
        <w:rPr>
          <w:rStyle w:val="28"/>
          <w:sz w:val="28"/>
          <w:szCs w:val="28"/>
        </w:rPr>
        <w:t>teach</w:t>
      </w:r>
      <w:r w:rsidRPr="007638AB">
        <w:rPr>
          <w:rStyle w:val="28"/>
          <w:sz w:val="28"/>
          <w:szCs w:val="28"/>
          <w:lang w:val="ru-RU"/>
        </w:rPr>
        <w:t xml:space="preserve"> </w:t>
      </w:r>
      <w:r w:rsidRPr="007638AB">
        <w:rPr>
          <w:rStyle w:val="28"/>
          <w:sz w:val="28"/>
          <w:szCs w:val="28"/>
          <w:lang w:val="ru-RU" w:eastAsia="ru-RU"/>
        </w:rPr>
        <w:t xml:space="preserve">— </w:t>
      </w:r>
      <w:r w:rsidRPr="0025610F">
        <w:rPr>
          <w:rStyle w:val="28"/>
          <w:sz w:val="28"/>
          <w:szCs w:val="28"/>
        </w:rPr>
        <w:t>teacher</w:t>
      </w:r>
      <w:r w:rsidRPr="007638AB">
        <w:rPr>
          <w:rStyle w:val="28"/>
          <w:sz w:val="28"/>
          <w:szCs w:val="28"/>
          <w:lang w:val="ru-RU"/>
        </w:rPr>
        <w:t xml:space="preserve">), </w:t>
      </w:r>
      <w:r w:rsidRPr="0025610F">
        <w:rPr>
          <w:rStyle w:val="28"/>
          <w:sz w:val="28"/>
          <w:szCs w:val="28"/>
          <w:lang w:eastAsia="ru-RU"/>
        </w:rPr>
        <w:t>N</w:t>
      </w:r>
      <w:r w:rsidRPr="007638AB">
        <w:rPr>
          <w:rStyle w:val="28"/>
          <w:sz w:val="28"/>
          <w:szCs w:val="28"/>
          <w:lang w:val="ru-RU" w:eastAsia="ru-RU"/>
        </w:rPr>
        <w:t xml:space="preserve"> + </w:t>
      </w:r>
      <w:r w:rsidRPr="007638AB">
        <w:rPr>
          <w:rStyle w:val="28"/>
          <w:sz w:val="28"/>
          <w:szCs w:val="28"/>
          <w:lang w:val="ru-RU"/>
        </w:rPr>
        <w:t>-</w:t>
      </w:r>
      <w:r w:rsidRPr="0025610F">
        <w:rPr>
          <w:rStyle w:val="28"/>
          <w:sz w:val="28"/>
          <w:szCs w:val="28"/>
        </w:rPr>
        <w:t>y</w:t>
      </w:r>
      <w:r w:rsidRPr="0025610F">
        <w:rPr>
          <w:rFonts w:cs="Times New Roman"/>
          <w:sz w:val="28"/>
          <w:szCs w:val="28"/>
          <w:lang w:eastAsia="en-US"/>
        </w:rPr>
        <w:t xml:space="preserve"> </w:t>
      </w:r>
      <w:r w:rsidRPr="0025610F">
        <w:rPr>
          <w:rFonts w:cs="Times New Roman"/>
          <w:sz w:val="28"/>
          <w:szCs w:val="28"/>
        </w:rPr>
        <w:t>для об</w:t>
      </w:r>
      <w:r w:rsidRPr="0025610F">
        <w:rPr>
          <w:rFonts w:cs="Times New Roman"/>
          <w:sz w:val="28"/>
          <w:szCs w:val="28"/>
        </w:rPr>
        <w:softHyphen/>
        <w:t>разования прилагательных (</w:t>
      </w:r>
      <w:r w:rsidRPr="0025610F">
        <w:rPr>
          <w:rStyle w:val="28"/>
          <w:sz w:val="28"/>
          <w:szCs w:val="28"/>
        </w:rPr>
        <w:t>wind</w:t>
      </w:r>
      <w:r w:rsidRPr="0025610F">
        <w:rPr>
          <w:rFonts w:cs="Times New Roman"/>
          <w:sz w:val="28"/>
          <w:szCs w:val="28"/>
          <w:lang w:eastAsia="en-US"/>
        </w:rPr>
        <w:t xml:space="preserve"> </w:t>
      </w:r>
      <w:r w:rsidRPr="0025610F">
        <w:rPr>
          <w:rFonts w:cs="Times New Roman"/>
          <w:sz w:val="28"/>
          <w:szCs w:val="28"/>
        </w:rPr>
        <w:t>—</w:t>
      </w:r>
      <w:r w:rsidRPr="007638AB">
        <w:rPr>
          <w:rStyle w:val="28"/>
          <w:sz w:val="28"/>
          <w:szCs w:val="28"/>
          <w:lang w:val="ru-RU" w:eastAsia="ru-RU"/>
        </w:rPr>
        <w:t xml:space="preserve"> </w:t>
      </w:r>
      <w:r w:rsidRPr="0025610F">
        <w:rPr>
          <w:rStyle w:val="28"/>
          <w:sz w:val="28"/>
          <w:szCs w:val="28"/>
        </w:rPr>
        <w:t>windy</w:t>
      </w:r>
      <w:r w:rsidRPr="007638AB">
        <w:rPr>
          <w:rStyle w:val="28"/>
          <w:sz w:val="28"/>
          <w:szCs w:val="28"/>
          <w:lang w:val="ru-RU"/>
        </w:rPr>
        <w:t>);</w:t>
      </w:r>
    </w:p>
    <w:p w:rsidR="007638AB" w:rsidRPr="0025610F" w:rsidRDefault="007638AB" w:rsidP="007638AB">
      <w:pPr>
        <w:pStyle w:val="a7"/>
        <w:widowControl/>
        <w:numPr>
          <w:ilvl w:val="0"/>
          <w:numId w:val="29"/>
        </w:numPr>
        <w:tabs>
          <w:tab w:val="left" w:pos="630"/>
        </w:tabs>
        <w:suppressAutoHyphens w:val="0"/>
        <w:spacing w:after="0" w:line="360" w:lineRule="auto"/>
        <w:ind w:left="720" w:right="20" w:hanging="360"/>
        <w:jc w:val="both"/>
        <w:rPr>
          <w:rFonts w:cs="Times New Roman"/>
          <w:sz w:val="28"/>
          <w:szCs w:val="28"/>
        </w:rPr>
      </w:pPr>
      <w:r w:rsidRPr="0025610F">
        <w:rPr>
          <w:rFonts w:cs="Times New Roman"/>
          <w:sz w:val="28"/>
          <w:szCs w:val="28"/>
        </w:rPr>
        <w:t>словосложение по модели</w:t>
      </w:r>
      <w:r w:rsidRPr="007638AB">
        <w:rPr>
          <w:rStyle w:val="28"/>
          <w:sz w:val="28"/>
          <w:szCs w:val="28"/>
          <w:lang w:val="ru-RU" w:eastAsia="ru-RU"/>
        </w:rPr>
        <w:t xml:space="preserve"> </w:t>
      </w:r>
      <w:r w:rsidRPr="0025610F">
        <w:rPr>
          <w:rStyle w:val="28"/>
          <w:sz w:val="28"/>
          <w:szCs w:val="28"/>
          <w:lang w:eastAsia="ru-RU"/>
        </w:rPr>
        <w:t>N</w:t>
      </w:r>
      <w:r w:rsidRPr="007638AB">
        <w:rPr>
          <w:rStyle w:val="28"/>
          <w:sz w:val="28"/>
          <w:szCs w:val="28"/>
          <w:lang w:val="ru-RU" w:eastAsia="ru-RU"/>
        </w:rPr>
        <w:t xml:space="preserve"> + </w:t>
      </w:r>
      <w:r w:rsidRPr="0025610F">
        <w:rPr>
          <w:rStyle w:val="28"/>
          <w:sz w:val="28"/>
          <w:szCs w:val="28"/>
          <w:lang w:eastAsia="ru-RU"/>
        </w:rPr>
        <w:t>N</w:t>
      </w:r>
      <w:r w:rsidRPr="0025610F">
        <w:rPr>
          <w:rFonts w:cs="Times New Roman"/>
          <w:sz w:val="28"/>
          <w:szCs w:val="28"/>
        </w:rPr>
        <w:t xml:space="preserve"> (образование сложных слов при помощи сложения основ</w:t>
      </w:r>
      <w:r w:rsidRPr="007638AB">
        <w:rPr>
          <w:rStyle w:val="28"/>
          <w:sz w:val="28"/>
          <w:szCs w:val="28"/>
          <w:lang w:val="ru-RU" w:eastAsia="ru-RU"/>
        </w:rPr>
        <w:t xml:space="preserve"> </w:t>
      </w:r>
      <w:r w:rsidRPr="007638AB">
        <w:rPr>
          <w:rStyle w:val="28"/>
          <w:sz w:val="28"/>
          <w:szCs w:val="28"/>
          <w:lang w:val="ru-RU"/>
        </w:rPr>
        <w:t>(</w:t>
      </w:r>
      <w:r w:rsidRPr="0025610F">
        <w:rPr>
          <w:rStyle w:val="28"/>
          <w:sz w:val="28"/>
          <w:szCs w:val="28"/>
        </w:rPr>
        <w:t>bed</w:t>
      </w:r>
      <w:r w:rsidRPr="007638AB">
        <w:rPr>
          <w:rStyle w:val="28"/>
          <w:sz w:val="28"/>
          <w:szCs w:val="28"/>
          <w:lang w:val="ru-RU"/>
        </w:rPr>
        <w:t xml:space="preserve"> </w:t>
      </w:r>
      <w:r w:rsidRPr="007638AB">
        <w:rPr>
          <w:rStyle w:val="28"/>
          <w:sz w:val="28"/>
          <w:szCs w:val="28"/>
          <w:lang w:val="ru-RU" w:eastAsia="ru-RU"/>
        </w:rPr>
        <w:t xml:space="preserve">+ </w:t>
      </w:r>
      <w:r w:rsidRPr="0025610F">
        <w:rPr>
          <w:rStyle w:val="28"/>
          <w:sz w:val="28"/>
          <w:szCs w:val="28"/>
        </w:rPr>
        <w:t>room</w:t>
      </w:r>
      <w:r w:rsidRPr="007638AB">
        <w:rPr>
          <w:rStyle w:val="28"/>
          <w:sz w:val="28"/>
          <w:szCs w:val="28"/>
          <w:lang w:val="ru-RU"/>
        </w:rPr>
        <w:t xml:space="preserve"> </w:t>
      </w:r>
      <w:r w:rsidRPr="007638AB">
        <w:rPr>
          <w:rStyle w:val="28"/>
          <w:sz w:val="28"/>
          <w:szCs w:val="28"/>
          <w:lang w:val="ru-RU" w:eastAsia="ru-RU"/>
        </w:rPr>
        <w:t xml:space="preserve">= </w:t>
      </w:r>
      <w:r w:rsidRPr="0025610F">
        <w:rPr>
          <w:rStyle w:val="28"/>
          <w:sz w:val="28"/>
          <w:szCs w:val="28"/>
        </w:rPr>
        <w:t>bedroom</w:t>
      </w:r>
      <w:r w:rsidRPr="007638AB">
        <w:rPr>
          <w:rStyle w:val="28"/>
          <w:sz w:val="28"/>
          <w:szCs w:val="28"/>
          <w:lang w:val="ru-RU"/>
        </w:rPr>
        <w:t>),</w:t>
      </w:r>
      <w:r w:rsidRPr="0025610F">
        <w:rPr>
          <w:rFonts w:cs="Times New Roman"/>
          <w:sz w:val="28"/>
          <w:szCs w:val="28"/>
          <w:lang w:eastAsia="en-US"/>
        </w:rPr>
        <w:t xml:space="preserve"> </w:t>
      </w:r>
      <w:r w:rsidRPr="0025610F">
        <w:rPr>
          <w:rFonts w:cs="Times New Roman"/>
          <w:sz w:val="28"/>
          <w:szCs w:val="28"/>
        </w:rPr>
        <w:t xml:space="preserve">одна из которых может быть осложнена деривационным элементом </w:t>
      </w:r>
      <w:r w:rsidRPr="007638AB">
        <w:rPr>
          <w:rStyle w:val="28"/>
          <w:sz w:val="28"/>
          <w:szCs w:val="28"/>
          <w:lang w:val="ru-RU"/>
        </w:rPr>
        <w:t>(</w:t>
      </w:r>
      <w:r w:rsidRPr="0025610F">
        <w:rPr>
          <w:rStyle w:val="28"/>
          <w:sz w:val="28"/>
          <w:szCs w:val="28"/>
        </w:rPr>
        <w:t>sitting</w:t>
      </w:r>
      <w:r w:rsidRPr="007638AB">
        <w:rPr>
          <w:rStyle w:val="28"/>
          <w:sz w:val="28"/>
          <w:szCs w:val="28"/>
          <w:lang w:val="ru-RU"/>
        </w:rPr>
        <w:t>-</w:t>
      </w:r>
      <w:r w:rsidRPr="0025610F">
        <w:rPr>
          <w:rStyle w:val="28"/>
          <w:sz w:val="28"/>
          <w:szCs w:val="28"/>
        </w:rPr>
        <w:t>room</w:t>
      </w:r>
      <w:r w:rsidRPr="007638AB">
        <w:rPr>
          <w:rStyle w:val="28"/>
          <w:sz w:val="28"/>
          <w:szCs w:val="28"/>
          <w:lang w:val="ru-RU"/>
        </w:rPr>
        <w:t>);</w:t>
      </w:r>
    </w:p>
    <w:p w:rsidR="007638AB" w:rsidRPr="0025610F" w:rsidRDefault="007638AB" w:rsidP="007638AB">
      <w:pPr>
        <w:pStyle w:val="121"/>
        <w:numPr>
          <w:ilvl w:val="0"/>
          <w:numId w:val="29"/>
        </w:numPr>
        <w:shd w:val="clear" w:color="auto" w:fill="auto"/>
        <w:tabs>
          <w:tab w:val="left" w:pos="642"/>
        </w:tabs>
        <w:spacing w:line="360" w:lineRule="auto"/>
        <w:ind w:left="720" w:hanging="360"/>
        <w:rPr>
          <w:sz w:val="28"/>
          <w:szCs w:val="28"/>
        </w:rPr>
      </w:pPr>
      <w:r w:rsidRPr="0025610F">
        <w:rPr>
          <w:rStyle w:val="120"/>
          <w:i/>
          <w:iCs/>
          <w:sz w:val="28"/>
          <w:szCs w:val="28"/>
          <w:lang w:val="ru-RU" w:eastAsia="ru-RU"/>
        </w:rPr>
        <w:t>конверсия</w:t>
      </w:r>
      <w:r w:rsidRPr="0025610F">
        <w:rPr>
          <w:sz w:val="28"/>
          <w:szCs w:val="28"/>
          <w:lang w:val="ru-RU" w:eastAsia="ru-RU"/>
        </w:rPr>
        <w:t xml:space="preserve"> </w:t>
      </w:r>
      <w:r w:rsidRPr="0025610F">
        <w:rPr>
          <w:sz w:val="28"/>
          <w:szCs w:val="28"/>
        </w:rPr>
        <w:t xml:space="preserve">(play </w:t>
      </w:r>
      <w:r w:rsidRPr="0025610F">
        <w:rPr>
          <w:sz w:val="28"/>
          <w:szCs w:val="28"/>
          <w:lang w:val="ru-RU" w:eastAsia="ru-RU"/>
        </w:rPr>
        <w:t xml:space="preserve">— </w:t>
      </w:r>
      <w:r w:rsidRPr="0025610F">
        <w:rPr>
          <w:sz w:val="28"/>
          <w:szCs w:val="28"/>
        </w:rPr>
        <w:t>to play).</w:t>
      </w:r>
    </w:p>
    <w:p w:rsidR="007638AB" w:rsidRPr="0025610F" w:rsidRDefault="007638AB" w:rsidP="007638AB">
      <w:pPr>
        <w:pStyle w:val="a7"/>
        <w:widowControl/>
        <w:numPr>
          <w:ilvl w:val="1"/>
          <w:numId w:val="29"/>
        </w:numPr>
        <w:tabs>
          <w:tab w:val="left" w:pos="609"/>
        </w:tabs>
        <w:suppressAutoHyphens w:val="0"/>
        <w:spacing w:after="0" w:line="360" w:lineRule="auto"/>
        <w:ind w:left="1440" w:hanging="360"/>
        <w:jc w:val="both"/>
        <w:rPr>
          <w:rFonts w:cs="Times New Roman"/>
          <w:sz w:val="28"/>
          <w:szCs w:val="28"/>
        </w:rPr>
      </w:pPr>
      <w:r w:rsidRPr="0025610F">
        <w:rPr>
          <w:rFonts w:cs="Times New Roman"/>
          <w:sz w:val="28"/>
          <w:szCs w:val="28"/>
        </w:rPr>
        <w:lastRenderedPageBreak/>
        <w:t>Полисемантичные единицы</w:t>
      </w:r>
      <w:r w:rsidRPr="007638AB">
        <w:rPr>
          <w:rStyle w:val="28"/>
          <w:sz w:val="28"/>
          <w:szCs w:val="28"/>
          <w:lang w:val="ru-RU" w:eastAsia="ru-RU"/>
        </w:rPr>
        <w:t xml:space="preserve"> </w:t>
      </w:r>
      <w:r w:rsidRPr="007638AB">
        <w:rPr>
          <w:rStyle w:val="28"/>
          <w:sz w:val="28"/>
          <w:szCs w:val="28"/>
          <w:lang w:val="ru-RU"/>
        </w:rPr>
        <w:t>(</w:t>
      </w:r>
      <w:r w:rsidRPr="0025610F">
        <w:rPr>
          <w:rStyle w:val="28"/>
          <w:sz w:val="28"/>
          <w:szCs w:val="28"/>
        </w:rPr>
        <w:t>face</w:t>
      </w:r>
      <w:r w:rsidRPr="0025610F">
        <w:rPr>
          <w:rFonts w:cs="Times New Roman"/>
          <w:sz w:val="28"/>
          <w:szCs w:val="28"/>
          <w:lang w:eastAsia="en-US"/>
        </w:rPr>
        <w:t xml:space="preserve"> </w:t>
      </w:r>
      <w:r w:rsidRPr="0025610F">
        <w:rPr>
          <w:rFonts w:cs="Times New Roman"/>
          <w:sz w:val="28"/>
          <w:szCs w:val="28"/>
        </w:rPr>
        <w:t>— 1. лицо, 2. циферблат).</w:t>
      </w:r>
    </w:p>
    <w:p w:rsidR="007638AB" w:rsidRPr="0025610F" w:rsidRDefault="007638AB" w:rsidP="007638AB">
      <w:pPr>
        <w:pStyle w:val="121"/>
        <w:numPr>
          <w:ilvl w:val="1"/>
          <w:numId w:val="29"/>
        </w:numPr>
        <w:shd w:val="clear" w:color="auto" w:fill="auto"/>
        <w:tabs>
          <w:tab w:val="left" w:pos="654"/>
        </w:tabs>
        <w:spacing w:line="360" w:lineRule="auto"/>
        <w:ind w:left="1440" w:right="20" w:hanging="360"/>
        <w:rPr>
          <w:sz w:val="28"/>
          <w:szCs w:val="28"/>
        </w:rPr>
      </w:pPr>
      <w:r w:rsidRPr="0025610F">
        <w:rPr>
          <w:rStyle w:val="120"/>
          <w:i/>
          <w:iCs/>
          <w:sz w:val="28"/>
          <w:szCs w:val="28"/>
          <w:lang w:val="ru-RU" w:eastAsia="ru-RU"/>
        </w:rPr>
        <w:t>Синонимы</w:t>
      </w:r>
      <w:r w:rsidRPr="0025610F">
        <w:rPr>
          <w:sz w:val="28"/>
          <w:szCs w:val="28"/>
          <w:lang w:eastAsia="ru-RU"/>
        </w:rPr>
        <w:t xml:space="preserve"> </w:t>
      </w:r>
      <w:r w:rsidRPr="0025610F">
        <w:rPr>
          <w:sz w:val="28"/>
          <w:szCs w:val="28"/>
        </w:rPr>
        <w:t xml:space="preserve">(much </w:t>
      </w:r>
      <w:r w:rsidRPr="0025610F">
        <w:rPr>
          <w:sz w:val="28"/>
          <w:szCs w:val="28"/>
          <w:lang w:eastAsia="ru-RU"/>
        </w:rPr>
        <w:t xml:space="preserve">— </w:t>
      </w:r>
      <w:r w:rsidRPr="0025610F">
        <w:rPr>
          <w:sz w:val="28"/>
          <w:szCs w:val="28"/>
        </w:rPr>
        <w:t xml:space="preserve">many </w:t>
      </w:r>
      <w:r w:rsidRPr="0025610F">
        <w:rPr>
          <w:sz w:val="28"/>
          <w:szCs w:val="28"/>
          <w:lang w:eastAsia="ru-RU"/>
        </w:rPr>
        <w:t xml:space="preserve">— </w:t>
      </w:r>
      <w:r w:rsidRPr="0025610F">
        <w:rPr>
          <w:sz w:val="28"/>
          <w:szCs w:val="28"/>
        </w:rPr>
        <w:t xml:space="preserve">a lot of, mother </w:t>
      </w:r>
      <w:r w:rsidRPr="0025610F">
        <w:rPr>
          <w:sz w:val="28"/>
          <w:szCs w:val="28"/>
          <w:lang w:eastAsia="ru-RU"/>
        </w:rPr>
        <w:t xml:space="preserve">— </w:t>
      </w:r>
      <w:r w:rsidRPr="0025610F">
        <w:rPr>
          <w:sz w:val="28"/>
          <w:szCs w:val="28"/>
        </w:rPr>
        <w:t xml:space="preserve">mum, father </w:t>
      </w:r>
      <w:r w:rsidRPr="0025610F">
        <w:rPr>
          <w:sz w:val="28"/>
          <w:szCs w:val="28"/>
          <w:lang w:eastAsia="ru-RU"/>
        </w:rPr>
        <w:t xml:space="preserve">— </w:t>
      </w:r>
      <w:r w:rsidRPr="0025610F">
        <w:rPr>
          <w:sz w:val="28"/>
          <w:szCs w:val="28"/>
        </w:rPr>
        <w:t>dad,</w:t>
      </w:r>
      <w:r w:rsidRPr="0025610F">
        <w:rPr>
          <w:rStyle w:val="120"/>
          <w:i/>
          <w:iCs/>
          <w:sz w:val="28"/>
          <w:szCs w:val="28"/>
        </w:rPr>
        <w:t xml:space="preserve"> </w:t>
      </w:r>
      <w:r w:rsidRPr="0025610F">
        <w:rPr>
          <w:rStyle w:val="120"/>
          <w:i/>
          <w:iCs/>
          <w:sz w:val="28"/>
          <w:szCs w:val="28"/>
          <w:lang w:val="ru-RU" w:eastAsia="ru-RU"/>
        </w:rPr>
        <w:t>антонимы</w:t>
      </w:r>
      <w:r w:rsidRPr="0025610F">
        <w:rPr>
          <w:sz w:val="28"/>
          <w:szCs w:val="28"/>
          <w:lang w:eastAsia="ru-RU"/>
        </w:rPr>
        <w:t xml:space="preserve"> </w:t>
      </w:r>
      <w:r w:rsidRPr="0025610F">
        <w:rPr>
          <w:sz w:val="28"/>
          <w:szCs w:val="28"/>
        </w:rPr>
        <w:t>come</w:t>
      </w:r>
      <w:r w:rsidRPr="0025610F">
        <w:rPr>
          <w:rStyle w:val="120"/>
          <w:i/>
          <w:iCs/>
          <w:sz w:val="28"/>
          <w:szCs w:val="28"/>
        </w:rPr>
        <w:t xml:space="preserve"> </w:t>
      </w:r>
      <w:r w:rsidRPr="0025610F">
        <w:rPr>
          <w:rStyle w:val="120"/>
          <w:i/>
          <w:iCs/>
          <w:sz w:val="28"/>
          <w:szCs w:val="28"/>
          <w:lang w:eastAsia="ru-RU"/>
        </w:rPr>
        <w:t xml:space="preserve">— </w:t>
      </w:r>
      <w:r w:rsidRPr="0025610F">
        <w:rPr>
          <w:rStyle w:val="120"/>
          <w:i/>
          <w:iCs/>
          <w:sz w:val="28"/>
          <w:szCs w:val="28"/>
        </w:rPr>
        <w:t>go).</w:t>
      </w:r>
    </w:p>
    <w:p w:rsidR="007638AB" w:rsidRPr="0025610F" w:rsidRDefault="007638AB" w:rsidP="007638AB">
      <w:pPr>
        <w:pStyle w:val="121"/>
        <w:numPr>
          <w:ilvl w:val="1"/>
          <w:numId w:val="29"/>
        </w:numPr>
        <w:shd w:val="clear" w:color="auto" w:fill="auto"/>
        <w:tabs>
          <w:tab w:val="left" w:pos="602"/>
        </w:tabs>
        <w:spacing w:line="360" w:lineRule="auto"/>
        <w:ind w:left="1440" w:right="20" w:hanging="360"/>
        <w:rPr>
          <w:sz w:val="28"/>
          <w:szCs w:val="28"/>
        </w:rPr>
      </w:pPr>
      <w:r w:rsidRPr="0025610F">
        <w:rPr>
          <w:rStyle w:val="120"/>
          <w:i/>
          <w:iCs/>
          <w:sz w:val="28"/>
          <w:szCs w:val="28"/>
          <w:lang w:val="ru-RU" w:eastAsia="ru-RU"/>
        </w:rPr>
        <w:t>Интернациональные</w:t>
      </w:r>
      <w:r w:rsidRPr="0025610F">
        <w:rPr>
          <w:rStyle w:val="120"/>
          <w:i/>
          <w:iCs/>
          <w:sz w:val="28"/>
          <w:szCs w:val="28"/>
          <w:lang w:eastAsia="ru-RU"/>
        </w:rPr>
        <w:t xml:space="preserve"> </w:t>
      </w:r>
      <w:r w:rsidRPr="0025610F">
        <w:rPr>
          <w:rStyle w:val="120"/>
          <w:i/>
          <w:iCs/>
          <w:sz w:val="28"/>
          <w:szCs w:val="28"/>
          <w:lang w:val="ru-RU" w:eastAsia="ru-RU"/>
        </w:rPr>
        <w:t>слова</w:t>
      </w:r>
      <w:r w:rsidRPr="0025610F">
        <w:rPr>
          <w:sz w:val="28"/>
          <w:szCs w:val="28"/>
          <w:lang w:eastAsia="ru-RU"/>
        </w:rPr>
        <w:t xml:space="preserve"> </w:t>
      </w:r>
      <w:r w:rsidRPr="0025610F">
        <w:rPr>
          <w:sz w:val="28"/>
          <w:szCs w:val="28"/>
        </w:rPr>
        <w:t>(project, portfolio, garage, tennis).</w:t>
      </w:r>
    </w:p>
    <w:p w:rsidR="007638AB" w:rsidRPr="0025610F" w:rsidRDefault="007638AB" w:rsidP="007638AB">
      <w:pPr>
        <w:pStyle w:val="a7"/>
        <w:widowControl/>
        <w:numPr>
          <w:ilvl w:val="1"/>
          <w:numId w:val="29"/>
        </w:numPr>
        <w:tabs>
          <w:tab w:val="left" w:pos="606"/>
        </w:tabs>
        <w:suppressAutoHyphens w:val="0"/>
        <w:spacing w:after="0" w:line="360" w:lineRule="auto"/>
        <w:ind w:left="1440" w:right="20" w:hanging="360"/>
        <w:jc w:val="both"/>
        <w:rPr>
          <w:rFonts w:cs="Times New Roman"/>
          <w:sz w:val="28"/>
          <w:szCs w:val="28"/>
        </w:rPr>
      </w:pPr>
      <w:r w:rsidRPr="0025610F">
        <w:rPr>
          <w:rFonts w:cs="Times New Roman"/>
          <w:sz w:val="28"/>
          <w:szCs w:val="28"/>
        </w:rPr>
        <w:t>Предлоги места, предлоги, выражающие падежные отно</w:t>
      </w:r>
      <w:r w:rsidRPr="0025610F">
        <w:rPr>
          <w:rFonts w:cs="Times New Roman"/>
          <w:sz w:val="28"/>
          <w:szCs w:val="28"/>
        </w:rPr>
        <w:softHyphen/>
        <w:t>шения</w:t>
      </w:r>
      <w:r w:rsidRPr="007638AB">
        <w:rPr>
          <w:rStyle w:val="28"/>
          <w:sz w:val="28"/>
          <w:szCs w:val="28"/>
          <w:lang w:val="ru-RU" w:eastAsia="ru-RU"/>
        </w:rPr>
        <w:t xml:space="preserve"> </w:t>
      </w:r>
      <w:r w:rsidRPr="007638AB">
        <w:rPr>
          <w:rStyle w:val="28"/>
          <w:sz w:val="28"/>
          <w:szCs w:val="28"/>
          <w:lang w:val="ru-RU"/>
        </w:rPr>
        <w:t>(</w:t>
      </w:r>
      <w:r w:rsidRPr="0025610F">
        <w:rPr>
          <w:rStyle w:val="28"/>
          <w:sz w:val="28"/>
          <w:szCs w:val="28"/>
        </w:rPr>
        <w:t>in</w:t>
      </w:r>
      <w:r w:rsidRPr="007638AB">
        <w:rPr>
          <w:rStyle w:val="28"/>
          <w:sz w:val="28"/>
          <w:szCs w:val="28"/>
          <w:lang w:val="ru-RU"/>
        </w:rPr>
        <w:t xml:space="preserve">, </w:t>
      </w:r>
      <w:r w:rsidRPr="0025610F">
        <w:rPr>
          <w:rStyle w:val="28"/>
          <w:sz w:val="28"/>
          <w:szCs w:val="28"/>
        </w:rPr>
        <w:t>on</w:t>
      </w:r>
      <w:r w:rsidRPr="007638AB">
        <w:rPr>
          <w:rStyle w:val="28"/>
          <w:sz w:val="28"/>
          <w:szCs w:val="28"/>
          <w:lang w:val="ru-RU"/>
        </w:rPr>
        <w:t xml:space="preserve">, </w:t>
      </w:r>
      <w:r w:rsidRPr="0025610F">
        <w:rPr>
          <w:rStyle w:val="28"/>
          <w:sz w:val="28"/>
          <w:szCs w:val="28"/>
        </w:rPr>
        <w:t>under</w:t>
      </w:r>
      <w:r w:rsidRPr="007638AB">
        <w:rPr>
          <w:rStyle w:val="28"/>
          <w:sz w:val="28"/>
          <w:szCs w:val="28"/>
          <w:lang w:val="ru-RU"/>
        </w:rPr>
        <w:t xml:space="preserve">, </w:t>
      </w:r>
      <w:r w:rsidRPr="0025610F">
        <w:rPr>
          <w:rStyle w:val="28"/>
          <w:sz w:val="28"/>
          <w:szCs w:val="28"/>
        </w:rPr>
        <w:t>at</w:t>
      </w:r>
      <w:r w:rsidRPr="007638AB">
        <w:rPr>
          <w:rStyle w:val="28"/>
          <w:sz w:val="28"/>
          <w:szCs w:val="28"/>
          <w:lang w:val="ru-RU"/>
        </w:rPr>
        <w:t>).</w:t>
      </w:r>
    </w:p>
    <w:p w:rsidR="007638AB" w:rsidRPr="0025610F" w:rsidRDefault="007638AB" w:rsidP="007638AB">
      <w:pPr>
        <w:pStyle w:val="a7"/>
        <w:widowControl/>
        <w:numPr>
          <w:ilvl w:val="1"/>
          <w:numId w:val="29"/>
        </w:numPr>
        <w:tabs>
          <w:tab w:val="left" w:pos="618"/>
        </w:tabs>
        <w:suppressAutoHyphens w:val="0"/>
        <w:spacing w:after="0" w:line="360" w:lineRule="auto"/>
        <w:ind w:left="1440" w:hanging="360"/>
        <w:jc w:val="both"/>
        <w:rPr>
          <w:rFonts w:cs="Times New Roman"/>
          <w:sz w:val="28"/>
          <w:szCs w:val="28"/>
        </w:rPr>
      </w:pPr>
      <w:r w:rsidRPr="0025610F">
        <w:rPr>
          <w:rFonts w:cs="Times New Roman"/>
          <w:sz w:val="28"/>
          <w:szCs w:val="28"/>
        </w:rPr>
        <w:t>Речевые клише:</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Thanks.</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Thank you.</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What a pity!</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That's right/wrong.</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Hi.</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Hello.</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 xml:space="preserve">How are </w:t>
      </w:r>
      <w:proofErr w:type="gramStart"/>
      <w:r w:rsidRPr="0025610F">
        <w:rPr>
          <w:sz w:val="28"/>
          <w:szCs w:val="28"/>
        </w:rPr>
        <w:t xml:space="preserve">you </w:t>
      </w:r>
      <w:r w:rsidRPr="0025610F">
        <w:rPr>
          <w:sz w:val="28"/>
          <w:szCs w:val="28"/>
          <w:lang w:val="ru-RU" w:eastAsia="ru-RU"/>
        </w:rPr>
        <w:t>?</w:t>
      </w:r>
      <w:proofErr w:type="gramEnd"/>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Fine, thanks.</w:t>
      </w:r>
    </w:p>
    <w:p w:rsidR="007638AB" w:rsidRDefault="007638AB" w:rsidP="007638AB">
      <w:pPr>
        <w:pStyle w:val="121"/>
        <w:shd w:val="clear" w:color="auto" w:fill="auto"/>
        <w:spacing w:line="360" w:lineRule="auto"/>
        <w:ind w:left="40"/>
        <w:jc w:val="left"/>
        <w:rPr>
          <w:sz w:val="28"/>
          <w:szCs w:val="28"/>
        </w:rPr>
      </w:pPr>
      <w:r w:rsidRPr="0025610F">
        <w:rPr>
          <w:sz w:val="28"/>
          <w:szCs w:val="28"/>
        </w:rPr>
        <w:t>Oh, I see.</w:t>
      </w:r>
    </w:p>
    <w:p w:rsidR="007638AB" w:rsidRPr="0025610F" w:rsidRDefault="007638AB" w:rsidP="007638AB">
      <w:pPr>
        <w:pStyle w:val="121"/>
        <w:shd w:val="clear" w:color="auto" w:fill="auto"/>
        <w:spacing w:line="360" w:lineRule="auto"/>
        <w:ind w:left="120" w:right="860"/>
        <w:jc w:val="left"/>
        <w:rPr>
          <w:sz w:val="28"/>
          <w:szCs w:val="28"/>
        </w:rPr>
      </w:pPr>
      <w:r w:rsidRPr="0025610F">
        <w:rPr>
          <w:sz w:val="28"/>
          <w:szCs w:val="28"/>
        </w:rPr>
        <w:t>Here it is. Excuse me. Let's swing. It's fun to ... OK.</w:t>
      </w:r>
    </w:p>
    <w:p w:rsidR="007638AB" w:rsidRPr="0025610F" w:rsidRDefault="007638AB" w:rsidP="007638AB">
      <w:pPr>
        <w:pStyle w:val="121"/>
        <w:shd w:val="clear" w:color="auto" w:fill="auto"/>
        <w:spacing w:line="360" w:lineRule="auto"/>
        <w:ind w:left="120"/>
        <w:jc w:val="left"/>
        <w:rPr>
          <w:sz w:val="28"/>
          <w:szCs w:val="28"/>
        </w:rPr>
      </w:pPr>
      <w:r w:rsidRPr="0025610F">
        <w:rPr>
          <w:sz w:val="28"/>
          <w:szCs w:val="28"/>
        </w:rPr>
        <w:t>I'm sorry.</w:t>
      </w:r>
    </w:p>
    <w:p w:rsidR="007638AB" w:rsidRPr="0025610F" w:rsidRDefault="007638AB" w:rsidP="007638AB">
      <w:pPr>
        <w:pStyle w:val="121"/>
        <w:shd w:val="clear" w:color="auto" w:fill="auto"/>
        <w:spacing w:line="360" w:lineRule="auto"/>
        <w:ind w:left="120" w:right="220"/>
        <w:jc w:val="left"/>
        <w:rPr>
          <w:sz w:val="28"/>
          <w:szCs w:val="28"/>
        </w:rPr>
      </w:pPr>
      <w:r w:rsidRPr="0025610F">
        <w:rPr>
          <w:sz w:val="28"/>
          <w:szCs w:val="28"/>
        </w:rPr>
        <w:t>With great pleasure! Oh, no!</w:t>
      </w:r>
    </w:p>
    <w:p w:rsidR="007638AB" w:rsidRPr="0025610F" w:rsidRDefault="007638AB" w:rsidP="007638AB">
      <w:pPr>
        <w:pStyle w:val="121"/>
        <w:shd w:val="clear" w:color="auto" w:fill="auto"/>
        <w:spacing w:line="360" w:lineRule="auto"/>
        <w:ind w:left="120" w:right="220"/>
        <w:jc w:val="left"/>
        <w:rPr>
          <w:sz w:val="28"/>
          <w:szCs w:val="28"/>
        </w:rPr>
      </w:pPr>
      <w:r w:rsidRPr="0025610F">
        <w:rPr>
          <w:sz w:val="28"/>
          <w:szCs w:val="28"/>
        </w:rPr>
        <w:t>That's very well. Of course you can. Of course they do.</w:t>
      </w:r>
    </w:p>
    <w:p w:rsidR="007638AB" w:rsidRPr="0025610F" w:rsidRDefault="007638AB" w:rsidP="007638AB">
      <w:pPr>
        <w:pStyle w:val="121"/>
        <w:shd w:val="clear" w:color="auto" w:fill="auto"/>
        <w:spacing w:line="360" w:lineRule="auto"/>
        <w:ind w:left="40"/>
        <w:jc w:val="left"/>
        <w:rPr>
          <w:sz w:val="28"/>
          <w:szCs w:val="28"/>
        </w:rPr>
      </w:pPr>
      <w:r w:rsidRPr="0025610F">
        <w:rPr>
          <w:sz w:val="28"/>
          <w:szCs w:val="28"/>
        </w:rPr>
        <w:t>Goodbye.</w:t>
      </w:r>
    </w:p>
    <w:p w:rsidR="007638AB" w:rsidRPr="007638AB" w:rsidRDefault="007638AB" w:rsidP="007638AB">
      <w:pPr>
        <w:pStyle w:val="121"/>
        <w:shd w:val="clear" w:color="auto" w:fill="auto"/>
        <w:spacing w:line="360" w:lineRule="auto"/>
        <w:ind w:left="40"/>
        <w:jc w:val="left"/>
        <w:rPr>
          <w:sz w:val="28"/>
          <w:szCs w:val="28"/>
        </w:rPr>
      </w:pPr>
      <w:r w:rsidRPr="0025610F">
        <w:rPr>
          <w:sz w:val="28"/>
          <w:szCs w:val="28"/>
        </w:rPr>
        <w:t>See you soon.</w:t>
      </w:r>
    </w:p>
    <w:p w:rsidR="007638AB" w:rsidRPr="0025610F" w:rsidRDefault="007638AB" w:rsidP="007638AB">
      <w:pPr>
        <w:pStyle w:val="121"/>
        <w:shd w:val="clear" w:color="auto" w:fill="auto"/>
        <w:spacing w:line="360" w:lineRule="auto"/>
        <w:ind w:left="20"/>
        <w:jc w:val="left"/>
        <w:rPr>
          <w:sz w:val="28"/>
          <w:szCs w:val="28"/>
        </w:rPr>
      </w:pPr>
      <w:r w:rsidRPr="0025610F">
        <w:rPr>
          <w:sz w:val="28"/>
          <w:szCs w:val="28"/>
        </w:rPr>
        <w:t xml:space="preserve">Don't worry. I'd love to, but ... Good luck! Have a look. I like/want to do </w:t>
      </w:r>
      <w:proofErr w:type="spellStart"/>
      <w:r w:rsidRPr="0025610F">
        <w:rPr>
          <w:sz w:val="28"/>
          <w:szCs w:val="28"/>
        </w:rPr>
        <w:t>sth</w:t>
      </w:r>
      <w:proofErr w:type="spellEnd"/>
      <w:r w:rsidRPr="0025610F">
        <w:rPr>
          <w:sz w:val="28"/>
          <w:szCs w:val="28"/>
        </w:rPr>
        <w:t xml:space="preserve">. It's fun to do </w:t>
      </w:r>
      <w:proofErr w:type="spellStart"/>
      <w:r w:rsidRPr="0025610F">
        <w:rPr>
          <w:sz w:val="28"/>
          <w:szCs w:val="28"/>
        </w:rPr>
        <w:t>sth</w:t>
      </w:r>
      <w:proofErr w:type="spellEnd"/>
      <w:r w:rsidRPr="0025610F">
        <w:rPr>
          <w:sz w:val="28"/>
          <w:szCs w:val="28"/>
        </w:rPr>
        <w:t xml:space="preserve">. Where is he/she? How is he/she? </w:t>
      </w:r>
      <w:proofErr w:type="gramStart"/>
      <w:r w:rsidRPr="0025610F">
        <w:rPr>
          <w:sz w:val="28"/>
          <w:szCs w:val="28"/>
        </w:rPr>
        <w:t>As hungry as a hunter.</w:t>
      </w:r>
      <w:proofErr w:type="gramEnd"/>
    </w:p>
    <w:p w:rsidR="007638AB" w:rsidRPr="0025610F" w:rsidRDefault="007638AB" w:rsidP="007638AB">
      <w:pPr>
        <w:pStyle w:val="121"/>
        <w:shd w:val="clear" w:color="auto" w:fill="auto"/>
        <w:spacing w:line="360" w:lineRule="auto"/>
        <w:ind w:left="20"/>
        <w:jc w:val="left"/>
        <w:rPr>
          <w:sz w:val="28"/>
          <w:szCs w:val="28"/>
        </w:rPr>
        <w:sectPr w:rsidR="007638AB" w:rsidRPr="0025610F" w:rsidSect="007638AB">
          <w:footerReference w:type="even" r:id="rId6"/>
          <w:footerReference w:type="default" r:id="rId7"/>
          <w:pgSz w:w="11905" w:h="16837" w:code="9"/>
          <w:pgMar w:top="1134" w:right="851" w:bottom="1134" w:left="1701" w:header="0" w:footer="3" w:gutter="0"/>
          <w:cols w:space="720"/>
          <w:noEndnote/>
          <w:titlePg/>
          <w:docGrid w:linePitch="360"/>
        </w:sectPr>
      </w:pPr>
      <w:r w:rsidRPr="0025610F">
        <w:rPr>
          <w:sz w:val="28"/>
          <w:szCs w:val="28"/>
        </w:rPr>
        <w:t xml:space="preserve">Glad to meet you! What's the matter </w:t>
      </w:r>
      <w:proofErr w:type="gramStart"/>
      <w:r w:rsidRPr="0025610F">
        <w:rPr>
          <w:sz w:val="28"/>
          <w:szCs w:val="28"/>
        </w:rPr>
        <w:t xml:space="preserve">with </w:t>
      </w:r>
      <w:r w:rsidRPr="0025610F">
        <w:rPr>
          <w:sz w:val="28"/>
          <w:szCs w:val="28"/>
          <w:lang w:eastAsia="ru-RU"/>
        </w:rPr>
        <w:t>...?</w:t>
      </w:r>
      <w:proofErr w:type="gramEnd"/>
      <w:r w:rsidRPr="0025610F">
        <w:rPr>
          <w:sz w:val="28"/>
          <w:szCs w:val="28"/>
          <w:lang w:eastAsia="ru-RU"/>
        </w:rPr>
        <w:t xml:space="preserve"> </w:t>
      </w:r>
      <w:r w:rsidRPr="0025610F">
        <w:rPr>
          <w:sz w:val="28"/>
          <w:szCs w:val="28"/>
        </w:rPr>
        <w:t xml:space="preserve">Would you like </w:t>
      </w:r>
      <w:proofErr w:type="gramStart"/>
      <w:r w:rsidRPr="0025610F">
        <w:rPr>
          <w:sz w:val="28"/>
          <w:szCs w:val="28"/>
        </w:rPr>
        <w:t>to ...</w:t>
      </w:r>
      <w:proofErr w:type="gramEnd"/>
      <w:r w:rsidRPr="0025610F">
        <w:rPr>
          <w:sz w:val="28"/>
          <w:szCs w:val="28"/>
        </w:rPr>
        <w:t xml:space="preserve"> ? </w:t>
      </w:r>
      <w:proofErr w:type="gramStart"/>
      <w:r w:rsidRPr="0025610F">
        <w:rPr>
          <w:sz w:val="28"/>
          <w:szCs w:val="28"/>
        </w:rPr>
        <w:t>To be at home.</w:t>
      </w:r>
      <w:proofErr w:type="gramEnd"/>
      <w:r w:rsidRPr="0025610F">
        <w:rPr>
          <w:sz w:val="28"/>
          <w:szCs w:val="28"/>
        </w:rPr>
        <w:t xml:space="preserve"> Where is he from? </w:t>
      </w:r>
      <w:proofErr w:type="gramStart"/>
      <w:r w:rsidRPr="0025610F">
        <w:rPr>
          <w:sz w:val="28"/>
          <w:szCs w:val="28"/>
        </w:rPr>
        <w:t>To be from some place.</w:t>
      </w:r>
      <w:proofErr w:type="gramEnd"/>
      <w:r w:rsidRPr="0025610F">
        <w:rPr>
          <w:sz w:val="28"/>
          <w:szCs w:val="28"/>
        </w:rPr>
        <w:t xml:space="preserve"> </w:t>
      </w:r>
      <w:proofErr w:type="gramStart"/>
      <w:r w:rsidRPr="0025610F">
        <w:rPr>
          <w:sz w:val="28"/>
          <w:szCs w:val="28"/>
        </w:rPr>
        <w:t>To work hard.</w:t>
      </w:r>
      <w:proofErr w:type="gramEnd"/>
      <w:r w:rsidRPr="0025610F">
        <w:rPr>
          <w:sz w:val="28"/>
          <w:szCs w:val="28"/>
        </w:rPr>
        <w:t xml:space="preserve"> To shake hands with ... To be afraid </w:t>
      </w:r>
      <w:proofErr w:type="gramStart"/>
      <w:r w:rsidRPr="0025610F">
        <w:rPr>
          <w:sz w:val="28"/>
          <w:szCs w:val="28"/>
        </w:rPr>
        <w:t>of ...</w:t>
      </w:r>
      <w:proofErr w:type="gramEnd"/>
    </w:p>
    <w:p w:rsidR="007638AB" w:rsidRPr="0025610F" w:rsidRDefault="007638AB" w:rsidP="007638AB">
      <w:pPr>
        <w:spacing w:line="360" w:lineRule="auto"/>
        <w:ind w:firstLine="720"/>
        <w:jc w:val="both"/>
        <w:rPr>
          <w:b/>
          <w:sz w:val="28"/>
          <w:szCs w:val="28"/>
          <w:lang w:val="en-US"/>
        </w:rPr>
      </w:pPr>
      <w:r w:rsidRPr="0025610F">
        <w:rPr>
          <w:b/>
          <w:sz w:val="28"/>
          <w:szCs w:val="28"/>
          <w:lang w:val="en-US"/>
        </w:rPr>
        <w:lastRenderedPageBreak/>
        <w:t xml:space="preserve"> </w:t>
      </w:r>
      <w:bookmarkStart w:id="3" w:name="bookmark25"/>
      <w:r w:rsidRPr="0025610F">
        <w:rPr>
          <w:b/>
          <w:sz w:val="28"/>
          <w:szCs w:val="28"/>
        </w:rPr>
        <w:t>Грамматическая</w:t>
      </w:r>
      <w:r w:rsidRPr="0025610F">
        <w:rPr>
          <w:b/>
          <w:sz w:val="28"/>
          <w:szCs w:val="28"/>
          <w:lang w:val="en-US"/>
        </w:rPr>
        <w:t xml:space="preserve"> </w:t>
      </w:r>
      <w:r w:rsidRPr="0025610F">
        <w:rPr>
          <w:b/>
          <w:sz w:val="28"/>
          <w:szCs w:val="28"/>
        </w:rPr>
        <w:t>сторона</w:t>
      </w:r>
      <w:r w:rsidRPr="0025610F">
        <w:rPr>
          <w:b/>
          <w:sz w:val="28"/>
          <w:szCs w:val="28"/>
          <w:lang w:val="en-US"/>
        </w:rPr>
        <w:t xml:space="preserve"> </w:t>
      </w:r>
      <w:r w:rsidRPr="0025610F">
        <w:rPr>
          <w:b/>
          <w:sz w:val="28"/>
          <w:szCs w:val="28"/>
        </w:rPr>
        <w:t>речи</w:t>
      </w:r>
      <w:bookmarkEnd w:id="3"/>
    </w:p>
    <w:p w:rsidR="007638AB" w:rsidRPr="0025610F" w:rsidRDefault="007638AB" w:rsidP="007638AB">
      <w:pPr>
        <w:pStyle w:val="a7"/>
        <w:spacing w:after="0" w:line="360" w:lineRule="auto"/>
        <w:ind w:left="960" w:firstLine="300"/>
        <w:jc w:val="both"/>
        <w:rPr>
          <w:rFonts w:cs="Times New Roman"/>
          <w:sz w:val="28"/>
          <w:szCs w:val="28"/>
        </w:rPr>
      </w:pPr>
      <w:r w:rsidRPr="0025610F">
        <w:rPr>
          <w:rFonts w:cs="Times New Roman"/>
          <w:sz w:val="28"/>
          <w:szCs w:val="28"/>
          <w:lang w:val="en-US" w:eastAsia="en-US"/>
        </w:rPr>
        <w:t xml:space="preserve">I. </w:t>
      </w:r>
      <w:r w:rsidRPr="0025610F">
        <w:rPr>
          <w:rFonts w:cs="Times New Roman"/>
          <w:sz w:val="28"/>
          <w:szCs w:val="28"/>
        </w:rPr>
        <w:t>Морфология</w:t>
      </w:r>
    </w:p>
    <w:p w:rsidR="007638AB" w:rsidRPr="0025610F" w:rsidRDefault="007638AB" w:rsidP="007638AB">
      <w:pPr>
        <w:pStyle w:val="121"/>
        <w:numPr>
          <w:ilvl w:val="2"/>
          <w:numId w:val="29"/>
        </w:numPr>
        <w:shd w:val="clear" w:color="auto" w:fill="auto"/>
        <w:tabs>
          <w:tab w:val="left" w:pos="1505"/>
        </w:tabs>
        <w:spacing w:line="360" w:lineRule="auto"/>
        <w:ind w:left="2160" w:hanging="360"/>
        <w:rPr>
          <w:sz w:val="28"/>
          <w:szCs w:val="28"/>
        </w:rPr>
      </w:pPr>
      <w:r w:rsidRPr="0025610F">
        <w:rPr>
          <w:sz w:val="28"/>
          <w:szCs w:val="28"/>
          <w:lang w:val="ru-RU" w:eastAsia="ru-RU"/>
        </w:rPr>
        <w:t>Имя существительное</w:t>
      </w:r>
    </w:p>
    <w:p w:rsidR="007638AB" w:rsidRPr="0025610F" w:rsidRDefault="007638AB" w:rsidP="007638AB">
      <w:pPr>
        <w:pStyle w:val="a7"/>
        <w:widowControl/>
        <w:numPr>
          <w:ilvl w:val="0"/>
          <w:numId w:val="30"/>
        </w:numPr>
        <w:tabs>
          <w:tab w:val="left" w:pos="1555"/>
        </w:tabs>
        <w:suppressAutoHyphens w:val="0"/>
        <w:spacing w:after="0" w:line="360" w:lineRule="auto"/>
        <w:ind w:left="170" w:right="20" w:hanging="170"/>
        <w:jc w:val="both"/>
        <w:rPr>
          <w:rFonts w:cs="Times New Roman"/>
          <w:sz w:val="28"/>
          <w:szCs w:val="28"/>
        </w:rPr>
      </w:pPr>
      <w:r w:rsidRPr="0025610F">
        <w:rPr>
          <w:rFonts w:cs="Times New Roman"/>
          <w:sz w:val="28"/>
          <w:szCs w:val="28"/>
        </w:rPr>
        <w:t>имена существительные нарицательные конкретной се</w:t>
      </w:r>
      <w:r w:rsidRPr="0025610F">
        <w:rPr>
          <w:rFonts w:cs="Times New Roman"/>
          <w:sz w:val="28"/>
          <w:szCs w:val="28"/>
        </w:rPr>
        <w:softHyphen/>
        <w:t>мантики; вещественные имена существительные;</w:t>
      </w:r>
    </w:p>
    <w:p w:rsidR="007638AB" w:rsidRPr="0025610F" w:rsidRDefault="007638AB" w:rsidP="007638AB">
      <w:pPr>
        <w:pStyle w:val="a7"/>
        <w:widowControl/>
        <w:numPr>
          <w:ilvl w:val="0"/>
          <w:numId w:val="30"/>
        </w:numPr>
        <w:tabs>
          <w:tab w:val="left" w:pos="1555"/>
        </w:tabs>
        <w:suppressAutoHyphens w:val="0"/>
        <w:spacing w:after="0" w:line="360" w:lineRule="auto"/>
        <w:ind w:left="170" w:right="20" w:hanging="170"/>
        <w:jc w:val="both"/>
        <w:rPr>
          <w:rFonts w:cs="Times New Roman"/>
          <w:sz w:val="28"/>
          <w:szCs w:val="28"/>
        </w:rPr>
      </w:pPr>
      <w:r w:rsidRPr="0025610F">
        <w:rPr>
          <w:rFonts w:cs="Times New Roman"/>
          <w:sz w:val="28"/>
          <w:szCs w:val="28"/>
        </w:rPr>
        <w:t>имена существительные собственные: географические названия, имена людей и клички животных;</w:t>
      </w:r>
    </w:p>
    <w:p w:rsidR="007638AB" w:rsidRPr="0025610F" w:rsidRDefault="007638AB" w:rsidP="007638AB">
      <w:pPr>
        <w:pStyle w:val="a7"/>
        <w:widowControl/>
        <w:numPr>
          <w:ilvl w:val="0"/>
          <w:numId w:val="30"/>
        </w:numPr>
        <w:tabs>
          <w:tab w:val="left" w:pos="1550"/>
        </w:tabs>
        <w:suppressAutoHyphens w:val="0"/>
        <w:spacing w:after="0" w:line="360" w:lineRule="auto"/>
        <w:ind w:left="170" w:right="20" w:hanging="170"/>
        <w:jc w:val="both"/>
        <w:rPr>
          <w:rFonts w:cs="Times New Roman"/>
          <w:sz w:val="28"/>
          <w:szCs w:val="28"/>
        </w:rPr>
      </w:pPr>
      <w:r w:rsidRPr="0025610F">
        <w:rPr>
          <w:rFonts w:cs="Times New Roman"/>
          <w:sz w:val="28"/>
          <w:szCs w:val="28"/>
        </w:rPr>
        <w:t>множественное число имён существительных (образован</w:t>
      </w:r>
      <w:r w:rsidRPr="0025610F">
        <w:rPr>
          <w:rFonts w:cs="Times New Roman"/>
          <w:sz w:val="28"/>
          <w:szCs w:val="28"/>
        </w:rPr>
        <w:softHyphen/>
        <w:t>ные по правилу и исключения); окончание</w:t>
      </w:r>
      <w:r w:rsidRPr="0025610F">
        <w:rPr>
          <w:rStyle w:val="27"/>
          <w:sz w:val="28"/>
          <w:szCs w:val="28"/>
          <w:lang w:val="ru-RU" w:eastAsia="ru-RU"/>
        </w:rPr>
        <w:t xml:space="preserve"> </w:t>
      </w:r>
      <w:r w:rsidRPr="0025610F">
        <w:rPr>
          <w:rStyle w:val="27"/>
          <w:sz w:val="28"/>
          <w:szCs w:val="28"/>
          <w:lang w:val="ru-RU"/>
        </w:rPr>
        <w:t>-</w:t>
      </w:r>
      <w:r w:rsidRPr="0025610F">
        <w:rPr>
          <w:rStyle w:val="27"/>
          <w:sz w:val="28"/>
          <w:szCs w:val="28"/>
        </w:rPr>
        <w:t>s</w:t>
      </w:r>
      <w:r w:rsidRPr="0025610F">
        <w:rPr>
          <w:rStyle w:val="27"/>
          <w:sz w:val="28"/>
          <w:szCs w:val="28"/>
          <w:lang w:val="ru-RU"/>
        </w:rPr>
        <w:t>/-</w:t>
      </w:r>
      <w:proofErr w:type="spellStart"/>
      <w:r w:rsidRPr="0025610F">
        <w:rPr>
          <w:rStyle w:val="27"/>
          <w:sz w:val="28"/>
          <w:szCs w:val="28"/>
        </w:rPr>
        <w:t>es</w:t>
      </w:r>
      <w:proofErr w:type="spellEnd"/>
      <w:r w:rsidRPr="0025610F">
        <w:rPr>
          <w:rFonts w:cs="Times New Roman"/>
          <w:sz w:val="28"/>
          <w:szCs w:val="28"/>
          <w:lang w:eastAsia="en-US"/>
        </w:rPr>
        <w:t xml:space="preserve"> </w:t>
      </w:r>
      <w:r w:rsidRPr="0025610F">
        <w:rPr>
          <w:rFonts w:cs="Times New Roman"/>
          <w:sz w:val="28"/>
          <w:szCs w:val="28"/>
        </w:rPr>
        <w:t>для образо</w:t>
      </w:r>
      <w:r w:rsidRPr="0025610F">
        <w:rPr>
          <w:rFonts w:cs="Times New Roman"/>
          <w:sz w:val="28"/>
          <w:szCs w:val="28"/>
        </w:rPr>
        <w:softHyphen/>
        <w:t>вания множественного числа; нестандартные формы для об</w:t>
      </w:r>
      <w:r w:rsidRPr="0025610F">
        <w:rPr>
          <w:rFonts w:cs="Times New Roman"/>
          <w:sz w:val="28"/>
          <w:szCs w:val="28"/>
        </w:rPr>
        <w:softHyphen/>
        <w:t>разования множественного числа</w:t>
      </w:r>
      <w:r w:rsidRPr="0025610F">
        <w:rPr>
          <w:rStyle w:val="27"/>
          <w:sz w:val="28"/>
          <w:szCs w:val="28"/>
          <w:lang w:val="ru-RU" w:eastAsia="ru-RU"/>
        </w:rPr>
        <w:t xml:space="preserve"> </w:t>
      </w:r>
      <w:r w:rsidRPr="0025610F">
        <w:rPr>
          <w:rStyle w:val="27"/>
          <w:sz w:val="28"/>
          <w:szCs w:val="28"/>
          <w:lang w:val="ru-RU"/>
        </w:rPr>
        <w:t>(</w:t>
      </w:r>
      <w:r w:rsidRPr="0025610F">
        <w:rPr>
          <w:rStyle w:val="27"/>
          <w:sz w:val="28"/>
          <w:szCs w:val="28"/>
        </w:rPr>
        <w:t>wife</w:t>
      </w:r>
      <w:r w:rsidRPr="0025610F">
        <w:rPr>
          <w:rStyle w:val="27"/>
          <w:sz w:val="28"/>
          <w:szCs w:val="28"/>
          <w:lang w:val="ru-RU"/>
        </w:rPr>
        <w:t xml:space="preserve"> </w:t>
      </w:r>
      <w:r w:rsidRPr="0025610F">
        <w:rPr>
          <w:rStyle w:val="27"/>
          <w:sz w:val="28"/>
          <w:szCs w:val="28"/>
          <w:lang w:val="ru-RU" w:eastAsia="ru-RU"/>
        </w:rPr>
        <w:t xml:space="preserve">— </w:t>
      </w:r>
      <w:r w:rsidRPr="0025610F">
        <w:rPr>
          <w:rStyle w:val="27"/>
          <w:sz w:val="28"/>
          <w:szCs w:val="28"/>
        </w:rPr>
        <w:t>wives</w:t>
      </w:r>
      <w:r w:rsidRPr="0025610F">
        <w:rPr>
          <w:rStyle w:val="27"/>
          <w:sz w:val="28"/>
          <w:szCs w:val="28"/>
          <w:lang w:val="ru-RU"/>
        </w:rPr>
        <w:t xml:space="preserve">, </w:t>
      </w:r>
      <w:r w:rsidRPr="0025610F">
        <w:rPr>
          <w:rStyle w:val="27"/>
          <w:sz w:val="28"/>
          <w:szCs w:val="28"/>
        </w:rPr>
        <w:t>tooth</w:t>
      </w:r>
      <w:r w:rsidRPr="0025610F">
        <w:rPr>
          <w:rStyle w:val="27"/>
          <w:sz w:val="28"/>
          <w:szCs w:val="28"/>
          <w:lang w:val="ru-RU"/>
        </w:rPr>
        <w:t xml:space="preserve"> </w:t>
      </w:r>
      <w:r w:rsidRPr="0025610F">
        <w:rPr>
          <w:rStyle w:val="27"/>
          <w:sz w:val="28"/>
          <w:szCs w:val="28"/>
          <w:lang w:val="ru-RU" w:eastAsia="ru-RU"/>
        </w:rPr>
        <w:t xml:space="preserve">— </w:t>
      </w:r>
      <w:r w:rsidRPr="0025610F">
        <w:rPr>
          <w:rStyle w:val="27"/>
          <w:sz w:val="28"/>
          <w:szCs w:val="28"/>
        </w:rPr>
        <w:t>teeth</w:t>
      </w:r>
      <w:r w:rsidRPr="0025610F">
        <w:rPr>
          <w:rStyle w:val="27"/>
          <w:sz w:val="28"/>
          <w:szCs w:val="28"/>
          <w:lang w:val="ru-RU"/>
        </w:rPr>
        <w:t xml:space="preserve">, </w:t>
      </w:r>
      <w:r w:rsidRPr="0025610F">
        <w:rPr>
          <w:rStyle w:val="27"/>
          <w:sz w:val="28"/>
          <w:szCs w:val="28"/>
        </w:rPr>
        <w:t>child</w:t>
      </w:r>
      <w:r w:rsidRPr="0025610F">
        <w:rPr>
          <w:rStyle w:val="27"/>
          <w:sz w:val="28"/>
          <w:szCs w:val="28"/>
          <w:lang w:val="ru-RU"/>
        </w:rPr>
        <w:t xml:space="preserve"> </w:t>
      </w:r>
      <w:r w:rsidRPr="0025610F">
        <w:rPr>
          <w:rStyle w:val="27"/>
          <w:sz w:val="28"/>
          <w:szCs w:val="28"/>
          <w:lang w:val="ru-RU" w:eastAsia="ru-RU"/>
        </w:rPr>
        <w:t xml:space="preserve">— </w:t>
      </w:r>
      <w:r w:rsidRPr="0025610F">
        <w:rPr>
          <w:rStyle w:val="27"/>
          <w:sz w:val="28"/>
          <w:szCs w:val="28"/>
        </w:rPr>
        <w:t>children</w:t>
      </w:r>
      <w:r w:rsidRPr="0025610F">
        <w:rPr>
          <w:rStyle w:val="27"/>
          <w:sz w:val="28"/>
          <w:szCs w:val="28"/>
          <w:lang w:val="ru-RU"/>
        </w:rPr>
        <w:t>);</w:t>
      </w:r>
    </w:p>
    <w:p w:rsidR="007638AB" w:rsidRPr="0025610F" w:rsidRDefault="007638AB" w:rsidP="007638AB">
      <w:pPr>
        <w:pStyle w:val="a7"/>
        <w:widowControl/>
        <w:numPr>
          <w:ilvl w:val="0"/>
          <w:numId w:val="30"/>
        </w:numPr>
        <w:tabs>
          <w:tab w:val="left" w:pos="1579"/>
        </w:tabs>
        <w:suppressAutoHyphens w:val="0"/>
        <w:spacing w:after="0" w:line="360" w:lineRule="auto"/>
        <w:ind w:left="170" w:right="20" w:hanging="170"/>
        <w:jc w:val="both"/>
        <w:rPr>
          <w:rFonts w:cs="Times New Roman"/>
          <w:sz w:val="28"/>
          <w:szCs w:val="28"/>
        </w:rPr>
      </w:pPr>
      <w:r w:rsidRPr="0025610F">
        <w:rPr>
          <w:rFonts w:cs="Times New Roman"/>
          <w:sz w:val="28"/>
          <w:szCs w:val="28"/>
        </w:rPr>
        <w:t>притяжательный падеж имён существительных в един</w:t>
      </w:r>
      <w:r w:rsidRPr="0025610F">
        <w:rPr>
          <w:rFonts w:cs="Times New Roman"/>
          <w:sz w:val="28"/>
          <w:szCs w:val="28"/>
        </w:rPr>
        <w:softHyphen/>
        <w:t>ственном и множественном числе;</w:t>
      </w:r>
    </w:p>
    <w:p w:rsidR="007638AB" w:rsidRPr="0025610F" w:rsidRDefault="007638AB" w:rsidP="007638AB">
      <w:pPr>
        <w:pStyle w:val="a7"/>
        <w:widowControl/>
        <w:numPr>
          <w:ilvl w:val="0"/>
          <w:numId w:val="30"/>
        </w:numPr>
        <w:tabs>
          <w:tab w:val="left" w:pos="1555"/>
        </w:tabs>
        <w:suppressAutoHyphens w:val="0"/>
        <w:spacing w:after="0" w:line="360" w:lineRule="auto"/>
        <w:ind w:left="170" w:right="20" w:hanging="170"/>
        <w:jc w:val="both"/>
        <w:rPr>
          <w:rFonts w:cs="Times New Roman"/>
          <w:sz w:val="28"/>
          <w:szCs w:val="28"/>
        </w:rPr>
      </w:pPr>
      <w:r w:rsidRPr="0025610F">
        <w:rPr>
          <w:rFonts w:cs="Times New Roman"/>
          <w:sz w:val="28"/>
          <w:szCs w:val="28"/>
        </w:rPr>
        <w:t>основные правила использования неопределённого, определённого и нулевого артиклей</w:t>
      </w:r>
      <w:r w:rsidRPr="0025610F">
        <w:rPr>
          <w:rStyle w:val="27"/>
          <w:sz w:val="28"/>
          <w:szCs w:val="28"/>
          <w:lang w:val="ru-RU" w:eastAsia="ru-RU"/>
        </w:rPr>
        <w:t xml:space="preserve"> </w:t>
      </w:r>
      <w:r w:rsidRPr="0025610F">
        <w:rPr>
          <w:rStyle w:val="27"/>
          <w:sz w:val="28"/>
          <w:szCs w:val="28"/>
          <w:lang w:val="ru-RU"/>
        </w:rPr>
        <w:t>(</w:t>
      </w:r>
      <w:r w:rsidRPr="0025610F">
        <w:rPr>
          <w:rStyle w:val="27"/>
          <w:sz w:val="28"/>
          <w:szCs w:val="28"/>
        </w:rPr>
        <w:t>a</w:t>
      </w:r>
      <w:r w:rsidRPr="0025610F">
        <w:rPr>
          <w:rStyle w:val="27"/>
          <w:sz w:val="28"/>
          <w:szCs w:val="28"/>
          <w:lang w:val="ru-RU"/>
        </w:rPr>
        <w:t>/</w:t>
      </w:r>
      <w:r w:rsidRPr="0025610F">
        <w:rPr>
          <w:rStyle w:val="27"/>
          <w:sz w:val="28"/>
          <w:szCs w:val="28"/>
        </w:rPr>
        <w:t>an</w:t>
      </w:r>
      <w:r w:rsidRPr="0025610F">
        <w:rPr>
          <w:rStyle w:val="27"/>
          <w:sz w:val="28"/>
          <w:szCs w:val="28"/>
          <w:lang w:val="ru-RU"/>
        </w:rPr>
        <w:t xml:space="preserve">, </w:t>
      </w:r>
      <w:r w:rsidRPr="0025610F">
        <w:rPr>
          <w:rStyle w:val="27"/>
          <w:sz w:val="28"/>
          <w:szCs w:val="28"/>
        </w:rPr>
        <w:t>the</w:t>
      </w:r>
      <w:r w:rsidRPr="0025610F">
        <w:rPr>
          <w:rStyle w:val="27"/>
          <w:sz w:val="28"/>
          <w:szCs w:val="28"/>
          <w:lang w:val="ru-RU"/>
        </w:rPr>
        <w:t xml:space="preserve">, </w:t>
      </w:r>
      <w:r w:rsidRPr="0025610F">
        <w:rPr>
          <w:rStyle w:val="27"/>
          <w:sz w:val="28"/>
          <w:szCs w:val="28"/>
        </w:rPr>
        <w:t>zero</w:t>
      </w:r>
      <w:r w:rsidRPr="0025610F">
        <w:rPr>
          <w:rStyle w:val="27"/>
          <w:sz w:val="28"/>
          <w:szCs w:val="28"/>
          <w:lang w:val="ru-RU"/>
        </w:rPr>
        <w:t>-</w:t>
      </w:r>
      <w:r w:rsidRPr="0025610F">
        <w:rPr>
          <w:rStyle w:val="27"/>
          <w:sz w:val="28"/>
          <w:szCs w:val="28"/>
        </w:rPr>
        <w:t>article</w:t>
      </w:r>
      <w:r w:rsidRPr="0025610F">
        <w:rPr>
          <w:rStyle w:val="27"/>
          <w:sz w:val="28"/>
          <w:szCs w:val="28"/>
          <w:lang w:val="ru-RU"/>
        </w:rPr>
        <w:t xml:space="preserve">) </w:t>
      </w:r>
      <w:r w:rsidRPr="0025610F">
        <w:rPr>
          <w:rFonts w:cs="Times New Roman"/>
          <w:sz w:val="28"/>
          <w:szCs w:val="28"/>
        </w:rPr>
        <w:t>с именами существительными.</w:t>
      </w:r>
    </w:p>
    <w:p w:rsidR="007638AB" w:rsidRPr="0025610F" w:rsidRDefault="007638AB" w:rsidP="007638AB">
      <w:pPr>
        <w:pStyle w:val="121"/>
        <w:numPr>
          <w:ilvl w:val="1"/>
          <w:numId w:val="30"/>
        </w:numPr>
        <w:shd w:val="clear" w:color="auto" w:fill="auto"/>
        <w:tabs>
          <w:tab w:val="left" w:pos="1534"/>
        </w:tabs>
        <w:spacing w:line="360" w:lineRule="auto"/>
        <w:ind w:left="1440" w:hanging="360"/>
        <w:rPr>
          <w:sz w:val="28"/>
          <w:szCs w:val="28"/>
        </w:rPr>
      </w:pPr>
      <w:r w:rsidRPr="0025610F">
        <w:rPr>
          <w:sz w:val="28"/>
          <w:szCs w:val="28"/>
          <w:lang w:val="ru-RU" w:eastAsia="ru-RU"/>
        </w:rPr>
        <w:t>Имя прилагательное</w:t>
      </w:r>
    </w:p>
    <w:p w:rsidR="007638AB" w:rsidRPr="0025610F" w:rsidRDefault="007638AB" w:rsidP="007638AB">
      <w:pPr>
        <w:pStyle w:val="a7"/>
        <w:widowControl/>
        <w:numPr>
          <w:ilvl w:val="0"/>
          <w:numId w:val="30"/>
        </w:numPr>
        <w:tabs>
          <w:tab w:val="left" w:pos="1562"/>
        </w:tabs>
        <w:suppressAutoHyphens w:val="0"/>
        <w:spacing w:after="0" w:line="360" w:lineRule="auto"/>
        <w:ind w:left="170" w:hanging="170"/>
        <w:jc w:val="both"/>
        <w:rPr>
          <w:rFonts w:cs="Times New Roman"/>
          <w:sz w:val="28"/>
          <w:szCs w:val="28"/>
        </w:rPr>
      </w:pPr>
      <w:r w:rsidRPr="0025610F">
        <w:rPr>
          <w:rFonts w:cs="Times New Roman"/>
          <w:sz w:val="28"/>
          <w:szCs w:val="28"/>
        </w:rPr>
        <w:t>положительная степень сравнения имён прилагательных.</w:t>
      </w:r>
    </w:p>
    <w:p w:rsidR="007638AB" w:rsidRPr="0025610F" w:rsidRDefault="007638AB" w:rsidP="007638AB">
      <w:pPr>
        <w:pStyle w:val="121"/>
        <w:numPr>
          <w:ilvl w:val="0"/>
          <w:numId w:val="31"/>
        </w:numPr>
        <w:shd w:val="clear" w:color="auto" w:fill="auto"/>
        <w:tabs>
          <w:tab w:val="left" w:pos="1524"/>
        </w:tabs>
        <w:spacing w:line="360" w:lineRule="auto"/>
        <w:ind w:left="720" w:hanging="360"/>
        <w:rPr>
          <w:sz w:val="28"/>
          <w:szCs w:val="28"/>
        </w:rPr>
      </w:pPr>
      <w:r w:rsidRPr="0025610F">
        <w:rPr>
          <w:sz w:val="28"/>
          <w:szCs w:val="28"/>
          <w:lang w:val="ru-RU" w:eastAsia="ru-RU"/>
        </w:rPr>
        <w:t>Местоимение</w:t>
      </w:r>
    </w:p>
    <w:p w:rsidR="007638AB" w:rsidRPr="0025610F" w:rsidRDefault="007638AB" w:rsidP="007638AB">
      <w:pPr>
        <w:pStyle w:val="a7"/>
        <w:widowControl/>
        <w:numPr>
          <w:ilvl w:val="0"/>
          <w:numId w:val="30"/>
        </w:numPr>
        <w:tabs>
          <w:tab w:val="left" w:pos="1546"/>
        </w:tabs>
        <w:suppressAutoHyphens w:val="0"/>
        <w:spacing w:after="0" w:line="360" w:lineRule="auto"/>
        <w:ind w:left="170" w:right="20" w:hanging="170"/>
        <w:jc w:val="both"/>
        <w:rPr>
          <w:rFonts w:cs="Times New Roman"/>
          <w:sz w:val="28"/>
          <w:szCs w:val="28"/>
        </w:rPr>
      </w:pPr>
      <w:r w:rsidRPr="0025610F">
        <w:rPr>
          <w:rFonts w:cs="Times New Roman"/>
          <w:sz w:val="28"/>
          <w:szCs w:val="28"/>
        </w:rPr>
        <w:t>личные местоимения в именительном и объектном па</w:t>
      </w:r>
      <w:r w:rsidRPr="0025610F">
        <w:rPr>
          <w:rFonts w:cs="Times New Roman"/>
          <w:sz w:val="28"/>
          <w:szCs w:val="28"/>
        </w:rPr>
        <w:softHyphen/>
        <w:t>дежах;</w:t>
      </w:r>
    </w:p>
    <w:p w:rsidR="007638AB" w:rsidRPr="0025610F" w:rsidRDefault="007638AB" w:rsidP="007638AB">
      <w:pPr>
        <w:pStyle w:val="a7"/>
        <w:widowControl/>
        <w:numPr>
          <w:ilvl w:val="0"/>
          <w:numId w:val="30"/>
        </w:numPr>
        <w:tabs>
          <w:tab w:val="left" w:pos="1562"/>
        </w:tabs>
        <w:suppressAutoHyphens w:val="0"/>
        <w:spacing w:after="0" w:line="360" w:lineRule="auto"/>
        <w:ind w:left="170" w:hanging="170"/>
        <w:jc w:val="both"/>
        <w:rPr>
          <w:rFonts w:cs="Times New Roman"/>
          <w:sz w:val="28"/>
          <w:szCs w:val="28"/>
        </w:rPr>
      </w:pPr>
      <w:r w:rsidRPr="0025610F">
        <w:rPr>
          <w:rFonts w:cs="Times New Roman"/>
          <w:sz w:val="28"/>
          <w:szCs w:val="28"/>
        </w:rPr>
        <w:t>притяжательные местоимения;</w:t>
      </w:r>
    </w:p>
    <w:p w:rsidR="007638AB" w:rsidRPr="0025610F" w:rsidRDefault="007638AB" w:rsidP="007638AB">
      <w:pPr>
        <w:pStyle w:val="a7"/>
        <w:widowControl/>
        <w:numPr>
          <w:ilvl w:val="0"/>
          <w:numId w:val="30"/>
        </w:numPr>
        <w:tabs>
          <w:tab w:val="left" w:pos="1546"/>
        </w:tabs>
        <w:suppressAutoHyphens w:val="0"/>
        <w:spacing w:after="0" w:line="360" w:lineRule="auto"/>
        <w:ind w:left="170" w:right="20" w:hanging="170"/>
        <w:jc w:val="both"/>
        <w:rPr>
          <w:rFonts w:cs="Times New Roman"/>
          <w:sz w:val="28"/>
          <w:szCs w:val="28"/>
        </w:rPr>
      </w:pPr>
      <w:r w:rsidRPr="0025610F">
        <w:rPr>
          <w:rFonts w:cs="Times New Roman"/>
          <w:sz w:val="28"/>
          <w:szCs w:val="28"/>
        </w:rPr>
        <w:t>указательные местоимения в единственном и множе</w:t>
      </w:r>
      <w:r w:rsidRPr="0025610F">
        <w:rPr>
          <w:rFonts w:cs="Times New Roman"/>
          <w:sz w:val="28"/>
          <w:szCs w:val="28"/>
        </w:rPr>
        <w:softHyphen/>
        <w:t>ственном числе</w:t>
      </w:r>
      <w:r w:rsidRPr="0025610F">
        <w:rPr>
          <w:rStyle w:val="27"/>
          <w:sz w:val="28"/>
          <w:szCs w:val="28"/>
          <w:lang w:val="ru-RU" w:eastAsia="ru-RU"/>
        </w:rPr>
        <w:t xml:space="preserve"> </w:t>
      </w:r>
      <w:r w:rsidRPr="0025610F">
        <w:rPr>
          <w:rStyle w:val="27"/>
          <w:sz w:val="28"/>
          <w:szCs w:val="28"/>
          <w:lang w:val="ru-RU"/>
        </w:rPr>
        <w:t>(</w:t>
      </w:r>
      <w:r w:rsidRPr="0025610F">
        <w:rPr>
          <w:rStyle w:val="27"/>
          <w:sz w:val="28"/>
          <w:szCs w:val="28"/>
        </w:rPr>
        <w:t>this</w:t>
      </w:r>
      <w:r w:rsidRPr="0025610F">
        <w:rPr>
          <w:rStyle w:val="27"/>
          <w:sz w:val="28"/>
          <w:szCs w:val="28"/>
          <w:lang w:val="ru-RU"/>
        </w:rPr>
        <w:t xml:space="preserve"> </w:t>
      </w:r>
      <w:r w:rsidRPr="0025610F">
        <w:rPr>
          <w:rStyle w:val="27"/>
          <w:sz w:val="28"/>
          <w:szCs w:val="28"/>
          <w:lang w:val="ru-RU" w:eastAsia="ru-RU"/>
        </w:rPr>
        <w:t xml:space="preserve">— </w:t>
      </w:r>
      <w:r w:rsidRPr="0025610F">
        <w:rPr>
          <w:rStyle w:val="27"/>
          <w:sz w:val="28"/>
          <w:szCs w:val="28"/>
        </w:rPr>
        <w:t>these</w:t>
      </w:r>
      <w:r w:rsidRPr="0025610F">
        <w:rPr>
          <w:rStyle w:val="27"/>
          <w:sz w:val="28"/>
          <w:szCs w:val="28"/>
          <w:lang w:val="ru-RU"/>
        </w:rPr>
        <w:t xml:space="preserve">, </w:t>
      </w:r>
      <w:r w:rsidRPr="0025610F">
        <w:rPr>
          <w:rStyle w:val="27"/>
          <w:sz w:val="28"/>
          <w:szCs w:val="28"/>
        </w:rPr>
        <w:t>that</w:t>
      </w:r>
      <w:r w:rsidRPr="0025610F">
        <w:rPr>
          <w:rStyle w:val="27"/>
          <w:sz w:val="28"/>
          <w:szCs w:val="28"/>
          <w:lang w:val="ru-RU"/>
        </w:rPr>
        <w:t xml:space="preserve"> </w:t>
      </w:r>
      <w:r w:rsidRPr="0025610F">
        <w:rPr>
          <w:rStyle w:val="27"/>
          <w:sz w:val="28"/>
          <w:szCs w:val="28"/>
          <w:lang w:val="ru-RU" w:eastAsia="ru-RU"/>
        </w:rPr>
        <w:t xml:space="preserve">— </w:t>
      </w:r>
      <w:r w:rsidRPr="0025610F">
        <w:rPr>
          <w:rStyle w:val="27"/>
          <w:sz w:val="28"/>
          <w:szCs w:val="28"/>
        </w:rPr>
        <w:t>those</w:t>
      </w:r>
      <w:r w:rsidRPr="0025610F">
        <w:rPr>
          <w:rStyle w:val="27"/>
          <w:sz w:val="28"/>
          <w:szCs w:val="28"/>
          <w:lang w:val="ru-RU"/>
        </w:rPr>
        <w:t>);</w:t>
      </w:r>
    </w:p>
    <w:p w:rsidR="007638AB" w:rsidRPr="0025610F" w:rsidRDefault="007638AB" w:rsidP="007638AB">
      <w:pPr>
        <w:pStyle w:val="121"/>
        <w:numPr>
          <w:ilvl w:val="0"/>
          <w:numId w:val="30"/>
        </w:numPr>
        <w:shd w:val="clear" w:color="auto" w:fill="auto"/>
        <w:tabs>
          <w:tab w:val="left" w:pos="1546"/>
        </w:tabs>
        <w:spacing w:line="360" w:lineRule="auto"/>
        <w:ind w:left="170" w:right="20" w:hanging="170"/>
        <w:rPr>
          <w:sz w:val="28"/>
          <w:szCs w:val="28"/>
        </w:rPr>
      </w:pPr>
      <w:r w:rsidRPr="0025610F">
        <w:rPr>
          <w:rStyle w:val="1224"/>
          <w:i/>
          <w:iCs/>
          <w:sz w:val="28"/>
          <w:szCs w:val="28"/>
          <w:lang w:val="ru-RU" w:eastAsia="ru-RU"/>
        </w:rPr>
        <w:t>неопределённые</w:t>
      </w:r>
      <w:r w:rsidRPr="0025610F">
        <w:rPr>
          <w:rStyle w:val="1224"/>
          <w:i/>
          <w:iCs/>
          <w:sz w:val="28"/>
          <w:szCs w:val="28"/>
          <w:lang w:eastAsia="ru-RU"/>
        </w:rPr>
        <w:t xml:space="preserve"> </w:t>
      </w:r>
      <w:r w:rsidRPr="0025610F">
        <w:rPr>
          <w:rStyle w:val="1224"/>
          <w:i/>
          <w:iCs/>
          <w:sz w:val="28"/>
          <w:szCs w:val="28"/>
          <w:lang w:val="ru-RU" w:eastAsia="ru-RU"/>
        </w:rPr>
        <w:t>местоимения</w:t>
      </w:r>
      <w:r w:rsidRPr="0025610F">
        <w:rPr>
          <w:sz w:val="28"/>
          <w:szCs w:val="28"/>
          <w:lang w:eastAsia="ru-RU"/>
        </w:rPr>
        <w:t xml:space="preserve"> </w:t>
      </w:r>
      <w:r w:rsidRPr="0025610F">
        <w:rPr>
          <w:sz w:val="28"/>
          <w:szCs w:val="28"/>
        </w:rPr>
        <w:t>(some, any, something, anything);</w:t>
      </w:r>
    </w:p>
    <w:p w:rsidR="007638AB" w:rsidRPr="0025610F" w:rsidRDefault="007638AB" w:rsidP="007638AB">
      <w:pPr>
        <w:pStyle w:val="a7"/>
        <w:widowControl/>
        <w:numPr>
          <w:ilvl w:val="0"/>
          <w:numId w:val="30"/>
        </w:numPr>
        <w:tabs>
          <w:tab w:val="left" w:pos="1562"/>
        </w:tabs>
        <w:suppressAutoHyphens w:val="0"/>
        <w:spacing w:after="0" w:line="360" w:lineRule="auto"/>
        <w:ind w:left="170" w:hanging="170"/>
        <w:jc w:val="both"/>
        <w:rPr>
          <w:rFonts w:cs="Times New Roman"/>
          <w:sz w:val="28"/>
          <w:szCs w:val="28"/>
        </w:rPr>
      </w:pPr>
      <w:r w:rsidRPr="0025610F">
        <w:rPr>
          <w:rFonts w:cs="Times New Roman"/>
          <w:sz w:val="28"/>
          <w:szCs w:val="28"/>
        </w:rPr>
        <w:t>вопросительные местоимения.</w:t>
      </w:r>
    </w:p>
    <w:p w:rsidR="007638AB" w:rsidRPr="0025610F" w:rsidRDefault="007638AB" w:rsidP="007638AB">
      <w:pPr>
        <w:pStyle w:val="121"/>
        <w:numPr>
          <w:ilvl w:val="0"/>
          <w:numId w:val="31"/>
        </w:numPr>
        <w:shd w:val="clear" w:color="auto" w:fill="auto"/>
        <w:tabs>
          <w:tab w:val="left" w:pos="1534"/>
        </w:tabs>
        <w:spacing w:line="360" w:lineRule="auto"/>
        <w:ind w:left="720" w:hanging="360"/>
        <w:rPr>
          <w:sz w:val="28"/>
          <w:szCs w:val="28"/>
        </w:rPr>
      </w:pPr>
      <w:r w:rsidRPr="0025610F">
        <w:rPr>
          <w:sz w:val="28"/>
          <w:szCs w:val="28"/>
          <w:lang w:val="ru-RU" w:eastAsia="ru-RU"/>
        </w:rPr>
        <w:t>Наречие</w:t>
      </w:r>
    </w:p>
    <w:p w:rsidR="007638AB" w:rsidRPr="0025610F" w:rsidRDefault="007638AB" w:rsidP="007638AB">
      <w:pPr>
        <w:pStyle w:val="a7"/>
        <w:widowControl/>
        <w:numPr>
          <w:ilvl w:val="0"/>
          <w:numId w:val="30"/>
        </w:numPr>
        <w:tabs>
          <w:tab w:val="left" w:pos="1550"/>
        </w:tabs>
        <w:suppressAutoHyphens w:val="0"/>
        <w:spacing w:after="0" w:line="360" w:lineRule="auto"/>
        <w:ind w:left="170" w:right="20" w:hanging="170"/>
        <w:jc w:val="both"/>
        <w:rPr>
          <w:rFonts w:cs="Times New Roman"/>
          <w:sz w:val="28"/>
          <w:szCs w:val="28"/>
        </w:rPr>
      </w:pPr>
      <w:r w:rsidRPr="0025610F">
        <w:rPr>
          <w:rFonts w:cs="Times New Roman"/>
          <w:sz w:val="28"/>
          <w:szCs w:val="28"/>
        </w:rPr>
        <w:t>наречие как единица, уточняющая глагол, прилагатель</w:t>
      </w:r>
      <w:r w:rsidRPr="0025610F">
        <w:rPr>
          <w:rFonts w:cs="Times New Roman"/>
          <w:sz w:val="28"/>
          <w:szCs w:val="28"/>
        </w:rPr>
        <w:softHyphen/>
        <w:t>ное и другие наречия;</w:t>
      </w:r>
    </w:p>
    <w:p w:rsidR="007638AB" w:rsidRPr="0025610F" w:rsidRDefault="007638AB" w:rsidP="007638AB">
      <w:pPr>
        <w:spacing w:line="360" w:lineRule="auto"/>
        <w:rPr>
          <w:rFonts w:cs="Times New Roman"/>
          <w:sz w:val="28"/>
          <w:szCs w:val="28"/>
        </w:rPr>
        <w:sectPr w:rsidR="007638AB" w:rsidRPr="0025610F" w:rsidSect="0007258A">
          <w:type w:val="nextColumn"/>
          <w:pgSz w:w="11905" w:h="16837" w:code="9"/>
          <w:pgMar w:top="1134" w:right="851" w:bottom="1134" w:left="1701" w:header="0" w:footer="3" w:gutter="0"/>
          <w:cols w:space="720"/>
          <w:noEndnote/>
          <w:docGrid w:linePitch="360"/>
        </w:sectPr>
      </w:pPr>
    </w:p>
    <w:p w:rsidR="007638AB" w:rsidRPr="0025610F" w:rsidRDefault="007638AB" w:rsidP="007638AB">
      <w:pPr>
        <w:pStyle w:val="121"/>
        <w:numPr>
          <w:ilvl w:val="0"/>
          <w:numId w:val="30"/>
        </w:numPr>
        <w:shd w:val="clear" w:color="auto" w:fill="auto"/>
        <w:tabs>
          <w:tab w:val="left" w:pos="606"/>
        </w:tabs>
        <w:spacing w:line="276" w:lineRule="auto"/>
        <w:ind w:left="170" w:right="40" w:hanging="170"/>
        <w:rPr>
          <w:sz w:val="28"/>
          <w:szCs w:val="28"/>
        </w:rPr>
      </w:pPr>
      <w:r w:rsidRPr="0025610F">
        <w:rPr>
          <w:rStyle w:val="1223"/>
          <w:i/>
          <w:iCs/>
          <w:sz w:val="28"/>
          <w:szCs w:val="28"/>
          <w:lang w:val="ru-RU" w:eastAsia="ru-RU"/>
        </w:rPr>
        <w:lastRenderedPageBreak/>
        <w:t>наречия</w:t>
      </w:r>
      <w:r w:rsidRPr="0025610F">
        <w:rPr>
          <w:rStyle w:val="1223"/>
          <w:i/>
          <w:iCs/>
          <w:sz w:val="28"/>
          <w:szCs w:val="28"/>
          <w:lang w:eastAsia="ru-RU"/>
        </w:rPr>
        <w:t xml:space="preserve"> </w:t>
      </w:r>
      <w:r w:rsidRPr="0025610F">
        <w:rPr>
          <w:rStyle w:val="1223"/>
          <w:i/>
          <w:iCs/>
          <w:sz w:val="28"/>
          <w:szCs w:val="28"/>
          <w:lang w:val="ru-RU" w:eastAsia="ru-RU"/>
        </w:rPr>
        <w:t>времени</w:t>
      </w:r>
      <w:r w:rsidRPr="0025610F">
        <w:rPr>
          <w:sz w:val="28"/>
          <w:szCs w:val="28"/>
          <w:lang w:eastAsia="ru-RU"/>
        </w:rPr>
        <w:t xml:space="preserve"> </w:t>
      </w:r>
      <w:r w:rsidRPr="0025610F">
        <w:rPr>
          <w:sz w:val="28"/>
          <w:szCs w:val="28"/>
        </w:rPr>
        <w:t>(often, always, usually, sometimes, never, etc.);</w:t>
      </w:r>
    </w:p>
    <w:p w:rsidR="007638AB" w:rsidRPr="0025610F" w:rsidRDefault="007638AB" w:rsidP="007638AB">
      <w:pPr>
        <w:pStyle w:val="121"/>
        <w:numPr>
          <w:ilvl w:val="0"/>
          <w:numId w:val="30"/>
        </w:numPr>
        <w:shd w:val="clear" w:color="auto" w:fill="auto"/>
        <w:tabs>
          <w:tab w:val="left" w:pos="618"/>
        </w:tabs>
        <w:spacing w:line="276" w:lineRule="auto"/>
        <w:ind w:left="170" w:hanging="170"/>
        <w:rPr>
          <w:sz w:val="28"/>
          <w:szCs w:val="28"/>
        </w:rPr>
      </w:pPr>
      <w:r w:rsidRPr="0025610F">
        <w:rPr>
          <w:rStyle w:val="1223"/>
          <w:i/>
          <w:iCs/>
          <w:sz w:val="28"/>
          <w:szCs w:val="28"/>
          <w:lang w:val="ru-RU" w:eastAsia="ru-RU"/>
        </w:rPr>
        <w:t>наречия</w:t>
      </w:r>
      <w:r w:rsidRPr="0025610F">
        <w:rPr>
          <w:rStyle w:val="1223"/>
          <w:i/>
          <w:iCs/>
          <w:sz w:val="28"/>
          <w:szCs w:val="28"/>
          <w:lang w:eastAsia="ru-RU"/>
        </w:rPr>
        <w:t xml:space="preserve"> </w:t>
      </w:r>
      <w:r w:rsidRPr="0025610F">
        <w:rPr>
          <w:rStyle w:val="1223"/>
          <w:i/>
          <w:iCs/>
          <w:sz w:val="28"/>
          <w:szCs w:val="28"/>
          <w:lang w:val="ru-RU" w:eastAsia="ru-RU"/>
        </w:rPr>
        <w:t>степени</w:t>
      </w:r>
      <w:r w:rsidRPr="0025610F">
        <w:rPr>
          <w:sz w:val="28"/>
          <w:szCs w:val="28"/>
          <w:lang w:eastAsia="ru-RU"/>
        </w:rPr>
        <w:t xml:space="preserve"> </w:t>
      </w:r>
      <w:r w:rsidRPr="0025610F">
        <w:rPr>
          <w:sz w:val="28"/>
          <w:szCs w:val="28"/>
        </w:rPr>
        <w:t>(very, much, little).</w:t>
      </w:r>
    </w:p>
    <w:p w:rsidR="007638AB" w:rsidRPr="0025610F" w:rsidRDefault="007638AB" w:rsidP="007638AB">
      <w:pPr>
        <w:pStyle w:val="a7"/>
        <w:widowControl/>
        <w:numPr>
          <w:ilvl w:val="0"/>
          <w:numId w:val="31"/>
        </w:numPr>
        <w:tabs>
          <w:tab w:val="left" w:pos="594"/>
        </w:tabs>
        <w:suppressAutoHyphens w:val="0"/>
        <w:spacing w:after="0" w:line="276" w:lineRule="auto"/>
        <w:ind w:left="720" w:hanging="360"/>
        <w:jc w:val="both"/>
        <w:rPr>
          <w:rFonts w:cs="Times New Roman"/>
          <w:sz w:val="28"/>
          <w:szCs w:val="28"/>
        </w:rPr>
      </w:pPr>
      <w:r w:rsidRPr="0025610F">
        <w:rPr>
          <w:rFonts w:cs="Times New Roman"/>
          <w:sz w:val="28"/>
          <w:szCs w:val="28"/>
        </w:rPr>
        <w:t>Имя числительное</w:t>
      </w:r>
    </w:p>
    <w:p w:rsidR="007638AB" w:rsidRPr="0025610F" w:rsidRDefault="007638AB" w:rsidP="007638AB">
      <w:pPr>
        <w:pStyle w:val="a7"/>
        <w:widowControl/>
        <w:numPr>
          <w:ilvl w:val="0"/>
          <w:numId w:val="30"/>
        </w:numPr>
        <w:tabs>
          <w:tab w:val="left" w:pos="622"/>
        </w:tabs>
        <w:suppressAutoHyphens w:val="0"/>
        <w:spacing w:after="0" w:line="276" w:lineRule="auto"/>
        <w:ind w:left="170" w:hanging="170"/>
        <w:jc w:val="both"/>
        <w:rPr>
          <w:rFonts w:cs="Times New Roman"/>
          <w:sz w:val="28"/>
          <w:szCs w:val="28"/>
        </w:rPr>
      </w:pPr>
      <w:r w:rsidRPr="0025610F">
        <w:rPr>
          <w:rFonts w:cs="Times New Roman"/>
          <w:sz w:val="28"/>
          <w:szCs w:val="28"/>
        </w:rPr>
        <w:t>количественные числительные от 1 до 12.</w:t>
      </w:r>
    </w:p>
    <w:p w:rsidR="007638AB" w:rsidRPr="0025610F" w:rsidRDefault="007638AB" w:rsidP="007638AB">
      <w:pPr>
        <w:pStyle w:val="a7"/>
        <w:widowControl/>
        <w:numPr>
          <w:ilvl w:val="0"/>
          <w:numId w:val="31"/>
        </w:numPr>
        <w:tabs>
          <w:tab w:val="left" w:pos="598"/>
        </w:tabs>
        <w:suppressAutoHyphens w:val="0"/>
        <w:spacing w:after="0" w:line="276" w:lineRule="auto"/>
        <w:ind w:left="720" w:hanging="360"/>
        <w:jc w:val="both"/>
        <w:rPr>
          <w:rFonts w:cs="Times New Roman"/>
          <w:sz w:val="28"/>
          <w:szCs w:val="28"/>
        </w:rPr>
      </w:pPr>
      <w:r w:rsidRPr="0025610F">
        <w:rPr>
          <w:rFonts w:cs="Times New Roman"/>
          <w:sz w:val="28"/>
          <w:szCs w:val="28"/>
        </w:rPr>
        <w:t>Наиболее употребительные предлоги:</w:t>
      </w:r>
      <w:r w:rsidRPr="0025610F">
        <w:rPr>
          <w:rStyle w:val="26"/>
          <w:sz w:val="28"/>
          <w:szCs w:val="28"/>
          <w:lang w:val="ru-RU" w:eastAsia="ru-RU"/>
        </w:rPr>
        <w:t xml:space="preserve"> </w:t>
      </w:r>
      <w:r w:rsidRPr="0025610F">
        <w:rPr>
          <w:rStyle w:val="26"/>
          <w:sz w:val="28"/>
          <w:szCs w:val="28"/>
        </w:rPr>
        <w:t>in</w:t>
      </w:r>
      <w:r w:rsidRPr="0025610F">
        <w:rPr>
          <w:rStyle w:val="26"/>
          <w:sz w:val="28"/>
          <w:szCs w:val="28"/>
          <w:lang w:val="ru-RU"/>
        </w:rPr>
        <w:t xml:space="preserve">, </w:t>
      </w:r>
      <w:r w:rsidRPr="0025610F">
        <w:rPr>
          <w:rStyle w:val="26"/>
          <w:sz w:val="28"/>
          <w:szCs w:val="28"/>
        </w:rPr>
        <w:t>on</w:t>
      </w:r>
      <w:r w:rsidRPr="0025610F">
        <w:rPr>
          <w:rStyle w:val="26"/>
          <w:sz w:val="28"/>
          <w:szCs w:val="28"/>
          <w:lang w:val="ru-RU"/>
        </w:rPr>
        <w:t xml:space="preserve">, </w:t>
      </w:r>
      <w:r w:rsidRPr="0025610F">
        <w:rPr>
          <w:rStyle w:val="26"/>
          <w:sz w:val="28"/>
          <w:szCs w:val="28"/>
        </w:rPr>
        <w:t>at</w:t>
      </w:r>
      <w:r w:rsidRPr="0025610F">
        <w:rPr>
          <w:rStyle w:val="26"/>
          <w:sz w:val="28"/>
          <w:szCs w:val="28"/>
          <w:lang w:val="ru-RU"/>
        </w:rPr>
        <w:t xml:space="preserve">, </w:t>
      </w:r>
      <w:r w:rsidRPr="0025610F">
        <w:rPr>
          <w:rStyle w:val="26"/>
          <w:sz w:val="28"/>
          <w:szCs w:val="28"/>
        </w:rPr>
        <w:t>to</w:t>
      </w:r>
      <w:r w:rsidRPr="0025610F">
        <w:rPr>
          <w:rStyle w:val="26"/>
          <w:sz w:val="28"/>
          <w:szCs w:val="28"/>
          <w:lang w:val="ru-RU"/>
        </w:rPr>
        <w:t xml:space="preserve">, </w:t>
      </w:r>
      <w:r w:rsidRPr="0025610F">
        <w:rPr>
          <w:rStyle w:val="26"/>
          <w:sz w:val="28"/>
          <w:szCs w:val="28"/>
        </w:rPr>
        <w:t>with</w:t>
      </w:r>
      <w:r w:rsidRPr="0025610F">
        <w:rPr>
          <w:rStyle w:val="26"/>
          <w:sz w:val="28"/>
          <w:szCs w:val="28"/>
          <w:lang w:val="ru-RU"/>
        </w:rPr>
        <w:t>.</w:t>
      </w:r>
    </w:p>
    <w:p w:rsidR="007638AB" w:rsidRPr="0025610F" w:rsidRDefault="007638AB" w:rsidP="007638AB">
      <w:pPr>
        <w:pStyle w:val="121"/>
        <w:numPr>
          <w:ilvl w:val="0"/>
          <w:numId w:val="31"/>
        </w:numPr>
        <w:shd w:val="clear" w:color="auto" w:fill="auto"/>
        <w:tabs>
          <w:tab w:val="left" w:pos="579"/>
        </w:tabs>
        <w:spacing w:line="276" w:lineRule="auto"/>
        <w:ind w:left="720" w:hanging="360"/>
        <w:rPr>
          <w:sz w:val="28"/>
          <w:szCs w:val="28"/>
        </w:rPr>
      </w:pPr>
      <w:r w:rsidRPr="0025610F">
        <w:rPr>
          <w:sz w:val="28"/>
          <w:szCs w:val="28"/>
          <w:lang w:val="ru-RU" w:eastAsia="ru-RU"/>
        </w:rPr>
        <w:t>Глагол</w:t>
      </w:r>
    </w:p>
    <w:p w:rsidR="007638AB" w:rsidRPr="0025610F" w:rsidRDefault="007638AB" w:rsidP="007638AB">
      <w:pPr>
        <w:pStyle w:val="a7"/>
        <w:widowControl/>
        <w:numPr>
          <w:ilvl w:val="0"/>
          <w:numId w:val="30"/>
        </w:numPr>
        <w:tabs>
          <w:tab w:val="left" w:pos="622"/>
        </w:tabs>
        <w:suppressAutoHyphens w:val="0"/>
        <w:spacing w:after="0" w:line="276" w:lineRule="auto"/>
        <w:ind w:left="170" w:hanging="170"/>
        <w:jc w:val="both"/>
        <w:rPr>
          <w:rFonts w:cs="Times New Roman"/>
          <w:sz w:val="28"/>
          <w:szCs w:val="28"/>
        </w:rPr>
      </w:pPr>
      <w:r w:rsidRPr="0025610F">
        <w:rPr>
          <w:rFonts w:cs="Times New Roman"/>
          <w:sz w:val="28"/>
          <w:szCs w:val="28"/>
        </w:rPr>
        <w:t>глагол</w:t>
      </w:r>
      <w:r w:rsidRPr="0025610F">
        <w:rPr>
          <w:rStyle w:val="26"/>
          <w:sz w:val="28"/>
          <w:szCs w:val="28"/>
          <w:lang w:val="ru-RU" w:eastAsia="ru-RU"/>
        </w:rPr>
        <w:t xml:space="preserve"> </w:t>
      </w:r>
      <w:r w:rsidRPr="0025610F">
        <w:rPr>
          <w:rStyle w:val="26"/>
          <w:sz w:val="28"/>
          <w:szCs w:val="28"/>
        </w:rPr>
        <w:t>to</w:t>
      </w:r>
      <w:r w:rsidRPr="0025610F">
        <w:rPr>
          <w:rStyle w:val="26"/>
          <w:sz w:val="28"/>
          <w:szCs w:val="28"/>
          <w:lang w:val="ru-RU"/>
        </w:rPr>
        <w:t xml:space="preserve"> </w:t>
      </w:r>
      <w:r w:rsidRPr="0025610F">
        <w:rPr>
          <w:rStyle w:val="26"/>
          <w:sz w:val="28"/>
          <w:szCs w:val="28"/>
        </w:rPr>
        <w:t>be</w:t>
      </w:r>
      <w:r w:rsidRPr="0025610F">
        <w:rPr>
          <w:rFonts w:cs="Times New Roman"/>
          <w:sz w:val="28"/>
          <w:szCs w:val="28"/>
          <w:lang w:eastAsia="en-US"/>
        </w:rPr>
        <w:t xml:space="preserve"> </w:t>
      </w:r>
      <w:r w:rsidRPr="0025610F">
        <w:rPr>
          <w:rFonts w:cs="Times New Roman"/>
          <w:sz w:val="28"/>
          <w:szCs w:val="28"/>
        </w:rPr>
        <w:t>в настоящем неопределённом времени;</w:t>
      </w:r>
    </w:p>
    <w:p w:rsidR="007638AB" w:rsidRPr="0025610F" w:rsidRDefault="007638AB" w:rsidP="007638AB">
      <w:pPr>
        <w:pStyle w:val="a7"/>
        <w:widowControl/>
        <w:numPr>
          <w:ilvl w:val="0"/>
          <w:numId w:val="30"/>
        </w:numPr>
        <w:tabs>
          <w:tab w:val="left" w:pos="630"/>
        </w:tabs>
        <w:suppressAutoHyphens w:val="0"/>
        <w:spacing w:after="0" w:line="276" w:lineRule="auto"/>
        <w:ind w:left="170" w:right="40" w:hanging="170"/>
        <w:jc w:val="both"/>
        <w:rPr>
          <w:rFonts w:cs="Times New Roman"/>
          <w:sz w:val="28"/>
          <w:szCs w:val="28"/>
        </w:rPr>
      </w:pPr>
      <w:r w:rsidRPr="0025610F">
        <w:rPr>
          <w:rFonts w:cs="Times New Roman"/>
          <w:sz w:val="28"/>
          <w:szCs w:val="28"/>
        </w:rPr>
        <w:t>оборот</w:t>
      </w:r>
      <w:r w:rsidRPr="0025610F">
        <w:rPr>
          <w:rStyle w:val="26"/>
          <w:sz w:val="28"/>
          <w:szCs w:val="28"/>
          <w:lang w:val="ru-RU" w:eastAsia="ru-RU"/>
        </w:rPr>
        <w:t xml:space="preserve"> </w:t>
      </w:r>
      <w:r w:rsidRPr="0025610F">
        <w:rPr>
          <w:rStyle w:val="26"/>
          <w:sz w:val="28"/>
          <w:szCs w:val="28"/>
        </w:rPr>
        <w:t>have</w:t>
      </w:r>
      <w:r w:rsidRPr="0025610F">
        <w:rPr>
          <w:rStyle w:val="26"/>
          <w:sz w:val="28"/>
          <w:szCs w:val="28"/>
          <w:lang w:val="ru-RU"/>
        </w:rPr>
        <w:t xml:space="preserve"> </w:t>
      </w:r>
      <w:r w:rsidRPr="0025610F">
        <w:rPr>
          <w:rStyle w:val="26"/>
          <w:sz w:val="28"/>
          <w:szCs w:val="28"/>
        </w:rPr>
        <w:t>got</w:t>
      </w:r>
      <w:r w:rsidRPr="0025610F">
        <w:rPr>
          <w:rStyle w:val="26"/>
          <w:sz w:val="28"/>
          <w:szCs w:val="28"/>
          <w:lang w:val="ru-RU"/>
        </w:rPr>
        <w:t>/</w:t>
      </w:r>
      <w:r w:rsidRPr="0025610F">
        <w:rPr>
          <w:rStyle w:val="26"/>
          <w:sz w:val="28"/>
          <w:szCs w:val="28"/>
        </w:rPr>
        <w:t>has</w:t>
      </w:r>
      <w:r w:rsidRPr="0025610F">
        <w:rPr>
          <w:rStyle w:val="26"/>
          <w:sz w:val="28"/>
          <w:szCs w:val="28"/>
          <w:lang w:val="ru-RU"/>
        </w:rPr>
        <w:t xml:space="preserve"> </w:t>
      </w:r>
      <w:r w:rsidRPr="0025610F">
        <w:rPr>
          <w:rStyle w:val="26"/>
          <w:sz w:val="28"/>
          <w:szCs w:val="28"/>
        </w:rPr>
        <w:t>got</w:t>
      </w:r>
      <w:r w:rsidRPr="0025610F">
        <w:rPr>
          <w:rFonts w:cs="Times New Roman"/>
          <w:sz w:val="28"/>
          <w:szCs w:val="28"/>
          <w:lang w:eastAsia="en-US"/>
        </w:rPr>
        <w:t xml:space="preserve"> </w:t>
      </w:r>
      <w:r w:rsidRPr="0025610F">
        <w:rPr>
          <w:rFonts w:cs="Times New Roman"/>
          <w:sz w:val="28"/>
          <w:szCs w:val="28"/>
        </w:rPr>
        <w:t>для передачи отношений принад</w:t>
      </w:r>
      <w:r w:rsidRPr="0025610F">
        <w:rPr>
          <w:rFonts w:cs="Times New Roman"/>
          <w:sz w:val="28"/>
          <w:szCs w:val="28"/>
        </w:rPr>
        <w:softHyphen/>
        <w:t>лежности в настоящем времени;</w:t>
      </w:r>
    </w:p>
    <w:p w:rsidR="007638AB" w:rsidRPr="0025610F" w:rsidRDefault="007638AB" w:rsidP="007638AB">
      <w:pPr>
        <w:pStyle w:val="a7"/>
        <w:widowControl/>
        <w:numPr>
          <w:ilvl w:val="0"/>
          <w:numId w:val="30"/>
        </w:numPr>
        <w:tabs>
          <w:tab w:val="left" w:pos="615"/>
        </w:tabs>
        <w:suppressAutoHyphens w:val="0"/>
        <w:spacing w:after="0" w:line="276" w:lineRule="auto"/>
        <w:ind w:left="170" w:right="40" w:hanging="170"/>
        <w:jc w:val="both"/>
        <w:rPr>
          <w:rFonts w:cs="Times New Roman"/>
          <w:sz w:val="28"/>
          <w:szCs w:val="28"/>
        </w:rPr>
      </w:pPr>
      <w:r w:rsidRPr="0025610F">
        <w:rPr>
          <w:rFonts w:cs="Times New Roman"/>
          <w:sz w:val="28"/>
          <w:szCs w:val="28"/>
        </w:rPr>
        <w:t>временные формы</w:t>
      </w:r>
      <w:r w:rsidRPr="0025610F">
        <w:rPr>
          <w:rStyle w:val="26"/>
          <w:sz w:val="28"/>
          <w:szCs w:val="28"/>
          <w:lang w:val="ru-RU" w:eastAsia="ru-RU"/>
        </w:rPr>
        <w:t xml:space="preserve"> </w:t>
      </w:r>
      <w:r w:rsidRPr="0025610F">
        <w:rPr>
          <w:rStyle w:val="26"/>
          <w:sz w:val="28"/>
          <w:szCs w:val="28"/>
        </w:rPr>
        <w:t>Present</w:t>
      </w:r>
      <w:r w:rsidRPr="0025610F">
        <w:rPr>
          <w:rStyle w:val="26"/>
          <w:sz w:val="28"/>
          <w:szCs w:val="28"/>
          <w:lang w:val="ru-RU"/>
        </w:rPr>
        <w:t xml:space="preserve"> </w:t>
      </w:r>
      <w:r w:rsidRPr="0025610F">
        <w:rPr>
          <w:rStyle w:val="26"/>
          <w:sz w:val="28"/>
          <w:szCs w:val="28"/>
        </w:rPr>
        <w:t>Simple</w:t>
      </w:r>
      <w:r w:rsidRPr="0025610F">
        <w:rPr>
          <w:rStyle w:val="26"/>
          <w:sz w:val="28"/>
          <w:szCs w:val="28"/>
          <w:lang w:val="ru-RU"/>
        </w:rPr>
        <w:t xml:space="preserve"> (</w:t>
      </w:r>
      <w:r w:rsidRPr="0025610F">
        <w:rPr>
          <w:rStyle w:val="26"/>
          <w:sz w:val="28"/>
          <w:szCs w:val="28"/>
        </w:rPr>
        <w:t>Present</w:t>
      </w:r>
      <w:r w:rsidRPr="0025610F">
        <w:rPr>
          <w:rStyle w:val="26"/>
          <w:sz w:val="28"/>
          <w:szCs w:val="28"/>
          <w:lang w:val="ru-RU"/>
        </w:rPr>
        <w:t xml:space="preserve"> </w:t>
      </w:r>
      <w:r w:rsidRPr="0025610F">
        <w:rPr>
          <w:rStyle w:val="26"/>
          <w:sz w:val="28"/>
          <w:szCs w:val="28"/>
        </w:rPr>
        <w:t>Indefinite</w:t>
      </w:r>
      <w:r w:rsidRPr="0025610F">
        <w:rPr>
          <w:rStyle w:val="26"/>
          <w:sz w:val="28"/>
          <w:szCs w:val="28"/>
          <w:lang w:val="ru-RU"/>
        </w:rPr>
        <w:t xml:space="preserve">) </w:t>
      </w:r>
      <w:r w:rsidRPr="0025610F">
        <w:rPr>
          <w:rFonts w:cs="Times New Roman"/>
          <w:sz w:val="28"/>
          <w:szCs w:val="28"/>
        </w:rPr>
        <w:t>в утвердительных и отрицательных предложениях, вопросах разных типов; маркеры данного времени</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often</w:t>
      </w:r>
      <w:r w:rsidRPr="0025610F">
        <w:rPr>
          <w:rStyle w:val="26"/>
          <w:sz w:val="28"/>
          <w:szCs w:val="28"/>
          <w:lang w:val="ru-RU"/>
        </w:rPr>
        <w:t xml:space="preserve">, </w:t>
      </w:r>
      <w:r w:rsidRPr="0025610F">
        <w:rPr>
          <w:rStyle w:val="26"/>
          <w:sz w:val="28"/>
          <w:szCs w:val="28"/>
        </w:rPr>
        <w:t>always</w:t>
      </w:r>
      <w:r w:rsidRPr="0025610F">
        <w:rPr>
          <w:rStyle w:val="26"/>
          <w:sz w:val="28"/>
          <w:szCs w:val="28"/>
          <w:lang w:val="ru-RU"/>
        </w:rPr>
        <w:t xml:space="preserve">, </w:t>
      </w:r>
      <w:proofErr w:type="spellStart"/>
      <w:r w:rsidRPr="0025610F">
        <w:rPr>
          <w:rStyle w:val="26"/>
          <w:sz w:val="28"/>
          <w:szCs w:val="28"/>
        </w:rPr>
        <w:t>usu</w:t>
      </w:r>
      <w:proofErr w:type="spellEnd"/>
      <w:r w:rsidRPr="0025610F">
        <w:rPr>
          <w:rStyle w:val="26"/>
          <w:sz w:val="28"/>
          <w:szCs w:val="28"/>
          <w:lang w:val="ru-RU"/>
        </w:rPr>
        <w:softHyphen/>
      </w:r>
      <w:r w:rsidRPr="0025610F">
        <w:rPr>
          <w:rStyle w:val="26"/>
          <w:sz w:val="28"/>
          <w:szCs w:val="28"/>
        </w:rPr>
        <w:t>ally</w:t>
      </w:r>
      <w:r w:rsidRPr="0025610F">
        <w:rPr>
          <w:rStyle w:val="26"/>
          <w:sz w:val="28"/>
          <w:szCs w:val="28"/>
          <w:lang w:val="ru-RU"/>
        </w:rPr>
        <w:t xml:space="preserve">, </w:t>
      </w:r>
      <w:proofErr w:type="spellStart"/>
      <w:r w:rsidRPr="0025610F">
        <w:rPr>
          <w:rStyle w:val="26"/>
          <w:sz w:val="28"/>
          <w:szCs w:val="28"/>
        </w:rPr>
        <w:t>etc</w:t>
      </w:r>
      <w:proofErr w:type="spellEnd"/>
      <w:r w:rsidRPr="0025610F">
        <w:rPr>
          <w:rStyle w:val="26"/>
          <w:sz w:val="28"/>
          <w:szCs w:val="28"/>
          <w:lang w:val="ru-RU"/>
        </w:rPr>
        <w:t>.),</w:t>
      </w:r>
      <w:r w:rsidRPr="0025610F">
        <w:rPr>
          <w:rFonts w:cs="Times New Roman"/>
          <w:sz w:val="28"/>
          <w:szCs w:val="28"/>
          <w:lang w:eastAsia="en-US"/>
        </w:rPr>
        <w:t xml:space="preserve"> </w:t>
      </w:r>
      <w:r w:rsidRPr="0025610F">
        <w:rPr>
          <w:rFonts w:cs="Times New Roman"/>
          <w:sz w:val="28"/>
          <w:szCs w:val="28"/>
        </w:rPr>
        <w:t>их место в предложении;</w:t>
      </w:r>
    </w:p>
    <w:p w:rsidR="007638AB" w:rsidRPr="0025610F" w:rsidRDefault="007638AB" w:rsidP="007638AB">
      <w:pPr>
        <w:pStyle w:val="a7"/>
        <w:widowControl/>
        <w:numPr>
          <w:ilvl w:val="0"/>
          <w:numId w:val="30"/>
        </w:numPr>
        <w:tabs>
          <w:tab w:val="left" w:pos="610"/>
        </w:tabs>
        <w:suppressAutoHyphens w:val="0"/>
        <w:spacing w:after="0" w:line="276" w:lineRule="auto"/>
        <w:ind w:left="170" w:right="40" w:hanging="170"/>
        <w:jc w:val="both"/>
        <w:rPr>
          <w:rFonts w:cs="Times New Roman"/>
          <w:sz w:val="28"/>
          <w:szCs w:val="28"/>
        </w:rPr>
      </w:pPr>
      <w:r w:rsidRPr="0025610F">
        <w:rPr>
          <w:rFonts w:cs="Times New Roman"/>
          <w:sz w:val="28"/>
          <w:szCs w:val="28"/>
        </w:rPr>
        <w:t>временные формы</w:t>
      </w:r>
      <w:r w:rsidRPr="0025610F">
        <w:rPr>
          <w:rStyle w:val="26"/>
          <w:sz w:val="28"/>
          <w:szCs w:val="28"/>
          <w:lang w:val="ru-RU" w:eastAsia="ru-RU"/>
        </w:rPr>
        <w:t xml:space="preserve"> </w:t>
      </w:r>
      <w:r w:rsidRPr="0025610F">
        <w:rPr>
          <w:rStyle w:val="26"/>
          <w:sz w:val="28"/>
          <w:szCs w:val="28"/>
        </w:rPr>
        <w:t>Present</w:t>
      </w:r>
      <w:r w:rsidRPr="0025610F">
        <w:rPr>
          <w:rStyle w:val="26"/>
          <w:sz w:val="28"/>
          <w:szCs w:val="28"/>
          <w:lang w:val="ru-RU"/>
        </w:rPr>
        <w:t xml:space="preserve"> </w:t>
      </w:r>
      <w:r w:rsidRPr="0025610F">
        <w:rPr>
          <w:rStyle w:val="26"/>
          <w:sz w:val="28"/>
          <w:szCs w:val="28"/>
        </w:rPr>
        <w:t>Progressive</w:t>
      </w:r>
      <w:r w:rsidRPr="0025610F">
        <w:rPr>
          <w:rStyle w:val="26"/>
          <w:sz w:val="28"/>
          <w:szCs w:val="28"/>
          <w:lang w:val="ru-RU"/>
        </w:rPr>
        <w:t xml:space="preserve"> (</w:t>
      </w:r>
      <w:r w:rsidRPr="0025610F">
        <w:rPr>
          <w:rStyle w:val="26"/>
          <w:sz w:val="28"/>
          <w:szCs w:val="28"/>
        </w:rPr>
        <w:t>Present</w:t>
      </w:r>
      <w:r w:rsidRPr="0025610F">
        <w:rPr>
          <w:rStyle w:val="26"/>
          <w:sz w:val="28"/>
          <w:szCs w:val="28"/>
          <w:lang w:val="ru-RU"/>
        </w:rPr>
        <w:t xml:space="preserve"> </w:t>
      </w:r>
      <w:r w:rsidRPr="0025610F">
        <w:rPr>
          <w:rStyle w:val="26"/>
          <w:sz w:val="28"/>
          <w:szCs w:val="28"/>
        </w:rPr>
        <w:t>Conti</w:t>
      </w:r>
      <w:r w:rsidRPr="0025610F">
        <w:rPr>
          <w:rStyle w:val="26"/>
          <w:sz w:val="28"/>
          <w:szCs w:val="28"/>
          <w:lang w:val="ru-RU"/>
        </w:rPr>
        <w:softHyphen/>
      </w:r>
      <w:proofErr w:type="spellStart"/>
      <w:r w:rsidRPr="0025610F">
        <w:rPr>
          <w:rStyle w:val="26"/>
          <w:sz w:val="28"/>
          <w:szCs w:val="28"/>
        </w:rPr>
        <w:t>nuous</w:t>
      </w:r>
      <w:proofErr w:type="spellEnd"/>
      <w:r w:rsidRPr="0025610F">
        <w:rPr>
          <w:rStyle w:val="26"/>
          <w:sz w:val="28"/>
          <w:szCs w:val="28"/>
          <w:lang w:val="ru-RU"/>
        </w:rPr>
        <w:t>)</w:t>
      </w:r>
      <w:r w:rsidRPr="0025610F">
        <w:rPr>
          <w:rFonts w:cs="Times New Roman"/>
          <w:sz w:val="28"/>
          <w:szCs w:val="28"/>
          <w:lang w:eastAsia="en-US"/>
        </w:rPr>
        <w:t xml:space="preserve"> </w:t>
      </w:r>
      <w:r w:rsidRPr="0025610F">
        <w:rPr>
          <w:rFonts w:cs="Times New Roman"/>
          <w:sz w:val="28"/>
          <w:szCs w:val="28"/>
        </w:rPr>
        <w:t>в утвердительных и отрицательных предложениях, во</w:t>
      </w:r>
      <w:r w:rsidRPr="0025610F">
        <w:rPr>
          <w:rFonts w:cs="Times New Roman"/>
          <w:sz w:val="28"/>
          <w:szCs w:val="28"/>
        </w:rPr>
        <w:softHyphen/>
        <w:t>просах разных типов; особенности правописания причастия I при образовании</w:t>
      </w:r>
      <w:r w:rsidRPr="0025610F">
        <w:rPr>
          <w:rStyle w:val="26"/>
          <w:sz w:val="28"/>
          <w:szCs w:val="28"/>
          <w:lang w:val="ru-RU" w:eastAsia="ru-RU"/>
        </w:rPr>
        <w:t xml:space="preserve"> </w:t>
      </w:r>
      <w:r w:rsidRPr="0025610F">
        <w:rPr>
          <w:rStyle w:val="26"/>
          <w:sz w:val="28"/>
          <w:szCs w:val="28"/>
        </w:rPr>
        <w:t>Present</w:t>
      </w:r>
      <w:r w:rsidRPr="0025610F">
        <w:rPr>
          <w:rStyle w:val="26"/>
          <w:sz w:val="28"/>
          <w:szCs w:val="28"/>
          <w:lang w:val="ru-RU"/>
        </w:rPr>
        <w:t xml:space="preserve"> </w:t>
      </w:r>
      <w:r w:rsidRPr="0025610F">
        <w:rPr>
          <w:rStyle w:val="26"/>
          <w:sz w:val="28"/>
          <w:szCs w:val="28"/>
        </w:rPr>
        <w:t>Progressive</w:t>
      </w:r>
      <w:r w:rsidRPr="0025610F">
        <w:rPr>
          <w:rStyle w:val="26"/>
          <w:sz w:val="28"/>
          <w:szCs w:val="28"/>
          <w:lang w:val="ru-RU"/>
        </w:rPr>
        <w:t xml:space="preserve"> (</w:t>
      </w:r>
      <w:r w:rsidRPr="0025610F">
        <w:rPr>
          <w:rStyle w:val="26"/>
          <w:sz w:val="28"/>
          <w:szCs w:val="28"/>
        </w:rPr>
        <w:t>sit</w:t>
      </w:r>
      <w:r w:rsidRPr="0025610F">
        <w:rPr>
          <w:rStyle w:val="26"/>
          <w:sz w:val="28"/>
          <w:szCs w:val="28"/>
          <w:lang w:val="ru-RU"/>
        </w:rPr>
        <w:t xml:space="preserve"> </w:t>
      </w:r>
      <w:r w:rsidRPr="0025610F">
        <w:rPr>
          <w:rStyle w:val="26"/>
          <w:sz w:val="28"/>
          <w:szCs w:val="28"/>
          <w:lang w:val="ru-RU" w:eastAsia="ru-RU"/>
        </w:rPr>
        <w:t xml:space="preserve">— </w:t>
      </w:r>
      <w:r w:rsidRPr="0025610F">
        <w:rPr>
          <w:rStyle w:val="26"/>
          <w:sz w:val="28"/>
          <w:szCs w:val="28"/>
        </w:rPr>
        <w:t>sitting</w:t>
      </w:r>
      <w:r w:rsidRPr="0025610F">
        <w:rPr>
          <w:rStyle w:val="26"/>
          <w:sz w:val="28"/>
          <w:szCs w:val="28"/>
          <w:lang w:val="ru-RU"/>
        </w:rPr>
        <w:t xml:space="preserve">, </w:t>
      </w:r>
      <w:r w:rsidRPr="0025610F">
        <w:rPr>
          <w:rStyle w:val="26"/>
          <w:sz w:val="28"/>
          <w:szCs w:val="28"/>
        </w:rPr>
        <w:t>swim</w:t>
      </w:r>
      <w:r w:rsidRPr="0025610F">
        <w:rPr>
          <w:rStyle w:val="26"/>
          <w:sz w:val="28"/>
          <w:szCs w:val="28"/>
          <w:lang w:val="ru-RU"/>
        </w:rPr>
        <w:t xml:space="preserve"> </w:t>
      </w:r>
      <w:r w:rsidRPr="0025610F">
        <w:rPr>
          <w:rStyle w:val="26"/>
          <w:sz w:val="28"/>
          <w:szCs w:val="28"/>
          <w:lang w:val="ru-RU" w:eastAsia="ru-RU"/>
        </w:rPr>
        <w:t xml:space="preserve">— </w:t>
      </w:r>
      <w:r w:rsidRPr="0025610F">
        <w:rPr>
          <w:rStyle w:val="26"/>
          <w:sz w:val="28"/>
          <w:szCs w:val="28"/>
        </w:rPr>
        <w:t>swim</w:t>
      </w:r>
      <w:r w:rsidRPr="0025610F">
        <w:rPr>
          <w:rStyle w:val="26"/>
          <w:sz w:val="28"/>
          <w:szCs w:val="28"/>
          <w:lang w:val="ru-RU"/>
        </w:rPr>
        <w:softHyphen/>
      </w:r>
      <w:proofErr w:type="spellStart"/>
      <w:r w:rsidRPr="0025610F">
        <w:rPr>
          <w:rStyle w:val="26"/>
          <w:sz w:val="28"/>
          <w:szCs w:val="28"/>
        </w:rPr>
        <w:t>ming</w:t>
      </w:r>
      <w:proofErr w:type="spellEnd"/>
      <w:r w:rsidRPr="0025610F">
        <w:rPr>
          <w:rStyle w:val="26"/>
          <w:sz w:val="28"/>
          <w:szCs w:val="28"/>
          <w:lang w:val="ru-RU"/>
        </w:rPr>
        <w:t xml:space="preserve">, </w:t>
      </w:r>
      <w:r w:rsidRPr="0025610F">
        <w:rPr>
          <w:rStyle w:val="26"/>
          <w:sz w:val="28"/>
          <w:szCs w:val="28"/>
        </w:rPr>
        <w:t>write</w:t>
      </w:r>
      <w:r w:rsidRPr="0025610F">
        <w:rPr>
          <w:rStyle w:val="26"/>
          <w:sz w:val="28"/>
          <w:szCs w:val="28"/>
          <w:lang w:val="ru-RU"/>
        </w:rPr>
        <w:t xml:space="preserve"> — </w:t>
      </w:r>
      <w:r w:rsidRPr="0025610F">
        <w:rPr>
          <w:rStyle w:val="26"/>
          <w:sz w:val="28"/>
          <w:szCs w:val="28"/>
        </w:rPr>
        <w:t>writing</w:t>
      </w:r>
      <w:r w:rsidRPr="0025610F">
        <w:rPr>
          <w:rStyle w:val="26"/>
          <w:sz w:val="28"/>
          <w:szCs w:val="28"/>
          <w:lang w:val="ru-RU"/>
        </w:rPr>
        <w:t xml:space="preserve">, </w:t>
      </w:r>
      <w:r w:rsidRPr="0025610F">
        <w:rPr>
          <w:rStyle w:val="26"/>
          <w:sz w:val="28"/>
          <w:szCs w:val="28"/>
        </w:rPr>
        <w:t>make</w:t>
      </w:r>
      <w:r w:rsidRPr="0025610F">
        <w:rPr>
          <w:rStyle w:val="26"/>
          <w:sz w:val="28"/>
          <w:szCs w:val="28"/>
          <w:lang w:val="ru-RU"/>
        </w:rPr>
        <w:t xml:space="preserve"> — </w:t>
      </w:r>
      <w:r w:rsidRPr="0025610F">
        <w:rPr>
          <w:rStyle w:val="26"/>
          <w:sz w:val="28"/>
          <w:szCs w:val="28"/>
        </w:rPr>
        <w:t>making</w:t>
      </w:r>
      <w:r w:rsidRPr="0025610F">
        <w:rPr>
          <w:rStyle w:val="26"/>
          <w:sz w:val="28"/>
          <w:szCs w:val="28"/>
          <w:lang w:val="ru-RU"/>
        </w:rPr>
        <w:t>);</w:t>
      </w:r>
    </w:p>
    <w:p w:rsidR="007638AB" w:rsidRPr="0025610F" w:rsidRDefault="007638AB" w:rsidP="007638AB">
      <w:pPr>
        <w:pStyle w:val="a7"/>
        <w:widowControl/>
        <w:numPr>
          <w:ilvl w:val="0"/>
          <w:numId w:val="30"/>
        </w:numPr>
        <w:tabs>
          <w:tab w:val="left" w:pos="630"/>
        </w:tabs>
        <w:suppressAutoHyphens w:val="0"/>
        <w:spacing w:after="0" w:line="276" w:lineRule="auto"/>
        <w:ind w:left="170" w:right="40" w:hanging="170"/>
        <w:jc w:val="both"/>
        <w:rPr>
          <w:rFonts w:cs="Times New Roman"/>
          <w:sz w:val="28"/>
          <w:szCs w:val="28"/>
        </w:rPr>
      </w:pPr>
      <w:r w:rsidRPr="0025610F">
        <w:rPr>
          <w:rFonts w:cs="Times New Roman"/>
          <w:sz w:val="28"/>
          <w:szCs w:val="28"/>
        </w:rPr>
        <w:t>модальные глаголы</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can</w:t>
      </w:r>
      <w:r w:rsidRPr="0025610F">
        <w:rPr>
          <w:rStyle w:val="26"/>
          <w:sz w:val="28"/>
          <w:szCs w:val="28"/>
          <w:lang w:val="ru-RU"/>
        </w:rPr>
        <w:t xml:space="preserve">, </w:t>
      </w:r>
      <w:r w:rsidRPr="0025610F">
        <w:rPr>
          <w:rStyle w:val="26"/>
          <w:sz w:val="28"/>
          <w:szCs w:val="28"/>
        </w:rPr>
        <w:t>must</w:t>
      </w:r>
      <w:r w:rsidRPr="0025610F">
        <w:rPr>
          <w:rStyle w:val="26"/>
          <w:sz w:val="28"/>
          <w:szCs w:val="28"/>
          <w:lang w:val="ru-RU"/>
        </w:rPr>
        <w:t xml:space="preserve">, </w:t>
      </w:r>
      <w:r w:rsidRPr="0025610F">
        <w:rPr>
          <w:rStyle w:val="26"/>
          <w:sz w:val="28"/>
          <w:szCs w:val="28"/>
        </w:rPr>
        <w:t>may</w:t>
      </w:r>
      <w:r w:rsidRPr="0025610F">
        <w:rPr>
          <w:rStyle w:val="26"/>
          <w:sz w:val="28"/>
          <w:szCs w:val="28"/>
          <w:lang w:val="ru-RU"/>
        </w:rPr>
        <w:t>)</w:t>
      </w:r>
      <w:r w:rsidRPr="0025610F">
        <w:rPr>
          <w:rFonts w:cs="Times New Roman"/>
          <w:sz w:val="28"/>
          <w:szCs w:val="28"/>
          <w:lang w:eastAsia="en-US"/>
        </w:rPr>
        <w:t xml:space="preserve"> </w:t>
      </w:r>
      <w:r w:rsidRPr="0025610F">
        <w:rPr>
          <w:rFonts w:cs="Times New Roman"/>
          <w:sz w:val="28"/>
          <w:szCs w:val="28"/>
        </w:rPr>
        <w:t>в утвердительных и отрицательных предложениях, в вопросах разных типов;</w:t>
      </w:r>
    </w:p>
    <w:p w:rsidR="007638AB" w:rsidRPr="0025610F" w:rsidRDefault="007638AB" w:rsidP="007638AB">
      <w:pPr>
        <w:pStyle w:val="a7"/>
        <w:widowControl/>
        <w:numPr>
          <w:ilvl w:val="0"/>
          <w:numId w:val="30"/>
        </w:numPr>
        <w:tabs>
          <w:tab w:val="left" w:pos="622"/>
        </w:tabs>
        <w:suppressAutoHyphens w:val="0"/>
        <w:spacing w:after="0" w:line="276" w:lineRule="auto"/>
        <w:ind w:left="170" w:hanging="170"/>
        <w:jc w:val="both"/>
        <w:rPr>
          <w:rFonts w:cs="Times New Roman"/>
          <w:sz w:val="28"/>
          <w:szCs w:val="28"/>
        </w:rPr>
      </w:pPr>
      <w:r w:rsidRPr="0025610F">
        <w:rPr>
          <w:rFonts w:cs="Times New Roman"/>
          <w:sz w:val="28"/>
          <w:szCs w:val="28"/>
        </w:rPr>
        <w:t>неопределённая форма глагола.</w:t>
      </w:r>
    </w:p>
    <w:p w:rsidR="007638AB" w:rsidRPr="0025610F" w:rsidRDefault="007638AB" w:rsidP="007638AB">
      <w:pPr>
        <w:pStyle w:val="a7"/>
        <w:spacing w:after="0" w:line="276" w:lineRule="auto"/>
        <w:ind w:left="20" w:firstLine="300"/>
        <w:jc w:val="both"/>
        <w:rPr>
          <w:rFonts w:cs="Times New Roman"/>
          <w:sz w:val="28"/>
          <w:szCs w:val="28"/>
        </w:rPr>
      </w:pPr>
      <w:r w:rsidRPr="0025610F">
        <w:rPr>
          <w:rFonts w:cs="Times New Roman"/>
          <w:sz w:val="28"/>
          <w:szCs w:val="28"/>
          <w:lang w:val="en-US" w:eastAsia="en-US"/>
        </w:rPr>
        <w:t xml:space="preserve">II. </w:t>
      </w:r>
      <w:r w:rsidRPr="0025610F">
        <w:rPr>
          <w:rFonts w:cs="Times New Roman"/>
          <w:sz w:val="28"/>
          <w:szCs w:val="28"/>
        </w:rPr>
        <w:t>Синтаксис</w:t>
      </w:r>
    </w:p>
    <w:p w:rsidR="007638AB" w:rsidRPr="0025610F" w:rsidRDefault="007638AB" w:rsidP="007638AB">
      <w:pPr>
        <w:pStyle w:val="a7"/>
        <w:widowControl/>
        <w:numPr>
          <w:ilvl w:val="0"/>
          <w:numId w:val="32"/>
        </w:numPr>
        <w:tabs>
          <w:tab w:val="left" w:pos="577"/>
        </w:tabs>
        <w:suppressAutoHyphens w:val="0"/>
        <w:spacing w:after="0" w:line="276" w:lineRule="auto"/>
        <w:ind w:left="1080" w:right="40" w:hanging="360"/>
        <w:jc w:val="both"/>
        <w:rPr>
          <w:rFonts w:cs="Times New Roman"/>
          <w:sz w:val="28"/>
          <w:szCs w:val="28"/>
        </w:rPr>
      </w:pPr>
      <w:r w:rsidRPr="0025610F">
        <w:rPr>
          <w:rFonts w:cs="Times New Roman"/>
          <w:sz w:val="28"/>
          <w:szCs w:val="28"/>
        </w:rPr>
        <w:t>Простое утвердительное и отрицательное предложение; распространённое и нераспространённое простое предложе</w:t>
      </w:r>
      <w:r w:rsidRPr="0025610F">
        <w:rPr>
          <w:rFonts w:cs="Times New Roman"/>
          <w:sz w:val="28"/>
          <w:szCs w:val="28"/>
        </w:rPr>
        <w:softHyphen/>
        <w:t xml:space="preserve">ние; фиксированный порядок слов в предложении. </w:t>
      </w:r>
      <w:proofErr w:type="gramStart"/>
      <w:r w:rsidRPr="0025610F">
        <w:rPr>
          <w:rFonts w:cs="Times New Roman"/>
          <w:sz w:val="28"/>
          <w:szCs w:val="28"/>
        </w:rPr>
        <w:t>Простое предложение с простым глагольным сказуемым</w:t>
      </w:r>
      <w:r w:rsidRPr="0025610F">
        <w:rPr>
          <w:rStyle w:val="26"/>
          <w:sz w:val="28"/>
          <w:szCs w:val="28"/>
          <w:lang w:val="ru-RU" w:eastAsia="ru-RU"/>
        </w:rPr>
        <w:t xml:space="preserve"> (Не </w:t>
      </w:r>
      <w:r w:rsidRPr="0025610F">
        <w:rPr>
          <w:rStyle w:val="26"/>
          <w:sz w:val="28"/>
          <w:szCs w:val="28"/>
        </w:rPr>
        <w:t>speaks</w:t>
      </w:r>
      <w:r w:rsidRPr="0025610F">
        <w:rPr>
          <w:rStyle w:val="26"/>
          <w:sz w:val="28"/>
          <w:szCs w:val="28"/>
          <w:lang w:val="ru-RU"/>
        </w:rPr>
        <w:t xml:space="preserve"> </w:t>
      </w:r>
      <w:r w:rsidRPr="0025610F">
        <w:rPr>
          <w:rStyle w:val="26"/>
          <w:sz w:val="28"/>
          <w:szCs w:val="28"/>
        </w:rPr>
        <w:t>English</w:t>
      </w:r>
      <w:r w:rsidRPr="0025610F">
        <w:rPr>
          <w:rStyle w:val="26"/>
          <w:sz w:val="28"/>
          <w:szCs w:val="28"/>
          <w:lang w:val="ru-RU"/>
        </w:rPr>
        <w:t>.</w:t>
      </w:r>
      <w:r w:rsidRPr="0025610F">
        <w:rPr>
          <w:rFonts w:cs="Times New Roman"/>
          <w:sz w:val="28"/>
          <w:szCs w:val="28"/>
        </w:rPr>
        <w:t>), составным именным</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My</w:t>
      </w:r>
      <w:r w:rsidRPr="0025610F">
        <w:rPr>
          <w:rStyle w:val="26"/>
          <w:sz w:val="28"/>
          <w:szCs w:val="28"/>
          <w:lang w:val="ru-RU"/>
        </w:rPr>
        <w:t xml:space="preserve"> </w:t>
      </w:r>
      <w:r w:rsidRPr="0025610F">
        <w:rPr>
          <w:rStyle w:val="26"/>
          <w:sz w:val="28"/>
          <w:szCs w:val="28"/>
        </w:rPr>
        <w:t>family</w:t>
      </w:r>
      <w:r w:rsidRPr="0025610F">
        <w:rPr>
          <w:rStyle w:val="26"/>
          <w:sz w:val="28"/>
          <w:szCs w:val="28"/>
          <w:lang w:val="ru-RU"/>
        </w:rPr>
        <w:t xml:space="preserve"> </w:t>
      </w:r>
      <w:r w:rsidRPr="0025610F">
        <w:rPr>
          <w:rStyle w:val="26"/>
          <w:sz w:val="28"/>
          <w:szCs w:val="28"/>
        </w:rPr>
        <w:t>is</w:t>
      </w:r>
      <w:r w:rsidRPr="0025610F">
        <w:rPr>
          <w:rStyle w:val="26"/>
          <w:sz w:val="28"/>
          <w:szCs w:val="28"/>
          <w:lang w:val="ru-RU"/>
        </w:rPr>
        <w:t xml:space="preserve"> </w:t>
      </w:r>
      <w:r w:rsidRPr="0025610F">
        <w:rPr>
          <w:rStyle w:val="26"/>
          <w:sz w:val="28"/>
          <w:szCs w:val="28"/>
        </w:rPr>
        <w:t>big</w:t>
      </w:r>
      <w:r w:rsidRPr="0025610F">
        <w:rPr>
          <w:rStyle w:val="26"/>
          <w:sz w:val="28"/>
          <w:szCs w:val="28"/>
          <w:lang w:val="ru-RU"/>
        </w:rPr>
        <w:t>.)</w:t>
      </w:r>
      <w:r w:rsidRPr="0025610F">
        <w:rPr>
          <w:rFonts w:cs="Times New Roman"/>
          <w:sz w:val="28"/>
          <w:szCs w:val="28"/>
          <w:lang w:eastAsia="en-US"/>
        </w:rPr>
        <w:t xml:space="preserve"> </w:t>
      </w:r>
      <w:r w:rsidRPr="0025610F">
        <w:rPr>
          <w:rFonts w:cs="Times New Roman"/>
          <w:sz w:val="28"/>
          <w:szCs w:val="28"/>
        </w:rPr>
        <w:t xml:space="preserve">и составным глагольным </w:t>
      </w:r>
      <w:r w:rsidRPr="0025610F">
        <w:rPr>
          <w:rFonts w:cs="Times New Roman"/>
          <w:sz w:val="28"/>
          <w:szCs w:val="28"/>
          <w:lang w:eastAsia="en-US"/>
        </w:rPr>
        <w:t>(</w:t>
      </w:r>
      <w:r w:rsidRPr="0025610F">
        <w:rPr>
          <w:rFonts w:cs="Times New Roman"/>
          <w:sz w:val="28"/>
          <w:szCs w:val="28"/>
          <w:lang w:val="en-US" w:eastAsia="en-US"/>
        </w:rPr>
        <w:t>I</w:t>
      </w:r>
      <w:r w:rsidRPr="0025610F">
        <w:rPr>
          <w:rStyle w:val="26"/>
          <w:sz w:val="28"/>
          <w:szCs w:val="28"/>
          <w:lang w:val="ru-RU"/>
        </w:rPr>
        <w:t xml:space="preserve"> </w:t>
      </w:r>
      <w:r w:rsidRPr="0025610F">
        <w:rPr>
          <w:rStyle w:val="26"/>
          <w:sz w:val="28"/>
          <w:szCs w:val="28"/>
        </w:rPr>
        <w:t>like</w:t>
      </w:r>
      <w:r w:rsidRPr="0025610F">
        <w:rPr>
          <w:rStyle w:val="26"/>
          <w:sz w:val="28"/>
          <w:szCs w:val="28"/>
          <w:lang w:val="ru-RU"/>
        </w:rPr>
        <w:t xml:space="preserve"> </w:t>
      </w:r>
      <w:r w:rsidRPr="0025610F">
        <w:rPr>
          <w:rStyle w:val="26"/>
          <w:sz w:val="28"/>
          <w:szCs w:val="28"/>
        </w:rPr>
        <w:t>to</w:t>
      </w:r>
      <w:r w:rsidRPr="0025610F">
        <w:rPr>
          <w:rStyle w:val="26"/>
          <w:sz w:val="28"/>
          <w:szCs w:val="28"/>
          <w:lang w:val="ru-RU"/>
        </w:rPr>
        <w:t xml:space="preserve"> </w:t>
      </w:r>
      <w:r w:rsidRPr="0025610F">
        <w:rPr>
          <w:rStyle w:val="26"/>
          <w:sz w:val="28"/>
          <w:szCs w:val="28"/>
        </w:rPr>
        <w:t>dance</w:t>
      </w:r>
      <w:r w:rsidRPr="0025610F">
        <w:rPr>
          <w:rStyle w:val="26"/>
          <w:sz w:val="28"/>
          <w:szCs w:val="28"/>
          <w:lang w:val="ru-RU"/>
        </w:rPr>
        <w:t>.</w:t>
      </w:r>
      <w:proofErr w:type="gramEnd"/>
      <w:r w:rsidRPr="0025610F">
        <w:rPr>
          <w:rStyle w:val="26"/>
          <w:sz w:val="28"/>
          <w:szCs w:val="28"/>
          <w:lang w:val="ru-RU"/>
        </w:rPr>
        <w:t xml:space="preserve"> </w:t>
      </w:r>
      <w:r w:rsidRPr="0025610F">
        <w:rPr>
          <w:rStyle w:val="26"/>
          <w:sz w:val="28"/>
          <w:szCs w:val="28"/>
        </w:rPr>
        <w:t>She can skate well.)</w:t>
      </w:r>
      <w:r w:rsidRPr="0025610F">
        <w:rPr>
          <w:rFonts w:cs="Times New Roman"/>
          <w:sz w:val="28"/>
          <w:szCs w:val="28"/>
          <w:lang w:val="en-US" w:eastAsia="en-US"/>
        </w:rPr>
        <w:t xml:space="preserve"> </w:t>
      </w:r>
      <w:r w:rsidRPr="0025610F">
        <w:rPr>
          <w:rFonts w:cs="Times New Roman"/>
          <w:sz w:val="28"/>
          <w:szCs w:val="28"/>
        </w:rPr>
        <w:t>сказуемым.</w:t>
      </w:r>
    </w:p>
    <w:p w:rsidR="007638AB" w:rsidRPr="0025610F" w:rsidRDefault="007638AB" w:rsidP="007638AB">
      <w:pPr>
        <w:pStyle w:val="a7"/>
        <w:widowControl/>
        <w:numPr>
          <w:ilvl w:val="0"/>
          <w:numId w:val="32"/>
        </w:numPr>
        <w:tabs>
          <w:tab w:val="left" w:pos="598"/>
        </w:tabs>
        <w:suppressAutoHyphens w:val="0"/>
        <w:spacing w:after="0" w:line="276" w:lineRule="auto"/>
        <w:ind w:left="1080" w:hanging="360"/>
        <w:jc w:val="both"/>
        <w:rPr>
          <w:rFonts w:cs="Times New Roman"/>
          <w:sz w:val="28"/>
          <w:szCs w:val="28"/>
        </w:rPr>
      </w:pPr>
      <w:r w:rsidRPr="0025610F">
        <w:rPr>
          <w:rFonts w:cs="Times New Roman"/>
          <w:sz w:val="28"/>
          <w:szCs w:val="28"/>
        </w:rPr>
        <w:t>Предложения с однородными членами.</w:t>
      </w:r>
    </w:p>
    <w:p w:rsidR="007638AB" w:rsidRPr="0025610F" w:rsidRDefault="007638AB" w:rsidP="007638AB">
      <w:pPr>
        <w:pStyle w:val="121"/>
        <w:numPr>
          <w:ilvl w:val="0"/>
          <w:numId w:val="32"/>
        </w:numPr>
        <w:shd w:val="clear" w:color="auto" w:fill="auto"/>
        <w:tabs>
          <w:tab w:val="left" w:pos="586"/>
        </w:tabs>
        <w:spacing w:line="276" w:lineRule="auto"/>
        <w:ind w:left="1080" w:right="40" w:hanging="360"/>
        <w:rPr>
          <w:sz w:val="28"/>
          <w:szCs w:val="28"/>
        </w:rPr>
      </w:pPr>
      <w:proofErr w:type="gramStart"/>
      <w:r w:rsidRPr="0025610F">
        <w:rPr>
          <w:rStyle w:val="1223"/>
          <w:i/>
          <w:iCs/>
          <w:sz w:val="28"/>
          <w:szCs w:val="28"/>
          <w:lang w:val="ru-RU" w:eastAsia="ru-RU"/>
        </w:rPr>
        <w:t>Безличные предложения</w:t>
      </w:r>
      <w:r w:rsidRPr="0025610F">
        <w:rPr>
          <w:sz w:val="28"/>
          <w:szCs w:val="28"/>
          <w:lang w:val="ru-RU" w:eastAsia="ru-RU"/>
        </w:rPr>
        <w:t xml:space="preserve"> </w:t>
      </w:r>
      <w:r w:rsidRPr="0025610F">
        <w:rPr>
          <w:sz w:val="28"/>
          <w:szCs w:val="28"/>
          <w:lang w:val="ru-RU"/>
        </w:rPr>
        <w:t>(</w:t>
      </w:r>
      <w:r w:rsidRPr="0025610F">
        <w:rPr>
          <w:sz w:val="28"/>
          <w:szCs w:val="28"/>
        </w:rPr>
        <w:t>It</w:t>
      </w:r>
      <w:r w:rsidRPr="0025610F">
        <w:rPr>
          <w:sz w:val="28"/>
          <w:szCs w:val="28"/>
          <w:lang w:val="ru-RU"/>
        </w:rPr>
        <w:t xml:space="preserve"> </w:t>
      </w:r>
      <w:r w:rsidRPr="0025610F">
        <w:rPr>
          <w:sz w:val="28"/>
          <w:szCs w:val="28"/>
        </w:rPr>
        <w:t>is</w:t>
      </w:r>
      <w:r w:rsidRPr="0025610F">
        <w:rPr>
          <w:sz w:val="28"/>
          <w:szCs w:val="28"/>
          <w:lang w:val="ru-RU"/>
        </w:rPr>
        <w:t xml:space="preserve"> </w:t>
      </w:r>
      <w:r w:rsidRPr="0025610F">
        <w:rPr>
          <w:sz w:val="28"/>
          <w:szCs w:val="28"/>
        </w:rPr>
        <w:t>Sunday</w:t>
      </w:r>
      <w:r w:rsidRPr="0025610F">
        <w:rPr>
          <w:sz w:val="28"/>
          <w:szCs w:val="28"/>
          <w:lang w:val="ru-RU"/>
        </w:rPr>
        <w:t>.</w:t>
      </w:r>
      <w:proofErr w:type="gramEnd"/>
      <w:r w:rsidRPr="0025610F">
        <w:rPr>
          <w:sz w:val="28"/>
          <w:szCs w:val="28"/>
          <w:lang w:val="ru-RU"/>
        </w:rPr>
        <w:t xml:space="preserve"> </w:t>
      </w:r>
      <w:r w:rsidRPr="0025610F">
        <w:rPr>
          <w:sz w:val="28"/>
          <w:szCs w:val="28"/>
        </w:rPr>
        <w:t>It is five o'clock. It is cold.).</w:t>
      </w:r>
    </w:p>
    <w:p w:rsidR="007638AB" w:rsidRPr="0025610F" w:rsidRDefault="007638AB" w:rsidP="007638AB">
      <w:pPr>
        <w:pStyle w:val="a7"/>
        <w:widowControl/>
        <w:numPr>
          <w:ilvl w:val="0"/>
          <w:numId w:val="32"/>
        </w:numPr>
        <w:tabs>
          <w:tab w:val="left" w:pos="598"/>
        </w:tabs>
        <w:suppressAutoHyphens w:val="0"/>
        <w:spacing w:after="0" w:line="276" w:lineRule="auto"/>
        <w:ind w:left="1080" w:hanging="360"/>
        <w:jc w:val="both"/>
        <w:rPr>
          <w:rFonts w:cs="Times New Roman"/>
          <w:sz w:val="28"/>
          <w:szCs w:val="28"/>
        </w:rPr>
      </w:pPr>
      <w:r w:rsidRPr="0025610F">
        <w:rPr>
          <w:rFonts w:cs="Times New Roman"/>
          <w:sz w:val="28"/>
          <w:szCs w:val="28"/>
        </w:rPr>
        <w:t>Глагольные конструкции</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I</w:t>
      </w:r>
      <w:r w:rsidRPr="0025610F">
        <w:rPr>
          <w:rStyle w:val="26"/>
          <w:sz w:val="28"/>
          <w:szCs w:val="28"/>
          <w:lang w:val="ru-RU"/>
        </w:rPr>
        <w:t>'</w:t>
      </w:r>
      <w:r w:rsidRPr="0025610F">
        <w:rPr>
          <w:rStyle w:val="26"/>
          <w:sz w:val="28"/>
          <w:szCs w:val="28"/>
        </w:rPr>
        <w:t>d</w:t>
      </w:r>
      <w:r w:rsidRPr="0025610F">
        <w:rPr>
          <w:rStyle w:val="26"/>
          <w:sz w:val="28"/>
          <w:szCs w:val="28"/>
          <w:lang w:val="ru-RU"/>
        </w:rPr>
        <w:t xml:space="preserve"> </w:t>
      </w:r>
      <w:r w:rsidRPr="0025610F">
        <w:rPr>
          <w:rStyle w:val="26"/>
          <w:sz w:val="28"/>
          <w:szCs w:val="28"/>
        </w:rPr>
        <w:t>like</w:t>
      </w:r>
      <w:r w:rsidRPr="0025610F">
        <w:rPr>
          <w:rStyle w:val="26"/>
          <w:sz w:val="28"/>
          <w:szCs w:val="28"/>
          <w:lang w:val="ru-RU"/>
        </w:rPr>
        <w:t xml:space="preserve"> </w:t>
      </w:r>
      <w:r w:rsidRPr="0025610F">
        <w:rPr>
          <w:rStyle w:val="26"/>
          <w:sz w:val="28"/>
          <w:szCs w:val="28"/>
        </w:rPr>
        <w:t>to</w:t>
      </w:r>
      <w:r w:rsidRPr="0025610F">
        <w:rPr>
          <w:rFonts w:cs="Times New Roman"/>
          <w:sz w:val="28"/>
          <w:szCs w:val="28"/>
          <w:lang w:eastAsia="en-US"/>
        </w:rPr>
        <w:t xml:space="preserve"> </w:t>
      </w:r>
      <w:r w:rsidRPr="0025610F">
        <w:rPr>
          <w:rFonts w:cs="Times New Roman"/>
          <w:sz w:val="28"/>
          <w:szCs w:val="28"/>
        </w:rPr>
        <w:t>...).</w:t>
      </w:r>
    </w:p>
    <w:p w:rsidR="007638AB" w:rsidRPr="0025610F" w:rsidRDefault="007638AB" w:rsidP="007638AB">
      <w:pPr>
        <w:pStyle w:val="a7"/>
        <w:widowControl/>
        <w:numPr>
          <w:ilvl w:val="0"/>
          <w:numId w:val="32"/>
        </w:numPr>
        <w:tabs>
          <w:tab w:val="left" w:pos="586"/>
        </w:tabs>
        <w:suppressAutoHyphens w:val="0"/>
        <w:spacing w:after="0" w:line="276" w:lineRule="auto"/>
        <w:ind w:left="1080" w:right="40" w:hanging="360"/>
        <w:jc w:val="both"/>
        <w:rPr>
          <w:rFonts w:cs="Times New Roman"/>
          <w:sz w:val="28"/>
          <w:szCs w:val="28"/>
        </w:rPr>
      </w:pPr>
      <w:r w:rsidRPr="0025610F">
        <w:rPr>
          <w:rFonts w:cs="Times New Roman"/>
          <w:sz w:val="28"/>
          <w:szCs w:val="28"/>
        </w:rPr>
        <w:t>Вопросительные предложения (общие, альтернативные, специальные вопросы); вопросы к подлежащему. Вопроситель</w:t>
      </w:r>
      <w:r w:rsidRPr="0025610F">
        <w:rPr>
          <w:rFonts w:cs="Times New Roman"/>
          <w:sz w:val="28"/>
          <w:szCs w:val="28"/>
        </w:rPr>
        <w:softHyphen/>
        <w:t>ные слова:</w:t>
      </w:r>
      <w:r w:rsidRPr="0025610F">
        <w:rPr>
          <w:rStyle w:val="26"/>
          <w:sz w:val="28"/>
          <w:szCs w:val="28"/>
          <w:lang w:eastAsia="ru-RU"/>
        </w:rPr>
        <w:t xml:space="preserve"> </w:t>
      </w:r>
      <w:r w:rsidRPr="0025610F">
        <w:rPr>
          <w:rStyle w:val="26"/>
          <w:sz w:val="28"/>
          <w:szCs w:val="28"/>
        </w:rPr>
        <w:t>what, who, when, where, why, how.</w:t>
      </w:r>
    </w:p>
    <w:p w:rsidR="007638AB" w:rsidRPr="0025610F" w:rsidRDefault="007638AB" w:rsidP="007638AB">
      <w:pPr>
        <w:pStyle w:val="a7"/>
        <w:widowControl/>
        <w:numPr>
          <w:ilvl w:val="0"/>
          <w:numId w:val="32"/>
        </w:numPr>
        <w:tabs>
          <w:tab w:val="left" w:pos="591"/>
        </w:tabs>
        <w:suppressAutoHyphens w:val="0"/>
        <w:spacing w:after="0" w:line="276" w:lineRule="auto"/>
        <w:ind w:left="1080" w:right="40" w:hanging="360"/>
        <w:jc w:val="both"/>
        <w:rPr>
          <w:rFonts w:cs="Times New Roman"/>
          <w:sz w:val="28"/>
          <w:szCs w:val="28"/>
        </w:rPr>
      </w:pPr>
      <w:r w:rsidRPr="0025610F">
        <w:rPr>
          <w:rFonts w:cs="Times New Roman"/>
          <w:sz w:val="28"/>
          <w:szCs w:val="28"/>
        </w:rPr>
        <w:t>Императивные (побудительные) предложения в утверди</w:t>
      </w:r>
      <w:r w:rsidRPr="0025610F">
        <w:rPr>
          <w:rFonts w:cs="Times New Roman"/>
          <w:sz w:val="28"/>
          <w:szCs w:val="28"/>
        </w:rPr>
        <w:softHyphen/>
        <w:t>тельной форме</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Stand</w:t>
      </w:r>
      <w:r w:rsidRPr="0025610F">
        <w:rPr>
          <w:rStyle w:val="26"/>
          <w:sz w:val="28"/>
          <w:szCs w:val="28"/>
          <w:lang w:val="ru-RU"/>
        </w:rPr>
        <w:t xml:space="preserve"> </w:t>
      </w:r>
      <w:r w:rsidRPr="0025610F">
        <w:rPr>
          <w:rStyle w:val="26"/>
          <w:sz w:val="28"/>
          <w:szCs w:val="28"/>
        </w:rPr>
        <w:t>up</w:t>
      </w:r>
      <w:r w:rsidRPr="0025610F">
        <w:rPr>
          <w:rStyle w:val="26"/>
          <w:sz w:val="28"/>
          <w:szCs w:val="28"/>
          <w:lang w:val="ru-RU"/>
        </w:rPr>
        <w:t>.);</w:t>
      </w:r>
      <w:r w:rsidRPr="0025610F">
        <w:rPr>
          <w:rFonts w:cs="Times New Roman"/>
          <w:sz w:val="28"/>
          <w:szCs w:val="28"/>
          <w:lang w:eastAsia="en-US"/>
        </w:rPr>
        <w:t xml:space="preserve"> </w:t>
      </w:r>
      <w:r w:rsidRPr="0025610F">
        <w:rPr>
          <w:rFonts w:cs="Times New Roman"/>
          <w:sz w:val="28"/>
          <w:szCs w:val="28"/>
        </w:rPr>
        <w:t>предложения с</w:t>
      </w:r>
      <w:r w:rsidRPr="0025610F">
        <w:rPr>
          <w:rStyle w:val="26"/>
          <w:sz w:val="28"/>
          <w:szCs w:val="28"/>
          <w:lang w:val="ru-RU" w:eastAsia="ru-RU"/>
        </w:rPr>
        <w:t xml:space="preserve"> </w:t>
      </w:r>
      <w:r w:rsidRPr="0025610F">
        <w:rPr>
          <w:rStyle w:val="26"/>
          <w:sz w:val="28"/>
          <w:szCs w:val="28"/>
        </w:rPr>
        <w:t>Let</w:t>
      </w:r>
      <w:r w:rsidRPr="0025610F">
        <w:rPr>
          <w:rStyle w:val="26"/>
          <w:sz w:val="28"/>
          <w:szCs w:val="28"/>
          <w:lang w:val="ru-RU"/>
        </w:rPr>
        <w:t>'</w:t>
      </w:r>
      <w:r w:rsidRPr="0025610F">
        <w:rPr>
          <w:rStyle w:val="26"/>
          <w:sz w:val="28"/>
          <w:szCs w:val="28"/>
        </w:rPr>
        <w:t>s</w:t>
      </w:r>
      <w:r w:rsidRPr="0025610F">
        <w:rPr>
          <w:rFonts w:cs="Times New Roman"/>
          <w:sz w:val="28"/>
          <w:szCs w:val="28"/>
          <w:lang w:eastAsia="en-US"/>
        </w:rPr>
        <w:t xml:space="preserve"> </w:t>
      </w:r>
      <w:r w:rsidRPr="0025610F">
        <w:rPr>
          <w:rFonts w:cs="Times New Roman"/>
          <w:sz w:val="28"/>
          <w:szCs w:val="28"/>
        </w:rPr>
        <w:t>в утвердитель</w:t>
      </w:r>
      <w:r w:rsidRPr="0025610F">
        <w:rPr>
          <w:rFonts w:cs="Times New Roman"/>
          <w:sz w:val="28"/>
          <w:szCs w:val="28"/>
        </w:rPr>
        <w:softHyphen/>
        <w:t>ной форме</w:t>
      </w:r>
      <w:r w:rsidRPr="0025610F">
        <w:rPr>
          <w:rStyle w:val="26"/>
          <w:sz w:val="28"/>
          <w:szCs w:val="28"/>
          <w:lang w:val="ru-RU" w:eastAsia="ru-RU"/>
        </w:rPr>
        <w:t xml:space="preserve"> </w:t>
      </w:r>
      <w:r w:rsidRPr="0025610F">
        <w:rPr>
          <w:rStyle w:val="26"/>
          <w:sz w:val="28"/>
          <w:szCs w:val="28"/>
          <w:lang w:val="ru-RU"/>
        </w:rPr>
        <w:t>(</w:t>
      </w:r>
      <w:r w:rsidRPr="0025610F">
        <w:rPr>
          <w:rStyle w:val="26"/>
          <w:sz w:val="28"/>
          <w:szCs w:val="28"/>
        </w:rPr>
        <w:t>Let</w:t>
      </w:r>
      <w:r w:rsidRPr="0025610F">
        <w:rPr>
          <w:rStyle w:val="26"/>
          <w:sz w:val="28"/>
          <w:szCs w:val="28"/>
          <w:lang w:val="ru-RU"/>
        </w:rPr>
        <w:t>'</w:t>
      </w:r>
      <w:r w:rsidRPr="0025610F">
        <w:rPr>
          <w:rStyle w:val="26"/>
          <w:sz w:val="28"/>
          <w:szCs w:val="28"/>
        </w:rPr>
        <w:t>s</w:t>
      </w:r>
      <w:r w:rsidRPr="0025610F">
        <w:rPr>
          <w:rStyle w:val="26"/>
          <w:sz w:val="28"/>
          <w:szCs w:val="28"/>
          <w:lang w:val="ru-RU"/>
        </w:rPr>
        <w:t xml:space="preserve"> </w:t>
      </w:r>
      <w:r w:rsidRPr="0025610F">
        <w:rPr>
          <w:rStyle w:val="26"/>
          <w:sz w:val="28"/>
          <w:szCs w:val="28"/>
        </w:rPr>
        <w:t>go</w:t>
      </w:r>
      <w:r w:rsidRPr="0025610F">
        <w:rPr>
          <w:rStyle w:val="26"/>
          <w:sz w:val="28"/>
          <w:szCs w:val="28"/>
          <w:lang w:val="ru-RU"/>
        </w:rPr>
        <w:t xml:space="preserve"> </w:t>
      </w:r>
      <w:r w:rsidRPr="0025610F">
        <w:rPr>
          <w:rStyle w:val="26"/>
          <w:sz w:val="28"/>
          <w:szCs w:val="28"/>
        </w:rPr>
        <w:t>there</w:t>
      </w:r>
      <w:r w:rsidRPr="0025610F">
        <w:rPr>
          <w:rStyle w:val="26"/>
          <w:sz w:val="28"/>
          <w:szCs w:val="28"/>
          <w:lang w:val="ru-RU"/>
        </w:rPr>
        <w:t>.).</w:t>
      </w:r>
    </w:p>
    <w:p w:rsidR="007638AB" w:rsidRPr="0025610F" w:rsidRDefault="007638AB" w:rsidP="007638AB">
      <w:pPr>
        <w:pStyle w:val="a7"/>
        <w:widowControl/>
        <w:numPr>
          <w:ilvl w:val="0"/>
          <w:numId w:val="32"/>
        </w:numPr>
        <w:tabs>
          <w:tab w:val="left" w:pos="577"/>
        </w:tabs>
        <w:suppressAutoHyphens w:val="0"/>
        <w:spacing w:after="0" w:line="276" w:lineRule="auto"/>
        <w:ind w:left="1080" w:right="40" w:hanging="360"/>
        <w:jc w:val="both"/>
        <w:rPr>
          <w:rFonts w:cs="Times New Roman"/>
          <w:sz w:val="28"/>
          <w:szCs w:val="28"/>
        </w:rPr>
      </w:pPr>
      <w:r w:rsidRPr="0025610F">
        <w:rPr>
          <w:rFonts w:cs="Times New Roman"/>
          <w:sz w:val="28"/>
          <w:szCs w:val="28"/>
        </w:rPr>
        <w:t xml:space="preserve">Сложносочинённые предложения; использование союзов </w:t>
      </w:r>
      <w:r w:rsidRPr="0025610F">
        <w:rPr>
          <w:rStyle w:val="26"/>
          <w:sz w:val="28"/>
          <w:szCs w:val="28"/>
        </w:rPr>
        <w:t>and</w:t>
      </w:r>
      <w:r w:rsidRPr="0025610F">
        <w:rPr>
          <w:rFonts w:cs="Times New Roman"/>
          <w:sz w:val="28"/>
          <w:szCs w:val="28"/>
          <w:lang w:eastAsia="en-US"/>
        </w:rPr>
        <w:t xml:space="preserve"> </w:t>
      </w:r>
      <w:r w:rsidRPr="0025610F">
        <w:rPr>
          <w:rFonts w:cs="Times New Roman"/>
          <w:sz w:val="28"/>
          <w:szCs w:val="28"/>
        </w:rPr>
        <w:t>и</w:t>
      </w:r>
      <w:r w:rsidRPr="0025610F">
        <w:rPr>
          <w:rStyle w:val="26"/>
          <w:sz w:val="28"/>
          <w:szCs w:val="28"/>
          <w:lang w:val="ru-RU" w:eastAsia="ru-RU"/>
        </w:rPr>
        <w:t xml:space="preserve"> </w:t>
      </w:r>
      <w:r w:rsidRPr="0025610F">
        <w:rPr>
          <w:rStyle w:val="26"/>
          <w:sz w:val="28"/>
          <w:szCs w:val="28"/>
        </w:rPr>
        <w:t>but</w:t>
      </w:r>
      <w:r w:rsidRPr="0025610F">
        <w:rPr>
          <w:rStyle w:val="26"/>
          <w:sz w:val="28"/>
          <w:szCs w:val="28"/>
          <w:lang w:val="ru-RU"/>
        </w:rPr>
        <w:t>.</w:t>
      </w:r>
    </w:p>
    <w:p w:rsidR="007638AB" w:rsidRPr="0025610F" w:rsidRDefault="007638AB" w:rsidP="007638AB">
      <w:pPr>
        <w:spacing w:line="276" w:lineRule="auto"/>
        <w:jc w:val="both"/>
        <w:rPr>
          <w:rFonts w:cs="Times New Roman"/>
          <w:b/>
          <w:sz w:val="28"/>
          <w:szCs w:val="28"/>
        </w:rPr>
      </w:pPr>
    </w:p>
    <w:p w:rsidR="007638AB" w:rsidRDefault="007638AB" w:rsidP="007638AB">
      <w:pPr>
        <w:spacing w:line="276" w:lineRule="auto"/>
        <w:jc w:val="center"/>
        <w:rPr>
          <w:rFonts w:eastAsia="Calibri" w:cs="Times New Roman"/>
          <w:b/>
          <w:sz w:val="28"/>
          <w:szCs w:val="28"/>
        </w:rPr>
      </w:pPr>
    </w:p>
    <w:p w:rsidR="007638AB" w:rsidRDefault="007638AB" w:rsidP="007638AB">
      <w:pPr>
        <w:spacing w:line="276" w:lineRule="auto"/>
        <w:jc w:val="center"/>
        <w:rPr>
          <w:rFonts w:eastAsia="Calibri" w:cs="Times New Roman"/>
          <w:b/>
          <w:sz w:val="28"/>
          <w:szCs w:val="28"/>
        </w:rPr>
      </w:pPr>
    </w:p>
    <w:p w:rsidR="007638AB" w:rsidRPr="00863E69" w:rsidRDefault="007638AB" w:rsidP="007638AB">
      <w:pPr>
        <w:spacing w:line="360" w:lineRule="auto"/>
        <w:ind w:firstLine="720"/>
        <w:jc w:val="center"/>
        <w:rPr>
          <w:rFonts w:cs="Times New Roman"/>
          <w:b/>
          <w:bCs/>
          <w:sz w:val="28"/>
          <w:szCs w:val="28"/>
        </w:rPr>
      </w:pPr>
      <w:r w:rsidRPr="00863E69">
        <w:rPr>
          <w:rFonts w:cs="Times New Roman"/>
          <w:b/>
          <w:bCs/>
          <w:sz w:val="28"/>
          <w:szCs w:val="28"/>
        </w:rPr>
        <w:lastRenderedPageBreak/>
        <w:t>7. Тематическое планирование с определением основных видов учебной деятельности обучающихся</w:t>
      </w:r>
    </w:p>
    <w:p w:rsidR="007638AB" w:rsidRPr="000C1EA4" w:rsidRDefault="007638AB" w:rsidP="007638AB">
      <w:pPr>
        <w:spacing w:line="360" w:lineRule="auto"/>
        <w:ind w:left="360"/>
        <w:jc w:val="center"/>
        <w:rPr>
          <w:rFonts w:cs="Times New Roman"/>
          <w:b/>
          <w:bCs/>
          <w:color w:val="FF00F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96"/>
        <w:gridCol w:w="4680"/>
      </w:tblGrid>
      <w:tr w:rsidR="007638AB" w:rsidRPr="00863E69" w:rsidTr="00864CFC">
        <w:tc>
          <w:tcPr>
            <w:tcW w:w="2552" w:type="dxa"/>
            <w:shd w:val="clear" w:color="auto" w:fill="auto"/>
          </w:tcPr>
          <w:p w:rsidR="007638AB" w:rsidRPr="00863E69" w:rsidRDefault="007638AB" w:rsidP="00864CFC">
            <w:pPr>
              <w:pStyle w:val="130"/>
              <w:shd w:val="clear" w:color="auto" w:fill="auto"/>
              <w:spacing w:line="240" w:lineRule="auto"/>
              <w:ind w:left="600"/>
              <w:rPr>
                <w:rFonts w:ascii="Times New Roman" w:hAnsi="Times New Roman"/>
                <w:sz w:val="24"/>
                <w:szCs w:val="24"/>
                <w:lang w:eastAsia="ru-RU"/>
              </w:rPr>
            </w:pPr>
            <w:r w:rsidRPr="00863E69">
              <w:rPr>
                <w:rFonts w:ascii="Times New Roman" w:hAnsi="Times New Roman"/>
                <w:sz w:val="24"/>
                <w:szCs w:val="24"/>
                <w:lang w:eastAsia="ru-RU"/>
              </w:rPr>
              <w:t>Содержание</w:t>
            </w:r>
          </w:p>
        </w:tc>
        <w:tc>
          <w:tcPr>
            <w:tcW w:w="2596" w:type="dxa"/>
            <w:shd w:val="clear" w:color="auto" w:fill="auto"/>
          </w:tcPr>
          <w:p w:rsidR="007638AB" w:rsidRPr="00863E69" w:rsidRDefault="007638AB" w:rsidP="00864CFC">
            <w:pPr>
              <w:pStyle w:val="130"/>
              <w:shd w:val="clear" w:color="auto" w:fill="auto"/>
              <w:spacing w:line="240" w:lineRule="auto"/>
              <w:ind w:left="140"/>
              <w:rPr>
                <w:rFonts w:ascii="Times New Roman" w:hAnsi="Times New Roman"/>
                <w:sz w:val="24"/>
                <w:szCs w:val="24"/>
                <w:lang w:eastAsia="ru-RU"/>
              </w:rPr>
            </w:pPr>
            <w:r w:rsidRPr="00863E69">
              <w:rPr>
                <w:rFonts w:ascii="Times New Roman" w:hAnsi="Times New Roman"/>
                <w:sz w:val="24"/>
                <w:szCs w:val="24"/>
                <w:lang w:eastAsia="ru-RU"/>
              </w:rPr>
              <w:t>Учебные ситуации</w:t>
            </w:r>
          </w:p>
        </w:tc>
        <w:tc>
          <w:tcPr>
            <w:tcW w:w="4680" w:type="dxa"/>
            <w:shd w:val="clear" w:color="auto" w:fill="auto"/>
          </w:tcPr>
          <w:p w:rsidR="007638AB" w:rsidRPr="00863E69" w:rsidRDefault="007638AB" w:rsidP="00864CFC">
            <w:pPr>
              <w:pStyle w:val="130"/>
              <w:shd w:val="clear" w:color="auto" w:fill="auto"/>
              <w:spacing w:line="240" w:lineRule="auto"/>
              <w:jc w:val="center"/>
              <w:rPr>
                <w:rFonts w:ascii="Times New Roman" w:hAnsi="Times New Roman"/>
                <w:sz w:val="24"/>
                <w:szCs w:val="24"/>
                <w:lang w:eastAsia="ru-RU"/>
              </w:rPr>
            </w:pPr>
            <w:r w:rsidRPr="00863E69">
              <w:rPr>
                <w:rFonts w:ascii="Times New Roman" w:hAnsi="Times New Roman"/>
                <w:sz w:val="24"/>
                <w:szCs w:val="24"/>
                <w:lang w:eastAsia="ru-RU"/>
              </w:rPr>
              <w:t>Характеристика учебной деятельности учащихся</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b/>
                <w:bCs/>
                <w:kern w:val="0"/>
                <w:lang w:eastAsia="ru-RU" w:bidi="ar-SA"/>
              </w:rPr>
              <w:t xml:space="preserve">Знакомство </w:t>
            </w:r>
            <w:r w:rsidRPr="00863E69">
              <w:rPr>
                <w:rFonts w:eastAsia="Times New Roman" w:cs="Times New Roman"/>
                <w:kern w:val="0"/>
                <w:lang w:eastAsia="ru-RU" w:bidi="ar-SA"/>
              </w:rPr>
              <w:t>(с одно-</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spellStart"/>
            <w:r w:rsidRPr="00863E69">
              <w:rPr>
                <w:rFonts w:eastAsia="Times New Roman" w:cs="Times New Roman"/>
                <w:kern w:val="0"/>
                <w:lang w:eastAsia="ru-RU" w:bidi="ar-SA"/>
              </w:rPr>
              <w:t>классниками</w:t>
            </w:r>
            <w:proofErr w:type="spellEnd"/>
            <w:r w:rsidRPr="00863E69">
              <w:rPr>
                <w:rFonts w:eastAsia="Times New Roman" w:cs="Times New Roman"/>
                <w:kern w:val="0"/>
                <w:lang w:eastAsia="ru-RU" w:bidi="ar-SA"/>
              </w:rPr>
              <w:t>, учителем: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имя, возраст).</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Приветствие, прощание (с использованием типичных фраз</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английского речевого </w:t>
            </w:r>
            <w:r w:rsidRPr="00863E69">
              <w:rPr>
                <w:lang w:eastAsia="ru-RU"/>
              </w:rPr>
              <w:t>этикета)</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 xml:space="preserve">Давайте познакомимся </w:t>
            </w:r>
            <w:r w:rsidRPr="00863E69">
              <w:rPr>
                <w:rFonts w:eastAsia="Times New Roman" w:cs="Times New Roman"/>
                <w:kern w:val="0"/>
                <w:lang w:eastAsia="ru-RU" w:bidi="ar-SA"/>
              </w:rPr>
              <w:t>(</w:t>
            </w:r>
            <w:r>
              <w:rPr>
                <w:rFonts w:eastAsia="Times New Roman" w:cs="Times New Roman"/>
                <w:kern w:val="0"/>
                <w:lang w:eastAsia="ru-RU" w:bidi="ar-SA"/>
              </w:rPr>
              <w:t>5</w:t>
            </w:r>
            <w:r w:rsidRPr="00863E69">
              <w:rPr>
                <w:rFonts w:eastAsia="Times New Roman" w:cs="Times New Roman"/>
                <w:kern w:val="0"/>
                <w:lang w:eastAsia="ru-RU" w:bidi="ar-SA"/>
              </w:rPr>
              <w:t xml:space="preserve"> ч) </w:t>
            </w:r>
          </w:p>
          <w:p w:rsidR="007638AB" w:rsidRPr="00863E69" w:rsidRDefault="007638AB" w:rsidP="00864CFC">
            <w:pPr>
              <w:pStyle w:val="130"/>
              <w:shd w:val="clear" w:color="auto" w:fill="auto"/>
              <w:spacing w:line="240" w:lineRule="auto"/>
              <w:jc w:val="both"/>
              <w:rPr>
                <w:rFonts w:ascii="Times New Roman" w:hAnsi="Times New Roman"/>
                <w:sz w:val="24"/>
                <w:szCs w:val="24"/>
                <w:lang w:eastAsia="ru-RU"/>
              </w:rPr>
            </w:pP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Различать на слух и адекватно произносить все изученные звуки английского языка.</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Соблюдать правильное ударение в словах и фразах, интонацию в целом.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Обращать особое внимание на интонацию в вопросительных предложениях.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Воспроизводить наизусть тексты рифмовок, стихов и песен.</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Вести этикетный диалог в ситуации бытового общения (приветствуют, прощаются, узнают, как дела, знакомятся, расспрашивают о возрасте).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_ Вести диалог-расспрос (односторонний или двусторонний) о возрасте, используя вопросительные слова «кто, что, куда, откуда».</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Воспроизводить графически и каллиграфически корректно букву английского алфавита </w:t>
            </w:r>
            <w:proofErr w:type="gramStart"/>
            <w:r w:rsidRPr="00863E69">
              <w:rPr>
                <w:rFonts w:eastAsia="Times New Roman" w:cs="Times New Roman"/>
                <w:b/>
                <w:bCs/>
                <w:kern w:val="0"/>
                <w:lang w:eastAsia="ru-RU" w:bidi="ar-SA"/>
              </w:rPr>
              <w:t>Мм</w:t>
            </w:r>
            <w:proofErr w:type="gramEnd"/>
            <w:r w:rsidRPr="00863E69">
              <w:rPr>
                <w:rFonts w:eastAsia="Times New Roman" w:cs="Times New Roman"/>
                <w:kern w:val="0"/>
                <w:lang w:eastAsia="ru-RU" w:bidi="ar-SA"/>
              </w:rPr>
              <w:t xml:space="preserve"> (</w:t>
            </w:r>
            <w:proofErr w:type="spellStart"/>
            <w:r w:rsidRPr="00863E69">
              <w:rPr>
                <w:rFonts w:eastAsia="Times New Roman" w:cs="Times New Roman"/>
                <w:kern w:val="0"/>
                <w:lang w:eastAsia="ru-RU" w:bidi="ar-SA"/>
              </w:rPr>
              <w:t>полупечатным</w:t>
            </w:r>
            <w:proofErr w:type="spellEnd"/>
            <w:r w:rsidRPr="00863E69">
              <w:rPr>
                <w:rFonts w:eastAsia="Times New Roman" w:cs="Times New Roman"/>
                <w:kern w:val="0"/>
                <w:lang w:eastAsia="ru-RU" w:bidi="ar-SA"/>
              </w:rPr>
              <w:t xml:space="preserve"> шрифтом).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Воспринимать на слух и понимать речь учителя, одноклассников и небольшие доступные </w:t>
            </w:r>
            <w:proofErr w:type="gramStart"/>
            <w:r w:rsidRPr="00863E69">
              <w:rPr>
                <w:rFonts w:eastAsia="Times New Roman" w:cs="Times New Roman"/>
                <w:kern w:val="0"/>
                <w:lang w:eastAsia="ru-RU" w:bidi="ar-SA"/>
              </w:rPr>
              <w:t>диа</w:t>
            </w:r>
            <w:r w:rsidRPr="00863E69">
              <w:rPr>
                <w:kern w:val="0"/>
                <w:lang w:eastAsia="ru-RU"/>
              </w:rPr>
              <w:t>логи</w:t>
            </w:r>
            <w:proofErr w:type="gramEnd"/>
            <w:r w:rsidRPr="00863E69">
              <w:rPr>
                <w:kern w:val="0"/>
                <w:lang w:eastAsia="ru-RU"/>
              </w:rPr>
              <w:t xml:space="preserve"> и тексты, построенные на изученном язы</w:t>
            </w:r>
            <w:r w:rsidRPr="00863E69">
              <w:rPr>
                <w:lang w:eastAsia="ru-RU"/>
              </w:rPr>
              <w:t>ковом материале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_Соблюдать правильное ударение в словах и фразах, интонацию в целом.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Оперировать активной лексикой в процессе общения: </w:t>
            </w:r>
            <w:r w:rsidRPr="00863E69">
              <w:rPr>
                <w:rFonts w:eastAsia="Times New Roman" w:cs="Times New Roman"/>
                <w:i/>
                <w:iCs/>
                <w:kern w:val="0"/>
                <w:lang w:val="en-US" w:eastAsia="ru-RU" w:bidi="ar-SA"/>
              </w:rPr>
              <w:t>Who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are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you</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What’s ... name? How old</w:t>
            </w:r>
            <w:r w:rsidRPr="007638AB">
              <w:rPr>
                <w:rFonts w:eastAsia="Times New Roman" w:cs="Times New Roman"/>
                <w:kern w:val="0"/>
                <w:lang w:val="en-US" w:eastAsia="ru-RU" w:bidi="ar-SA"/>
              </w:rPr>
              <w:t xml:space="preserve"> </w:t>
            </w:r>
            <w:r w:rsidRPr="00863E69">
              <w:rPr>
                <w:kern w:val="0"/>
                <w:lang w:val="en-US" w:eastAsia="ru-RU"/>
              </w:rPr>
              <w:t>are you? That’s my/his name</w:t>
            </w:r>
            <w:proofErr w:type="gramStart"/>
            <w:r w:rsidRPr="00863E69">
              <w:rPr>
                <w:kern w:val="0"/>
                <w:lang w:val="en-US" w:eastAsia="ru-RU"/>
              </w:rPr>
              <w:t>... .</w:t>
            </w:r>
            <w:proofErr w:type="gramEnd"/>
            <w:r w:rsidRPr="00863E69">
              <w:rPr>
                <w:kern w:val="0"/>
                <w:lang w:val="en-US" w:eastAsia="ru-RU"/>
              </w:rPr>
              <w:t xml:space="preserve"> </w:t>
            </w:r>
            <w:proofErr w:type="spellStart"/>
            <w:r w:rsidRPr="00863E69">
              <w:rPr>
                <w:kern w:val="0"/>
                <w:lang w:eastAsia="ru-RU"/>
              </w:rPr>
              <w:t>Where</w:t>
            </w:r>
            <w:proofErr w:type="spellEnd"/>
            <w:r w:rsidRPr="00863E69">
              <w:rPr>
                <w:kern w:val="0"/>
                <w:lang w:eastAsia="ru-RU"/>
              </w:rPr>
              <w:t xml:space="preserve"> </w:t>
            </w:r>
            <w:proofErr w:type="spellStart"/>
            <w:r w:rsidRPr="00863E69">
              <w:rPr>
                <w:kern w:val="0"/>
                <w:lang w:eastAsia="ru-RU"/>
              </w:rPr>
              <w:t>are</w:t>
            </w:r>
            <w:proofErr w:type="spellEnd"/>
            <w:r w:rsidRPr="00863E69">
              <w:rPr>
                <w:kern w:val="0"/>
                <w:lang w:eastAsia="ru-RU"/>
              </w:rPr>
              <w:t xml:space="preserve"> </w:t>
            </w:r>
            <w:proofErr w:type="spellStart"/>
            <w:r w:rsidRPr="00863E69">
              <w:rPr>
                <w:kern w:val="0"/>
                <w:lang w:eastAsia="ru-RU"/>
              </w:rPr>
              <w:t>you</w:t>
            </w:r>
            <w:proofErr w:type="spellEnd"/>
            <w:r w:rsidRPr="00863E69">
              <w:rPr>
                <w:kern w:val="0"/>
                <w:lang w:eastAsia="ru-RU"/>
              </w:rPr>
              <w:t xml:space="preserve"> </w:t>
            </w:r>
            <w:proofErr w:type="spellStart"/>
            <w:r w:rsidRPr="00863E69">
              <w:rPr>
                <w:lang w:eastAsia="ru-RU"/>
              </w:rPr>
              <w:t>from</w:t>
            </w:r>
            <w:proofErr w:type="spellEnd"/>
            <w:r w:rsidRPr="00863E69">
              <w:rPr>
                <w:lang w:eastAsia="ru-RU"/>
              </w:rPr>
              <w:t>?</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Я и моя семья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Члены семьи, их име</w:t>
            </w:r>
            <w:r w:rsidRPr="00863E69">
              <w:rPr>
                <w:lang w:eastAsia="ru-RU"/>
              </w:rPr>
              <w:t>на, внешность</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b/>
                <w:bCs/>
                <w:kern w:val="0"/>
                <w:lang w:eastAsia="ru-RU" w:bidi="ar-SA"/>
              </w:rPr>
              <w:t xml:space="preserve">Семья </w:t>
            </w:r>
            <w:r w:rsidRPr="00863E69">
              <w:rPr>
                <w:rFonts w:eastAsia="Times New Roman" w:cs="Times New Roman"/>
                <w:kern w:val="0"/>
                <w:lang w:eastAsia="ru-RU" w:bidi="ar-SA"/>
              </w:rPr>
              <w:t>(</w:t>
            </w:r>
            <w:r>
              <w:rPr>
                <w:rFonts w:eastAsia="Times New Roman" w:cs="Times New Roman"/>
                <w:kern w:val="0"/>
                <w:lang w:eastAsia="ru-RU" w:bidi="ar-SA"/>
              </w:rPr>
              <w:t>5</w:t>
            </w:r>
            <w:r w:rsidRPr="00863E69">
              <w:rPr>
                <w:rFonts w:eastAsia="Times New Roman" w:cs="Times New Roman"/>
                <w:kern w:val="0"/>
                <w:lang w:eastAsia="ru-RU" w:bidi="ar-SA"/>
              </w:rPr>
              <w:t xml:space="preserve"> ч)</w:t>
            </w:r>
          </w:p>
          <w:p w:rsidR="007638AB" w:rsidRPr="00863E69" w:rsidRDefault="007638AB" w:rsidP="00864CFC">
            <w:pPr>
              <w:pStyle w:val="130"/>
              <w:shd w:val="clear" w:color="auto" w:fill="auto"/>
              <w:spacing w:line="240" w:lineRule="auto"/>
              <w:ind w:left="140"/>
              <w:jc w:val="both"/>
              <w:rPr>
                <w:rFonts w:ascii="Times New Roman" w:hAnsi="Times New Roman"/>
                <w:sz w:val="24"/>
                <w:szCs w:val="24"/>
                <w:lang w:eastAsia="ru-RU"/>
              </w:rPr>
            </w:pP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Пользоваться основными коммуникативными типами речи (описание, сообщение, рассказ) — представлять членов своей семьи, рассказывать о себе, членах своей семьи.</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Употреблять глагол-связку </w:t>
            </w:r>
            <w:proofErr w:type="spellStart"/>
            <w:r w:rsidRPr="00863E69">
              <w:rPr>
                <w:rFonts w:eastAsia="Times New Roman" w:cs="Times New Roman"/>
                <w:i/>
                <w:iCs/>
                <w:kern w:val="0"/>
                <w:lang w:eastAsia="ru-RU" w:bidi="ar-SA"/>
              </w:rPr>
              <w:t>to</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be</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в утвердительных и вопросительных предложениях в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Simple</w:t>
            </w:r>
            <w:proofErr w:type="spellEnd"/>
            <w:r w:rsidRPr="00863E69">
              <w:rPr>
                <w:rFonts w:eastAsia="Times New Roman" w:cs="Times New Roman"/>
                <w:kern w:val="0"/>
                <w:lang w:eastAsia="ru-RU" w:bidi="ar-SA"/>
              </w:rPr>
              <w:t>, личные местоимения в именительном и объектном падежах (</w:t>
            </w:r>
            <w:r w:rsidRPr="00863E69">
              <w:rPr>
                <w:rFonts w:eastAsia="Times New Roman" w:cs="Times New Roman"/>
                <w:i/>
                <w:iCs/>
                <w:kern w:val="0"/>
                <w:lang w:eastAsia="ru-RU" w:bidi="ar-SA"/>
              </w:rPr>
              <w:t xml:space="preserve">I, </w:t>
            </w:r>
            <w:proofErr w:type="spellStart"/>
            <w:r w:rsidRPr="00863E69">
              <w:rPr>
                <w:rFonts w:eastAsia="Times New Roman" w:cs="Times New Roman"/>
                <w:i/>
                <w:iCs/>
                <w:kern w:val="0"/>
                <w:lang w:eastAsia="ru-RU" w:bidi="ar-SA"/>
              </w:rPr>
              <w:t>me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kern w:val="0"/>
                <w:lang w:eastAsia="ru-RU" w:bidi="ar-SA"/>
              </w:rPr>
              <w:t xml:space="preserve">), притяжательные местоимения </w:t>
            </w:r>
            <w:proofErr w:type="spellStart"/>
            <w:r w:rsidRPr="00863E69">
              <w:rPr>
                <w:rFonts w:eastAsia="Times New Roman" w:cs="Times New Roman"/>
                <w:i/>
                <w:iCs/>
                <w:kern w:val="0"/>
                <w:lang w:eastAsia="ru-RU" w:bidi="ar-SA"/>
              </w:rPr>
              <w:t>my</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и </w:t>
            </w:r>
            <w:proofErr w:type="spellStart"/>
            <w:r w:rsidRPr="00863E69">
              <w:rPr>
                <w:rFonts w:eastAsia="Times New Roman" w:cs="Times New Roman"/>
                <w:i/>
                <w:iCs/>
                <w:kern w:val="0"/>
                <w:lang w:eastAsia="ru-RU" w:bidi="ar-SA"/>
              </w:rPr>
              <w:t>your</w:t>
            </w:r>
            <w:proofErr w:type="spellEnd"/>
            <w:r w:rsidRPr="00863E69">
              <w:rPr>
                <w:rFonts w:eastAsia="Times New Roman" w:cs="Times New Roman"/>
                <w:kern w:val="0"/>
                <w:lang w:eastAsia="ru-RU" w:bidi="ar-SA"/>
              </w:rPr>
              <w:t xml:space="preserve">, союз </w:t>
            </w:r>
            <w:proofErr w:type="spellStart"/>
            <w:r w:rsidRPr="00863E69">
              <w:rPr>
                <w:rFonts w:eastAsia="Times New Roman" w:cs="Times New Roman"/>
                <w:i/>
                <w:iCs/>
                <w:kern w:val="0"/>
                <w:lang w:eastAsia="ru-RU" w:bidi="ar-SA"/>
              </w:rPr>
              <w:t>and</w:t>
            </w:r>
            <w:proofErr w:type="spellEnd"/>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Употреблять числительные от 1 до 7 и использовать существительные в </w:t>
            </w:r>
            <w:r w:rsidRPr="00863E69">
              <w:rPr>
                <w:rFonts w:eastAsia="Times New Roman" w:cs="Times New Roman"/>
                <w:kern w:val="0"/>
                <w:lang w:eastAsia="ru-RU" w:bidi="ar-SA"/>
              </w:rPr>
              <w:lastRenderedPageBreak/>
              <w:t>единственном и множественном числе.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Воспроизводить графически и каллиграфически корректно буквы английского алфавита </w:t>
            </w:r>
            <w:proofErr w:type="spellStart"/>
            <w:r w:rsidRPr="00863E69">
              <w:rPr>
                <w:rFonts w:eastAsia="Times New Roman" w:cs="Times New Roman"/>
                <w:b/>
                <w:bCs/>
                <w:kern w:val="0"/>
                <w:lang w:eastAsia="ru-RU" w:bidi="ar-SA"/>
              </w:rPr>
              <w:t>Nn</w:t>
            </w:r>
            <w:proofErr w:type="spellEnd"/>
            <w:r w:rsidRPr="00863E69">
              <w:rPr>
                <w:rFonts w:eastAsia="Times New Roman" w:cs="Times New Roman"/>
                <w:b/>
                <w:bCs/>
                <w:kern w:val="0"/>
                <w:lang w:eastAsia="ru-RU" w:bidi="ar-SA"/>
              </w:rPr>
              <w:t>,</w:t>
            </w:r>
            <w:r w:rsidRPr="00863E69">
              <w:rPr>
                <w:rFonts w:eastAsia="Times New Roman" w:cs="Times New Roman"/>
                <w:kern w:val="0"/>
                <w:lang w:eastAsia="ru-RU" w:bidi="ar-SA"/>
              </w:rPr>
              <w:t xml:space="preserve"> </w:t>
            </w:r>
            <w:proofErr w:type="spellStart"/>
            <w:r w:rsidRPr="00863E69">
              <w:rPr>
                <w:rFonts w:eastAsia="Times New Roman" w:cs="Times New Roman"/>
                <w:b/>
                <w:bCs/>
                <w:kern w:val="0"/>
                <w:lang w:eastAsia="ru-RU" w:bidi="ar-SA"/>
              </w:rPr>
              <w:t>Ll</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Ss</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Ff</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Bb</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Dd</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Vv</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Gg</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Kk</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Tt</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Cc</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Hh</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Jj</w:t>
            </w:r>
            <w:proofErr w:type="spellEnd"/>
            <w:r w:rsidRPr="00863E69">
              <w:rPr>
                <w:rFonts w:eastAsia="Times New Roman" w:cs="Times New Roman"/>
                <w:kern w:val="0"/>
                <w:lang w:eastAsia="ru-RU" w:bidi="ar-SA"/>
              </w:rPr>
              <w:t xml:space="preserve"> (</w:t>
            </w:r>
            <w:proofErr w:type="spellStart"/>
            <w:r w:rsidRPr="00863E69">
              <w:rPr>
                <w:rFonts w:eastAsia="Times New Roman" w:cs="Times New Roman"/>
                <w:kern w:val="0"/>
                <w:lang w:eastAsia="ru-RU" w:bidi="ar-SA"/>
              </w:rPr>
              <w:t>полупечатным</w:t>
            </w:r>
            <w:proofErr w:type="spellEnd"/>
            <w:r w:rsidRPr="00863E69">
              <w:rPr>
                <w:rFonts w:eastAsia="Times New Roman" w:cs="Times New Roman"/>
                <w:kern w:val="0"/>
                <w:lang w:eastAsia="ru-RU" w:bidi="ar-SA"/>
              </w:rPr>
              <w:t xml:space="preserve"> шрифтом).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Оперировать активной лексикой в процессе общения: </w:t>
            </w:r>
            <w:r w:rsidRPr="00863E69">
              <w:rPr>
                <w:kern w:val="0"/>
                <w:lang w:val="en-US" w:eastAsia="ru-RU"/>
              </w:rPr>
              <w:t>How</w:t>
            </w:r>
            <w:r w:rsidRPr="00863E69">
              <w:rPr>
                <w:kern w:val="0"/>
                <w:lang w:eastAsia="ru-RU"/>
              </w:rPr>
              <w:t xml:space="preserve"> </w:t>
            </w:r>
            <w:r w:rsidRPr="00863E69">
              <w:rPr>
                <w:kern w:val="0"/>
                <w:lang w:val="en-US" w:eastAsia="ru-RU"/>
              </w:rPr>
              <w:t>is</w:t>
            </w:r>
            <w:r w:rsidRPr="00863E69">
              <w:rPr>
                <w:kern w:val="0"/>
                <w:lang w:eastAsia="ru-RU"/>
              </w:rPr>
              <w:t xml:space="preserve"> </w:t>
            </w:r>
            <w:r w:rsidRPr="00863E69">
              <w:rPr>
                <w:kern w:val="0"/>
                <w:lang w:val="en-US" w:eastAsia="ru-RU"/>
              </w:rPr>
              <w:t>he</w:t>
            </w:r>
            <w:r w:rsidRPr="00863E69">
              <w:rPr>
                <w:kern w:val="0"/>
                <w:lang w:eastAsia="ru-RU"/>
              </w:rPr>
              <w:t>/</w:t>
            </w:r>
            <w:r w:rsidRPr="00863E69">
              <w:rPr>
                <w:kern w:val="0"/>
                <w:lang w:val="en-US" w:eastAsia="ru-RU"/>
              </w:rPr>
              <w:t>she</w:t>
            </w:r>
            <w:r w:rsidRPr="00863E69">
              <w:rPr>
                <w:kern w:val="0"/>
                <w:lang w:eastAsia="ru-RU"/>
              </w:rPr>
              <w:t xml:space="preserve">? </w:t>
            </w:r>
            <w:r w:rsidRPr="00863E69">
              <w:rPr>
                <w:kern w:val="0"/>
                <w:lang w:val="en-US" w:eastAsia="ru-RU"/>
              </w:rPr>
              <w:t>How are you? That’s</w:t>
            </w:r>
            <w:r w:rsidRPr="007638AB">
              <w:rPr>
                <w:kern w:val="0"/>
                <w:lang w:val="en-US" w:eastAsia="ru-RU"/>
              </w:rPr>
              <w:t xml:space="preserve"> </w:t>
            </w:r>
            <w:r w:rsidRPr="00863E69">
              <w:rPr>
                <w:kern w:val="0"/>
                <w:lang w:val="en-US" w:eastAsia="ru-RU"/>
              </w:rPr>
              <w:t xml:space="preserve">y/his </w:t>
            </w:r>
            <w:proofErr w:type="gramStart"/>
            <w:r w:rsidRPr="00863E69">
              <w:rPr>
                <w:kern w:val="0"/>
                <w:lang w:val="en-US" w:eastAsia="ru-RU"/>
              </w:rPr>
              <w:t>name ...</w:t>
            </w:r>
            <w:proofErr w:type="gramEnd"/>
            <w:r w:rsidRPr="00863E69">
              <w:rPr>
                <w:kern w:val="0"/>
                <w:lang w:val="en-US" w:eastAsia="ru-RU"/>
              </w:rPr>
              <w:t xml:space="preserve"> . I’ve got. Have you </w:t>
            </w:r>
            <w:proofErr w:type="gramStart"/>
            <w:r w:rsidRPr="00863E69">
              <w:rPr>
                <w:kern w:val="0"/>
                <w:lang w:val="en-US" w:eastAsia="ru-RU"/>
              </w:rPr>
              <w:t>got ...?</w:t>
            </w:r>
            <w:proofErr w:type="gramEnd"/>
            <w:r w:rsidRPr="00863E69">
              <w:rPr>
                <w:kern w:val="0"/>
                <w:lang w:val="en-US" w:eastAsia="ru-RU"/>
              </w:rPr>
              <w:t xml:space="preserve"> </w:t>
            </w:r>
            <w:proofErr w:type="spellStart"/>
            <w:r w:rsidRPr="00863E69">
              <w:rPr>
                <w:kern w:val="0"/>
                <w:lang w:eastAsia="ru-RU"/>
              </w:rPr>
              <w:t>How</w:t>
            </w:r>
            <w:proofErr w:type="spellEnd"/>
            <w:r w:rsidRPr="00863E69">
              <w:rPr>
                <w:kern w:val="0"/>
                <w:lang w:eastAsia="ru-RU"/>
              </w:rPr>
              <w:t xml:space="preserve"> </w:t>
            </w:r>
            <w:r w:rsidRPr="00863E69">
              <w:rPr>
                <w:kern w:val="0"/>
                <w:lang w:val="en-US" w:eastAsia="ru-RU"/>
              </w:rPr>
              <w:t>ma</w:t>
            </w:r>
            <w:proofErr w:type="spellStart"/>
            <w:r w:rsidRPr="00863E69">
              <w:rPr>
                <w:lang w:eastAsia="ru-RU"/>
              </w:rPr>
              <w:t>ny</w:t>
            </w:r>
            <w:proofErr w:type="spellEnd"/>
            <w:r w:rsidRPr="00863E69">
              <w:rPr>
                <w:lang w:eastAsia="ru-RU"/>
              </w:rPr>
              <w:t xml:space="preserve"> ...? </w:t>
            </w:r>
            <w:proofErr w:type="spellStart"/>
            <w:r w:rsidRPr="00863E69">
              <w:rPr>
                <w:lang w:eastAsia="ru-RU"/>
              </w:rPr>
              <w:t>Where</w:t>
            </w:r>
            <w:proofErr w:type="spellEnd"/>
            <w:r w:rsidRPr="00863E69">
              <w:rPr>
                <w:lang w:eastAsia="ru-RU"/>
              </w:rPr>
              <w:t xml:space="preserve"> </w:t>
            </w:r>
            <w:proofErr w:type="spellStart"/>
            <w:r w:rsidRPr="00863E69">
              <w:rPr>
                <w:lang w:eastAsia="ru-RU"/>
              </w:rPr>
              <w:t>are</w:t>
            </w:r>
            <w:proofErr w:type="spellEnd"/>
            <w:r w:rsidRPr="00863E69">
              <w:rPr>
                <w:lang w:eastAsia="ru-RU"/>
              </w:rPr>
              <w:t xml:space="preserve"> </w:t>
            </w:r>
            <w:proofErr w:type="spellStart"/>
            <w:r w:rsidRPr="00863E69">
              <w:rPr>
                <w:lang w:eastAsia="ru-RU"/>
              </w:rPr>
              <w:t>you</w:t>
            </w:r>
            <w:proofErr w:type="spellEnd"/>
            <w:r w:rsidRPr="00863E69">
              <w:rPr>
                <w:lang w:eastAsia="ru-RU"/>
              </w:rPr>
              <w:t xml:space="preserve"> </w:t>
            </w:r>
            <w:proofErr w:type="spellStart"/>
            <w:r w:rsidRPr="00863E69">
              <w:rPr>
                <w:lang w:eastAsia="ru-RU"/>
              </w:rPr>
              <w:t>from</w:t>
            </w:r>
            <w:proofErr w:type="spellEnd"/>
            <w:r w:rsidRPr="00863E69">
              <w:rPr>
                <w:lang w:eastAsia="ru-RU"/>
              </w:rPr>
              <w:t>?</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Мир моих увлечений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Мои любимые занятия. Игрушки.</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Любимое домашнее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животное: имя, возраст, цвет, размер, характер, что умеет де</w:t>
            </w:r>
            <w:r w:rsidRPr="00863E69">
              <w:rPr>
                <w:lang w:eastAsia="ru-RU"/>
              </w:rPr>
              <w:t>лать</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Мир моих увлечений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(2</w:t>
            </w:r>
            <w:r>
              <w:rPr>
                <w:rFonts w:eastAsia="Times New Roman" w:cs="Times New Roman"/>
                <w:kern w:val="0"/>
                <w:lang w:eastAsia="ru-RU" w:bidi="ar-SA"/>
              </w:rPr>
              <w:t>2</w:t>
            </w:r>
            <w:r w:rsidRPr="00863E69">
              <w:rPr>
                <w:rFonts w:eastAsia="Times New Roman" w:cs="Times New Roman"/>
                <w:kern w:val="0"/>
                <w:lang w:eastAsia="ru-RU" w:bidi="ar-SA"/>
              </w:rPr>
              <w:t xml:space="preserve"> ч)</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Моё любимое </w:t>
            </w:r>
            <w:proofErr w:type="spellStart"/>
            <w:proofErr w:type="gramStart"/>
            <w:r w:rsidRPr="00863E69">
              <w:rPr>
                <w:rFonts w:eastAsia="Times New Roman" w:cs="Times New Roman"/>
                <w:kern w:val="0"/>
                <w:lang w:eastAsia="ru-RU" w:bidi="ar-SA"/>
              </w:rPr>
              <w:t>xo</w:t>
            </w:r>
            <w:proofErr w:type="gramEnd"/>
            <w:r w:rsidRPr="00863E69">
              <w:rPr>
                <w:rFonts w:eastAsia="Times New Roman" w:cs="Times New Roman"/>
                <w:kern w:val="0"/>
                <w:lang w:eastAsia="ru-RU" w:bidi="ar-SA"/>
              </w:rPr>
              <w:t>бби</w:t>
            </w:r>
            <w:proofErr w:type="spell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 xml:space="preserve">(игрушки, </w:t>
            </w:r>
            <w:proofErr w:type="spellStart"/>
            <w:r w:rsidRPr="00863E69">
              <w:rPr>
                <w:rFonts w:eastAsia="Times New Roman" w:cs="Times New Roman"/>
                <w:kern w:val="0"/>
                <w:lang w:eastAsia="ru-RU" w:bidi="ar-SA"/>
              </w:rPr>
              <w:t>Лего</w:t>
            </w:r>
            <w:proofErr w:type="spellEnd"/>
            <w:r w:rsidRPr="00863E69">
              <w:rPr>
                <w:rFonts w:eastAsia="Times New Roman" w:cs="Times New Roman"/>
                <w:kern w:val="0"/>
                <w:lang w:eastAsia="ru-RU" w:bidi="ar-SA"/>
              </w:rPr>
              <w:t>, игры</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на компьютере, теле-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spellStart"/>
            <w:proofErr w:type="gramStart"/>
            <w:r w:rsidRPr="00863E69">
              <w:rPr>
                <w:rFonts w:eastAsia="Times New Roman" w:cs="Times New Roman"/>
                <w:kern w:val="0"/>
                <w:lang w:eastAsia="ru-RU" w:bidi="ar-SA"/>
              </w:rPr>
              <w:t>визор</w:t>
            </w:r>
            <w:proofErr w:type="spellEnd"/>
            <w:r w:rsidRPr="00863E69">
              <w:rPr>
                <w:rFonts w:eastAsia="Times New Roman" w:cs="Times New Roman"/>
                <w:kern w:val="0"/>
                <w:lang w:eastAsia="ru-RU" w:bidi="ar-SA"/>
              </w:rPr>
              <w:t>); животные</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и забота о них; в парке </w:t>
            </w: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Адекватно произносить новые звуки [</w:t>
            </w:r>
            <w:r w:rsidRPr="00863E69">
              <w:rPr>
                <w:rFonts w:eastAsia="NewtonPhonetic" w:cs="Times New Roman"/>
                <w:kern w:val="0"/>
                <w:lang w:eastAsia="ru-RU" w:bidi="ar-SA"/>
              </w:rPr>
              <w:t>_</w:t>
            </w:r>
            <w:r w:rsidRPr="00863E69">
              <w:rPr>
                <w:rFonts w:eastAsia="Times New Roman" w:cs="Times New Roman"/>
                <w:kern w:val="0"/>
                <w:lang w:eastAsia="ru-RU" w:bidi="ar-SA"/>
              </w:rPr>
              <w:t>], [</w:t>
            </w:r>
            <w:r w:rsidRPr="00863E69">
              <w:rPr>
                <w:rFonts w:eastAsia="NewtonPhonetic" w:cs="Times New Roman"/>
                <w:kern w:val="0"/>
                <w:lang w:eastAsia="ru-RU" w:bidi="ar-SA"/>
              </w:rPr>
              <w:t>i</w:t>
            </w:r>
            <w:r w:rsidRPr="00863E69">
              <w:rPr>
                <w:rFonts w:eastAsia="Times New Roman" w:cs="Times New Roman"/>
                <w:kern w:val="0"/>
                <w:lang w:eastAsia="ru-RU" w:bidi="ar-SA"/>
              </w:rPr>
              <w:t>], [</w:t>
            </w:r>
            <w:r w:rsidRPr="00863E69">
              <w:rPr>
                <w:rFonts w:eastAsia="NewtonPhonetic" w:cs="Times New Roman"/>
                <w:kern w:val="0"/>
                <w:lang w:eastAsia="ru-RU" w:bidi="ar-SA"/>
              </w:rPr>
              <w:t>ɒ</w:t>
            </w:r>
            <w:r w:rsidRPr="00863E69">
              <w:rPr>
                <w:rFonts w:eastAsia="Times New Roman" w:cs="Times New Roman"/>
                <w:kern w:val="0"/>
                <w:lang w:eastAsia="ru-RU" w:bidi="ar-SA"/>
              </w:rPr>
              <w:t>], [</w:t>
            </w:r>
            <w:r w:rsidRPr="00863E69">
              <w:rPr>
                <w:rFonts w:eastAsia="NewtonPhonetic" w:cs="Times New Roman"/>
                <w:kern w:val="0"/>
                <w:lang w:eastAsia="ru-RU" w:bidi="ar-SA"/>
              </w:rPr>
              <w:t>_</w:t>
            </w:r>
            <w:r w:rsidRPr="00863E69">
              <w:rPr>
                <w:rFonts w:eastAsia="Times New Roman" w:cs="Times New Roman"/>
                <w:kern w:val="0"/>
                <w:lang w:eastAsia="ru-RU" w:bidi="ar-SA"/>
              </w:rPr>
              <w:t>], [j</w:t>
            </w:r>
            <w:r w:rsidRPr="00863E69">
              <w:rPr>
                <w:rFonts w:eastAsia="NewtonPhonetic" w:cs="Times New Roman"/>
                <w:kern w:val="0"/>
                <w:lang w:eastAsia="ru-RU" w:bidi="ar-SA"/>
              </w:rPr>
              <w:t>_</w:t>
            </w:r>
            <w:r w:rsidRPr="00863E69">
              <w:rPr>
                <w:rFonts w:eastAsia="Times New Roman" w:cs="Times New Roman"/>
                <w:kern w:val="0"/>
                <w:lang w:eastAsia="ru-RU" w:bidi="ar-SA"/>
              </w:rPr>
              <w:t>] английского алфавита и дифтонги [</w:t>
            </w:r>
            <w:proofErr w:type="spellStart"/>
            <w:r w:rsidRPr="00863E69">
              <w:rPr>
                <w:rFonts w:eastAsia="NewtonPhonetic" w:cs="Times New Roman"/>
                <w:kern w:val="0"/>
                <w:lang w:eastAsia="ru-RU" w:bidi="ar-SA"/>
              </w:rPr>
              <w:t>aυ</w:t>
            </w:r>
            <w:proofErr w:type="spellEnd"/>
            <w:r w:rsidRPr="00863E69">
              <w:rPr>
                <w:rFonts w:eastAsia="Times New Roman" w:cs="Times New Roman"/>
                <w:kern w:val="0"/>
                <w:lang w:eastAsia="ru-RU" w:bidi="ar-SA"/>
              </w:rPr>
              <w:t>], [</w:t>
            </w:r>
            <w:proofErr w:type="spellStart"/>
            <w:r w:rsidRPr="00863E69">
              <w:rPr>
                <w:rFonts w:eastAsia="NewtonPhonetic" w:cs="Times New Roman"/>
                <w:kern w:val="0"/>
                <w:lang w:eastAsia="ru-RU" w:bidi="ar-SA"/>
              </w:rPr>
              <w:t>ai</w:t>
            </w:r>
            <w:proofErr w:type="spellEnd"/>
            <w:r w:rsidRPr="00863E69">
              <w:rPr>
                <w:rFonts w:eastAsia="Times New Roman" w:cs="Times New Roman"/>
                <w:kern w:val="0"/>
                <w:lang w:eastAsia="ru-RU" w:bidi="ar-SA"/>
              </w:rPr>
              <w:t>], [</w:t>
            </w:r>
            <w:proofErr w:type="spellStart"/>
            <w:r w:rsidRPr="00863E69">
              <w:rPr>
                <w:rFonts w:eastAsia="NewtonPhonetic" w:cs="Times New Roman"/>
                <w:kern w:val="0"/>
                <w:lang w:eastAsia="ru-RU" w:bidi="ar-SA"/>
              </w:rPr>
              <w:t>ei</w:t>
            </w:r>
            <w:proofErr w:type="spellEnd"/>
            <w:r w:rsidRPr="00863E69">
              <w:rPr>
                <w:rFonts w:eastAsia="Times New Roman" w:cs="Times New Roman"/>
                <w:kern w:val="0"/>
                <w:lang w:eastAsia="ru-RU" w:bidi="ar-SA"/>
              </w:rPr>
              <w:t>]. Различать дифтонги и монофтонги. Слушать и повторять слова, словосочетания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с этими звуками.</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Воспринимать на слух, понимать основное содержание небольших рифмовок и повторять их, соблюдая темп, ритм, правильное ударение и интонацию.</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Воспроизводить наизусть тексты рифмовок, песен, стихов и разыгрывать диалоги на уроках.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Отрабатывать ритмико-интонационные особенности слов </w:t>
            </w:r>
            <w:proofErr w:type="spellStart"/>
            <w:r w:rsidRPr="00863E69">
              <w:rPr>
                <w:rFonts w:eastAsia="Times New Roman" w:cs="Times New Roman"/>
                <w:i/>
                <w:iCs/>
                <w:kern w:val="0"/>
                <w:lang w:eastAsia="ru-RU" w:bidi="ar-SA"/>
              </w:rPr>
              <w:t>yes</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и </w:t>
            </w:r>
            <w:proofErr w:type="spellStart"/>
            <w:r w:rsidRPr="00863E69">
              <w:rPr>
                <w:rFonts w:eastAsia="Times New Roman" w:cs="Times New Roman"/>
                <w:i/>
                <w:iCs/>
                <w:kern w:val="0"/>
                <w:lang w:eastAsia="ru-RU" w:bidi="ar-SA"/>
              </w:rPr>
              <w:t>no</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в ответах на вопросы.</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Воспринимать на слух речь учителя, одноклассников, дикторов и вербально и </w:t>
            </w:r>
            <w:proofErr w:type="spellStart"/>
            <w:r w:rsidRPr="00863E69">
              <w:rPr>
                <w:rFonts w:eastAsia="Times New Roman" w:cs="Times New Roman"/>
                <w:kern w:val="0"/>
                <w:lang w:eastAsia="ru-RU" w:bidi="ar-SA"/>
              </w:rPr>
              <w:t>невербально</w:t>
            </w:r>
            <w:proofErr w:type="spellEnd"/>
            <w:r w:rsidRPr="00863E69">
              <w:rPr>
                <w:rFonts w:eastAsia="Times New Roman" w:cs="Times New Roman"/>
                <w:kern w:val="0"/>
                <w:lang w:eastAsia="ru-RU" w:bidi="ar-SA"/>
              </w:rPr>
              <w:t xml:space="preserve"> реагировать на </w:t>
            </w:r>
            <w:proofErr w:type="gramStart"/>
            <w:r w:rsidRPr="00863E69">
              <w:rPr>
                <w:rFonts w:eastAsia="Times New Roman" w:cs="Times New Roman"/>
                <w:kern w:val="0"/>
                <w:lang w:eastAsia="ru-RU" w:bidi="ar-SA"/>
              </w:rPr>
              <w:t>услышанное</w:t>
            </w:r>
            <w:proofErr w:type="gram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Развивать навыки этикетного диалога: диалог-знакомство, диалог-расспрос, диалог — побуждение к действию. Для оживления работы создавать разные ситуации на интерактивной или </w:t>
            </w:r>
            <w:proofErr w:type="gramStart"/>
            <w:r w:rsidRPr="00863E69">
              <w:rPr>
                <w:kern w:val="0"/>
                <w:lang w:eastAsia="ru-RU"/>
              </w:rPr>
              <w:t>магнит-</w:t>
            </w:r>
            <w:r w:rsidRPr="00863E69">
              <w:rPr>
                <w:lang w:eastAsia="ru-RU"/>
              </w:rPr>
              <w:t>ной</w:t>
            </w:r>
            <w:proofErr w:type="gramEnd"/>
            <w:r w:rsidRPr="00863E69">
              <w:rPr>
                <w:lang w:eastAsia="ru-RU"/>
              </w:rPr>
              <w:t xml:space="preserve"> доске (использовать </w:t>
            </w:r>
            <w:proofErr w:type="spellStart"/>
            <w:r w:rsidRPr="00863E69">
              <w:rPr>
                <w:lang w:eastAsia="ru-RU"/>
              </w:rPr>
              <w:t>фланелеграф</w:t>
            </w:r>
            <w:proofErr w:type="spellEnd"/>
            <w:r w:rsidRPr="00863E69">
              <w:rPr>
                <w:lang w:eastAsia="ru-RU"/>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_Составлять сообщение о новых знакомых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(имя, возраст, откуда он/она), расширять сообщение за счёт модели </w:t>
            </w:r>
            <w:proofErr w:type="spellStart"/>
            <w:r w:rsidRPr="00863E69">
              <w:rPr>
                <w:rFonts w:eastAsia="Times New Roman" w:cs="Times New Roman"/>
                <w:i/>
                <w:iCs/>
                <w:kern w:val="0"/>
                <w:lang w:eastAsia="ru-RU" w:bidi="ar-SA"/>
              </w:rPr>
              <w:t>Have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got</w:t>
            </w:r>
            <w:proofErr w:type="spellEnd"/>
            <w:r w:rsidRPr="00863E69">
              <w:rPr>
                <w:rFonts w:eastAsia="Times New Roman" w:cs="Times New Roman"/>
                <w:i/>
                <w:iCs/>
                <w:kern w:val="0"/>
                <w:lang w:eastAsia="ru-RU" w:bidi="ar-SA"/>
              </w:rPr>
              <w:t xml:space="preserve"> ...? </w:t>
            </w:r>
            <w:r w:rsidRPr="00863E69">
              <w:rPr>
                <w:rFonts w:eastAsia="Times New Roman" w:cs="Times New Roman"/>
                <w:kern w:val="0"/>
                <w:lang w:eastAsia="ru-RU" w:bidi="ar-SA"/>
              </w:rPr>
              <w:t>Объём — 5—6 предложений.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Узнавать в письменном тексте, воспроизводить и употреблять в речи активную лексику, обслуживающую ситуации общения в пределах изучаемой тематики: </w:t>
            </w:r>
            <w:r w:rsidRPr="00863E69">
              <w:rPr>
                <w:rFonts w:eastAsia="Times New Roman" w:cs="Times New Roman"/>
                <w:i/>
                <w:iCs/>
                <w:kern w:val="0"/>
                <w:lang w:val="en-US" w:eastAsia="ru-RU" w:bidi="ar-SA"/>
              </w:rPr>
              <w:t>like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to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play</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with</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toys</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animals</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like</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i/>
                <w:iCs/>
                <w:kern w:val="0"/>
                <w:lang w:val="en-US" w:eastAsia="ru-RU" w:bidi="ar-SA"/>
              </w:rPr>
              <w:t xml:space="preserve">to draw, Let’s play a Lego, car ..., Like to ride a horse, pony ..., What </w:t>
            </w:r>
            <w:proofErr w:type="spellStart"/>
            <w:r w:rsidRPr="00863E69">
              <w:rPr>
                <w:rFonts w:eastAsia="Times New Roman" w:cs="Times New Roman"/>
                <w:i/>
                <w:iCs/>
                <w:kern w:val="0"/>
                <w:lang w:val="en-US" w:eastAsia="ru-RU" w:bidi="ar-SA"/>
              </w:rPr>
              <w:t>colour</w:t>
            </w:r>
            <w:proofErr w:type="spellEnd"/>
            <w:r w:rsidRPr="00863E69">
              <w:rPr>
                <w:rFonts w:eastAsia="Times New Roman" w:cs="Times New Roman"/>
                <w:i/>
                <w:iCs/>
                <w:kern w:val="0"/>
                <w:lang w:val="en-US" w:eastAsia="ru-RU" w:bidi="ar-SA"/>
              </w:rPr>
              <w:t xml:space="preserve"> is ...?, Do you want to ..., She is fine.</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Разнообразить конструкции предложений использованием личных местоимений (</w:t>
            </w:r>
            <w:proofErr w:type="spellStart"/>
            <w:r w:rsidRPr="00863E69">
              <w:rPr>
                <w:rFonts w:eastAsia="Times New Roman" w:cs="Times New Roman"/>
                <w:i/>
                <w:iCs/>
                <w:kern w:val="0"/>
                <w:lang w:eastAsia="ru-RU" w:bidi="ar-SA"/>
              </w:rPr>
              <w:t>he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she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it</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Описывать и характеризовать предметы, </w:t>
            </w:r>
            <w:r w:rsidRPr="00863E69">
              <w:rPr>
                <w:rFonts w:eastAsia="Times New Roman" w:cs="Times New Roman"/>
                <w:kern w:val="0"/>
                <w:lang w:eastAsia="ru-RU" w:bidi="ar-SA"/>
              </w:rPr>
              <w:lastRenderedPageBreak/>
              <w:t xml:space="preserve">животных, обогащая речь словами, обозначающими цвета, </w:t>
            </w:r>
            <w:proofErr w:type="spellStart"/>
            <w:r w:rsidRPr="00863E69">
              <w:rPr>
                <w:rFonts w:eastAsia="Times New Roman" w:cs="Times New Roman"/>
                <w:i/>
                <w:iCs/>
                <w:kern w:val="0"/>
                <w:lang w:eastAsia="ru-RU" w:bidi="ar-SA"/>
              </w:rPr>
              <w:t>white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green</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brown</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yellow</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red</w:t>
            </w:r>
            <w:proofErr w:type="spellEnd"/>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Воспроизводить графически и каллиграфически корректно буквы английского алфавита </w:t>
            </w:r>
            <w:proofErr w:type="spellStart"/>
            <w:r w:rsidRPr="00863E69">
              <w:rPr>
                <w:rFonts w:eastAsia="Times New Roman" w:cs="Times New Roman"/>
                <w:b/>
                <w:bCs/>
                <w:kern w:val="0"/>
                <w:lang w:eastAsia="ru-RU" w:bidi="ar-SA"/>
              </w:rPr>
              <w:t>Pp</w:t>
            </w:r>
            <w:proofErr w:type="spellEnd"/>
            <w:r w:rsidRPr="00863E69">
              <w:rPr>
                <w:rFonts w:eastAsia="Times New Roman" w:cs="Times New Roman"/>
                <w:b/>
                <w:bCs/>
                <w:kern w:val="0"/>
                <w:lang w:eastAsia="ru-RU" w:bidi="ar-SA"/>
              </w:rPr>
              <w:t>,</w:t>
            </w:r>
            <w:r w:rsidRPr="00863E69">
              <w:rPr>
                <w:rFonts w:eastAsia="Times New Roman" w:cs="Times New Roman"/>
                <w:kern w:val="0"/>
                <w:lang w:eastAsia="ru-RU" w:bidi="ar-SA"/>
              </w:rPr>
              <w:t xml:space="preserve"> </w:t>
            </w:r>
            <w:proofErr w:type="spellStart"/>
            <w:r w:rsidRPr="00863E69">
              <w:rPr>
                <w:rFonts w:eastAsia="Times New Roman" w:cs="Times New Roman"/>
                <w:b/>
                <w:bCs/>
                <w:kern w:val="0"/>
                <w:lang w:eastAsia="ru-RU" w:bidi="ar-SA"/>
              </w:rPr>
              <w:t>Rr</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Ww</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Qq</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Xx</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Zz</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Ii</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Ee</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Yy</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Aa</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Oo</w:t>
            </w:r>
            <w:proofErr w:type="spellEnd"/>
            <w:r w:rsidRPr="00863E69">
              <w:rPr>
                <w:rFonts w:eastAsia="Times New Roman" w:cs="Times New Roman"/>
                <w:b/>
                <w:bCs/>
                <w:kern w:val="0"/>
                <w:lang w:eastAsia="ru-RU" w:bidi="ar-SA"/>
              </w:rPr>
              <w:t xml:space="preserve">, </w:t>
            </w:r>
            <w:proofErr w:type="spellStart"/>
            <w:r w:rsidRPr="00863E69">
              <w:rPr>
                <w:rFonts w:eastAsia="Times New Roman" w:cs="Times New Roman"/>
                <w:b/>
                <w:bCs/>
                <w:kern w:val="0"/>
                <w:lang w:eastAsia="ru-RU" w:bidi="ar-SA"/>
              </w:rPr>
              <w:t>Uu</w:t>
            </w:r>
            <w:proofErr w:type="spellEnd"/>
            <w:r w:rsidRPr="00863E69">
              <w:rPr>
                <w:rFonts w:eastAsia="Times New Roman" w:cs="Times New Roman"/>
                <w:kern w:val="0"/>
                <w:lang w:eastAsia="ru-RU" w:bidi="ar-SA"/>
              </w:rPr>
              <w:t xml:space="preserve"> (</w:t>
            </w:r>
            <w:proofErr w:type="spellStart"/>
            <w:r w:rsidRPr="00863E69">
              <w:rPr>
                <w:rFonts w:eastAsia="Times New Roman" w:cs="Times New Roman"/>
                <w:kern w:val="0"/>
                <w:lang w:eastAsia="ru-RU" w:bidi="ar-SA"/>
              </w:rPr>
              <w:t>полупечатным</w:t>
            </w:r>
            <w:proofErr w:type="spellEnd"/>
            <w:r w:rsidRPr="00863E69">
              <w:rPr>
                <w:rFonts w:eastAsia="Times New Roman" w:cs="Times New Roman"/>
                <w:kern w:val="0"/>
                <w:lang w:eastAsia="ru-RU" w:bidi="ar-SA"/>
              </w:rPr>
              <w:t xml:space="preserve"> шрифтом).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Овладевать основными правилами чтения и орфографии, написанием наиболее употребляемых слов. Правильно читать и писать слова с буквосочетаниями </w:t>
            </w:r>
            <w:proofErr w:type="spellStart"/>
            <w:r w:rsidRPr="00863E69">
              <w:rPr>
                <w:i/>
                <w:iCs/>
                <w:kern w:val="0"/>
                <w:lang w:eastAsia="ru-RU"/>
              </w:rPr>
              <w:t>wh</w:t>
            </w:r>
            <w:proofErr w:type="spellEnd"/>
            <w:r w:rsidRPr="00863E69">
              <w:rPr>
                <w:i/>
                <w:iCs/>
                <w:kern w:val="0"/>
                <w:lang w:eastAsia="ru-RU"/>
              </w:rPr>
              <w:t xml:space="preserve">, </w:t>
            </w:r>
            <w:proofErr w:type="spellStart"/>
            <w:r w:rsidRPr="00863E69">
              <w:rPr>
                <w:i/>
                <w:iCs/>
                <w:kern w:val="0"/>
                <w:lang w:eastAsia="ru-RU"/>
              </w:rPr>
              <w:t>ow</w:t>
            </w:r>
            <w:proofErr w:type="spellEnd"/>
            <w:r w:rsidRPr="00863E69">
              <w:rPr>
                <w:i/>
                <w:iCs/>
                <w:kern w:val="0"/>
                <w:lang w:eastAsia="ru-RU"/>
              </w:rPr>
              <w:t xml:space="preserve">, </w:t>
            </w:r>
            <w:proofErr w:type="spellStart"/>
            <w:r w:rsidRPr="00863E69">
              <w:rPr>
                <w:i/>
                <w:iCs/>
                <w:kern w:val="0"/>
                <w:lang w:eastAsia="ru-RU"/>
              </w:rPr>
              <w:t>ph</w:t>
            </w:r>
            <w:proofErr w:type="spellEnd"/>
            <w:r w:rsidRPr="00863E69">
              <w:rPr>
                <w:i/>
                <w:iCs/>
                <w:kern w:val="0"/>
                <w:lang w:eastAsia="ru-RU"/>
              </w:rPr>
              <w:t xml:space="preserve">, </w:t>
            </w:r>
            <w:proofErr w:type="spellStart"/>
            <w:r w:rsidRPr="00863E69">
              <w:rPr>
                <w:i/>
                <w:iCs/>
                <w:kern w:val="0"/>
                <w:lang w:eastAsia="ru-RU"/>
              </w:rPr>
              <w:t>ng</w:t>
            </w:r>
            <w:proofErr w:type="spellEnd"/>
            <w:r w:rsidRPr="00863E69">
              <w:rPr>
                <w:i/>
                <w:iCs/>
                <w:kern w:val="0"/>
                <w:lang w:eastAsia="ru-RU"/>
              </w:rPr>
              <w:t xml:space="preserve">, </w:t>
            </w:r>
            <w:proofErr w:type="spellStart"/>
            <w:r w:rsidRPr="00863E69">
              <w:rPr>
                <w:i/>
                <w:iCs/>
                <w:kern w:val="0"/>
                <w:lang w:eastAsia="ru-RU"/>
              </w:rPr>
              <w:t>ay</w:t>
            </w:r>
            <w:proofErr w:type="spellEnd"/>
            <w:r w:rsidRPr="00863E69">
              <w:rPr>
                <w:i/>
                <w:iCs/>
                <w:kern w:val="0"/>
                <w:lang w:eastAsia="ru-RU"/>
              </w:rPr>
              <w:t xml:space="preserve">, </w:t>
            </w:r>
            <w:proofErr w:type="spellStart"/>
            <w:r w:rsidRPr="00863E69">
              <w:rPr>
                <w:i/>
                <w:iCs/>
                <w:kern w:val="0"/>
                <w:lang w:eastAsia="ru-RU"/>
              </w:rPr>
              <w:t>oy</w:t>
            </w:r>
            <w:proofErr w:type="spellEnd"/>
            <w:r w:rsidRPr="00863E69">
              <w:rPr>
                <w:i/>
                <w:iCs/>
                <w:kern w:val="0"/>
                <w:lang w:eastAsia="ru-RU"/>
              </w:rPr>
              <w:t xml:space="preserve">, </w:t>
            </w:r>
            <w:proofErr w:type="spellStart"/>
            <w:r w:rsidRPr="00863E69">
              <w:rPr>
                <w:i/>
                <w:iCs/>
                <w:kern w:val="0"/>
                <w:lang w:eastAsia="ru-RU"/>
              </w:rPr>
              <w:t>th</w:t>
            </w:r>
            <w:proofErr w:type="spellEnd"/>
            <w:r w:rsidRPr="00863E69">
              <w:rPr>
                <w:i/>
                <w:iCs/>
                <w:kern w:val="0"/>
                <w:lang w:eastAsia="ru-RU"/>
              </w:rPr>
              <w:t xml:space="preserve">, </w:t>
            </w:r>
            <w:proofErr w:type="spellStart"/>
            <w:r w:rsidRPr="00863E69">
              <w:rPr>
                <w:i/>
                <w:iCs/>
                <w:lang w:eastAsia="ru-RU"/>
              </w:rPr>
              <w:t>ck</w:t>
            </w:r>
            <w:proofErr w:type="spellEnd"/>
            <w:r w:rsidRPr="00863E69">
              <w:rPr>
                <w:i/>
                <w:iCs/>
                <w:lang w:eastAsia="ru-RU"/>
              </w:rPr>
              <w:t xml:space="preserve">, </w:t>
            </w:r>
            <w:proofErr w:type="spellStart"/>
            <w:r w:rsidRPr="00863E69">
              <w:rPr>
                <w:i/>
                <w:iCs/>
                <w:lang w:eastAsia="ru-RU"/>
              </w:rPr>
              <w:t>ere</w:t>
            </w:r>
            <w:proofErr w:type="spellEnd"/>
            <w:r w:rsidRPr="00863E69">
              <w:rPr>
                <w:i/>
                <w:iCs/>
                <w:lang w:eastAsia="ru-RU"/>
              </w:rPr>
              <w:t xml:space="preserve">, </w:t>
            </w:r>
            <w:proofErr w:type="spellStart"/>
            <w:r w:rsidRPr="00863E69">
              <w:rPr>
                <w:i/>
                <w:iCs/>
                <w:lang w:eastAsia="ru-RU"/>
              </w:rPr>
              <w:t>ear</w:t>
            </w:r>
            <w:proofErr w:type="spellEnd"/>
            <w:r w:rsidRPr="00863E69">
              <w:rPr>
                <w:i/>
                <w:iCs/>
                <w:lang w:eastAsia="ru-RU"/>
              </w:rPr>
              <w:t xml:space="preserve">, </w:t>
            </w:r>
            <w:proofErr w:type="spellStart"/>
            <w:r w:rsidRPr="00863E69">
              <w:rPr>
                <w:i/>
                <w:iCs/>
                <w:lang w:eastAsia="ru-RU"/>
              </w:rPr>
              <w:t>are</w:t>
            </w:r>
            <w:proofErr w:type="spellEnd"/>
            <w:r w:rsidRPr="00863E69">
              <w:rPr>
                <w:i/>
                <w:iCs/>
                <w:lang w:eastAsia="ru-RU"/>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_ Активизировать коммуникативную составляющую обучения на основе разных типов предложений: повествовательных, вопросительных (</w:t>
            </w:r>
            <w:proofErr w:type="spellStart"/>
            <w:r w:rsidRPr="00863E69">
              <w:rPr>
                <w:rFonts w:eastAsia="Times New Roman" w:cs="Times New Roman"/>
                <w:i/>
                <w:iCs/>
                <w:kern w:val="0"/>
                <w:lang w:eastAsia="ru-RU" w:bidi="ar-SA"/>
              </w:rPr>
              <w:t>have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побудительных (</w:t>
            </w:r>
            <w:proofErr w:type="spellStart"/>
            <w:r w:rsidRPr="00863E69">
              <w:rPr>
                <w:rFonts w:eastAsia="Times New Roman" w:cs="Times New Roman"/>
                <w:i/>
                <w:iCs/>
                <w:kern w:val="0"/>
                <w:lang w:eastAsia="ru-RU" w:bidi="ar-SA"/>
              </w:rPr>
              <w:t>Let’s</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и на основе моделей и разных образцов (</w:t>
            </w:r>
            <w:proofErr w:type="spellStart"/>
            <w:r w:rsidRPr="00863E69">
              <w:rPr>
                <w:rFonts w:eastAsia="Times New Roman" w:cs="Times New Roman"/>
                <w:i/>
                <w:iCs/>
                <w:kern w:val="0"/>
                <w:lang w:eastAsia="ru-RU" w:bidi="ar-SA"/>
              </w:rPr>
              <w:t>watch</w:t>
            </w:r>
            <w:proofErr w:type="spellEnd"/>
            <w:r w:rsidRPr="00863E69">
              <w:rPr>
                <w:rFonts w:eastAsia="Times New Roman" w:cs="Times New Roman"/>
                <w:i/>
                <w:iCs/>
                <w:kern w:val="0"/>
                <w:lang w:eastAsia="ru-RU" w:bidi="ar-SA"/>
              </w:rPr>
              <w:t xml:space="preserve"> TV,</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spellStart"/>
            <w:proofErr w:type="gramStart"/>
            <w:r w:rsidRPr="00863E69">
              <w:rPr>
                <w:rFonts w:eastAsia="Times New Roman" w:cs="Times New Roman"/>
                <w:i/>
                <w:iCs/>
                <w:kern w:val="0"/>
                <w:lang w:eastAsia="ru-RU" w:bidi="ar-SA"/>
              </w:rPr>
              <w:t>play</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computer</w:t>
            </w:r>
            <w:proofErr w:type="spellEnd"/>
            <w:r w:rsidRPr="00863E69">
              <w:rPr>
                <w:rFonts w:eastAsia="Times New Roman" w:cs="Times New Roman"/>
                <w:kern w:val="0"/>
                <w:lang w:eastAsia="ru-RU" w:bidi="ar-SA"/>
              </w:rPr>
              <w:t xml:space="preserve">), а также использовать ситуации, связанные с посещением парков, зоопарка. </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Составлять небольшие сообщения о животных, посещении друга, зоопарка.</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Писать с опорой на образец. Заканчивать</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предложения. Списывать слова, предложения, </w:t>
            </w:r>
            <w:r w:rsidRPr="00863E69">
              <w:rPr>
                <w:lang w:eastAsia="ru-RU"/>
              </w:rPr>
              <w:t>небольшие тексты с образца.</w:t>
            </w:r>
          </w:p>
        </w:tc>
      </w:tr>
      <w:tr w:rsidR="007638AB" w:rsidRPr="00863E69" w:rsidTr="00864CFC">
        <w:tc>
          <w:tcPr>
            <w:tcW w:w="2552" w:type="dxa"/>
            <w:shd w:val="clear" w:color="auto" w:fill="auto"/>
          </w:tcPr>
          <w:p w:rsidR="007638AB" w:rsidRPr="007334DE" w:rsidRDefault="007638AB" w:rsidP="00864CFC">
            <w:pPr>
              <w:pStyle w:val="130"/>
              <w:shd w:val="clear" w:color="auto" w:fill="auto"/>
              <w:spacing w:line="240" w:lineRule="auto"/>
              <w:jc w:val="both"/>
              <w:rPr>
                <w:rFonts w:ascii="Times New Roman" w:hAnsi="Times New Roman"/>
                <w:sz w:val="24"/>
                <w:szCs w:val="24"/>
                <w:lang w:val="en-US" w:eastAsia="ru-RU"/>
              </w:rPr>
            </w:pPr>
            <w:r w:rsidRPr="007334DE">
              <w:rPr>
                <w:rFonts w:ascii="Times New Roman" w:hAnsi="Times New Roman"/>
                <w:bCs w:val="0"/>
                <w:sz w:val="24"/>
                <w:szCs w:val="24"/>
                <w:lang w:val="ru-RU" w:eastAsia="ru-RU"/>
              </w:rPr>
              <w:lastRenderedPageBreak/>
              <w:t>Мир вокруг меня</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val="en-US" w:eastAsia="ru-RU" w:bidi="ar-SA"/>
              </w:rPr>
            </w:pPr>
            <w:r w:rsidRPr="00863E69">
              <w:rPr>
                <w:kern w:val="0"/>
                <w:lang w:eastAsia="ru-RU"/>
              </w:rPr>
              <w:t xml:space="preserve">Профессии </w:t>
            </w:r>
            <w:r w:rsidRPr="00863E69">
              <w:rPr>
                <w:lang w:eastAsia="ru-RU"/>
              </w:rPr>
              <w:t>(</w:t>
            </w:r>
            <w:r>
              <w:rPr>
                <w:lang w:eastAsia="ru-RU"/>
              </w:rPr>
              <w:t>6</w:t>
            </w:r>
            <w:r w:rsidRPr="00863E69">
              <w:rPr>
                <w:lang w:eastAsia="ru-RU"/>
              </w:rPr>
              <w:t xml:space="preserve"> ч)</w:t>
            </w: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Воспринимать на слух речь учителя, одноклассников, дикторов и вербально и </w:t>
            </w:r>
            <w:proofErr w:type="spellStart"/>
            <w:r w:rsidRPr="00863E69">
              <w:rPr>
                <w:rFonts w:eastAsia="Times New Roman" w:cs="Times New Roman"/>
                <w:kern w:val="0"/>
                <w:lang w:eastAsia="ru-RU" w:bidi="ar-SA"/>
              </w:rPr>
              <w:t>невербально</w:t>
            </w:r>
            <w:proofErr w:type="spellEnd"/>
            <w:r w:rsidRPr="00863E69">
              <w:rPr>
                <w:rFonts w:eastAsia="Times New Roman" w:cs="Times New Roman"/>
                <w:kern w:val="0"/>
                <w:lang w:eastAsia="ru-RU" w:bidi="ar-SA"/>
              </w:rPr>
              <w:t xml:space="preserve"> реагировать на </w:t>
            </w:r>
            <w:proofErr w:type="gramStart"/>
            <w:r w:rsidRPr="00863E69">
              <w:rPr>
                <w:rFonts w:eastAsia="Times New Roman" w:cs="Times New Roman"/>
                <w:kern w:val="0"/>
                <w:lang w:eastAsia="ru-RU" w:bidi="ar-SA"/>
              </w:rPr>
              <w:t>услышанное</w:t>
            </w:r>
            <w:proofErr w:type="gram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Овладевать основными правилами чтения и орфографии, написанием наиболее употребительных слов. Правильно читать и писать слова </w:t>
            </w:r>
            <w:r w:rsidRPr="00863E69">
              <w:rPr>
                <w:lang w:eastAsia="ru-RU"/>
              </w:rPr>
              <w:t xml:space="preserve">с буквосочетанием </w:t>
            </w:r>
            <w:proofErr w:type="spellStart"/>
            <w:r w:rsidRPr="00863E69">
              <w:rPr>
                <w:i/>
                <w:iCs/>
                <w:lang w:eastAsia="ru-RU"/>
              </w:rPr>
              <w:t>sh</w:t>
            </w:r>
            <w:proofErr w:type="spellEnd"/>
            <w:r w:rsidRPr="00863E69">
              <w:rPr>
                <w:i/>
                <w:iCs/>
                <w:lang w:eastAsia="ru-RU"/>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_Понимать основное содержание небольших рассказов и диалогов при прослушиван</w:t>
            </w:r>
            <w:proofErr w:type="gramStart"/>
            <w:r w:rsidRPr="00863E69">
              <w:rPr>
                <w:rFonts w:eastAsia="Times New Roman" w:cs="Times New Roman"/>
                <w:kern w:val="0"/>
                <w:lang w:eastAsia="ru-RU" w:bidi="ar-SA"/>
              </w:rPr>
              <w:t>ии ау</w:t>
            </w:r>
            <w:proofErr w:type="gramEnd"/>
            <w:r w:rsidRPr="00863E69">
              <w:rPr>
                <w:rFonts w:eastAsia="Times New Roman" w:cs="Times New Roman"/>
                <w:kern w:val="0"/>
                <w:lang w:eastAsia="ru-RU" w:bidi="ar-SA"/>
              </w:rPr>
              <w:t>диозаписей.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Тщательно следить за воспроизведением ритма и интонацией в вопросительных предложениях, при ответах на вопросы по текстам.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Совершенствовать навыки диалогической речи. Диалог-расспрос о членах семьи, родственниках и их профессиях.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вслух небольшие тексты, построенные на изученном языковом материале. Соотносить графический образ слова с его звуковым образом на основе правил чтения.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Выразительно читать вслух тексты </w:t>
            </w:r>
            <w:r w:rsidRPr="00863E69">
              <w:rPr>
                <w:rFonts w:eastAsia="Times New Roman" w:cs="Times New Roman"/>
                <w:kern w:val="0"/>
                <w:lang w:eastAsia="ru-RU" w:bidi="ar-SA"/>
              </w:rPr>
              <w:lastRenderedPageBreak/>
              <w:t>монологического и диалогического характера, соблюдая правильное ударение в словах и фразах, интонацию предложения в целом. Отрабатывать интонацию в различных типах предложений (утверждение, вопрос, побуждение, восклицание).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Проверять понимание прочитанных текстов вопросами обобщающего характера </w:t>
            </w:r>
            <w:proofErr w:type="gramStart"/>
            <w:r w:rsidRPr="00863E69">
              <w:rPr>
                <w:kern w:val="0"/>
                <w:lang w:eastAsia="ru-RU"/>
              </w:rPr>
              <w:t>типа</w:t>
            </w:r>
            <w:proofErr w:type="gramEnd"/>
            <w:r w:rsidRPr="00863E69">
              <w:rPr>
                <w:kern w:val="0"/>
                <w:lang w:eastAsia="ru-RU"/>
              </w:rPr>
              <w:t xml:space="preserve"> </w:t>
            </w:r>
            <w:r w:rsidRPr="00863E69">
              <w:rPr>
                <w:i/>
                <w:iCs/>
                <w:kern w:val="0"/>
                <w:lang w:eastAsia="ru-RU"/>
              </w:rPr>
              <w:t>Что</w:t>
            </w:r>
            <w:r w:rsidRPr="00863E69">
              <w:rPr>
                <w:kern w:val="0"/>
                <w:lang w:eastAsia="ru-RU"/>
              </w:rPr>
              <w:t xml:space="preserve"> </w:t>
            </w:r>
            <w:r w:rsidRPr="00863E69">
              <w:rPr>
                <w:i/>
                <w:iCs/>
                <w:kern w:val="0"/>
                <w:lang w:eastAsia="ru-RU"/>
              </w:rPr>
              <w:t xml:space="preserve">вы узнали о ...? </w:t>
            </w:r>
            <w:r w:rsidRPr="00863E69">
              <w:rPr>
                <w:kern w:val="0"/>
                <w:lang w:eastAsia="ru-RU"/>
              </w:rPr>
              <w:t xml:space="preserve">Иллюстрировать прочитанный </w:t>
            </w:r>
            <w:r w:rsidRPr="00863E69">
              <w:rPr>
                <w:lang w:eastAsia="ru-RU"/>
              </w:rPr>
              <w:t>текст, обсуждать прочитанное.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с полным пониманием несложные аутентичные тексты, построенные целиком на изученном материале.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Использовать основные словообразовательные средства аффиксации по модели </w:t>
            </w:r>
            <w:r w:rsidRPr="00863E69">
              <w:rPr>
                <w:rFonts w:eastAsia="Times New Roman" w:cs="Times New Roman"/>
                <w:i/>
                <w:iCs/>
                <w:kern w:val="0"/>
                <w:lang w:eastAsia="ru-RU" w:bidi="ar-SA"/>
              </w:rPr>
              <w:t xml:space="preserve">V </w:t>
            </w:r>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w:t>
            </w:r>
            <w:proofErr w:type="spellStart"/>
            <w:r w:rsidRPr="00863E69">
              <w:rPr>
                <w:rFonts w:eastAsia="Times New Roman" w:cs="Times New Roman"/>
                <w:i/>
                <w:iCs/>
                <w:kern w:val="0"/>
                <w:lang w:eastAsia="ru-RU" w:bidi="ar-SA"/>
              </w:rPr>
              <w:t>er</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для образования существительных (</w:t>
            </w:r>
            <w:proofErr w:type="spellStart"/>
            <w:r w:rsidRPr="00863E69">
              <w:rPr>
                <w:rFonts w:eastAsia="Times New Roman" w:cs="Times New Roman"/>
                <w:i/>
                <w:iCs/>
                <w:kern w:val="0"/>
                <w:lang w:eastAsia="ru-RU" w:bidi="ar-SA"/>
              </w:rPr>
              <w:t>work</w:t>
            </w:r>
            <w:proofErr w:type="spellEnd"/>
            <w:r w:rsidRPr="00863E69">
              <w:rPr>
                <w:rFonts w:eastAsia="Times New Roman" w:cs="Times New Roman"/>
                <w:i/>
                <w:iCs/>
                <w:kern w:val="0"/>
                <w:lang w:eastAsia="ru-RU" w:bidi="ar-SA"/>
              </w:rPr>
              <w:t xml:space="preserve"> — </w:t>
            </w:r>
            <w:proofErr w:type="spellStart"/>
            <w:r w:rsidRPr="00863E69">
              <w:rPr>
                <w:rFonts w:eastAsia="Times New Roman" w:cs="Times New Roman"/>
                <w:i/>
                <w:iCs/>
                <w:kern w:val="0"/>
                <w:lang w:eastAsia="ru-RU" w:bidi="ar-SA"/>
              </w:rPr>
              <w:t>worker</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i/>
                <w:iCs/>
                <w:kern w:val="0"/>
                <w:lang w:eastAsia="ru-RU"/>
              </w:rPr>
              <w:t xml:space="preserve">N </w:t>
            </w:r>
            <w:r w:rsidRPr="00863E69">
              <w:rPr>
                <w:kern w:val="0"/>
                <w:lang w:eastAsia="ru-RU"/>
              </w:rPr>
              <w:t xml:space="preserve">+ </w:t>
            </w:r>
            <w:r w:rsidRPr="00863E69">
              <w:rPr>
                <w:i/>
                <w:iCs/>
                <w:kern w:val="0"/>
                <w:lang w:eastAsia="ru-RU"/>
              </w:rPr>
              <w:t xml:space="preserve">-y </w:t>
            </w:r>
            <w:r w:rsidRPr="00863E69">
              <w:rPr>
                <w:kern w:val="0"/>
                <w:lang w:eastAsia="ru-RU"/>
              </w:rPr>
              <w:t xml:space="preserve">для образования прилагательных </w:t>
            </w:r>
            <w:r w:rsidRPr="00863E69">
              <w:rPr>
                <w:lang w:eastAsia="ru-RU"/>
              </w:rPr>
              <w:t>(</w:t>
            </w:r>
            <w:proofErr w:type="spellStart"/>
            <w:r w:rsidRPr="00863E69">
              <w:rPr>
                <w:i/>
                <w:iCs/>
                <w:lang w:eastAsia="ru-RU"/>
              </w:rPr>
              <w:t>wind</w:t>
            </w:r>
            <w:proofErr w:type="spellEnd"/>
            <w:r w:rsidRPr="00863E69">
              <w:rPr>
                <w:i/>
                <w:iCs/>
                <w:lang w:eastAsia="ru-RU"/>
              </w:rPr>
              <w:t xml:space="preserve"> — </w:t>
            </w:r>
            <w:proofErr w:type="spellStart"/>
            <w:r w:rsidRPr="00863E69">
              <w:rPr>
                <w:i/>
                <w:iCs/>
                <w:lang w:eastAsia="ru-RU"/>
              </w:rPr>
              <w:t>windy</w:t>
            </w:r>
            <w:proofErr w:type="spellEnd"/>
            <w:r w:rsidRPr="00863E69">
              <w:rPr>
                <w:lang w:eastAsia="ru-RU"/>
              </w:rPr>
              <w:t>).</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Мир моих увлечений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Виды спорта и спор</w:t>
            </w:r>
            <w:r w:rsidRPr="00863E69">
              <w:rPr>
                <w:lang w:eastAsia="ru-RU"/>
              </w:rPr>
              <w:t>тивные игры</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Спорт (</w:t>
            </w:r>
            <w:r>
              <w:rPr>
                <w:rFonts w:eastAsia="Times New Roman" w:cs="Times New Roman"/>
                <w:b/>
                <w:bCs/>
                <w:kern w:val="0"/>
                <w:lang w:eastAsia="ru-RU" w:bidi="ar-SA"/>
              </w:rPr>
              <w:t>10</w:t>
            </w:r>
            <w:r w:rsidRPr="00863E69">
              <w:rPr>
                <w:rFonts w:eastAsia="Times New Roman" w:cs="Times New Roman"/>
                <w:kern w:val="0"/>
                <w:lang w:eastAsia="ru-RU" w:bidi="ar-SA"/>
              </w:rPr>
              <w:t xml:space="preserve"> ч)</w:t>
            </w:r>
          </w:p>
          <w:p w:rsidR="007638AB" w:rsidRPr="00863E69" w:rsidRDefault="007638AB" w:rsidP="00864CFC">
            <w:pPr>
              <w:pStyle w:val="130"/>
              <w:shd w:val="clear" w:color="auto" w:fill="auto"/>
              <w:spacing w:line="240" w:lineRule="auto"/>
              <w:ind w:left="140"/>
              <w:jc w:val="both"/>
              <w:rPr>
                <w:rFonts w:ascii="Times New Roman" w:hAnsi="Times New Roman"/>
                <w:sz w:val="24"/>
                <w:szCs w:val="24"/>
                <w:lang w:val="en-US" w:eastAsia="ru-RU"/>
              </w:rPr>
            </w:pP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Воспринимать на слух речь учителя, одноклассников, дикторов и вербально и </w:t>
            </w:r>
            <w:proofErr w:type="spellStart"/>
            <w:r w:rsidRPr="00863E69">
              <w:rPr>
                <w:rFonts w:eastAsia="Times New Roman" w:cs="Times New Roman"/>
                <w:kern w:val="0"/>
                <w:lang w:eastAsia="ru-RU" w:bidi="ar-SA"/>
              </w:rPr>
              <w:t>невербально</w:t>
            </w:r>
            <w:proofErr w:type="spellEnd"/>
            <w:r w:rsidRPr="00863E69">
              <w:rPr>
                <w:rFonts w:eastAsia="Times New Roman" w:cs="Times New Roman"/>
                <w:kern w:val="0"/>
                <w:lang w:eastAsia="ru-RU" w:bidi="ar-SA"/>
              </w:rPr>
              <w:t xml:space="preserve"> реагировать на </w:t>
            </w:r>
            <w:proofErr w:type="gramStart"/>
            <w:r w:rsidRPr="00863E69">
              <w:rPr>
                <w:rFonts w:eastAsia="Times New Roman" w:cs="Times New Roman"/>
                <w:kern w:val="0"/>
                <w:lang w:eastAsia="ru-RU" w:bidi="ar-SA"/>
              </w:rPr>
              <w:t>услышанное</w:t>
            </w:r>
            <w:proofErr w:type="gram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Овладевать основными правилами чтения и орфографии, написанием наиболее употребительных слов. Правильно читать и писать слова</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eastAsia="ru-RU" w:bidi="ar-SA"/>
              </w:rPr>
            </w:pPr>
            <w:r w:rsidRPr="00863E69">
              <w:rPr>
                <w:rFonts w:eastAsia="Times New Roman" w:cs="Times New Roman"/>
                <w:kern w:val="0"/>
                <w:lang w:eastAsia="ru-RU" w:bidi="ar-SA"/>
              </w:rPr>
              <w:t xml:space="preserve">с буквосочетанием </w:t>
            </w:r>
            <w:proofErr w:type="spellStart"/>
            <w:r w:rsidRPr="00863E69">
              <w:rPr>
                <w:rFonts w:eastAsia="Times New Roman" w:cs="Times New Roman"/>
                <w:i/>
                <w:iCs/>
                <w:kern w:val="0"/>
                <w:lang w:eastAsia="ru-RU" w:bidi="ar-SA"/>
              </w:rPr>
              <w:t>sh</w:t>
            </w:r>
            <w:proofErr w:type="spellEnd"/>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Понимать основное содержание небольших </w:t>
            </w:r>
            <w:proofErr w:type="spellStart"/>
            <w:r w:rsidRPr="00863E69">
              <w:rPr>
                <w:rFonts w:eastAsia="Times New Roman" w:cs="Times New Roman"/>
                <w:kern w:val="0"/>
                <w:lang w:eastAsia="ru-RU" w:bidi="ar-SA"/>
              </w:rPr>
              <w:t>ассказов</w:t>
            </w:r>
            <w:proofErr w:type="spellEnd"/>
            <w:r w:rsidRPr="00863E69">
              <w:rPr>
                <w:rFonts w:eastAsia="Times New Roman" w:cs="Times New Roman"/>
                <w:kern w:val="0"/>
                <w:lang w:eastAsia="ru-RU" w:bidi="ar-SA"/>
              </w:rPr>
              <w:t xml:space="preserve"> и диалогов при прослушиван</w:t>
            </w:r>
            <w:proofErr w:type="gramStart"/>
            <w:r w:rsidRPr="00863E69">
              <w:rPr>
                <w:rFonts w:eastAsia="Times New Roman" w:cs="Times New Roman"/>
                <w:kern w:val="0"/>
                <w:lang w:eastAsia="ru-RU" w:bidi="ar-SA"/>
              </w:rPr>
              <w:t>ии ау</w:t>
            </w:r>
            <w:proofErr w:type="gramEnd"/>
            <w:r w:rsidRPr="00863E69">
              <w:rPr>
                <w:rFonts w:eastAsia="Times New Roman" w:cs="Times New Roman"/>
                <w:kern w:val="0"/>
                <w:lang w:eastAsia="ru-RU" w:bidi="ar-SA"/>
              </w:rPr>
              <w:t>диозаписей.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Тщательно следить за воспроизведением ритма  интонацией в вопросительных предложениях, пр</w:t>
            </w:r>
            <w:r w:rsidRPr="00863E69">
              <w:rPr>
                <w:lang w:eastAsia="ru-RU"/>
              </w:rPr>
              <w:t>и ответах на вопросы по текстам.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_Совершенствовать навыки </w:t>
            </w:r>
            <w:proofErr w:type="gramStart"/>
            <w:r w:rsidRPr="00863E69">
              <w:rPr>
                <w:rFonts w:eastAsia="Times New Roman" w:cs="Times New Roman"/>
                <w:kern w:val="0"/>
                <w:lang w:eastAsia="ru-RU" w:bidi="ar-SA"/>
              </w:rPr>
              <w:t>диалогической</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речи. Диалог-расспрос о спорте.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вслух небольшие тексты, построенные на изученном языковом материале. Соотносить графический образ слова с его звуковым образом на основе правил чтения.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Выразительно читать вслух тексты монологического и диалогического характера, соблюдая правильное ударение в словах и фразах, интонацию предложения в целом. </w:t>
            </w:r>
            <w:proofErr w:type="gramStart"/>
            <w:r w:rsidRPr="00863E69">
              <w:rPr>
                <w:rFonts w:eastAsia="Times New Roman" w:cs="Times New Roman"/>
                <w:kern w:val="0"/>
                <w:lang w:eastAsia="ru-RU" w:bidi="ar-SA"/>
              </w:rPr>
              <w:t xml:space="preserve">Отрабатывать интонацию в различных типах предложений (утверждение, различные </w:t>
            </w:r>
            <w:r w:rsidRPr="00863E69">
              <w:rPr>
                <w:rFonts w:eastAsia="Times New Roman" w:cs="Times New Roman"/>
                <w:kern w:val="0"/>
                <w:lang w:eastAsia="ru-RU" w:bidi="ar-SA"/>
              </w:rPr>
              <w:lastRenderedPageBreak/>
              <w:t>типы вопросов, побуждение,</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восклицание).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Проверять понимание прочитанных текстов вопросами обобщающего характера </w:t>
            </w:r>
            <w:proofErr w:type="gramStart"/>
            <w:r w:rsidRPr="00863E69">
              <w:rPr>
                <w:rFonts w:eastAsia="Times New Roman" w:cs="Times New Roman"/>
                <w:kern w:val="0"/>
                <w:lang w:eastAsia="ru-RU" w:bidi="ar-SA"/>
              </w:rPr>
              <w:t>типа</w:t>
            </w:r>
            <w:proofErr w:type="gramEnd"/>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Что</w:t>
            </w:r>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 xml:space="preserve">вы узнали о ...? </w:t>
            </w:r>
            <w:r w:rsidRPr="00863E69">
              <w:rPr>
                <w:rFonts w:eastAsia="Times New Roman" w:cs="Times New Roman"/>
                <w:kern w:val="0"/>
                <w:lang w:eastAsia="ru-RU" w:bidi="ar-SA"/>
              </w:rPr>
              <w:t>Иллюстрировать прочитанный текст, обсуждать прочитанное.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с полным пониманием несложные аутентичные тексты, построенные целиком на изученном материале.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Использовать словообразовательную модель </w:t>
            </w:r>
            <w:r w:rsidRPr="00863E69">
              <w:rPr>
                <w:i/>
                <w:iCs/>
                <w:kern w:val="0"/>
                <w:lang w:eastAsia="ru-RU"/>
              </w:rPr>
              <w:t xml:space="preserve">N </w:t>
            </w:r>
            <w:r w:rsidRPr="00863E69">
              <w:rPr>
                <w:kern w:val="0"/>
                <w:lang w:eastAsia="ru-RU"/>
              </w:rPr>
              <w:t xml:space="preserve">+ </w:t>
            </w:r>
            <w:r w:rsidRPr="00863E69">
              <w:rPr>
                <w:i/>
                <w:iCs/>
                <w:kern w:val="0"/>
                <w:lang w:eastAsia="ru-RU"/>
              </w:rPr>
              <w:t xml:space="preserve">-y </w:t>
            </w:r>
            <w:r w:rsidRPr="00863E69">
              <w:rPr>
                <w:kern w:val="0"/>
                <w:lang w:eastAsia="ru-RU"/>
              </w:rPr>
              <w:t>для образования прилагательных (</w:t>
            </w:r>
            <w:proofErr w:type="spellStart"/>
            <w:r w:rsidRPr="00863E69">
              <w:rPr>
                <w:i/>
                <w:iCs/>
                <w:kern w:val="0"/>
                <w:lang w:eastAsia="ru-RU"/>
              </w:rPr>
              <w:t>wind</w:t>
            </w:r>
            <w:proofErr w:type="spellEnd"/>
            <w:r w:rsidRPr="00863E69">
              <w:rPr>
                <w:i/>
                <w:iCs/>
                <w:kern w:val="0"/>
                <w:lang w:eastAsia="ru-RU"/>
              </w:rPr>
              <w:t xml:space="preserve"> — </w:t>
            </w:r>
            <w:proofErr w:type="spellStart"/>
            <w:r w:rsidRPr="00863E69">
              <w:rPr>
                <w:i/>
                <w:iCs/>
                <w:kern w:val="0"/>
                <w:lang w:eastAsia="ru-RU"/>
              </w:rPr>
              <w:t>windy</w:t>
            </w:r>
            <w:proofErr w:type="spellEnd"/>
            <w:r w:rsidRPr="00863E69">
              <w:rPr>
                <w:kern w:val="0"/>
                <w:lang w:eastAsia="ru-RU"/>
              </w:rPr>
              <w:t xml:space="preserve">), словосложение по модели </w:t>
            </w:r>
            <w:r w:rsidRPr="00863E69">
              <w:rPr>
                <w:i/>
                <w:iCs/>
                <w:kern w:val="0"/>
                <w:lang w:eastAsia="ru-RU"/>
              </w:rPr>
              <w:t xml:space="preserve">N </w:t>
            </w:r>
            <w:r w:rsidRPr="00863E69">
              <w:rPr>
                <w:kern w:val="0"/>
                <w:lang w:eastAsia="ru-RU"/>
              </w:rPr>
              <w:t xml:space="preserve">+ </w:t>
            </w:r>
            <w:r w:rsidRPr="00863E69">
              <w:rPr>
                <w:i/>
                <w:iCs/>
                <w:kern w:val="0"/>
                <w:lang w:eastAsia="ru-RU"/>
              </w:rPr>
              <w:t xml:space="preserve">N </w:t>
            </w:r>
            <w:r w:rsidRPr="00863E69">
              <w:rPr>
                <w:kern w:val="0"/>
                <w:lang w:eastAsia="ru-RU"/>
              </w:rPr>
              <w:t xml:space="preserve">(образование сложных слов типа </w:t>
            </w:r>
            <w:proofErr w:type="spellStart"/>
            <w:r w:rsidRPr="00863E69">
              <w:rPr>
                <w:i/>
                <w:iCs/>
                <w:lang w:eastAsia="ru-RU"/>
              </w:rPr>
              <w:t>bed</w:t>
            </w:r>
            <w:proofErr w:type="spellEnd"/>
            <w:r w:rsidRPr="00863E69">
              <w:rPr>
                <w:i/>
                <w:iCs/>
                <w:lang w:eastAsia="ru-RU"/>
              </w:rPr>
              <w:t xml:space="preserve"> </w:t>
            </w:r>
            <w:r w:rsidRPr="00863E69">
              <w:rPr>
                <w:lang w:eastAsia="ru-RU"/>
              </w:rPr>
              <w:t xml:space="preserve">+ </w:t>
            </w:r>
            <w:proofErr w:type="spellStart"/>
            <w:r w:rsidRPr="00863E69">
              <w:rPr>
                <w:i/>
                <w:iCs/>
                <w:lang w:eastAsia="ru-RU"/>
              </w:rPr>
              <w:t>room</w:t>
            </w:r>
            <w:proofErr w:type="spellEnd"/>
            <w:r w:rsidRPr="00863E69">
              <w:rPr>
                <w:i/>
                <w:iCs/>
                <w:lang w:eastAsia="ru-RU"/>
              </w:rPr>
              <w:t xml:space="preserve"> </w:t>
            </w:r>
            <w:r w:rsidRPr="00863E69">
              <w:rPr>
                <w:lang w:eastAsia="ru-RU"/>
              </w:rPr>
              <w:t xml:space="preserve">= </w:t>
            </w:r>
            <w:proofErr w:type="spellStart"/>
            <w:r w:rsidRPr="00863E69">
              <w:rPr>
                <w:i/>
                <w:iCs/>
                <w:lang w:eastAsia="ru-RU"/>
              </w:rPr>
              <w:t>bedroom</w:t>
            </w:r>
            <w:proofErr w:type="spellEnd"/>
            <w:r w:rsidRPr="00863E69">
              <w:rPr>
                <w:lang w:eastAsia="ru-RU"/>
              </w:rPr>
              <w:t>).</w:t>
            </w:r>
          </w:p>
          <w:p w:rsidR="007638AB" w:rsidRPr="007638AB"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kern w:val="0"/>
                <w:lang w:eastAsia="ru-RU" w:bidi="ar-SA"/>
              </w:rPr>
              <w:t xml:space="preserve">_ Использовать разговорные клише: </w:t>
            </w:r>
            <w:proofErr w:type="spellStart"/>
            <w:r w:rsidRPr="00863E69">
              <w:rPr>
                <w:rFonts w:eastAsia="Times New Roman" w:cs="Times New Roman"/>
                <w:i/>
                <w:iCs/>
                <w:kern w:val="0"/>
                <w:lang w:eastAsia="ru-RU" w:bidi="ar-SA"/>
              </w:rPr>
              <w:t>Thanks</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Thank</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i/>
                <w:iCs/>
                <w:kern w:val="0"/>
                <w:lang w:eastAsia="ru-RU" w:bidi="ar-SA"/>
              </w:rPr>
              <w:t xml:space="preserve">. </w:t>
            </w:r>
            <w:r w:rsidRPr="007638AB">
              <w:rPr>
                <w:rFonts w:eastAsia="Times New Roman" w:cs="Times New Roman"/>
                <w:i/>
                <w:iCs/>
                <w:kern w:val="0"/>
                <w:lang w:val="en-US" w:eastAsia="ru-RU" w:bidi="ar-SA"/>
              </w:rPr>
              <w:t xml:space="preserve">That’s right. </w:t>
            </w:r>
            <w:r w:rsidRPr="00863E69">
              <w:rPr>
                <w:rFonts w:eastAsia="Times New Roman" w:cs="Times New Roman"/>
                <w:i/>
                <w:iCs/>
                <w:kern w:val="0"/>
                <w:lang w:val="en-US" w:eastAsia="ru-RU" w:bidi="ar-SA"/>
              </w:rPr>
              <w:t xml:space="preserve">That’s wrong. I like/want to do </w:t>
            </w:r>
            <w:proofErr w:type="spellStart"/>
            <w:r w:rsidRPr="00863E69">
              <w:rPr>
                <w:rFonts w:eastAsia="Times New Roman" w:cs="Times New Roman"/>
                <w:i/>
                <w:iCs/>
                <w:kern w:val="0"/>
                <w:lang w:val="en-US" w:eastAsia="ru-RU" w:bidi="ar-SA"/>
              </w:rPr>
              <w:t>sth</w:t>
            </w:r>
            <w:proofErr w:type="spellEnd"/>
            <w:r w:rsidRPr="00863E69">
              <w:rPr>
                <w:rFonts w:eastAsia="Times New Roman" w:cs="Times New Roman"/>
                <w:i/>
                <w:iCs/>
                <w:kern w:val="0"/>
                <w:lang w:val="en-US"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eastAsia="ru-RU" w:bidi="ar-SA"/>
              </w:rPr>
            </w:pPr>
            <w:r w:rsidRPr="00863E69">
              <w:rPr>
                <w:rFonts w:eastAsia="Times New Roman" w:cs="Times New Roman"/>
                <w:kern w:val="0"/>
                <w:lang w:eastAsia="ru-RU" w:bidi="ar-SA"/>
              </w:rPr>
              <w:t xml:space="preserve">_ Употреблять </w:t>
            </w:r>
            <w:proofErr w:type="gramStart"/>
            <w:r w:rsidRPr="00863E69">
              <w:rPr>
                <w:rFonts w:eastAsia="Times New Roman" w:cs="Times New Roman"/>
                <w:kern w:val="0"/>
                <w:lang w:eastAsia="ru-RU" w:bidi="ar-SA"/>
              </w:rPr>
              <w:t>вспомогательной</w:t>
            </w:r>
            <w:proofErr w:type="gramEnd"/>
            <w:r w:rsidRPr="00863E69">
              <w:rPr>
                <w:rFonts w:eastAsia="Times New Roman" w:cs="Times New Roman"/>
                <w:kern w:val="0"/>
                <w:lang w:eastAsia="ru-RU" w:bidi="ar-SA"/>
              </w:rPr>
              <w:t xml:space="preserve"> глагол </w:t>
            </w:r>
            <w:proofErr w:type="spellStart"/>
            <w:r w:rsidRPr="00863E69">
              <w:rPr>
                <w:rFonts w:eastAsia="Times New Roman" w:cs="Times New Roman"/>
                <w:i/>
                <w:iCs/>
                <w:kern w:val="0"/>
                <w:lang w:eastAsia="ru-RU" w:bidi="ar-SA"/>
              </w:rPr>
              <w:t>do</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does</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в вопросительных и отрицательных предложениях. Употреблять в вопросительных и отрицательных предложениях модальный глагол </w:t>
            </w:r>
            <w:proofErr w:type="spellStart"/>
            <w:r w:rsidRPr="00863E69">
              <w:rPr>
                <w:rFonts w:eastAsia="Times New Roman" w:cs="Times New Roman"/>
                <w:i/>
                <w:iCs/>
                <w:kern w:val="0"/>
                <w:lang w:eastAsia="ru-RU" w:bidi="ar-SA"/>
              </w:rPr>
              <w:t>can</w:t>
            </w:r>
            <w:proofErr w:type="spellEnd"/>
            <w:r w:rsidRPr="00863E69">
              <w:rPr>
                <w:rFonts w:eastAsia="Times New Roman" w:cs="Times New Roman"/>
                <w:kern w:val="0"/>
                <w:lang w:eastAsia="ru-RU" w:bidi="ar-SA"/>
              </w:rPr>
              <w:t xml:space="preserve">, глаголы в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Indefinite</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Овладевать графическими и орфографическими навыками написания слов, буквосочетаний, предложений, выполнять лексико-грамматические упражнения.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Писать небольшие сообщения о родственниках, своей улице, квартире, животных с использованием разных грамматических структур </w:t>
            </w:r>
            <w:r w:rsidRPr="00863E69">
              <w:rPr>
                <w:lang w:eastAsia="ru-RU"/>
              </w:rPr>
              <w:t>(5—7 предложений).</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Мир вокруг меня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Семейные праздники:</w:t>
            </w:r>
          </w:p>
          <w:p w:rsidR="007638AB" w:rsidRPr="00863E69" w:rsidRDefault="007638AB" w:rsidP="00864CFC">
            <w:pPr>
              <w:pStyle w:val="130"/>
              <w:shd w:val="clear" w:color="auto" w:fill="auto"/>
              <w:spacing w:line="240" w:lineRule="auto"/>
              <w:jc w:val="both"/>
              <w:rPr>
                <w:rFonts w:ascii="Times New Roman" w:hAnsi="Times New Roman"/>
                <w:sz w:val="24"/>
                <w:szCs w:val="24"/>
                <w:lang w:eastAsia="ru-RU"/>
              </w:rPr>
            </w:pPr>
            <w:r w:rsidRPr="00EB717A">
              <w:rPr>
                <w:rFonts w:ascii="Times New Roman" w:hAnsi="Times New Roman"/>
                <w:sz w:val="24"/>
                <w:szCs w:val="24"/>
                <w:lang w:val="ru-RU" w:eastAsia="ru-RU"/>
              </w:rPr>
              <w:t>день рождения</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val="en-US" w:eastAsia="ru-RU" w:bidi="ar-SA"/>
              </w:rPr>
            </w:pPr>
            <w:r w:rsidRPr="00863E69">
              <w:rPr>
                <w:kern w:val="0"/>
                <w:lang w:eastAsia="ru-RU"/>
              </w:rPr>
              <w:t>Мир</w:t>
            </w:r>
            <w:r w:rsidRPr="00863E69">
              <w:rPr>
                <w:kern w:val="0"/>
                <w:lang w:val="en-US" w:eastAsia="ru-RU"/>
              </w:rPr>
              <w:t xml:space="preserve"> </w:t>
            </w:r>
            <w:r w:rsidRPr="00863E69">
              <w:rPr>
                <w:kern w:val="0"/>
                <w:lang w:eastAsia="ru-RU"/>
              </w:rPr>
              <w:t>вокруг</w:t>
            </w:r>
            <w:r w:rsidRPr="00863E69">
              <w:rPr>
                <w:kern w:val="0"/>
                <w:lang w:val="en-US" w:eastAsia="ru-RU"/>
              </w:rPr>
              <w:t xml:space="preserve"> </w:t>
            </w:r>
            <w:r w:rsidRPr="00863E69">
              <w:rPr>
                <w:kern w:val="0"/>
                <w:lang w:eastAsia="ru-RU"/>
              </w:rPr>
              <w:t xml:space="preserve">меня </w:t>
            </w:r>
            <w:r w:rsidRPr="00863E69">
              <w:rPr>
                <w:lang w:eastAsia="ru-RU"/>
              </w:rPr>
              <w:t>(</w:t>
            </w:r>
            <w:r>
              <w:rPr>
                <w:lang w:eastAsia="ru-RU"/>
              </w:rPr>
              <w:t>6</w:t>
            </w:r>
            <w:r w:rsidRPr="00863E69">
              <w:rPr>
                <w:lang w:eastAsia="ru-RU"/>
              </w:rPr>
              <w:t xml:space="preserve"> ч)</w:t>
            </w: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Воспринимать на слух речь учителя, одноклассников, дикторов и вербально и </w:t>
            </w:r>
            <w:proofErr w:type="spellStart"/>
            <w:r w:rsidRPr="00863E69">
              <w:rPr>
                <w:rFonts w:eastAsia="Times New Roman" w:cs="Times New Roman"/>
                <w:kern w:val="0"/>
                <w:lang w:eastAsia="ru-RU" w:bidi="ar-SA"/>
              </w:rPr>
              <w:t>невербально</w:t>
            </w:r>
            <w:proofErr w:type="spellEnd"/>
            <w:r w:rsidRPr="00863E69">
              <w:rPr>
                <w:rFonts w:eastAsia="Times New Roman" w:cs="Times New Roman"/>
                <w:kern w:val="0"/>
                <w:lang w:eastAsia="ru-RU" w:bidi="ar-SA"/>
              </w:rPr>
              <w:t xml:space="preserve"> реагировать на </w:t>
            </w:r>
            <w:proofErr w:type="gramStart"/>
            <w:r w:rsidRPr="00863E69">
              <w:rPr>
                <w:rFonts w:eastAsia="Times New Roman" w:cs="Times New Roman"/>
                <w:kern w:val="0"/>
                <w:lang w:eastAsia="ru-RU" w:bidi="ar-SA"/>
              </w:rPr>
              <w:t>услышанное</w:t>
            </w:r>
            <w:proofErr w:type="gram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Понимать основное содержание небольших рассказов и диалогов при прослушиван</w:t>
            </w:r>
            <w:proofErr w:type="gramStart"/>
            <w:r w:rsidRPr="00863E69">
              <w:rPr>
                <w:kern w:val="0"/>
                <w:lang w:eastAsia="ru-RU"/>
              </w:rPr>
              <w:t>ии ау</w:t>
            </w:r>
            <w:proofErr w:type="gramEnd"/>
            <w:r w:rsidRPr="00863E69">
              <w:rPr>
                <w:kern w:val="0"/>
                <w:lang w:eastAsia="ru-RU"/>
              </w:rPr>
              <w:t>дио</w:t>
            </w:r>
            <w:r w:rsidRPr="00863E69">
              <w:rPr>
                <w:lang w:eastAsia="ru-RU"/>
              </w:rPr>
              <w:t>записей.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_Тщательно следить за воспроизведением ритма и интонацией в вопросительных предложениях, при ответах на вопросы по текстам.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Совершенствовать навыки диалогической речи. Диалог-расспрос о членах семьи, родственниках и их профессиях.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Читать вслух небольшие тексты, построенные на изученном языковом </w:t>
            </w:r>
            <w:r w:rsidRPr="00863E69">
              <w:rPr>
                <w:rFonts w:eastAsia="Times New Roman" w:cs="Times New Roman"/>
                <w:kern w:val="0"/>
                <w:lang w:eastAsia="ru-RU" w:bidi="ar-SA"/>
              </w:rPr>
              <w:lastRenderedPageBreak/>
              <w:t>материале. Соотносить графический образ слова с его звуковым образом на основе правил чтения.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Выразительно читать вслух тексты монологического и диалогического характера, соблюдая правильное ударение в словах и фразах, интонацию предложения в целом. Отрабатывать интонацию в различных типах предложений (утверждение, различные типы вопросов, побуждение, восклицание).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Проверять понимание прочитанных текстов вопросами обобщающего характера </w:t>
            </w:r>
            <w:proofErr w:type="gramStart"/>
            <w:r w:rsidRPr="00863E69">
              <w:rPr>
                <w:rFonts w:eastAsia="Times New Roman" w:cs="Times New Roman"/>
                <w:kern w:val="0"/>
                <w:lang w:eastAsia="ru-RU" w:bidi="ar-SA"/>
              </w:rPr>
              <w:t>типа</w:t>
            </w:r>
            <w:proofErr w:type="gramEnd"/>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Что</w:t>
            </w:r>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 xml:space="preserve">вы узнали о ...? </w:t>
            </w:r>
            <w:r w:rsidRPr="00863E69">
              <w:rPr>
                <w:rFonts w:eastAsia="Times New Roman" w:cs="Times New Roman"/>
                <w:kern w:val="0"/>
                <w:lang w:eastAsia="ru-RU" w:bidi="ar-SA"/>
              </w:rPr>
              <w:t>Иллюстрировать прочитанный текст, обсуждать прочитанное.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Читать с полным пониманием несложные аутентичные тексты, построенные целиком на </w:t>
            </w:r>
            <w:r w:rsidRPr="00863E69">
              <w:rPr>
                <w:lang w:eastAsia="ru-RU"/>
              </w:rPr>
              <w:t>изученном материале.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Тщательно следить за воспроизведением ритма и интонацией в вопросительных предложениях, при ответах на вопросы по текстам.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Совершенствовать навыки диалогической речи. Диалог-расспрос о членах семьи, родственниках и их профессиях.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Изучать грамматику: </w:t>
            </w:r>
            <w:proofErr w:type="spellStart"/>
            <w:r w:rsidRPr="00863E69">
              <w:rPr>
                <w:rFonts w:eastAsia="Times New Roman" w:cs="Times New Roman"/>
                <w:i/>
                <w:iCs/>
                <w:kern w:val="0"/>
                <w:lang w:eastAsia="ru-RU" w:bidi="ar-SA"/>
              </w:rPr>
              <w:t>Possesive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Case</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(единственное и множественное число).</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Использовать множественное число имён существительных (образованных не по правилам: </w:t>
            </w:r>
            <w:r w:rsidRPr="00863E69">
              <w:rPr>
                <w:rFonts w:eastAsia="Times New Roman" w:cs="Times New Roman"/>
                <w:i/>
                <w:iCs/>
                <w:kern w:val="0"/>
                <w:lang w:val="en-US" w:eastAsia="ru-RU" w:bidi="ar-SA"/>
              </w:rPr>
              <w:t>mouse</w:t>
            </w:r>
            <w:r w:rsidRPr="00863E69">
              <w:rPr>
                <w:rFonts w:eastAsia="Times New Roman" w:cs="Times New Roman"/>
                <w:i/>
                <w:iCs/>
                <w:kern w:val="0"/>
                <w:lang w:eastAsia="ru-RU" w:bidi="ar-SA"/>
              </w:rPr>
              <w:t xml:space="preserve"> — </w:t>
            </w:r>
            <w:r w:rsidRPr="00863E69">
              <w:rPr>
                <w:rFonts w:eastAsia="Times New Roman" w:cs="Times New Roman"/>
                <w:i/>
                <w:iCs/>
                <w:kern w:val="0"/>
                <w:lang w:val="en-US" w:eastAsia="ru-RU" w:bidi="ar-SA"/>
              </w:rPr>
              <w:t>mice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child</w:t>
            </w:r>
            <w:r w:rsidRPr="00863E69">
              <w:rPr>
                <w:rFonts w:eastAsia="Times New Roman" w:cs="Times New Roman"/>
                <w:i/>
                <w:iCs/>
                <w:kern w:val="0"/>
                <w:lang w:eastAsia="ru-RU" w:bidi="ar-SA"/>
              </w:rPr>
              <w:t xml:space="preserve"> — </w:t>
            </w:r>
            <w:r w:rsidRPr="00863E69">
              <w:rPr>
                <w:rFonts w:eastAsia="Times New Roman" w:cs="Times New Roman"/>
                <w:i/>
                <w:iCs/>
                <w:kern w:val="0"/>
                <w:lang w:val="en-US" w:eastAsia="ru-RU" w:bidi="ar-SA"/>
              </w:rPr>
              <w:t>children</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wife</w:t>
            </w:r>
            <w:r w:rsidRPr="00863E69">
              <w:rPr>
                <w:rFonts w:eastAsia="Times New Roman" w:cs="Times New Roman"/>
                <w:i/>
                <w:iCs/>
                <w:kern w:val="0"/>
                <w:lang w:eastAsia="ru-RU" w:bidi="ar-SA"/>
              </w:rPr>
              <w:t xml:space="preserve"> — </w:t>
            </w:r>
            <w:r w:rsidRPr="00863E69">
              <w:rPr>
                <w:rFonts w:eastAsia="Times New Roman" w:cs="Times New Roman"/>
                <w:i/>
                <w:iCs/>
                <w:kern w:val="0"/>
                <w:lang w:val="en-US" w:eastAsia="ru-RU" w:bidi="ar-SA"/>
              </w:rPr>
              <w:t>wives</w:t>
            </w:r>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Использовать предлоги места, предлоги, выражающие падежные отношения (</w:t>
            </w:r>
            <w:proofErr w:type="spellStart"/>
            <w:r w:rsidRPr="00863E69">
              <w:rPr>
                <w:rFonts w:eastAsia="Times New Roman" w:cs="Times New Roman"/>
                <w:i/>
                <w:iCs/>
                <w:kern w:val="0"/>
                <w:lang w:eastAsia="ru-RU" w:bidi="ar-SA"/>
              </w:rPr>
              <w:t>in</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on</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under</w:t>
            </w:r>
            <w:proofErr w:type="spellEnd"/>
            <w:r w:rsidRPr="00863E69">
              <w:rPr>
                <w:rFonts w:eastAsia="Times New Roman" w:cs="Times New Roman"/>
                <w:i/>
                <w:iCs/>
                <w:kern w:val="0"/>
                <w:lang w:eastAsia="ru-RU" w:bidi="ar-SA"/>
              </w:rPr>
              <w:t>,</w:t>
            </w:r>
            <w:r w:rsidRPr="00863E69">
              <w:rPr>
                <w:rFonts w:eastAsia="Times New Roman" w:cs="Times New Roman"/>
                <w:kern w:val="0"/>
                <w:lang w:eastAsia="ru-RU" w:bidi="ar-SA"/>
              </w:rPr>
              <w:t xml:space="preserve"> </w:t>
            </w:r>
            <w:proofErr w:type="spellStart"/>
            <w:r w:rsidRPr="00863E69">
              <w:rPr>
                <w:rFonts w:eastAsia="Times New Roman" w:cs="Times New Roman"/>
                <w:i/>
                <w:iCs/>
                <w:kern w:val="0"/>
                <w:lang w:eastAsia="ru-RU" w:bidi="ar-SA"/>
              </w:rPr>
              <w:t>at</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eastAsia="ru-RU" w:bidi="ar-SA"/>
              </w:rPr>
            </w:pPr>
            <w:r w:rsidRPr="00863E69">
              <w:rPr>
                <w:rFonts w:eastAsia="Times New Roman" w:cs="Times New Roman"/>
                <w:kern w:val="0"/>
                <w:lang w:eastAsia="ru-RU" w:bidi="ar-SA"/>
              </w:rPr>
              <w:t xml:space="preserve">_ Использовать разговорные клише: </w:t>
            </w:r>
            <w:proofErr w:type="spellStart"/>
            <w:r w:rsidRPr="00863E69">
              <w:rPr>
                <w:rFonts w:eastAsia="Times New Roman" w:cs="Times New Roman"/>
                <w:i/>
                <w:iCs/>
                <w:kern w:val="0"/>
                <w:lang w:eastAsia="ru-RU" w:bidi="ar-SA"/>
              </w:rPr>
              <w:t>What</w:t>
            </w:r>
            <w:proofErr w:type="spellEnd"/>
            <w:r w:rsidRPr="00863E69">
              <w:rPr>
                <w:rFonts w:eastAsia="Times New Roman" w:cs="Times New Roman"/>
                <w:i/>
                <w:iCs/>
                <w:kern w:val="0"/>
                <w:lang w:eastAsia="ru-RU" w:bidi="ar-SA"/>
              </w:rPr>
              <w:t xml:space="preserve"> a </w:t>
            </w:r>
            <w:proofErr w:type="spellStart"/>
            <w:r w:rsidRPr="00863E69">
              <w:rPr>
                <w:rFonts w:eastAsia="Times New Roman" w:cs="Times New Roman"/>
                <w:i/>
                <w:iCs/>
                <w:kern w:val="0"/>
                <w:lang w:eastAsia="ru-RU" w:bidi="ar-SA"/>
              </w:rPr>
              <w:t>pity</w:t>
            </w:r>
            <w:proofErr w:type="spellEnd"/>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i/>
                <w:iCs/>
                <w:kern w:val="0"/>
                <w:lang w:val="en-US" w:eastAsia="ru-RU" w:bidi="ar-SA"/>
              </w:rPr>
              <w:t xml:space="preserve">Here it is. Let’s skip. It’s fun </w:t>
            </w:r>
            <w:proofErr w:type="gramStart"/>
            <w:r w:rsidRPr="00863E69">
              <w:rPr>
                <w:rFonts w:eastAsia="Times New Roman" w:cs="Times New Roman"/>
                <w:i/>
                <w:iCs/>
                <w:kern w:val="0"/>
                <w:lang w:val="en-US" w:eastAsia="ru-RU" w:bidi="ar-SA"/>
              </w:rPr>
              <w:t>to ...</w:t>
            </w:r>
            <w:proofErr w:type="gramEnd"/>
            <w:r w:rsidRPr="00863E69">
              <w:rPr>
                <w:rFonts w:eastAsia="Times New Roman" w:cs="Times New Roman"/>
                <w:i/>
                <w:iCs/>
                <w:kern w:val="0"/>
                <w:lang w:val="en-US" w:eastAsia="ru-RU" w:bidi="ar-SA"/>
              </w:rPr>
              <w:t xml:space="preserve"> .</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kern w:val="0"/>
                <w:lang w:val="en-US" w:eastAsia="ru-RU" w:bidi="ar-SA"/>
              </w:rPr>
              <w:t xml:space="preserve">_ </w:t>
            </w:r>
            <w:r w:rsidRPr="00863E69">
              <w:rPr>
                <w:rFonts w:eastAsia="Times New Roman" w:cs="Times New Roman"/>
                <w:kern w:val="0"/>
                <w:lang w:eastAsia="ru-RU" w:bidi="ar-SA"/>
              </w:rPr>
              <w:t>Употреблять</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глаголы</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в</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Present Indefinite.</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Овладевать графическими и орфографическими навыками написания слов, буквосочетаний, предложений, выполнять лексико-грамматиче</w:t>
            </w:r>
            <w:r w:rsidRPr="00863E69">
              <w:rPr>
                <w:lang w:eastAsia="ru-RU"/>
              </w:rPr>
              <w:t>ские упражнения.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_Писать небольшие сообщения о</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kern w:val="0"/>
                <w:lang w:eastAsia="ru-RU"/>
              </w:rPr>
              <w:t>родственниках</w:t>
            </w:r>
            <w:proofErr w:type="gramEnd"/>
            <w:r w:rsidRPr="00863E69">
              <w:rPr>
                <w:kern w:val="0"/>
                <w:lang w:eastAsia="ru-RU"/>
              </w:rPr>
              <w:t xml:space="preserve">, своей улице, квартире, животных с использованием разных грамматических структур </w:t>
            </w:r>
            <w:r w:rsidRPr="00863E69">
              <w:rPr>
                <w:lang w:eastAsia="ru-RU"/>
              </w:rPr>
              <w:t>(5—7 предложений).</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Мир моих увлечений</w:t>
            </w:r>
          </w:p>
          <w:p w:rsidR="007638AB" w:rsidRPr="00863E69" w:rsidRDefault="007638AB" w:rsidP="00864CFC">
            <w:pPr>
              <w:pStyle w:val="130"/>
              <w:shd w:val="clear" w:color="auto" w:fill="auto"/>
              <w:spacing w:line="240" w:lineRule="auto"/>
              <w:jc w:val="both"/>
              <w:rPr>
                <w:rFonts w:ascii="Times New Roman" w:hAnsi="Times New Roman"/>
                <w:sz w:val="24"/>
                <w:szCs w:val="24"/>
                <w:lang w:eastAsia="ru-RU"/>
              </w:rPr>
            </w:pPr>
            <w:r w:rsidRPr="00EB717A">
              <w:rPr>
                <w:rFonts w:ascii="Times New Roman" w:hAnsi="Times New Roman"/>
                <w:sz w:val="24"/>
                <w:szCs w:val="24"/>
                <w:lang w:val="ru-RU" w:eastAsia="ru-RU"/>
              </w:rPr>
              <w:lastRenderedPageBreak/>
              <w:t>Мои любимые сказки</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val="en-US" w:eastAsia="ru-RU" w:bidi="ar-SA"/>
              </w:rPr>
            </w:pPr>
            <w:r w:rsidRPr="00863E69">
              <w:rPr>
                <w:rFonts w:eastAsia="Times New Roman" w:cs="Times New Roman"/>
                <w:b/>
                <w:bCs/>
                <w:kern w:val="0"/>
                <w:lang w:eastAsia="ru-RU" w:bidi="ar-SA"/>
              </w:rPr>
              <w:lastRenderedPageBreak/>
              <w:t>Мы</w:t>
            </w:r>
            <w:r w:rsidRPr="00863E69">
              <w:rPr>
                <w:rFonts w:eastAsia="Times New Roman" w:cs="Times New Roman"/>
                <w:b/>
                <w:bCs/>
                <w:kern w:val="0"/>
                <w:lang w:val="en-US" w:eastAsia="ru-RU" w:bidi="ar-SA"/>
              </w:rPr>
              <w:t xml:space="preserve"> </w:t>
            </w:r>
            <w:r w:rsidRPr="00863E69">
              <w:rPr>
                <w:rFonts w:eastAsia="Times New Roman" w:cs="Times New Roman"/>
                <w:b/>
                <w:bCs/>
                <w:kern w:val="0"/>
                <w:lang w:eastAsia="ru-RU" w:bidi="ar-SA"/>
              </w:rPr>
              <w:t>читаем</w:t>
            </w:r>
            <w:r w:rsidRPr="00863E69">
              <w:rPr>
                <w:rFonts w:eastAsia="Times New Roman" w:cs="Times New Roman"/>
                <w:b/>
                <w:bCs/>
                <w:kern w:val="0"/>
                <w:lang w:val="en-US" w:eastAsia="ru-RU" w:bidi="ar-SA"/>
              </w:rPr>
              <w:t xml:space="preserve"> </w:t>
            </w:r>
            <w:r w:rsidRPr="00863E69">
              <w:rPr>
                <w:rFonts w:eastAsia="Times New Roman" w:cs="Times New Roman"/>
                <w:b/>
                <w:bCs/>
                <w:kern w:val="0"/>
                <w:lang w:eastAsia="ru-RU" w:bidi="ar-SA"/>
              </w:rPr>
              <w:t xml:space="preserve">сказки </w:t>
            </w:r>
            <w:r w:rsidRPr="00863E69">
              <w:rPr>
                <w:rFonts w:eastAsia="Times New Roman" w:cs="Times New Roman"/>
                <w:b/>
                <w:bCs/>
                <w:kern w:val="0"/>
                <w:lang w:eastAsia="ru-RU" w:bidi="ar-SA"/>
              </w:rPr>
              <w:lastRenderedPageBreak/>
              <w:t>(2</w:t>
            </w:r>
            <w:r>
              <w:rPr>
                <w:rFonts w:eastAsia="Times New Roman" w:cs="Times New Roman"/>
                <w:b/>
                <w:bCs/>
                <w:kern w:val="0"/>
                <w:lang w:eastAsia="ru-RU" w:bidi="ar-SA"/>
              </w:rPr>
              <w:t>4</w:t>
            </w:r>
            <w:r w:rsidRPr="00863E69">
              <w:rPr>
                <w:rFonts w:eastAsia="Times New Roman" w:cs="Times New Roman"/>
                <w:b/>
                <w:bCs/>
                <w:kern w:val="0"/>
                <w:lang w:eastAsia="ru-RU" w:bidi="ar-SA"/>
              </w:rPr>
              <w:t xml:space="preserve"> ч)</w:t>
            </w:r>
          </w:p>
          <w:p w:rsidR="007638AB" w:rsidRPr="00863E69" w:rsidRDefault="007638AB" w:rsidP="00864CFC">
            <w:pPr>
              <w:pStyle w:val="130"/>
              <w:shd w:val="clear" w:color="auto" w:fill="auto"/>
              <w:spacing w:line="240" w:lineRule="auto"/>
              <w:ind w:left="140"/>
              <w:jc w:val="both"/>
              <w:rPr>
                <w:rFonts w:ascii="Times New Roman" w:hAnsi="Times New Roman"/>
                <w:sz w:val="24"/>
                <w:szCs w:val="24"/>
                <w:lang w:eastAsia="ru-RU"/>
              </w:rPr>
            </w:pP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lastRenderedPageBreak/>
              <w:t xml:space="preserve">Адекватно произносить тренировочные </w:t>
            </w:r>
            <w:r w:rsidRPr="00863E69">
              <w:rPr>
                <w:rFonts w:eastAsia="Times New Roman" w:cs="Times New Roman"/>
                <w:kern w:val="0"/>
                <w:lang w:eastAsia="ru-RU" w:bidi="ar-SA"/>
              </w:rPr>
              <w:lastRenderedPageBreak/>
              <w:t>упражнения с новыми словами по принципу изолированный звук — словосочетание — предложение.</w:t>
            </w:r>
          </w:p>
          <w:p w:rsidR="007638AB" w:rsidRPr="007638AB" w:rsidRDefault="007638AB" w:rsidP="00864CFC">
            <w:pPr>
              <w:widowControl/>
              <w:suppressAutoHyphens w:val="0"/>
              <w:autoSpaceDE w:val="0"/>
              <w:autoSpaceDN w:val="0"/>
              <w:adjustRightInd w:val="0"/>
              <w:jc w:val="both"/>
              <w:rPr>
                <w:rFonts w:eastAsia="Times New Roman" w:cs="Times New Roman"/>
                <w:kern w:val="0"/>
                <w:lang w:val="en-US" w:eastAsia="ru-RU" w:bidi="ar-SA"/>
              </w:rPr>
            </w:pPr>
            <w:r w:rsidRPr="00863E69">
              <w:rPr>
                <w:rFonts w:eastAsia="Times New Roman" w:cs="Times New Roman"/>
                <w:kern w:val="0"/>
                <w:lang w:eastAsia="ru-RU" w:bidi="ar-SA"/>
              </w:rPr>
              <w:t xml:space="preserve">_ Вести диалог-расспрос, диалог — обмен мнениями в рамках изучаемой темы, соблюдая интонационный рисунок вопросительных предложений типа </w:t>
            </w:r>
            <w:proofErr w:type="spellStart"/>
            <w:r w:rsidRPr="00863E69">
              <w:rPr>
                <w:rFonts w:eastAsia="Times New Roman" w:cs="Times New Roman"/>
                <w:i/>
                <w:iCs/>
                <w:kern w:val="0"/>
                <w:lang w:eastAsia="ru-RU" w:bidi="ar-SA"/>
              </w:rPr>
              <w:t>Who</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are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Who is he? What do you</w:t>
            </w:r>
            <w:r w:rsidRPr="007638AB">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 xml:space="preserve">like </w:t>
            </w:r>
            <w:proofErr w:type="gramStart"/>
            <w:r w:rsidRPr="00863E69">
              <w:rPr>
                <w:rFonts w:eastAsia="Times New Roman" w:cs="Times New Roman"/>
                <w:i/>
                <w:iCs/>
                <w:kern w:val="0"/>
                <w:lang w:val="en-US" w:eastAsia="ru-RU" w:bidi="ar-SA"/>
              </w:rPr>
              <w:t>to ...?</w:t>
            </w:r>
            <w:proofErr w:type="gramEnd"/>
            <w:r w:rsidRPr="00863E69">
              <w:rPr>
                <w:rFonts w:eastAsia="Times New Roman" w:cs="Times New Roman"/>
                <w:i/>
                <w:iCs/>
                <w:kern w:val="0"/>
                <w:lang w:val="en-US" w:eastAsia="ru-RU" w:bidi="ar-SA"/>
              </w:rPr>
              <w:t xml:space="preserve"> Do you </w:t>
            </w:r>
            <w:proofErr w:type="gramStart"/>
            <w:r w:rsidRPr="00863E69">
              <w:rPr>
                <w:rFonts w:eastAsia="Times New Roman" w:cs="Times New Roman"/>
                <w:i/>
                <w:iCs/>
                <w:kern w:val="0"/>
                <w:lang w:val="en-US" w:eastAsia="ru-RU" w:bidi="ar-SA"/>
              </w:rPr>
              <w:t>know ...?</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Употреблять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Indefinite</w:t>
            </w:r>
            <w:proofErr w:type="spellEnd"/>
            <w:r w:rsidRPr="00863E69">
              <w:rPr>
                <w:rFonts w:eastAsia="Times New Roman" w:cs="Times New Roman"/>
                <w:kern w:val="0"/>
                <w:lang w:eastAsia="ru-RU" w:bidi="ar-SA"/>
              </w:rPr>
              <w:t xml:space="preserve">. Следить за произношением окончания </w:t>
            </w:r>
            <w:r w:rsidRPr="00863E69">
              <w:rPr>
                <w:rFonts w:eastAsia="Times New Roman" w:cs="Times New Roman"/>
                <w:i/>
                <w:iCs/>
                <w:kern w:val="0"/>
                <w:lang w:eastAsia="ru-RU" w:bidi="ar-SA"/>
              </w:rPr>
              <w:t xml:space="preserve">-s </w:t>
            </w:r>
            <w:r w:rsidRPr="00863E69">
              <w:rPr>
                <w:rFonts w:eastAsia="Times New Roman" w:cs="Times New Roman"/>
                <w:kern w:val="0"/>
                <w:lang w:eastAsia="ru-RU" w:bidi="ar-SA"/>
              </w:rPr>
              <w:t>в 3-м лице единственного числа.</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Закреплять словообразовательные навыки по модели </w:t>
            </w:r>
            <w:r w:rsidRPr="00863E69">
              <w:rPr>
                <w:rFonts w:eastAsia="Times New Roman" w:cs="Times New Roman"/>
                <w:i/>
                <w:iCs/>
                <w:kern w:val="0"/>
                <w:lang w:eastAsia="ru-RU" w:bidi="ar-SA"/>
              </w:rPr>
              <w:t xml:space="preserve">N </w:t>
            </w:r>
            <w:r w:rsidRPr="00863E69">
              <w:rPr>
                <w:rFonts w:eastAsia="Times New Roman" w:cs="Times New Roman"/>
                <w:kern w:val="0"/>
                <w:lang w:eastAsia="ru-RU" w:bidi="ar-SA"/>
              </w:rPr>
              <w:t xml:space="preserve">+ </w:t>
            </w:r>
            <w:r w:rsidRPr="00863E69">
              <w:rPr>
                <w:rFonts w:eastAsia="Times New Roman" w:cs="Times New Roman"/>
                <w:i/>
                <w:iCs/>
                <w:kern w:val="0"/>
                <w:lang w:eastAsia="ru-RU" w:bidi="ar-SA"/>
              </w:rPr>
              <w:t>N</w:t>
            </w:r>
            <w:r w:rsidRPr="00863E69">
              <w:rPr>
                <w:rFonts w:eastAsia="Times New Roman" w:cs="Times New Roman"/>
                <w:kern w:val="0"/>
                <w:lang w:eastAsia="ru-RU" w:bidi="ar-SA"/>
              </w:rPr>
              <w:t xml:space="preserve">, образование сложных слов типа </w:t>
            </w:r>
            <w:r w:rsidRPr="00863E69">
              <w:rPr>
                <w:rFonts w:eastAsia="Times New Roman" w:cs="Times New Roman"/>
                <w:i/>
                <w:iCs/>
                <w:kern w:val="0"/>
                <w:lang w:val="en-US" w:eastAsia="ru-RU" w:bidi="ar-SA"/>
              </w:rPr>
              <w:t>tooth</w:t>
            </w:r>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brush</w:t>
            </w:r>
            <w:r w:rsidRPr="00863E69">
              <w:rPr>
                <w:rFonts w:eastAsia="Times New Roman" w:cs="Times New Roman"/>
                <w:i/>
                <w:iCs/>
                <w:kern w:val="0"/>
                <w:lang w:eastAsia="ru-RU" w:bidi="ar-SA"/>
              </w:rPr>
              <w:t xml:space="preserve"> — </w:t>
            </w:r>
            <w:r w:rsidRPr="00863E69">
              <w:rPr>
                <w:rFonts w:eastAsia="Times New Roman" w:cs="Times New Roman"/>
                <w:i/>
                <w:iCs/>
                <w:kern w:val="0"/>
                <w:lang w:val="en-US" w:eastAsia="ru-RU" w:bidi="ar-SA"/>
              </w:rPr>
              <w:t>toothbrush</w:t>
            </w:r>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val="en-US" w:eastAsia="ru-RU" w:bidi="ar-SA"/>
              </w:rPr>
              <w:t>stomack</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ache</w:t>
            </w:r>
            <w:r w:rsidRPr="00863E69">
              <w:rPr>
                <w:rFonts w:eastAsia="Times New Roman" w:cs="Times New Roman"/>
                <w:i/>
                <w:iCs/>
                <w:kern w:val="0"/>
                <w:lang w:eastAsia="ru-RU" w:bidi="ar-SA"/>
              </w:rPr>
              <w:t xml:space="preserve"> — </w:t>
            </w:r>
            <w:proofErr w:type="spellStart"/>
            <w:r w:rsidRPr="00863E69">
              <w:rPr>
                <w:rFonts w:eastAsia="Times New Roman" w:cs="Times New Roman"/>
                <w:i/>
                <w:iCs/>
                <w:kern w:val="0"/>
                <w:lang w:val="en-US" w:eastAsia="ru-RU" w:bidi="ar-SA"/>
              </w:rPr>
              <w:t>stomackache</w:t>
            </w:r>
            <w:proofErr w:type="spellEnd"/>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head</w:t>
            </w:r>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ache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headache</w:t>
            </w:r>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В продуктивных видах речевой деятельности использовать глагол-связку </w:t>
            </w:r>
            <w:proofErr w:type="spellStart"/>
            <w:r w:rsidRPr="00863E69">
              <w:rPr>
                <w:i/>
                <w:iCs/>
                <w:kern w:val="0"/>
                <w:lang w:eastAsia="ru-RU"/>
              </w:rPr>
              <w:t>to</w:t>
            </w:r>
            <w:proofErr w:type="spellEnd"/>
            <w:r w:rsidRPr="00863E69">
              <w:rPr>
                <w:i/>
                <w:iCs/>
                <w:kern w:val="0"/>
                <w:lang w:eastAsia="ru-RU"/>
              </w:rPr>
              <w:t xml:space="preserve"> </w:t>
            </w:r>
            <w:proofErr w:type="spellStart"/>
            <w:r w:rsidRPr="00863E69">
              <w:rPr>
                <w:i/>
                <w:iCs/>
                <w:kern w:val="0"/>
                <w:lang w:eastAsia="ru-RU"/>
              </w:rPr>
              <w:t>be</w:t>
            </w:r>
            <w:proofErr w:type="spellEnd"/>
            <w:r w:rsidRPr="00863E69">
              <w:rPr>
                <w:i/>
                <w:iCs/>
                <w:kern w:val="0"/>
                <w:lang w:eastAsia="ru-RU"/>
              </w:rPr>
              <w:t xml:space="preserve"> </w:t>
            </w:r>
            <w:r w:rsidRPr="00863E69">
              <w:rPr>
                <w:kern w:val="0"/>
                <w:lang w:eastAsia="ru-RU"/>
              </w:rPr>
              <w:t xml:space="preserve">в утвердительных, вопросительных и отрицательных предложениях как часть именного составного сказуемого: </w:t>
            </w:r>
            <w:r w:rsidRPr="00863E69">
              <w:rPr>
                <w:i/>
                <w:iCs/>
                <w:kern w:val="0"/>
                <w:lang w:val="en-US" w:eastAsia="ru-RU"/>
              </w:rPr>
              <w:t>to</w:t>
            </w:r>
            <w:r w:rsidRPr="00863E69">
              <w:rPr>
                <w:i/>
                <w:iCs/>
                <w:kern w:val="0"/>
                <w:lang w:eastAsia="ru-RU"/>
              </w:rPr>
              <w:t xml:space="preserve"> </w:t>
            </w:r>
            <w:r w:rsidRPr="00863E69">
              <w:rPr>
                <w:i/>
                <w:iCs/>
                <w:kern w:val="0"/>
                <w:lang w:val="en-US" w:eastAsia="ru-RU"/>
              </w:rPr>
              <w:t>be</w:t>
            </w:r>
            <w:r w:rsidRPr="00863E69">
              <w:rPr>
                <w:i/>
                <w:iCs/>
                <w:kern w:val="0"/>
                <w:lang w:eastAsia="ru-RU"/>
              </w:rPr>
              <w:t xml:space="preserve"> </w:t>
            </w:r>
            <w:r w:rsidRPr="00863E69">
              <w:rPr>
                <w:i/>
                <w:iCs/>
                <w:kern w:val="0"/>
                <w:lang w:val="en-US" w:eastAsia="ru-RU"/>
              </w:rPr>
              <w:t>ill</w:t>
            </w:r>
            <w:r w:rsidRPr="00863E69">
              <w:rPr>
                <w:i/>
                <w:iCs/>
                <w:kern w:val="0"/>
                <w:lang w:eastAsia="ru-RU"/>
              </w:rPr>
              <w:t xml:space="preserve">, </w:t>
            </w:r>
            <w:r w:rsidRPr="00863E69">
              <w:rPr>
                <w:i/>
                <w:iCs/>
                <w:kern w:val="0"/>
                <w:lang w:val="en-US" w:eastAsia="ru-RU"/>
              </w:rPr>
              <w:t>to</w:t>
            </w:r>
            <w:r w:rsidRPr="00863E69">
              <w:rPr>
                <w:i/>
                <w:iCs/>
                <w:kern w:val="0"/>
                <w:lang w:eastAsia="ru-RU"/>
              </w:rPr>
              <w:t xml:space="preserve"> </w:t>
            </w:r>
            <w:r w:rsidRPr="00863E69">
              <w:rPr>
                <w:i/>
                <w:iCs/>
                <w:kern w:val="0"/>
                <w:lang w:val="en-US" w:eastAsia="ru-RU"/>
              </w:rPr>
              <w:t>be</w:t>
            </w:r>
            <w:r w:rsidRPr="00863E69">
              <w:rPr>
                <w:i/>
                <w:iCs/>
                <w:kern w:val="0"/>
                <w:lang w:eastAsia="ru-RU"/>
              </w:rPr>
              <w:t xml:space="preserve"> </w:t>
            </w:r>
            <w:r w:rsidRPr="00863E69">
              <w:rPr>
                <w:i/>
                <w:iCs/>
                <w:kern w:val="0"/>
                <w:lang w:val="en-US" w:eastAsia="ru-RU"/>
              </w:rPr>
              <w:t>ready</w:t>
            </w:r>
            <w:r w:rsidRPr="00863E69">
              <w:rPr>
                <w:i/>
                <w:iCs/>
                <w:kern w:val="0"/>
                <w:lang w:eastAsia="ru-RU"/>
              </w:rPr>
              <w:t xml:space="preserve">, </w:t>
            </w:r>
            <w:r w:rsidRPr="00863E69">
              <w:rPr>
                <w:i/>
                <w:iCs/>
                <w:kern w:val="0"/>
                <w:lang w:val="en-US" w:eastAsia="ru-RU"/>
              </w:rPr>
              <w:t>to</w:t>
            </w:r>
            <w:r w:rsidRPr="00863E69">
              <w:rPr>
                <w:i/>
                <w:iCs/>
                <w:kern w:val="0"/>
                <w:lang w:eastAsia="ru-RU"/>
              </w:rPr>
              <w:t xml:space="preserve"> </w:t>
            </w:r>
            <w:r w:rsidRPr="00863E69">
              <w:rPr>
                <w:i/>
                <w:iCs/>
                <w:kern w:val="0"/>
                <w:lang w:val="en-US" w:eastAsia="ru-RU"/>
              </w:rPr>
              <w:t>be</w:t>
            </w:r>
            <w:r w:rsidRPr="00863E69">
              <w:rPr>
                <w:i/>
                <w:iCs/>
                <w:kern w:val="0"/>
                <w:lang w:eastAsia="ru-RU"/>
              </w:rPr>
              <w:t xml:space="preserve"> </w:t>
            </w:r>
            <w:r w:rsidRPr="00863E69">
              <w:rPr>
                <w:i/>
                <w:iCs/>
                <w:kern w:val="0"/>
                <w:lang w:val="en-US" w:eastAsia="ru-RU"/>
              </w:rPr>
              <w:t>kind</w:t>
            </w:r>
            <w:r w:rsidRPr="00863E69">
              <w:rPr>
                <w:i/>
                <w:iCs/>
                <w:kern w:val="0"/>
                <w:lang w:eastAsia="ru-RU"/>
              </w:rPr>
              <w:t xml:space="preserve">, </w:t>
            </w:r>
            <w:r w:rsidRPr="00863E69">
              <w:rPr>
                <w:i/>
                <w:iCs/>
                <w:kern w:val="0"/>
                <w:lang w:val="en-US" w:eastAsia="ru-RU"/>
              </w:rPr>
              <w:t>to</w:t>
            </w:r>
            <w:r w:rsidRPr="00863E69">
              <w:rPr>
                <w:i/>
                <w:iCs/>
                <w:kern w:val="0"/>
                <w:lang w:eastAsia="ru-RU"/>
              </w:rPr>
              <w:t xml:space="preserve"> </w:t>
            </w:r>
            <w:r w:rsidRPr="00863E69">
              <w:rPr>
                <w:i/>
                <w:iCs/>
                <w:kern w:val="0"/>
                <w:lang w:val="en-US" w:eastAsia="ru-RU"/>
              </w:rPr>
              <w:t>be</w:t>
            </w:r>
            <w:r w:rsidRPr="00863E69">
              <w:rPr>
                <w:i/>
                <w:iCs/>
                <w:kern w:val="0"/>
                <w:lang w:eastAsia="ru-RU"/>
              </w:rPr>
              <w:t xml:space="preserve"> </w:t>
            </w:r>
            <w:r w:rsidRPr="00863E69">
              <w:rPr>
                <w:i/>
                <w:iCs/>
                <w:kern w:val="0"/>
                <w:lang w:val="en-US" w:eastAsia="ru-RU"/>
              </w:rPr>
              <w:t>tired</w:t>
            </w:r>
            <w:r w:rsidRPr="00863E69">
              <w:rPr>
                <w:i/>
                <w:iCs/>
                <w:kern w:val="0"/>
                <w:lang w:eastAsia="ru-RU"/>
              </w:rPr>
              <w:t xml:space="preserve">, </w:t>
            </w:r>
            <w:r w:rsidRPr="00863E69">
              <w:rPr>
                <w:i/>
                <w:iCs/>
                <w:kern w:val="0"/>
                <w:lang w:val="en-US" w:eastAsia="ru-RU"/>
              </w:rPr>
              <w:t>to</w:t>
            </w:r>
            <w:r w:rsidRPr="00863E69">
              <w:rPr>
                <w:i/>
                <w:iCs/>
                <w:kern w:val="0"/>
                <w:lang w:eastAsia="ru-RU"/>
              </w:rPr>
              <w:t xml:space="preserve"> </w:t>
            </w:r>
            <w:proofErr w:type="spellStart"/>
            <w:r w:rsidRPr="00863E69">
              <w:rPr>
                <w:i/>
                <w:iCs/>
                <w:lang w:eastAsia="ru-RU"/>
              </w:rPr>
              <w:t>be</w:t>
            </w:r>
            <w:proofErr w:type="spellEnd"/>
            <w:r w:rsidRPr="00863E69">
              <w:rPr>
                <w:i/>
                <w:iCs/>
                <w:lang w:eastAsia="ru-RU"/>
              </w:rPr>
              <w:t xml:space="preserve"> </w:t>
            </w:r>
            <w:proofErr w:type="spellStart"/>
            <w:r w:rsidRPr="00863E69">
              <w:rPr>
                <w:i/>
                <w:iCs/>
                <w:lang w:eastAsia="ru-RU"/>
              </w:rPr>
              <w:t>hungry</w:t>
            </w:r>
            <w:proofErr w:type="spellEnd"/>
            <w:r w:rsidRPr="00863E69">
              <w:rPr>
                <w:i/>
                <w:iCs/>
                <w:lang w:eastAsia="ru-RU"/>
              </w:rPr>
              <w:t xml:space="preserve">, </w:t>
            </w:r>
            <w:proofErr w:type="spellStart"/>
            <w:r w:rsidRPr="00863E69">
              <w:rPr>
                <w:i/>
                <w:iCs/>
                <w:lang w:eastAsia="ru-RU"/>
              </w:rPr>
              <w:t>to</w:t>
            </w:r>
            <w:proofErr w:type="spellEnd"/>
            <w:r w:rsidRPr="00863E69">
              <w:rPr>
                <w:i/>
                <w:iCs/>
                <w:lang w:eastAsia="ru-RU"/>
              </w:rPr>
              <w:t xml:space="preserve"> </w:t>
            </w:r>
            <w:proofErr w:type="spellStart"/>
            <w:r w:rsidRPr="00863E69">
              <w:rPr>
                <w:i/>
                <w:iCs/>
                <w:lang w:eastAsia="ru-RU"/>
              </w:rPr>
              <w:t>be</w:t>
            </w:r>
            <w:proofErr w:type="spellEnd"/>
            <w:r w:rsidRPr="00863E69">
              <w:rPr>
                <w:i/>
                <w:iCs/>
                <w:lang w:eastAsia="ru-RU"/>
              </w:rPr>
              <w:t xml:space="preserve"> </w:t>
            </w:r>
            <w:proofErr w:type="spellStart"/>
            <w:r w:rsidRPr="00863E69">
              <w:rPr>
                <w:i/>
                <w:iCs/>
                <w:lang w:eastAsia="ru-RU"/>
              </w:rPr>
              <w:t>afraid</w:t>
            </w:r>
            <w:proofErr w:type="spellEnd"/>
            <w:r w:rsidRPr="00863E69">
              <w:rPr>
                <w:i/>
                <w:iCs/>
                <w:lang w:eastAsia="ru-RU"/>
              </w:rPr>
              <w:t xml:space="preserve"> </w:t>
            </w:r>
            <w:proofErr w:type="spellStart"/>
            <w:r w:rsidRPr="00863E69">
              <w:rPr>
                <w:i/>
                <w:iCs/>
                <w:lang w:eastAsia="ru-RU"/>
              </w:rPr>
              <w:t>of</w:t>
            </w:r>
            <w:proofErr w:type="spellEnd"/>
            <w:r w:rsidRPr="00863E69">
              <w:rPr>
                <w:i/>
                <w:iCs/>
                <w:lang w:eastAsia="ru-RU"/>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вслух небольшие тексты, построенные на изученном языковом материале, соблюдая ритмико-интонационные особенности, деление предложения на логические группы.</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Читать про себя (материал домашнего чтения) тексты, построенные на изученном материале, а также содержащие единичные незнакомые слова, значение которых можно определить по контексту или на основе догадки. Использовать словарь.</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Проверять понимание основного содержания текстов при помощи разных заданий: нахождение в тексте необходимой информации, главной идеи текста при помощи вопросов </w:t>
            </w:r>
            <w:proofErr w:type="spellStart"/>
            <w:r w:rsidRPr="00863E69">
              <w:rPr>
                <w:rFonts w:eastAsia="Times New Roman" w:cs="Times New Roman"/>
                <w:i/>
                <w:iCs/>
                <w:kern w:val="0"/>
                <w:lang w:eastAsia="ru-RU" w:bidi="ar-SA"/>
              </w:rPr>
              <w:t>What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is</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it</w:t>
            </w:r>
            <w:proofErr w:type="spellEnd"/>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about</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What</w:t>
            </w:r>
            <w:r w:rsidRPr="007638AB">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have</w:t>
            </w:r>
            <w:r w:rsidRPr="007638AB">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you</w:t>
            </w:r>
            <w:r w:rsidRPr="007638AB">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learned</w:t>
            </w:r>
            <w:r w:rsidRPr="007638AB">
              <w:rPr>
                <w:rFonts w:eastAsia="Times New Roman" w:cs="Times New Roman"/>
                <w:i/>
                <w:iCs/>
                <w:kern w:val="0"/>
                <w:lang w:eastAsia="ru-RU" w:bidi="ar-SA"/>
              </w:rPr>
              <w:t xml:space="preserve"> </w:t>
            </w:r>
            <w:proofErr w:type="gramStart"/>
            <w:r w:rsidRPr="00863E69">
              <w:rPr>
                <w:rFonts w:eastAsia="Times New Roman" w:cs="Times New Roman"/>
                <w:i/>
                <w:iCs/>
                <w:kern w:val="0"/>
                <w:lang w:val="en-US" w:eastAsia="ru-RU" w:bidi="ar-SA"/>
              </w:rPr>
              <w:t>about</w:t>
            </w:r>
            <w:r w:rsidRPr="007638AB">
              <w:rPr>
                <w:rFonts w:eastAsia="Times New Roman" w:cs="Times New Roman"/>
                <w:i/>
                <w:iCs/>
                <w:kern w:val="0"/>
                <w:lang w:eastAsia="ru-RU" w:bidi="ar-SA"/>
              </w:rPr>
              <w:t xml:space="preserve"> ...?</w:t>
            </w:r>
            <w:proofErr w:type="gramEnd"/>
            <w:r w:rsidRPr="007638AB">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What</w:t>
            </w:r>
            <w:proofErr w:type="spellEnd"/>
            <w:r w:rsidRPr="00863E69">
              <w:rPr>
                <w:rFonts w:eastAsia="Times New Roman" w:cs="Times New Roman"/>
                <w:kern w:val="0"/>
                <w:lang w:eastAsia="ru-RU" w:bidi="ar-SA"/>
              </w:rPr>
              <w:t xml:space="preserve"> </w:t>
            </w:r>
            <w:proofErr w:type="spellStart"/>
            <w:r w:rsidRPr="00863E69">
              <w:rPr>
                <w:rFonts w:eastAsia="Times New Roman" w:cs="Times New Roman"/>
                <w:i/>
                <w:iCs/>
                <w:kern w:val="0"/>
                <w:lang w:eastAsia="ru-RU" w:bidi="ar-SA"/>
              </w:rPr>
              <w:t>do</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you</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think</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about</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 а также кратко и логично излагать его содержание, устанавливать причинно-следственные связи типа </w:t>
            </w:r>
            <w:proofErr w:type="spellStart"/>
            <w:r w:rsidRPr="00863E69">
              <w:rPr>
                <w:rFonts w:eastAsia="Times New Roman" w:cs="Times New Roman"/>
                <w:i/>
                <w:iCs/>
                <w:kern w:val="0"/>
                <w:lang w:eastAsia="ru-RU" w:bidi="ar-SA"/>
              </w:rPr>
              <w:t>What’s</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the</w:t>
            </w:r>
            <w:proofErr w:type="spellEnd"/>
            <w:r w:rsidRPr="00863E69">
              <w:rPr>
                <w:rFonts w:eastAsia="Times New Roman" w:cs="Times New Roman"/>
                <w:kern w:val="0"/>
                <w:lang w:eastAsia="ru-RU" w:bidi="ar-SA"/>
              </w:rPr>
              <w:t xml:space="preserve"> </w:t>
            </w:r>
            <w:proofErr w:type="spellStart"/>
            <w:r w:rsidRPr="00863E69">
              <w:rPr>
                <w:rFonts w:eastAsia="Times New Roman" w:cs="Times New Roman"/>
                <w:i/>
                <w:iCs/>
                <w:kern w:val="0"/>
                <w:lang w:eastAsia="ru-RU" w:bidi="ar-SA"/>
              </w:rPr>
              <w:t>matter</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with</w:t>
            </w:r>
            <w:proofErr w:type="spellEnd"/>
            <w:r w:rsidRPr="00863E69">
              <w:rPr>
                <w:rFonts w:eastAsia="Times New Roman" w:cs="Times New Roman"/>
                <w:i/>
                <w:iCs/>
                <w:kern w:val="0"/>
                <w:lang w:eastAsia="ru-RU" w:bidi="ar-SA"/>
              </w:rPr>
              <w:t xml:space="preserve"> ...? </w:t>
            </w:r>
            <w:r w:rsidRPr="00863E69">
              <w:rPr>
                <w:rFonts w:eastAsia="Times New Roman" w:cs="Times New Roman"/>
                <w:kern w:val="0"/>
                <w:lang w:eastAsia="ru-RU" w:bidi="ar-SA"/>
              </w:rPr>
              <w:t>и давать оценку прочитанного.</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Выражать оценочные суждения: согласие/несогласие с мнением партнёра, сомнение, эмоциональную оценку (восхищение, радость, огорчение), использовать изученные реплики: </w:t>
            </w:r>
            <w:proofErr w:type="spellStart"/>
            <w:r w:rsidRPr="00863E69">
              <w:rPr>
                <w:rFonts w:eastAsia="Times New Roman" w:cs="Times New Roman"/>
                <w:i/>
                <w:iCs/>
                <w:kern w:val="0"/>
                <w:lang w:eastAsia="ru-RU" w:bidi="ar-SA"/>
              </w:rPr>
              <w:t>It’s</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interesting</w:t>
            </w:r>
            <w:proofErr w:type="spellEnd"/>
            <w:r w:rsidRPr="00863E69">
              <w:rPr>
                <w:rFonts w:eastAsia="Times New Roman" w:cs="Times New Roman"/>
                <w:i/>
                <w:i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i/>
                <w:iCs/>
                <w:kern w:val="0"/>
                <w:lang w:val="en-US" w:eastAsia="ru-RU" w:bidi="ar-SA"/>
              </w:rPr>
              <w:lastRenderedPageBreak/>
              <w:t>What a pity. I like it. That’s true. Is that</w:t>
            </w:r>
            <w:r w:rsidRPr="007638AB">
              <w:rPr>
                <w:rFonts w:eastAsia="Times New Roman" w:cs="Times New Roman"/>
                <w:i/>
                <w:iCs/>
                <w:kern w:val="0"/>
                <w:lang w:val="en-US" w:eastAsia="ru-RU" w:bidi="ar-SA"/>
              </w:rPr>
              <w:t xml:space="preserve"> </w:t>
            </w:r>
            <w:r w:rsidRPr="00863E69">
              <w:rPr>
                <w:rFonts w:eastAsia="Times New Roman" w:cs="Times New Roman"/>
                <w:i/>
                <w:iCs/>
                <w:kern w:val="0"/>
                <w:lang w:val="en-US" w:eastAsia="ru-RU" w:bidi="ar-SA"/>
              </w:rPr>
              <w:t xml:space="preserve">true? </w:t>
            </w:r>
            <w:r w:rsidRPr="007638AB">
              <w:rPr>
                <w:rFonts w:eastAsia="Times New Roman" w:cs="Times New Roman"/>
                <w:i/>
                <w:iCs/>
                <w:kern w:val="0"/>
                <w:lang w:val="en-US" w:eastAsia="ru-RU" w:bidi="ar-SA"/>
              </w:rPr>
              <w:t>Fine. That’s not true.</w:t>
            </w:r>
          </w:p>
          <w:p w:rsidR="007638AB" w:rsidRPr="00863E69" w:rsidRDefault="007638AB" w:rsidP="00864CFC">
            <w:pPr>
              <w:widowControl/>
              <w:suppressAutoHyphens w:val="0"/>
              <w:autoSpaceDE w:val="0"/>
              <w:autoSpaceDN w:val="0"/>
              <w:adjustRightInd w:val="0"/>
              <w:jc w:val="both"/>
              <w:rPr>
                <w:rFonts w:eastAsia="Times New Roman" w:cs="Times New Roman"/>
                <w:i/>
                <w:iCs/>
                <w:kern w:val="0"/>
                <w:lang w:val="en-US" w:eastAsia="ru-RU" w:bidi="ar-SA"/>
              </w:rPr>
            </w:pPr>
            <w:r w:rsidRPr="00863E69">
              <w:rPr>
                <w:rFonts w:eastAsia="Times New Roman" w:cs="Times New Roman"/>
                <w:kern w:val="0"/>
                <w:lang w:val="en-US" w:eastAsia="ru-RU" w:bidi="ar-SA"/>
              </w:rPr>
              <w:t xml:space="preserve">_ </w:t>
            </w:r>
            <w:r w:rsidRPr="00863E69">
              <w:rPr>
                <w:rFonts w:eastAsia="Times New Roman" w:cs="Times New Roman"/>
                <w:kern w:val="0"/>
                <w:lang w:eastAsia="ru-RU" w:bidi="ar-SA"/>
              </w:rPr>
              <w:t>Обсуждать</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тексты</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для</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домашнего</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чтения</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My Little Dog Wolf, The Little Kittens, Dippy Duck’s Dinosaur, Why must I learn English</w:t>
            </w:r>
            <w:proofErr w:type="gramStart"/>
            <w:r w:rsidRPr="00863E69">
              <w:rPr>
                <w:rFonts w:eastAsia="Times New Roman" w:cs="Times New Roman"/>
                <w:i/>
                <w:iCs/>
                <w:kern w:val="0"/>
                <w:lang w:val="en-US" w:eastAsia="ru-RU" w:bidi="ar-SA"/>
              </w:rPr>
              <w:t>?,</w:t>
            </w:r>
            <w:proofErr w:type="gramEnd"/>
            <w:r w:rsidRPr="00863E69">
              <w:rPr>
                <w:rFonts w:eastAsia="Times New Roman" w:cs="Times New Roman"/>
                <w:i/>
                <w:iCs/>
                <w:kern w:val="0"/>
                <w:lang w:val="en-US" w:eastAsia="ru-RU" w:bidi="ar-SA"/>
              </w:rPr>
              <w:t xml:space="preserve"> April Fool’s Day.</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Обсуждать личностные качества учащихся: сочувствие, любовь, забота о родителях, животных и т. д. на основе текстов учебника.</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Составлять небольшие, простые рассказы, сказки о своих родственниках, животных, о семейных праздниках, традициях, используя в описании глагол </w:t>
            </w:r>
            <w:proofErr w:type="spellStart"/>
            <w:r w:rsidRPr="00863E69">
              <w:rPr>
                <w:rFonts w:eastAsia="Times New Roman" w:cs="Times New Roman"/>
                <w:i/>
                <w:iCs/>
                <w:kern w:val="0"/>
                <w:lang w:eastAsia="ru-RU" w:bidi="ar-SA"/>
              </w:rPr>
              <w:t>can</w:t>
            </w:r>
            <w:proofErr w:type="spellEnd"/>
            <w:r w:rsidRPr="00863E69">
              <w:rPr>
                <w:rFonts w:eastAsia="Times New Roman" w:cs="Times New Roman"/>
                <w:kern w:val="0"/>
                <w:lang w:eastAsia="ru-RU" w:bidi="ar-SA"/>
              </w:rPr>
              <w:t xml:space="preserve">, названия цветов и другой активный </w:t>
            </w:r>
            <w:proofErr w:type="spellStart"/>
            <w:r w:rsidRPr="00863E69">
              <w:rPr>
                <w:rFonts w:eastAsia="Times New Roman" w:cs="Times New Roman"/>
                <w:kern w:val="0"/>
                <w:lang w:eastAsia="ru-RU" w:bidi="ar-SA"/>
              </w:rPr>
              <w:t>вокабуляр</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Составлять свои рассказы/сказки/сообщения (8 предложений) с использованием рисунков.</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Для ведения обсуждения рассказов и сказок в классе использовать модели диалогов — обмена мнениями, давая оценку, стараться аргументировать свою точку зрения (</w:t>
            </w:r>
            <w:r w:rsidRPr="00863E69">
              <w:rPr>
                <w:rFonts w:eastAsia="Times New Roman" w:cs="Times New Roman"/>
                <w:i/>
                <w:iCs/>
                <w:kern w:val="0"/>
                <w:lang w:val="en-US" w:eastAsia="ru-RU" w:bidi="ar-SA"/>
              </w:rPr>
              <w:t>I</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think</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I</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like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I</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know</w:t>
            </w:r>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that</w:t>
            </w:r>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Заучивать наизусть и инсценировать тексты рифмовок, песен, стихов для расширения сло</w:t>
            </w:r>
            <w:r w:rsidRPr="00863E69">
              <w:rPr>
                <w:lang w:eastAsia="ru-RU"/>
              </w:rPr>
              <w:t>варного запаса.</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Мой день</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Распорядок дня, домашние обязанности.</w:t>
            </w:r>
          </w:p>
          <w:p w:rsidR="007638AB" w:rsidRPr="00863E69" w:rsidRDefault="007638AB" w:rsidP="00864CFC">
            <w:pPr>
              <w:pStyle w:val="130"/>
              <w:shd w:val="clear" w:color="auto" w:fill="auto"/>
              <w:spacing w:line="240" w:lineRule="auto"/>
              <w:jc w:val="both"/>
              <w:rPr>
                <w:rFonts w:ascii="Times New Roman" w:hAnsi="Times New Roman"/>
                <w:sz w:val="24"/>
                <w:szCs w:val="24"/>
                <w:lang w:eastAsia="ru-RU"/>
              </w:rPr>
            </w:pPr>
            <w:r w:rsidRPr="00EB717A">
              <w:rPr>
                <w:rFonts w:ascii="Times New Roman" w:hAnsi="Times New Roman"/>
                <w:sz w:val="24"/>
                <w:szCs w:val="24"/>
                <w:lang w:val="ru-RU" w:eastAsia="ru-RU"/>
              </w:rPr>
              <w:t>Учебные занятия</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Повседневная жизнь</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w:t>
            </w:r>
            <w:r>
              <w:rPr>
                <w:rFonts w:eastAsia="Times New Roman" w:cs="Times New Roman"/>
                <w:kern w:val="0"/>
                <w:lang w:eastAsia="ru-RU" w:bidi="ar-SA"/>
              </w:rPr>
              <w:t>20</w:t>
            </w:r>
            <w:r w:rsidRPr="00863E69">
              <w:rPr>
                <w:rFonts w:eastAsia="Times New Roman" w:cs="Times New Roman"/>
                <w:kern w:val="0"/>
                <w:lang w:eastAsia="ru-RU" w:bidi="ar-SA"/>
              </w:rPr>
              <w:t xml:space="preserve"> ч)</w:t>
            </w:r>
          </w:p>
          <w:p w:rsidR="007638AB" w:rsidRPr="00863E69" w:rsidRDefault="007638AB" w:rsidP="00864CFC">
            <w:pPr>
              <w:pStyle w:val="130"/>
              <w:shd w:val="clear" w:color="auto" w:fill="auto"/>
              <w:spacing w:line="240" w:lineRule="auto"/>
              <w:ind w:left="140"/>
              <w:jc w:val="both"/>
              <w:rPr>
                <w:rFonts w:ascii="Times New Roman" w:hAnsi="Times New Roman"/>
                <w:sz w:val="24"/>
                <w:szCs w:val="24"/>
                <w:lang w:eastAsia="ru-RU"/>
              </w:rPr>
            </w:pP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Учиться понимать на слух (с различной степенью полноты и точности) высказывания учителя и собеседников, а также содержание аутентичных аудиоматериалов длительностью звучания до 2 минут.</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Понимать основное содержание несложных звучащих текстов монологического и диалогического характера в рамках изучаемых тем.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Выборочно понимать необходимую информацию в ситуациях повседневного общения (о ком, о чём идёт речь, где и когда это происходит и т. д.).</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 xml:space="preserve">_ Развивать умения отделять главную информацию от второстепенной, выявлять наиболее значимые детали, определять своё отношение к ним, извлекая из </w:t>
            </w:r>
            <w:proofErr w:type="spellStart"/>
            <w:r w:rsidRPr="00863E69">
              <w:rPr>
                <w:rFonts w:eastAsia="Times New Roman" w:cs="Times New Roman"/>
                <w:kern w:val="0"/>
                <w:lang w:eastAsia="ru-RU" w:bidi="ar-SA"/>
              </w:rPr>
              <w:t>аудиотекста</w:t>
            </w:r>
            <w:proofErr w:type="spellEnd"/>
            <w:r w:rsidRPr="00863E69">
              <w:rPr>
                <w:rFonts w:eastAsia="Times New Roman" w:cs="Times New Roman"/>
                <w:kern w:val="0"/>
                <w:lang w:eastAsia="ru-RU" w:bidi="ar-SA"/>
              </w:rPr>
              <w:t xml:space="preserve"> необходимую информацию, использовать контекстуальную или языковую догадку, использовать переспрос или просьбу для уточнения отдельных деталей.</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Читать вслух и про себя как небольшие тексты, построенные на изученном </w:t>
            </w:r>
            <w:r w:rsidRPr="00863E69">
              <w:rPr>
                <w:rFonts w:eastAsia="Times New Roman" w:cs="Times New Roman"/>
                <w:kern w:val="0"/>
                <w:lang w:eastAsia="ru-RU" w:bidi="ar-SA"/>
              </w:rPr>
              <w:lastRenderedPageBreak/>
              <w:t>языковом материале, так и отдельные новые слова, развивая языковую догадку о значении незнакомых слов по сходству с русским языком и по контексту (</w:t>
            </w:r>
            <w:proofErr w:type="spellStart"/>
            <w:r w:rsidRPr="00863E69">
              <w:rPr>
                <w:rFonts w:eastAsia="Times New Roman" w:cs="Times New Roman"/>
                <w:i/>
                <w:iCs/>
                <w:kern w:val="0"/>
                <w:lang w:eastAsia="ru-RU" w:bidi="ar-SA"/>
              </w:rPr>
              <w:t>sport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stadium</w:t>
            </w:r>
            <w:proofErr w:type="spellEnd"/>
            <w:r w:rsidRPr="00863E69">
              <w:rPr>
                <w:rFonts w:eastAsia="Times New Roman" w:cs="Times New Roman"/>
                <w:i/>
                <w:iCs/>
                <w:kern w:val="0"/>
                <w:lang w:eastAsia="ru-RU" w:bidi="ar-SA"/>
              </w:rPr>
              <w:t>,</w:t>
            </w:r>
            <w:r w:rsidRPr="00863E69">
              <w:rPr>
                <w:rFonts w:eastAsia="Times New Roman" w:cs="Times New Roman"/>
                <w:kern w:val="0"/>
                <w:lang w:eastAsia="ru-RU" w:bidi="ar-SA"/>
              </w:rPr>
              <w:t xml:space="preserve"> </w:t>
            </w:r>
            <w:proofErr w:type="spellStart"/>
            <w:r w:rsidRPr="00863E69">
              <w:rPr>
                <w:rFonts w:eastAsia="Times New Roman" w:cs="Times New Roman"/>
                <w:i/>
                <w:iCs/>
                <w:kern w:val="0"/>
                <w:lang w:eastAsia="ru-RU" w:bidi="ar-SA"/>
              </w:rPr>
              <w:t>hockey</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football</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etc</w:t>
            </w:r>
            <w:proofErr w:type="spellEnd"/>
            <w:r w:rsidRPr="00863E69">
              <w:rPr>
                <w:rFonts w:eastAsia="Times New Roman" w:cs="Times New Roman"/>
                <w:i/>
                <w:iCs/>
                <w:kern w:val="0"/>
                <w:lang w:eastAsia="ru-RU" w:bidi="ar-SA"/>
              </w:rPr>
              <w:t>.</w:t>
            </w:r>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val="en-US" w:eastAsia="ru-RU" w:bidi="ar-SA"/>
              </w:rPr>
            </w:pPr>
            <w:r w:rsidRPr="00863E69">
              <w:rPr>
                <w:rFonts w:eastAsia="Times New Roman" w:cs="Times New Roman"/>
                <w:kern w:val="0"/>
                <w:lang w:val="en-US" w:eastAsia="ru-RU" w:bidi="ar-SA"/>
              </w:rPr>
              <w:t xml:space="preserve">_ </w:t>
            </w:r>
            <w:r w:rsidRPr="00863E69">
              <w:rPr>
                <w:rFonts w:eastAsia="Times New Roman" w:cs="Times New Roman"/>
                <w:kern w:val="0"/>
                <w:lang w:eastAsia="ru-RU" w:bidi="ar-SA"/>
              </w:rPr>
              <w:t>Прогнозировать</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содержание</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текста</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на</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основе</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заголовка</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“At the Pond”, “On the Skating Rink”,</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“Mr. Smith and His Son”, etc.</w:t>
            </w:r>
          </w:p>
          <w:p w:rsidR="007638AB" w:rsidRPr="00863E69" w:rsidRDefault="007638AB" w:rsidP="00864CFC">
            <w:pPr>
              <w:widowControl/>
              <w:suppressAutoHyphens w:val="0"/>
              <w:autoSpaceDE w:val="0"/>
              <w:autoSpaceDN w:val="0"/>
              <w:adjustRightInd w:val="0"/>
              <w:jc w:val="both"/>
              <w:rPr>
                <w:rFonts w:eastAsia="Times New Roman" w:cs="Times New Roman"/>
                <w:kern w:val="0"/>
                <w:lang w:val="en-US" w:eastAsia="ru-RU" w:bidi="ar-SA"/>
              </w:rPr>
            </w:pPr>
            <w:r w:rsidRPr="00863E69">
              <w:rPr>
                <w:rFonts w:eastAsia="Times New Roman" w:cs="Times New Roman"/>
                <w:kern w:val="0"/>
                <w:lang w:val="en-US" w:eastAsia="ru-RU" w:bidi="ar-SA"/>
              </w:rPr>
              <w:t xml:space="preserve">_ </w:t>
            </w:r>
            <w:r w:rsidRPr="00863E69">
              <w:rPr>
                <w:rFonts w:eastAsia="Times New Roman" w:cs="Times New Roman"/>
                <w:kern w:val="0"/>
                <w:lang w:eastAsia="ru-RU" w:bidi="ar-SA"/>
              </w:rPr>
              <w:t>Понимать</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при</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чтении</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и</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на</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слух</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конструкции</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 xml:space="preserve">Be polite, Don’t be lazy, Keep the rule </w:t>
            </w:r>
            <w:r w:rsidRPr="00863E69">
              <w:rPr>
                <w:rFonts w:eastAsia="Times New Roman" w:cs="Times New Roman"/>
                <w:kern w:val="0"/>
                <w:lang w:eastAsia="ru-RU" w:bidi="ar-SA"/>
              </w:rPr>
              <w:t>и</w:t>
            </w:r>
            <w:r w:rsidRPr="00863E69">
              <w:rPr>
                <w:rFonts w:eastAsia="Times New Roman" w:cs="Times New Roman"/>
                <w:kern w:val="0"/>
                <w:lang w:val="en-US" w:eastAsia="ru-RU" w:bidi="ar-SA"/>
              </w:rPr>
              <w:t xml:space="preserve"> </w:t>
            </w:r>
            <w:r w:rsidRPr="00863E69">
              <w:rPr>
                <w:rFonts w:eastAsia="Times New Roman" w:cs="Times New Roman"/>
                <w:kern w:val="0"/>
                <w:lang w:eastAsia="ru-RU" w:bidi="ar-SA"/>
              </w:rPr>
              <w:t>с</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w:t>
            </w:r>
            <w:proofErr w:type="spellStart"/>
            <w:r w:rsidRPr="00863E69">
              <w:rPr>
                <w:rFonts w:eastAsia="Times New Roman" w:cs="Times New Roman"/>
                <w:i/>
                <w:iCs/>
                <w:kern w:val="0"/>
                <w:lang w:val="en-US" w:eastAsia="ru-RU" w:bidi="ar-SA"/>
              </w:rPr>
              <w:t>ing</w:t>
            </w:r>
            <w:proofErr w:type="spellEnd"/>
            <w:r w:rsidRPr="00863E69">
              <w:rPr>
                <w:rFonts w:eastAsia="Times New Roman" w:cs="Times New Roman"/>
                <w:i/>
                <w:iCs/>
                <w:kern w:val="0"/>
                <w:lang w:val="en-US" w:eastAsia="ru-RU" w:bidi="ar-SA"/>
              </w:rPr>
              <w:t xml:space="preserve"> — to</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love fishing/walking, stop talking, to go fishing, to</w:t>
            </w:r>
            <w:r w:rsidRPr="00863E69">
              <w:rPr>
                <w:rFonts w:eastAsia="Times New Roman" w:cs="Times New Roman"/>
                <w:kern w:val="0"/>
                <w:lang w:val="en-US" w:eastAsia="ru-RU" w:bidi="ar-SA"/>
              </w:rPr>
              <w:t xml:space="preserve"> </w:t>
            </w:r>
            <w:r w:rsidRPr="00863E69">
              <w:rPr>
                <w:rFonts w:eastAsia="Times New Roman" w:cs="Times New Roman"/>
                <w:i/>
                <w:iCs/>
                <w:kern w:val="0"/>
                <w:lang w:val="en-US" w:eastAsia="ru-RU" w:bidi="ar-SA"/>
              </w:rPr>
              <w:t>go for a walk.</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Использовать изученную лексику для обслуживания новых тем.</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Расширять потенциальный словарь за счёт использования в речи простых устойчивых сочетаний: </w:t>
            </w:r>
            <w:r w:rsidRPr="00863E69">
              <w:rPr>
                <w:rFonts w:eastAsia="Times New Roman" w:cs="Times New Roman"/>
                <w:i/>
                <w:iCs/>
                <w:kern w:val="0"/>
                <w:lang w:val="en-US" w:eastAsia="ru-RU" w:bidi="ar-SA"/>
              </w:rPr>
              <w:t>to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do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exercises</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to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take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a</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shower</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it</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s</w:t>
            </w:r>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 xml:space="preserve"> </w:t>
            </w:r>
            <w:proofErr w:type="spellStart"/>
            <w:r w:rsidRPr="00863E69">
              <w:rPr>
                <w:rFonts w:eastAsia="Times New Roman" w:cs="Times New Roman"/>
                <w:i/>
                <w:iCs/>
                <w:kern w:val="0"/>
                <w:lang w:eastAsia="ru-RU" w:bidi="ar-SA"/>
              </w:rPr>
              <w:t>o’clock</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it’s</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time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to</w:t>
            </w:r>
            <w:proofErr w:type="spellEnd"/>
            <w:r w:rsidRPr="00863E69">
              <w:rPr>
                <w:rFonts w:eastAsia="Times New Roman" w:cs="Times New Roman"/>
                <w:i/>
                <w:iCs/>
                <w:kern w:val="0"/>
                <w:lang w:eastAsia="ru-RU" w:bidi="ar-SA"/>
              </w:rPr>
              <w:t xml:space="preserve"> ... .</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_ Использовать изученную лексику, рассказывая о своём режиме дня, своём окружении, своих планах, режиме питания (</w:t>
            </w:r>
            <w:r w:rsidRPr="00863E69">
              <w:rPr>
                <w:rFonts w:eastAsia="Times New Roman" w:cs="Times New Roman"/>
                <w:i/>
                <w:iCs/>
                <w:kern w:val="0"/>
                <w:lang w:val="en-US" w:eastAsia="ru-RU" w:bidi="ar-SA"/>
              </w:rPr>
              <w:t>to</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have</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breakfast</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lunch</w:t>
            </w:r>
            <w:r w:rsidRPr="00863E69">
              <w:rPr>
                <w:rFonts w:eastAsia="Times New Roman" w:cs="Times New Roman"/>
                <w:i/>
                <w:iCs/>
                <w:kern w:val="0"/>
                <w:lang w:eastAsia="ru-RU" w:bidi="ar-SA"/>
              </w:rPr>
              <w:t>/</w:t>
            </w:r>
            <w:r w:rsidRPr="00863E69">
              <w:rPr>
                <w:rFonts w:eastAsia="Times New Roman" w:cs="Times New Roman"/>
                <w:kern w:val="0"/>
                <w:lang w:eastAsia="ru-RU" w:bidi="ar-SA"/>
              </w:rPr>
              <w:t xml:space="preserve"> </w:t>
            </w:r>
            <w:r w:rsidRPr="00863E69">
              <w:rPr>
                <w:rFonts w:eastAsia="Times New Roman" w:cs="Times New Roman"/>
                <w:i/>
                <w:iCs/>
                <w:kern w:val="0"/>
                <w:lang w:val="en-US" w:eastAsia="ru-RU" w:bidi="ar-SA"/>
              </w:rPr>
              <w:t>dinner</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supper</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at</w:t>
            </w:r>
            <w:r w:rsidRPr="00863E69">
              <w:rPr>
                <w:rFonts w:eastAsia="Times New Roman" w:cs="Times New Roman"/>
                <w:i/>
                <w:iCs/>
                <w:kern w:val="0"/>
                <w:lang w:eastAsia="ru-RU" w:bidi="ar-SA"/>
              </w:rPr>
              <w:t xml:space="preserve"> ... </w:t>
            </w:r>
            <w:r w:rsidRPr="00863E69">
              <w:rPr>
                <w:rFonts w:eastAsia="Times New Roman" w:cs="Times New Roman"/>
                <w:i/>
                <w:iCs/>
                <w:kern w:val="0"/>
                <w:lang w:val="en-US" w:eastAsia="ru-RU" w:bidi="ar-SA"/>
              </w:rPr>
              <w:t>o</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clock</w:t>
            </w:r>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(объём 5—8 предложений).</w:t>
            </w:r>
            <w:proofErr w:type="gramEnd"/>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Рассказывать о своём образе жизни, занятиях физкультурой, спортом, используя изучаемую </w:t>
            </w:r>
            <w:r w:rsidRPr="00863E69">
              <w:rPr>
                <w:lang w:eastAsia="ru-RU"/>
              </w:rPr>
              <w:t>лексику (объём 3—5 предложений).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proofErr w:type="gramStart"/>
            <w:r w:rsidRPr="00863E69">
              <w:rPr>
                <w:rFonts w:eastAsia="Times New Roman" w:cs="Times New Roman"/>
                <w:kern w:val="0"/>
                <w:lang w:eastAsia="ru-RU" w:bidi="ar-SA"/>
              </w:rPr>
              <w:t>_ Овладевать продуктивно грамматическими явлениями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Indefinite</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Simple</w:t>
            </w:r>
            <w:proofErr w:type="spellEnd"/>
            <w:r w:rsidRPr="00863E69">
              <w:rPr>
                <w:rFonts w:eastAsia="Times New Roman" w:cs="Times New Roman"/>
                <w:i/>
                <w:iCs/>
                <w:kern w:val="0"/>
                <w:lang w:eastAsia="ru-RU" w:bidi="ar-SA"/>
              </w:rPr>
              <w:t>)</w:t>
            </w:r>
            <w:r w:rsidRPr="00863E69">
              <w:rPr>
                <w:rFonts w:eastAsia="Times New Roman" w:cs="Times New Roman"/>
                <w:kern w:val="0"/>
                <w:lang w:eastAsia="ru-RU" w:bidi="ar-SA"/>
              </w:rPr>
              <w:t xml:space="preserve">) и расширять грамматическую сторону речи, используя глаголы в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Progressive</w:t>
            </w:r>
            <w:proofErr w:type="spellEnd"/>
            <w:r w:rsidRPr="00863E69">
              <w:rPr>
                <w:rFonts w:eastAsia="Times New Roman" w:cs="Times New Roman"/>
                <w:i/>
                <w:iCs/>
                <w:kern w:val="0"/>
                <w:lang w:eastAsia="ru-RU" w:bidi="ar-SA"/>
              </w:rPr>
              <w:t xml:space="preserve"> </w:t>
            </w:r>
            <w:r w:rsidRPr="00863E69">
              <w:rPr>
                <w:rFonts w:eastAsia="Times New Roman" w:cs="Times New Roman"/>
                <w:kern w:val="0"/>
                <w:lang w:eastAsia="ru-RU" w:bidi="ar-SA"/>
              </w:rPr>
              <w:t>в утвердительной, вопросительной и отрицательной формах.</w:t>
            </w:r>
            <w:proofErr w:type="gramEnd"/>
            <w:r w:rsidRPr="00863E69">
              <w:rPr>
                <w:rFonts w:eastAsia="Times New Roman" w:cs="Times New Roman"/>
                <w:kern w:val="0"/>
                <w:lang w:eastAsia="ru-RU" w:bidi="ar-SA"/>
              </w:rPr>
              <w:t xml:space="preserve"> Активно использовать формы глаголов в </w:t>
            </w:r>
            <w:proofErr w:type="spellStart"/>
            <w:r w:rsidRPr="00863E69">
              <w:rPr>
                <w:rFonts w:eastAsia="Times New Roman" w:cs="Times New Roman"/>
                <w:i/>
                <w:iCs/>
                <w:kern w:val="0"/>
                <w:lang w:eastAsia="ru-RU" w:bidi="ar-SA"/>
              </w:rPr>
              <w:t>Present</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Progressive</w:t>
            </w:r>
            <w:proofErr w:type="spellEnd"/>
            <w:r w:rsidRPr="00863E69">
              <w:rPr>
                <w:rFonts w:eastAsia="Times New Roman" w:cs="Times New Roman"/>
                <w:kern w:val="0"/>
                <w:lang w:eastAsia="ru-RU" w:bidi="ar-SA"/>
              </w:rPr>
              <w:t xml:space="preserve"> при описании картинок по теме </w:t>
            </w:r>
            <w:proofErr w:type="spellStart"/>
            <w:r w:rsidRPr="00863E69">
              <w:rPr>
                <w:rFonts w:eastAsia="Times New Roman" w:cs="Times New Roman"/>
                <w:i/>
                <w:iCs/>
                <w:kern w:val="0"/>
                <w:lang w:eastAsia="ru-RU" w:bidi="ar-SA"/>
              </w:rPr>
              <w:t>Daily</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Life</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Составлять небольшие монологические высказывания по изучаемым темам: рассказ о своём режиме дня, о воскресном режиме дня в семье, соблюдение правил поведения в школе, дома, на улице (объём высказывания 5—8 предложений).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Совершенствовать навыки диалогической речи при обмене информацией по изучаемым темам: здоровый образ жизни, составление режима дня и питания.</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Развивать умения осуществлять запрос информации, участвовать в беседе на знакомую тему, выражать своё отношение к высказыванию партнёра (объём диалогов </w:t>
            </w:r>
            <w:r w:rsidRPr="00863E69">
              <w:rPr>
                <w:rFonts w:eastAsia="Times New Roman" w:cs="Times New Roman"/>
                <w:kern w:val="0"/>
                <w:lang w:eastAsia="ru-RU" w:bidi="ar-SA"/>
              </w:rPr>
              <w:lastRenderedPageBreak/>
              <w:t>3—5 реплик).</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Писать с опорой на образец личные письма, поздравления, короткие личные приглашения, письма-благодарности, включая адрес, дату, с учётом особенностей их оформления, принятых в англоязычных странах.</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Развивать умения составлять план, тезисы устного/письменного высказывания/сообщения, описывать свои планы на будущее, отдельные факты/события жизни (объём 5—7 предложений).</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Развивать креативные способности при составлении маленьких сказок на основе изучае</w:t>
            </w:r>
            <w:r w:rsidRPr="00863E69">
              <w:rPr>
                <w:lang w:eastAsia="ru-RU"/>
              </w:rPr>
              <w:t>мых текстов для домашнего чтения.</w:t>
            </w:r>
          </w:p>
        </w:tc>
      </w:tr>
      <w:tr w:rsidR="007638AB" w:rsidRPr="00863E69" w:rsidTr="00864CFC">
        <w:tc>
          <w:tcPr>
            <w:tcW w:w="2552"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lastRenderedPageBreak/>
              <w:t xml:space="preserve">Страна/Страны </w:t>
            </w:r>
            <w:proofErr w:type="spellStart"/>
            <w:r w:rsidRPr="00863E69">
              <w:rPr>
                <w:rFonts w:eastAsia="Times New Roman" w:cs="Times New Roman"/>
                <w:b/>
                <w:bCs/>
                <w:kern w:val="0"/>
                <w:lang w:eastAsia="ru-RU" w:bidi="ar-SA"/>
              </w:rPr>
              <w:t>изу</w:t>
            </w:r>
            <w:proofErr w:type="spellEnd"/>
            <w:r w:rsidRPr="00863E69">
              <w:rPr>
                <w:rFonts w:eastAsia="Times New Roman" w:cs="Times New Roman"/>
                <w:b/>
                <w:bCs/>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b/>
                <w:bCs/>
                <w:kern w:val="0"/>
                <w:lang w:eastAsia="ru-RU" w:bidi="ar-SA"/>
              </w:rPr>
              <w:t>чаемого языка и</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b/>
                <w:bCs/>
                <w:kern w:val="0"/>
                <w:lang w:eastAsia="ru-RU"/>
              </w:rPr>
              <w:t xml:space="preserve">родная страна </w:t>
            </w:r>
            <w:r w:rsidRPr="00863E69">
              <w:rPr>
                <w:kern w:val="0"/>
                <w:lang w:eastAsia="ru-RU"/>
              </w:rPr>
              <w:t xml:space="preserve">(общие сведения: название, история, домашние питомцы, блюда </w:t>
            </w:r>
            <w:r w:rsidRPr="00863E69">
              <w:rPr>
                <w:lang w:eastAsia="ru-RU"/>
              </w:rPr>
              <w:t>национальной кухни)</w:t>
            </w:r>
          </w:p>
        </w:tc>
        <w:tc>
          <w:tcPr>
            <w:tcW w:w="2596"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b/>
                <w:bCs/>
                <w:kern w:val="0"/>
                <w:lang w:eastAsia="ru-RU" w:bidi="ar-SA"/>
              </w:rPr>
            </w:pPr>
            <w:r w:rsidRPr="00863E69">
              <w:rPr>
                <w:rFonts w:eastAsia="Times New Roman" w:cs="Times New Roman"/>
                <w:kern w:val="0"/>
                <w:lang w:eastAsia="ru-RU" w:bidi="ar-SA"/>
              </w:rPr>
              <w:t xml:space="preserve">Страна/Страны </w:t>
            </w:r>
            <w:r w:rsidRPr="00863E69">
              <w:rPr>
                <w:lang w:eastAsia="ru-RU"/>
              </w:rPr>
              <w:t>изучаемого языка (</w:t>
            </w:r>
            <w:r>
              <w:rPr>
                <w:lang w:eastAsia="ru-RU"/>
              </w:rPr>
              <w:t>4</w:t>
            </w:r>
            <w:r w:rsidRPr="00863E69">
              <w:rPr>
                <w:lang w:eastAsia="ru-RU"/>
              </w:rPr>
              <w:t xml:space="preserve"> ч)</w:t>
            </w:r>
          </w:p>
        </w:tc>
        <w:tc>
          <w:tcPr>
            <w:tcW w:w="4680" w:type="dxa"/>
            <w:shd w:val="clear" w:color="auto" w:fill="auto"/>
          </w:tcPr>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Изучать общие сведения о Великобритании:</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название страны, география, столица, местоположение стран и континентов и нахождение их на географической карте.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 xml:space="preserve">_ Узнавать достопримечательности страны изучаемого языка: </w:t>
            </w:r>
            <w:proofErr w:type="spellStart"/>
            <w:r w:rsidRPr="00863E69">
              <w:rPr>
                <w:rFonts w:eastAsia="Times New Roman" w:cs="Times New Roman"/>
                <w:i/>
                <w:iCs/>
                <w:kern w:val="0"/>
                <w:lang w:eastAsia="ru-RU" w:bidi="ar-SA"/>
              </w:rPr>
              <w:t>Big</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Ben</w:t>
            </w:r>
            <w:proofErr w:type="spellEnd"/>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Изучать факты истории и праздники страны (</w:t>
            </w:r>
            <w:r w:rsidRPr="00863E69">
              <w:rPr>
                <w:rFonts w:eastAsia="Times New Roman" w:cs="Times New Roman"/>
                <w:i/>
                <w:iCs/>
                <w:kern w:val="0"/>
                <w:lang w:val="en-US" w:eastAsia="ru-RU" w:bidi="ar-SA"/>
              </w:rPr>
              <w:t>Tower</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Ravens</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April</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Fool</w:t>
            </w:r>
            <w:r w:rsidRPr="00863E69">
              <w:rPr>
                <w:rFonts w:eastAsia="Times New Roman" w:cs="Times New Roman"/>
                <w:i/>
                <w:iCs/>
                <w:kern w:val="0"/>
                <w:lang w:eastAsia="ru-RU" w:bidi="ar-SA"/>
              </w:rPr>
              <w:t>’</w:t>
            </w:r>
            <w:r w:rsidRPr="00863E69">
              <w:rPr>
                <w:rFonts w:eastAsia="Times New Roman" w:cs="Times New Roman"/>
                <w:i/>
                <w:iCs/>
                <w:kern w:val="0"/>
                <w:lang w:val="en-US" w:eastAsia="ru-RU" w:bidi="ar-SA"/>
              </w:rPr>
              <w:t>s</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Day</w:t>
            </w:r>
            <w:r w:rsidRPr="00863E69">
              <w:rPr>
                <w:rFonts w:eastAsia="Times New Roman" w:cs="Times New Roman"/>
                <w:i/>
                <w:iCs/>
                <w:kern w:val="0"/>
                <w:lang w:eastAsia="ru-RU" w:bidi="ar-SA"/>
              </w:rPr>
              <w:t xml:space="preserve">, </w:t>
            </w:r>
            <w:r w:rsidRPr="00863E69">
              <w:rPr>
                <w:rFonts w:eastAsia="Times New Roman" w:cs="Times New Roman"/>
                <w:i/>
                <w:iCs/>
                <w:kern w:val="0"/>
                <w:lang w:val="en-US" w:eastAsia="ru-RU" w:bidi="ar-SA"/>
              </w:rPr>
              <w:t>Easter</w:t>
            </w:r>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Узнавать наиболее известных литературных героев и литературные произведения, традиции, элементы английского фольклора и сказок (</w:t>
            </w:r>
            <w:proofErr w:type="spellStart"/>
            <w:r w:rsidRPr="00863E69">
              <w:rPr>
                <w:rFonts w:eastAsia="Times New Roman" w:cs="Times New Roman"/>
                <w:i/>
                <w:iCs/>
                <w:kern w:val="0"/>
                <w:lang w:eastAsia="ru-RU" w:bidi="ar-SA"/>
              </w:rPr>
              <w:t>Humpty-Dumpty</w:t>
            </w:r>
            <w:proofErr w:type="spellEnd"/>
            <w:r w:rsidRPr="00863E69">
              <w:rPr>
                <w:rFonts w:eastAsia="Times New Roman" w:cs="Times New Roman"/>
                <w:i/>
                <w:iCs/>
                <w:kern w:val="0"/>
                <w:lang w:eastAsia="ru-RU" w:bidi="ar-SA"/>
              </w:rPr>
              <w:t xml:space="preserve">, </w:t>
            </w:r>
            <w:proofErr w:type="spellStart"/>
            <w:r w:rsidRPr="00863E69">
              <w:rPr>
                <w:rFonts w:eastAsia="Times New Roman" w:cs="Times New Roman"/>
                <w:i/>
                <w:iCs/>
                <w:kern w:val="0"/>
                <w:lang w:eastAsia="ru-RU" w:bidi="ar-SA"/>
              </w:rPr>
              <w:t>etc</w:t>
            </w:r>
            <w:proofErr w:type="spellEnd"/>
            <w:r w:rsidRPr="00863E69">
              <w:rPr>
                <w:rFonts w:eastAsia="Times New Roman" w:cs="Times New Roman"/>
                <w:i/>
                <w:iCs/>
                <w:kern w:val="0"/>
                <w:lang w:eastAsia="ru-RU" w:bidi="ar-SA"/>
              </w:rPr>
              <w:t>.</w:t>
            </w:r>
            <w:r w:rsidRPr="00863E69">
              <w:rPr>
                <w:rFonts w:eastAsia="Times New Roman" w:cs="Times New Roman"/>
                <w:kern w:val="0"/>
                <w:lang w:eastAsia="ru-RU" w:bidi="ar-SA"/>
              </w:rPr>
              <w:t>).</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 xml:space="preserve">_ Узнавать наиболее популярные в странах изучаемого языка детские песенки, стихотворения </w:t>
            </w:r>
            <w:r w:rsidRPr="00863E69">
              <w:rPr>
                <w:lang w:eastAsia="ru-RU"/>
              </w:rPr>
              <w:t>и игры.</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rFonts w:eastAsia="Times New Roman" w:cs="Times New Roman"/>
                <w:kern w:val="0"/>
                <w:lang w:eastAsia="ru-RU" w:bidi="ar-SA"/>
              </w:rPr>
              <w:t>_ Сообщать сведения о любимых литературных героях; давать их описание. Расспрашивать о любимом литературном герое.</w:t>
            </w:r>
          </w:p>
          <w:p w:rsidR="007638AB" w:rsidRPr="00863E69" w:rsidRDefault="007638AB" w:rsidP="00864CFC">
            <w:pPr>
              <w:widowControl/>
              <w:suppressAutoHyphens w:val="0"/>
              <w:autoSpaceDE w:val="0"/>
              <w:autoSpaceDN w:val="0"/>
              <w:adjustRightInd w:val="0"/>
              <w:jc w:val="both"/>
              <w:rPr>
                <w:rFonts w:eastAsia="Times New Roman" w:cs="Times New Roman"/>
                <w:kern w:val="0"/>
                <w:lang w:eastAsia="ru-RU" w:bidi="ar-SA"/>
              </w:rPr>
            </w:pPr>
            <w:r w:rsidRPr="00863E69">
              <w:rPr>
                <w:kern w:val="0"/>
                <w:lang w:eastAsia="ru-RU"/>
              </w:rPr>
              <w:t>_ Использовать некоторые формы речевого и неречевого этикета в ряде ситуаций общения, принятые в англоговорящих странах (в школе, во вре</w:t>
            </w:r>
            <w:r w:rsidRPr="00863E69">
              <w:rPr>
                <w:lang w:eastAsia="ru-RU"/>
              </w:rPr>
              <w:t>мя совместных игр, спортивных соревнований).</w:t>
            </w:r>
          </w:p>
        </w:tc>
      </w:tr>
    </w:tbl>
    <w:p w:rsidR="007638AB" w:rsidRDefault="007638AB" w:rsidP="007638AB">
      <w:pPr>
        <w:spacing w:line="360" w:lineRule="auto"/>
        <w:ind w:left="360"/>
        <w:jc w:val="center"/>
        <w:rPr>
          <w:rFonts w:cs="Times New Roman"/>
          <w:b/>
          <w:bCs/>
          <w:color w:val="FF00FF"/>
          <w:sz w:val="28"/>
          <w:szCs w:val="28"/>
        </w:rPr>
      </w:pPr>
    </w:p>
    <w:p w:rsidR="007638AB" w:rsidRDefault="007638AB" w:rsidP="007638AB">
      <w:pPr>
        <w:spacing w:line="360" w:lineRule="auto"/>
        <w:ind w:left="360"/>
        <w:jc w:val="center"/>
        <w:rPr>
          <w:rFonts w:cs="Times New Roman"/>
          <w:b/>
          <w:bCs/>
          <w:color w:val="FF00FF"/>
          <w:sz w:val="28"/>
          <w:szCs w:val="28"/>
        </w:rPr>
      </w:pPr>
    </w:p>
    <w:p w:rsidR="007638AB" w:rsidRDefault="007638AB" w:rsidP="007638AB">
      <w:pPr>
        <w:spacing w:line="360" w:lineRule="auto"/>
        <w:ind w:left="360"/>
        <w:jc w:val="center"/>
        <w:rPr>
          <w:rFonts w:cs="Times New Roman"/>
          <w:b/>
          <w:bCs/>
          <w:color w:val="FF00FF"/>
          <w:sz w:val="28"/>
          <w:szCs w:val="28"/>
        </w:rPr>
      </w:pPr>
    </w:p>
    <w:p w:rsidR="007638AB" w:rsidRDefault="007638AB" w:rsidP="007638AB">
      <w:pPr>
        <w:spacing w:line="360" w:lineRule="auto"/>
        <w:ind w:left="360"/>
        <w:jc w:val="center"/>
        <w:rPr>
          <w:rFonts w:cs="Times New Roman"/>
          <w:b/>
          <w:bCs/>
          <w:color w:val="FF00FF"/>
          <w:sz w:val="28"/>
          <w:szCs w:val="28"/>
        </w:rPr>
      </w:pPr>
    </w:p>
    <w:p w:rsidR="007638AB" w:rsidRPr="00F94176" w:rsidRDefault="007638AB" w:rsidP="007638AB">
      <w:pPr>
        <w:spacing w:line="360" w:lineRule="auto"/>
        <w:ind w:left="360"/>
        <w:jc w:val="center"/>
        <w:rPr>
          <w:rFonts w:cs="Times New Roman"/>
          <w:b/>
          <w:bCs/>
          <w:color w:val="FF00FF"/>
          <w:sz w:val="28"/>
          <w:szCs w:val="28"/>
        </w:rPr>
      </w:pPr>
    </w:p>
    <w:p w:rsidR="007638AB" w:rsidRDefault="007638AB" w:rsidP="007638AB">
      <w:pPr>
        <w:pStyle w:val="a4"/>
        <w:numPr>
          <w:ilvl w:val="0"/>
          <w:numId w:val="25"/>
        </w:numPr>
        <w:spacing w:after="0" w:line="360" w:lineRule="auto"/>
        <w:jc w:val="center"/>
        <w:rPr>
          <w:rFonts w:ascii="Times New Roman" w:hAnsi="Times New Roman"/>
          <w:b/>
          <w:sz w:val="28"/>
          <w:szCs w:val="28"/>
        </w:rPr>
      </w:pPr>
      <w:r w:rsidRPr="002144F2">
        <w:rPr>
          <w:rFonts w:ascii="Times New Roman" w:hAnsi="Times New Roman"/>
          <w:b/>
          <w:sz w:val="28"/>
          <w:szCs w:val="28"/>
        </w:rPr>
        <w:lastRenderedPageBreak/>
        <w:t>Поурочное тематическое планирование</w:t>
      </w:r>
    </w:p>
    <w:tbl>
      <w:tblPr>
        <w:tblW w:w="105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833"/>
        <w:gridCol w:w="1200"/>
        <w:gridCol w:w="1080"/>
        <w:gridCol w:w="1440"/>
        <w:gridCol w:w="1418"/>
        <w:gridCol w:w="992"/>
      </w:tblGrid>
      <w:tr w:rsidR="007638AB" w:rsidRPr="002144F2" w:rsidTr="00864CFC">
        <w:tc>
          <w:tcPr>
            <w:tcW w:w="596" w:type="dxa"/>
            <w:vMerge w:val="restart"/>
            <w:shd w:val="clear" w:color="auto" w:fill="auto"/>
          </w:tcPr>
          <w:p w:rsidR="007638AB" w:rsidRPr="002144F2" w:rsidRDefault="007638AB" w:rsidP="00864CFC">
            <w:pPr>
              <w:jc w:val="center"/>
            </w:pPr>
            <w:r w:rsidRPr="002144F2">
              <w:t xml:space="preserve">№ </w:t>
            </w:r>
            <w:proofErr w:type="gramStart"/>
            <w:r w:rsidRPr="002144F2">
              <w:t>п</w:t>
            </w:r>
            <w:proofErr w:type="gramEnd"/>
            <w:r w:rsidRPr="002144F2">
              <w:t>/п</w:t>
            </w:r>
          </w:p>
        </w:tc>
        <w:tc>
          <w:tcPr>
            <w:tcW w:w="3833" w:type="dxa"/>
            <w:vMerge w:val="restart"/>
            <w:shd w:val="clear" w:color="auto" w:fill="auto"/>
          </w:tcPr>
          <w:p w:rsidR="007638AB" w:rsidRPr="002144F2" w:rsidRDefault="007638AB" w:rsidP="00864CFC">
            <w:pPr>
              <w:jc w:val="center"/>
            </w:pPr>
            <w:r w:rsidRPr="002144F2">
              <w:t>Тема раздела</w:t>
            </w:r>
          </w:p>
        </w:tc>
        <w:tc>
          <w:tcPr>
            <w:tcW w:w="2280" w:type="dxa"/>
            <w:gridSpan w:val="2"/>
            <w:shd w:val="clear" w:color="auto" w:fill="auto"/>
          </w:tcPr>
          <w:p w:rsidR="007638AB" w:rsidRPr="002144F2" w:rsidRDefault="007638AB" w:rsidP="00864CFC">
            <w:pPr>
              <w:jc w:val="center"/>
            </w:pPr>
            <w:r w:rsidRPr="002144F2">
              <w:t>Кол-во часов</w:t>
            </w:r>
          </w:p>
        </w:tc>
        <w:tc>
          <w:tcPr>
            <w:tcW w:w="1440" w:type="dxa"/>
            <w:vMerge w:val="restart"/>
            <w:shd w:val="clear" w:color="auto" w:fill="auto"/>
          </w:tcPr>
          <w:p w:rsidR="007638AB" w:rsidRPr="002144F2" w:rsidRDefault="007638AB" w:rsidP="00864CFC">
            <w:pPr>
              <w:jc w:val="center"/>
            </w:pPr>
            <w:r w:rsidRPr="002144F2">
              <w:t xml:space="preserve">Контроль </w:t>
            </w:r>
          </w:p>
        </w:tc>
        <w:tc>
          <w:tcPr>
            <w:tcW w:w="2410" w:type="dxa"/>
            <w:gridSpan w:val="2"/>
            <w:shd w:val="clear" w:color="auto" w:fill="auto"/>
          </w:tcPr>
          <w:p w:rsidR="007638AB" w:rsidRPr="002144F2" w:rsidRDefault="007638AB" w:rsidP="00864CFC">
            <w:pPr>
              <w:jc w:val="center"/>
            </w:pPr>
            <w:r w:rsidRPr="002144F2">
              <w:t>Сроки</w:t>
            </w:r>
          </w:p>
        </w:tc>
      </w:tr>
      <w:tr w:rsidR="007638AB" w:rsidRPr="002144F2" w:rsidTr="00864CFC">
        <w:tc>
          <w:tcPr>
            <w:tcW w:w="596" w:type="dxa"/>
            <w:vMerge/>
            <w:shd w:val="clear" w:color="auto" w:fill="auto"/>
          </w:tcPr>
          <w:p w:rsidR="007638AB" w:rsidRPr="002144F2" w:rsidRDefault="007638AB" w:rsidP="00864CFC">
            <w:pPr>
              <w:jc w:val="center"/>
            </w:pPr>
          </w:p>
        </w:tc>
        <w:tc>
          <w:tcPr>
            <w:tcW w:w="3833" w:type="dxa"/>
            <w:vMerge/>
            <w:shd w:val="clear" w:color="auto" w:fill="auto"/>
          </w:tcPr>
          <w:p w:rsidR="007638AB" w:rsidRPr="002144F2" w:rsidRDefault="007638AB" w:rsidP="00864CFC">
            <w:pPr>
              <w:jc w:val="center"/>
            </w:pPr>
          </w:p>
        </w:tc>
        <w:tc>
          <w:tcPr>
            <w:tcW w:w="1200" w:type="dxa"/>
            <w:shd w:val="clear" w:color="auto" w:fill="auto"/>
          </w:tcPr>
          <w:p w:rsidR="007638AB" w:rsidRPr="002144F2" w:rsidRDefault="007638AB" w:rsidP="00864CFC">
            <w:pPr>
              <w:jc w:val="center"/>
            </w:pPr>
            <w:r w:rsidRPr="002144F2">
              <w:t xml:space="preserve">по </w:t>
            </w:r>
            <w:proofErr w:type="spellStart"/>
            <w:r w:rsidRPr="002144F2">
              <w:t>пр-ме</w:t>
            </w:r>
            <w:proofErr w:type="spellEnd"/>
          </w:p>
        </w:tc>
        <w:tc>
          <w:tcPr>
            <w:tcW w:w="1080" w:type="dxa"/>
            <w:shd w:val="clear" w:color="auto" w:fill="auto"/>
          </w:tcPr>
          <w:p w:rsidR="007638AB" w:rsidRPr="002144F2" w:rsidRDefault="007638AB" w:rsidP="00864CFC">
            <w:pPr>
              <w:jc w:val="center"/>
            </w:pPr>
            <w:r w:rsidRPr="002144F2">
              <w:t>выдано</w:t>
            </w:r>
          </w:p>
        </w:tc>
        <w:tc>
          <w:tcPr>
            <w:tcW w:w="1440" w:type="dxa"/>
            <w:vMerge/>
            <w:shd w:val="clear" w:color="auto" w:fill="auto"/>
          </w:tcPr>
          <w:p w:rsidR="007638AB" w:rsidRPr="002144F2" w:rsidRDefault="007638AB" w:rsidP="00864CFC">
            <w:pPr>
              <w:jc w:val="center"/>
            </w:pPr>
          </w:p>
        </w:tc>
        <w:tc>
          <w:tcPr>
            <w:tcW w:w="1418" w:type="dxa"/>
            <w:shd w:val="clear" w:color="auto" w:fill="auto"/>
          </w:tcPr>
          <w:p w:rsidR="007638AB" w:rsidRPr="002144F2" w:rsidRDefault="007638AB" w:rsidP="00864CFC">
            <w:pPr>
              <w:jc w:val="center"/>
            </w:pPr>
            <w:r w:rsidRPr="002144F2">
              <w:t xml:space="preserve">План </w:t>
            </w:r>
          </w:p>
        </w:tc>
        <w:tc>
          <w:tcPr>
            <w:tcW w:w="992" w:type="dxa"/>
            <w:shd w:val="clear" w:color="auto" w:fill="auto"/>
          </w:tcPr>
          <w:p w:rsidR="007638AB" w:rsidRPr="002144F2" w:rsidRDefault="007638AB" w:rsidP="00864CFC">
            <w:pPr>
              <w:jc w:val="center"/>
            </w:pPr>
            <w:r w:rsidRPr="002144F2">
              <w:t xml:space="preserve">Факт </w:t>
            </w:r>
          </w:p>
        </w:tc>
      </w:tr>
      <w:tr w:rsidR="007638AB" w:rsidRPr="002144F2" w:rsidTr="00864CFC">
        <w:tc>
          <w:tcPr>
            <w:tcW w:w="4429" w:type="dxa"/>
            <w:gridSpan w:val="2"/>
            <w:shd w:val="clear" w:color="auto" w:fill="auto"/>
          </w:tcPr>
          <w:p w:rsidR="007638AB" w:rsidRPr="002144F2" w:rsidRDefault="007638AB" w:rsidP="00864CFC">
            <w:pPr>
              <w:jc w:val="center"/>
              <w:rPr>
                <w:b/>
                <w:i/>
                <w:sz w:val="28"/>
                <w:szCs w:val="28"/>
                <w:lang w:val="en-US"/>
              </w:rPr>
            </w:pPr>
          </w:p>
          <w:p w:rsidR="007638AB" w:rsidRPr="002144F2" w:rsidRDefault="007638AB" w:rsidP="00864CFC">
            <w:pPr>
              <w:jc w:val="center"/>
              <w:rPr>
                <w:sz w:val="28"/>
                <w:szCs w:val="28"/>
              </w:rPr>
            </w:pPr>
            <w:r w:rsidRPr="002144F2">
              <w:rPr>
                <w:b/>
                <w:i/>
                <w:sz w:val="28"/>
                <w:szCs w:val="28"/>
                <w:lang w:val="en-US"/>
              </w:rPr>
              <w:t>I</w:t>
            </w:r>
            <w:r w:rsidRPr="002144F2">
              <w:rPr>
                <w:b/>
                <w:i/>
                <w:sz w:val="28"/>
                <w:szCs w:val="28"/>
              </w:rPr>
              <w:t xml:space="preserve">  четверть</w:t>
            </w:r>
          </w:p>
        </w:tc>
        <w:tc>
          <w:tcPr>
            <w:tcW w:w="1200" w:type="dxa"/>
            <w:shd w:val="clear" w:color="auto" w:fill="auto"/>
          </w:tcPr>
          <w:p w:rsidR="007638AB" w:rsidRPr="002144F2" w:rsidRDefault="007638AB" w:rsidP="00864CFC">
            <w:pPr>
              <w:jc w:val="center"/>
              <w:rPr>
                <w:b/>
                <w:i/>
                <w:sz w:val="28"/>
                <w:szCs w:val="28"/>
              </w:rPr>
            </w:pPr>
            <w:r>
              <w:rPr>
                <w:b/>
                <w:i/>
                <w:sz w:val="28"/>
                <w:szCs w:val="28"/>
              </w:rPr>
              <w:t>27</w:t>
            </w:r>
          </w:p>
        </w:tc>
        <w:tc>
          <w:tcPr>
            <w:tcW w:w="1080" w:type="dxa"/>
            <w:shd w:val="clear" w:color="auto" w:fill="auto"/>
          </w:tcPr>
          <w:p w:rsidR="007638AB" w:rsidRPr="002144F2" w:rsidRDefault="007638AB" w:rsidP="00864CFC">
            <w:pPr>
              <w:jc w:val="center"/>
              <w:rPr>
                <w:b/>
                <w:i/>
                <w:sz w:val="28"/>
                <w:szCs w:val="28"/>
              </w:rPr>
            </w:pPr>
          </w:p>
        </w:tc>
        <w:tc>
          <w:tcPr>
            <w:tcW w:w="1440" w:type="dxa"/>
            <w:shd w:val="clear" w:color="auto" w:fill="auto"/>
          </w:tcPr>
          <w:p w:rsidR="007638AB" w:rsidRPr="002144F2" w:rsidRDefault="007638AB" w:rsidP="00864CFC">
            <w:pPr>
              <w:jc w:val="center"/>
              <w:rPr>
                <w:b/>
                <w:i/>
              </w:rPr>
            </w:pPr>
            <w:r w:rsidRPr="002144F2">
              <w:rPr>
                <w:b/>
                <w:i/>
              </w:rPr>
              <w:t>По программе</w:t>
            </w:r>
          </w:p>
          <w:p w:rsidR="007638AB" w:rsidRPr="002144F2" w:rsidRDefault="007638AB" w:rsidP="00864CFC">
            <w:pPr>
              <w:jc w:val="center"/>
              <w:rPr>
                <w:b/>
                <w:i/>
              </w:rPr>
            </w:pPr>
            <w:r>
              <w:rPr>
                <w:b/>
                <w:i/>
              </w:rPr>
              <w:t>2</w:t>
            </w:r>
          </w:p>
        </w:tc>
        <w:tc>
          <w:tcPr>
            <w:tcW w:w="1418" w:type="dxa"/>
            <w:shd w:val="clear" w:color="auto" w:fill="auto"/>
          </w:tcPr>
          <w:p w:rsidR="007638AB" w:rsidRPr="002144F2" w:rsidRDefault="007638AB" w:rsidP="00864CFC">
            <w:pPr>
              <w:jc w:val="center"/>
              <w:rPr>
                <w:b/>
                <w:i/>
                <w:sz w:val="28"/>
                <w:szCs w:val="28"/>
              </w:rPr>
            </w:pPr>
          </w:p>
        </w:tc>
        <w:tc>
          <w:tcPr>
            <w:tcW w:w="992" w:type="dxa"/>
            <w:shd w:val="clear" w:color="auto" w:fill="auto"/>
          </w:tcPr>
          <w:p w:rsidR="007638AB" w:rsidRPr="002144F2" w:rsidRDefault="007638AB" w:rsidP="00864CFC">
            <w:pPr>
              <w:jc w:val="center"/>
              <w:rPr>
                <w:b/>
                <w:i/>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1</w:t>
            </w:r>
          </w:p>
        </w:tc>
        <w:tc>
          <w:tcPr>
            <w:tcW w:w="3833" w:type="dxa"/>
            <w:shd w:val="clear" w:color="auto" w:fill="auto"/>
          </w:tcPr>
          <w:p w:rsidR="007638AB" w:rsidRPr="002144F2" w:rsidRDefault="007638AB" w:rsidP="00864CFC">
            <w:pPr>
              <w:rPr>
                <w:b/>
                <w:i/>
                <w:sz w:val="28"/>
                <w:szCs w:val="28"/>
                <w:u w:val="single"/>
              </w:rPr>
            </w:pPr>
            <w:r w:rsidRPr="002144F2">
              <w:rPr>
                <w:b/>
                <w:i/>
                <w:sz w:val="28"/>
                <w:szCs w:val="28"/>
                <w:u w:val="single"/>
              </w:rPr>
              <w:t>Давайте познакомимся</w:t>
            </w:r>
          </w:p>
          <w:p w:rsidR="007638AB" w:rsidRPr="002144F2" w:rsidRDefault="007638AB" w:rsidP="00864CFC">
            <w:pPr>
              <w:rPr>
                <w:sz w:val="28"/>
                <w:szCs w:val="28"/>
              </w:rPr>
            </w:pPr>
          </w:p>
        </w:tc>
        <w:tc>
          <w:tcPr>
            <w:tcW w:w="1200" w:type="dxa"/>
            <w:shd w:val="clear" w:color="auto" w:fill="auto"/>
          </w:tcPr>
          <w:p w:rsidR="007638AB" w:rsidRPr="000E6401" w:rsidRDefault="007638AB" w:rsidP="00864CFC">
            <w:pPr>
              <w:jc w:val="center"/>
              <w:rPr>
                <w:sz w:val="28"/>
                <w:szCs w:val="28"/>
              </w:rPr>
            </w:pPr>
            <w:r w:rsidRPr="000E6401">
              <w:rPr>
                <w:sz w:val="28"/>
                <w:szCs w:val="28"/>
              </w:rPr>
              <w:t>5</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sidRPr="002144F2">
              <w:rPr>
                <w:sz w:val="28"/>
                <w:szCs w:val="28"/>
              </w:rPr>
              <w:t>0</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rPr>
          <w:trHeight w:val="643"/>
        </w:trPr>
        <w:tc>
          <w:tcPr>
            <w:tcW w:w="596" w:type="dxa"/>
            <w:shd w:val="clear" w:color="auto" w:fill="auto"/>
          </w:tcPr>
          <w:p w:rsidR="007638AB" w:rsidRPr="002144F2" w:rsidRDefault="007638AB" w:rsidP="00864CFC">
            <w:pPr>
              <w:jc w:val="center"/>
              <w:rPr>
                <w:sz w:val="28"/>
                <w:szCs w:val="28"/>
              </w:rPr>
            </w:pPr>
            <w:r w:rsidRPr="002144F2">
              <w:rPr>
                <w:sz w:val="28"/>
                <w:szCs w:val="28"/>
              </w:rPr>
              <w:t>2</w:t>
            </w:r>
          </w:p>
        </w:tc>
        <w:tc>
          <w:tcPr>
            <w:tcW w:w="3833" w:type="dxa"/>
            <w:shd w:val="clear" w:color="auto" w:fill="auto"/>
          </w:tcPr>
          <w:p w:rsidR="007638AB" w:rsidRPr="002144F2" w:rsidRDefault="007638AB" w:rsidP="00864CFC">
            <w:pPr>
              <w:rPr>
                <w:b/>
                <w:i/>
                <w:sz w:val="28"/>
                <w:szCs w:val="28"/>
                <w:u w:val="single"/>
              </w:rPr>
            </w:pPr>
            <w:r w:rsidRPr="002144F2">
              <w:rPr>
                <w:b/>
                <w:i/>
                <w:sz w:val="28"/>
                <w:szCs w:val="28"/>
                <w:u w:val="single"/>
              </w:rPr>
              <w:t xml:space="preserve">Семья </w:t>
            </w:r>
          </w:p>
        </w:tc>
        <w:tc>
          <w:tcPr>
            <w:tcW w:w="1200" w:type="dxa"/>
            <w:shd w:val="clear" w:color="auto" w:fill="auto"/>
          </w:tcPr>
          <w:p w:rsidR="007638AB" w:rsidRPr="000E6401" w:rsidRDefault="007638AB" w:rsidP="00864CFC">
            <w:pPr>
              <w:jc w:val="center"/>
              <w:rPr>
                <w:sz w:val="28"/>
                <w:szCs w:val="28"/>
              </w:rPr>
            </w:pPr>
            <w:r w:rsidRPr="000E6401">
              <w:rPr>
                <w:sz w:val="28"/>
                <w:szCs w:val="28"/>
              </w:rPr>
              <w:t>5</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0</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rPr>
          <w:trHeight w:val="643"/>
        </w:trPr>
        <w:tc>
          <w:tcPr>
            <w:tcW w:w="596" w:type="dxa"/>
            <w:shd w:val="clear" w:color="auto" w:fill="auto"/>
          </w:tcPr>
          <w:p w:rsidR="007638AB" w:rsidRPr="002144F2" w:rsidRDefault="007638AB" w:rsidP="00864CFC">
            <w:pPr>
              <w:jc w:val="center"/>
              <w:rPr>
                <w:sz w:val="28"/>
                <w:szCs w:val="28"/>
              </w:rPr>
            </w:pPr>
            <w:r w:rsidRPr="002144F2">
              <w:rPr>
                <w:sz w:val="28"/>
                <w:szCs w:val="28"/>
              </w:rPr>
              <w:t>3</w:t>
            </w:r>
          </w:p>
        </w:tc>
        <w:tc>
          <w:tcPr>
            <w:tcW w:w="3833" w:type="dxa"/>
            <w:shd w:val="clear" w:color="auto" w:fill="auto"/>
          </w:tcPr>
          <w:p w:rsidR="007638AB" w:rsidRPr="002144F2" w:rsidRDefault="007638AB" w:rsidP="00864CFC">
            <w:pPr>
              <w:rPr>
                <w:b/>
                <w:i/>
                <w:sz w:val="28"/>
                <w:szCs w:val="28"/>
                <w:u w:val="single"/>
              </w:rPr>
            </w:pPr>
            <w:r w:rsidRPr="002144F2">
              <w:rPr>
                <w:b/>
                <w:i/>
                <w:sz w:val="28"/>
                <w:szCs w:val="28"/>
                <w:u w:val="single"/>
              </w:rPr>
              <w:t>Мир моих увлечений</w:t>
            </w:r>
          </w:p>
          <w:p w:rsidR="007638AB" w:rsidRPr="002144F2" w:rsidRDefault="007638AB" w:rsidP="00864CFC">
            <w:pPr>
              <w:rPr>
                <w:b/>
                <w:i/>
                <w:sz w:val="28"/>
                <w:szCs w:val="28"/>
                <w:u w:val="single"/>
              </w:rPr>
            </w:pPr>
            <w:r w:rsidRPr="002144F2">
              <w:rPr>
                <w:sz w:val="28"/>
                <w:szCs w:val="28"/>
              </w:rPr>
              <w:t xml:space="preserve">ВСЕГО: </w:t>
            </w:r>
            <w:r w:rsidRPr="00512554">
              <w:rPr>
                <w:sz w:val="28"/>
                <w:szCs w:val="28"/>
              </w:rPr>
              <w:t>22</w:t>
            </w:r>
            <w:r w:rsidRPr="002144F2">
              <w:rPr>
                <w:sz w:val="28"/>
                <w:szCs w:val="28"/>
              </w:rPr>
              <w:t xml:space="preserve"> час</w:t>
            </w:r>
            <w:r>
              <w:rPr>
                <w:sz w:val="28"/>
                <w:szCs w:val="28"/>
              </w:rPr>
              <w:t>а</w:t>
            </w:r>
          </w:p>
        </w:tc>
        <w:tc>
          <w:tcPr>
            <w:tcW w:w="1200" w:type="dxa"/>
            <w:shd w:val="clear" w:color="auto" w:fill="auto"/>
          </w:tcPr>
          <w:p w:rsidR="007638AB" w:rsidRPr="000E6401" w:rsidRDefault="007638AB" w:rsidP="00864CFC">
            <w:pPr>
              <w:jc w:val="center"/>
              <w:rPr>
                <w:sz w:val="28"/>
                <w:szCs w:val="28"/>
              </w:rPr>
            </w:pPr>
            <w:r w:rsidRPr="000E6401">
              <w:rPr>
                <w:sz w:val="28"/>
                <w:szCs w:val="28"/>
              </w:rPr>
              <w:t>17</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2</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4429" w:type="dxa"/>
            <w:gridSpan w:val="2"/>
            <w:shd w:val="clear" w:color="auto" w:fill="auto"/>
          </w:tcPr>
          <w:p w:rsidR="007638AB" w:rsidRPr="002144F2" w:rsidRDefault="007638AB" w:rsidP="00864CFC">
            <w:pPr>
              <w:jc w:val="center"/>
              <w:rPr>
                <w:b/>
                <w:i/>
                <w:sz w:val="28"/>
                <w:szCs w:val="28"/>
              </w:rPr>
            </w:pPr>
          </w:p>
          <w:p w:rsidR="007638AB" w:rsidRPr="002144F2" w:rsidRDefault="007638AB" w:rsidP="00864CFC">
            <w:pPr>
              <w:jc w:val="center"/>
              <w:rPr>
                <w:b/>
                <w:i/>
                <w:sz w:val="28"/>
                <w:szCs w:val="28"/>
              </w:rPr>
            </w:pPr>
            <w:r w:rsidRPr="002144F2">
              <w:rPr>
                <w:b/>
                <w:i/>
                <w:sz w:val="28"/>
                <w:szCs w:val="28"/>
                <w:lang w:val="en-US"/>
              </w:rPr>
              <w:t>II</w:t>
            </w:r>
            <w:r w:rsidRPr="002144F2">
              <w:rPr>
                <w:b/>
                <w:i/>
                <w:sz w:val="28"/>
                <w:szCs w:val="28"/>
              </w:rPr>
              <w:t xml:space="preserve"> четверть</w:t>
            </w:r>
          </w:p>
        </w:tc>
        <w:tc>
          <w:tcPr>
            <w:tcW w:w="1200" w:type="dxa"/>
            <w:shd w:val="clear" w:color="auto" w:fill="auto"/>
          </w:tcPr>
          <w:p w:rsidR="007638AB" w:rsidRPr="000E6401" w:rsidRDefault="007638AB" w:rsidP="00864CFC">
            <w:pPr>
              <w:jc w:val="center"/>
              <w:rPr>
                <w:b/>
                <w:i/>
                <w:sz w:val="28"/>
                <w:szCs w:val="28"/>
              </w:rPr>
            </w:pPr>
            <w:r w:rsidRPr="000E6401">
              <w:rPr>
                <w:b/>
                <w:i/>
                <w:sz w:val="28"/>
                <w:szCs w:val="28"/>
              </w:rPr>
              <w:t>21</w:t>
            </w:r>
          </w:p>
        </w:tc>
        <w:tc>
          <w:tcPr>
            <w:tcW w:w="1080" w:type="dxa"/>
            <w:shd w:val="clear" w:color="auto" w:fill="auto"/>
          </w:tcPr>
          <w:p w:rsidR="007638AB" w:rsidRPr="000E6401" w:rsidRDefault="007638AB" w:rsidP="00864CFC">
            <w:pPr>
              <w:jc w:val="center"/>
              <w:rPr>
                <w:b/>
                <w:i/>
                <w:sz w:val="28"/>
                <w:szCs w:val="28"/>
              </w:rPr>
            </w:pPr>
          </w:p>
        </w:tc>
        <w:tc>
          <w:tcPr>
            <w:tcW w:w="1440" w:type="dxa"/>
            <w:shd w:val="clear" w:color="auto" w:fill="auto"/>
          </w:tcPr>
          <w:p w:rsidR="007638AB" w:rsidRPr="002144F2" w:rsidRDefault="007638AB" w:rsidP="00864CFC">
            <w:pPr>
              <w:jc w:val="center"/>
              <w:rPr>
                <w:b/>
                <w:i/>
              </w:rPr>
            </w:pPr>
            <w:r w:rsidRPr="002144F2">
              <w:rPr>
                <w:b/>
                <w:i/>
              </w:rPr>
              <w:t>По программе</w:t>
            </w:r>
          </w:p>
          <w:p w:rsidR="007638AB" w:rsidRPr="002144F2" w:rsidRDefault="007638AB" w:rsidP="00864CFC">
            <w:pPr>
              <w:jc w:val="center"/>
              <w:rPr>
                <w:b/>
                <w:i/>
              </w:rPr>
            </w:pPr>
            <w:r>
              <w:rPr>
                <w:b/>
                <w:i/>
              </w:rPr>
              <w:t>3</w:t>
            </w:r>
          </w:p>
        </w:tc>
        <w:tc>
          <w:tcPr>
            <w:tcW w:w="1418" w:type="dxa"/>
            <w:shd w:val="clear" w:color="auto" w:fill="auto"/>
          </w:tcPr>
          <w:p w:rsidR="007638AB" w:rsidRPr="002144F2" w:rsidRDefault="007638AB" w:rsidP="00864CFC">
            <w:pPr>
              <w:jc w:val="center"/>
              <w:rPr>
                <w:b/>
                <w:i/>
                <w:sz w:val="28"/>
                <w:szCs w:val="28"/>
              </w:rPr>
            </w:pPr>
          </w:p>
        </w:tc>
        <w:tc>
          <w:tcPr>
            <w:tcW w:w="992" w:type="dxa"/>
            <w:shd w:val="clear" w:color="auto" w:fill="auto"/>
          </w:tcPr>
          <w:p w:rsidR="007638AB" w:rsidRPr="002144F2" w:rsidRDefault="007638AB" w:rsidP="00864CFC">
            <w:pPr>
              <w:jc w:val="center"/>
              <w:rPr>
                <w:b/>
                <w:i/>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1</w:t>
            </w:r>
          </w:p>
        </w:tc>
        <w:tc>
          <w:tcPr>
            <w:tcW w:w="3833" w:type="dxa"/>
            <w:shd w:val="clear" w:color="auto" w:fill="auto"/>
          </w:tcPr>
          <w:p w:rsidR="007638AB" w:rsidRPr="002144F2" w:rsidRDefault="007638AB" w:rsidP="00864CFC">
            <w:pPr>
              <w:rPr>
                <w:b/>
                <w:sz w:val="28"/>
                <w:szCs w:val="28"/>
              </w:rPr>
            </w:pPr>
            <w:r w:rsidRPr="002144F2">
              <w:rPr>
                <w:b/>
                <w:i/>
                <w:sz w:val="28"/>
                <w:szCs w:val="28"/>
                <w:u w:val="single"/>
              </w:rPr>
              <w:t>Мир моих увлечений</w:t>
            </w:r>
          </w:p>
          <w:p w:rsidR="007638AB" w:rsidRPr="002144F2" w:rsidRDefault="007638AB" w:rsidP="00864CFC">
            <w:pPr>
              <w:rPr>
                <w:sz w:val="28"/>
                <w:szCs w:val="28"/>
              </w:rPr>
            </w:pPr>
            <w:r w:rsidRPr="002144F2">
              <w:rPr>
                <w:sz w:val="28"/>
                <w:szCs w:val="28"/>
              </w:rPr>
              <w:t xml:space="preserve">ВСЕГО: </w:t>
            </w:r>
            <w:r>
              <w:rPr>
                <w:sz w:val="28"/>
                <w:szCs w:val="28"/>
              </w:rPr>
              <w:t>22 часа</w:t>
            </w:r>
          </w:p>
        </w:tc>
        <w:tc>
          <w:tcPr>
            <w:tcW w:w="1200" w:type="dxa"/>
            <w:shd w:val="clear" w:color="auto" w:fill="auto"/>
          </w:tcPr>
          <w:p w:rsidR="007638AB" w:rsidRPr="000E6401" w:rsidRDefault="007638AB" w:rsidP="00864CFC">
            <w:pPr>
              <w:jc w:val="center"/>
              <w:rPr>
                <w:sz w:val="28"/>
                <w:szCs w:val="28"/>
              </w:rPr>
            </w:pPr>
            <w:r w:rsidRPr="000E6401">
              <w:rPr>
                <w:sz w:val="28"/>
                <w:szCs w:val="28"/>
              </w:rPr>
              <w:t>5</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0</w:t>
            </w:r>
          </w:p>
        </w:tc>
        <w:tc>
          <w:tcPr>
            <w:tcW w:w="1418" w:type="dxa"/>
            <w:shd w:val="clear" w:color="auto" w:fill="auto"/>
          </w:tcPr>
          <w:p w:rsidR="007638AB" w:rsidRPr="002144F2" w:rsidRDefault="007638AB" w:rsidP="00864CFC">
            <w:pP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2</w:t>
            </w:r>
          </w:p>
        </w:tc>
        <w:tc>
          <w:tcPr>
            <w:tcW w:w="3833" w:type="dxa"/>
            <w:shd w:val="clear" w:color="auto" w:fill="auto"/>
          </w:tcPr>
          <w:p w:rsidR="007638AB" w:rsidRPr="002144F2" w:rsidRDefault="007638AB" w:rsidP="00864CFC">
            <w:pPr>
              <w:rPr>
                <w:b/>
                <w:sz w:val="28"/>
                <w:szCs w:val="28"/>
              </w:rPr>
            </w:pPr>
            <w:r w:rsidRPr="002144F2">
              <w:rPr>
                <w:b/>
                <w:i/>
                <w:sz w:val="28"/>
                <w:szCs w:val="28"/>
                <w:u w:val="single"/>
              </w:rPr>
              <w:t>Профессии</w:t>
            </w:r>
          </w:p>
          <w:p w:rsidR="007638AB" w:rsidRPr="002144F2" w:rsidRDefault="007638AB" w:rsidP="00864CFC">
            <w:pPr>
              <w:rPr>
                <w:b/>
                <w:sz w:val="28"/>
                <w:szCs w:val="28"/>
              </w:rPr>
            </w:pPr>
          </w:p>
        </w:tc>
        <w:tc>
          <w:tcPr>
            <w:tcW w:w="1200" w:type="dxa"/>
            <w:shd w:val="clear" w:color="auto" w:fill="auto"/>
          </w:tcPr>
          <w:p w:rsidR="007638AB" w:rsidRPr="000E6401" w:rsidRDefault="007638AB" w:rsidP="00864CFC">
            <w:pPr>
              <w:jc w:val="center"/>
              <w:rPr>
                <w:sz w:val="28"/>
                <w:szCs w:val="28"/>
              </w:rPr>
            </w:pPr>
            <w:r w:rsidRPr="000E6401">
              <w:rPr>
                <w:sz w:val="28"/>
                <w:szCs w:val="28"/>
              </w:rPr>
              <w:t>6</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0</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3</w:t>
            </w:r>
          </w:p>
        </w:tc>
        <w:tc>
          <w:tcPr>
            <w:tcW w:w="3833" w:type="dxa"/>
            <w:shd w:val="clear" w:color="auto" w:fill="auto"/>
          </w:tcPr>
          <w:p w:rsidR="007638AB" w:rsidRPr="002144F2" w:rsidRDefault="007638AB" w:rsidP="00864CFC">
            <w:pPr>
              <w:rPr>
                <w:b/>
                <w:sz w:val="28"/>
                <w:szCs w:val="28"/>
              </w:rPr>
            </w:pPr>
            <w:r w:rsidRPr="002144F2">
              <w:rPr>
                <w:b/>
                <w:i/>
                <w:sz w:val="28"/>
                <w:szCs w:val="28"/>
                <w:u w:val="single"/>
              </w:rPr>
              <w:t>Спорт</w:t>
            </w:r>
          </w:p>
          <w:p w:rsidR="007638AB" w:rsidRPr="002144F2" w:rsidRDefault="007638AB" w:rsidP="00864CFC">
            <w:pPr>
              <w:rPr>
                <w:b/>
                <w:sz w:val="28"/>
                <w:szCs w:val="28"/>
              </w:rPr>
            </w:pPr>
          </w:p>
        </w:tc>
        <w:tc>
          <w:tcPr>
            <w:tcW w:w="1200" w:type="dxa"/>
            <w:shd w:val="clear" w:color="auto" w:fill="auto"/>
          </w:tcPr>
          <w:p w:rsidR="007638AB" w:rsidRPr="000E6401" w:rsidRDefault="007638AB" w:rsidP="00864CFC">
            <w:pPr>
              <w:jc w:val="center"/>
              <w:rPr>
                <w:sz w:val="28"/>
                <w:szCs w:val="28"/>
              </w:rPr>
            </w:pPr>
            <w:r w:rsidRPr="000E6401">
              <w:rPr>
                <w:sz w:val="28"/>
                <w:szCs w:val="28"/>
              </w:rPr>
              <w:t>10</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3</w:t>
            </w:r>
          </w:p>
          <w:p w:rsidR="007638AB" w:rsidRPr="002144F2" w:rsidRDefault="007638AB" w:rsidP="00864CFC">
            <w:pPr>
              <w:jc w:val="center"/>
              <w:rPr>
                <w:sz w:val="28"/>
                <w:szCs w:val="28"/>
              </w:rPr>
            </w:pPr>
          </w:p>
          <w:p w:rsidR="007638AB" w:rsidRPr="002144F2" w:rsidRDefault="007638AB" w:rsidP="00864CFC">
            <w:pPr>
              <w:jc w:val="center"/>
              <w:rPr>
                <w:sz w:val="28"/>
                <w:szCs w:val="28"/>
              </w:rPr>
            </w:pP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4429" w:type="dxa"/>
            <w:gridSpan w:val="2"/>
            <w:shd w:val="clear" w:color="auto" w:fill="auto"/>
          </w:tcPr>
          <w:p w:rsidR="007638AB" w:rsidRPr="002144F2" w:rsidRDefault="007638AB" w:rsidP="00864CFC">
            <w:pPr>
              <w:jc w:val="center"/>
              <w:rPr>
                <w:b/>
                <w:i/>
                <w:sz w:val="28"/>
                <w:szCs w:val="28"/>
                <w:lang w:val="en-US"/>
              </w:rPr>
            </w:pPr>
          </w:p>
          <w:p w:rsidR="007638AB" w:rsidRPr="002144F2" w:rsidRDefault="007638AB" w:rsidP="00864CFC">
            <w:pPr>
              <w:jc w:val="center"/>
              <w:rPr>
                <w:sz w:val="28"/>
                <w:szCs w:val="28"/>
              </w:rPr>
            </w:pPr>
            <w:r w:rsidRPr="002144F2">
              <w:rPr>
                <w:b/>
                <w:i/>
                <w:sz w:val="28"/>
                <w:szCs w:val="28"/>
                <w:lang w:val="en-US"/>
              </w:rPr>
              <w:t>III</w:t>
            </w:r>
            <w:r w:rsidRPr="002144F2">
              <w:rPr>
                <w:b/>
                <w:i/>
                <w:sz w:val="28"/>
                <w:szCs w:val="28"/>
              </w:rPr>
              <w:t xml:space="preserve"> четверть</w:t>
            </w:r>
          </w:p>
        </w:tc>
        <w:tc>
          <w:tcPr>
            <w:tcW w:w="1200" w:type="dxa"/>
            <w:shd w:val="clear" w:color="auto" w:fill="auto"/>
          </w:tcPr>
          <w:p w:rsidR="007638AB" w:rsidRPr="000E6401" w:rsidRDefault="007638AB" w:rsidP="00864CFC">
            <w:pPr>
              <w:jc w:val="center"/>
              <w:rPr>
                <w:b/>
                <w:i/>
                <w:sz w:val="28"/>
                <w:szCs w:val="28"/>
              </w:rPr>
            </w:pPr>
            <w:r w:rsidRPr="000E6401">
              <w:rPr>
                <w:b/>
                <w:i/>
                <w:sz w:val="28"/>
                <w:szCs w:val="28"/>
              </w:rPr>
              <w:t>30</w:t>
            </w:r>
          </w:p>
        </w:tc>
        <w:tc>
          <w:tcPr>
            <w:tcW w:w="1080" w:type="dxa"/>
            <w:shd w:val="clear" w:color="auto" w:fill="auto"/>
          </w:tcPr>
          <w:p w:rsidR="007638AB" w:rsidRPr="000E6401" w:rsidRDefault="007638AB" w:rsidP="00864CFC">
            <w:pPr>
              <w:jc w:val="center"/>
              <w:rPr>
                <w:b/>
                <w:i/>
                <w:sz w:val="28"/>
                <w:szCs w:val="28"/>
              </w:rPr>
            </w:pPr>
          </w:p>
        </w:tc>
        <w:tc>
          <w:tcPr>
            <w:tcW w:w="1440" w:type="dxa"/>
            <w:shd w:val="clear" w:color="auto" w:fill="auto"/>
          </w:tcPr>
          <w:p w:rsidR="007638AB" w:rsidRPr="002144F2" w:rsidRDefault="007638AB" w:rsidP="00864CFC">
            <w:pPr>
              <w:jc w:val="center"/>
              <w:rPr>
                <w:b/>
                <w:i/>
              </w:rPr>
            </w:pPr>
            <w:r w:rsidRPr="002144F2">
              <w:rPr>
                <w:b/>
                <w:i/>
              </w:rPr>
              <w:t>По программе</w:t>
            </w:r>
          </w:p>
          <w:p w:rsidR="007638AB" w:rsidRPr="002144F2" w:rsidRDefault="007638AB" w:rsidP="00864CFC">
            <w:pPr>
              <w:jc w:val="center"/>
              <w:rPr>
                <w:b/>
                <w:i/>
              </w:rPr>
            </w:pPr>
            <w:r>
              <w:rPr>
                <w:b/>
                <w:i/>
              </w:rPr>
              <w:t>4</w:t>
            </w:r>
          </w:p>
        </w:tc>
        <w:tc>
          <w:tcPr>
            <w:tcW w:w="1418" w:type="dxa"/>
            <w:shd w:val="clear" w:color="auto" w:fill="auto"/>
          </w:tcPr>
          <w:p w:rsidR="007638AB" w:rsidRPr="002144F2" w:rsidRDefault="007638AB" w:rsidP="00864CFC">
            <w:pPr>
              <w:jc w:val="center"/>
              <w:rPr>
                <w:b/>
                <w:i/>
                <w:sz w:val="28"/>
                <w:szCs w:val="28"/>
              </w:rPr>
            </w:pPr>
          </w:p>
        </w:tc>
        <w:tc>
          <w:tcPr>
            <w:tcW w:w="992" w:type="dxa"/>
            <w:shd w:val="clear" w:color="auto" w:fill="auto"/>
          </w:tcPr>
          <w:p w:rsidR="007638AB" w:rsidRPr="002144F2" w:rsidRDefault="007638AB" w:rsidP="00864CFC">
            <w:pPr>
              <w:jc w:val="center"/>
              <w:rPr>
                <w:b/>
                <w:i/>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1</w:t>
            </w:r>
          </w:p>
        </w:tc>
        <w:tc>
          <w:tcPr>
            <w:tcW w:w="3833" w:type="dxa"/>
            <w:shd w:val="clear" w:color="auto" w:fill="auto"/>
          </w:tcPr>
          <w:p w:rsidR="007638AB" w:rsidRPr="002144F2" w:rsidRDefault="007638AB" w:rsidP="00864CFC">
            <w:pPr>
              <w:rPr>
                <w:sz w:val="28"/>
                <w:szCs w:val="28"/>
              </w:rPr>
            </w:pPr>
            <w:r w:rsidRPr="002144F2">
              <w:rPr>
                <w:b/>
                <w:i/>
                <w:sz w:val="28"/>
                <w:szCs w:val="28"/>
                <w:u w:val="single"/>
              </w:rPr>
              <w:t>Мир вокруг меня</w:t>
            </w:r>
          </w:p>
        </w:tc>
        <w:tc>
          <w:tcPr>
            <w:tcW w:w="1200" w:type="dxa"/>
            <w:shd w:val="clear" w:color="auto" w:fill="auto"/>
          </w:tcPr>
          <w:p w:rsidR="007638AB" w:rsidRPr="000E6401" w:rsidRDefault="007638AB" w:rsidP="00864CFC">
            <w:pPr>
              <w:jc w:val="center"/>
              <w:rPr>
                <w:sz w:val="28"/>
                <w:szCs w:val="28"/>
              </w:rPr>
            </w:pPr>
            <w:r w:rsidRPr="000E6401">
              <w:rPr>
                <w:sz w:val="28"/>
                <w:szCs w:val="28"/>
              </w:rPr>
              <w:t>6</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sidRPr="002144F2">
              <w:rPr>
                <w:sz w:val="28"/>
                <w:szCs w:val="28"/>
              </w:rPr>
              <w:t>0</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2</w:t>
            </w:r>
          </w:p>
        </w:tc>
        <w:tc>
          <w:tcPr>
            <w:tcW w:w="3833" w:type="dxa"/>
            <w:shd w:val="clear" w:color="auto" w:fill="auto"/>
          </w:tcPr>
          <w:p w:rsidR="007638AB" w:rsidRPr="002144F2" w:rsidRDefault="007638AB" w:rsidP="00864CFC">
            <w:pPr>
              <w:rPr>
                <w:b/>
                <w:i/>
                <w:sz w:val="28"/>
                <w:szCs w:val="28"/>
                <w:u w:val="single"/>
              </w:rPr>
            </w:pPr>
            <w:r w:rsidRPr="002144F2">
              <w:rPr>
                <w:b/>
                <w:i/>
                <w:sz w:val="28"/>
                <w:szCs w:val="28"/>
                <w:u w:val="single"/>
              </w:rPr>
              <w:t>Мы читаем сказки</w:t>
            </w:r>
          </w:p>
          <w:p w:rsidR="007638AB" w:rsidRPr="002144F2" w:rsidRDefault="007638AB" w:rsidP="00864CFC">
            <w:pPr>
              <w:rPr>
                <w:b/>
                <w:sz w:val="28"/>
                <w:szCs w:val="28"/>
              </w:rPr>
            </w:pPr>
          </w:p>
        </w:tc>
        <w:tc>
          <w:tcPr>
            <w:tcW w:w="1200" w:type="dxa"/>
            <w:shd w:val="clear" w:color="auto" w:fill="auto"/>
          </w:tcPr>
          <w:p w:rsidR="007638AB" w:rsidRPr="000E6401" w:rsidRDefault="007638AB" w:rsidP="00864CFC">
            <w:pPr>
              <w:jc w:val="center"/>
              <w:rPr>
                <w:sz w:val="28"/>
                <w:szCs w:val="28"/>
              </w:rPr>
            </w:pPr>
            <w:r w:rsidRPr="000E6401">
              <w:rPr>
                <w:sz w:val="28"/>
                <w:szCs w:val="28"/>
              </w:rPr>
              <w:t>24</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4</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4429" w:type="dxa"/>
            <w:gridSpan w:val="2"/>
            <w:shd w:val="clear" w:color="auto" w:fill="auto"/>
          </w:tcPr>
          <w:p w:rsidR="007638AB" w:rsidRPr="002144F2" w:rsidRDefault="007638AB" w:rsidP="00864CFC">
            <w:pPr>
              <w:jc w:val="center"/>
              <w:rPr>
                <w:b/>
                <w:i/>
                <w:sz w:val="28"/>
                <w:szCs w:val="28"/>
                <w:lang w:val="en-US"/>
              </w:rPr>
            </w:pPr>
          </w:p>
          <w:p w:rsidR="007638AB" w:rsidRPr="002144F2" w:rsidRDefault="007638AB" w:rsidP="00864CFC">
            <w:pPr>
              <w:jc w:val="center"/>
              <w:rPr>
                <w:b/>
                <w:i/>
                <w:sz w:val="28"/>
                <w:szCs w:val="28"/>
              </w:rPr>
            </w:pPr>
            <w:r w:rsidRPr="002144F2">
              <w:rPr>
                <w:b/>
                <w:i/>
                <w:sz w:val="28"/>
                <w:szCs w:val="28"/>
                <w:lang w:val="en-US"/>
              </w:rPr>
              <w:t>IV</w:t>
            </w:r>
            <w:r w:rsidRPr="002144F2">
              <w:rPr>
                <w:b/>
                <w:i/>
                <w:sz w:val="28"/>
                <w:szCs w:val="28"/>
              </w:rPr>
              <w:t xml:space="preserve"> четверть</w:t>
            </w:r>
          </w:p>
        </w:tc>
        <w:tc>
          <w:tcPr>
            <w:tcW w:w="1200" w:type="dxa"/>
            <w:shd w:val="clear" w:color="auto" w:fill="auto"/>
          </w:tcPr>
          <w:p w:rsidR="007638AB" w:rsidRPr="000E6401" w:rsidRDefault="007638AB" w:rsidP="00864CFC">
            <w:pPr>
              <w:jc w:val="center"/>
              <w:rPr>
                <w:b/>
                <w:i/>
                <w:sz w:val="28"/>
                <w:szCs w:val="28"/>
              </w:rPr>
            </w:pPr>
            <w:r w:rsidRPr="000E6401">
              <w:rPr>
                <w:b/>
                <w:i/>
                <w:sz w:val="28"/>
                <w:szCs w:val="28"/>
              </w:rPr>
              <w:t>24</w:t>
            </w:r>
          </w:p>
        </w:tc>
        <w:tc>
          <w:tcPr>
            <w:tcW w:w="1080" w:type="dxa"/>
            <w:shd w:val="clear" w:color="auto" w:fill="auto"/>
          </w:tcPr>
          <w:p w:rsidR="007638AB" w:rsidRPr="000E6401" w:rsidRDefault="007638AB" w:rsidP="00864CFC">
            <w:pPr>
              <w:jc w:val="center"/>
              <w:rPr>
                <w:b/>
                <w:i/>
                <w:sz w:val="28"/>
                <w:szCs w:val="28"/>
              </w:rPr>
            </w:pPr>
          </w:p>
        </w:tc>
        <w:tc>
          <w:tcPr>
            <w:tcW w:w="1440" w:type="dxa"/>
            <w:shd w:val="clear" w:color="auto" w:fill="auto"/>
          </w:tcPr>
          <w:p w:rsidR="007638AB" w:rsidRPr="002144F2" w:rsidRDefault="007638AB" w:rsidP="00864CFC">
            <w:pPr>
              <w:rPr>
                <w:b/>
                <w:i/>
              </w:rPr>
            </w:pPr>
          </w:p>
          <w:p w:rsidR="007638AB" w:rsidRPr="002144F2" w:rsidRDefault="007638AB" w:rsidP="00864CFC">
            <w:pPr>
              <w:rPr>
                <w:b/>
                <w:i/>
              </w:rPr>
            </w:pPr>
            <w:r w:rsidRPr="002144F2">
              <w:rPr>
                <w:b/>
                <w:i/>
              </w:rPr>
              <w:t>По программе</w:t>
            </w:r>
          </w:p>
          <w:p w:rsidR="007638AB" w:rsidRPr="002144F2" w:rsidRDefault="007638AB" w:rsidP="00864CFC">
            <w:pPr>
              <w:jc w:val="center"/>
              <w:rPr>
                <w:b/>
                <w:i/>
              </w:rPr>
            </w:pPr>
            <w:r>
              <w:rPr>
                <w:b/>
                <w:i/>
              </w:rPr>
              <w:t>2</w:t>
            </w:r>
          </w:p>
        </w:tc>
        <w:tc>
          <w:tcPr>
            <w:tcW w:w="1418" w:type="dxa"/>
            <w:shd w:val="clear" w:color="auto" w:fill="auto"/>
          </w:tcPr>
          <w:p w:rsidR="007638AB" w:rsidRPr="002144F2" w:rsidRDefault="007638AB" w:rsidP="00864CFC">
            <w:pPr>
              <w:jc w:val="center"/>
              <w:rPr>
                <w:b/>
                <w:i/>
                <w:sz w:val="28"/>
                <w:szCs w:val="28"/>
              </w:rPr>
            </w:pPr>
          </w:p>
        </w:tc>
        <w:tc>
          <w:tcPr>
            <w:tcW w:w="992" w:type="dxa"/>
            <w:shd w:val="clear" w:color="auto" w:fill="auto"/>
          </w:tcPr>
          <w:p w:rsidR="007638AB" w:rsidRPr="002144F2" w:rsidRDefault="007638AB" w:rsidP="00864CFC">
            <w:pPr>
              <w:jc w:val="center"/>
              <w:rPr>
                <w:b/>
                <w:i/>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1</w:t>
            </w:r>
          </w:p>
        </w:tc>
        <w:tc>
          <w:tcPr>
            <w:tcW w:w="3833" w:type="dxa"/>
            <w:shd w:val="clear" w:color="auto" w:fill="auto"/>
          </w:tcPr>
          <w:p w:rsidR="007638AB" w:rsidRPr="002144F2" w:rsidRDefault="007638AB" w:rsidP="00864CFC">
            <w:pPr>
              <w:rPr>
                <w:b/>
                <w:sz w:val="28"/>
                <w:szCs w:val="28"/>
              </w:rPr>
            </w:pPr>
            <w:r w:rsidRPr="002144F2">
              <w:rPr>
                <w:b/>
                <w:i/>
                <w:sz w:val="28"/>
                <w:szCs w:val="28"/>
                <w:u w:val="single"/>
              </w:rPr>
              <w:t>Повседневная жизнь</w:t>
            </w:r>
          </w:p>
        </w:tc>
        <w:tc>
          <w:tcPr>
            <w:tcW w:w="1200" w:type="dxa"/>
            <w:shd w:val="clear" w:color="auto" w:fill="auto"/>
          </w:tcPr>
          <w:p w:rsidR="007638AB" w:rsidRPr="000E6401" w:rsidRDefault="007638AB" w:rsidP="00864CFC">
            <w:pPr>
              <w:jc w:val="center"/>
              <w:rPr>
                <w:sz w:val="28"/>
                <w:szCs w:val="28"/>
              </w:rPr>
            </w:pPr>
            <w:r w:rsidRPr="000E6401">
              <w:rPr>
                <w:sz w:val="28"/>
                <w:szCs w:val="28"/>
              </w:rPr>
              <w:t>20</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2</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596" w:type="dxa"/>
            <w:shd w:val="clear" w:color="auto" w:fill="auto"/>
          </w:tcPr>
          <w:p w:rsidR="007638AB" w:rsidRPr="002144F2" w:rsidRDefault="007638AB" w:rsidP="00864CFC">
            <w:pPr>
              <w:jc w:val="center"/>
              <w:rPr>
                <w:sz w:val="28"/>
                <w:szCs w:val="28"/>
              </w:rPr>
            </w:pPr>
            <w:r w:rsidRPr="002144F2">
              <w:rPr>
                <w:sz w:val="28"/>
                <w:szCs w:val="28"/>
              </w:rPr>
              <w:t>2</w:t>
            </w:r>
          </w:p>
        </w:tc>
        <w:tc>
          <w:tcPr>
            <w:tcW w:w="3833" w:type="dxa"/>
            <w:shd w:val="clear" w:color="auto" w:fill="auto"/>
          </w:tcPr>
          <w:p w:rsidR="007638AB" w:rsidRPr="002144F2" w:rsidRDefault="007638AB" w:rsidP="00864CFC">
            <w:pPr>
              <w:rPr>
                <w:b/>
                <w:sz w:val="28"/>
                <w:szCs w:val="28"/>
              </w:rPr>
            </w:pPr>
            <w:r w:rsidRPr="002144F2">
              <w:rPr>
                <w:b/>
                <w:sz w:val="28"/>
                <w:szCs w:val="28"/>
              </w:rPr>
              <w:t>Страны изучаемого языка</w:t>
            </w:r>
          </w:p>
        </w:tc>
        <w:tc>
          <w:tcPr>
            <w:tcW w:w="1200" w:type="dxa"/>
            <w:shd w:val="clear" w:color="auto" w:fill="auto"/>
          </w:tcPr>
          <w:p w:rsidR="007638AB" w:rsidRPr="000E6401" w:rsidRDefault="007638AB" w:rsidP="00864CFC">
            <w:pPr>
              <w:jc w:val="center"/>
              <w:rPr>
                <w:sz w:val="28"/>
                <w:szCs w:val="28"/>
              </w:rPr>
            </w:pPr>
            <w:r w:rsidRPr="000E6401">
              <w:rPr>
                <w:sz w:val="28"/>
                <w:szCs w:val="28"/>
              </w:rPr>
              <w:t>4</w:t>
            </w:r>
          </w:p>
        </w:tc>
        <w:tc>
          <w:tcPr>
            <w:tcW w:w="1080" w:type="dxa"/>
            <w:shd w:val="clear" w:color="auto" w:fill="auto"/>
          </w:tcPr>
          <w:p w:rsidR="007638AB" w:rsidRPr="000E6401" w:rsidRDefault="007638AB" w:rsidP="00864CFC">
            <w:pPr>
              <w:jc w:val="center"/>
              <w:rPr>
                <w:sz w:val="28"/>
                <w:szCs w:val="28"/>
              </w:rPr>
            </w:pPr>
          </w:p>
        </w:tc>
        <w:tc>
          <w:tcPr>
            <w:tcW w:w="1440" w:type="dxa"/>
            <w:shd w:val="clear" w:color="auto" w:fill="auto"/>
          </w:tcPr>
          <w:p w:rsidR="007638AB" w:rsidRPr="002144F2" w:rsidRDefault="007638AB" w:rsidP="00864CFC">
            <w:pPr>
              <w:jc w:val="center"/>
              <w:rPr>
                <w:sz w:val="28"/>
                <w:szCs w:val="28"/>
              </w:rPr>
            </w:pPr>
            <w:r>
              <w:rPr>
                <w:sz w:val="28"/>
                <w:szCs w:val="28"/>
              </w:rPr>
              <w:t>0</w:t>
            </w:r>
          </w:p>
        </w:tc>
        <w:tc>
          <w:tcPr>
            <w:tcW w:w="1418" w:type="dxa"/>
            <w:shd w:val="clear" w:color="auto" w:fill="auto"/>
          </w:tcPr>
          <w:p w:rsidR="007638AB" w:rsidRPr="002144F2" w:rsidRDefault="007638AB" w:rsidP="00864CFC">
            <w:pPr>
              <w:jc w:val="center"/>
              <w:rPr>
                <w:sz w:val="28"/>
                <w:szCs w:val="28"/>
              </w:rPr>
            </w:pPr>
          </w:p>
        </w:tc>
        <w:tc>
          <w:tcPr>
            <w:tcW w:w="992" w:type="dxa"/>
            <w:shd w:val="clear" w:color="auto" w:fill="auto"/>
          </w:tcPr>
          <w:p w:rsidR="007638AB" w:rsidRPr="002144F2" w:rsidRDefault="007638AB" w:rsidP="00864CFC">
            <w:pPr>
              <w:jc w:val="center"/>
              <w:rPr>
                <w:sz w:val="28"/>
                <w:szCs w:val="28"/>
              </w:rPr>
            </w:pPr>
          </w:p>
        </w:tc>
      </w:tr>
      <w:tr w:rsidR="007638AB" w:rsidRPr="002144F2" w:rsidTr="00864CFC">
        <w:tc>
          <w:tcPr>
            <w:tcW w:w="4429" w:type="dxa"/>
            <w:gridSpan w:val="2"/>
            <w:shd w:val="clear" w:color="auto" w:fill="auto"/>
          </w:tcPr>
          <w:p w:rsidR="007638AB" w:rsidRPr="002144F2" w:rsidRDefault="007638AB" w:rsidP="00864CFC">
            <w:pPr>
              <w:jc w:val="center"/>
              <w:rPr>
                <w:b/>
                <w:i/>
                <w:sz w:val="28"/>
                <w:szCs w:val="28"/>
              </w:rPr>
            </w:pPr>
            <w:r w:rsidRPr="002144F2">
              <w:rPr>
                <w:b/>
                <w:i/>
                <w:sz w:val="28"/>
                <w:szCs w:val="28"/>
              </w:rPr>
              <w:t>Учебный год:</w:t>
            </w:r>
          </w:p>
        </w:tc>
        <w:tc>
          <w:tcPr>
            <w:tcW w:w="1200" w:type="dxa"/>
            <w:shd w:val="clear" w:color="auto" w:fill="auto"/>
          </w:tcPr>
          <w:p w:rsidR="007638AB" w:rsidRPr="000E6401" w:rsidRDefault="007638AB" w:rsidP="00864CFC">
            <w:pPr>
              <w:jc w:val="center"/>
              <w:rPr>
                <w:b/>
                <w:i/>
                <w:szCs w:val="28"/>
              </w:rPr>
            </w:pPr>
            <w:r w:rsidRPr="000E6401">
              <w:rPr>
                <w:b/>
                <w:i/>
                <w:szCs w:val="28"/>
              </w:rPr>
              <w:t>102</w:t>
            </w:r>
          </w:p>
        </w:tc>
        <w:tc>
          <w:tcPr>
            <w:tcW w:w="1080" w:type="dxa"/>
            <w:shd w:val="clear" w:color="auto" w:fill="auto"/>
          </w:tcPr>
          <w:p w:rsidR="007638AB" w:rsidRPr="000E6401" w:rsidRDefault="007638AB" w:rsidP="00864CFC">
            <w:pPr>
              <w:jc w:val="center"/>
              <w:rPr>
                <w:b/>
                <w:i/>
                <w:szCs w:val="28"/>
              </w:rPr>
            </w:pPr>
          </w:p>
        </w:tc>
        <w:tc>
          <w:tcPr>
            <w:tcW w:w="1440" w:type="dxa"/>
            <w:shd w:val="clear" w:color="auto" w:fill="auto"/>
          </w:tcPr>
          <w:p w:rsidR="007638AB" w:rsidRPr="002E1AB6" w:rsidRDefault="007638AB" w:rsidP="00864CFC">
            <w:pPr>
              <w:jc w:val="center"/>
              <w:rPr>
                <w:b/>
                <w:i/>
              </w:rPr>
            </w:pPr>
            <w:r>
              <w:rPr>
                <w:b/>
                <w:i/>
              </w:rPr>
              <w:t>11</w:t>
            </w:r>
          </w:p>
        </w:tc>
        <w:tc>
          <w:tcPr>
            <w:tcW w:w="1418" w:type="dxa"/>
            <w:shd w:val="clear" w:color="auto" w:fill="auto"/>
          </w:tcPr>
          <w:p w:rsidR="007638AB" w:rsidRPr="002144F2" w:rsidRDefault="007638AB" w:rsidP="00864CFC">
            <w:pPr>
              <w:jc w:val="center"/>
              <w:rPr>
                <w:b/>
                <w:i/>
                <w:szCs w:val="28"/>
              </w:rPr>
            </w:pPr>
          </w:p>
        </w:tc>
        <w:tc>
          <w:tcPr>
            <w:tcW w:w="992" w:type="dxa"/>
            <w:shd w:val="clear" w:color="auto" w:fill="auto"/>
          </w:tcPr>
          <w:p w:rsidR="007638AB" w:rsidRPr="002144F2" w:rsidRDefault="007638AB" w:rsidP="00864CFC">
            <w:pPr>
              <w:jc w:val="center"/>
              <w:rPr>
                <w:b/>
                <w:i/>
                <w:szCs w:val="28"/>
              </w:rPr>
            </w:pPr>
          </w:p>
        </w:tc>
      </w:tr>
    </w:tbl>
    <w:p w:rsidR="007638AB" w:rsidRDefault="007638AB" w:rsidP="007638AB"/>
    <w:p w:rsidR="007638AB" w:rsidRPr="002144F2" w:rsidRDefault="007638AB" w:rsidP="007638AB">
      <w:pPr>
        <w:pStyle w:val="a4"/>
        <w:spacing w:after="0" w:line="360" w:lineRule="auto"/>
        <w:rPr>
          <w:rFonts w:ascii="Times New Roman" w:hAnsi="Times New Roman"/>
          <w:b/>
          <w:sz w:val="28"/>
          <w:szCs w:val="28"/>
        </w:rPr>
      </w:pPr>
    </w:p>
    <w:p w:rsidR="007638AB" w:rsidRDefault="007638AB" w:rsidP="007638AB">
      <w:pPr>
        <w:spacing w:line="360" w:lineRule="auto"/>
        <w:ind w:firstLine="600"/>
        <w:jc w:val="both"/>
        <w:rPr>
          <w:rFonts w:cs="Times New Roman"/>
          <w:sz w:val="28"/>
          <w:szCs w:val="28"/>
        </w:rPr>
      </w:pPr>
    </w:p>
    <w:p w:rsidR="007638AB" w:rsidRDefault="007638AB" w:rsidP="007638AB">
      <w:pPr>
        <w:spacing w:line="360" w:lineRule="auto"/>
        <w:ind w:firstLine="600"/>
        <w:jc w:val="both"/>
        <w:rPr>
          <w:rFonts w:cs="Times New Roman"/>
          <w:sz w:val="28"/>
          <w:szCs w:val="28"/>
        </w:rPr>
      </w:pPr>
    </w:p>
    <w:p w:rsidR="007638AB" w:rsidRDefault="007638AB" w:rsidP="007638AB">
      <w:pPr>
        <w:spacing w:line="360" w:lineRule="auto"/>
        <w:ind w:firstLine="600"/>
        <w:jc w:val="both"/>
        <w:rPr>
          <w:rFonts w:cs="Times New Roman"/>
          <w:sz w:val="28"/>
          <w:szCs w:val="28"/>
        </w:rPr>
      </w:pPr>
    </w:p>
    <w:p w:rsidR="007638AB" w:rsidRDefault="007638AB" w:rsidP="007638AB">
      <w:pPr>
        <w:spacing w:line="360" w:lineRule="auto"/>
        <w:ind w:firstLine="600"/>
        <w:jc w:val="both"/>
        <w:rPr>
          <w:rFonts w:cs="Times New Roman"/>
          <w:sz w:val="28"/>
          <w:szCs w:val="28"/>
        </w:rPr>
      </w:pPr>
    </w:p>
    <w:p w:rsidR="007638AB" w:rsidRDefault="007638AB" w:rsidP="007638AB">
      <w:pPr>
        <w:spacing w:line="360" w:lineRule="auto"/>
        <w:ind w:firstLine="600"/>
        <w:jc w:val="both"/>
        <w:rPr>
          <w:rFonts w:cs="Times New Roman"/>
          <w:sz w:val="28"/>
          <w:szCs w:val="28"/>
        </w:rPr>
      </w:pPr>
    </w:p>
    <w:p w:rsidR="007638AB" w:rsidRDefault="007638AB" w:rsidP="007638AB">
      <w:pPr>
        <w:spacing w:line="360" w:lineRule="auto"/>
        <w:ind w:firstLine="600"/>
        <w:jc w:val="both"/>
        <w:rPr>
          <w:rFonts w:cs="Times New Roman"/>
          <w:sz w:val="28"/>
          <w:szCs w:val="28"/>
        </w:rPr>
      </w:pPr>
    </w:p>
    <w:p w:rsidR="007638AB" w:rsidRPr="002144F2" w:rsidRDefault="007638AB" w:rsidP="007638AB">
      <w:pPr>
        <w:spacing w:line="360" w:lineRule="auto"/>
        <w:ind w:firstLine="600"/>
        <w:jc w:val="both"/>
        <w:rPr>
          <w:rFonts w:cs="Times New Roman"/>
          <w:sz w:val="28"/>
          <w:szCs w:val="28"/>
        </w:rPr>
      </w:pPr>
      <w:r w:rsidRPr="002144F2">
        <w:rPr>
          <w:rFonts w:cs="Times New Roman"/>
          <w:sz w:val="28"/>
          <w:szCs w:val="28"/>
        </w:rPr>
        <w:lastRenderedPageBreak/>
        <w:t xml:space="preserve">Поурочное планирование составлено </w:t>
      </w:r>
      <w:proofErr w:type="gramStart"/>
      <w:r w:rsidRPr="002144F2">
        <w:rPr>
          <w:rFonts w:cs="Times New Roman"/>
          <w:sz w:val="28"/>
          <w:szCs w:val="28"/>
        </w:rPr>
        <w:t>в соответствии с тематическим планированием из Рабочих программ по английскому языку под редакцией</w:t>
      </w:r>
      <w:proofErr w:type="gramEnd"/>
      <w:r w:rsidRPr="002144F2">
        <w:rPr>
          <w:rFonts w:cs="Times New Roman"/>
          <w:sz w:val="28"/>
          <w:szCs w:val="28"/>
        </w:rPr>
        <w:t xml:space="preserve"> </w:t>
      </w:r>
      <w:proofErr w:type="spellStart"/>
      <w:r w:rsidRPr="002144F2">
        <w:rPr>
          <w:rFonts w:cs="Times New Roman"/>
          <w:sz w:val="28"/>
          <w:szCs w:val="28"/>
        </w:rPr>
        <w:t>И.Н.Верещагиной</w:t>
      </w:r>
      <w:proofErr w:type="spellEnd"/>
      <w:r w:rsidRPr="002144F2">
        <w:rPr>
          <w:rFonts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917"/>
        <w:gridCol w:w="1037"/>
      </w:tblGrid>
      <w:tr w:rsidR="007638AB" w:rsidRPr="00EC4504" w:rsidTr="00864CFC">
        <w:tc>
          <w:tcPr>
            <w:tcW w:w="322" w:type="pct"/>
            <w:shd w:val="clear" w:color="auto" w:fill="auto"/>
          </w:tcPr>
          <w:p w:rsidR="007638AB" w:rsidRPr="00EC4504" w:rsidRDefault="007638AB" w:rsidP="00864CFC">
            <w:pPr>
              <w:rPr>
                <w:rFonts w:cs="Times New Roman"/>
                <w:b/>
              </w:rPr>
            </w:pPr>
            <w:r w:rsidRPr="00EC4504">
              <w:rPr>
                <w:rFonts w:cs="Times New Roman"/>
                <w:b/>
              </w:rPr>
              <w:t>№</w:t>
            </w:r>
          </w:p>
          <w:p w:rsidR="007638AB" w:rsidRPr="00EC4504" w:rsidRDefault="007638AB" w:rsidP="00864CFC">
            <w:pPr>
              <w:rPr>
                <w:rFonts w:cs="Times New Roman"/>
                <w:b/>
              </w:rPr>
            </w:pPr>
            <w:proofErr w:type="gramStart"/>
            <w:r w:rsidRPr="00EC4504">
              <w:rPr>
                <w:rFonts w:cs="Times New Roman"/>
                <w:b/>
              </w:rPr>
              <w:t>п</w:t>
            </w:r>
            <w:proofErr w:type="gramEnd"/>
            <w:r w:rsidRPr="00EC4504">
              <w:rPr>
                <w:rFonts w:cs="Times New Roman"/>
                <w:b/>
              </w:rPr>
              <w:t>/п</w:t>
            </w:r>
          </w:p>
        </w:tc>
        <w:tc>
          <w:tcPr>
            <w:tcW w:w="4136" w:type="pct"/>
            <w:shd w:val="clear" w:color="auto" w:fill="auto"/>
          </w:tcPr>
          <w:p w:rsidR="007638AB" w:rsidRPr="00EC4504" w:rsidRDefault="007638AB" w:rsidP="00864CFC">
            <w:pPr>
              <w:jc w:val="center"/>
              <w:rPr>
                <w:rFonts w:cs="Times New Roman"/>
                <w:b/>
              </w:rPr>
            </w:pPr>
            <w:r w:rsidRPr="00EC4504">
              <w:rPr>
                <w:rFonts w:cs="Times New Roman"/>
                <w:b/>
              </w:rPr>
              <w:t>Тема</w:t>
            </w:r>
          </w:p>
        </w:tc>
        <w:tc>
          <w:tcPr>
            <w:tcW w:w="542" w:type="pct"/>
            <w:shd w:val="clear" w:color="auto" w:fill="auto"/>
          </w:tcPr>
          <w:p w:rsidR="007638AB" w:rsidRPr="00EC4504" w:rsidRDefault="007638AB" w:rsidP="00864CFC">
            <w:pPr>
              <w:rPr>
                <w:rFonts w:cs="Times New Roman"/>
                <w:b/>
              </w:rPr>
            </w:pPr>
            <w:r w:rsidRPr="00EC4504">
              <w:rPr>
                <w:rFonts w:cs="Times New Roman"/>
                <w:b/>
              </w:rPr>
              <w:t>Сроки</w:t>
            </w:r>
          </w:p>
        </w:tc>
      </w:tr>
      <w:tr w:rsidR="007638AB" w:rsidRPr="00EC4504" w:rsidTr="00864CFC">
        <w:tc>
          <w:tcPr>
            <w:tcW w:w="5000" w:type="pct"/>
            <w:gridSpan w:val="3"/>
            <w:shd w:val="clear" w:color="auto" w:fill="auto"/>
          </w:tcPr>
          <w:p w:rsidR="007638AB" w:rsidRPr="00EC4504" w:rsidRDefault="007638AB" w:rsidP="00864CFC">
            <w:pPr>
              <w:rPr>
                <w:rFonts w:cs="Times New Roman"/>
                <w:b/>
              </w:rPr>
            </w:pPr>
            <w:r w:rsidRPr="00EC4504">
              <w:rPr>
                <w:rFonts w:cs="Times New Roman"/>
                <w:b/>
              </w:rPr>
              <w:t>1-я четверть: по плану – 27 часов, проведено -         часов</w:t>
            </w:r>
          </w:p>
          <w:p w:rsidR="007638AB" w:rsidRDefault="007638AB" w:rsidP="00864CFC">
            <w:pPr>
              <w:rPr>
                <w:rFonts w:cs="Times New Roman"/>
                <w:b/>
              </w:rPr>
            </w:pPr>
            <w:r w:rsidRPr="00EC4504">
              <w:rPr>
                <w:rFonts w:cs="Times New Roman"/>
                <w:b/>
              </w:rPr>
              <w:t xml:space="preserve">                         Контроль: по плану-</w:t>
            </w:r>
            <w:r>
              <w:rPr>
                <w:rFonts w:cs="Times New Roman"/>
                <w:b/>
              </w:rPr>
              <w:t xml:space="preserve"> 2</w:t>
            </w:r>
            <w:r w:rsidRPr="00EC4504">
              <w:rPr>
                <w:rFonts w:cs="Times New Roman"/>
                <w:b/>
              </w:rPr>
              <w:t xml:space="preserve"> ,  проведено </w:t>
            </w:r>
            <w:r>
              <w:rPr>
                <w:rFonts w:cs="Times New Roman"/>
                <w:b/>
              </w:rPr>
              <w:t>–</w:t>
            </w:r>
            <w:r w:rsidRPr="00EC4504">
              <w:rPr>
                <w:rFonts w:cs="Times New Roman"/>
                <w:b/>
              </w:rPr>
              <w:t xml:space="preserve"> </w:t>
            </w:r>
          </w:p>
          <w:p w:rsidR="007638AB" w:rsidRPr="00EC4504" w:rsidRDefault="007638AB" w:rsidP="00864CFC">
            <w:pPr>
              <w:rPr>
                <w:rFonts w:cs="Times New Roman"/>
                <w:b/>
              </w:rPr>
            </w:pPr>
          </w:p>
        </w:tc>
      </w:tr>
      <w:tr w:rsidR="007638AB" w:rsidRPr="00EC4504" w:rsidTr="00864CFC">
        <w:tc>
          <w:tcPr>
            <w:tcW w:w="322" w:type="pct"/>
            <w:shd w:val="clear" w:color="auto" w:fill="auto"/>
          </w:tcPr>
          <w:p w:rsidR="007638AB" w:rsidRPr="00EC4504" w:rsidRDefault="007638AB" w:rsidP="00864CFC">
            <w:pPr>
              <w:rPr>
                <w:rFonts w:cs="Times New Roman"/>
                <w:b/>
              </w:rPr>
            </w:pPr>
          </w:p>
        </w:tc>
        <w:tc>
          <w:tcPr>
            <w:tcW w:w="4136" w:type="pct"/>
            <w:shd w:val="clear" w:color="auto" w:fill="auto"/>
          </w:tcPr>
          <w:p w:rsidR="007638AB" w:rsidRPr="00EC4504" w:rsidRDefault="007638AB" w:rsidP="00864CFC">
            <w:pPr>
              <w:jc w:val="center"/>
              <w:rPr>
                <w:rFonts w:cs="Times New Roman"/>
                <w:b/>
              </w:rPr>
            </w:pPr>
            <w:r>
              <w:rPr>
                <w:rFonts w:eastAsia="Times New Roman" w:cs="Times New Roman"/>
                <w:b/>
              </w:rPr>
              <w:t>Давайте познакомимся – 5</w:t>
            </w:r>
            <w:r w:rsidRPr="00EC4504">
              <w:rPr>
                <w:rFonts w:eastAsia="Times New Roman" w:cs="Times New Roman"/>
                <w:b/>
              </w:rPr>
              <w:t xml:space="preserve"> часов</w:t>
            </w:r>
          </w:p>
        </w:tc>
        <w:tc>
          <w:tcPr>
            <w:tcW w:w="542" w:type="pct"/>
            <w:shd w:val="clear" w:color="auto" w:fill="auto"/>
          </w:tcPr>
          <w:p w:rsidR="007638AB" w:rsidRPr="00EC4504" w:rsidRDefault="007638AB" w:rsidP="00864CFC">
            <w:pPr>
              <w:rPr>
                <w:rFonts w:cs="Times New Roman"/>
                <w:b/>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w:t>
            </w:r>
          </w:p>
        </w:tc>
        <w:tc>
          <w:tcPr>
            <w:tcW w:w="4136" w:type="pct"/>
            <w:shd w:val="clear" w:color="auto" w:fill="auto"/>
          </w:tcPr>
          <w:p w:rsidR="007638AB" w:rsidRPr="00EC4504" w:rsidRDefault="007638AB" w:rsidP="00864CFC">
            <w:pPr>
              <w:rPr>
                <w:rFonts w:cs="Times New Roman"/>
              </w:rPr>
            </w:pPr>
            <w:r w:rsidRPr="00EC4504">
              <w:rPr>
                <w:rFonts w:cs="Times New Roman"/>
              </w:rPr>
              <w:t>Практика устной речи (УР)</w:t>
            </w:r>
          </w:p>
        </w:tc>
        <w:tc>
          <w:tcPr>
            <w:tcW w:w="542" w:type="pct"/>
            <w:shd w:val="clear" w:color="auto" w:fill="auto"/>
          </w:tcPr>
          <w:p w:rsidR="007638AB" w:rsidRPr="00EC4504" w:rsidRDefault="007638AB" w:rsidP="00864CFC">
            <w:pPr>
              <w:rPr>
                <w:rFonts w:cs="Times New Roman"/>
              </w:rPr>
            </w:pPr>
            <w:r>
              <w:rPr>
                <w:rFonts w:cs="Times New Roman"/>
              </w:rPr>
              <w:t>2</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w:t>
            </w:r>
          </w:p>
        </w:tc>
        <w:tc>
          <w:tcPr>
            <w:tcW w:w="4136" w:type="pct"/>
            <w:shd w:val="clear" w:color="auto" w:fill="auto"/>
          </w:tcPr>
          <w:p w:rsidR="007638AB" w:rsidRPr="00EC4504" w:rsidRDefault="007638AB" w:rsidP="00864CFC">
            <w:pPr>
              <w:rPr>
                <w:rFonts w:cs="Times New Roman"/>
              </w:rPr>
            </w:pPr>
            <w:r w:rsidRPr="00EC4504">
              <w:rPr>
                <w:rFonts w:cs="Times New Roman"/>
              </w:rPr>
              <w:t>Обучение УР, письму: буквы М,N</w:t>
            </w:r>
          </w:p>
        </w:tc>
        <w:tc>
          <w:tcPr>
            <w:tcW w:w="542" w:type="pct"/>
            <w:shd w:val="clear" w:color="auto" w:fill="auto"/>
          </w:tcPr>
          <w:p w:rsidR="007638AB" w:rsidRPr="00EC4504" w:rsidRDefault="007638AB" w:rsidP="00864CFC">
            <w:pPr>
              <w:rPr>
                <w:rFonts w:cs="Times New Roman"/>
              </w:rPr>
            </w:pPr>
            <w:r>
              <w:rPr>
                <w:rFonts w:cs="Times New Roman"/>
              </w:rPr>
              <w:t>4</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w:t>
            </w:r>
          </w:p>
        </w:tc>
        <w:tc>
          <w:tcPr>
            <w:tcW w:w="4136" w:type="pct"/>
            <w:shd w:val="clear" w:color="auto" w:fill="auto"/>
          </w:tcPr>
          <w:p w:rsidR="007638AB" w:rsidRPr="00EC4504" w:rsidRDefault="007638AB" w:rsidP="00864CFC">
            <w:pPr>
              <w:rPr>
                <w:rFonts w:cs="Times New Roman"/>
              </w:rPr>
            </w:pPr>
            <w:r w:rsidRPr="00EC4504">
              <w:rPr>
                <w:rFonts w:cs="Times New Roman"/>
              </w:rPr>
              <w:t>Пра</w:t>
            </w:r>
            <w:r>
              <w:rPr>
                <w:rFonts w:cs="Times New Roman"/>
              </w:rPr>
              <w:t>ктика УР, Обучение письму: буква</w:t>
            </w:r>
            <w:r w:rsidRPr="00EC4504">
              <w:rPr>
                <w:rFonts w:cs="Times New Roman"/>
              </w:rPr>
              <w:t xml:space="preserve"> S </w:t>
            </w:r>
          </w:p>
        </w:tc>
        <w:tc>
          <w:tcPr>
            <w:tcW w:w="542" w:type="pct"/>
            <w:shd w:val="clear" w:color="auto" w:fill="auto"/>
          </w:tcPr>
          <w:p w:rsidR="007638AB" w:rsidRPr="00EC4504" w:rsidRDefault="007638AB" w:rsidP="00864CFC">
            <w:pPr>
              <w:rPr>
                <w:rFonts w:cs="Times New Roman"/>
              </w:rPr>
            </w:pPr>
            <w:r>
              <w:rPr>
                <w:rFonts w:cs="Times New Roman"/>
              </w:rPr>
              <w:t>5</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4</w:t>
            </w:r>
          </w:p>
        </w:tc>
        <w:tc>
          <w:tcPr>
            <w:tcW w:w="4136" w:type="pct"/>
            <w:shd w:val="clear" w:color="auto" w:fill="auto"/>
          </w:tcPr>
          <w:p w:rsidR="007638AB" w:rsidRPr="00EC4504" w:rsidRDefault="007638AB" w:rsidP="00864CFC">
            <w:pPr>
              <w:rPr>
                <w:rFonts w:cs="Times New Roman"/>
              </w:rPr>
            </w:pPr>
            <w:r w:rsidRPr="00EC4504">
              <w:rPr>
                <w:rFonts w:cs="Times New Roman"/>
              </w:rPr>
              <w:t>Формирование навыков диалогической речи</w:t>
            </w:r>
            <w:r>
              <w:rPr>
                <w:rFonts w:cs="Times New Roman"/>
              </w:rPr>
              <w:t xml:space="preserve"> (</w:t>
            </w:r>
            <w:proofErr w:type="gramStart"/>
            <w:r>
              <w:rPr>
                <w:rFonts w:cs="Times New Roman"/>
              </w:rPr>
              <w:t>ДР</w:t>
            </w:r>
            <w:proofErr w:type="gramEnd"/>
            <w:r>
              <w:rPr>
                <w:rFonts w:cs="Times New Roman"/>
              </w:rPr>
              <w:t>)</w:t>
            </w:r>
          </w:p>
        </w:tc>
        <w:tc>
          <w:tcPr>
            <w:tcW w:w="542" w:type="pct"/>
            <w:shd w:val="clear" w:color="auto" w:fill="auto"/>
          </w:tcPr>
          <w:p w:rsidR="007638AB" w:rsidRPr="00EC4504" w:rsidRDefault="007638AB" w:rsidP="00864CFC">
            <w:pPr>
              <w:rPr>
                <w:rFonts w:cs="Times New Roman"/>
              </w:rPr>
            </w:pPr>
            <w:r>
              <w:rPr>
                <w:rFonts w:cs="Times New Roman"/>
              </w:rPr>
              <w:t>9</w:t>
            </w:r>
          </w:p>
        </w:tc>
      </w:tr>
      <w:tr w:rsidR="007638AB" w:rsidRPr="00EC4504" w:rsidTr="00864CFC">
        <w:trPr>
          <w:trHeight w:val="450"/>
        </w:trPr>
        <w:tc>
          <w:tcPr>
            <w:tcW w:w="322" w:type="pct"/>
            <w:shd w:val="clear" w:color="auto" w:fill="auto"/>
          </w:tcPr>
          <w:p w:rsidR="007638AB" w:rsidRPr="00EC4504" w:rsidRDefault="007638AB" w:rsidP="00864CFC">
            <w:pPr>
              <w:rPr>
                <w:rFonts w:cs="Times New Roman"/>
              </w:rPr>
            </w:pPr>
            <w:r w:rsidRPr="00EC4504">
              <w:rPr>
                <w:rFonts w:cs="Times New Roman"/>
              </w:rPr>
              <w:t>5</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Обучение письму: буквы L,F </w:t>
            </w:r>
          </w:p>
        </w:tc>
        <w:tc>
          <w:tcPr>
            <w:tcW w:w="542" w:type="pct"/>
            <w:shd w:val="clear" w:color="auto" w:fill="auto"/>
          </w:tcPr>
          <w:p w:rsidR="007638AB" w:rsidRPr="00EC4504" w:rsidRDefault="007638AB" w:rsidP="00864CFC">
            <w:pPr>
              <w:rPr>
                <w:rFonts w:cs="Times New Roman"/>
              </w:rPr>
            </w:pPr>
            <w:r>
              <w:rPr>
                <w:rFonts w:cs="Times New Roman"/>
              </w:rPr>
              <w:t>11</w:t>
            </w: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center"/>
          </w:tcPr>
          <w:p w:rsidR="007638AB" w:rsidRPr="00EC4504" w:rsidRDefault="007638AB" w:rsidP="00864CFC">
            <w:pPr>
              <w:jc w:val="center"/>
              <w:rPr>
                <w:rFonts w:cs="Times New Roman"/>
              </w:rPr>
            </w:pPr>
            <w:r w:rsidRPr="00F55341">
              <w:rPr>
                <w:rFonts w:cs="Times New Roman"/>
                <w:b/>
              </w:rPr>
              <w:t>Семья – 5 часов</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6</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устной речи </w:t>
            </w:r>
          </w:p>
        </w:tc>
        <w:tc>
          <w:tcPr>
            <w:tcW w:w="542" w:type="pct"/>
            <w:shd w:val="clear" w:color="auto" w:fill="auto"/>
          </w:tcPr>
          <w:p w:rsidR="007638AB" w:rsidRPr="00EC4504" w:rsidRDefault="007638AB" w:rsidP="00864CFC">
            <w:pPr>
              <w:rPr>
                <w:rFonts w:eastAsia="Times New Roman" w:cs="Times New Roman"/>
              </w:rPr>
            </w:pPr>
            <w:r>
              <w:rPr>
                <w:rFonts w:eastAsia="Times New Roman" w:cs="Times New Roman"/>
              </w:rPr>
              <w:t>12</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7</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УР. Обучение письму: буквы B,D,P </w:t>
            </w:r>
          </w:p>
        </w:tc>
        <w:tc>
          <w:tcPr>
            <w:tcW w:w="542" w:type="pct"/>
            <w:shd w:val="clear" w:color="auto" w:fill="auto"/>
          </w:tcPr>
          <w:p w:rsidR="007638AB" w:rsidRPr="00EC4504" w:rsidRDefault="007638AB" w:rsidP="00864CFC">
            <w:pPr>
              <w:rPr>
                <w:rFonts w:eastAsia="Times New Roman" w:cs="Times New Roman"/>
              </w:rPr>
            </w:pPr>
            <w:r>
              <w:rPr>
                <w:rFonts w:eastAsia="Times New Roman" w:cs="Times New Roman"/>
              </w:rPr>
              <w:t>16</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8</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диалогической речи. Обучение письму: буквы C,T </w:t>
            </w:r>
          </w:p>
        </w:tc>
        <w:tc>
          <w:tcPr>
            <w:tcW w:w="542" w:type="pct"/>
            <w:shd w:val="clear" w:color="auto" w:fill="auto"/>
          </w:tcPr>
          <w:p w:rsidR="007638AB" w:rsidRPr="00EC4504" w:rsidRDefault="007638AB" w:rsidP="00864CFC">
            <w:pPr>
              <w:rPr>
                <w:rFonts w:eastAsia="Times New Roman" w:cs="Times New Roman"/>
              </w:rPr>
            </w:pPr>
            <w:r>
              <w:rPr>
                <w:rFonts w:eastAsia="Times New Roman" w:cs="Times New Roman"/>
              </w:rPr>
              <w:t>18</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9</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устной речи </w:t>
            </w:r>
          </w:p>
        </w:tc>
        <w:tc>
          <w:tcPr>
            <w:tcW w:w="542" w:type="pct"/>
            <w:shd w:val="clear" w:color="auto" w:fill="auto"/>
            <w:vAlign w:val="center"/>
          </w:tcPr>
          <w:p w:rsidR="007638AB" w:rsidRPr="00EC4504" w:rsidRDefault="007638AB" w:rsidP="00864CFC">
            <w:pPr>
              <w:rPr>
                <w:rFonts w:cs="Times New Roman"/>
              </w:rPr>
            </w:pPr>
            <w:r>
              <w:rPr>
                <w:rFonts w:cs="Times New Roman"/>
              </w:rPr>
              <w:t>19</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10</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w:t>
            </w:r>
          </w:p>
        </w:tc>
        <w:tc>
          <w:tcPr>
            <w:tcW w:w="542" w:type="pct"/>
            <w:shd w:val="clear" w:color="auto" w:fill="auto"/>
            <w:vAlign w:val="center"/>
          </w:tcPr>
          <w:p w:rsidR="007638AB" w:rsidRPr="00EC4504" w:rsidRDefault="007638AB" w:rsidP="00864CFC">
            <w:pPr>
              <w:rPr>
                <w:rFonts w:cs="Times New Roman"/>
              </w:rPr>
            </w:pPr>
            <w:r>
              <w:rPr>
                <w:rFonts w:cs="Times New Roman"/>
              </w:rPr>
              <w:t>23</w:t>
            </w: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center"/>
          </w:tcPr>
          <w:p w:rsidR="007638AB" w:rsidRPr="00EC4504" w:rsidRDefault="007638AB" w:rsidP="00864CFC">
            <w:pPr>
              <w:jc w:val="center"/>
              <w:rPr>
                <w:rFonts w:cs="Times New Roman"/>
              </w:rPr>
            </w:pPr>
            <w:r w:rsidRPr="00F55341">
              <w:rPr>
                <w:rFonts w:cs="Times New Roman"/>
                <w:b/>
              </w:rPr>
              <w:t>Мир моих увлечений – 22 час</w:t>
            </w:r>
            <w:r>
              <w:rPr>
                <w:rFonts w:cs="Times New Roman"/>
                <w:b/>
              </w:rPr>
              <w:t>а</w:t>
            </w:r>
            <w:r w:rsidRPr="00F55341">
              <w:rPr>
                <w:rFonts w:cs="Times New Roman"/>
                <w:b/>
              </w:rPr>
              <w:t xml:space="preserve"> (в 1 четверти – 17 ч)</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устной речи </w:t>
            </w:r>
          </w:p>
        </w:tc>
        <w:tc>
          <w:tcPr>
            <w:tcW w:w="542" w:type="pct"/>
            <w:shd w:val="clear" w:color="auto" w:fill="auto"/>
            <w:vAlign w:val="center"/>
          </w:tcPr>
          <w:p w:rsidR="007638AB" w:rsidRPr="00EC4504" w:rsidRDefault="007638AB" w:rsidP="00864CFC">
            <w:pPr>
              <w:rPr>
                <w:rFonts w:cs="Times New Roman"/>
              </w:rPr>
            </w:pPr>
            <w:r>
              <w:rPr>
                <w:rFonts w:cs="Times New Roman"/>
              </w:rPr>
              <w:t>25</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w:t>
            </w:r>
          </w:p>
        </w:tc>
        <w:tc>
          <w:tcPr>
            <w:tcW w:w="4136" w:type="pct"/>
            <w:shd w:val="clear" w:color="auto" w:fill="auto"/>
            <w:vAlign w:val="center"/>
          </w:tcPr>
          <w:p w:rsidR="007638AB" w:rsidRPr="00EC4504" w:rsidRDefault="007638AB" w:rsidP="00864CFC">
            <w:pPr>
              <w:rPr>
                <w:rFonts w:cs="Times New Roman"/>
              </w:rPr>
            </w:pPr>
            <w:r>
              <w:rPr>
                <w:rFonts w:cs="Times New Roman"/>
              </w:rPr>
              <w:t xml:space="preserve">Практика </w:t>
            </w:r>
            <w:r w:rsidRPr="00E83693">
              <w:rPr>
                <w:rFonts w:cs="Times New Roman"/>
              </w:rPr>
              <w:t xml:space="preserve"> монологической речи (МР)</w:t>
            </w:r>
            <w:r w:rsidRPr="00EC4504">
              <w:rPr>
                <w:rFonts w:cs="Times New Roman"/>
              </w:rPr>
              <w:t xml:space="preserve"> "Я и моя семья" </w:t>
            </w:r>
          </w:p>
        </w:tc>
        <w:tc>
          <w:tcPr>
            <w:tcW w:w="542" w:type="pct"/>
            <w:shd w:val="clear" w:color="auto" w:fill="auto"/>
            <w:vAlign w:val="center"/>
          </w:tcPr>
          <w:p w:rsidR="007638AB" w:rsidRPr="00EC4504" w:rsidRDefault="007638AB" w:rsidP="00864CFC">
            <w:pPr>
              <w:rPr>
                <w:rFonts w:cs="Times New Roman"/>
              </w:rPr>
            </w:pPr>
            <w:r>
              <w:rPr>
                <w:rFonts w:cs="Times New Roman"/>
              </w:rPr>
              <w:t>26</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w:t>
            </w:r>
          </w:p>
        </w:tc>
        <w:tc>
          <w:tcPr>
            <w:tcW w:w="4136" w:type="pct"/>
            <w:shd w:val="clear" w:color="auto" w:fill="auto"/>
            <w:vAlign w:val="center"/>
          </w:tcPr>
          <w:p w:rsidR="007638AB" w:rsidRPr="00EC4504" w:rsidRDefault="007638AB" w:rsidP="00864CFC">
            <w:pPr>
              <w:rPr>
                <w:rFonts w:cs="Times New Roman"/>
              </w:rPr>
            </w:pPr>
            <w:r>
              <w:rPr>
                <w:rFonts w:cs="Times New Roman"/>
              </w:rPr>
              <w:t xml:space="preserve">Обучение УР, письму: буквы V,G </w:t>
            </w:r>
          </w:p>
        </w:tc>
        <w:tc>
          <w:tcPr>
            <w:tcW w:w="542" w:type="pct"/>
            <w:shd w:val="clear" w:color="auto" w:fill="auto"/>
            <w:vAlign w:val="center"/>
          </w:tcPr>
          <w:p w:rsidR="007638AB" w:rsidRPr="00EC4504" w:rsidRDefault="007638AB" w:rsidP="00864CFC">
            <w:pPr>
              <w:rPr>
                <w:rFonts w:cs="Times New Roman"/>
              </w:rPr>
            </w:pPr>
            <w:r>
              <w:rPr>
                <w:rFonts w:cs="Times New Roman"/>
              </w:rPr>
              <w:t>30</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4</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УР, обучение письму: буквы H,J </w:t>
            </w:r>
          </w:p>
        </w:tc>
        <w:tc>
          <w:tcPr>
            <w:tcW w:w="542" w:type="pct"/>
            <w:shd w:val="clear" w:color="auto" w:fill="auto"/>
            <w:vAlign w:val="center"/>
          </w:tcPr>
          <w:p w:rsidR="007638AB" w:rsidRPr="00EC4504" w:rsidRDefault="007638AB" w:rsidP="00864CFC">
            <w:pPr>
              <w:rPr>
                <w:rFonts w:cs="Times New Roman"/>
              </w:rPr>
            </w:pPr>
            <w:r>
              <w:rPr>
                <w:rFonts w:cs="Times New Roman"/>
              </w:rPr>
              <w:t>2</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5</w:t>
            </w:r>
          </w:p>
        </w:tc>
        <w:tc>
          <w:tcPr>
            <w:tcW w:w="4136" w:type="pct"/>
            <w:shd w:val="clear" w:color="auto" w:fill="auto"/>
            <w:vAlign w:val="center"/>
          </w:tcPr>
          <w:p w:rsidR="007638AB" w:rsidRPr="00EC4504" w:rsidRDefault="007638AB" w:rsidP="00864CFC">
            <w:pPr>
              <w:rPr>
                <w:rFonts w:cs="Times New Roman"/>
              </w:rPr>
            </w:pPr>
            <w:r>
              <w:rPr>
                <w:rFonts w:cs="Times New Roman"/>
              </w:rPr>
              <w:t xml:space="preserve">Практика </w:t>
            </w:r>
            <w:proofErr w:type="spellStart"/>
            <w:r>
              <w:rPr>
                <w:rFonts w:cs="Times New Roman"/>
              </w:rPr>
              <w:t>аудирования</w:t>
            </w:r>
            <w:proofErr w:type="spellEnd"/>
            <w:r>
              <w:rPr>
                <w:rFonts w:cs="Times New Roman"/>
              </w:rPr>
              <w:t>.</w:t>
            </w:r>
            <w:r w:rsidRPr="00EC4504">
              <w:rPr>
                <w:rFonts w:cs="Times New Roman"/>
              </w:rPr>
              <w:t xml:space="preserve"> Обучение письму: K,Q </w:t>
            </w:r>
          </w:p>
        </w:tc>
        <w:tc>
          <w:tcPr>
            <w:tcW w:w="542" w:type="pct"/>
            <w:shd w:val="clear" w:color="auto" w:fill="auto"/>
            <w:vAlign w:val="center"/>
          </w:tcPr>
          <w:p w:rsidR="007638AB" w:rsidRPr="00EC4504" w:rsidRDefault="007638AB" w:rsidP="00864CFC">
            <w:pPr>
              <w:rPr>
                <w:rFonts w:cs="Times New Roman"/>
              </w:rPr>
            </w:pPr>
            <w:r>
              <w:rPr>
                <w:rFonts w:cs="Times New Roman"/>
              </w:rPr>
              <w:t>3</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6</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Практика УР. Обучение письму: буквы R,W</w:t>
            </w:r>
          </w:p>
        </w:tc>
        <w:tc>
          <w:tcPr>
            <w:tcW w:w="542" w:type="pct"/>
            <w:shd w:val="clear" w:color="auto" w:fill="auto"/>
            <w:vAlign w:val="center"/>
          </w:tcPr>
          <w:p w:rsidR="007638AB" w:rsidRPr="00EC4504" w:rsidRDefault="007638AB" w:rsidP="00864CFC">
            <w:pPr>
              <w:rPr>
                <w:rFonts w:cs="Times New Roman"/>
              </w:rPr>
            </w:pPr>
            <w:r>
              <w:rPr>
                <w:rFonts w:cs="Times New Roman"/>
              </w:rPr>
              <w:t>7</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7</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МР </w:t>
            </w:r>
          </w:p>
        </w:tc>
        <w:tc>
          <w:tcPr>
            <w:tcW w:w="542" w:type="pct"/>
            <w:shd w:val="clear" w:color="auto" w:fill="auto"/>
            <w:vAlign w:val="center"/>
          </w:tcPr>
          <w:p w:rsidR="007638AB" w:rsidRPr="00EC4504" w:rsidRDefault="007638AB" w:rsidP="00864CFC">
            <w:pPr>
              <w:rPr>
                <w:rFonts w:cs="Times New Roman"/>
              </w:rPr>
            </w:pPr>
            <w:r>
              <w:rPr>
                <w:rFonts w:cs="Times New Roman"/>
              </w:rPr>
              <w:t>9</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8</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Обучение письму: буквы X,Z</w:t>
            </w:r>
          </w:p>
        </w:tc>
        <w:tc>
          <w:tcPr>
            <w:tcW w:w="542" w:type="pct"/>
            <w:shd w:val="clear" w:color="auto" w:fill="auto"/>
            <w:vAlign w:val="center"/>
          </w:tcPr>
          <w:p w:rsidR="007638AB" w:rsidRPr="00EC4504" w:rsidRDefault="007638AB" w:rsidP="00864CFC">
            <w:pPr>
              <w:rPr>
                <w:rFonts w:cs="Times New Roman"/>
              </w:rPr>
            </w:pPr>
            <w:r>
              <w:rPr>
                <w:rFonts w:cs="Times New Roman"/>
              </w:rPr>
              <w:t>10</w:t>
            </w: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9</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устной речи </w:t>
            </w:r>
          </w:p>
        </w:tc>
        <w:tc>
          <w:tcPr>
            <w:tcW w:w="542" w:type="pct"/>
            <w:shd w:val="clear" w:color="auto" w:fill="auto"/>
            <w:vAlign w:val="center"/>
          </w:tcPr>
          <w:p w:rsidR="007638AB" w:rsidRPr="00EC4504" w:rsidRDefault="007638AB" w:rsidP="00864CFC">
            <w:pPr>
              <w:rPr>
                <w:rFonts w:cs="Times New Roman"/>
              </w:rPr>
            </w:pPr>
            <w:r>
              <w:rPr>
                <w:rFonts w:cs="Times New Roman"/>
              </w:rPr>
              <w:t>14</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0</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Практика УР, повторение букв </w:t>
            </w:r>
          </w:p>
        </w:tc>
        <w:tc>
          <w:tcPr>
            <w:tcW w:w="542" w:type="pct"/>
            <w:shd w:val="clear" w:color="auto" w:fill="auto"/>
            <w:vAlign w:val="center"/>
          </w:tcPr>
          <w:p w:rsidR="007638AB" w:rsidRPr="00EC4504" w:rsidRDefault="007638AB" w:rsidP="00864CFC">
            <w:pPr>
              <w:rPr>
                <w:rFonts w:cs="Times New Roman"/>
              </w:rPr>
            </w:pPr>
            <w:r>
              <w:rPr>
                <w:rFonts w:cs="Times New Roman"/>
              </w:rPr>
              <w:t>16</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1</w:t>
            </w:r>
          </w:p>
        </w:tc>
        <w:tc>
          <w:tcPr>
            <w:tcW w:w="4136" w:type="pct"/>
            <w:shd w:val="clear" w:color="auto" w:fill="auto"/>
            <w:vAlign w:val="center"/>
          </w:tcPr>
          <w:p w:rsidR="007638AB" w:rsidRPr="00EC4504" w:rsidRDefault="007638AB" w:rsidP="00864CFC">
            <w:pPr>
              <w:rPr>
                <w:rFonts w:cs="Times New Roman"/>
              </w:rPr>
            </w:pPr>
            <w:r>
              <w:rPr>
                <w:rFonts w:cs="Times New Roman"/>
                <w:b/>
                <w:i/>
              </w:rPr>
              <w:t xml:space="preserve">Контроль </w:t>
            </w:r>
            <w:r w:rsidRPr="00B75434">
              <w:rPr>
                <w:rFonts w:cs="Times New Roman"/>
                <w:b/>
                <w:i/>
              </w:rPr>
              <w:t xml:space="preserve"> письменной речи</w:t>
            </w:r>
            <w:r w:rsidRPr="00E83693">
              <w:rPr>
                <w:rFonts w:cs="Times New Roman"/>
              </w:rPr>
              <w:t>:</w:t>
            </w:r>
            <w:r w:rsidRPr="00EC4504">
              <w:rPr>
                <w:rFonts w:cs="Times New Roman"/>
              </w:rPr>
              <w:t xml:space="preserve"> </w:t>
            </w:r>
            <w:r w:rsidRPr="00B75434">
              <w:rPr>
                <w:rFonts w:cs="Times New Roman"/>
                <w:b/>
                <w:i/>
              </w:rPr>
              <w:t>Буквенный диктант</w:t>
            </w:r>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r>
              <w:rPr>
                <w:rFonts w:cs="Times New Roman"/>
              </w:rPr>
              <w:t>17</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2</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умению задавать вопросы </w:t>
            </w:r>
          </w:p>
        </w:tc>
        <w:tc>
          <w:tcPr>
            <w:tcW w:w="542" w:type="pct"/>
            <w:shd w:val="clear" w:color="auto" w:fill="auto"/>
            <w:vAlign w:val="center"/>
          </w:tcPr>
          <w:p w:rsidR="007638AB" w:rsidRPr="00EC4504" w:rsidRDefault="007638AB" w:rsidP="00864CFC">
            <w:pPr>
              <w:rPr>
                <w:rFonts w:cs="Times New Roman"/>
              </w:rPr>
            </w:pPr>
            <w:r>
              <w:rPr>
                <w:rFonts w:cs="Times New Roman"/>
              </w:rPr>
              <w:t>21</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3</w:t>
            </w:r>
          </w:p>
        </w:tc>
        <w:tc>
          <w:tcPr>
            <w:tcW w:w="4136" w:type="pct"/>
            <w:shd w:val="clear" w:color="auto" w:fill="auto"/>
            <w:vAlign w:val="center"/>
          </w:tcPr>
          <w:p w:rsidR="007638AB" w:rsidRPr="00B75434" w:rsidRDefault="007638AB" w:rsidP="00864CFC">
            <w:pPr>
              <w:rPr>
                <w:rFonts w:cs="Times New Roman"/>
                <w:b/>
                <w:i/>
              </w:rPr>
            </w:pPr>
            <w:r w:rsidRPr="00B75434">
              <w:rPr>
                <w:rFonts w:cs="Times New Roman"/>
                <w:b/>
                <w:i/>
              </w:rPr>
              <w:t xml:space="preserve">Контроль </w:t>
            </w:r>
            <w:proofErr w:type="spellStart"/>
            <w:r w:rsidRPr="00B75434">
              <w:rPr>
                <w:rFonts w:cs="Times New Roman"/>
                <w:b/>
                <w:i/>
              </w:rPr>
              <w:t>аудирования</w:t>
            </w:r>
            <w:proofErr w:type="spellEnd"/>
            <w:r w:rsidRPr="00B75434">
              <w:rPr>
                <w:rFonts w:cs="Times New Roman"/>
                <w:b/>
                <w:i/>
              </w:rPr>
              <w:t xml:space="preserve"> </w:t>
            </w:r>
          </w:p>
        </w:tc>
        <w:tc>
          <w:tcPr>
            <w:tcW w:w="542" w:type="pct"/>
            <w:shd w:val="clear" w:color="auto" w:fill="auto"/>
            <w:vAlign w:val="center"/>
          </w:tcPr>
          <w:p w:rsidR="007638AB" w:rsidRPr="00EC4504" w:rsidRDefault="007638AB" w:rsidP="00864CFC">
            <w:pPr>
              <w:rPr>
                <w:rFonts w:cs="Times New Roman"/>
              </w:rPr>
            </w:pPr>
            <w:r>
              <w:rPr>
                <w:rFonts w:cs="Times New Roman"/>
              </w:rPr>
              <w:t>23</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4</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w:t>
            </w:r>
          </w:p>
        </w:tc>
        <w:tc>
          <w:tcPr>
            <w:tcW w:w="542" w:type="pct"/>
            <w:shd w:val="clear" w:color="auto" w:fill="auto"/>
            <w:vAlign w:val="center"/>
          </w:tcPr>
          <w:p w:rsidR="007638AB" w:rsidRPr="00EC4504" w:rsidRDefault="007638AB" w:rsidP="00864CFC">
            <w:pPr>
              <w:rPr>
                <w:rFonts w:cs="Times New Roman"/>
              </w:rPr>
            </w:pPr>
            <w:r>
              <w:rPr>
                <w:rFonts w:cs="Times New Roman"/>
              </w:rPr>
              <w:t>24</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5</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чтению буквы </w:t>
            </w:r>
            <w:proofErr w:type="spellStart"/>
            <w:r w:rsidRPr="00EC4504">
              <w:rPr>
                <w:rFonts w:cs="Times New Roman"/>
              </w:rPr>
              <w:t>Аа</w:t>
            </w:r>
            <w:proofErr w:type="spellEnd"/>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r>
              <w:rPr>
                <w:rFonts w:cs="Times New Roman"/>
              </w:rPr>
              <w:t>28</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6</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Введение новой лексики</w:t>
            </w:r>
            <w:proofErr w:type="gramStart"/>
            <w:r w:rsidRPr="00EC4504">
              <w:rPr>
                <w:rFonts w:cs="Times New Roman"/>
              </w:rPr>
              <w:t xml:space="preserve"> </w:t>
            </w:r>
            <w:r>
              <w:rPr>
                <w:rFonts w:cs="Times New Roman"/>
              </w:rPr>
              <w:t>.</w:t>
            </w:r>
            <w:proofErr w:type="gramEnd"/>
            <w:r>
              <w:rPr>
                <w:rFonts w:cs="Times New Roman"/>
              </w:rPr>
              <w:t xml:space="preserve"> </w:t>
            </w:r>
            <w:r w:rsidRPr="00EC4504">
              <w:rPr>
                <w:rFonts w:cs="Times New Roman"/>
              </w:rPr>
              <w:t xml:space="preserve">Обучение письму: </w:t>
            </w:r>
            <w:proofErr w:type="spellStart"/>
            <w:r w:rsidRPr="00EC4504">
              <w:rPr>
                <w:rFonts w:cs="Times New Roman"/>
              </w:rPr>
              <w:t>Ii,Yy</w:t>
            </w:r>
            <w:proofErr w:type="spellEnd"/>
            <w:r w:rsidRPr="00EC4504">
              <w:rPr>
                <w:rFonts w:cs="Times New Roman"/>
              </w:rPr>
              <w:t xml:space="preserve"> . </w:t>
            </w:r>
          </w:p>
        </w:tc>
        <w:tc>
          <w:tcPr>
            <w:tcW w:w="542" w:type="pct"/>
            <w:shd w:val="clear" w:color="auto" w:fill="auto"/>
            <w:vAlign w:val="center"/>
          </w:tcPr>
          <w:p w:rsidR="007638AB" w:rsidRPr="00EC4504" w:rsidRDefault="007638AB" w:rsidP="00864CFC">
            <w:pPr>
              <w:rPr>
                <w:rFonts w:cs="Times New Roman"/>
              </w:rPr>
            </w:pPr>
            <w:r>
              <w:rPr>
                <w:rFonts w:cs="Times New Roman"/>
              </w:rPr>
              <w:t>30</w:t>
            </w: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w:t>
            </w:r>
            <w:r w:rsidRPr="00EC4504">
              <w:rPr>
                <w:rFonts w:cs="Times New Roman"/>
              </w:rPr>
              <w:t>7</w:t>
            </w:r>
          </w:p>
        </w:tc>
        <w:tc>
          <w:tcPr>
            <w:tcW w:w="4136" w:type="pct"/>
            <w:shd w:val="clear" w:color="auto" w:fill="auto"/>
            <w:vAlign w:val="center"/>
          </w:tcPr>
          <w:p w:rsidR="007638AB" w:rsidRPr="00EC4504" w:rsidRDefault="007638AB" w:rsidP="00864CFC">
            <w:pPr>
              <w:rPr>
                <w:rFonts w:cs="Times New Roman"/>
              </w:rPr>
            </w:pPr>
            <w:r>
              <w:rPr>
                <w:rFonts w:cs="Times New Roman"/>
              </w:rPr>
              <w:t>Практика чтения.</w:t>
            </w:r>
          </w:p>
        </w:tc>
        <w:tc>
          <w:tcPr>
            <w:tcW w:w="542" w:type="pct"/>
            <w:shd w:val="clear" w:color="auto" w:fill="auto"/>
            <w:vAlign w:val="center"/>
          </w:tcPr>
          <w:p w:rsidR="007638AB" w:rsidRPr="00EC4504" w:rsidRDefault="007638AB" w:rsidP="00864CFC">
            <w:pPr>
              <w:rPr>
                <w:rFonts w:cs="Times New Roman"/>
              </w:rPr>
            </w:pPr>
            <w:r>
              <w:rPr>
                <w:rFonts w:cs="Times New Roman"/>
              </w:rPr>
              <w:t>31</w:t>
            </w:r>
          </w:p>
        </w:tc>
      </w:tr>
      <w:tr w:rsidR="007638AB" w:rsidRPr="00EC4504" w:rsidTr="00864CFC">
        <w:tc>
          <w:tcPr>
            <w:tcW w:w="5000" w:type="pct"/>
            <w:gridSpan w:val="3"/>
            <w:shd w:val="clear" w:color="auto" w:fill="auto"/>
          </w:tcPr>
          <w:p w:rsidR="007638AB" w:rsidRPr="00EC4504" w:rsidRDefault="007638AB" w:rsidP="00864CFC">
            <w:pPr>
              <w:rPr>
                <w:rFonts w:cs="Times New Roman"/>
                <w:b/>
              </w:rPr>
            </w:pPr>
            <w:r w:rsidRPr="00EC4504">
              <w:rPr>
                <w:rFonts w:cs="Times New Roman"/>
                <w:b/>
              </w:rPr>
              <w:t>2-я четверть: по плану – 21 час, проведено -         час</w:t>
            </w:r>
          </w:p>
          <w:p w:rsidR="007638AB" w:rsidRDefault="007638AB" w:rsidP="00864CFC">
            <w:pPr>
              <w:rPr>
                <w:rFonts w:cs="Times New Roman"/>
                <w:b/>
              </w:rPr>
            </w:pPr>
            <w:r w:rsidRPr="00EC4504">
              <w:rPr>
                <w:rFonts w:cs="Times New Roman"/>
                <w:b/>
              </w:rPr>
              <w:t xml:space="preserve">                         Контроль: по плану- </w:t>
            </w:r>
            <w:r>
              <w:rPr>
                <w:rFonts w:cs="Times New Roman"/>
                <w:b/>
              </w:rPr>
              <w:t>3</w:t>
            </w:r>
            <w:r w:rsidRPr="00EC4504">
              <w:rPr>
                <w:rFonts w:cs="Times New Roman"/>
                <w:b/>
              </w:rPr>
              <w:t>,  проведено –</w:t>
            </w:r>
          </w:p>
          <w:p w:rsidR="007638AB" w:rsidRPr="00EC4504" w:rsidRDefault="007638AB" w:rsidP="00864CFC">
            <w:pPr>
              <w:rPr>
                <w:rFonts w:cs="Times New Roman"/>
                <w:b/>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tcPr>
          <w:p w:rsidR="007638AB" w:rsidRPr="00264497" w:rsidRDefault="007638AB" w:rsidP="00864CFC">
            <w:pPr>
              <w:jc w:val="center"/>
              <w:rPr>
                <w:rFonts w:cs="Times New Roman"/>
                <w:b/>
              </w:rPr>
            </w:pPr>
            <w:r w:rsidRPr="00264497">
              <w:rPr>
                <w:rFonts w:cs="Times New Roman"/>
                <w:b/>
              </w:rPr>
              <w:t>Мир моих увлечений – 5 часов</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Практикум УР. Лексические игры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Практика чтения.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Формирование навыков чтения: буква </w:t>
            </w:r>
            <w:proofErr w:type="spellStart"/>
            <w:r w:rsidRPr="00EC4504">
              <w:rPr>
                <w:rFonts w:cs="Times New Roman"/>
              </w:rPr>
              <w:t>Аа</w:t>
            </w:r>
            <w:proofErr w:type="spellEnd"/>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4</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Практика УР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5</w:t>
            </w:r>
          </w:p>
        </w:tc>
        <w:tc>
          <w:tcPr>
            <w:tcW w:w="4136" w:type="pct"/>
            <w:shd w:val="clear" w:color="auto" w:fill="auto"/>
            <w:vAlign w:val="center"/>
          </w:tcPr>
          <w:p w:rsidR="007638AB" w:rsidRDefault="007638AB" w:rsidP="00864CFC">
            <w:pPr>
              <w:rPr>
                <w:rFonts w:cs="Times New Roman"/>
              </w:rPr>
            </w:pPr>
            <w:r w:rsidRPr="00EC4504">
              <w:rPr>
                <w:rFonts w:cs="Times New Roman"/>
              </w:rPr>
              <w:t xml:space="preserve">Формирование навыков чтения: </w:t>
            </w:r>
            <w:proofErr w:type="spellStart"/>
            <w:r w:rsidRPr="00EC4504">
              <w:rPr>
                <w:rFonts w:cs="Times New Roman"/>
              </w:rPr>
              <w:t>Ii,Yy</w:t>
            </w:r>
            <w:proofErr w:type="spellEnd"/>
            <w:r w:rsidRPr="00EC4504">
              <w:rPr>
                <w:rFonts w:cs="Times New Roman"/>
              </w:rPr>
              <w:t xml:space="preserve"> </w:t>
            </w:r>
          </w:p>
          <w:p w:rsidR="007638AB" w:rsidRPr="00EC4504" w:rsidRDefault="007638AB" w:rsidP="00864CFC">
            <w:pPr>
              <w:rPr>
                <w:rFonts w:cs="Times New Roman"/>
              </w:rPr>
            </w:pP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center"/>
          </w:tcPr>
          <w:p w:rsidR="007638AB" w:rsidRPr="00264497" w:rsidRDefault="007638AB" w:rsidP="00864CFC">
            <w:pPr>
              <w:jc w:val="center"/>
              <w:rPr>
                <w:rFonts w:cs="Times New Roman"/>
                <w:b/>
              </w:rPr>
            </w:pPr>
            <w:r w:rsidRPr="00264497">
              <w:rPr>
                <w:rFonts w:cs="Times New Roman"/>
                <w:b/>
              </w:rPr>
              <w:t xml:space="preserve">Профессии – </w:t>
            </w:r>
            <w:r>
              <w:rPr>
                <w:rFonts w:cs="Times New Roman"/>
                <w:b/>
              </w:rPr>
              <w:t>6</w:t>
            </w:r>
            <w:r w:rsidRPr="00264497">
              <w:rPr>
                <w:rFonts w:cs="Times New Roman"/>
                <w:b/>
              </w:rPr>
              <w:t xml:space="preserve"> часов</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6</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МР. Практика чтения: </w:t>
            </w:r>
            <w:proofErr w:type="spellStart"/>
            <w:r w:rsidRPr="00EC4504">
              <w:rPr>
                <w:rFonts w:cs="Times New Roman"/>
              </w:rPr>
              <w:t>Ee,Sh</w:t>
            </w:r>
            <w:proofErr w:type="spellEnd"/>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7</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Практика чтения: </w:t>
            </w:r>
            <w:proofErr w:type="spellStart"/>
            <w:r w:rsidRPr="00EC4504">
              <w:rPr>
                <w:rFonts w:cs="Times New Roman"/>
              </w:rPr>
              <w:t>Оо</w:t>
            </w:r>
            <w:proofErr w:type="spellEnd"/>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8</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Практика диалогической речи</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9</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Введение новой лексики</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10</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Обучение чтению: словосочетания, предложения</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11</w:t>
            </w:r>
          </w:p>
        </w:tc>
        <w:tc>
          <w:tcPr>
            <w:tcW w:w="4136" w:type="pct"/>
            <w:shd w:val="clear" w:color="auto" w:fill="auto"/>
            <w:vAlign w:val="center"/>
          </w:tcPr>
          <w:p w:rsidR="007638AB" w:rsidRPr="00E83693" w:rsidRDefault="007638AB" w:rsidP="00864CFC">
            <w:pPr>
              <w:rPr>
                <w:rFonts w:cs="Times New Roman"/>
              </w:rPr>
            </w:pPr>
            <w:r>
              <w:rPr>
                <w:rFonts w:cs="Times New Roman"/>
              </w:rPr>
              <w:t>Практика монологической речи.</w:t>
            </w:r>
            <w:r w:rsidRPr="00E83693">
              <w:rPr>
                <w:rFonts w:cs="Times New Roman"/>
              </w:rPr>
              <w:t xml:space="preserve"> </w:t>
            </w:r>
            <w:r>
              <w:rPr>
                <w:rFonts w:cs="Times New Roman"/>
              </w:rPr>
              <w:t>НРЭО (Популярные профессии на Южном Урале)</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center"/>
          </w:tcPr>
          <w:p w:rsidR="007638AB" w:rsidRPr="00264497" w:rsidRDefault="007638AB" w:rsidP="00864CFC">
            <w:pPr>
              <w:jc w:val="center"/>
              <w:rPr>
                <w:rFonts w:cs="Times New Roman"/>
                <w:b/>
              </w:rPr>
            </w:pPr>
            <w:r w:rsidRPr="00264497">
              <w:rPr>
                <w:rFonts w:cs="Times New Roman"/>
                <w:b/>
              </w:rPr>
              <w:t xml:space="preserve">Спорт – </w:t>
            </w:r>
            <w:r>
              <w:rPr>
                <w:rFonts w:cs="Times New Roman"/>
                <w:b/>
              </w:rPr>
              <w:t>10</w:t>
            </w:r>
            <w:r w:rsidRPr="00264497">
              <w:rPr>
                <w:rFonts w:cs="Times New Roman"/>
                <w:b/>
              </w:rPr>
              <w:t xml:space="preserve"> часов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12</w:t>
            </w:r>
          </w:p>
        </w:tc>
        <w:tc>
          <w:tcPr>
            <w:tcW w:w="4136" w:type="pct"/>
            <w:shd w:val="clear" w:color="auto" w:fill="auto"/>
            <w:vAlign w:val="center"/>
          </w:tcPr>
          <w:p w:rsidR="007638AB" w:rsidRPr="00EC4504" w:rsidRDefault="007638AB" w:rsidP="00864CFC">
            <w:pPr>
              <w:rPr>
                <w:rFonts w:cs="Times New Roman"/>
              </w:rPr>
            </w:pPr>
            <w:r>
              <w:rPr>
                <w:rFonts w:cs="Times New Roman"/>
              </w:rPr>
              <w:t>В</w:t>
            </w:r>
            <w:r w:rsidRPr="00EC4504">
              <w:rPr>
                <w:rFonts w:cs="Times New Roman"/>
              </w:rPr>
              <w:t>ведение новой лексики</w:t>
            </w:r>
            <w:r>
              <w:rPr>
                <w:rFonts w:cs="Times New Roman"/>
              </w:rPr>
              <w:t>.</w:t>
            </w:r>
            <w:r w:rsidRPr="00EC4504">
              <w:rPr>
                <w:rFonts w:cs="Times New Roman"/>
              </w:rPr>
              <w:t xml:space="preserve"> Обучение чтению</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13</w:t>
            </w:r>
          </w:p>
        </w:tc>
        <w:tc>
          <w:tcPr>
            <w:tcW w:w="4136" w:type="pct"/>
            <w:shd w:val="clear" w:color="auto" w:fill="auto"/>
            <w:vAlign w:val="center"/>
          </w:tcPr>
          <w:p w:rsidR="007638AB" w:rsidRPr="00EC4504" w:rsidRDefault="007638AB" w:rsidP="00864CFC">
            <w:pPr>
              <w:rPr>
                <w:rFonts w:cs="Times New Roman"/>
              </w:rPr>
            </w:pPr>
            <w:r>
              <w:rPr>
                <w:rFonts w:cs="Times New Roman"/>
                <w:b/>
                <w:i/>
              </w:rPr>
              <w:t xml:space="preserve">Контроль </w:t>
            </w:r>
            <w:r w:rsidRPr="00B75434">
              <w:rPr>
                <w:rFonts w:cs="Times New Roman"/>
                <w:b/>
                <w:i/>
              </w:rPr>
              <w:t xml:space="preserve"> письменной речи</w:t>
            </w:r>
            <w:r w:rsidRPr="00E83693">
              <w:rPr>
                <w:rFonts w:cs="Times New Roman"/>
              </w:rPr>
              <w:t>:</w:t>
            </w:r>
            <w:r w:rsidRPr="00EC4504">
              <w:rPr>
                <w:rFonts w:cs="Times New Roman"/>
              </w:rPr>
              <w:t xml:space="preserve"> словарный диктант. Буква </w:t>
            </w:r>
            <w:proofErr w:type="spellStart"/>
            <w:r w:rsidRPr="00EC4504">
              <w:rPr>
                <w:rFonts w:cs="Times New Roman"/>
              </w:rPr>
              <w:t>Uu</w:t>
            </w:r>
            <w:proofErr w:type="spellEnd"/>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14</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новой лексики "Числительные от 1 до 5".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15</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Введение лексики "Числительные от 6 до 10".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16</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Обучение чтению: </w:t>
            </w:r>
            <w:proofErr w:type="spellStart"/>
            <w:r w:rsidRPr="00EC4504">
              <w:rPr>
                <w:rFonts w:cs="Times New Roman"/>
              </w:rPr>
              <w:t>or</w:t>
            </w:r>
            <w:proofErr w:type="spellEnd"/>
            <w:r w:rsidRPr="00EC4504">
              <w:rPr>
                <w:rFonts w:cs="Times New Roman"/>
              </w:rPr>
              <w:t xml:space="preserve">. Грамматический практикум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17</w:t>
            </w:r>
          </w:p>
        </w:tc>
        <w:tc>
          <w:tcPr>
            <w:tcW w:w="4136" w:type="pct"/>
            <w:shd w:val="clear" w:color="auto" w:fill="auto"/>
            <w:vAlign w:val="center"/>
          </w:tcPr>
          <w:p w:rsidR="007638AB" w:rsidRPr="00E83693" w:rsidRDefault="007638AB" w:rsidP="00864CFC">
            <w:pPr>
              <w:rPr>
                <w:rFonts w:cs="Times New Roman"/>
              </w:rPr>
            </w:pPr>
            <w:r w:rsidRPr="00E83693">
              <w:rPr>
                <w:rFonts w:cs="Times New Roman"/>
              </w:rPr>
              <w:t xml:space="preserve">Практика </w:t>
            </w:r>
            <w:proofErr w:type="spellStart"/>
            <w:r w:rsidRPr="00E83693">
              <w:rPr>
                <w:rFonts w:cs="Times New Roman"/>
              </w:rPr>
              <w:t>аудирования</w:t>
            </w:r>
            <w:proofErr w:type="spellEnd"/>
            <w:r w:rsidRPr="00E83693">
              <w:rPr>
                <w:rFonts w:cs="Times New Roman"/>
              </w:rPr>
              <w:t>.</w:t>
            </w:r>
            <w:r>
              <w:rPr>
                <w:rFonts w:cs="Times New Roman"/>
              </w:rPr>
              <w:t xml:space="preserve"> </w:t>
            </w:r>
            <w:r w:rsidRPr="007378EF">
              <w:rPr>
                <w:rFonts w:cs="Times New Roman"/>
                <w:b/>
                <w:i/>
              </w:rPr>
              <w:t>Буквенный диктант.</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18</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Лексико-грамматический тест.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19</w:t>
            </w:r>
          </w:p>
        </w:tc>
        <w:tc>
          <w:tcPr>
            <w:tcW w:w="4136" w:type="pct"/>
            <w:shd w:val="clear" w:color="auto" w:fill="auto"/>
            <w:vAlign w:val="center"/>
          </w:tcPr>
          <w:p w:rsidR="007638AB" w:rsidRPr="00EC4504" w:rsidRDefault="007638AB" w:rsidP="00864CFC">
            <w:pPr>
              <w:rPr>
                <w:rFonts w:cs="Times New Roman"/>
              </w:rPr>
            </w:pPr>
            <w:r>
              <w:rPr>
                <w:rFonts w:cs="Times New Roman"/>
              </w:rPr>
              <w:t xml:space="preserve">Практика УР. НРЭО </w:t>
            </w:r>
            <w:proofErr w:type="gramStart"/>
            <w:r>
              <w:rPr>
                <w:rFonts w:cs="Times New Roman"/>
              </w:rPr>
              <w:t xml:space="preserve">( </w:t>
            </w:r>
            <w:proofErr w:type="gramEnd"/>
            <w:r>
              <w:rPr>
                <w:rFonts w:cs="Times New Roman"/>
              </w:rPr>
              <w:t>Известные спортсмены Златоуста)</w:t>
            </w:r>
            <w:r w:rsidRPr="00EC4504">
              <w:rPr>
                <w:rFonts w:cs="Times New Roman"/>
              </w:rPr>
              <w:t xml:space="preserve">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20</w:t>
            </w:r>
          </w:p>
        </w:tc>
        <w:tc>
          <w:tcPr>
            <w:tcW w:w="4136" w:type="pct"/>
            <w:shd w:val="clear" w:color="auto" w:fill="auto"/>
            <w:vAlign w:val="center"/>
          </w:tcPr>
          <w:p w:rsidR="007638AB" w:rsidRPr="00B75434" w:rsidRDefault="007638AB" w:rsidP="00864CFC">
            <w:pPr>
              <w:rPr>
                <w:rFonts w:cs="Times New Roman"/>
                <w:b/>
                <w:i/>
              </w:rPr>
            </w:pPr>
            <w:r w:rsidRPr="00B75434">
              <w:rPr>
                <w:rFonts w:cs="Times New Roman"/>
                <w:b/>
                <w:i/>
              </w:rPr>
              <w:t xml:space="preserve">Контроль навыков чтения.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21</w:t>
            </w:r>
          </w:p>
        </w:tc>
        <w:tc>
          <w:tcPr>
            <w:tcW w:w="4136" w:type="pct"/>
            <w:shd w:val="clear" w:color="auto" w:fill="auto"/>
            <w:vAlign w:val="center"/>
          </w:tcPr>
          <w:p w:rsidR="007638AB" w:rsidRPr="00EC4504" w:rsidRDefault="007638AB" w:rsidP="00864CFC">
            <w:pPr>
              <w:rPr>
                <w:rFonts w:cs="Times New Roman"/>
              </w:rPr>
            </w:pPr>
            <w:r w:rsidRPr="00EC4504">
              <w:rPr>
                <w:rFonts w:cs="Times New Roman"/>
              </w:rPr>
              <w:t xml:space="preserve">Интерактивные игры </w:t>
            </w:r>
          </w:p>
        </w:tc>
        <w:tc>
          <w:tcPr>
            <w:tcW w:w="542" w:type="pct"/>
            <w:shd w:val="clear" w:color="auto" w:fill="auto"/>
            <w:vAlign w:val="center"/>
          </w:tcPr>
          <w:p w:rsidR="007638AB" w:rsidRPr="00EC4504" w:rsidRDefault="007638AB" w:rsidP="00864CFC">
            <w:pPr>
              <w:rPr>
                <w:rFonts w:cs="Times New Roman"/>
              </w:rPr>
            </w:pPr>
          </w:p>
        </w:tc>
      </w:tr>
      <w:tr w:rsidR="007638AB" w:rsidRPr="00EC4504" w:rsidTr="00864CFC">
        <w:tc>
          <w:tcPr>
            <w:tcW w:w="5000" w:type="pct"/>
            <w:gridSpan w:val="3"/>
            <w:shd w:val="clear" w:color="auto" w:fill="auto"/>
          </w:tcPr>
          <w:p w:rsidR="007638AB" w:rsidRPr="00EC4504" w:rsidRDefault="007638AB" w:rsidP="00864CFC">
            <w:pPr>
              <w:rPr>
                <w:rFonts w:cs="Times New Roman"/>
                <w:b/>
              </w:rPr>
            </w:pPr>
            <w:r w:rsidRPr="00EC4504">
              <w:rPr>
                <w:rFonts w:cs="Times New Roman"/>
                <w:b/>
              </w:rPr>
              <w:t>3-я четверть: по плану – 30 час, проведено -         час</w:t>
            </w:r>
          </w:p>
          <w:p w:rsidR="007638AB" w:rsidRDefault="007638AB" w:rsidP="00864CFC">
            <w:pPr>
              <w:rPr>
                <w:rFonts w:cs="Times New Roman"/>
                <w:b/>
              </w:rPr>
            </w:pPr>
            <w:r w:rsidRPr="00EC4504">
              <w:rPr>
                <w:rFonts w:cs="Times New Roman"/>
                <w:b/>
              </w:rPr>
              <w:t xml:space="preserve">                         Контроль: по плану- </w:t>
            </w:r>
            <w:r>
              <w:rPr>
                <w:rFonts w:cs="Times New Roman"/>
                <w:b/>
              </w:rPr>
              <w:t>4</w:t>
            </w:r>
            <w:r w:rsidRPr="00EC4504">
              <w:rPr>
                <w:rFonts w:cs="Times New Roman"/>
                <w:b/>
              </w:rPr>
              <w:t xml:space="preserve">,  проведено </w:t>
            </w:r>
            <w:r>
              <w:rPr>
                <w:rFonts w:cs="Times New Roman"/>
                <w:b/>
              </w:rPr>
              <w:t>–</w:t>
            </w:r>
          </w:p>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tcPr>
          <w:p w:rsidR="007638AB" w:rsidRPr="00264497" w:rsidRDefault="007638AB" w:rsidP="00864CFC">
            <w:pPr>
              <w:jc w:val="center"/>
              <w:rPr>
                <w:rFonts w:cs="Times New Roman"/>
                <w:b/>
              </w:rPr>
            </w:pPr>
            <w:r w:rsidRPr="00264497">
              <w:rPr>
                <w:rFonts w:cs="Times New Roman"/>
                <w:b/>
              </w:rPr>
              <w:t xml:space="preserve">Мир вокруг меня – </w:t>
            </w:r>
            <w:r>
              <w:rPr>
                <w:rFonts w:cs="Times New Roman"/>
                <w:b/>
              </w:rPr>
              <w:t>6</w:t>
            </w:r>
            <w:r w:rsidRPr="00264497">
              <w:rPr>
                <w:rFonts w:cs="Times New Roman"/>
                <w:b/>
              </w:rPr>
              <w:t xml:space="preserve"> часов</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Обучение чтению, диалогической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Грамматический практикум: неопределенный артикль</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4</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 Практика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5</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  Практика УР</w:t>
            </w:r>
            <w:r>
              <w:rPr>
                <w:rFonts w:cs="Times New Roman"/>
              </w:rPr>
              <w:t>. НРЭО</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6</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Практика </w:t>
            </w:r>
            <w:r>
              <w:rPr>
                <w:rFonts w:cs="Times New Roman"/>
              </w:rPr>
              <w:t>УР. НРЭО. (Путешествие по родному краю)</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bottom"/>
          </w:tcPr>
          <w:p w:rsidR="007638AB" w:rsidRPr="00264497" w:rsidRDefault="007638AB" w:rsidP="00864CFC">
            <w:pPr>
              <w:jc w:val="center"/>
              <w:rPr>
                <w:rFonts w:cs="Times New Roman"/>
                <w:b/>
              </w:rPr>
            </w:pPr>
            <w:r>
              <w:rPr>
                <w:rFonts w:cs="Times New Roman"/>
                <w:b/>
              </w:rPr>
              <w:t>Мы читаем сказки – 24</w:t>
            </w:r>
            <w:r w:rsidRPr="00264497">
              <w:rPr>
                <w:rFonts w:cs="Times New Roman"/>
                <w:b/>
              </w:rPr>
              <w:t xml:space="preserve"> час</w:t>
            </w:r>
            <w:r>
              <w:rPr>
                <w:rFonts w:cs="Times New Roman"/>
                <w:b/>
              </w:rPr>
              <w:t>а</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7</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Обучение чтению</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8</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Развитие МР</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9</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Лексико-грамматический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10</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Обучение чтению и письму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11</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12</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 прилагательные: большой, маленький</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13</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Лексический практикум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14</w:t>
            </w:r>
          </w:p>
        </w:tc>
        <w:tc>
          <w:tcPr>
            <w:tcW w:w="4136" w:type="pct"/>
            <w:shd w:val="clear" w:color="auto" w:fill="auto"/>
            <w:vAlign w:val="bottom"/>
          </w:tcPr>
          <w:p w:rsidR="007638AB" w:rsidRPr="00EC4504" w:rsidRDefault="007638AB" w:rsidP="00864CFC">
            <w:pPr>
              <w:rPr>
                <w:rFonts w:cs="Times New Roman"/>
              </w:rPr>
            </w:pPr>
            <w:r>
              <w:rPr>
                <w:rFonts w:cs="Times New Roman"/>
              </w:rPr>
              <w:t>Практика выразительного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15</w:t>
            </w:r>
          </w:p>
        </w:tc>
        <w:tc>
          <w:tcPr>
            <w:tcW w:w="4136" w:type="pct"/>
            <w:shd w:val="clear" w:color="auto" w:fill="auto"/>
            <w:vAlign w:val="bottom"/>
          </w:tcPr>
          <w:p w:rsidR="007638AB" w:rsidRPr="00E83693" w:rsidRDefault="007638AB" w:rsidP="00864CFC">
            <w:pPr>
              <w:rPr>
                <w:rFonts w:cs="Times New Roman"/>
              </w:rPr>
            </w:pPr>
            <w:r w:rsidRPr="00EC4504">
              <w:rPr>
                <w:rFonts w:cs="Times New Roman"/>
              </w:rPr>
              <w:t>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16</w:t>
            </w:r>
          </w:p>
        </w:tc>
        <w:tc>
          <w:tcPr>
            <w:tcW w:w="4136" w:type="pct"/>
            <w:shd w:val="clear" w:color="auto" w:fill="auto"/>
            <w:vAlign w:val="bottom"/>
          </w:tcPr>
          <w:p w:rsidR="007638AB" w:rsidRPr="00EC4504" w:rsidRDefault="007638AB" w:rsidP="00864CFC">
            <w:pPr>
              <w:rPr>
                <w:rFonts w:cs="Times New Roman"/>
              </w:rPr>
            </w:pPr>
            <w:r>
              <w:rPr>
                <w:rFonts w:cs="Times New Roman"/>
              </w:rPr>
              <w:t>Практика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17</w:t>
            </w:r>
          </w:p>
        </w:tc>
        <w:tc>
          <w:tcPr>
            <w:tcW w:w="4136" w:type="pct"/>
            <w:shd w:val="clear" w:color="auto" w:fill="auto"/>
            <w:vAlign w:val="bottom"/>
          </w:tcPr>
          <w:p w:rsidR="007638AB" w:rsidRPr="00B75434" w:rsidRDefault="007638AB" w:rsidP="00864CFC">
            <w:pPr>
              <w:rPr>
                <w:rFonts w:cs="Times New Roman"/>
                <w:b/>
                <w:i/>
              </w:rPr>
            </w:pPr>
            <w:r>
              <w:rPr>
                <w:rFonts w:cs="Times New Roman"/>
                <w:b/>
                <w:i/>
              </w:rPr>
              <w:t>Контроль</w:t>
            </w:r>
            <w:r w:rsidRPr="00B75434">
              <w:rPr>
                <w:rFonts w:cs="Times New Roman"/>
                <w:b/>
                <w:i/>
              </w:rPr>
              <w:t xml:space="preserve"> письменной речи. Диктант</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18</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Грамматический практикум: глагол </w:t>
            </w:r>
            <w:proofErr w:type="spellStart"/>
            <w:r w:rsidRPr="00EC4504">
              <w:rPr>
                <w:rFonts w:cs="Times New Roman"/>
              </w:rPr>
              <w:t>can</w:t>
            </w:r>
            <w:proofErr w:type="spellEnd"/>
            <w:r w:rsidRPr="00EC4504">
              <w:rPr>
                <w:rFonts w:cs="Times New Roman"/>
              </w:rPr>
              <w:t>.</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19</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20</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21</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Лексико-грамматический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22</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монологической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23</w:t>
            </w:r>
          </w:p>
        </w:tc>
        <w:tc>
          <w:tcPr>
            <w:tcW w:w="4136" w:type="pct"/>
            <w:shd w:val="clear" w:color="auto" w:fill="auto"/>
            <w:vAlign w:val="bottom"/>
          </w:tcPr>
          <w:p w:rsidR="007638AB" w:rsidRPr="00B75434" w:rsidRDefault="007638AB" w:rsidP="00864CFC">
            <w:pPr>
              <w:rPr>
                <w:rFonts w:cs="Times New Roman"/>
                <w:b/>
                <w:i/>
              </w:rPr>
            </w:pPr>
            <w:r w:rsidRPr="00B75434">
              <w:rPr>
                <w:rFonts w:cs="Times New Roman"/>
                <w:b/>
                <w:i/>
              </w:rPr>
              <w:t>Контроль монологической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24</w:t>
            </w:r>
          </w:p>
        </w:tc>
        <w:tc>
          <w:tcPr>
            <w:tcW w:w="4136" w:type="pct"/>
            <w:shd w:val="clear" w:color="auto" w:fill="auto"/>
            <w:vAlign w:val="bottom"/>
          </w:tcPr>
          <w:p w:rsidR="007638AB" w:rsidRPr="00EC4504" w:rsidRDefault="007638AB" w:rsidP="00864CFC">
            <w:pPr>
              <w:rPr>
                <w:rFonts w:cs="Times New Roman"/>
              </w:rPr>
            </w:pPr>
            <w:r>
              <w:rPr>
                <w:rFonts w:cs="Times New Roman"/>
              </w:rPr>
              <w:t>Практика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25</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диалогической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26</w:t>
            </w:r>
          </w:p>
        </w:tc>
        <w:tc>
          <w:tcPr>
            <w:tcW w:w="4136" w:type="pct"/>
            <w:shd w:val="clear" w:color="auto" w:fill="auto"/>
            <w:vAlign w:val="bottom"/>
          </w:tcPr>
          <w:p w:rsidR="007638AB" w:rsidRPr="00B75434" w:rsidRDefault="007638AB" w:rsidP="00864CFC">
            <w:pPr>
              <w:rPr>
                <w:rFonts w:cs="Times New Roman"/>
                <w:b/>
                <w:i/>
              </w:rPr>
            </w:pPr>
            <w:r w:rsidRPr="00B75434">
              <w:rPr>
                <w:rFonts w:cs="Times New Roman"/>
                <w:b/>
                <w:i/>
              </w:rPr>
              <w:t>Контроль диалогической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27</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Введение новой лексики.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lastRenderedPageBreak/>
              <w:t>28</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Лексико-грамматический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29</w:t>
            </w:r>
          </w:p>
        </w:tc>
        <w:tc>
          <w:tcPr>
            <w:tcW w:w="4136" w:type="pct"/>
            <w:shd w:val="clear" w:color="auto" w:fill="auto"/>
            <w:vAlign w:val="bottom"/>
          </w:tcPr>
          <w:p w:rsidR="007638AB" w:rsidRPr="00EC4504" w:rsidRDefault="007638AB" w:rsidP="00864CFC">
            <w:pPr>
              <w:rPr>
                <w:rFonts w:cs="Times New Roman"/>
              </w:rPr>
            </w:pPr>
            <w:r w:rsidRPr="00EC4504">
              <w:rPr>
                <w:rFonts w:cs="Times New Roman"/>
                <w:b/>
                <w:bCs/>
                <w:i/>
                <w:iCs/>
              </w:rPr>
              <w:t>Лексико-грамматический тест</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30</w:t>
            </w:r>
          </w:p>
        </w:tc>
        <w:tc>
          <w:tcPr>
            <w:tcW w:w="4136" w:type="pct"/>
            <w:shd w:val="clear" w:color="auto" w:fill="auto"/>
            <w:vAlign w:val="bottom"/>
          </w:tcPr>
          <w:p w:rsidR="007638AB" w:rsidRPr="00E83693" w:rsidRDefault="007638AB" w:rsidP="00864CFC">
            <w:pPr>
              <w:rPr>
                <w:rFonts w:cs="Times New Roman"/>
                <w:bCs/>
                <w:iCs/>
              </w:rPr>
            </w:pPr>
            <w:r>
              <w:rPr>
                <w:rFonts w:cs="Times New Roman"/>
                <w:bCs/>
                <w:iCs/>
              </w:rPr>
              <w:t>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5000" w:type="pct"/>
            <w:gridSpan w:val="3"/>
            <w:shd w:val="clear" w:color="auto" w:fill="auto"/>
          </w:tcPr>
          <w:p w:rsidR="007638AB" w:rsidRPr="00EC4504" w:rsidRDefault="007638AB" w:rsidP="00864CFC">
            <w:pPr>
              <w:rPr>
                <w:rFonts w:cs="Times New Roman"/>
                <w:b/>
              </w:rPr>
            </w:pPr>
            <w:r w:rsidRPr="00EC4504">
              <w:rPr>
                <w:rFonts w:cs="Times New Roman"/>
                <w:b/>
              </w:rPr>
              <w:t>4-я четверть: по плану – 24 часа, проведено -         час</w:t>
            </w:r>
          </w:p>
          <w:p w:rsidR="007638AB" w:rsidRDefault="007638AB" w:rsidP="00864CFC">
            <w:pPr>
              <w:rPr>
                <w:rFonts w:cs="Times New Roman"/>
                <w:b/>
              </w:rPr>
            </w:pPr>
            <w:r w:rsidRPr="00EC4504">
              <w:rPr>
                <w:rFonts w:cs="Times New Roman"/>
                <w:b/>
              </w:rPr>
              <w:t xml:space="preserve">                         Контроль: по плану-</w:t>
            </w:r>
            <w:r>
              <w:rPr>
                <w:rFonts w:cs="Times New Roman"/>
                <w:b/>
              </w:rPr>
              <w:t xml:space="preserve"> 2</w:t>
            </w:r>
            <w:r w:rsidRPr="00EC4504">
              <w:rPr>
                <w:rFonts w:cs="Times New Roman"/>
                <w:b/>
              </w:rPr>
              <w:t xml:space="preserve"> ,  проведено </w:t>
            </w:r>
            <w:r>
              <w:rPr>
                <w:rFonts w:cs="Times New Roman"/>
                <w:b/>
              </w:rPr>
              <w:t>–</w:t>
            </w:r>
          </w:p>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tcPr>
          <w:p w:rsidR="007638AB" w:rsidRPr="00264497" w:rsidRDefault="007638AB" w:rsidP="00864CFC">
            <w:pPr>
              <w:jc w:val="center"/>
              <w:rPr>
                <w:rFonts w:cs="Times New Roman"/>
                <w:b/>
              </w:rPr>
            </w:pPr>
            <w:r>
              <w:rPr>
                <w:rFonts w:cs="Times New Roman"/>
                <w:b/>
              </w:rPr>
              <w:t>Повседневная жизнь – 20</w:t>
            </w:r>
            <w:r w:rsidRPr="00264497">
              <w:rPr>
                <w:rFonts w:cs="Times New Roman"/>
                <w:b/>
              </w:rPr>
              <w:t xml:space="preserve"> часов</w:t>
            </w:r>
            <w:r>
              <w:rPr>
                <w:rFonts w:cs="Times New Roman"/>
                <w:b/>
              </w:rPr>
              <w:t xml:space="preserve">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ознакомительного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2</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Интерактивные игры</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3</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УР: описание тематических  картинок.</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4</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Лексико-грамматический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5</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диалогической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6</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Практика ознакомительного чтения.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7</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w:t>
            </w:r>
            <w:proofErr w:type="gramStart"/>
            <w:r w:rsidRPr="00EC4504">
              <w:rPr>
                <w:rFonts w:cs="Times New Roman"/>
              </w:rPr>
              <w:t>о-</w:t>
            </w:r>
            <w:proofErr w:type="gramEnd"/>
            <w:r w:rsidRPr="00EC4504">
              <w:rPr>
                <w:rFonts w:cs="Times New Roman"/>
              </w:rPr>
              <w:t xml:space="preserve"> 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8</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Введение новой лексики. 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9</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Лексико-грамматический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10</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 xml:space="preserve">Введение новой лексики. Практика </w:t>
            </w:r>
            <w:proofErr w:type="spellStart"/>
            <w:r>
              <w:rPr>
                <w:rFonts w:cs="Times New Roman"/>
              </w:rPr>
              <w:t>аудирования</w:t>
            </w:r>
            <w:proofErr w:type="spellEnd"/>
            <w:r>
              <w:rPr>
                <w:rFonts w:cs="Times New Roman"/>
              </w:rPr>
              <w:t>.</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11</w:t>
            </w:r>
          </w:p>
        </w:tc>
        <w:tc>
          <w:tcPr>
            <w:tcW w:w="4136" w:type="pct"/>
            <w:shd w:val="clear" w:color="auto" w:fill="auto"/>
            <w:vAlign w:val="bottom"/>
          </w:tcPr>
          <w:p w:rsidR="007638AB" w:rsidRPr="00EC4504" w:rsidRDefault="007638AB" w:rsidP="00864CFC">
            <w:pPr>
              <w:rPr>
                <w:rFonts w:cs="Times New Roman"/>
              </w:rPr>
            </w:pPr>
            <w:r>
              <w:rPr>
                <w:rFonts w:cs="Times New Roman"/>
                <w:b/>
                <w:i/>
              </w:rPr>
              <w:t>Контроль</w:t>
            </w:r>
            <w:r w:rsidRPr="00B75434">
              <w:rPr>
                <w:rFonts w:cs="Times New Roman"/>
                <w:b/>
                <w:i/>
              </w:rPr>
              <w:t xml:space="preserve"> письменной речи. Диктант</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12</w:t>
            </w:r>
          </w:p>
        </w:tc>
        <w:tc>
          <w:tcPr>
            <w:tcW w:w="4136" w:type="pct"/>
            <w:shd w:val="clear" w:color="auto" w:fill="auto"/>
            <w:vAlign w:val="bottom"/>
          </w:tcPr>
          <w:p w:rsidR="007638AB" w:rsidRPr="00EC4504" w:rsidRDefault="007638AB" w:rsidP="00864CFC">
            <w:pPr>
              <w:rPr>
                <w:rFonts w:cs="Times New Roman"/>
              </w:rPr>
            </w:pPr>
            <w:r>
              <w:rPr>
                <w:rFonts w:cs="Times New Roman"/>
              </w:rPr>
              <w:t>Практика ознакомительного чтения.</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13</w:t>
            </w:r>
          </w:p>
        </w:tc>
        <w:tc>
          <w:tcPr>
            <w:tcW w:w="4136" w:type="pct"/>
            <w:shd w:val="clear" w:color="auto" w:fill="auto"/>
            <w:vAlign w:val="bottom"/>
          </w:tcPr>
          <w:p w:rsidR="007638AB" w:rsidRPr="00EC4504" w:rsidRDefault="007638AB" w:rsidP="00864CFC">
            <w:pPr>
              <w:rPr>
                <w:rFonts w:cs="Times New Roman"/>
              </w:rPr>
            </w:pPr>
            <w:r>
              <w:rPr>
                <w:rFonts w:cs="Times New Roman"/>
              </w:rPr>
              <w:t>Введение новой лексики.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14</w:t>
            </w:r>
          </w:p>
        </w:tc>
        <w:tc>
          <w:tcPr>
            <w:tcW w:w="4136" w:type="pct"/>
            <w:shd w:val="clear" w:color="auto" w:fill="auto"/>
            <w:vAlign w:val="bottom"/>
          </w:tcPr>
          <w:p w:rsidR="007638AB" w:rsidRPr="00EC4504" w:rsidRDefault="007638AB" w:rsidP="00864CFC">
            <w:pPr>
              <w:rPr>
                <w:rFonts w:cs="Times New Roman"/>
              </w:rPr>
            </w:pPr>
            <w:r>
              <w:rPr>
                <w:rFonts w:cs="Times New Roman"/>
              </w:rPr>
              <w:t xml:space="preserve">Лексический </w:t>
            </w:r>
            <w:r w:rsidRPr="00EC4504">
              <w:rPr>
                <w:rFonts w:cs="Times New Roman"/>
              </w:rPr>
              <w:t xml:space="preserve">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15</w:t>
            </w:r>
          </w:p>
        </w:tc>
        <w:tc>
          <w:tcPr>
            <w:tcW w:w="4136" w:type="pct"/>
            <w:shd w:val="clear" w:color="auto" w:fill="auto"/>
            <w:vAlign w:val="bottom"/>
          </w:tcPr>
          <w:p w:rsidR="007638AB" w:rsidRPr="00EC4504" w:rsidRDefault="007638AB" w:rsidP="00864CFC">
            <w:pPr>
              <w:rPr>
                <w:rFonts w:cs="Times New Roman"/>
              </w:rPr>
            </w:pPr>
            <w:r>
              <w:rPr>
                <w:rFonts w:cs="Times New Roman"/>
              </w:rPr>
              <w:t>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16</w:t>
            </w:r>
          </w:p>
        </w:tc>
        <w:tc>
          <w:tcPr>
            <w:tcW w:w="4136" w:type="pct"/>
            <w:shd w:val="clear" w:color="auto" w:fill="auto"/>
            <w:vAlign w:val="bottom"/>
          </w:tcPr>
          <w:p w:rsidR="007638AB" w:rsidRPr="00EC4504" w:rsidRDefault="007638AB" w:rsidP="00864CFC">
            <w:pPr>
              <w:rPr>
                <w:rFonts w:cs="Times New Roman"/>
              </w:rPr>
            </w:pPr>
            <w:r>
              <w:rPr>
                <w:rFonts w:cs="Times New Roman"/>
              </w:rPr>
              <w:t>Лексик</w:t>
            </w:r>
            <w:proofErr w:type="gramStart"/>
            <w:r>
              <w:rPr>
                <w:rFonts w:cs="Times New Roman"/>
              </w:rPr>
              <w:t>о-</w:t>
            </w:r>
            <w:proofErr w:type="gramEnd"/>
            <w:r>
              <w:rPr>
                <w:rFonts w:cs="Times New Roman"/>
              </w:rPr>
              <w:t xml:space="preserve"> грамматический практикум.</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17</w:t>
            </w:r>
          </w:p>
        </w:tc>
        <w:tc>
          <w:tcPr>
            <w:tcW w:w="4136" w:type="pct"/>
            <w:shd w:val="clear" w:color="auto" w:fill="auto"/>
            <w:vAlign w:val="bottom"/>
          </w:tcPr>
          <w:p w:rsidR="007638AB" w:rsidRPr="00B75434" w:rsidRDefault="007638AB" w:rsidP="00864CFC">
            <w:pPr>
              <w:rPr>
                <w:rFonts w:cs="Times New Roman"/>
                <w:b/>
                <w:i/>
              </w:rPr>
            </w:pPr>
            <w:r w:rsidRPr="00B75434">
              <w:rPr>
                <w:rFonts w:cs="Times New Roman"/>
                <w:b/>
                <w:i/>
              </w:rPr>
              <w:t>Контрольная работа.</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sidRPr="00EC4504">
              <w:rPr>
                <w:rFonts w:cs="Times New Roman"/>
              </w:rPr>
              <w:t>18</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чтения</w:t>
            </w:r>
            <w:proofErr w:type="gramStart"/>
            <w:r w:rsidRPr="00EC4504">
              <w:rPr>
                <w:rFonts w:cs="Times New Roman"/>
              </w:rPr>
              <w:t xml:space="preserve"> </w:t>
            </w:r>
            <w:r>
              <w:rPr>
                <w:rFonts w:cs="Times New Roman"/>
              </w:rPr>
              <w:t>.</w:t>
            </w:r>
            <w:proofErr w:type="gramEnd"/>
            <w:r>
              <w:rPr>
                <w:rFonts w:cs="Times New Roman"/>
              </w:rPr>
              <w:t xml:space="preserve"> </w:t>
            </w:r>
            <w:r w:rsidRPr="00EC4504">
              <w:rPr>
                <w:rFonts w:cs="Times New Roman"/>
              </w:rPr>
              <w:t>Сказка №1.</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19</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чтения</w:t>
            </w:r>
            <w:proofErr w:type="gramStart"/>
            <w:r w:rsidRPr="00EC4504">
              <w:rPr>
                <w:rFonts w:cs="Times New Roman"/>
              </w:rPr>
              <w:t xml:space="preserve"> </w:t>
            </w:r>
            <w:r>
              <w:rPr>
                <w:rFonts w:cs="Times New Roman"/>
              </w:rPr>
              <w:t>.</w:t>
            </w:r>
            <w:proofErr w:type="gramEnd"/>
            <w:r>
              <w:rPr>
                <w:rFonts w:cs="Times New Roman"/>
              </w:rPr>
              <w:t xml:space="preserve"> </w:t>
            </w:r>
            <w:r w:rsidRPr="00EC4504">
              <w:rPr>
                <w:rFonts w:cs="Times New Roman"/>
              </w:rPr>
              <w:t>Сказка №2.</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20</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p>
        </w:tc>
        <w:tc>
          <w:tcPr>
            <w:tcW w:w="4136" w:type="pct"/>
            <w:shd w:val="clear" w:color="auto" w:fill="auto"/>
            <w:vAlign w:val="bottom"/>
          </w:tcPr>
          <w:p w:rsidR="007638AB" w:rsidRPr="00551033" w:rsidRDefault="007638AB" w:rsidP="00864CFC">
            <w:pPr>
              <w:jc w:val="center"/>
              <w:rPr>
                <w:rFonts w:cs="Times New Roman"/>
                <w:b/>
              </w:rPr>
            </w:pPr>
            <w:r w:rsidRPr="00551033">
              <w:rPr>
                <w:rFonts w:cs="Times New Roman"/>
                <w:b/>
              </w:rPr>
              <w:t xml:space="preserve">Страны изучаемого языка </w:t>
            </w:r>
            <w:r>
              <w:rPr>
                <w:rFonts w:cs="Times New Roman"/>
                <w:b/>
              </w:rPr>
              <w:t>–</w:t>
            </w:r>
            <w:r w:rsidRPr="00551033">
              <w:rPr>
                <w:rFonts w:cs="Times New Roman"/>
                <w:b/>
              </w:rPr>
              <w:t xml:space="preserve"> 4 часа</w:t>
            </w:r>
            <w:r>
              <w:rPr>
                <w:rFonts w:cs="Times New Roman"/>
                <w:b/>
              </w:rPr>
              <w:t xml:space="preserve"> </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21</w:t>
            </w:r>
          </w:p>
        </w:tc>
        <w:tc>
          <w:tcPr>
            <w:tcW w:w="4136" w:type="pct"/>
            <w:shd w:val="clear" w:color="auto" w:fill="auto"/>
            <w:vAlign w:val="bottom"/>
          </w:tcPr>
          <w:p w:rsidR="007638AB" w:rsidRPr="00EC4504" w:rsidRDefault="007638AB" w:rsidP="00864CFC">
            <w:pPr>
              <w:rPr>
                <w:rFonts w:cs="Times New Roman"/>
              </w:rPr>
            </w:pPr>
            <w:r w:rsidRPr="00EC4504">
              <w:rPr>
                <w:rFonts w:cs="Times New Roman"/>
              </w:rPr>
              <w:t>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22</w:t>
            </w:r>
          </w:p>
        </w:tc>
        <w:tc>
          <w:tcPr>
            <w:tcW w:w="4136" w:type="pct"/>
            <w:shd w:val="clear" w:color="auto" w:fill="auto"/>
            <w:vAlign w:val="bottom"/>
          </w:tcPr>
          <w:p w:rsidR="007638AB" w:rsidRPr="008B3014" w:rsidRDefault="007638AB" w:rsidP="00864CFC">
            <w:pPr>
              <w:rPr>
                <w:rFonts w:cs="Times New Roman"/>
              </w:rPr>
            </w:pPr>
            <w:r w:rsidRPr="008B3014">
              <w:rPr>
                <w:rFonts w:cs="Times New Roman"/>
              </w:rPr>
              <w:t>Практика  монологической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Pr="00EC4504" w:rsidRDefault="007638AB" w:rsidP="00864CFC">
            <w:pPr>
              <w:rPr>
                <w:rFonts w:cs="Times New Roman"/>
              </w:rPr>
            </w:pPr>
            <w:r>
              <w:rPr>
                <w:rFonts w:cs="Times New Roman"/>
              </w:rPr>
              <w:t>23</w:t>
            </w:r>
          </w:p>
        </w:tc>
        <w:tc>
          <w:tcPr>
            <w:tcW w:w="4136" w:type="pct"/>
            <w:shd w:val="clear" w:color="auto" w:fill="auto"/>
            <w:vAlign w:val="bottom"/>
          </w:tcPr>
          <w:p w:rsidR="007638AB" w:rsidRPr="00EC4504" w:rsidRDefault="007638AB" w:rsidP="00864CFC">
            <w:pPr>
              <w:rPr>
                <w:rFonts w:cs="Times New Roman"/>
              </w:rPr>
            </w:pPr>
            <w:r>
              <w:rPr>
                <w:rFonts w:cs="Times New Roman"/>
              </w:rPr>
              <w:t xml:space="preserve">Урок презентации </w:t>
            </w:r>
            <w:r w:rsidRPr="00EC4504">
              <w:rPr>
                <w:rFonts w:cs="Times New Roman"/>
              </w:rPr>
              <w:t xml:space="preserve"> видеоматериалов о Великобритании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322" w:type="pct"/>
            <w:shd w:val="clear" w:color="auto" w:fill="auto"/>
          </w:tcPr>
          <w:p w:rsidR="007638AB" w:rsidRDefault="007638AB" w:rsidP="00864CFC">
            <w:pPr>
              <w:rPr>
                <w:rFonts w:cs="Times New Roman"/>
              </w:rPr>
            </w:pPr>
            <w:r>
              <w:rPr>
                <w:rFonts w:cs="Times New Roman"/>
              </w:rPr>
              <w:t>24</w:t>
            </w:r>
          </w:p>
        </w:tc>
        <w:tc>
          <w:tcPr>
            <w:tcW w:w="4136" w:type="pct"/>
            <w:shd w:val="clear" w:color="auto" w:fill="auto"/>
            <w:vAlign w:val="bottom"/>
          </w:tcPr>
          <w:p w:rsidR="007638AB" w:rsidRDefault="007638AB" w:rsidP="00864CFC">
            <w:pPr>
              <w:rPr>
                <w:rFonts w:cs="Times New Roman"/>
              </w:rPr>
            </w:pPr>
            <w:r>
              <w:rPr>
                <w:rFonts w:cs="Times New Roman"/>
              </w:rPr>
              <w:t>Практика устной речи.</w:t>
            </w:r>
          </w:p>
        </w:tc>
        <w:tc>
          <w:tcPr>
            <w:tcW w:w="542" w:type="pct"/>
            <w:shd w:val="clear" w:color="auto" w:fill="auto"/>
          </w:tcPr>
          <w:p w:rsidR="007638AB" w:rsidRPr="00EC4504" w:rsidRDefault="007638AB" w:rsidP="00864CFC">
            <w:pPr>
              <w:rPr>
                <w:rFonts w:cs="Times New Roman"/>
              </w:rPr>
            </w:pPr>
          </w:p>
        </w:tc>
      </w:tr>
      <w:tr w:rsidR="007638AB" w:rsidRPr="00EC4504" w:rsidTr="00864CFC">
        <w:tc>
          <w:tcPr>
            <w:tcW w:w="5000" w:type="pct"/>
            <w:gridSpan w:val="3"/>
            <w:shd w:val="clear" w:color="auto" w:fill="auto"/>
          </w:tcPr>
          <w:p w:rsidR="007638AB" w:rsidRPr="00EC4504" w:rsidRDefault="007638AB" w:rsidP="00864CFC">
            <w:pPr>
              <w:rPr>
                <w:rFonts w:cs="Times New Roman"/>
              </w:rPr>
            </w:pPr>
            <w:r w:rsidRPr="00EC4504">
              <w:rPr>
                <w:rFonts w:cs="Times New Roman"/>
                <w:b/>
              </w:rPr>
              <w:t xml:space="preserve">Учебный год:       </w:t>
            </w:r>
            <w:r w:rsidRPr="00EC4504">
              <w:rPr>
                <w:rFonts w:cs="Times New Roman"/>
              </w:rPr>
              <w:t>по плану – 102 часа,     проведено  -  час.</w:t>
            </w:r>
          </w:p>
          <w:p w:rsidR="007638AB" w:rsidRPr="00EC4504" w:rsidRDefault="007638AB" w:rsidP="00864CFC">
            <w:pPr>
              <w:rPr>
                <w:rFonts w:cs="Times New Roman"/>
              </w:rPr>
            </w:pPr>
            <w:r w:rsidRPr="00EC4504">
              <w:rPr>
                <w:rFonts w:cs="Times New Roman"/>
              </w:rPr>
              <w:t xml:space="preserve">                 Контроль:         по плану - </w:t>
            </w:r>
            <w:r>
              <w:rPr>
                <w:rFonts w:cs="Times New Roman"/>
              </w:rPr>
              <w:t>11</w:t>
            </w:r>
            <w:r w:rsidRPr="00EC4504">
              <w:rPr>
                <w:rFonts w:cs="Times New Roman"/>
              </w:rPr>
              <w:t xml:space="preserve"> ,   проведено  - </w:t>
            </w:r>
          </w:p>
        </w:tc>
      </w:tr>
    </w:tbl>
    <w:p w:rsidR="007638AB" w:rsidRPr="000C1EA4" w:rsidRDefault="007638AB" w:rsidP="007638AB">
      <w:pPr>
        <w:spacing w:line="360" w:lineRule="auto"/>
        <w:jc w:val="both"/>
        <w:rPr>
          <w:rFonts w:cs="Times New Roman"/>
          <w:color w:val="FF00FF"/>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p>
    <w:p w:rsidR="007638AB" w:rsidRDefault="007638AB" w:rsidP="007638AB">
      <w:pPr>
        <w:spacing w:line="360" w:lineRule="auto"/>
        <w:ind w:left="360"/>
        <w:jc w:val="center"/>
        <w:rPr>
          <w:rFonts w:cs="Times New Roman"/>
          <w:b/>
          <w:bCs/>
          <w:sz w:val="28"/>
          <w:szCs w:val="28"/>
        </w:rPr>
      </w:pPr>
    </w:p>
    <w:p w:rsidR="007638AB" w:rsidRPr="0025610F" w:rsidRDefault="007638AB" w:rsidP="007638AB">
      <w:pPr>
        <w:spacing w:line="360" w:lineRule="auto"/>
        <w:ind w:left="360"/>
        <w:jc w:val="center"/>
        <w:rPr>
          <w:rFonts w:cs="Times New Roman"/>
          <w:b/>
          <w:bCs/>
          <w:sz w:val="28"/>
          <w:szCs w:val="28"/>
        </w:rPr>
      </w:pPr>
      <w:r w:rsidRPr="0025610F">
        <w:rPr>
          <w:rFonts w:cs="Times New Roman"/>
          <w:b/>
          <w:bCs/>
          <w:sz w:val="28"/>
          <w:szCs w:val="28"/>
        </w:rPr>
        <w:lastRenderedPageBreak/>
        <w:t>9. Материально-техническое обеспечение образовательного процесса</w:t>
      </w:r>
    </w:p>
    <w:p w:rsidR="007638AB" w:rsidRPr="0025610F" w:rsidRDefault="007638AB" w:rsidP="007638AB">
      <w:pPr>
        <w:spacing w:line="360" w:lineRule="auto"/>
        <w:ind w:firstLine="567"/>
        <w:jc w:val="both"/>
        <w:rPr>
          <w:rFonts w:cs="Times New Roman"/>
          <w:sz w:val="28"/>
          <w:szCs w:val="28"/>
        </w:rPr>
      </w:pPr>
    </w:p>
    <w:p w:rsidR="007638AB" w:rsidRPr="0025610F" w:rsidRDefault="007638AB" w:rsidP="007638AB">
      <w:pPr>
        <w:spacing w:line="360" w:lineRule="auto"/>
        <w:ind w:firstLine="567"/>
        <w:jc w:val="both"/>
        <w:rPr>
          <w:rFonts w:cs="Times New Roman"/>
          <w:b/>
          <w:sz w:val="28"/>
          <w:szCs w:val="28"/>
        </w:rPr>
      </w:pPr>
      <w:r w:rsidRPr="0025610F">
        <w:rPr>
          <w:rFonts w:cs="Times New Roman"/>
          <w:sz w:val="28"/>
          <w:szCs w:val="28"/>
        </w:rPr>
        <w:t xml:space="preserve">Реализация данной программы осуществляется с помощью </w:t>
      </w:r>
      <w:r w:rsidRPr="0025610F">
        <w:rPr>
          <w:rFonts w:cs="Times New Roman"/>
          <w:b/>
          <w:sz w:val="28"/>
          <w:szCs w:val="28"/>
        </w:rPr>
        <w:t xml:space="preserve">УМК </w:t>
      </w:r>
      <w:r w:rsidRPr="0025610F">
        <w:rPr>
          <w:rFonts w:cs="Times New Roman"/>
          <w:b/>
          <w:sz w:val="28"/>
          <w:szCs w:val="28"/>
          <w:lang w:val="en-US"/>
        </w:rPr>
        <w:t>English</w:t>
      </w:r>
      <w:r w:rsidRPr="0025610F">
        <w:rPr>
          <w:rFonts w:cs="Times New Roman"/>
          <w:b/>
          <w:sz w:val="28"/>
          <w:szCs w:val="28"/>
        </w:rPr>
        <w:t xml:space="preserve"> для школ с углубленным изучением английского языка, лицеев и гимназий, авторы И.Н. Верещагина и О.В. Афанасьева.  </w:t>
      </w:r>
    </w:p>
    <w:p w:rsidR="007638AB" w:rsidRPr="00A22C95" w:rsidRDefault="007638AB" w:rsidP="007638AB">
      <w:pPr>
        <w:spacing w:line="276" w:lineRule="auto"/>
        <w:jc w:val="center"/>
        <w:rPr>
          <w:sz w:val="28"/>
          <w:szCs w:val="28"/>
        </w:rPr>
      </w:pPr>
      <w:r w:rsidRPr="00A22C95">
        <w:rPr>
          <w:sz w:val="28"/>
          <w:szCs w:val="28"/>
        </w:rPr>
        <w:t>Дидактическое и методическое обеспечение</w:t>
      </w:r>
    </w:p>
    <w:p w:rsidR="007638AB" w:rsidRPr="00A22C95" w:rsidRDefault="007638AB" w:rsidP="007638AB">
      <w:pPr>
        <w:spacing w:line="276"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869"/>
      </w:tblGrid>
      <w:tr w:rsidR="007638AB" w:rsidRPr="00A22C95" w:rsidTr="00864CFC">
        <w:trPr>
          <w:trHeight w:val="366"/>
        </w:trPr>
        <w:tc>
          <w:tcPr>
            <w:tcW w:w="5341" w:type="dxa"/>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after="200" w:line="276" w:lineRule="auto"/>
              <w:jc w:val="center"/>
              <w:rPr>
                <w:sz w:val="28"/>
                <w:szCs w:val="28"/>
              </w:rPr>
            </w:pPr>
            <w:r w:rsidRPr="00A22C95">
              <w:rPr>
                <w:sz w:val="28"/>
                <w:szCs w:val="28"/>
              </w:rPr>
              <w:t>Дидактическое обеспечение</w:t>
            </w:r>
          </w:p>
        </w:tc>
        <w:tc>
          <w:tcPr>
            <w:tcW w:w="5341" w:type="dxa"/>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after="200" w:line="276" w:lineRule="auto"/>
              <w:jc w:val="center"/>
              <w:rPr>
                <w:sz w:val="28"/>
                <w:szCs w:val="28"/>
              </w:rPr>
            </w:pPr>
            <w:r w:rsidRPr="00A22C95">
              <w:rPr>
                <w:sz w:val="28"/>
                <w:szCs w:val="28"/>
              </w:rPr>
              <w:t>Методическое обеспечение</w:t>
            </w:r>
          </w:p>
        </w:tc>
      </w:tr>
      <w:tr w:rsidR="007638AB" w:rsidRPr="00A22C95" w:rsidTr="00864CFC">
        <w:tc>
          <w:tcPr>
            <w:tcW w:w="5341" w:type="dxa"/>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pStyle w:val="81"/>
              <w:shd w:val="clear" w:color="auto" w:fill="auto"/>
              <w:tabs>
                <w:tab w:val="left" w:pos="548"/>
              </w:tabs>
              <w:spacing w:before="0" w:line="276" w:lineRule="auto"/>
              <w:ind w:left="300" w:right="20"/>
              <w:jc w:val="both"/>
              <w:rPr>
                <w:sz w:val="28"/>
                <w:szCs w:val="28"/>
                <w:lang w:eastAsia="ru-RU"/>
              </w:rPr>
            </w:pPr>
            <w:r w:rsidRPr="00A22C95">
              <w:rPr>
                <w:rStyle w:val="82"/>
                <w:sz w:val="28"/>
                <w:szCs w:val="28"/>
                <w:lang w:eastAsia="ru-RU"/>
              </w:rPr>
              <w:t>1. Верещагина И. Н,</w:t>
            </w:r>
            <w:r>
              <w:rPr>
                <w:rStyle w:val="82"/>
                <w:sz w:val="28"/>
                <w:szCs w:val="28"/>
                <w:lang w:eastAsia="ru-RU"/>
              </w:rPr>
              <w:t xml:space="preserve"> Бондаренко К.А.,  </w:t>
            </w:r>
            <w:r w:rsidRPr="00A22C95">
              <w:rPr>
                <w:rStyle w:val="82"/>
                <w:sz w:val="28"/>
                <w:szCs w:val="28"/>
                <w:lang w:eastAsia="ru-RU"/>
              </w:rPr>
              <w:t xml:space="preserve"> </w:t>
            </w:r>
            <w:proofErr w:type="spellStart"/>
            <w:r w:rsidRPr="00A22C95">
              <w:rPr>
                <w:rStyle w:val="82"/>
                <w:sz w:val="28"/>
                <w:szCs w:val="28"/>
                <w:lang w:eastAsia="ru-RU"/>
              </w:rPr>
              <w:t>Притыкина</w:t>
            </w:r>
            <w:proofErr w:type="spellEnd"/>
            <w:r w:rsidRPr="00A22C95">
              <w:rPr>
                <w:rStyle w:val="82"/>
                <w:sz w:val="28"/>
                <w:szCs w:val="28"/>
                <w:lang w:eastAsia="ru-RU"/>
              </w:rPr>
              <w:t xml:space="preserve"> Т. А.</w:t>
            </w:r>
            <w:r w:rsidRPr="00A22C95">
              <w:rPr>
                <w:rStyle w:val="80"/>
                <w:sz w:val="28"/>
                <w:szCs w:val="28"/>
                <w:lang w:eastAsia="ru-RU"/>
              </w:rPr>
              <w:t xml:space="preserve"> Английский язык. </w:t>
            </w:r>
            <w:r>
              <w:rPr>
                <w:rStyle w:val="80"/>
                <w:sz w:val="28"/>
                <w:szCs w:val="28"/>
                <w:lang w:eastAsia="ru-RU"/>
              </w:rPr>
              <w:t>2</w:t>
            </w:r>
            <w:r w:rsidRPr="00A22C95">
              <w:rPr>
                <w:rStyle w:val="80"/>
                <w:sz w:val="28"/>
                <w:szCs w:val="28"/>
                <w:lang w:eastAsia="ru-RU"/>
              </w:rPr>
              <w:t xml:space="preserve"> класс. Учебник. В 2 ч. (в комплекте с учебным диском </w:t>
            </w:r>
            <w:r w:rsidRPr="00A22C95">
              <w:rPr>
                <w:rStyle w:val="80"/>
                <w:sz w:val="28"/>
                <w:szCs w:val="28"/>
                <w:lang w:val="en-US" w:eastAsia="ru-RU"/>
              </w:rPr>
              <w:t>MP</w:t>
            </w:r>
            <w:r w:rsidRPr="00A22C95">
              <w:rPr>
                <w:rStyle w:val="80"/>
                <w:sz w:val="28"/>
                <w:szCs w:val="28"/>
                <w:lang w:eastAsia="ru-RU"/>
              </w:rPr>
              <w:t>3). — М., 201</w:t>
            </w:r>
            <w:r>
              <w:rPr>
                <w:rStyle w:val="80"/>
                <w:sz w:val="28"/>
                <w:szCs w:val="28"/>
                <w:lang w:eastAsia="ru-RU"/>
              </w:rPr>
              <w:t>4</w:t>
            </w:r>
            <w:r w:rsidRPr="00A22C95">
              <w:rPr>
                <w:rStyle w:val="80"/>
                <w:sz w:val="28"/>
                <w:szCs w:val="28"/>
                <w:lang w:eastAsia="ru-RU"/>
              </w:rPr>
              <w:t>.</w:t>
            </w:r>
          </w:p>
          <w:p w:rsidR="007638AB" w:rsidRPr="00A22C95" w:rsidRDefault="007638AB" w:rsidP="00864CFC">
            <w:pPr>
              <w:pStyle w:val="81"/>
              <w:shd w:val="clear" w:color="auto" w:fill="auto"/>
              <w:tabs>
                <w:tab w:val="left" w:pos="553"/>
              </w:tabs>
              <w:spacing w:before="0" w:line="276" w:lineRule="auto"/>
              <w:ind w:left="300" w:right="20"/>
              <w:jc w:val="both"/>
              <w:rPr>
                <w:sz w:val="28"/>
                <w:szCs w:val="28"/>
                <w:lang w:eastAsia="ru-RU"/>
              </w:rPr>
            </w:pPr>
            <w:r w:rsidRPr="00A22C95">
              <w:rPr>
                <w:rStyle w:val="82"/>
                <w:sz w:val="28"/>
                <w:szCs w:val="28"/>
                <w:lang w:eastAsia="ru-RU"/>
              </w:rPr>
              <w:t>2. Верещагина И. Н,</w:t>
            </w:r>
            <w:r>
              <w:rPr>
                <w:rStyle w:val="82"/>
                <w:sz w:val="28"/>
                <w:szCs w:val="28"/>
                <w:lang w:eastAsia="ru-RU"/>
              </w:rPr>
              <w:t xml:space="preserve"> Бондаренко К.А.,  </w:t>
            </w:r>
            <w:r w:rsidRPr="00A22C95">
              <w:rPr>
                <w:rStyle w:val="82"/>
                <w:sz w:val="28"/>
                <w:szCs w:val="28"/>
                <w:lang w:eastAsia="ru-RU"/>
              </w:rPr>
              <w:t xml:space="preserve"> </w:t>
            </w:r>
            <w:proofErr w:type="spellStart"/>
            <w:r w:rsidRPr="00A22C95">
              <w:rPr>
                <w:rStyle w:val="82"/>
                <w:sz w:val="28"/>
                <w:szCs w:val="28"/>
                <w:lang w:eastAsia="ru-RU"/>
              </w:rPr>
              <w:t>Притыкина</w:t>
            </w:r>
            <w:proofErr w:type="spellEnd"/>
            <w:r w:rsidRPr="00A22C95">
              <w:rPr>
                <w:rStyle w:val="82"/>
                <w:sz w:val="28"/>
                <w:szCs w:val="28"/>
                <w:lang w:eastAsia="ru-RU"/>
              </w:rPr>
              <w:t xml:space="preserve"> Т. А.</w:t>
            </w:r>
            <w:r w:rsidRPr="00A22C95">
              <w:rPr>
                <w:rStyle w:val="80"/>
                <w:sz w:val="28"/>
                <w:szCs w:val="28"/>
                <w:lang w:eastAsia="ru-RU"/>
              </w:rPr>
              <w:t xml:space="preserve"> Английский язык. Рабочая тетрадь: </w:t>
            </w:r>
            <w:r>
              <w:rPr>
                <w:rStyle w:val="80"/>
                <w:sz w:val="28"/>
                <w:szCs w:val="28"/>
                <w:lang w:eastAsia="ru-RU"/>
              </w:rPr>
              <w:t>2</w:t>
            </w:r>
            <w:r w:rsidRPr="00A22C95">
              <w:rPr>
                <w:rStyle w:val="80"/>
                <w:sz w:val="28"/>
                <w:szCs w:val="28"/>
                <w:lang w:eastAsia="ru-RU"/>
              </w:rPr>
              <w:t xml:space="preserve"> класс. — М., 201</w:t>
            </w:r>
            <w:r>
              <w:rPr>
                <w:rStyle w:val="80"/>
                <w:sz w:val="28"/>
                <w:szCs w:val="28"/>
                <w:lang w:eastAsia="ru-RU"/>
              </w:rPr>
              <w:t>4</w:t>
            </w:r>
            <w:r w:rsidRPr="00A22C95">
              <w:rPr>
                <w:rStyle w:val="80"/>
                <w:sz w:val="28"/>
                <w:szCs w:val="28"/>
                <w:lang w:eastAsia="ru-RU"/>
              </w:rPr>
              <w:t>.</w:t>
            </w:r>
          </w:p>
          <w:p w:rsidR="007638AB" w:rsidRPr="00A22C95" w:rsidRDefault="007638AB" w:rsidP="00864CFC">
            <w:pPr>
              <w:pStyle w:val="81"/>
              <w:numPr>
                <w:ilvl w:val="0"/>
                <w:numId w:val="26"/>
              </w:numPr>
              <w:shd w:val="clear" w:color="auto" w:fill="auto"/>
              <w:tabs>
                <w:tab w:val="left" w:pos="543"/>
              </w:tabs>
              <w:spacing w:before="0" w:line="276" w:lineRule="auto"/>
              <w:ind w:right="20"/>
              <w:jc w:val="both"/>
              <w:rPr>
                <w:sz w:val="28"/>
                <w:szCs w:val="28"/>
                <w:lang w:eastAsia="ru-RU"/>
              </w:rPr>
            </w:pPr>
            <w:r w:rsidRPr="00A22C95">
              <w:rPr>
                <w:rStyle w:val="80"/>
                <w:sz w:val="28"/>
                <w:szCs w:val="28"/>
                <w:lang w:eastAsia="ru-RU"/>
              </w:rPr>
              <w:t xml:space="preserve">Английский язык. Книга для чтения: </w:t>
            </w:r>
            <w:r>
              <w:rPr>
                <w:rStyle w:val="80"/>
                <w:sz w:val="28"/>
                <w:szCs w:val="28"/>
                <w:lang w:eastAsia="ru-RU"/>
              </w:rPr>
              <w:t>2</w:t>
            </w:r>
            <w:r w:rsidRPr="00A22C95">
              <w:rPr>
                <w:rStyle w:val="80"/>
                <w:sz w:val="28"/>
                <w:szCs w:val="28"/>
                <w:lang w:eastAsia="ru-RU"/>
              </w:rPr>
              <w:t xml:space="preserve"> класс / Авторы-состави</w:t>
            </w:r>
            <w:r w:rsidRPr="00A22C95">
              <w:rPr>
                <w:rStyle w:val="80"/>
                <w:sz w:val="28"/>
                <w:szCs w:val="28"/>
                <w:lang w:eastAsia="ru-RU"/>
              </w:rPr>
              <w:softHyphen/>
              <w:t xml:space="preserve">тели </w:t>
            </w:r>
            <w:r>
              <w:rPr>
                <w:rStyle w:val="80"/>
                <w:sz w:val="28"/>
                <w:szCs w:val="28"/>
                <w:lang w:eastAsia="ru-RU"/>
              </w:rPr>
              <w:t xml:space="preserve"> </w:t>
            </w:r>
            <w:r w:rsidRPr="00A22C95">
              <w:rPr>
                <w:rStyle w:val="80"/>
                <w:sz w:val="28"/>
                <w:szCs w:val="28"/>
                <w:lang w:eastAsia="ru-RU"/>
              </w:rPr>
              <w:t xml:space="preserve">И. Н. Верещагина, </w:t>
            </w:r>
            <w:r>
              <w:rPr>
                <w:rStyle w:val="80"/>
                <w:sz w:val="28"/>
                <w:szCs w:val="28"/>
                <w:lang w:eastAsia="ru-RU"/>
              </w:rPr>
              <w:t>К</w:t>
            </w:r>
            <w:r w:rsidRPr="004F7406">
              <w:rPr>
                <w:rStyle w:val="80"/>
                <w:sz w:val="28"/>
                <w:szCs w:val="28"/>
                <w:lang w:eastAsia="ru-RU"/>
              </w:rPr>
              <w:t xml:space="preserve">.А. </w:t>
            </w:r>
            <w:r w:rsidRPr="004F7406">
              <w:rPr>
                <w:rStyle w:val="82"/>
                <w:i w:val="0"/>
                <w:sz w:val="28"/>
                <w:szCs w:val="28"/>
                <w:lang w:eastAsia="ru-RU"/>
              </w:rPr>
              <w:t>Бондаренко.</w:t>
            </w:r>
            <w:r w:rsidRPr="004F7406">
              <w:rPr>
                <w:rStyle w:val="80"/>
                <w:i/>
                <w:sz w:val="28"/>
                <w:szCs w:val="28"/>
                <w:lang w:eastAsia="ru-RU"/>
              </w:rPr>
              <w:t>—</w:t>
            </w:r>
            <w:r w:rsidRPr="00A22C95">
              <w:rPr>
                <w:rStyle w:val="80"/>
                <w:sz w:val="28"/>
                <w:szCs w:val="28"/>
                <w:lang w:eastAsia="ru-RU"/>
              </w:rPr>
              <w:t xml:space="preserve"> М., 201</w:t>
            </w:r>
            <w:r>
              <w:rPr>
                <w:rStyle w:val="80"/>
                <w:sz w:val="28"/>
                <w:szCs w:val="28"/>
                <w:lang w:eastAsia="ru-RU"/>
              </w:rPr>
              <w:t>4</w:t>
            </w:r>
            <w:r w:rsidRPr="00A22C95">
              <w:rPr>
                <w:rStyle w:val="80"/>
                <w:sz w:val="28"/>
                <w:szCs w:val="28"/>
                <w:lang w:eastAsia="ru-RU"/>
              </w:rPr>
              <w:t>.</w:t>
            </w:r>
          </w:p>
          <w:p w:rsidR="007638AB" w:rsidRPr="00A22C95" w:rsidRDefault="007638AB" w:rsidP="00864CFC">
            <w:pPr>
              <w:pStyle w:val="a4"/>
              <w:spacing w:before="100" w:beforeAutospacing="1" w:after="100" w:afterAutospacing="1"/>
              <w:ind w:left="1146"/>
              <w:outlineLvl w:val="0"/>
              <w:rPr>
                <w:rFonts w:ascii="Times New Roman" w:hAnsi="Times New Roman"/>
              </w:rPr>
            </w:pPr>
          </w:p>
        </w:tc>
        <w:tc>
          <w:tcPr>
            <w:tcW w:w="5341" w:type="dxa"/>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widowControl/>
              <w:numPr>
                <w:ilvl w:val="0"/>
                <w:numId w:val="27"/>
              </w:numPr>
              <w:suppressAutoHyphens w:val="0"/>
              <w:spacing w:before="100" w:beforeAutospacing="1" w:after="100" w:afterAutospacing="1" w:line="276" w:lineRule="auto"/>
              <w:rPr>
                <w:rFonts w:eastAsia="Times New Roman"/>
                <w:color w:val="000000"/>
                <w:sz w:val="28"/>
                <w:szCs w:val="28"/>
              </w:rPr>
            </w:pPr>
            <w:r w:rsidRPr="00A22C95">
              <w:rPr>
                <w:rFonts w:eastAsia="Times New Roman"/>
                <w:color w:val="000000"/>
                <w:sz w:val="28"/>
                <w:szCs w:val="28"/>
              </w:rPr>
              <w:t>Английский язык. Рабочие программы. Предметная линия учебников И. Н. Верещагиной. II—IV классы: пособие для учителей общеобразовательных учреждений и школ с углубленным изучением англ. языка / И. Н. Верещагина, К. А. Бондаренко, Н. И. Максименко. — М.: Просвещение, 2012г.</w:t>
            </w:r>
          </w:p>
          <w:p w:rsidR="007638AB" w:rsidRPr="00A22C95" w:rsidRDefault="007638AB" w:rsidP="00864CFC">
            <w:pPr>
              <w:pStyle w:val="81"/>
              <w:numPr>
                <w:ilvl w:val="0"/>
                <w:numId w:val="27"/>
              </w:numPr>
              <w:shd w:val="clear" w:color="auto" w:fill="auto"/>
              <w:tabs>
                <w:tab w:val="left" w:pos="562"/>
              </w:tabs>
              <w:spacing w:before="0" w:line="276" w:lineRule="auto"/>
              <w:ind w:right="20"/>
              <w:jc w:val="both"/>
              <w:rPr>
                <w:sz w:val="28"/>
                <w:szCs w:val="28"/>
                <w:lang w:eastAsia="ru-RU"/>
              </w:rPr>
            </w:pPr>
            <w:r w:rsidRPr="00A22C95">
              <w:rPr>
                <w:rStyle w:val="82"/>
                <w:sz w:val="28"/>
                <w:szCs w:val="28"/>
                <w:lang w:eastAsia="ru-RU"/>
              </w:rPr>
              <w:t>Верещагина И. Н,</w:t>
            </w:r>
            <w:r>
              <w:rPr>
                <w:rStyle w:val="82"/>
                <w:sz w:val="28"/>
                <w:szCs w:val="28"/>
                <w:lang w:eastAsia="ru-RU"/>
              </w:rPr>
              <w:t xml:space="preserve"> Бондаренко К.А.,  </w:t>
            </w:r>
            <w:r w:rsidRPr="00A22C95">
              <w:rPr>
                <w:rStyle w:val="82"/>
                <w:sz w:val="28"/>
                <w:szCs w:val="28"/>
                <w:lang w:eastAsia="ru-RU"/>
              </w:rPr>
              <w:t xml:space="preserve">  </w:t>
            </w:r>
            <w:proofErr w:type="spellStart"/>
            <w:r w:rsidRPr="00A22C95">
              <w:rPr>
                <w:rStyle w:val="82"/>
                <w:sz w:val="28"/>
                <w:szCs w:val="28"/>
                <w:lang w:eastAsia="ru-RU"/>
              </w:rPr>
              <w:t>Притыкина</w:t>
            </w:r>
            <w:proofErr w:type="spellEnd"/>
            <w:r w:rsidRPr="00A22C95">
              <w:rPr>
                <w:rStyle w:val="82"/>
                <w:sz w:val="28"/>
                <w:szCs w:val="28"/>
                <w:lang w:eastAsia="ru-RU"/>
              </w:rPr>
              <w:t xml:space="preserve"> Т. А.</w:t>
            </w:r>
            <w:r w:rsidRPr="00A22C95">
              <w:rPr>
                <w:rStyle w:val="80"/>
                <w:sz w:val="28"/>
                <w:szCs w:val="28"/>
                <w:lang w:eastAsia="ru-RU"/>
              </w:rPr>
              <w:t xml:space="preserve"> Английский язык. Книга для учителя: </w:t>
            </w:r>
            <w:r>
              <w:rPr>
                <w:rStyle w:val="80"/>
                <w:sz w:val="28"/>
                <w:szCs w:val="28"/>
                <w:lang w:eastAsia="ru-RU"/>
              </w:rPr>
              <w:t>2</w:t>
            </w:r>
            <w:r w:rsidRPr="00A22C95">
              <w:rPr>
                <w:rStyle w:val="80"/>
                <w:sz w:val="28"/>
                <w:szCs w:val="28"/>
                <w:lang w:eastAsia="ru-RU"/>
              </w:rPr>
              <w:t xml:space="preserve"> класс. — М., 201</w:t>
            </w:r>
            <w:r>
              <w:rPr>
                <w:rStyle w:val="80"/>
                <w:sz w:val="28"/>
                <w:szCs w:val="28"/>
                <w:lang w:eastAsia="ru-RU"/>
              </w:rPr>
              <w:t>3</w:t>
            </w:r>
            <w:r w:rsidRPr="00A22C95">
              <w:rPr>
                <w:rStyle w:val="80"/>
                <w:sz w:val="28"/>
                <w:szCs w:val="28"/>
                <w:lang w:eastAsia="ru-RU"/>
              </w:rPr>
              <w:t>.</w:t>
            </w:r>
          </w:p>
          <w:p w:rsidR="007638AB" w:rsidRPr="00A22C95" w:rsidRDefault="007638AB" w:rsidP="00864CFC">
            <w:pPr>
              <w:pStyle w:val="a4"/>
              <w:ind w:left="855"/>
              <w:rPr>
                <w:rFonts w:ascii="Times New Roman" w:hAnsi="Times New Roman"/>
              </w:rPr>
            </w:pPr>
          </w:p>
        </w:tc>
      </w:tr>
    </w:tbl>
    <w:p w:rsidR="007638AB" w:rsidRPr="00A22C95" w:rsidRDefault="007638AB" w:rsidP="007638AB">
      <w:pPr>
        <w:spacing w:line="276" w:lineRule="auto"/>
        <w:rPr>
          <w:sz w:val="28"/>
          <w:szCs w:val="28"/>
        </w:rPr>
      </w:pPr>
    </w:p>
    <w:p w:rsidR="007638AB" w:rsidRPr="00A22C95" w:rsidRDefault="007638AB" w:rsidP="007638AB">
      <w:pPr>
        <w:spacing w:line="276" w:lineRule="auto"/>
        <w:jc w:val="center"/>
        <w:rPr>
          <w:sz w:val="28"/>
          <w:szCs w:val="28"/>
        </w:rPr>
      </w:pPr>
      <w:r w:rsidRPr="00A22C95">
        <w:rPr>
          <w:sz w:val="28"/>
          <w:szCs w:val="28"/>
        </w:rPr>
        <w:t>Материально-техническое обеспечение</w:t>
      </w:r>
    </w:p>
    <w:p w:rsidR="007638AB" w:rsidRPr="00A22C95" w:rsidRDefault="007638AB" w:rsidP="007638AB">
      <w:pPr>
        <w:spacing w:line="276" w:lineRule="auto"/>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5"/>
        <w:gridCol w:w="871"/>
        <w:gridCol w:w="1485"/>
      </w:tblGrid>
      <w:tr w:rsidR="007638AB" w:rsidRPr="00A22C95" w:rsidTr="00864CFC">
        <w:trPr>
          <w:trHeight w:val="693"/>
        </w:trPr>
        <w:tc>
          <w:tcPr>
            <w:tcW w:w="3922" w:type="pct"/>
            <w:tcBorders>
              <w:top w:val="single" w:sz="4" w:space="0" w:color="auto"/>
              <w:left w:val="single" w:sz="4" w:space="0" w:color="auto"/>
              <w:bottom w:val="single" w:sz="4" w:space="0" w:color="auto"/>
              <w:right w:val="single" w:sz="4" w:space="0" w:color="auto"/>
            </w:tcBorders>
          </w:tcPr>
          <w:p w:rsidR="007638AB" w:rsidRPr="000A3776" w:rsidRDefault="007638AB" w:rsidP="00864CFC">
            <w:pPr>
              <w:spacing w:after="200" w:line="276" w:lineRule="auto"/>
              <w:jc w:val="center"/>
              <w:rPr>
                <w:lang w:eastAsia="en-US"/>
              </w:rPr>
            </w:pPr>
            <w:r w:rsidRPr="000A3776">
              <w:t>Наименование объектов и средств</w:t>
            </w:r>
          </w:p>
        </w:tc>
        <w:tc>
          <w:tcPr>
            <w:tcW w:w="607" w:type="pct"/>
            <w:tcBorders>
              <w:top w:val="single" w:sz="4" w:space="0" w:color="auto"/>
              <w:left w:val="single" w:sz="4" w:space="0" w:color="auto"/>
              <w:bottom w:val="single" w:sz="4" w:space="0" w:color="auto"/>
              <w:right w:val="single" w:sz="4" w:space="0" w:color="auto"/>
            </w:tcBorders>
          </w:tcPr>
          <w:p w:rsidR="007638AB" w:rsidRPr="000A3776" w:rsidRDefault="007638AB" w:rsidP="00864CFC">
            <w:pPr>
              <w:spacing w:after="200" w:line="276" w:lineRule="auto"/>
              <w:jc w:val="center"/>
              <w:rPr>
                <w:lang w:eastAsia="en-US"/>
              </w:rPr>
            </w:pPr>
            <w:r w:rsidRPr="000A3776">
              <w:t>Кол</w:t>
            </w:r>
            <w:r>
              <w:t>-во</w:t>
            </w:r>
          </w:p>
        </w:tc>
        <w:tc>
          <w:tcPr>
            <w:tcW w:w="472" w:type="pct"/>
            <w:tcBorders>
              <w:top w:val="single" w:sz="4" w:space="0" w:color="auto"/>
              <w:left w:val="single" w:sz="4" w:space="0" w:color="auto"/>
              <w:bottom w:val="single" w:sz="4" w:space="0" w:color="auto"/>
              <w:right w:val="single" w:sz="4" w:space="0" w:color="auto"/>
            </w:tcBorders>
          </w:tcPr>
          <w:p w:rsidR="007638AB" w:rsidRPr="000A3776" w:rsidRDefault="007638AB" w:rsidP="00864CFC">
            <w:pPr>
              <w:spacing w:after="200" w:line="276" w:lineRule="auto"/>
              <w:jc w:val="center"/>
              <w:rPr>
                <w:lang w:eastAsia="en-US"/>
              </w:rPr>
            </w:pPr>
            <w:r w:rsidRPr="000A3776">
              <w:t>Примечания</w:t>
            </w:r>
          </w:p>
        </w:tc>
      </w:tr>
      <w:tr w:rsidR="007638AB" w:rsidRPr="00A22C95" w:rsidTr="00864CFC">
        <w:trPr>
          <w:trHeight w:val="366"/>
        </w:trPr>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rPr>
                <w:sz w:val="28"/>
                <w:szCs w:val="28"/>
              </w:rPr>
            </w:pPr>
            <w:r w:rsidRPr="00A22C95">
              <w:rPr>
                <w:sz w:val="28"/>
                <w:szCs w:val="28"/>
              </w:rPr>
              <w:t>Ноутбук /Персональный компьютер</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r w:rsidRPr="00A22C95">
              <w:rPr>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rPr>
                <w:sz w:val="28"/>
                <w:szCs w:val="28"/>
                <w:lang w:eastAsia="en-US"/>
              </w:rPr>
            </w:pPr>
            <w:r w:rsidRPr="00A22C95">
              <w:rPr>
                <w:sz w:val="28"/>
                <w:szCs w:val="28"/>
              </w:rPr>
              <w:t>Проектор короткофокусный с настенным креплением</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r w:rsidRPr="00A22C95">
              <w:rPr>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rPr>
                <w:sz w:val="28"/>
                <w:szCs w:val="28"/>
                <w:lang w:eastAsia="en-US"/>
              </w:rPr>
            </w:pPr>
            <w:r w:rsidRPr="00A22C95">
              <w:rPr>
                <w:sz w:val="28"/>
                <w:szCs w:val="28"/>
              </w:rPr>
              <w:t>Принтер лазерный (формат А</w:t>
            </w:r>
            <w:proofErr w:type="gramStart"/>
            <w:r w:rsidRPr="00A22C95">
              <w:rPr>
                <w:sz w:val="28"/>
                <w:szCs w:val="28"/>
              </w:rPr>
              <w:t>4</w:t>
            </w:r>
            <w:proofErr w:type="gramEnd"/>
            <w:r w:rsidRPr="00A22C95">
              <w:rPr>
                <w:sz w:val="28"/>
                <w:szCs w:val="28"/>
              </w:rPr>
              <w:t>, тип печати: черно-белый)</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r w:rsidRPr="00A22C95">
              <w:rPr>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autoSpaceDE w:val="0"/>
              <w:autoSpaceDN w:val="0"/>
              <w:adjustRightInd w:val="0"/>
              <w:spacing w:line="276" w:lineRule="auto"/>
              <w:outlineLvl w:val="4"/>
              <w:rPr>
                <w:rFonts w:eastAsia="Times New Roman"/>
                <w:bCs/>
                <w:iCs/>
                <w:sz w:val="28"/>
                <w:szCs w:val="28"/>
              </w:rPr>
            </w:pPr>
            <w:r w:rsidRPr="00A22C95">
              <w:rPr>
                <w:rFonts w:eastAsia="Times New Roman"/>
                <w:bCs/>
                <w:iCs/>
                <w:sz w:val="28"/>
                <w:szCs w:val="28"/>
              </w:rPr>
              <w:t>Алфавит (настенная таблица)</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r w:rsidRPr="00A22C95">
              <w:rPr>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autoSpaceDE w:val="0"/>
              <w:autoSpaceDN w:val="0"/>
              <w:adjustRightInd w:val="0"/>
              <w:spacing w:line="276" w:lineRule="auto"/>
              <w:outlineLvl w:val="4"/>
              <w:rPr>
                <w:rFonts w:eastAsia="Times New Roman"/>
                <w:sz w:val="28"/>
                <w:szCs w:val="28"/>
              </w:rPr>
            </w:pPr>
            <w:r w:rsidRPr="00A22C95">
              <w:rPr>
                <w:rFonts w:eastAsia="Times New Roman"/>
                <w:bCs/>
                <w:iCs/>
                <w:sz w:val="28"/>
                <w:szCs w:val="28"/>
              </w:rPr>
              <w:lastRenderedPageBreak/>
              <w:t>Грамматические таблицы к основным разделам грамматического материала, содержащегося в стандартах для начальной ступени обучения</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rPr>
            </w:pPr>
            <w:r w:rsidRPr="00A22C95">
              <w:rPr>
                <w:sz w:val="28"/>
                <w:szCs w:val="28"/>
              </w:rPr>
              <w:t>5</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autoSpaceDE w:val="0"/>
              <w:autoSpaceDN w:val="0"/>
              <w:adjustRightInd w:val="0"/>
              <w:spacing w:line="276" w:lineRule="auto"/>
              <w:outlineLvl w:val="4"/>
              <w:rPr>
                <w:rFonts w:eastAsia="Times New Roman"/>
                <w:bCs/>
                <w:iCs/>
                <w:sz w:val="28"/>
                <w:szCs w:val="28"/>
              </w:rPr>
            </w:pPr>
            <w:r w:rsidRPr="00A22C95">
              <w:rPr>
                <w:rFonts w:eastAsia="Times New Roman"/>
                <w:bCs/>
                <w:iCs/>
                <w:sz w:val="28"/>
                <w:szCs w:val="28"/>
              </w:rPr>
              <w:t>Карты на иностранном языке. Карт</w:t>
            </w:r>
            <w:proofErr w:type="gramStart"/>
            <w:r w:rsidRPr="00A22C95">
              <w:rPr>
                <w:rFonts w:eastAsia="Times New Roman"/>
                <w:bCs/>
                <w:iCs/>
                <w:sz w:val="28"/>
                <w:szCs w:val="28"/>
              </w:rPr>
              <w:t>а(</w:t>
            </w:r>
            <w:proofErr w:type="gramEnd"/>
            <w:r w:rsidRPr="00A22C95">
              <w:rPr>
                <w:rFonts w:eastAsia="Times New Roman"/>
                <w:bCs/>
                <w:iCs/>
                <w:sz w:val="28"/>
                <w:szCs w:val="28"/>
              </w:rPr>
              <w:t xml:space="preserve">ы) стран(ы) изучаемого языка. </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rPr>
            </w:pPr>
            <w:r w:rsidRPr="00A22C95">
              <w:rPr>
                <w:sz w:val="28"/>
                <w:szCs w:val="28"/>
              </w:rPr>
              <w:t>3</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autoSpaceDE w:val="0"/>
              <w:autoSpaceDN w:val="0"/>
              <w:adjustRightInd w:val="0"/>
              <w:spacing w:line="276" w:lineRule="auto"/>
              <w:outlineLvl w:val="4"/>
              <w:rPr>
                <w:rFonts w:eastAsia="Times New Roman"/>
                <w:bCs/>
                <w:iCs/>
                <w:sz w:val="28"/>
                <w:szCs w:val="28"/>
              </w:rPr>
            </w:pPr>
            <w:r w:rsidRPr="00A22C95">
              <w:rPr>
                <w:rFonts w:eastAsia="Times New Roman"/>
                <w:bCs/>
                <w:iCs/>
                <w:sz w:val="28"/>
                <w:szCs w:val="28"/>
              </w:rPr>
              <w:t>Набор фотографий с изображением ландшафта, городов, отдельных достопримечательностей стран изучаемого языка</w:t>
            </w:r>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rPr>
            </w:pPr>
            <w:r w:rsidRPr="00A22C95">
              <w:rPr>
                <w:sz w:val="28"/>
                <w:szCs w:val="28"/>
              </w:rPr>
              <w:t>1</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r w:rsidR="007638AB" w:rsidRPr="00A22C95" w:rsidTr="00864CFC">
        <w:tc>
          <w:tcPr>
            <w:tcW w:w="392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autoSpaceDE w:val="0"/>
              <w:autoSpaceDN w:val="0"/>
              <w:adjustRightInd w:val="0"/>
              <w:spacing w:line="276" w:lineRule="auto"/>
              <w:outlineLvl w:val="4"/>
              <w:rPr>
                <w:rFonts w:eastAsia="Times New Roman"/>
                <w:bCs/>
                <w:iCs/>
                <w:sz w:val="28"/>
                <w:szCs w:val="28"/>
              </w:rPr>
            </w:pPr>
            <w:r w:rsidRPr="00A22C95">
              <w:rPr>
                <w:sz w:val="28"/>
                <w:szCs w:val="28"/>
              </w:rPr>
              <w:t xml:space="preserve">Англо- русский и русско-английский словарь под ред. </w:t>
            </w:r>
            <w:proofErr w:type="spellStart"/>
            <w:r w:rsidRPr="00A22C95">
              <w:rPr>
                <w:sz w:val="28"/>
                <w:szCs w:val="28"/>
              </w:rPr>
              <w:t>О.С.Ахмановой</w:t>
            </w:r>
            <w:proofErr w:type="spellEnd"/>
          </w:p>
        </w:tc>
        <w:tc>
          <w:tcPr>
            <w:tcW w:w="607"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rPr>
            </w:pPr>
            <w:r w:rsidRPr="00A22C95">
              <w:rPr>
                <w:sz w:val="28"/>
                <w:szCs w:val="28"/>
              </w:rPr>
              <w:t>10</w:t>
            </w:r>
          </w:p>
        </w:tc>
        <w:tc>
          <w:tcPr>
            <w:tcW w:w="472" w:type="pct"/>
            <w:tcBorders>
              <w:top w:val="single" w:sz="4" w:space="0" w:color="auto"/>
              <w:left w:val="single" w:sz="4" w:space="0" w:color="auto"/>
              <w:bottom w:val="single" w:sz="4" w:space="0" w:color="auto"/>
              <w:right w:val="single" w:sz="4" w:space="0" w:color="auto"/>
            </w:tcBorders>
          </w:tcPr>
          <w:p w:rsidR="007638AB" w:rsidRPr="00A22C95" w:rsidRDefault="007638AB" w:rsidP="00864CFC">
            <w:pPr>
              <w:spacing w:after="200" w:line="276" w:lineRule="auto"/>
              <w:jc w:val="center"/>
              <w:rPr>
                <w:sz w:val="28"/>
                <w:szCs w:val="28"/>
                <w:lang w:eastAsia="en-US"/>
              </w:rPr>
            </w:pPr>
          </w:p>
        </w:tc>
      </w:tr>
    </w:tbl>
    <w:p w:rsidR="007638AB" w:rsidRPr="00A22C95" w:rsidRDefault="007638AB" w:rsidP="007638AB">
      <w:pPr>
        <w:spacing w:line="276" w:lineRule="auto"/>
        <w:rPr>
          <w:sz w:val="28"/>
          <w:szCs w:val="28"/>
          <w:lang w:eastAsia="en-US"/>
        </w:rPr>
      </w:pPr>
    </w:p>
    <w:p w:rsidR="007638AB" w:rsidRPr="00A22C95" w:rsidRDefault="007638AB" w:rsidP="007638AB">
      <w:pPr>
        <w:spacing w:line="276" w:lineRule="auto"/>
        <w:jc w:val="center"/>
        <w:rPr>
          <w:sz w:val="28"/>
          <w:szCs w:val="28"/>
        </w:rPr>
      </w:pPr>
      <w:r w:rsidRPr="00A22C95">
        <w:rPr>
          <w:sz w:val="28"/>
          <w:szCs w:val="28"/>
        </w:rPr>
        <w:t>Информационно-коммуникационные средства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2405"/>
        <w:gridCol w:w="4838"/>
      </w:tblGrid>
      <w:tr w:rsidR="007638AB" w:rsidRPr="00A22C95" w:rsidTr="00864CFC">
        <w:tc>
          <w:tcPr>
            <w:tcW w:w="1119" w:type="pct"/>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after="200" w:line="276" w:lineRule="auto"/>
              <w:ind w:firstLine="12"/>
              <w:jc w:val="center"/>
              <w:rPr>
                <w:sz w:val="28"/>
                <w:szCs w:val="28"/>
              </w:rPr>
            </w:pPr>
            <w:r w:rsidRPr="00A22C95">
              <w:rPr>
                <w:sz w:val="28"/>
                <w:szCs w:val="28"/>
              </w:rPr>
              <w:t>Видеофильмы</w:t>
            </w:r>
          </w:p>
        </w:tc>
        <w:tc>
          <w:tcPr>
            <w:tcW w:w="1305" w:type="pct"/>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after="200" w:line="276" w:lineRule="auto"/>
              <w:jc w:val="center"/>
              <w:rPr>
                <w:sz w:val="28"/>
                <w:szCs w:val="28"/>
              </w:rPr>
            </w:pPr>
            <w:r w:rsidRPr="00A22C95">
              <w:rPr>
                <w:sz w:val="28"/>
                <w:szCs w:val="28"/>
              </w:rPr>
              <w:t>Электронно-образовательные ресурсы</w:t>
            </w:r>
          </w:p>
        </w:tc>
        <w:tc>
          <w:tcPr>
            <w:tcW w:w="2576" w:type="pct"/>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after="200" w:line="276" w:lineRule="auto"/>
              <w:jc w:val="center"/>
              <w:rPr>
                <w:sz w:val="28"/>
                <w:szCs w:val="28"/>
              </w:rPr>
            </w:pPr>
            <w:r w:rsidRPr="00A22C95">
              <w:rPr>
                <w:sz w:val="28"/>
                <w:szCs w:val="28"/>
              </w:rPr>
              <w:t>Ресурсы Интернета</w:t>
            </w:r>
          </w:p>
        </w:tc>
      </w:tr>
      <w:tr w:rsidR="007638AB" w:rsidRPr="00A22C95" w:rsidTr="00864CFC">
        <w:tc>
          <w:tcPr>
            <w:tcW w:w="1119" w:type="pct"/>
            <w:tcBorders>
              <w:top w:val="single" w:sz="4" w:space="0" w:color="000000"/>
              <w:left w:val="single" w:sz="4" w:space="0" w:color="000000"/>
              <w:bottom w:val="single" w:sz="4" w:space="0" w:color="000000"/>
              <w:right w:val="single" w:sz="4" w:space="0" w:color="000000"/>
            </w:tcBorders>
          </w:tcPr>
          <w:p w:rsidR="007638AB" w:rsidRPr="00A22C95" w:rsidRDefault="007638AB" w:rsidP="00864CFC">
            <w:pPr>
              <w:spacing w:line="276" w:lineRule="auto"/>
              <w:rPr>
                <w:rFonts w:eastAsia="Times New Roman"/>
                <w:color w:val="000000"/>
                <w:sz w:val="28"/>
                <w:szCs w:val="28"/>
              </w:rPr>
            </w:pPr>
            <w:r>
              <w:rPr>
                <w:rFonts w:eastAsia="Times New Roman"/>
                <w:color w:val="000000"/>
                <w:sz w:val="28"/>
                <w:szCs w:val="28"/>
              </w:rPr>
              <w:t xml:space="preserve">1. </w:t>
            </w:r>
            <w:r w:rsidRPr="00A22C95">
              <w:rPr>
                <w:rFonts w:eastAsia="Times New Roman"/>
                <w:color w:val="000000"/>
                <w:sz w:val="28"/>
                <w:szCs w:val="28"/>
              </w:rPr>
              <w:t>Видеофильмы, соответствующие тематике, данной в стандарте для начальной ступени обучения.</w:t>
            </w:r>
          </w:p>
          <w:p w:rsidR="007638AB" w:rsidRPr="00A22C95" w:rsidRDefault="007638AB" w:rsidP="00864CFC">
            <w:pPr>
              <w:spacing w:line="276" w:lineRule="auto"/>
              <w:jc w:val="both"/>
              <w:rPr>
                <w:rFonts w:eastAsia="Times New Roman"/>
                <w:color w:val="000000"/>
                <w:sz w:val="28"/>
                <w:szCs w:val="28"/>
              </w:rPr>
            </w:pPr>
            <w:r>
              <w:rPr>
                <w:rFonts w:eastAsia="Times New Roman"/>
                <w:color w:val="000000"/>
                <w:sz w:val="28"/>
                <w:szCs w:val="28"/>
              </w:rPr>
              <w:t xml:space="preserve">2. </w:t>
            </w:r>
            <w:r w:rsidRPr="00A22C95">
              <w:rPr>
                <w:rFonts w:eastAsia="Times New Roman"/>
                <w:color w:val="000000"/>
                <w:sz w:val="28"/>
                <w:szCs w:val="28"/>
              </w:rPr>
              <w:t xml:space="preserve"> Слайды, </w:t>
            </w:r>
            <w:proofErr w:type="spellStart"/>
            <w:r w:rsidRPr="00A22C95">
              <w:rPr>
                <w:rFonts w:eastAsia="Times New Roman"/>
                <w:color w:val="000000"/>
                <w:sz w:val="28"/>
                <w:szCs w:val="28"/>
              </w:rPr>
              <w:t>флешролики</w:t>
            </w:r>
            <w:proofErr w:type="spellEnd"/>
            <w:r w:rsidRPr="00A22C95">
              <w:rPr>
                <w:rFonts w:eastAsia="Times New Roman"/>
                <w:color w:val="000000"/>
                <w:sz w:val="28"/>
                <w:szCs w:val="28"/>
              </w:rPr>
              <w:t>, соответствующие тематике, данной в ФГОС.</w:t>
            </w:r>
          </w:p>
        </w:tc>
        <w:tc>
          <w:tcPr>
            <w:tcW w:w="1305" w:type="pct"/>
            <w:tcBorders>
              <w:top w:val="single" w:sz="4" w:space="0" w:color="000000"/>
              <w:left w:val="single" w:sz="4" w:space="0" w:color="000000"/>
              <w:bottom w:val="single" w:sz="4" w:space="0" w:color="000000"/>
              <w:right w:val="single" w:sz="4" w:space="0" w:color="000000"/>
            </w:tcBorders>
          </w:tcPr>
          <w:p w:rsidR="007638AB" w:rsidRPr="00D36678" w:rsidRDefault="007638AB" w:rsidP="00864CFC">
            <w:pPr>
              <w:spacing w:after="200" w:line="276" w:lineRule="auto"/>
              <w:rPr>
                <w:sz w:val="28"/>
                <w:szCs w:val="28"/>
              </w:rPr>
            </w:pPr>
            <w:hyperlink r:id="rId8" w:tooltip="Литературное чтение. 1-4 класс. Программа + CD диск. Ефросинина Л. А., Оморокова М. И." w:history="1">
              <w:r w:rsidRPr="00D36678">
                <w:rPr>
                  <w:rStyle w:val="a5"/>
                  <w:sz w:val="28"/>
                  <w:szCs w:val="28"/>
                </w:rPr>
                <w:t>Английский</w:t>
              </w:r>
            </w:hyperlink>
            <w:r w:rsidRPr="00D36678">
              <w:rPr>
                <w:sz w:val="28"/>
                <w:szCs w:val="28"/>
              </w:rPr>
              <w:t xml:space="preserve"> язык. Учебный диск. Верещагина И.Н., </w:t>
            </w:r>
            <w:proofErr w:type="spellStart"/>
            <w:r w:rsidRPr="00D36678">
              <w:rPr>
                <w:sz w:val="28"/>
                <w:szCs w:val="28"/>
              </w:rPr>
              <w:t>Притыкина</w:t>
            </w:r>
            <w:proofErr w:type="spellEnd"/>
            <w:r w:rsidRPr="00D36678">
              <w:rPr>
                <w:sz w:val="28"/>
                <w:szCs w:val="28"/>
              </w:rPr>
              <w:t xml:space="preserve"> Т.А.</w:t>
            </w:r>
          </w:p>
        </w:tc>
        <w:tc>
          <w:tcPr>
            <w:tcW w:w="2576" w:type="pct"/>
            <w:tcBorders>
              <w:top w:val="single" w:sz="4" w:space="0" w:color="000000"/>
              <w:left w:val="single" w:sz="4" w:space="0" w:color="000000"/>
              <w:bottom w:val="single" w:sz="4" w:space="0" w:color="000000"/>
              <w:right w:val="single" w:sz="4" w:space="0" w:color="000000"/>
            </w:tcBorders>
          </w:tcPr>
          <w:p w:rsidR="007638AB" w:rsidRPr="00D36678" w:rsidRDefault="007638AB" w:rsidP="00864CFC">
            <w:pPr>
              <w:tabs>
                <w:tab w:val="left" w:pos="284"/>
                <w:tab w:val="left" w:pos="426"/>
              </w:tabs>
              <w:spacing w:before="120" w:after="120" w:line="276" w:lineRule="auto"/>
              <w:jc w:val="both"/>
              <w:rPr>
                <w:position w:val="2"/>
                <w:sz w:val="28"/>
                <w:szCs w:val="28"/>
              </w:rPr>
            </w:pPr>
            <w:r w:rsidRPr="00D36678">
              <w:rPr>
                <w:position w:val="2"/>
                <w:sz w:val="28"/>
                <w:szCs w:val="28"/>
              </w:rPr>
              <w:t>Интернет-поддержка</w:t>
            </w:r>
            <w:proofErr w:type="gramStart"/>
            <w:r w:rsidRPr="00D36678">
              <w:rPr>
                <w:position w:val="2"/>
                <w:sz w:val="28"/>
                <w:szCs w:val="28"/>
              </w:rPr>
              <w:t xml:space="preserve">: </w:t>
            </w:r>
            <w:hyperlink r:id="rId9" w:history="1">
              <w:r w:rsidRPr="00D36678">
                <w:rPr>
                  <w:rStyle w:val="a5"/>
                  <w:position w:val="2"/>
                  <w:sz w:val="28"/>
                  <w:szCs w:val="28"/>
                  <w:lang w:val="en-US"/>
                </w:rPr>
                <w:t>www</w:t>
              </w:r>
              <w:r w:rsidRPr="00D36678">
                <w:rPr>
                  <w:rStyle w:val="a5"/>
                  <w:position w:val="2"/>
                  <w:sz w:val="28"/>
                  <w:szCs w:val="28"/>
                </w:rPr>
                <w:t>.</w:t>
              </w:r>
              <w:r w:rsidRPr="00D36678">
                <w:rPr>
                  <w:rStyle w:val="a5"/>
                  <w:position w:val="2"/>
                  <w:sz w:val="28"/>
                  <w:szCs w:val="28"/>
                  <w:lang w:val="en-US"/>
                </w:rPr>
                <w:t>titul</w:t>
              </w:r>
              <w:r w:rsidRPr="00D36678">
                <w:rPr>
                  <w:rStyle w:val="a5"/>
                  <w:position w:val="2"/>
                  <w:sz w:val="28"/>
                  <w:szCs w:val="28"/>
                </w:rPr>
                <w:t>.</w:t>
              </w:r>
              <w:r w:rsidRPr="00D36678">
                <w:rPr>
                  <w:rStyle w:val="a5"/>
                  <w:position w:val="2"/>
                  <w:sz w:val="28"/>
                  <w:szCs w:val="28"/>
                  <w:lang w:val="en-US"/>
                </w:rPr>
                <w:t>ru</w:t>
              </w:r>
            </w:hyperlink>
            <w:r w:rsidRPr="00D36678">
              <w:rPr>
                <w:position w:val="2"/>
                <w:sz w:val="28"/>
                <w:szCs w:val="28"/>
              </w:rPr>
              <w:t xml:space="preserve">; </w:t>
            </w:r>
            <w:hyperlink r:id="rId10" w:history="1">
              <w:proofErr w:type="gramEnd"/>
              <w:r w:rsidRPr="00D36678">
                <w:rPr>
                  <w:rStyle w:val="a5"/>
                  <w:position w:val="2"/>
                  <w:sz w:val="28"/>
                  <w:szCs w:val="28"/>
                  <w:lang w:val="en-US"/>
                </w:rPr>
                <w:t>www</w:t>
              </w:r>
              <w:r w:rsidRPr="00D36678">
                <w:rPr>
                  <w:rStyle w:val="a5"/>
                  <w:position w:val="2"/>
                  <w:sz w:val="28"/>
                  <w:szCs w:val="28"/>
                </w:rPr>
                <w:t>.</w:t>
              </w:r>
              <w:r w:rsidRPr="00D36678">
                <w:rPr>
                  <w:rStyle w:val="a5"/>
                  <w:position w:val="2"/>
                  <w:sz w:val="28"/>
                  <w:szCs w:val="28"/>
                  <w:lang w:val="en-US"/>
                </w:rPr>
                <w:t>englishteachers</w:t>
              </w:r>
              <w:r w:rsidRPr="00D36678">
                <w:rPr>
                  <w:rStyle w:val="a5"/>
                  <w:position w:val="2"/>
                  <w:sz w:val="28"/>
                  <w:szCs w:val="28"/>
                </w:rPr>
                <w:t>.</w:t>
              </w:r>
              <w:r w:rsidRPr="00D36678">
                <w:rPr>
                  <w:rStyle w:val="a5"/>
                  <w:position w:val="2"/>
                  <w:sz w:val="28"/>
                  <w:szCs w:val="28"/>
                  <w:lang w:val="en-US"/>
                </w:rPr>
                <w:t>ru</w:t>
              </w:r>
              <w:proofErr w:type="gramStart"/>
            </w:hyperlink>
            <w:proofErr w:type="gramEnd"/>
          </w:p>
          <w:p w:rsidR="007638AB" w:rsidRPr="00D36678" w:rsidRDefault="007638AB" w:rsidP="00864CFC">
            <w:pPr>
              <w:pStyle w:val="a4"/>
              <w:widowControl w:val="0"/>
              <w:ind w:left="0"/>
              <w:jc w:val="both"/>
              <w:rPr>
                <w:rFonts w:ascii="Times New Roman" w:hAnsi="Times New Roman"/>
              </w:rPr>
            </w:pPr>
            <w:r w:rsidRPr="00D36678">
              <w:rPr>
                <w:rFonts w:ascii="Times New Roman" w:hAnsi="Times New Roman"/>
              </w:rPr>
              <w:t xml:space="preserve">Сайт дополнительных образовательных ресурсов «К английскому с любовью» </w:t>
            </w:r>
            <w:hyperlink r:id="rId11" w:history="1">
              <w:r w:rsidRPr="00D36678">
                <w:rPr>
                  <w:rStyle w:val="a5"/>
                  <w:lang w:val="en-US"/>
                </w:rPr>
                <w:t>http</w:t>
              </w:r>
              <w:r w:rsidRPr="00D36678">
                <w:rPr>
                  <w:rStyle w:val="a5"/>
                </w:rPr>
                <w:t>://</w:t>
              </w:r>
              <w:r w:rsidRPr="00D36678">
                <w:rPr>
                  <w:rStyle w:val="a5"/>
                  <w:lang w:val="en-US"/>
                </w:rPr>
                <w:t>www</w:t>
              </w:r>
              <w:r w:rsidRPr="00D36678">
                <w:rPr>
                  <w:rStyle w:val="a5"/>
                </w:rPr>
                <w:t>.</w:t>
              </w:r>
              <w:proofErr w:type="spellStart"/>
              <w:r w:rsidRPr="00D36678">
                <w:rPr>
                  <w:rStyle w:val="a5"/>
                  <w:lang w:val="en-US"/>
                </w:rPr>
                <w:t>prosv</w:t>
              </w:r>
              <w:proofErr w:type="spellEnd"/>
              <w:r w:rsidRPr="00D36678">
                <w:rPr>
                  <w:rStyle w:val="a5"/>
                </w:rPr>
                <w:t>.</w:t>
              </w:r>
              <w:proofErr w:type="spellStart"/>
              <w:r w:rsidRPr="00D36678">
                <w:rPr>
                  <w:rStyle w:val="a5"/>
                  <w:lang w:val="en-US"/>
                </w:rPr>
                <w:t>ru</w:t>
              </w:r>
              <w:proofErr w:type="spellEnd"/>
            </w:hyperlink>
            <w:r w:rsidRPr="00D36678">
              <w:rPr>
                <w:rFonts w:ascii="Times New Roman" w:hAnsi="Times New Roman"/>
              </w:rPr>
              <w:t>/</w:t>
            </w:r>
            <w:proofErr w:type="spellStart"/>
            <w:r w:rsidRPr="00D36678">
              <w:rPr>
                <w:rFonts w:ascii="Times New Roman" w:hAnsi="Times New Roman"/>
                <w:lang w:val="en-US"/>
              </w:rPr>
              <w:t>umk</w:t>
            </w:r>
            <w:proofErr w:type="spellEnd"/>
            <w:r w:rsidRPr="00D36678">
              <w:rPr>
                <w:rFonts w:ascii="Times New Roman" w:hAnsi="Times New Roman"/>
              </w:rPr>
              <w:t>/</w:t>
            </w:r>
            <w:proofErr w:type="spellStart"/>
            <w:r w:rsidRPr="00D36678">
              <w:rPr>
                <w:rFonts w:ascii="Times New Roman" w:hAnsi="Times New Roman"/>
                <w:lang w:val="en-US"/>
              </w:rPr>
              <w:t>vereshchagina</w:t>
            </w:r>
            <w:proofErr w:type="spellEnd"/>
            <w:r w:rsidRPr="00D36678">
              <w:rPr>
                <w:rFonts w:ascii="Times New Roman" w:hAnsi="Times New Roman"/>
              </w:rPr>
              <w:t>.</w:t>
            </w:r>
          </w:p>
          <w:p w:rsidR="007638AB" w:rsidRPr="00D36678" w:rsidRDefault="007638AB" w:rsidP="00864CFC">
            <w:pPr>
              <w:spacing w:line="276" w:lineRule="auto"/>
              <w:rPr>
                <w:sz w:val="28"/>
                <w:szCs w:val="28"/>
              </w:rPr>
            </w:pPr>
            <w:r w:rsidRPr="00D36678">
              <w:rPr>
                <w:sz w:val="28"/>
                <w:szCs w:val="28"/>
              </w:rPr>
              <w:t xml:space="preserve"> Мультимедийные (цифровые) образовательные ресурсы:  « Английский язык онлайн» </w:t>
            </w:r>
            <w:hyperlink r:id="rId12" w:history="1">
              <w:r w:rsidRPr="00D36678">
                <w:rPr>
                  <w:rStyle w:val="a5"/>
                  <w:sz w:val="28"/>
                  <w:szCs w:val="28"/>
                </w:rPr>
                <w:t>http://www.englishlearner.com/</w:t>
              </w:r>
            </w:hyperlink>
            <w:r w:rsidRPr="00D36678">
              <w:rPr>
                <w:sz w:val="28"/>
                <w:szCs w:val="28"/>
              </w:rPr>
              <w:t xml:space="preserve"> </w:t>
            </w:r>
            <w:r w:rsidRPr="00D36678">
              <w:rPr>
                <w:sz w:val="28"/>
                <w:szCs w:val="28"/>
              </w:rPr>
              <w:br/>
              <w:t xml:space="preserve">«Образовательный мир» </w:t>
            </w:r>
            <w:hyperlink r:id="rId13" w:history="1">
              <w:r w:rsidRPr="00D36678">
                <w:rPr>
                  <w:rStyle w:val="a5"/>
                  <w:sz w:val="28"/>
                  <w:szCs w:val="28"/>
                </w:rPr>
                <w:t>http://www.educationworld.com/</w:t>
              </w:r>
            </w:hyperlink>
          </w:p>
          <w:p w:rsidR="007638AB" w:rsidRPr="00D36678" w:rsidRDefault="007638AB" w:rsidP="00864CFC">
            <w:pPr>
              <w:jc w:val="both"/>
              <w:rPr>
                <w:sz w:val="28"/>
                <w:szCs w:val="28"/>
              </w:rPr>
            </w:pPr>
            <w:r w:rsidRPr="00D36678">
              <w:rPr>
                <w:sz w:val="28"/>
                <w:szCs w:val="28"/>
              </w:rPr>
              <w:t xml:space="preserve">«Все для </w:t>
            </w:r>
            <w:proofErr w:type="gramStart"/>
            <w:r w:rsidRPr="00D36678">
              <w:rPr>
                <w:sz w:val="28"/>
                <w:szCs w:val="28"/>
              </w:rPr>
              <w:t>изучающих</w:t>
            </w:r>
            <w:proofErr w:type="gramEnd"/>
            <w:r w:rsidRPr="00D36678">
              <w:rPr>
                <w:sz w:val="28"/>
                <w:szCs w:val="28"/>
              </w:rPr>
              <w:t xml:space="preserve"> английский язык» </w:t>
            </w:r>
            <w:hyperlink r:id="rId14" w:history="1">
              <w:r w:rsidRPr="00D36678">
                <w:rPr>
                  <w:rStyle w:val="a5"/>
                  <w:sz w:val="28"/>
                  <w:szCs w:val="28"/>
                </w:rPr>
                <w:t>http://www.native-english.ru/</w:t>
              </w:r>
            </w:hyperlink>
            <w:r w:rsidRPr="00D36678">
              <w:rPr>
                <w:sz w:val="28"/>
                <w:szCs w:val="28"/>
              </w:rPr>
              <w:t>»</w:t>
            </w:r>
            <w:r w:rsidRPr="00D36678">
              <w:rPr>
                <w:sz w:val="28"/>
                <w:szCs w:val="28"/>
              </w:rPr>
              <w:br/>
            </w:r>
          </w:p>
          <w:p w:rsidR="007638AB" w:rsidRPr="00D36678" w:rsidRDefault="007638AB" w:rsidP="00864CFC">
            <w:pPr>
              <w:spacing w:after="200" w:line="276" w:lineRule="auto"/>
              <w:rPr>
                <w:sz w:val="28"/>
                <w:szCs w:val="28"/>
              </w:rPr>
            </w:pPr>
          </w:p>
        </w:tc>
      </w:tr>
    </w:tbl>
    <w:p w:rsidR="007638AB" w:rsidRPr="0025610F" w:rsidRDefault="007638AB" w:rsidP="007638AB">
      <w:pPr>
        <w:spacing w:line="360" w:lineRule="auto"/>
        <w:ind w:firstLine="567"/>
        <w:jc w:val="both"/>
        <w:rPr>
          <w:rFonts w:cs="Times New Roman"/>
          <w:b/>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both"/>
        <w:rPr>
          <w:rFonts w:cs="Times New Roman"/>
          <w:position w:val="2"/>
          <w:sz w:val="28"/>
          <w:szCs w:val="28"/>
        </w:rPr>
      </w:pPr>
    </w:p>
    <w:p w:rsidR="007638AB" w:rsidRPr="0025610F" w:rsidRDefault="007638AB" w:rsidP="007638AB">
      <w:pPr>
        <w:spacing w:line="360" w:lineRule="auto"/>
        <w:jc w:val="center"/>
        <w:rPr>
          <w:rFonts w:cs="Times New Roman"/>
          <w:b/>
          <w:sz w:val="28"/>
          <w:szCs w:val="28"/>
        </w:rPr>
      </w:pPr>
      <w:r w:rsidRPr="0025610F">
        <w:rPr>
          <w:rFonts w:cs="Times New Roman"/>
          <w:b/>
          <w:sz w:val="28"/>
          <w:szCs w:val="28"/>
        </w:rPr>
        <w:t>10. Оценочные материалы</w:t>
      </w:r>
    </w:p>
    <w:p w:rsidR="007638AB" w:rsidRPr="0025610F" w:rsidRDefault="007638AB" w:rsidP="007638AB">
      <w:pPr>
        <w:tabs>
          <w:tab w:val="left" w:pos="993"/>
          <w:tab w:val="left" w:pos="1560"/>
        </w:tabs>
        <w:spacing w:line="360" w:lineRule="auto"/>
        <w:ind w:left="1070" w:right="-1"/>
        <w:jc w:val="center"/>
        <w:rPr>
          <w:rFonts w:cs="Times New Roman"/>
          <w:b/>
          <w:sz w:val="28"/>
          <w:szCs w:val="28"/>
        </w:rPr>
      </w:pPr>
      <w:r w:rsidRPr="0025610F">
        <w:rPr>
          <w:rFonts w:cs="Times New Roman"/>
          <w:b/>
          <w:sz w:val="28"/>
          <w:szCs w:val="28"/>
        </w:rPr>
        <w:t>Система оценки достижений планируемых результатов</w:t>
      </w:r>
    </w:p>
    <w:p w:rsidR="007638AB" w:rsidRPr="0025610F" w:rsidRDefault="007638AB" w:rsidP="007638AB">
      <w:pPr>
        <w:tabs>
          <w:tab w:val="left" w:pos="993"/>
          <w:tab w:val="left" w:pos="1560"/>
        </w:tabs>
        <w:spacing w:line="360" w:lineRule="auto"/>
        <w:ind w:left="1070" w:right="-1"/>
        <w:jc w:val="center"/>
        <w:rPr>
          <w:rFonts w:cs="Times New Roman"/>
          <w:sz w:val="28"/>
          <w:szCs w:val="28"/>
        </w:rPr>
      </w:pPr>
      <w:r w:rsidRPr="0025610F">
        <w:rPr>
          <w:rFonts w:cs="Times New Roman"/>
          <w:b/>
          <w:sz w:val="28"/>
          <w:szCs w:val="28"/>
        </w:rPr>
        <w:t>освоения программы</w:t>
      </w:r>
    </w:p>
    <w:p w:rsidR="007638AB" w:rsidRPr="0025610F" w:rsidRDefault="007638AB" w:rsidP="007638AB">
      <w:pPr>
        <w:tabs>
          <w:tab w:val="left" w:pos="-284"/>
        </w:tabs>
        <w:spacing w:line="360" w:lineRule="auto"/>
        <w:ind w:right="-285"/>
        <w:rPr>
          <w:rFonts w:cs="Times New Roman"/>
          <w:b/>
          <w:sz w:val="28"/>
          <w:szCs w:val="28"/>
        </w:rPr>
      </w:pPr>
    </w:p>
    <w:p w:rsidR="007638AB" w:rsidRPr="0025610F" w:rsidRDefault="007638AB" w:rsidP="007638AB">
      <w:pPr>
        <w:pStyle w:val="250"/>
        <w:shd w:val="clear" w:color="auto" w:fill="auto"/>
        <w:spacing w:line="360" w:lineRule="auto"/>
        <w:ind w:right="23" w:firstLine="720"/>
        <w:rPr>
          <w:rFonts w:hAnsi="Times New Roman"/>
          <w:sz w:val="28"/>
          <w:szCs w:val="28"/>
        </w:rPr>
      </w:pPr>
      <w:r w:rsidRPr="0025610F">
        <w:rPr>
          <w:rStyle w:val="25"/>
          <w:sz w:val="28"/>
          <w:szCs w:val="28"/>
        </w:rPr>
        <w:t>В</w:t>
      </w:r>
      <w:r w:rsidRPr="0025610F">
        <w:rPr>
          <w:rStyle w:val="25"/>
          <w:sz w:val="28"/>
          <w:szCs w:val="28"/>
        </w:rPr>
        <w:t xml:space="preserve"> </w:t>
      </w:r>
      <w:r w:rsidRPr="0025610F">
        <w:rPr>
          <w:rStyle w:val="25"/>
          <w:sz w:val="28"/>
          <w:szCs w:val="28"/>
        </w:rPr>
        <w:t>соответствии</w:t>
      </w:r>
      <w:r w:rsidRPr="0025610F">
        <w:rPr>
          <w:rStyle w:val="25"/>
          <w:sz w:val="28"/>
          <w:szCs w:val="28"/>
        </w:rPr>
        <w:t xml:space="preserve"> </w:t>
      </w:r>
      <w:r w:rsidRPr="0025610F">
        <w:rPr>
          <w:rStyle w:val="25"/>
          <w:sz w:val="28"/>
          <w:szCs w:val="28"/>
        </w:rPr>
        <w:t>с</w:t>
      </w:r>
      <w:r w:rsidRPr="0025610F">
        <w:rPr>
          <w:rStyle w:val="25"/>
          <w:sz w:val="28"/>
          <w:szCs w:val="28"/>
        </w:rPr>
        <w:t xml:space="preserve"> </w:t>
      </w:r>
      <w:r w:rsidRPr="0025610F">
        <w:rPr>
          <w:rStyle w:val="25"/>
          <w:sz w:val="28"/>
          <w:szCs w:val="28"/>
        </w:rPr>
        <w:t>требованиями</w:t>
      </w:r>
      <w:r w:rsidRPr="0025610F">
        <w:rPr>
          <w:rStyle w:val="25"/>
          <w:sz w:val="28"/>
          <w:szCs w:val="28"/>
        </w:rPr>
        <w:t xml:space="preserve"> </w:t>
      </w:r>
      <w:r w:rsidRPr="0025610F">
        <w:rPr>
          <w:rStyle w:val="25"/>
          <w:sz w:val="28"/>
          <w:szCs w:val="28"/>
        </w:rPr>
        <w:t>стандарта</w:t>
      </w:r>
      <w:r w:rsidRPr="0025610F">
        <w:rPr>
          <w:rStyle w:val="25"/>
          <w:sz w:val="28"/>
          <w:szCs w:val="28"/>
        </w:rPr>
        <w:t xml:space="preserve">, </w:t>
      </w:r>
      <w:r w:rsidRPr="0025610F">
        <w:rPr>
          <w:rStyle w:val="25"/>
          <w:sz w:val="28"/>
          <w:szCs w:val="28"/>
        </w:rPr>
        <w:t>при</w:t>
      </w:r>
      <w:r w:rsidRPr="0025610F">
        <w:rPr>
          <w:rStyle w:val="25"/>
          <w:sz w:val="28"/>
          <w:szCs w:val="28"/>
        </w:rPr>
        <w:t xml:space="preserve"> </w:t>
      </w:r>
      <w:r w:rsidRPr="0025610F">
        <w:rPr>
          <w:rStyle w:val="25"/>
          <w:sz w:val="28"/>
          <w:szCs w:val="28"/>
        </w:rPr>
        <w:t>оценке</w:t>
      </w:r>
      <w:r w:rsidRPr="0025610F">
        <w:rPr>
          <w:rStyle w:val="25"/>
          <w:sz w:val="28"/>
          <w:szCs w:val="28"/>
        </w:rPr>
        <w:t xml:space="preserve"> </w:t>
      </w:r>
      <w:r w:rsidRPr="0025610F">
        <w:rPr>
          <w:rStyle w:val="25"/>
          <w:sz w:val="28"/>
          <w:szCs w:val="28"/>
        </w:rPr>
        <w:t>итоговых</w:t>
      </w:r>
      <w:r w:rsidRPr="0025610F">
        <w:rPr>
          <w:rStyle w:val="25"/>
          <w:sz w:val="28"/>
          <w:szCs w:val="28"/>
        </w:rPr>
        <w:t xml:space="preserve"> </w:t>
      </w:r>
      <w:r w:rsidRPr="0025610F">
        <w:rPr>
          <w:rStyle w:val="25"/>
          <w:sz w:val="28"/>
          <w:szCs w:val="28"/>
        </w:rPr>
        <w:t>результатов</w:t>
      </w:r>
      <w:r w:rsidRPr="0025610F">
        <w:rPr>
          <w:rStyle w:val="25"/>
          <w:sz w:val="28"/>
          <w:szCs w:val="28"/>
        </w:rPr>
        <w:t xml:space="preserve"> </w:t>
      </w:r>
      <w:r w:rsidRPr="0025610F">
        <w:rPr>
          <w:rStyle w:val="25"/>
          <w:sz w:val="28"/>
          <w:szCs w:val="28"/>
        </w:rPr>
        <w:t>освоения</w:t>
      </w:r>
      <w:r w:rsidRPr="0025610F">
        <w:rPr>
          <w:rStyle w:val="25"/>
          <w:sz w:val="28"/>
          <w:szCs w:val="28"/>
        </w:rPr>
        <w:t xml:space="preserve"> </w:t>
      </w:r>
      <w:r w:rsidRPr="0025610F">
        <w:rPr>
          <w:rStyle w:val="25"/>
          <w:sz w:val="28"/>
          <w:szCs w:val="28"/>
        </w:rPr>
        <w:t>программы</w:t>
      </w:r>
      <w:r w:rsidRPr="0025610F">
        <w:rPr>
          <w:rStyle w:val="25"/>
          <w:sz w:val="28"/>
          <w:szCs w:val="28"/>
        </w:rPr>
        <w:t xml:space="preserve"> </w:t>
      </w:r>
      <w:r w:rsidRPr="0025610F">
        <w:rPr>
          <w:rStyle w:val="25"/>
          <w:sz w:val="28"/>
          <w:szCs w:val="28"/>
        </w:rPr>
        <w:t>по</w:t>
      </w:r>
      <w:r w:rsidRPr="0025610F">
        <w:rPr>
          <w:rStyle w:val="25"/>
          <w:sz w:val="28"/>
          <w:szCs w:val="28"/>
        </w:rPr>
        <w:t xml:space="preserve"> </w:t>
      </w:r>
      <w:r w:rsidRPr="0025610F">
        <w:rPr>
          <w:rStyle w:val="25"/>
          <w:sz w:val="28"/>
          <w:szCs w:val="28"/>
        </w:rPr>
        <w:t>английскому</w:t>
      </w:r>
      <w:r w:rsidRPr="0025610F">
        <w:rPr>
          <w:rStyle w:val="25"/>
          <w:sz w:val="28"/>
          <w:szCs w:val="28"/>
        </w:rPr>
        <w:t xml:space="preserve"> </w:t>
      </w:r>
      <w:r w:rsidRPr="0025610F">
        <w:rPr>
          <w:rStyle w:val="25"/>
          <w:sz w:val="28"/>
          <w:szCs w:val="28"/>
        </w:rPr>
        <w:t>языку</w:t>
      </w:r>
      <w:r w:rsidRPr="0025610F">
        <w:rPr>
          <w:rStyle w:val="25"/>
          <w:sz w:val="28"/>
          <w:szCs w:val="28"/>
        </w:rPr>
        <w:t xml:space="preserve"> </w:t>
      </w:r>
      <w:r w:rsidRPr="0025610F">
        <w:rPr>
          <w:rStyle w:val="25"/>
          <w:sz w:val="28"/>
          <w:szCs w:val="28"/>
        </w:rPr>
        <w:t>должны</w:t>
      </w:r>
      <w:r w:rsidRPr="0025610F">
        <w:rPr>
          <w:rStyle w:val="25"/>
          <w:sz w:val="28"/>
          <w:szCs w:val="28"/>
        </w:rPr>
        <w:t xml:space="preserve"> </w:t>
      </w:r>
      <w:r w:rsidRPr="0025610F">
        <w:rPr>
          <w:rStyle w:val="25"/>
          <w:sz w:val="28"/>
          <w:szCs w:val="28"/>
        </w:rPr>
        <w:t>учитываться</w:t>
      </w:r>
      <w:r w:rsidRPr="0025610F">
        <w:rPr>
          <w:rStyle w:val="25"/>
          <w:sz w:val="28"/>
          <w:szCs w:val="28"/>
        </w:rPr>
        <w:t xml:space="preserve"> </w:t>
      </w:r>
      <w:r w:rsidRPr="0025610F">
        <w:rPr>
          <w:rStyle w:val="25"/>
          <w:sz w:val="28"/>
          <w:szCs w:val="28"/>
        </w:rPr>
        <w:t>психологические</w:t>
      </w:r>
      <w:r w:rsidRPr="0025610F">
        <w:rPr>
          <w:rStyle w:val="25"/>
          <w:sz w:val="28"/>
          <w:szCs w:val="28"/>
        </w:rPr>
        <w:t xml:space="preserve"> </w:t>
      </w:r>
      <w:r w:rsidRPr="0025610F">
        <w:rPr>
          <w:rStyle w:val="25"/>
          <w:sz w:val="28"/>
          <w:szCs w:val="28"/>
        </w:rPr>
        <w:t>возможности</w:t>
      </w:r>
      <w:r w:rsidRPr="0025610F">
        <w:rPr>
          <w:rStyle w:val="25"/>
          <w:sz w:val="28"/>
          <w:szCs w:val="28"/>
        </w:rPr>
        <w:t xml:space="preserve"> </w:t>
      </w:r>
      <w:r w:rsidRPr="0025610F">
        <w:rPr>
          <w:rStyle w:val="25"/>
          <w:sz w:val="28"/>
          <w:szCs w:val="28"/>
        </w:rPr>
        <w:t>младшего</w:t>
      </w:r>
      <w:r w:rsidRPr="0025610F">
        <w:rPr>
          <w:rStyle w:val="25"/>
          <w:sz w:val="28"/>
          <w:szCs w:val="28"/>
        </w:rPr>
        <w:t xml:space="preserve"> </w:t>
      </w:r>
      <w:r w:rsidRPr="0025610F">
        <w:rPr>
          <w:rStyle w:val="25"/>
          <w:sz w:val="28"/>
          <w:szCs w:val="28"/>
        </w:rPr>
        <w:t>школьника</w:t>
      </w:r>
      <w:r w:rsidRPr="0025610F">
        <w:rPr>
          <w:rStyle w:val="25"/>
          <w:sz w:val="28"/>
          <w:szCs w:val="28"/>
        </w:rPr>
        <w:t xml:space="preserve">, </w:t>
      </w:r>
      <w:r w:rsidRPr="0025610F">
        <w:rPr>
          <w:rStyle w:val="25"/>
          <w:sz w:val="28"/>
          <w:szCs w:val="28"/>
        </w:rPr>
        <w:t>нервно</w:t>
      </w:r>
      <w:r w:rsidRPr="0025610F">
        <w:rPr>
          <w:rStyle w:val="25"/>
          <w:sz w:val="28"/>
          <w:szCs w:val="28"/>
        </w:rPr>
        <w:t>-</w:t>
      </w:r>
      <w:r w:rsidRPr="0025610F">
        <w:rPr>
          <w:rStyle w:val="25"/>
          <w:sz w:val="28"/>
          <w:szCs w:val="28"/>
        </w:rPr>
        <w:t>психические</w:t>
      </w:r>
      <w:r w:rsidRPr="0025610F">
        <w:rPr>
          <w:rStyle w:val="25"/>
          <w:sz w:val="28"/>
          <w:szCs w:val="28"/>
        </w:rPr>
        <w:t xml:space="preserve"> </w:t>
      </w:r>
      <w:r w:rsidRPr="0025610F">
        <w:rPr>
          <w:rStyle w:val="25"/>
          <w:sz w:val="28"/>
          <w:szCs w:val="28"/>
        </w:rPr>
        <w:t>проблемы</w:t>
      </w:r>
      <w:r w:rsidRPr="0025610F">
        <w:rPr>
          <w:rStyle w:val="25"/>
          <w:sz w:val="28"/>
          <w:szCs w:val="28"/>
        </w:rPr>
        <w:t xml:space="preserve">, </w:t>
      </w:r>
      <w:r w:rsidRPr="0025610F">
        <w:rPr>
          <w:rStyle w:val="25"/>
          <w:sz w:val="28"/>
          <w:szCs w:val="28"/>
        </w:rPr>
        <w:t>возникающие</w:t>
      </w:r>
      <w:r w:rsidRPr="0025610F">
        <w:rPr>
          <w:rStyle w:val="25"/>
          <w:sz w:val="28"/>
          <w:szCs w:val="28"/>
        </w:rPr>
        <w:t xml:space="preserve"> </w:t>
      </w:r>
      <w:r w:rsidRPr="0025610F">
        <w:rPr>
          <w:rStyle w:val="25"/>
          <w:sz w:val="28"/>
          <w:szCs w:val="28"/>
        </w:rPr>
        <w:t>в</w:t>
      </w:r>
      <w:r w:rsidRPr="0025610F">
        <w:rPr>
          <w:rStyle w:val="25"/>
          <w:sz w:val="28"/>
          <w:szCs w:val="28"/>
        </w:rPr>
        <w:t xml:space="preserve"> </w:t>
      </w:r>
      <w:r w:rsidRPr="0025610F">
        <w:rPr>
          <w:rStyle w:val="25"/>
          <w:sz w:val="28"/>
          <w:szCs w:val="28"/>
        </w:rPr>
        <w:t>процессе</w:t>
      </w:r>
      <w:r w:rsidRPr="0025610F">
        <w:rPr>
          <w:rStyle w:val="25"/>
          <w:sz w:val="28"/>
          <w:szCs w:val="28"/>
        </w:rPr>
        <w:t xml:space="preserve"> </w:t>
      </w:r>
      <w:r w:rsidRPr="0025610F">
        <w:rPr>
          <w:rStyle w:val="25"/>
          <w:sz w:val="28"/>
          <w:szCs w:val="28"/>
        </w:rPr>
        <w:t>контроля</w:t>
      </w:r>
      <w:r w:rsidRPr="0025610F">
        <w:rPr>
          <w:rStyle w:val="25"/>
          <w:sz w:val="28"/>
          <w:szCs w:val="28"/>
        </w:rPr>
        <w:t xml:space="preserve">, </w:t>
      </w:r>
      <w:r w:rsidRPr="0025610F">
        <w:rPr>
          <w:rStyle w:val="25"/>
          <w:sz w:val="28"/>
          <w:szCs w:val="28"/>
        </w:rPr>
        <w:t>ситуативность</w:t>
      </w:r>
      <w:r w:rsidRPr="0025610F">
        <w:rPr>
          <w:rStyle w:val="25"/>
          <w:sz w:val="28"/>
          <w:szCs w:val="28"/>
        </w:rPr>
        <w:t xml:space="preserve"> </w:t>
      </w:r>
      <w:r w:rsidRPr="0025610F">
        <w:rPr>
          <w:rStyle w:val="25"/>
          <w:sz w:val="28"/>
          <w:szCs w:val="28"/>
        </w:rPr>
        <w:t>эмоциональных</w:t>
      </w:r>
      <w:r w:rsidRPr="0025610F">
        <w:rPr>
          <w:rStyle w:val="25"/>
          <w:sz w:val="28"/>
          <w:szCs w:val="28"/>
        </w:rPr>
        <w:t xml:space="preserve"> </w:t>
      </w:r>
      <w:r w:rsidRPr="0025610F">
        <w:rPr>
          <w:rStyle w:val="25"/>
          <w:sz w:val="28"/>
          <w:szCs w:val="28"/>
        </w:rPr>
        <w:t>реакций</w:t>
      </w:r>
      <w:r w:rsidRPr="0025610F">
        <w:rPr>
          <w:rStyle w:val="25"/>
          <w:sz w:val="28"/>
          <w:szCs w:val="28"/>
        </w:rPr>
        <w:t xml:space="preserve"> </w:t>
      </w:r>
      <w:r w:rsidRPr="0025610F">
        <w:rPr>
          <w:rStyle w:val="25"/>
          <w:sz w:val="28"/>
          <w:szCs w:val="28"/>
        </w:rPr>
        <w:t>ребенка</w:t>
      </w:r>
      <w:r w:rsidRPr="0025610F">
        <w:rPr>
          <w:rStyle w:val="25"/>
          <w:sz w:val="28"/>
          <w:szCs w:val="28"/>
        </w:rPr>
        <w:t>.</w:t>
      </w:r>
    </w:p>
    <w:p w:rsidR="007638AB" w:rsidRPr="0025610F" w:rsidRDefault="007638AB" w:rsidP="007638AB">
      <w:pPr>
        <w:pStyle w:val="250"/>
        <w:shd w:val="clear" w:color="auto" w:fill="auto"/>
        <w:spacing w:line="360" w:lineRule="auto"/>
        <w:ind w:right="23" w:firstLine="720"/>
        <w:rPr>
          <w:rStyle w:val="25"/>
          <w:sz w:val="28"/>
          <w:szCs w:val="28"/>
        </w:rPr>
      </w:pPr>
      <w:r w:rsidRPr="0025610F">
        <w:rPr>
          <w:rStyle w:val="25"/>
          <w:sz w:val="28"/>
          <w:szCs w:val="28"/>
        </w:rPr>
        <w:t>Объектами</w:t>
      </w:r>
      <w:r w:rsidRPr="0025610F">
        <w:rPr>
          <w:rStyle w:val="25"/>
          <w:sz w:val="28"/>
          <w:szCs w:val="28"/>
        </w:rPr>
        <w:t xml:space="preserve"> </w:t>
      </w:r>
      <w:r w:rsidRPr="0025610F">
        <w:rPr>
          <w:rStyle w:val="25"/>
          <w:sz w:val="28"/>
          <w:szCs w:val="28"/>
        </w:rPr>
        <w:t>контроля</w:t>
      </w:r>
      <w:r w:rsidRPr="0025610F">
        <w:rPr>
          <w:rStyle w:val="25"/>
          <w:sz w:val="28"/>
          <w:szCs w:val="28"/>
        </w:rPr>
        <w:t xml:space="preserve"> </w:t>
      </w:r>
      <w:r w:rsidRPr="0025610F">
        <w:rPr>
          <w:rStyle w:val="25"/>
          <w:sz w:val="28"/>
          <w:szCs w:val="28"/>
        </w:rPr>
        <w:t>выступают</w:t>
      </w:r>
      <w:r w:rsidRPr="0025610F">
        <w:rPr>
          <w:rStyle w:val="25"/>
          <w:sz w:val="28"/>
          <w:szCs w:val="28"/>
        </w:rPr>
        <w:t xml:space="preserve"> </w:t>
      </w:r>
      <w:r w:rsidRPr="0025610F">
        <w:rPr>
          <w:rStyle w:val="25"/>
          <w:sz w:val="28"/>
          <w:szCs w:val="28"/>
        </w:rPr>
        <w:t>основные</w:t>
      </w:r>
      <w:r w:rsidRPr="0025610F">
        <w:rPr>
          <w:rStyle w:val="25"/>
          <w:sz w:val="28"/>
          <w:szCs w:val="28"/>
        </w:rPr>
        <w:t xml:space="preserve"> </w:t>
      </w:r>
      <w:r w:rsidRPr="0025610F">
        <w:rPr>
          <w:rStyle w:val="25"/>
          <w:sz w:val="28"/>
          <w:szCs w:val="28"/>
        </w:rPr>
        <w:t>составляющие</w:t>
      </w:r>
      <w:r w:rsidRPr="0025610F">
        <w:rPr>
          <w:rStyle w:val="25"/>
          <w:sz w:val="28"/>
          <w:szCs w:val="28"/>
        </w:rPr>
        <w:t xml:space="preserve"> </w:t>
      </w:r>
      <w:r w:rsidRPr="0025610F">
        <w:rPr>
          <w:rStyle w:val="25"/>
          <w:sz w:val="28"/>
          <w:szCs w:val="28"/>
        </w:rPr>
        <w:t>коммуникативной</w:t>
      </w:r>
      <w:r w:rsidRPr="0025610F">
        <w:rPr>
          <w:rStyle w:val="25"/>
          <w:sz w:val="28"/>
          <w:szCs w:val="28"/>
        </w:rPr>
        <w:t xml:space="preserve"> </w:t>
      </w:r>
      <w:r w:rsidRPr="0025610F">
        <w:rPr>
          <w:rStyle w:val="25"/>
          <w:sz w:val="28"/>
          <w:szCs w:val="28"/>
        </w:rPr>
        <w:t>компетенции</w:t>
      </w:r>
      <w:r w:rsidRPr="0025610F">
        <w:rPr>
          <w:rStyle w:val="25"/>
          <w:sz w:val="28"/>
          <w:szCs w:val="28"/>
        </w:rPr>
        <w:t>:</w:t>
      </w:r>
    </w:p>
    <w:p w:rsidR="007638AB" w:rsidRPr="0025610F" w:rsidRDefault="007638AB" w:rsidP="007638AB">
      <w:pPr>
        <w:pStyle w:val="250"/>
        <w:shd w:val="clear" w:color="auto" w:fill="auto"/>
        <w:spacing w:line="360" w:lineRule="auto"/>
        <w:ind w:right="23" w:firstLine="720"/>
        <w:rPr>
          <w:rStyle w:val="25"/>
          <w:sz w:val="28"/>
          <w:szCs w:val="28"/>
        </w:rPr>
      </w:pPr>
      <w:r w:rsidRPr="0025610F">
        <w:rPr>
          <w:rStyle w:val="25"/>
          <w:sz w:val="28"/>
          <w:szCs w:val="28"/>
        </w:rPr>
        <w:t xml:space="preserve">- </w:t>
      </w:r>
      <w:r w:rsidRPr="0025610F">
        <w:rPr>
          <w:rStyle w:val="25"/>
          <w:sz w:val="28"/>
          <w:szCs w:val="28"/>
        </w:rPr>
        <w:t>иноязычные</w:t>
      </w:r>
      <w:r w:rsidRPr="0025610F">
        <w:rPr>
          <w:rStyle w:val="25"/>
          <w:sz w:val="28"/>
          <w:szCs w:val="28"/>
        </w:rPr>
        <w:t xml:space="preserve"> </w:t>
      </w:r>
      <w:r w:rsidRPr="0025610F">
        <w:rPr>
          <w:rStyle w:val="25"/>
          <w:sz w:val="28"/>
          <w:szCs w:val="28"/>
        </w:rPr>
        <w:t>коммуникативные</w:t>
      </w:r>
      <w:r w:rsidRPr="0025610F">
        <w:rPr>
          <w:rStyle w:val="25"/>
          <w:sz w:val="28"/>
          <w:szCs w:val="28"/>
        </w:rPr>
        <w:t xml:space="preserve"> </w:t>
      </w:r>
      <w:r w:rsidRPr="0025610F">
        <w:rPr>
          <w:rStyle w:val="25"/>
          <w:sz w:val="28"/>
          <w:szCs w:val="28"/>
        </w:rPr>
        <w:t>умения</w:t>
      </w:r>
      <w:r w:rsidRPr="0025610F">
        <w:rPr>
          <w:rStyle w:val="25"/>
          <w:sz w:val="28"/>
          <w:szCs w:val="28"/>
        </w:rPr>
        <w:t xml:space="preserve"> </w:t>
      </w:r>
      <w:r w:rsidRPr="0025610F">
        <w:rPr>
          <w:rStyle w:val="25"/>
          <w:sz w:val="28"/>
          <w:szCs w:val="28"/>
        </w:rPr>
        <w:t>в</w:t>
      </w:r>
      <w:r w:rsidRPr="0025610F">
        <w:rPr>
          <w:rStyle w:val="25"/>
          <w:sz w:val="28"/>
          <w:szCs w:val="28"/>
        </w:rPr>
        <w:t xml:space="preserve"> </w:t>
      </w:r>
      <w:r w:rsidRPr="0025610F">
        <w:rPr>
          <w:rStyle w:val="25"/>
          <w:sz w:val="28"/>
          <w:szCs w:val="28"/>
        </w:rPr>
        <w:t>следующих</w:t>
      </w:r>
      <w:r w:rsidRPr="0025610F">
        <w:rPr>
          <w:rStyle w:val="25"/>
          <w:sz w:val="28"/>
          <w:szCs w:val="28"/>
        </w:rPr>
        <w:t xml:space="preserve"> </w:t>
      </w:r>
      <w:r w:rsidRPr="0025610F">
        <w:rPr>
          <w:rStyle w:val="25"/>
          <w:sz w:val="28"/>
          <w:szCs w:val="28"/>
        </w:rPr>
        <w:t>видах</w:t>
      </w:r>
      <w:r w:rsidRPr="0025610F">
        <w:rPr>
          <w:rStyle w:val="25"/>
          <w:sz w:val="28"/>
          <w:szCs w:val="28"/>
        </w:rPr>
        <w:t xml:space="preserve"> </w:t>
      </w:r>
      <w:r w:rsidRPr="0025610F">
        <w:rPr>
          <w:rStyle w:val="25"/>
          <w:sz w:val="28"/>
          <w:szCs w:val="28"/>
        </w:rPr>
        <w:t>речевой</w:t>
      </w:r>
      <w:r w:rsidRPr="0025610F">
        <w:rPr>
          <w:rStyle w:val="25"/>
          <w:sz w:val="28"/>
          <w:szCs w:val="28"/>
        </w:rPr>
        <w:t xml:space="preserve"> </w:t>
      </w:r>
      <w:r w:rsidRPr="0025610F">
        <w:rPr>
          <w:rStyle w:val="25"/>
          <w:sz w:val="28"/>
          <w:szCs w:val="28"/>
        </w:rPr>
        <w:t>деятельности</w:t>
      </w:r>
      <w:r w:rsidRPr="0025610F">
        <w:rPr>
          <w:rStyle w:val="25"/>
          <w:sz w:val="28"/>
          <w:szCs w:val="28"/>
        </w:rPr>
        <w:t xml:space="preserve">: </w:t>
      </w:r>
      <w:r w:rsidRPr="0025610F">
        <w:rPr>
          <w:rStyle w:val="25"/>
          <w:sz w:val="28"/>
          <w:szCs w:val="28"/>
        </w:rPr>
        <w:t>говорении</w:t>
      </w:r>
      <w:r w:rsidRPr="0025610F">
        <w:rPr>
          <w:rStyle w:val="25"/>
          <w:sz w:val="28"/>
          <w:szCs w:val="28"/>
        </w:rPr>
        <w:t xml:space="preserve"> </w:t>
      </w:r>
      <w:r w:rsidRPr="0025610F">
        <w:rPr>
          <w:rStyle w:val="25"/>
          <w:sz w:val="28"/>
          <w:szCs w:val="28"/>
        </w:rPr>
        <w:t>в</w:t>
      </w:r>
      <w:r w:rsidRPr="0025610F">
        <w:rPr>
          <w:rStyle w:val="25"/>
          <w:sz w:val="28"/>
          <w:szCs w:val="28"/>
        </w:rPr>
        <w:t xml:space="preserve"> </w:t>
      </w:r>
      <w:r w:rsidRPr="0025610F">
        <w:rPr>
          <w:rStyle w:val="25"/>
          <w:sz w:val="28"/>
          <w:szCs w:val="28"/>
        </w:rPr>
        <w:t>диалогической</w:t>
      </w:r>
      <w:r w:rsidRPr="0025610F">
        <w:rPr>
          <w:rStyle w:val="25"/>
          <w:sz w:val="28"/>
          <w:szCs w:val="28"/>
        </w:rPr>
        <w:t xml:space="preserve"> </w:t>
      </w:r>
      <w:r w:rsidRPr="0025610F">
        <w:rPr>
          <w:rStyle w:val="25"/>
          <w:sz w:val="28"/>
          <w:szCs w:val="28"/>
        </w:rPr>
        <w:t>и</w:t>
      </w:r>
      <w:r w:rsidRPr="0025610F">
        <w:rPr>
          <w:rStyle w:val="25"/>
          <w:sz w:val="28"/>
          <w:szCs w:val="28"/>
        </w:rPr>
        <w:t xml:space="preserve"> </w:t>
      </w:r>
      <w:r w:rsidRPr="0025610F">
        <w:rPr>
          <w:rStyle w:val="25"/>
          <w:sz w:val="28"/>
          <w:szCs w:val="28"/>
        </w:rPr>
        <w:t>монологической</w:t>
      </w:r>
      <w:r w:rsidRPr="0025610F">
        <w:rPr>
          <w:rStyle w:val="25"/>
          <w:sz w:val="28"/>
          <w:szCs w:val="28"/>
        </w:rPr>
        <w:t xml:space="preserve"> </w:t>
      </w:r>
      <w:r w:rsidRPr="0025610F">
        <w:rPr>
          <w:rStyle w:val="25"/>
          <w:sz w:val="28"/>
          <w:szCs w:val="28"/>
        </w:rPr>
        <w:t>форме</w:t>
      </w:r>
      <w:r w:rsidRPr="0025610F">
        <w:rPr>
          <w:rStyle w:val="25"/>
          <w:sz w:val="28"/>
          <w:szCs w:val="28"/>
        </w:rPr>
        <w:t xml:space="preserve">, </w:t>
      </w:r>
      <w:proofErr w:type="spellStart"/>
      <w:r w:rsidRPr="0025610F">
        <w:rPr>
          <w:rStyle w:val="25"/>
          <w:sz w:val="28"/>
          <w:szCs w:val="28"/>
        </w:rPr>
        <w:t>аудировании</w:t>
      </w:r>
      <w:proofErr w:type="spellEnd"/>
      <w:r w:rsidRPr="0025610F">
        <w:rPr>
          <w:rStyle w:val="25"/>
          <w:sz w:val="28"/>
          <w:szCs w:val="28"/>
        </w:rPr>
        <w:t xml:space="preserve">, </w:t>
      </w:r>
      <w:r w:rsidRPr="0025610F">
        <w:rPr>
          <w:rStyle w:val="25"/>
          <w:sz w:val="28"/>
          <w:szCs w:val="28"/>
        </w:rPr>
        <w:t>чтении</w:t>
      </w:r>
      <w:r w:rsidRPr="0025610F">
        <w:rPr>
          <w:rStyle w:val="25"/>
          <w:sz w:val="28"/>
          <w:szCs w:val="28"/>
        </w:rPr>
        <w:t xml:space="preserve"> </w:t>
      </w:r>
      <w:r w:rsidRPr="0025610F">
        <w:rPr>
          <w:rStyle w:val="25"/>
          <w:sz w:val="28"/>
          <w:szCs w:val="28"/>
        </w:rPr>
        <w:t>и</w:t>
      </w:r>
      <w:r w:rsidRPr="0025610F">
        <w:rPr>
          <w:rStyle w:val="25"/>
          <w:sz w:val="28"/>
          <w:szCs w:val="28"/>
        </w:rPr>
        <w:t xml:space="preserve"> </w:t>
      </w:r>
      <w:r w:rsidRPr="0025610F">
        <w:rPr>
          <w:rStyle w:val="25"/>
          <w:sz w:val="28"/>
          <w:szCs w:val="28"/>
        </w:rPr>
        <w:t>письме</w:t>
      </w:r>
      <w:r w:rsidRPr="0025610F">
        <w:rPr>
          <w:rStyle w:val="25"/>
          <w:sz w:val="28"/>
          <w:szCs w:val="28"/>
        </w:rPr>
        <w:t>;</w:t>
      </w:r>
    </w:p>
    <w:p w:rsidR="007638AB" w:rsidRPr="0025610F" w:rsidRDefault="007638AB" w:rsidP="007638AB">
      <w:pPr>
        <w:pStyle w:val="250"/>
        <w:shd w:val="clear" w:color="auto" w:fill="auto"/>
        <w:spacing w:line="360" w:lineRule="auto"/>
        <w:ind w:right="23" w:firstLine="720"/>
        <w:rPr>
          <w:rFonts w:hAnsi="Times New Roman"/>
          <w:sz w:val="28"/>
          <w:szCs w:val="28"/>
        </w:rPr>
      </w:pPr>
      <w:r w:rsidRPr="0025610F">
        <w:rPr>
          <w:rStyle w:val="25"/>
          <w:sz w:val="28"/>
          <w:szCs w:val="28"/>
        </w:rPr>
        <w:t xml:space="preserve">- </w:t>
      </w:r>
      <w:r w:rsidRPr="0025610F">
        <w:rPr>
          <w:rStyle w:val="25"/>
          <w:sz w:val="28"/>
          <w:szCs w:val="28"/>
        </w:rPr>
        <w:t>умения</w:t>
      </w:r>
      <w:r w:rsidRPr="0025610F">
        <w:rPr>
          <w:rStyle w:val="25"/>
          <w:sz w:val="28"/>
          <w:szCs w:val="28"/>
        </w:rPr>
        <w:t xml:space="preserve"> </w:t>
      </w:r>
      <w:r w:rsidRPr="0025610F">
        <w:rPr>
          <w:rStyle w:val="25"/>
          <w:sz w:val="28"/>
          <w:szCs w:val="28"/>
        </w:rPr>
        <w:t>оперирования</w:t>
      </w:r>
      <w:r w:rsidRPr="0025610F">
        <w:rPr>
          <w:rStyle w:val="25"/>
          <w:sz w:val="28"/>
          <w:szCs w:val="28"/>
        </w:rPr>
        <w:t xml:space="preserve"> </w:t>
      </w:r>
      <w:r w:rsidRPr="0025610F">
        <w:rPr>
          <w:rStyle w:val="25"/>
          <w:sz w:val="28"/>
          <w:szCs w:val="28"/>
        </w:rPr>
        <w:t>языковыми</w:t>
      </w:r>
      <w:r w:rsidRPr="0025610F">
        <w:rPr>
          <w:rStyle w:val="25"/>
          <w:sz w:val="28"/>
          <w:szCs w:val="28"/>
        </w:rPr>
        <w:t xml:space="preserve"> </w:t>
      </w:r>
      <w:r w:rsidRPr="0025610F">
        <w:rPr>
          <w:rStyle w:val="25"/>
          <w:sz w:val="28"/>
          <w:szCs w:val="28"/>
        </w:rPr>
        <w:t>средствами</w:t>
      </w:r>
      <w:r w:rsidRPr="0025610F">
        <w:rPr>
          <w:rStyle w:val="25"/>
          <w:sz w:val="28"/>
          <w:szCs w:val="28"/>
        </w:rPr>
        <w:t>.</w:t>
      </w:r>
    </w:p>
    <w:p w:rsidR="007638AB" w:rsidRPr="007122EE" w:rsidRDefault="007638AB" w:rsidP="007638AB">
      <w:pPr>
        <w:pStyle w:val="310"/>
        <w:shd w:val="clear" w:color="auto" w:fill="auto"/>
        <w:spacing w:line="360" w:lineRule="auto"/>
        <w:ind w:right="23" w:firstLine="720"/>
        <w:rPr>
          <w:rFonts w:hAnsi="Times New Roman"/>
          <w:b w:val="0"/>
          <w:sz w:val="28"/>
          <w:szCs w:val="28"/>
        </w:rPr>
      </w:pPr>
      <w:r w:rsidRPr="007122EE">
        <w:rPr>
          <w:rStyle w:val="31"/>
          <w:rFonts w:hAnsi="Times New Roman"/>
          <w:b/>
          <w:sz w:val="28"/>
          <w:szCs w:val="28"/>
        </w:rPr>
        <w:t>Контроль</w:t>
      </w:r>
      <w:r w:rsidRPr="007122EE">
        <w:rPr>
          <w:rStyle w:val="31"/>
          <w:rFonts w:hAnsi="Times New Roman"/>
          <w:b/>
          <w:sz w:val="28"/>
          <w:szCs w:val="28"/>
        </w:rPr>
        <w:t xml:space="preserve"> </w:t>
      </w:r>
      <w:r w:rsidRPr="007122EE">
        <w:rPr>
          <w:rStyle w:val="31"/>
          <w:rFonts w:hAnsi="Times New Roman"/>
          <w:b/>
          <w:sz w:val="28"/>
          <w:szCs w:val="28"/>
        </w:rPr>
        <w:t>по</w:t>
      </w:r>
      <w:r w:rsidRPr="007122EE">
        <w:rPr>
          <w:rStyle w:val="31"/>
          <w:rFonts w:hAnsi="Times New Roman"/>
          <w:b/>
          <w:sz w:val="28"/>
          <w:szCs w:val="28"/>
        </w:rPr>
        <w:t xml:space="preserve"> </w:t>
      </w:r>
      <w:r w:rsidRPr="007122EE">
        <w:rPr>
          <w:rStyle w:val="31"/>
          <w:rFonts w:hAnsi="Times New Roman"/>
          <w:b/>
          <w:sz w:val="28"/>
          <w:szCs w:val="28"/>
        </w:rPr>
        <w:t>английскому</w:t>
      </w:r>
      <w:r w:rsidRPr="007122EE">
        <w:rPr>
          <w:rStyle w:val="31"/>
          <w:rFonts w:hAnsi="Times New Roman"/>
          <w:b/>
          <w:sz w:val="28"/>
          <w:szCs w:val="28"/>
        </w:rPr>
        <w:t xml:space="preserve"> </w:t>
      </w:r>
      <w:r w:rsidRPr="007122EE">
        <w:rPr>
          <w:rStyle w:val="31"/>
          <w:rFonts w:hAnsi="Times New Roman"/>
          <w:b/>
          <w:sz w:val="28"/>
          <w:szCs w:val="28"/>
        </w:rPr>
        <w:t>языку</w:t>
      </w:r>
      <w:r w:rsidRPr="007122EE">
        <w:rPr>
          <w:rStyle w:val="31"/>
          <w:rFonts w:hAnsi="Times New Roman"/>
          <w:b/>
          <w:sz w:val="28"/>
          <w:szCs w:val="28"/>
        </w:rPr>
        <w:t xml:space="preserve"> </w:t>
      </w:r>
      <w:r w:rsidRPr="007122EE">
        <w:rPr>
          <w:rStyle w:val="31"/>
          <w:rFonts w:hAnsi="Times New Roman"/>
          <w:b/>
          <w:sz w:val="28"/>
          <w:szCs w:val="28"/>
        </w:rPr>
        <w:t>осуществляется</w:t>
      </w:r>
      <w:r w:rsidRPr="007122EE">
        <w:rPr>
          <w:rStyle w:val="31"/>
          <w:rFonts w:hAnsi="Times New Roman"/>
          <w:b/>
          <w:sz w:val="28"/>
          <w:szCs w:val="28"/>
        </w:rPr>
        <w:t xml:space="preserve"> </w:t>
      </w:r>
      <w:r w:rsidRPr="007122EE">
        <w:rPr>
          <w:rStyle w:val="31"/>
          <w:rFonts w:hAnsi="Times New Roman"/>
          <w:b/>
          <w:sz w:val="28"/>
          <w:szCs w:val="28"/>
        </w:rPr>
        <w:t>в</w:t>
      </w:r>
      <w:r w:rsidRPr="007122EE">
        <w:rPr>
          <w:rStyle w:val="31"/>
          <w:rFonts w:hAnsi="Times New Roman"/>
          <w:b/>
          <w:sz w:val="28"/>
          <w:szCs w:val="28"/>
        </w:rPr>
        <w:t xml:space="preserve"> </w:t>
      </w:r>
      <w:r w:rsidRPr="007122EE">
        <w:rPr>
          <w:rStyle w:val="31"/>
          <w:rFonts w:hAnsi="Times New Roman"/>
          <w:b/>
          <w:sz w:val="28"/>
          <w:szCs w:val="28"/>
        </w:rPr>
        <w:t>письменной</w:t>
      </w:r>
      <w:r w:rsidRPr="007122EE">
        <w:rPr>
          <w:rStyle w:val="31"/>
          <w:rFonts w:hAnsi="Times New Roman"/>
          <w:b/>
          <w:sz w:val="28"/>
          <w:szCs w:val="28"/>
        </w:rPr>
        <w:t xml:space="preserve"> (</w:t>
      </w:r>
      <w:r w:rsidRPr="007122EE">
        <w:rPr>
          <w:rStyle w:val="31"/>
          <w:rFonts w:hAnsi="Times New Roman"/>
          <w:b/>
          <w:sz w:val="28"/>
          <w:szCs w:val="28"/>
        </w:rPr>
        <w:t>контроль</w:t>
      </w:r>
      <w:r w:rsidRPr="007122EE">
        <w:rPr>
          <w:rStyle w:val="31"/>
          <w:rFonts w:hAnsi="Times New Roman"/>
          <w:b/>
          <w:sz w:val="28"/>
          <w:szCs w:val="28"/>
        </w:rPr>
        <w:t xml:space="preserve"> </w:t>
      </w:r>
      <w:proofErr w:type="spellStart"/>
      <w:r w:rsidRPr="007122EE">
        <w:rPr>
          <w:rStyle w:val="31"/>
          <w:rFonts w:hAnsi="Times New Roman"/>
          <w:b/>
          <w:sz w:val="28"/>
          <w:szCs w:val="28"/>
        </w:rPr>
        <w:t>аудирования</w:t>
      </w:r>
      <w:proofErr w:type="spellEnd"/>
      <w:r w:rsidRPr="007122EE">
        <w:rPr>
          <w:rStyle w:val="31"/>
          <w:rFonts w:hAnsi="Times New Roman"/>
          <w:b/>
          <w:sz w:val="28"/>
          <w:szCs w:val="28"/>
        </w:rPr>
        <w:t xml:space="preserve">, </w:t>
      </w:r>
      <w:r w:rsidRPr="007122EE">
        <w:rPr>
          <w:rStyle w:val="31"/>
          <w:rFonts w:hAnsi="Times New Roman"/>
          <w:b/>
          <w:sz w:val="28"/>
          <w:szCs w:val="28"/>
        </w:rPr>
        <w:t>чтения</w:t>
      </w:r>
      <w:r w:rsidRPr="007122EE">
        <w:rPr>
          <w:rStyle w:val="31"/>
          <w:rFonts w:hAnsi="Times New Roman"/>
          <w:b/>
          <w:sz w:val="28"/>
          <w:szCs w:val="28"/>
        </w:rPr>
        <w:t xml:space="preserve">, </w:t>
      </w:r>
      <w:r w:rsidRPr="007122EE">
        <w:rPr>
          <w:rStyle w:val="31"/>
          <w:rFonts w:hAnsi="Times New Roman"/>
          <w:b/>
          <w:sz w:val="28"/>
          <w:szCs w:val="28"/>
        </w:rPr>
        <w:t>письма</w:t>
      </w:r>
      <w:r w:rsidRPr="007122EE">
        <w:rPr>
          <w:rStyle w:val="31"/>
          <w:rFonts w:hAnsi="Times New Roman"/>
          <w:b/>
          <w:sz w:val="28"/>
          <w:szCs w:val="28"/>
        </w:rPr>
        <w:t xml:space="preserve">, </w:t>
      </w:r>
      <w:r w:rsidRPr="007122EE">
        <w:rPr>
          <w:rStyle w:val="31"/>
          <w:rFonts w:hAnsi="Times New Roman"/>
          <w:b/>
          <w:sz w:val="28"/>
          <w:szCs w:val="28"/>
        </w:rPr>
        <w:t>лексики</w:t>
      </w:r>
      <w:r w:rsidRPr="007122EE">
        <w:rPr>
          <w:rStyle w:val="31"/>
          <w:rFonts w:hAnsi="Times New Roman"/>
          <w:b/>
          <w:sz w:val="28"/>
          <w:szCs w:val="28"/>
        </w:rPr>
        <w:t xml:space="preserve"> </w:t>
      </w:r>
      <w:r w:rsidRPr="007122EE">
        <w:rPr>
          <w:rStyle w:val="31"/>
          <w:rFonts w:hAnsi="Times New Roman"/>
          <w:b/>
          <w:sz w:val="28"/>
          <w:szCs w:val="28"/>
        </w:rPr>
        <w:t>и</w:t>
      </w:r>
      <w:r w:rsidRPr="007122EE">
        <w:rPr>
          <w:rStyle w:val="31"/>
          <w:rFonts w:hAnsi="Times New Roman"/>
          <w:b/>
          <w:sz w:val="28"/>
          <w:szCs w:val="28"/>
        </w:rPr>
        <w:t xml:space="preserve"> </w:t>
      </w:r>
      <w:r w:rsidRPr="007122EE">
        <w:rPr>
          <w:rStyle w:val="31"/>
          <w:rFonts w:hAnsi="Times New Roman"/>
          <w:b/>
          <w:sz w:val="28"/>
          <w:szCs w:val="28"/>
        </w:rPr>
        <w:t>грамматики</w:t>
      </w:r>
      <w:r w:rsidRPr="007122EE">
        <w:rPr>
          <w:rStyle w:val="31"/>
          <w:rFonts w:hAnsi="Times New Roman"/>
          <w:b/>
          <w:sz w:val="28"/>
          <w:szCs w:val="28"/>
        </w:rPr>
        <w:t xml:space="preserve">)  </w:t>
      </w:r>
      <w:r w:rsidRPr="007122EE">
        <w:rPr>
          <w:rStyle w:val="31"/>
          <w:rFonts w:hAnsi="Times New Roman"/>
          <w:b/>
          <w:sz w:val="28"/>
          <w:szCs w:val="28"/>
        </w:rPr>
        <w:t>и</w:t>
      </w:r>
      <w:r w:rsidRPr="007122EE">
        <w:rPr>
          <w:rStyle w:val="31"/>
          <w:rFonts w:hAnsi="Times New Roman"/>
          <w:b/>
          <w:sz w:val="28"/>
          <w:szCs w:val="28"/>
        </w:rPr>
        <w:t xml:space="preserve"> </w:t>
      </w:r>
      <w:r w:rsidRPr="007122EE">
        <w:rPr>
          <w:rStyle w:val="31"/>
          <w:rFonts w:hAnsi="Times New Roman"/>
          <w:b/>
          <w:sz w:val="28"/>
          <w:szCs w:val="28"/>
        </w:rPr>
        <w:t>устной</w:t>
      </w:r>
      <w:r w:rsidRPr="007122EE">
        <w:rPr>
          <w:rStyle w:val="31"/>
          <w:rFonts w:hAnsi="Times New Roman"/>
          <w:b/>
          <w:sz w:val="28"/>
          <w:szCs w:val="28"/>
        </w:rPr>
        <w:t xml:space="preserve"> </w:t>
      </w:r>
      <w:r w:rsidRPr="007122EE">
        <w:rPr>
          <w:rStyle w:val="31"/>
          <w:rFonts w:hAnsi="Times New Roman"/>
          <w:b/>
          <w:sz w:val="28"/>
          <w:szCs w:val="28"/>
        </w:rPr>
        <w:t>форме</w:t>
      </w:r>
      <w:r w:rsidRPr="007122EE">
        <w:rPr>
          <w:rStyle w:val="31"/>
          <w:rFonts w:hAnsi="Times New Roman"/>
          <w:b/>
          <w:sz w:val="28"/>
          <w:szCs w:val="28"/>
        </w:rPr>
        <w:t xml:space="preserve"> (</w:t>
      </w:r>
      <w:r w:rsidRPr="007122EE">
        <w:rPr>
          <w:rStyle w:val="31"/>
          <w:rFonts w:hAnsi="Times New Roman"/>
          <w:b/>
          <w:sz w:val="28"/>
          <w:szCs w:val="28"/>
        </w:rPr>
        <w:t>контроль</w:t>
      </w:r>
      <w:r w:rsidRPr="007122EE">
        <w:rPr>
          <w:rStyle w:val="31"/>
          <w:rFonts w:hAnsi="Times New Roman"/>
          <w:b/>
          <w:sz w:val="28"/>
          <w:szCs w:val="28"/>
        </w:rPr>
        <w:t xml:space="preserve"> </w:t>
      </w:r>
      <w:r w:rsidRPr="007122EE">
        <w:rPr>
          <w:rStyle w:val="31"/>
          <w:rFonts w:hAnsi="Times New Roman"/>
          <w:b/>
          <w:sz w:val="28"/>
          <w:szCs w:val="28"/>
        </w:rPr>
        <w:t>монологической</w:t>
      </w:r>
      <w:r w:rsidRPr="007122EE">
        <w:rPr>
          <w:rStyle w:val="31"/>
          <w:rFonts w:hAnsi="Times New Roman"/>
          <w:b/>
          <w:sz w:val="28"/>
          <w:szCs w:val="28"/>
        </w:rPr>
        <w:t xml:space="preserve"> </w:t>
      </w:r>
      <w:r w:rsidRPr="007122EE">
        <w:rPr>
          <w:rStyle w:val="31"/>
          <w:rFonts w:hAnsi="Times New Roman"/>
          <w:b/>
          <w:sz w:val="28"/>
          <w:szCs w:val="28"/>
        </w:rPr>
        <w:t>и</w:t>
      </w:r>
      <w:r w:rsidRPr="007122EE">
        <w:rPr>
          <w:rStyle w:val="31"/>
          <w:rFonts w:hAnsi="Times New Roman"/>
          <w:b/>
          <w:sz w:val="28"/>
          <w:szCs w:val="28"/>
        </w:rPr>
        <w:t xml:space="preserve"> </w:t>
      </w:r>
      <w:r w:rsidRPr="007122EE">
        <w:rPr>
          <w:rStyle w:val="31"/>
          <w:rFonts w:hAnsi="Times New Roman"/>
          <w:b/>
          <w:sz w:val="28"/>
          <w:szCs w:val="28"/>
        </w:rPr>
        <w:t>диалогической</w:t>
      </w:r>
      <w:r w:rsidRPr="007122EE">
        <w:rPr>
          <w:rStyle w:val="31"/>
          <w:rFonts w:hAnsi="Times New Roman"/>
          <w:b/>
          <w:sz w:val="28"/>
          <w:szCs w:val="28"/>
        </w:rPr>
        <w:t xml:space="preserve"> </w:t>
      </w:r>
      <w:r w:rsidRPr="007122EE">
        <w:rPr>
          <w:rStyle w:val="31"/>
          <w:rFonts w:hAnsi="Times New Roman"/>
          <w:b/>
          <w:sz w:val="28"/>
          <w:szCs w:val="28"/>
        </w:rPr>
        <w:t>речи</w:t>
      </w:r>
      <w:r w:rsidRPr="007122EE">
        <w:rPr>
          <w:rStyle w:val="31"/>
          <w:rFonts w:hAnsi="Times New Roman"/>
          <w:b/>
          <w:sz w:val="28"/>
          <w:szCs w:val="28"/>
        </w:rPr>
        <w:t>).</w:t>
      </w:r>
    </w:p>
    <w:p w:rsidR="007638AB" w:rsidRPr="007122EE" w:rsidRDefault="007638AB" w:rsidP="007638AB">
      <w:pPr>
        <w:pStyle w:val="310"/>
        <w:shd w:val="clear" w:color="auto" w:fill="auto"/>
        <w:spacing w:line="360" w:lineRule="auto"/>
        <w:ind w:right="23" w:firstLine="720"/>
        <w:rPr>
          <w:rFonts w:hAnsi="Times New Roman"/>
          <w:b w:val="0"/>
          <w:spacing w:val="1"/>
          <w:sz w:val="28"/>
          <w:szCs w:val="28"/>
        </w:rPr>
      </w:pPr>
      <w:r w:rsidRPr="007122EE">
        <w:rPr>
          <w:rStyle w:val="31"/>
          <w:rFonts w:hAnsi="Times New Roman"/>
          <w:b/>
          <w:sz w:val="28"/>
          <w:szCs w:val="28"/>
        </w:rPr>
        <w:t>В</w:t>
      </w:r>
      <w:r w:rsidRPr="007122EE">
        <w:rPr>
          <w:rStyle w:val="31"/>
          <w:rFonts w:hAnsi="Times New Roman"/>
          <w:b/>
          <w:sz w:val="28"/>
          <w:szCs w:val="28"/>
        </w:rPr>
        <w:t xml:space="preserve"> </w:t>
      </w:r>
      <w:r w:rsidRPr="007122EE">
        <w:rPr>
          <w:rStyle w:val="31"/>
          <w:rFonts w:hAnsi="Times New Roman"/>
          <w:b/>
          <w:sz w:val="28"/>
          <w:szCs w:val="28"/>
        </w:rPr>
        <w:t>конце</w:t>
      </w:r>
      <w:r w:rsidRPr="007122EE">
        <w:rPr>
          <w:rStyle w:val="31"/>
          <w:rFonts w:hAnsi="Times New Roman"/>
          <w:b/>
          <w:sz w:val="28"/>
          <w:szCs w:val="28"/>
        </w:rPr>
        <w:t xml:space="preserve"> </w:t>
      </w:r>
      <w:r w:rsidRPr="007122EE">
        <w:rPr>
          <w:rStyle w:val="31"/>
          <w:rFonts w:hAnsi="Times New Roman"/>
          <w:b/>
          <w:sz w:val="28"/>
          <w:szCs w:val="28"/>
        </w:rPr>
        <w:t>года</w:t>
      </w:r>
      <w:r w:rsidRPr="007122EE">
        <w:rPr>
          <w:rStyle w:val="31"/>
          <w:rFonts w:hAnsi="Times New Roman"/>
          <w:b/>
          <w:sz w:val="28"/>
          <w:szCs w:val="28"/>
        </w:rPr>
        <w:t xml:space="preserve"> </w:t>
      </w:r>
      <w:r w:rsidRPr="007122EE">
        <w:rPr>
          <w:rStyle w:val="31"/>
          <w:rFonts w:hAnsi="Times New Roman"/>
          <w:b/>
          <w:sz w:val="28"/>
          <w:szCs w:val="28"/>
        </w:rPr>
        <w:t>проводится</w:t>
      </w:r>
      <w:r w:rsidRPr="007122EE">
        <w:rPr>
          <w:rStyle w:val="31"/>
          <w:rFonts w:hAnsi="Times New Roman"/>
          <w:b/>
          <w:sz w:val="28"/>
          <w:szCs w:val="28"/>
        </w:rPr>
        <w:t xml:space="preserve"> </w:t>
      </w:r>
      <w:r w:rsidRPr="007122EE">
        <w:rPr>
          <w:rStyle w:val="31"/>
          <w:rFonts w:hAnsi="Times New Roman"/>
          <w:b/>
          <w:sz w:val="28"/>
          <w:szCs w:val="28"/>
        </w:rPr>
        <w:t>итоговая</w:t>
      </w:r>
      <w:r w:rsidRPr="007122EE">
        <w:rPr>
          <w:rStyle w:val="31"/>
          <w:rFonts w:hAnsi="Times New Roman"/>
          <w:b/>
          <w:sz w:val="28"/>
          <w:szCs w:val="28"/>
        </w:rPr>
        <w:t xml:space="preserve"> </w:t>
      </w:r>
      <w:r w:rsidRPr="007122EE">
        <w:rPr>
          <w:rStyle w:val="31"/>
          <w:rFonts w:hAnsi="Times New Roman"/>
          <w:b/>
          <w:sz w:val="28"/>
          <w:szCs w:val="28"/>
        </w:rPr>
        <w:t>комплексная</w:t>
      </w:r>
      <w:r w:rsidRPr="007122EE">
        <w:rPr>
          <w:rStyle w:val="31"/>
          <w:rFonts w:hAnsi="Times New Roman"/>
          <w:b/>
          <w:sz w:val="28"/>
          <w:szCs w:val="28"/>
        </w:rPr>
        <w:t xml:space="preserve"> </w:t>
      </w:r>
      <w:r w:rsidRPr="007122EE">
        <w:rPr>
          <w:rStyle w:val="31"/>
          <w:rFonts w:hAnsi="Times New Roman"/>
          <w:b/>
          <w:sz w:val="28"/>
          <w:szCs w:val="28"/>
        </w:rPr>
        <w:t>проверочная</w:t>
      </w:r>
      <w:r w:rsidRPr="007122EE">
        <w:rPr>
          <w:rStyle w:val="31"/>
          <w:rFonts w:hAnsi="Times New Roman"/>
          <w:b/>
          <w:sz w:val="28"/>
          <w:szCs w:val="28"/>
        </w:rPr>
        <w:t xml:space="preserve"> </w:t>
      </w:r>
      <w:r w:rsidRPr="007122EE">
        <w:rPr>
          <w:rStyle w:val="31"/>
          <w:rFonts w:hAnsi="Times New Roman"/>
          <w:b/>
          <w:sz w:val="28"/>
          <w:szCs w:val="28"/>
        </w:rPr>
        <w:t>работа</w:t>
      </w:r>
      <w:r w:rsidRPr="007122EE">
        <w:rPr>
          <w:rStyle w:val="31"/>
          <w:rFonts w:hAnsi="Times New Roman"/>
          <w:b/>
          <w:sz w:val="28"/>
          <w:szCs w:val="28"/>
        </w:rPr>
        <w:t xml:space="preserve">. </w:t>
      </w:r>
      <w:r w:rsidRPr="007122EE">
        <w:rPr>
          <w:rStyle w:val="31"/>
          <w:rFonts w:hAnsi="Times New Roman"/>
          <w:b/>
          <w:sz w:val="28"/>
          <w:szCs w:val="28"/>
        </w:rPr>
        <w:t>Одной</w:t>
      </w:r>
      <w:r w:rsidRPr="007122EE">
        <w:rPr>
          <w:rStyle w:val="31"/>
          <w:rFonts w:hAnsi="Times New Roman"/>
          <w:b/>
          <w:sz w:val="28"/>
          <w:szCs w:val="28"/>
        </w:rPr>
        <w:t xml:space="preserve"> </w:t>
      </w:r>
      <w:r w:rsidRPr="007122EE">
        <w:rPr>
          <w:rStyle w:val="31"/>
          <w:rFonts w:hAnsi="Times New Roman"/>
          <w:b/>
          <w:sz w:val="28"/>
          <w:szCs w:val="28"/>
        </w:rPr>
        <w:t>из</w:t>
      </w:r>
      <w:r w:rsidRPr="007122EE">
        <w:rPr>
          <w:rStyle w:val="31"/>
          <w:rFonts w:hAnsi="Times New Roman"/>
          <w:b/>
          <w:sz w:val="28"/>
          <w:szCs w:val="28"/>
        </w:rPr>
        <w:t xml:space="preserve"> </w:t>
      </w:r>
      <w:r w:rsidRPr="007122EE">
        <w:rPr>
          <w:rStyle w:val="31"/>
          <w:rFonts w:hAnsi="Times New Roman"/>
          <w:b/>
          <w:sz w:val="28"/>
          <w:szCs w:val="28"/>
        </w:rPr>
        <w:t>ее</w:t>
      </w:r>
      <w:r w:rsidRPr="007122EE">
        <w:rPr>
          <w:rStyle w:val="31"/>
          <w:rFonts w:hAnsi="Times New Roman"/>
          <w:b/>
          <w:sz w:val="28"/>
          <w:szCs w:val="28"/>
        </w:rPr>
        <w:t xml:space="preserve"> </w:t>
      </w:r>
      <w:r w:rsidRPr="007122EE">
        <w:rPr>
          <w:rStyle w:val="31"/>
          <w:rFonts w:hAnsi="Times New Roman"/>
          <w:b/>
          <w:sz w:val="28"/>
          <w:szCs w:val="28"/>
        </w:rPr>
        <w:t>целей</w:t>
      </w:r>
      <w:r w:rsidRPr="007122EE">
        <w:rPr>
          <w:rStyle w:val="31"/>
          <w:rFonts w:hAnsi="Times New Roman"/>
          <w:b/>
          <w:sz w:val="28"/>
          <w:szCs w:val="28"/>
        </w:rPr>
        <w:t xml:space="preserve"> </w:t>
      </w:r>
      <w:r w:rsidRPr="007122EE">
        <w:rPr>
          <w:rStyle w:val="31"/>
          <w:rFonts w:hAnsi="Times New Roman"/>
          <w:b/>
          <w:sz w:val="28"/>
          <w:szCs w:val="28"/>
        </w:rPr>
        <w:t>является</w:t>
      </w:r>
      <w:r w:rsidRPr="007122EE">
        <w:rPr>
          <w:rStyle w:val="31"/>
          <w:rFonts w:hAnsi="Times New Roman"/>
          <w:b/>
          <w:sz w:val="28"/>
          <w:szCs w:val="28"/>
        </w:rPr>
        <w:t xml:space="preserve"> </w:t>
      </w:r>
      <w:r w:rsidRPr="007122EE">
        <w:rPr>
          <w:rStyle w:val="31"/>
          <w:rFonts w:hAnsi="Times New Roman"/>
          <w:b/>
          <w:sz w:val="28"/>
          <w:szCs w:val="28"/>
        </w:rPr>
        <w:t>оценка</w:t>
      </w:r>
      <w:r w:rsidRPr="007122EE">
        <w:rPr>
          <w:rStyle w:val="31"/>
          <w:rFonts w:hAnsi="Times New Roman"/>
          <w:b/>
          <w:sz w:val="28"/>
          <w:szCs w:val="28"/>
        </w:rPr>
        <w:t xml:space="preserve"> </w:t>
      </w:r>
      <w:r w:rsidRPr="007122EE">
        <w:rPr>
          <w:rStyle w:val="31"/>
          <w:rFonts w:hAnsi="Times New Roman"/>
          <w:b/>
          <w:sz w:val="28"/>
          <w:szCs w:val="28"/>
        </w:rPr>
        <w:t>предметных</w:t>
      </w:r>
      <w:r w:rsidRPr="007122EE">
        <w:rPr>
          <w:rStyle w:val="31"/>
          <w:rFonts w:hAnsi="Times New Roman"/>
          <w:b/>
          <w:sz w:val="28"/>
          <w:szCs w:val="28"/>
        </w:rPr>
        <w:t xml:space="preserve"> </w:t>
      </w:r>
      <w:r w:rsidRPr="007122EE">
        <w:rPr>
          <w:rStyle w:val="31"/>
          <w:rFonts w:hAnsi="Times New Roman"/>
          <w:b/>
          <w:sz w:val="28"/>
          <w:szCs w:val="28"/>
        </w:rPr>
        <w:t>результатов</w:t>
      </w:r>
      <w:r w:rsidRPr="007122EE">
        <w:rPr>
          <w:rStyle w:val="31"/>
          <w:rFonts w:hAnsi="Times New Roman"/>
          <w:b/>
          <w:sz w:val="28"/>
          <w:szCs w:val="28"/>
        </w:rPr>
        <w:t xml:space="preserve"> </w:t>
      </w:r>
      <w:r w:rsidRPr="007122EE">
        <w:rPr>
          <w:rStyle w:val="31"/>
          <w:rFonts w:hAnsi="Times New Roman"/>
          <w:b/>
          <w:sz w:val="28"/>
          <w:szCs w:val="28"/>
        </w:rPr>
        <w:t>освоения</w:t>
      </w:r>
      <w:r w:rsidRPr="007122EE">
        <w:rPr>
          <w:rStyle w:val="31"/>
          <w:rFonts w:hAnsi="Times New Roman"/>
          <w:b/>
          <w:sz w:val="28"/>
          <w:szCs w:val="28"/>
        </w:rPr>
        <w:t xml:space="preserve"> </w:t>
      </w:r>
      <w:r w:rsidRPr="007122EE">
        <w:rPr>
          <w:rStyle w:val="31"/>
          <w:rFonts w:hAnsi="Times New Roman"/>
          <w:b/>
          <w:sz w:val="28"/>
          <w:szCs w:val="28"/>
        </w:rPr>
        <w:t>программы</w:t>
      </w:r>
      <w:r w:rsidRPr="007122EE">
        <w:rPr>
          <w:rStyle w:val="31"/>
          <w:rFonts w:hAnsi="Times New Roman"/>
          <w:b/>
          <w:sz w:val="28"/>
          <w:szCs w:val="28"/>
        </w:rPr>
        <w:t xml:space="preserve"> </w:t>
      </w:r>
      <w:r w:rsidRPr="007122EE">
        <w:rPr>
          <w:rStyle w:val="31"/>
          <w:rFonts w:hAnsi="Times New Roman"/>
          <w:b/>
          <w:sz w:val="28"/>
          <w:szCs w:val="28"/>
        </w:rPr>
        <w:t>по</w:t>
      </w:r>
      <w:r w:rsidRPr="007122EE">
        <w:rPr>
          <w:rStyle w:val="31"/>
          <w:rFonts w:hAnsi="Times New Roman"/>
          <w:b/>
          <w:sz w:val="28"/>
          <w:szCs w:val="28"/>
        </w:rPr>
        <w:t xml:space="preserve"> </w:t>
      </w:r>
      <w:r w:rsidRPr="007122EE">
        <w:rPr>
          <w:rStyle w:val="31"/>
          <w:rFonts w:hAnsi="Times New Roman"/>
          <w:b/>
          <w:sz w:val="28"/>
          <w:szCs w:val="28"/>
        </w:rPr>
        <w:t>английскому</w:t>
      </w:r>
      <w:r w:rsidRPr="007122EE">
        <w:rPr>
          <w:rStyle w:val="31"/>
          <w:rFonts w:hAnsi="Times New Roman"/>
          <w:b/>
          <w:sz w:val="28"/>
          <w:szCs w:val="28"/>
        </w:rPr>
        <w:t xml:space="preserve"> </w:t>
      </w:r>
      <w:r w:rsidRPr="007122EE">
        <w:rPr>
          <w:rStyle w:val="31"/>
          <w:rFonts w:hAnsi="Times New Roman"/>
          <w:b/>
          <w:sz w:val="28"/>
          <w:szCs w:val="28"/>
        </w:rPr>
        <w:t>языку</w:t>
      </w:r>
      <w:r w:rsidRPr="007122EE">
        <w:rPr>
          <w:rStyle w:val="31"/>
          <w:rFonts w:hAnsi="Times New Roman"/>
          <w:b/>
          <w:sz w:val="28"/>
          <w:szCs w:val="28"/>
        </w:rPr>
        <w:t xml:space="preserve"> </w:t>
      </w:r>
      <w:r w:rsidRPr="007122EE">
        <w:rPr>
          <w:rStyle w:val="31"/>
          <w:rFonts w:hAnsi="Times New Roman"/>
          <w:b/>
          <w:sz w:val="28"/>
          <w:szCs w:val="28"/>
        </w:rPr>
        <w:t>в</w:t>
      </w:r>
      <w:r w:rsidRPr="007122EE">
        <w:rPr>
          <w:rStyle w:val="31"/>
          <w:rFonts w:hAnsi="Times New Roman"/>
          <w:b/>
          <w:sz w:val="28"/>
          <w:szCs w:val="28"/>
        </w:rPr>
        <w:t xml:space="preserve"> 2 </w:t>
      </w:r>
      <w:r w:rsidRPr="007122EE">
        <w:rPr>
          <w:rStyle w:val="31"/>
          <w:rFonts w:hAnsi="Times New Roman"/>
          <w:b/>
          <w:sz w:val="28"/>
          <w:szCs w:val="28"/>
        </w:rPr>
        <w:t>классе</w:t>
      </w:r>
      <w:r w:rsidRPr="007122EE">
        <w:rPr>
          <w:rStyle w:val="31"/>
          <w:rFonts w:hAnsi="Times New Roman"/>
          <w:b/>
          <w:sz w:val="28"/>
          <w:szCs w:val="28"/>
        </w:rPr>
        <w:t>.</w:t>
      </w:r>
    </w:p>
    <w:p w:rsidR="007638AB" w:rsidRPr="0025610F" w:rsidRDefault="007638AB" w:rsidP="007638AB">
      <w:pPr>
        <w:pStyle w:val="310"/>
        <w:shd w:val="clear" w:color="auto" w:fill="auto"/>
        <w:spacing w:line="360" w:lineRule="auto"/>
        <w:ind w:right="23" w:firstLine="720"/>
        <w:rPr>
          <w:rFonts w:hAnsi="Times New Roman"/>
          <w:b w:val="0"/>
          <w:sz w:val="28"/>
          <w:szCs w:val="28"/>
        </w:rPr>
      </w:pPr>
      <w:r w:rsidRPr="0025610F">
        <w:rPr>
          <w:rFonts w:hAnsi="Times New Roman"/>
          <w:b w:val="0"/>
          <w:spacing w:val="1"/>
          <w:sz w:val="28"/>
          <w:szCs w:val="28"/>
        </w:rPr>
        <w:t>В</w:t>
      </w:r>
      <w:r>
        <w:rPr>
          <w:rFonts w:hAnsi="Times New Roman"/>
          <w:b w:val="0"/>
          <w:spacing w:val="1"/>
          <w:sz w:val="28"/>
          <w:szCs w:val="28"/>
        </w:rPr>
        <w:t>о</w:t>
      </w:r>
      <w:r w:rsidRPr="0025610F">
        <w:rPr>
          <w:rFonts w:hAnsi="Times New Roman"/>
          <w:b w:val="0"/>
          <w:spacing w:val="1"/>
          <w:sz w:val="28"/>
          <w:szCs w:val="28"/>
        </w:rPr>
        <w:t xml:space="preserve"> </w:t>
      </w:r>
      <w:r>
        <w:rPr>
          <w:rFonts w:hAnsi="Times New Roman"/>
          <w:b w:val="0"/>
          <w:spacing w:val="1"/>
          <w:sz w:val="28"/>
          <w:szCs w:val="28"/>
        </w:rPr>
        <w:t>2</w:t>
      </w:r>
      <w:r w:rsidRPr="0025610F">
        <w:rPr>
          <w:rFonts w:hAnsi="Times New Roman"/>
          <w:b w:val="0"/>
          <w:spacing w:val="1"/>
          <w:sz w:val="28"/>
          <w:szCs w:val="28"/>
        </w:rPr>
        <w:t xml:space="preserve"> </w:t>
      </w:r>
      <w:r w:rsidRPr="0025610F">
        <w:rPr>
          <w:rFonts w:hAnsi="Times New Roman"/>
          <w:b w:val="0"/>
          <w:spacing w:val="1"/>
          <w:sz w:val="28"/>
          <w:szCs w:val="28"/>
        </w:rPr>
        <w:t>классе</w:t>
      </w:r>
      <w:r w:rsidRPr="0025610F">
        <w:rPr>
          <w:rFonts w:hAnsi="Times New Roman"/>
          <w:b w:val="0"/>
          <w:spacing w:val="1"/>
          <w:sz w:val="28"/>
          <w:szCs w:val="28"/>
        </w:rPr>
        <w:t xml:space="preserve"> </w:t>
      </w:r>
      <w:r w:rsidRPr="0025610F">
        <w:rPr>
          <w:rFonts w:hAnsi="Times New Roman"/>
          <w:b w:val="0"/>
          <w:bCs w:val="0"/>
          <w:i/>
          <w:sz w:val="28"/>
          <w:szCs w:val="28"/>
        </w:rPr>
        <w:t>используется</w:t>
      </w:r>
      <w:r w:rsidRPr="0025610F">
        <w:rPr>
          <w:rFonts w:hAnsi="Times New Roman"/>
          <w:b w:val="0"/>
          <w:bCs w:val="0"/>
          <w:i/>
          <w:sz w:val="28"/>
          <w:szCs w:val="28"/>
        </w:rPr>
        <w:t xml:space="preserve"> </w:t>
      </w:r>
      <w:r w:rsidRPr="0025610F">
        <w:rPr>
          <w:rFonts w:hAnsi="Times New Roman"/>
          <w:b w:val="0"/>
          <w:bCs w:val="0"/>
          <w:i/>
          <w:sz w:val="28"/>
          <w:szCs w:val="28"/>
        </w:rPr>
        <w:t>система</w:t>
      </w:r>
      <w:r w:rsidRPr="0025610F">
        <w:rPr>
          <w:rFonts w:hAnsi="Times New Roman"/>
          <w:b w:val="0"/>
          <w:bCs w:val="0"/>
          <w:sz w:val="28"/>
          <w:szCs w:val="28"/>
        </w:rPr>
        <w:t xml:space="preserve"> </w:t>
      </w:r>
      <w:r w:rsidRPr="0025610F">
        <w:rPr>
          <w:rFonts w:hAnsi="Times New Roman"/>
          <w:b w:val="0"/>
          <w:sz w:val="28"/>
          <w:szCs w:val="28"/>
        </w:rPr>
        <w:t>балльного</w:t>
      </w:r>
      <w:r w:rsidRPr="0025610F">
        <w:rPr>
          <w:rFonts w:hAnsi="Times New Roman"/>
          <w:b w:val="0"/>
          <w:sz w:val="28"/>
          <w:szCs w:val="28"/>
        </w:rPr>
        <w:t xml:space="preserve"> (</w:t>
      </w:r>
      <w:r w:rsidRPr="0025610F">
        <w:rPr>
          <w:rFonts w:hAnsi="Times New Roman"/>
          <w:b w:val="0"/>
          <w:sz w:val="28"/>
          <w:szCs w:val="28"/>
        </w:rPr>
        <w:t>отметочного</w:t>
      </w:r>
      <w:r w:rsidRPr="0025610F">
        <w:rPr>
          <w:rFonts w:hAnsi="Times New Roman"/>
          <w:b w:val="0"/>
          <w:sz w:val="28"/>
          <w:szCs w:val="28"/>
        </w:rPr>
        <w:t xml:space="preserve">) </w:t>
      </w:r>
      <w:r w:rsidRPr="0025610F">
        <w:rPr>
          <w:rFonts w:hAnsi="Times New Roman"/>
          <w:b w:val="0"/>
          <w:sz w:val="28"/>
          <w:szCs w:val="28"/>
        </w:rPr>
        <w:t>оценивания</w:t>
      </w:r>
      <w:r w:rsidRPr="0025610F">
        <w:rPr>
          <w:rFonts w:hAnsi="Times New Roman"/>
          <w:b w:val="0"/>
          <w:sz w:val="28"/>
          <w:szCs w:val="28"/>
        </w:rPr>
        <w:t>.</w:t>
      </w:r>
    </w:p>
    <w:p w:rsidR="007638AB" w:rsidRDefault="007638AB" w:rsidP="007638AB">
      <w:pPr>
        <w:shd w:val="clear" w:color="auto" w:fill="FFFFFF"/>
        <w:spacing w:line="360" w:lineRule="auto"/>
        <w:jc w:val="center"/>
        <w:rPr>
          <w:rFonts w:eastAsia="Times New Roman" w:cs="Times New Roman"/>
          <w:b/>
          <w:bCs/>
          <w:color w:val="000000"/>
          <w:sz w:val="28"/>
          <w:szCs w:val="28"/>
          <w:shd w:val="clear" w:color="auto" w:fill="FFFFFF"/>
        </w:rPr>
      </w:pPr>
    </w:p>
    <w:p w:rsidR="007638AB" w:rsidRPr="0025610F" w:rsidRDefault="007638AB" w:rsidP="007638AB">
      <w:pPr>
        <w:shd w:val="clear" w:color="auto" w:fill="FFFFFF"/>
        <w:spacing w:line="360" w:lineRule="auto"/>
        <w:jc w:val="center"/>
        <w:rPr>
          <w:rFonts w:eastAsia="Times New Roman" w:cs="Times New Roman"/>
          <w:b/>
          <w:bCs/>
          <w:color w:val="000000"/>
          <w:sz w:val="28"/>
          <w:szCs w:val="28"/>
          <w:shd w:val="clear" w:color="auto" w:fill="FFFFFF"/>
        </w:rPr>
      </w:pPr>
      <w:r w:rsidRPr="0025610F">
        <w:rPr>
          <w:rFonts w:eastAsia="Times New Roman" w:cs="Times New Roman"/>
          <w:b/>
          <w:bCs/>
          <w:color w:val="000000"/>
          <w:sz w:val="28"/>
          <w:szCs w:val="28"/>
          <w:shd w:val="clear" w:color="auto" w:fill="FFFFFF"/>
        </w:rPr>
        <w:t>КРИТЕРИИ ВЫСТАВЛЕНИЯ ОТМЕТОК</w:t>
      </w:r>
    </w:p>
    <w:p w:rsidR="007638AB" w:rsidRPr="0025610F" w:rsidRDefault="007638AB" w:rsidP="007638AB">
      <w:pPr>
        <w:shd w:val="clear" w:color="auto" w:fill="FFFFFF"/>
        <w:spacing w:line="360" w:lineRule="auto"/>
        <w:jc w:val="center"/>
        <w:rPr>
          <w:rFonts w:eastAsia="Times New Roman" w:cs="Times New Roman"/>
          <w:b/>
          <w:bCs/>
          <w:color w:val="000000"/>
          <w:sz w:val="28"/>
          <w:szCs w:val="28"/>
          <w:shd w:val="clear" w:color="auto" w:fill="FFFFFF"/>
        </w:rPr>
      </w:pPr>
      <w:r w:rsidRPr="0025610F">
        <w:rPr>
          <w:rFonts w:eastAsia="Times New Roman" w:cs="Times New Roman"/>
          <w:b/>
          <w:bCs/>
          <w:color w:val="000000"/>
          <w:sz w:val="28"/>
          <w:szCs w:val="28"/>
          <w:shd w:val="clear" w:color="auto" w:fill="FFFFFF"/>
        </w:rPr>
        <w:t>ПО АНГЛИЙСКОМУ ЯЗЫКУ</w:t>
      </w:r>
    </w:p>
    <w:p w:rsidR="007638AB" w:rsidRDefault="007638AB" w:rsidP="007638AB">
      <w:pPr>
        <w:numPr>
          <w:ilvl w:val="1"/>
          <w:numId w:val="32"/>
        </w:numPr>
        <w:shd w:val="clear" w:color="auto" w:fill="FFFFFF"/>
        <w:spacing w:line="360" w:lineRule="auto"/>
        <w:ind w:firstLine="720"/>
        <w:jc w:val="both"/>
        <w:rPr>
          <w:rFonts w:eastAsia="Times New Roman" w:cs="Times New Roman"/>
          <w:color w:val="000000"/>
          <w:sz w:val="28"/>
          <w:szCs w:val="28"/>
          <w:shd w:val="clear" w:color="auto" w:fill="FFFFFF"/>
        </w:rPr>
      </w:pPr>
      <w:r w:rsidRPr="0025610F">
        <w:rPr>
          <w:rFonts w:eastAsia="Times New Roman" w:cs="Times New Roman"/>
          <w:b/>
          <w:bCs/>
          <w:i/>
          <w:iCs/>
          <w:color w:val="000000"/>
          <w:spacing w:val="1"/>
          <w:sz w:val="28"/>
          <w:szCs w:val="28"/>
          <w:u w:val="single"/>
          <w:shd w:val="clear" w:color="auto" w:fill="FFFFFF"/>
        </w:rPr>
        <w:t>За письменные работы</w:t>
      </w:r>
      <w:r w:rsidRPr="0025610F">
        <w:rPr>
          <w:rFonts w:eastAsia="Times New Roman" w:cs="Times New Roman"/>
          <w:b/>
          <w:bCs/>
          <w:i/>
          <w:iCs/>
          <w:color w:val="000000"/>
          <w:spacing w:val="1"/>
          <w:sz w:val="28"/>
          <w:szCs w:val="28"/>
          <w:shd w:val="clear" w:color="auto" w:fill="FFFFFF"/>
        </w:rPr>
        <w:t> </w:t>
      </w:r>
      <w:r w:rsidRPr="0025610F">
        <w:rPr>
          <w:rFonts w:eastAsia="Times New Roman" w:cs="Times New Roman"/>
          <w:color w:val="000000"/>
          <w:spacing w:val="1"/>
          <w:sz w:val="28"/>
          <w:szCs w:val="28"/>
          <w:shd w:val="clear" w:color="auto" w:fill="FFFFFF"/>
        </w:rPr>
        <w:t>(контрольные работы, самостоятельные работы, словарные диктанты) оценка </w:t>
      </w:r>
      <w:r w:rsidRPr="0025610F">
        <w:rPr>
          <w:rFonts w:eastAsia="Times New Roman" w:cs="Times New Roman"/>
          <w:color w:val="000000"/>
          <w:sz w:val="28"/>
          <w:szCs w:val="28"/>
          <w:shd w:val="clear" w:color="auto" w:fill="FFFFFF"/>
        </w:rPr>
        <w:t xml:space="preserve">вычисляется исходя из процента </w:t>
      </w:r>
      <w:r w:rsidRPr="0025610F">
        <w:rPr>
          <w:rFonts w:eastAsia="Times New Roman" w:cs="Times New Roman"/>
          <w:color w:val="000000"/>
          <w:sz w:val="28"/>
          <w:szCs w:val="28"/>
          <w:shd w:val="clear" w:color="auto" w:fill="FFFFFF"/>
        </w:rPr>
        <w:lastRenderedPageBreak/>
        <w:t>правильных ответов:</w:t>
      </w:r>
    </w:p>
    <w:p w:rsidR="007638AB" w:rsidRPr="0025610F" w:rsidRDefault="007638AB" w:rsidP="007638AB">
      <w:pPr>
        <w:shd w:val="clear" w:color="auto" w:fill="FFFFFF"/>
        <w:spacing w:line="360" w:lineRule="auto"/>
        <w:jc w:val="both"/>
        <w:rPr>
          <w:rFonts w:eastAsia="Times New Roman" w:cs="Times New Roman"/>
          <w:color w:val="000000"/>
          <w:sz w:val="28"/>
          <w:szCs w:val="28"/>
          <w:shd w:val="clear" w:color="auto" w:fill="FFFFFF"/>
        </w:rPr>
      </w:pPr>
    </w:p>
    <w:tbl>
      <w:tblPr>
        <w:tblW w:w="0" w:type="auto"/>
        <w:jc w:val="center"/>
        <w:tblCellMar>
          <w:left w:w="0" w:type="dxa"/>
          <w:right w:w="0" w:type="dxa"/>
        </w:tblCellMar>
        <w:tblLook w:val="0000" w:firstRow="0" w:lastRow="0" w:firstColumn="0" w:lastColumn="0" w:noHBand="0" w:noVBand="0"/>
      </w:tblPr>
      <w:tblGrid>
        <w:gridCol w:w="2575"/>
        <w:gridCol w:w="2296"/>
        <w:gridCol w:w="2296"/>
        <w:gridCol w:w="2404"/>
      </w:tblGrid>
      <w:tr w:rsidR="007638AB" w:rsidRPr="0025610F" w:rsidTr="00864CFC">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b/>
                <w:bCs/>
                <w:color w:val="000000"/>
                <w:spacing w:val="2"/>
                <w:sz w:val="28"/>
                <w:szCs w:val="28"/>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b/>
                <w:bCs/>
                <w:color w:val="000000"/>
                <w:spacing w:val="2"/>
                <w:sz w:val="28"/>
                <w:szCs w:val="28"/>
              </w:rPr>
              <w:t>Оценка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b/>
                <w:bCs/>
                <w:color w:val="000000"/>
                <w:spacing w:val="2"/>
                <w:sz w:val="28"/>
                <w:szCs w:val="28"/>
              </w:rPr>
              <w:t>Оценка «4»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b/>
                <w:bCs/>
                <w:color w:val="000000"/>
                <w:spacing w:val="2"/>
                <w:sz w:val="28"/>
                <w:szCs w:val="28"/>
              </w:rPr>
              <w:t>Оценка «5»</w:t>
            </w:r>
          </w:p>
        </w:tc>
      </w:tr>
      <w:tr w:rsidR="007638AB" w:rsidRPr="0025610F" w:rsidTr="00864CFC">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50% до 69%</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70% до 90%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91% до 100%</w:t>
            </w:r>
          </w:p>
        </w:tc>
      </w:tr>
      <w:tr w:rsidR="007638AB" w:rsidRPr="0025610F" w:rsidTr="00864CFC">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Самостоятельные работы,</w:t>
            </w:r>
            <w:r w:rsidRPr="0025610F">
              <w:rPr>
                <w:rFonts w:eastAsia="Times New Roman" w:cs="Times New Roman"/>
                <w:color w:val="000000"/>
                <w:sz w:val="28"/>
                <w:szCs w:val="28"/>
              </w:rPr>
              <w:t> словарные диктанты, тестирование</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60% до 74%</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75% до 94%</w:t>
            </w:r>
          </w:p>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tcPr>
          <w:p w:rsidR="007638AB" w:rsidRPr="0025610F" w:rsidRDefault="007638AB" w:rsidP="00864CFC">
            <w:pPr>
              <w:spacing w:line="360" w:lineRule="auto"/>
              <w:rPr>
                <w:rFonts w:eastAsia="Times New Roman" w:cs="Times New Roman"/>
                <w:sz w:val="28"/>
                <w:szCs w:val="28"/>
              </w:rPr>
            </w:pPr>
            <w:r w:rsidRPr="0025610F">
              <w:rPr>
                <w:rFonts w:eastAsia="Times New Roman" w:cs="Times New Roman"/>
                <w:color w:val="000000"/>
                <w:spacing w:val="1"/>
                <w:sz w:val="28"/>
                <w:szCs w:val="28"/>
              </w:rPr>
              <w:t>От 95% до 100%</w:t>
            </w:r>
          </w:p>
        </w:tc>
      </w:tr>
    </w:tbl>
    <w:p w:rsidR="007638AB" w:rsidRPr="0025610F" w:rsidRDefault="007638AB" w:rsidP="007638AB">
      <w:pPr>
        <w:tabs>
          <w:tab w:val="left" w:pos="557"/>
        </w:tabs>
        <w:autoSpaceDE w:val="0"/>
        <w:autoSpaceDN w:val="0"/>
        <w:adjustRightInd w:val="0"/>
        <w:spacing w:line="360" w:lineRule="auto"/>
        <w:rPr>
          <w:rFonts w:cs="Times New Roman"/>
          <w:b/>
          <w:sz w:val="28"/>
          <w:szCs w:val="28"/>
        </w:rPr>
      </w:pPr>
    </w:p>
    <w:p w:rsidR="007638AB" w:rsidRPr="0025610F" w:rsidRDefault="007638AB" w:rsidP="007638AB">
      <w:pPr>
        <w:spacing w:line="360" w:lineRule="auto"/>
        <w:jc w:val="center"/>
        <w:rPr>
          <w:rFonts w:eastAsia="Times New Roman" w:cs="Times New Roman"/>
          <w:b/>
          <w:sz w:val="28"/>
          <w:szCs w:val="28"/>
        </w:rPr>
      </w:pPr>
      <w:proofErr w:type="spellStart"/>
      <w:r w:rsidRPr="0025610F">
        <w:rPr>
          <w:rFonts w:eastAsia="Times New Roman" w:cs="Times New Roman"/>
          <w:b/>
          <w:sz w:val="28"/>
          <w:szCs w:val="28"/>
        </w:rPr>
        <w:t>Аудирование</w:t>
      </w:r>
      <w:proofErr w:type="spellEnd"/>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«5»</w:t>
      </w:r>
      <w:r w:rsidRPr="0025610F">
        <w:rPr>
          <w:rFonts w:eastAsia="Times New Roman" w:cs="Times New Roman"/>
          <w:sz w:val="28"/>
          <w:szCs w:val="28"/>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«4»</w:t>
      </w:r>
      <w:r w:rsidRPr="0025610F">
        <w:rPr>
          <w:rFonts w:eastAsia="Times New Roman" w:cs="Times New Roman"/>
          <w:sz w:val="28"/>
          <w:szCs w:val="28"/>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«3»</w:t>
      </w:r>
      <w:r w:rsidRPr="0025610F">
        <w:rPr>
          <w:rFonts w:eastAsia="Times New Roman" w:cs="Times New Roman"/>
          <w:sz w:val="28"/>
          <w:szCs w:val="28"/>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 xml:space="preserve">Оценка «2» </w:t>
      </w:r>
      <w:r w:rsidRPr="0025610F">
        <w:rPr>
          <w:rFonts w:eastAsia="Times New Roman" w:cs="Times New Roman"/>
          <w:sz w:val="28"/>
          <w:szCs w:val="28"/>
        </w:rPr>
        <w:t>ставится в том случае, если учащиеся  не поняли  смысл иноязычной речи, соответствующей программным требованиям для данного класса.</w:t>
      </w:r>
    </w:p>
    <w:p w:rsidR="007638AB" w:rsidRPr="0025610F" w:rsidRDefault="007638AB" w:rsidP="007638AB">
      <w:pPr>
        <w:spacing w:line="360" w:lineRule="auto"/>
        <w:jc w:val="center"/>
        <w:rPr>
          <w:rFonts w:eastAsia="Times New Roman" w:cs="Times New Roman"/>
          <w:b/>
          <w:sz w:val="28"/>
          <w:szCs w:val="28"/>
        </w:rPr>
      </w:pPr>
      <w:r w:rsidRPr="0025610F">
        <w:rPr>
          <w:rFonts w:eastAsia="Times New Roman" w:cs="Times New Roman"/>
          <w:b/>
          <w:sz w:val="28"/>
          <w:szCs w:val="28"/>
        </w:rPr>
        <w:t>Говорение</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«5»</w:t>
      </w:r>
      <w:r w:rsidRPr="0025610F">
        <w:rPr>
          <w:rFonts w:eastAsia="Times New Roman" w:cs="Times New Roman"/>
          <w:sz w:val="28"/>
          <w:szCs w:val="28"/>
        </w:rPr>
        <w:t xml:space="preserve"> ставится в том случае, если общение осуществилось, высказывания учащихся </w:t>
      </w:r>
      <w:proofErr w:type="gramStart"/>
      <w:r w:rsidRPr="0025610F">
        <w:rPr>
          <w:rFonts w:eastAsia="Times New Roman" w:cs="Times New Roman"/>
          <w:sz w:val="28"/>
          <w:szCs w:val="28"/>
        </w:rPr>
        <w:t>соответствовали поставленной коммуникативной задаче и при этом их устная речь полностью соответствовала</w:t>
      </w:r>
      <w:proofErr w:type="gramEnd"/>
      <w:r w:rsidRPr="0025610F">
        <w:rPr>
          <w:rFonts w:eastAsia="Times New Roman" w:cs="Times New Roman"/>
          <w:sz w:val="28"/>
          <w:szCs w:val="28"/>
        </w:rPr>
        <w:t xml:space="preserve"> нормам иностранного языка в пределах программных требований для данного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lastRenderedPageBreak/>
        <w:t xml:space="preserve">Оценка «4» </w:t>
      </w:r>
      <w:r w:rsidRPr="0025610F">
        <w:rPr>
          <w:rFonts w:eastAsia="Times New Roman" w:cs="Times New Roman"/>
          <w:sz w:val="28"/>
          <w:szCs w:val="28"/>
        </w:rPr>
        <w:t>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«3»</w:t>
      </w:r>
      <w:r w:rsidRPr="0025610F">
        <w:rPr>
          <w:rFonts w:eastAsia="Times New Roman" w:cs="Times New Roman"/>
          <w:sz w:val="28"/>
          <w:szCs w:val="28"/>
        </w:rPr>
        <w:t xml:space="preserve">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«2»</w:t>
      </w:r>
      <w:r w:rsidRPr="0025610F">
        <w:rPr>
          <w:rFonts w:eastAsia="Times New Roman" w:cs="Times New Roman"/>
          <w:sz w:val="28"/>
          <w:szCs w:val="28"/>
        </w:rPr>
        <w:t xml:space="preserve">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7638AB" w:rsidRPr="0025610F" w:rsidRDefault="007638AB" w:rsidP="007638AB">
      <w:pPr>
        <w:spacing w:line="360" w:lineRule="auto"/>
        <w:ind w:firstLine="720"/>
        <w:jc w:val="both"/>
        <w:rPr>
          <w:rFonts w:eastAsia="Times New Roman" w:cs="Times New Roman"/>
          <w:b/>
          <w:sz w:val="28"/>
          <w:szCs w:val="28"/>
        </w:rPr>
      </w:pPr>
      <w:r w:rsidRPr="0025610F">
        <w:rPr>
          <w:rFonts w:eastAsia="Times New Roman" w:cs="Times New Roman"/>
          <w:b/>
          <w:sz w:val="28"/>
          <w:szCs w:val="28"/>
        </w:rPr>
        <w:t>Чтение</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«5</w:t>
      </w:r>
      <w:r w:rsidRPr="0025610F">
        <w:rPr>
          <w:rFonts w:eastAsia="Times New Roman" w:cs="Times New Roman"/>
          <w:sz w:val="28"/>
          <w:szCs w:val="28"/>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«4»</w:t>
      </w:r>
      <w:r w:rsidRPr="0025610F">
        <w:rPr>
          <w:rFonts w:eastAsia="Times New Roman" w:cs="Times New Roman"/>
          <w:sz w:val="28"/>
          <w:szCs w:val="28"/>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7638AB" w:rsidRPr="0025610F"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«3»</w:t>
      </w:r>
      <w:r w:rsidRPr="0025610F">
        <w:rPr>
          <w:rFonts w:eastAsia="Times New Roman" w:cs="Times New Roman"/>
          <w:sz w:val="28"/>
          <w:szCs w:val="28"/>
        </w:rPr>
        <w:t xml:space="preserve"> ставится в том случае, если коммуникативная задача решена и при этом учащиеся  поняли и осмыслили главную идею </w:t>
      </w:r>
      <w:r w:rsidRPr="0025610F">
        <w:rPr>
          <w:rFonts w:eastAsia="Times New Roman" w:cs="Times New Roman"/>
          <w:sz w:val="28"/>
          <w:szCs w:val="28"/>
        </w:rPr>
        <w:lastRenderedPageBreak/>
        <w:t>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7638AB" w:rsidRDefault="007638AB" w:rsidP="007638AB">
      <w:pPr>
        <w:spacing w:line="360" w:lineRule="auto"/>
        <w:ind w:firstLine="720"/>
        <w:jc w:val="both"/>
        <w:rPr>
          <w:rFonts w:eastAsia="Times New Roman" w:cs="Times New Roman"/>
          <w:sz w:val="28"/>
          <w:szCs w:val="28"/>
        </w:rPr>
      </w:pPr>
      <w:r w:rsidRPr="0025610F">
        <w:rPr>
          <w:rFonts w:eastAsia="Times New Roman" w:cs="Times New Roman"/>
          <w:b/>
          <w:sz w:val="28"/>
          <w:szCs w:val="28"/>
        </w:rPr>
        <w:t>Оценка «2»</w:t>
      </w:r>
      <w:r w:rsidRPr="0025610F">
        <w:rPr>
          <w:rFonts w:eastAsia="Times New Roman" w:cs="Times New Roman"/>
          <w:sz w:val="28"/>
          <w:szCs w:val="28"/>
        </w:rPr>
        <w:t xml:space="preserve">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w:t>
      </w:r>
    </w:p>
    <w:p w:rsidR="007638AB" w:rsidRPr="0025610F" w:rsidRDefault="007638AB" w:rsidP="007638AB">
      <w:pPr>
        <w:spacing w:line="360" w:lineRule="auto"/>
        <w:ind w:firstLine="720"/>
        <w:jc w:val="both"/>
        <w:rPr>
          <w:rFonts w:eastAsia="Times New Roman" w:cs="Times New Roman"/>
          <w:sz w:val="28"/>
          <w:szCs w:val="28"/>
        </w:rPr>
      </w:pPr>
    </w:p>
    <w:p w:rsidR="007638AB" w:rsidRPr="00206C55" w:rsidRDefault="007638AB" w:rsidP="007638AB">
      <w:pPr>
        <w:spacing w:line="360" w:lineRule="auto"/>
        <w:jc w:val="center"/>
        <w:rPr>
          <w:rFonts w:cs="Times New Roman"/>
          <w:b/>
          <w:sz w:val="28"/>
          <w:szCs w:val="28"/>
        </w:rPr>
      </w:pPr>
      <w:r w:rsidRPr="00206C55">
        <w:rPr>
          <w:rFonts w:cs="Times New Roman"/>
          <w:b/>
          <w:sz w:val="28"/>
          <w:szCs w:val="28"/>
        </w:rPr>
        <w:t>График контрольных работ по английскому языку</w:t>
      </w:r>
    </w:p>
    <w:p w:rsidR="007638AB" w:rsidRPr="00206C55" w:rsidRDefault="007638AB" w:rsidP="007638AB">
      <w:pPr>
        <w:spacing w:line="360" w:lineRule="auto"/>
        <w:jc w:val="center"/>
        <w:rPr>
          <w:rFonts w:cs="Times New Roman"/>
          <w:b/>
          <w:sz w:val="28"/>
          <w:szCs w:val="28"/>
        </w:rPr>
      </w:pPr>
      <w:r w:rsidRPr="00206C55">
        <w:rPr>
          <w:rFonts w:cs="Times New Roman"/>
          <w:b/>
          <w:sz w:val="28"/>
          <w:szCs w:val="28"/>
        </w:rPr>
        <w:t xml:space="preserve"> на 201</w:t>
      </w:r>
      <w:r>
        <w:rPr>
          <w:rFonts w:cs="Times New Roman"/>
          <w:b/>
          <w:sz w:val="28"/>
          <w:szCs w:val="28"/>
        </w:rPr>
        <w:t>5</w:t>
      </w:r>
      <w:r w:rsidRPr="00206C55">
        <w:rPr>
          <w:rFonts w:cs="Times New Roman"/>
          <w:b/>
          <w:sz w:val="28"/>
          <w:szCs w:val="28"/>
        </w:rPr>
        <w:t>/201</w:t>
      </w:r>
      <w:r>
        <w:rPr>
          <w:rFonts w:cs="Times New Roman"/>
          <w:b/>
          <w:sz w:val="28"/>
          <w:szCs w:val="28"/>
        </w:rPr>
        <w:t>6</w:t>
      </w:r>
      <w:r w:rsidRPr="00206C55">
        <w:rPr>
          <w:rFonts w:cs="Times New Roman"/>
          <w:b/>
          <w:sz w:val="28"/>
          <w:szCs w:val="28"/>
        </w:rPr>
        <w:t xml:space="preserve"> учебный год для 2  класса</w:t>
      </w:r>
    </w:p>
    <w:tbl>
      <w:tblPr>
        <w:tblW w:w="5000" w:type="pct"/>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521"/>
        <w:gridCol w:w="4731"/>
        <w:gridCol w:w="1736"/>
        <w:gridCol w:w="2487"/>
      </w:tblGrid>
      <w:tr w:rsidR="007638AB" w:rsidRPr="0007258A" w:rsidTr="007638AB">
        <w:trPr>
          <w:trHeight w:val="720"/>
          <w:tblCellSpacing w:w="0" w:type="dxa"/>
        </w:trPr>
        <w:tc>
          <w:tcPr>
            <w:tcW w:w="521" w:type="dxa"/>
            <w:tcMar>
              <w:top w:w="0" w:type="dxa"/>
              <w:left w:w="40" w:type="dxa"/>
              <w:bottom w:w="0" w:type="dxa"/>
              <w:right w:w="40" w:type="dxa"/>
            </w:tcMar>
          </w:tcPr>
          <w:p w:rsidR="007638AB" w:rsidRPr="0007258A" w:rsidRDefault="007638AB" w:rsidP="00864CFC">
            <w:pPr>
              <w:spacing w:line="360" w:lineRule="auto"/>
              <w:jc w:val="center"/>
              <w:rPr>
                <w:rFonts w:cs="Times New Roman"/>
                <w:sz w:val="28"/>
                <w:szCs w:val="28"/>
              </w:rPr>
            </w:pPr>
            <w:bookmarkStart w:id="4" w:name="4dd3ff82a4473d192ddb5729d610250615277c6d"/>
            <w:bookmarkStart w:id="5" w:name="4"/>
            <w:bookmarkEnd w:id="4"/>
            <w:bookmarkEnd w:id="5"/>
            <w:r w:rsidRPr="0007258A">
              <w:rPr>
                <w:rFonts w:cs="Times New Roman"/>
                <w:sz w:val="28"/>
                <w:szCs w:val="28"/>
              </w:rPr>
              <w:t>№</w:t>
            </w:r>
          </w:p>
        </w:tc>
        <w:tc>
          <w:tcPr>
            <w:tcW w:w="4731" w:type="dxa"/>
            <w:tcMar>
              <w:top w:w="0" w:type="dxa"/>
              <w:left w:w="40" w:type="dxa"/>
              <w:bottom w:w="0" w:type="dxa"/>
              <w:right w:w="40" w:type="dxa"/>
            </w:tcMar>
          </w:tcPr>
          <w:p w:rsidR="007638AB" w:rsidRPr="0007258A" w:rsidRDefault="007638AB" w:rsidP="00864CFC">
            <w:pPr>
              <w:spacing w:line="360" w:lineRule="auto"/>
              <w:jc w:val="center"/>
              <w:rPr>
                <w:rFonts w:cs="Times New Roman"/>
                <w:sz w:val="28"/>
                <w:szCs w:val="28"/>
              </w:rPr>
            </w:pPr>
            <w:r w:rsidRPr="0007258A">
              <w:rPr>
                <w:rFonts w:cs="Times New Roman"/>
                <w:sz w:val="28"/>
                <w:szCs w:val="28"/>
              </w:rPr>
              <w:t>Темы</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Календарные сроки</w:t>
            </w:r>
          </w:p>
        </w:tc>
        <w:tc>
          <w:tcPr>
            <w:tcW w:w="2487" w:type="dxa"/>
            <w:tcMar>
              <w:top w:w="0" w:type="dxa"/>
              <w:left w:w="40" w:type="dxa"/>
              <w:bottom w:w="0" w:type="dxa"/>
              <w:right w:w="40" w:type="dxa"/>
            </w:tcMar>
          </w:tcPr>
          <w:p w:rsidR="007638AB" w:rsidRPr="0007258A" w:rsidRDefault="007638AB" w:rsidP="00864CFC">
            <w:pPr>
              <w:spacing w:line="360" w:lineRule="auto"/>
              <w:jc w:val="center"/>
              <w:rPr>
                <w:rFonts w:cs="Times New Roman"/>
                <w:sz w:val="28"/>
                <w:szCs w:val="28"/>
              </w:rPr>
            </w:pPr>
            <w:r w:rsidRPr="0007258A">
              <w:rPr>
                <w:rFonts w:cs="Times New Roman"/>
                <w:sz w:val="28"/>
                <w:szCs w:val="28"/>
              </w:rPr>
              <w:t>Фактические  сроки</w:t>
            </w:r>
          </w:p>
        </w:tc>
      </w:tr>
      <w:tr w:rsidR="007638AB" w:rsidRPr="0007258A" w:rsidTr="007638AB">
        <w:trPr>
          <w:trHeight w:val="76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1</w:t>
            </w:r>
          </w:p>
        </w:tc>
        <w:tc>
          <w:tcPr>
            <w:tcW w:w="4731" w:type="dxa"/>
            <w:tcMar>
              <w:top w:w="0" w:type="dxa"/>
              <w:left w:w="40" w:type="dxa"/>
              <w:bottom w:w="0" w:type="dxa"/>
              <w:right w:w="40" w:type="dxa"/>
            </w:tcMar>
          </w:tcPr>
          <w:p w:rsidR="007638AB"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 xml:space="preserve">письменной речи </w:t>
            </w:r>
          </w:p>
          <w:p w:rsidR="007638AB" w:rsidRPr="0007258A" w:rsidRDefault="007638AB" w:rsidP="00864CFC">
            <w:pPr>
              <w:spacing w:line="360" w:lineRule="auto"/>
              <w:rPr>
                <w:rFonts w:cs="Times New Roman"/>
                <w:sz w:val="28"/>
                <w:szCs w:val="28"/>
              </w:rPr>
            </w:pPr>
            <w:r>
              <w:rPr>
                <w:rFonts w:cs="Times New Roman"/>
                <w:sz w:val="28"/>
                <w:szCs w:val="28"/>
              </w:rPr>
              <w:t>( буквенный диктант)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70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2</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 xml:space="preserve"> </w:t>
            </w:r>
            <w:proofErr w:type="spellStart"/>
            <w:r>
              <w:rPr>
                <w:rFonts w:cs="Times New Roman"/>
                <w:sz w:val="28"/>
                <w:szCs w:val="28"/>
              </w:rPr>
              <w:t>аудирования</w:t>
            </w:r>
            <w:proofErr w:type="spellEnd"/>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76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3</w:t>
            </w:r>
          </w:p>
        </w:tc>
        <w:tc>
          <w:tcPr>
            <w:tcW w:w="4731" w:type="dxa"/>
            <w:tcMar>
              <w:top w:w="0" w:type="dxa"/>
              <w:left w:w="40" w:type="dxa"/>
              <w:bottom w:w="0" w:type="dxa"/>
              <w:right w:w="40" w:type="dxa"/>
            </w:tcMar>
          </w:tcPr>
          <w:p w:rsidR="007638AB" w:rsidRDefault="007638AB" w:rsidP="00864CFC">
            <w:pPr>
              <w:spacing w:line="360" w:lineRule="auto"/>
              <w:rPr>
                <w:rFonts w:cs="Times New Roman"/>
                <w:sz w:val="28"/>
                <w:szCs w:val="28"/>
              </w:rPr>
            </w:pPr>
            <w:r>
              <w:rPr>
                <w:rFonts w:cs="Times New Roman"/>
                <w:sz w:val="28"/>
                <w:szCs w:val="28"/>
              </w:rPr>
              <w:t xml:space="preserve">Контроль письменной речи </w:t>
            </w:r>
          </w:p>
          <w:p w:rsidR="007638AB" w:rsidRPr="0007258A" w:rsidRDefault="007638AB" w:rsidP="00864CFC">
            <w:pPr>
              <w:spacing w:line="360" w:lineRule="auto"/>
              <w:rPr>
                <w:rFonts w:cs="Times New Roman"/>
                <w:sz w:val="28"/>
                <w:szCs w:val="28"/>
              </w:rPr>
            </w:pPr>
            <w:r>
              <w:rPr>
                <w:rFonts w:cs="Times New Roman"/>
                <w:sz w:val="28"/>
                <w:szCs w:val="28"/>
              </w:rPr>
              <w:t>( словарный диктант)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98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4</w:t>
            </w:r>
          </w:p>
        </w:tc>
        <w:tc>
          <w:tcPr>
            <w:tcW w:w="4731" w:type="dxa"/>
            <w:tcMar>
              <w:top w:w="0" w:type="dxa"/>
              <w:left w:w="40" w:type="dxa"/>
              <w:bottom w:w="0" w:type="dxa"/>
              <w:right w:w="40" w:type="dxa"/>
            </w:tcMar>
          </w:tcPr>
          <w:p w:rsidR="007638AB"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письменной речи</w:t>
            </w:r>
          </w:p>
          <w:p w:rsidR="007638AB" w:rsidRPr="0007258A" w:rsidRDefault="007638AB" w:rsidP="00864CFC">
            <w:pPr>
              <w:spacing w:line="360" w:lineRule="auto"/>
              <w:rPr>
                <w:rFonts w:cs="Times New Roman"/>
                <w:sz w:val="28"/>
                <w:szCs w:val="28"/>
              </w:rPr>
            </w:pPr>
            <w:bookmarkStart w:id="6" w:name="_GoBack"/>
            <w:bookmarkEnd w:id="6"/>
            <w:r>
              <w:rPr>
                <w:rFonts w:cs="Times New Roman"/>
                <w:sz w:val="28"/>
                <w:szCs w:val="28"/>
              </w:rPr>
              <w:t xml:space="preserve"> </w:t>
            </w:r>
            <w:proofErr w:type="gramStart"/>
            <w:r>
              <w:rPr>
                <w:rFonts w:cs="Times New Roman"/>
                <w:sz w:val="28"/>
                <w:szCs w:val="28"/>
              </w:rPr>
              <w:t xml:space="preserve">( </w:t>
            </w:r>
            <w:proofErr w:type="gramEnd"/>
            <w:r>
              <w:rPr>
                <w:rFonts w:cs="Times New Roman"/>
                <w:sz w:val="28"/>
                <w:szCs w:val="28"/>
              </w:rPr>
              <w:t>буквенный диктант)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5</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 Контроль </w:t>
            </w:r>
            <w:r>
              <w:rPr>
                <w:rFonts w:cs="Times New Roman"/>
                <w:sz w:val="28"/>
                <w:szCs w:val="28"/>
              </w:rPr>
              <w:t xml:space="preserve"> чтения</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6</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письменной речи  (диктант)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7</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 xml:space="preserve">монологической </w:t>
            </w:r>
            <w:r w:rsidRPr="0007258A">
              <w:rPr>
                <w:rFonts w:cs="Times New Roman"/>
                <w:sz w:val="28"/>
                <w:szCs w:val="28"/>
              </w:rPr>
              <w:t xml:space="preserve"> речи</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8</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Контроль </w:t>
            </w:r>
            <w:r>
              <w:rPr>
                <w:rFonts w:cs="Times New Roman"/>
                <w:sz w:val="28"/>
                <w:szCs w:val="28"/>
              </w:rPr>
              <w:t>диалогической речи</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9</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Лексико-грамматический тест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10</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sidRPr="0007258A">
              <w:rPr>
                <w:rFonts w:cs="Times New Roman"/>
                <w:sz w:val="28"/>
                <w:szCs w:val="28"/>
              </w:rPr>
              <w:t xml:space="preserve"> Контроль </w:t>
            </w:r>
            <w:r>
              <w:rPr>
                <w:rFonts w:cs="Times New Roman"/>
                <w:sz w:val="28"/>
                <w:szCs w:val="28"/>
              </w:rPr>
              <w:t>письменной речи  (диктант)</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Pr>
                <w:rFonts w:cs="Times New Roman"/>
                <w:sz w:val="28"/>
                <w:szCs w:val="28"/>
              </w:rPr>
              <w:t>11</w:t>
            </w: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r>
              <w:rPr>
                <w:rFonts w:cs="Times New Roman"/>
                <w:sz w:val="28"/>
                <w:szCs w:val="28"/>
              </w:rPr>
              <w:t>Годовая контрольная работа</w:t>
            </w: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r w:rsidR="007638AB" w:rsidRPr="0007258A" w:rsidTr="007638AB">
        <w:trPr>
          <w:trHeight w:val="640"/>
          <w:tblCellSpacing w:w="0" w:type="dxa"/>
        </w:trPr>
        <w:tc>
          <w:tcPr>
            <w:tcW w:w="52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4731"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1736"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c>
          <w:tcPr>
            <w:tcW w:w="2487" w:type="dxa"/>
            <w:tcMar>
              <w:top w:w="0" w:type="dxa"/>
              <w:left w:w="40" w:type="dxa"/>
              <w:bottom w:w="0" w:type="dxa"/>
              <w:right w:w="40" w:type="dxa"/>
            </w:tcMar>
          </w:tcPr>
          <w:p w:rsidR="007638AB" w:rsidRPr="0007258A" w:rsidRDefault="007638AB" w:rsidP="00864CFC">
            <w:pPr>
              <w:spacing w:line="360" w:lineRule="auto"/>
              <w:rPr>
                <w:rFonts w:cs="Times New Roman"/>
                <w:sz w:val="28"/>
                <w:szCs w:val="28"/>
              </w:rPr>
            </w:pPr>
          </w:p>
        </w:tc>
      </w:tr>
    </w:tbl>
    <w:p w:rsidR="007638AB" w:rsidRPr="0007258A" w:rsidRDefault="007638AB" w:rsidP="007638AB">
      <w:pPr>
        <w:spacing w:line="360" w:lineRule="auto"/>
        <w:jc w:val="both"/>
        <w:rPr>
          <w:rFonts w:cs="Times New Roman"/>
          <w:b/>
          <w:sz w:val="28"/>
          <w:szCs w:val="28"/>
        </w:rPr>
      </w:pPr>
    </w:p>
    <w:p w:rsidR="007638AB" w:rsidRDefault="007638AB" w:rsidP="007638AB">
      <w:pPr>
        <w:tabs>
          <w:tab w:val="left" w:pos="284"/>
        </w:tabs>
        <w:spacing w:line="360" w:lineRule="auto"/>
        <w:ind w:right="-285"/>
        <w:jc w:val="center"/>
        <w:rPr>
          <w:rFonts w:cs="Times New Roman"/>
          <w:b/>
          <w:sz w:val="28"/>
          <w:szCs w:val="28"/>
        </w:rPr>
      </w:pPr>
    </w:p>
    <w:p w:rsidR="007638AB" w:rsidRDefault="007638AB" w:rsidP="007638AB">
      <w:pPr>
        <w:tabs>
          <w:tab w:val="left" w:pos="284"/>
        </w:tabs>
        <w:spacing w:line="360" w:lineRule="auto"/>
        <w:ind w:right="-285"/>
        <w:jc w:val="center"/>
        <w:rPr>
          <w:rFonts w:cs="Times New Roman"/>
          <w:b/>
          <w:sz w:val="28"/>
          <w:szCs w:val="28"/>
        </w:rPr>
      </w:pPr>
    </w:p>
    <w:p w:rsidR="00375D1F" w:rsidRDefault="00375D1F"/>
    <w:sectPr w:rsidR="00375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Phonet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5" w:rsidRDefault="007638AB" w:rsidP="003A48B7">
    <w:pPr>
      <w:pStyle w:val="aa"/>
      <w:framePr w:w="8113" w:h="317" w:wrap="none" w:vAnchor="text" w:hAnchor="page" w:x="1873" w:y="-3247"/>
      <w:shd w:val="clear" w:color="auto" w:fil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5" w:rsidRDefault="007638AB" w:rsidP="003A48B7">
    <w:pPr>
      <w:pStyle w:val="aa"/>
      <w:framePr w:w="8113" w:h="317" w:wrap="none" w:vAnchor="text" w:hAnchor="page" w:x="1873" w:y="-3247"/>
      <w:shd w:val="clear" w:color="auto" w:fill="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737ABC"/>
    <w:multiLevelType w:val="hybridMultilevel"/>
    <w:tmpl w:val="A5FA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EC76DC"/>
    <w:multiLevelType w:val="hybridMultilevel"/>
    <w:tmpl w:val="635088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FE1FE8"/>
    <w:multiLevelType w:val="hybridMultilevel"/>
    <w:tmpl w:val="6374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7A11D9"/>
    <w:multiLevelType w:val="hybridMultilevel"/>
    <w:tmpl w:val="CEF64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16F65B9"/>
    <w:multiLevelType w:val="hybridMultilevel"/>
    <w:tmpl w:val="5E507E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3C14A27"/>
    <w:multiLevelType w:val="hybridMultilevel"/>
    <w:tmpl w:val="4A3AE1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5277F66"/>
    <w:multiLevelType w:val="hybridMultilevel"/>
    <w:tmpl w:val="8C58A6AA"/>
    <w:lvl w:ilvl="0" w:tplc="FFFFFFFF">
      <w:start w:val="1"/>
      <w:numFmt w:val="decimal"/>
      <w:lvlText w:val="%1."/>
      <w:lvlJc w:val="left"/>
      <w:pPr>
        <w:tabs>
          <w:tab w:val="num" w:pos="1785"/>
        </w:tabs>
        <w:ind w:left="1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753FCA"/>
    <w:multiLevelType w:val="singleLevel"/>
    <w:tmpl w:val="4BCAE0F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9">
    <w:nsid w:val="26611B12"/>
    <w:multiLevelType w:val="hybridMultilevel"/>
    <w:tmpl w:val="37A62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0A0E3E"/>
    <w:multiLevelType w:val="hybridMultilevel"/>
    <w:tmpl w:val="7E6A1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5512D4"/>
    <w:multiLevelType w:val="hybridMultilevel"/>
    <w:tmpl w:val="F8125F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5B11098"/>
    <w:multiLevelType w:val="hybridMultilevel"/>
    <w:tmpl w:val="15BC29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5C0142"/>
    <w:multiLevelType w:val="hybridMultilevel"/>
    <w:tmpl w:val="D728B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1950F6"/>
    <w:multiLevelType w:val="hybridMultilevel"/>
    <w:tmpl w:val="4450186E"/>
    <w:lvl w:ilvl="0" w:tplc="1F50AAD0">
      <w:start w:val="1"/>
      <w:numFmt w:val="bullet"/>
      <w:lvlText w:val=""/>
      <w:lvlJc w:val="left"/>
      <w:pPr>
        <w:tabs>
          <w:tab w:val="num" w:pos="720"/>
        </w:tabs>
        <w:ind w:left="720" w:hanging="360"/>
      </w:pPr>
      <w:rPr>
        <w:rFonts w:ascii="Symbol" w:hAnsi="Symbol" w:cs="Symbol" w:hint="default"/>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0C5025B"/>
    <w:multiLevelType w:val="hybridMultilevel"/>
    <w:tmpl w:val="23F82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55E7196"/>
    <w:multiLevelType w:val="hybridMultilevel"/>
    <w:tmpl w:val="D482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175F7"/>
    <w:multiLevelType w:val="hybridMultilevel"/>
    <w:tmpl w:val="7F9E49D2"/>
    <w:lvl w:ilvl="0" w:tplc="27F68D7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61B05603"/>
    <w:multiLevelType w:val="hybridMultilevel"/>
    <w:tmpl w:val="4B2E9254"/>
    <w:lvl w:ilvl="0" w:tplc="664AC3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63E05383"/>
    <w:multiLevelType w:val="hybridMultilevel"/>
    <w:tmpl w:val="0F0A3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2A77A6"/>
    <w:multiLevelType w:val="hybridMultilevel"/>
    <w:tmpl w:val="B7E41706"/>
    <w:lvl w:ilvl="0" w:tplc="3FBEDBB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2C1A2D"/>
    <w:multiLevelType w:val="hybridMultilevel"/>
    <w:tmpl w:val="9412F6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807993"/>
    <w:multiLevelType w:val="hybridMultilevel"/>
    <w:tmpl w:val="1EC4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9"/>
  </w:num>
  <w:num w:numId="12">
    <w:abstractNumId w:val="23"/>
  </w:num>
  <w:num w:numId="13">
    <w:abstractNumId w:val="15"/>
  </w:num>
  <w:num w:numId="14">
    <w:abstractNumId w:val="14"/>
  </w:num>
  <w:num w:numId="15">
    <w:abstractNumId w:val="21"/>
  </w:num>
  <w:num w:numId="16">
    <w:abstractNumId w:val="25"/>
  </w:num>
  <w:num w:numId="17">
    <w:abstractNumId w:val="26"/>
  </w:num>
  <w:num w:numId="18">
    <w:abstractNumId w:val="8"/>
  </w:num>
  <w:num w:numId="19">
    <w:abstractNumId w:val="11"/>
  </w:num>
  <w:num w:numId="20">
    <w:abstractNumId w:val="18"/>
  </w:num>
  <w:num w:numId="21">
    <w:abstractNumId w:val="17"/>
  </w:num>
  <w:num w:numId="22">
    <w:abstractNumId w:val="24"/>
  </w:num>
  <w:num w:numId="23">
    <w:abstractNumId w:val="0"/>
  </w:num>
  <w:num w:numId="24">
    <w:abstractNumId w:val="1"/>
  </w:num>
  <w:num w:numId="25">
    <w:abstractNumId w:val="31"/>
  </w:num>
  <w:num w:numId="26">
    <w:abstractNumId w:val="27"/>
  </w:num>
  <w:num w:numId="27">
    <w:abstractNumId w:val="10"/>
  </w:num>
  <w:num w:numId="28">
    <w:abstractNumId w:val="2"/>
  </w:num>
  <w:num w:numId="29">
    <w:abstractNumId w:val="3"/>
  </w:num>
  <w:num w:numId="30">
    <w:abstractNumId w:val="4"/>
  </w:num>
  <w:num w:numId="31">
    <w:abstractNumId w:val="5"/>
  </w:num>
  <w:num w:numId="32">
    <w:abstractNumId w:val="6"/>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B"/>
    <w:rsid w:val="00375D1F"/>
    <w:rsid w:val="0076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B"/>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Новый"/>
    <w:basedOn w:val="a"/>
    <w:rsid w:val="007638AB"/>
    <w:pPr>
      <w:spacing w:line="360" w:lineRule="auto"/>
      <w:ind w:firstLine="454"/>
      <w:jc w:val="both"/>
    </w:pPr>
    <w:rPr>
      <w:kern w:val="1"/>
      <w:sz w:val="28"/>
    </w:rPr>
  </w:style>
  <w:style w:type="paragraph" w:customStyle="1" w:styleId="21">
    <w:name w:val="Основной текст 21"/>
    <w:basedOn w:val="a"/>
    <w:rsid w:val="007638AB"/>
    <w:pPr>
      <w:spacing w:after="120" w:line="480" w:lineRule="auto"/>
    </w:pPr>
    <w:rPr>
      <w:kern w:val="1"/>
    </w:rPr>
  </w:style>
  <w:style w:type="character" w:customStyle="1" w:styleId="FontStyle68">
    <w:name w:val="Font Style68"/>
    <w:rsid w:val="007638AB"/>
    <w:rPr>
      <w:rFonts w:ascii="Times New Roman" w:hAnsi="Times New Roman" w:cs="Times New Roman"/>
      <w:i/>
      <w:iCs/>
      <w:sz w:val="26"/>
      <w:szCs w:val="26"/>
    </w:rPr>
  </w:style>
  <w:style w:type="paragraph" w:customStyle="1" w:styleId="Style44">
    <w:name w:val="Style44"/>
    <w:basedOn w:val="a"/>
    <w:rsid w:val="007638AB"/>
    <w:pPr>
      <w:autoSpaceDE w:val="0"/>
      <w:spacing w:line="331" w:lineRule="exact"/>
      <w:ind w:firstLine="715"/>
      <w:jc w:val="both"/>
    </w:pPr>
    <w:rPr>
      <w:rFonts w:eastAsia="Times New Roman" w:cs="Times New Roman"/>
      <w:kern w:val="0"/>
      <w:lang w:eastAsia="ar-SA" w:bidi="ar-SA"/>
    </w:rPr>
  </w:style>
  <w:style w:type="character" w:customStyle="1" w:styleId="2">
    <w:name w:val="Основной текст 2 Знак"/>
    <w:link w:val="20"/>
    <w:semiHidden/>
    <w:locked/>
    <w:rsid w:val="007638AB"/>
    <w:rPr>
      <w:sz w:val="24"/>
      <w:szCs w:val="24"/>
    </w:rPr>
  </w:style>
  <w:style w:type="paragraph" w:styleId="20">
    <w:name w:val="Body Text 2"/>
    <w:basedOn w:val="a"/>
    <w:link w:val="2"/>
    <w:semiHidden/>
    <w:rsid w:val="007638AB"/>
    <w:pPr>
      <w:widowControl/>
      <w:suppressAutoHyphens w:val="0"/>
      <w:spacing w:after="120" w:line="480" w:lineRule="auto"/>
    </w:pPr>
    <w:rPr>
      <w:rFonts w:asciiTheme="minorHAnsi" w:eastAsiaTheme="minorHAnsi" w:hAnsiTheme="minorHAnsi" w:cstheme="minorBidi"/>
      <w:kern w:val="0"/>
      <w:lang w:eastAsia="en-US" w:bidi="ar-SA"/>
    </w:rPr>
  </w:style>
  <w:style w:type="character" w:customStyle="1" w:styleId="210">
    <w:name w:val="Основной текст 2 Знак1"/>
    <w:basedOn w:val="a0"/>
    <w:uiPriority w:val="99"/>
    <w:semiHidden/>
    <w:rsid w:val="007638AB"/>
    <w:rPr>
      <w:rFonts w:ascii="Times New Roman" w:eastAsia="SimSun" w:hAnsi="Times New Roman" w:cs="Mangal"/>
      <w:kern w:val="2"/>
      <w:sz w:val="24"/>
      <w:szCs w:val="21"/>
      <w:lang w:eastAsia="hi-IN" w:bidi="hi-IN"/>
    </w:rPr>
  </w:style>
  <w:style w:type="paragraph" w:styleId="a4">
    <w:name w:val="List Paragraph"/>
    <w:basedOn w:val="a"/>
    <w:uiPriority w:val="34"/>
    <w:qFormat/>
    <w:rsid w:val="007638A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FontStyle15">
    <w:name w:val="Font Style15"/>
    <w:rsid w:val="007638AB"/>
    <w:rPr>
      <w:rFonts w:ascii="Times New Roman" w:hAnsi="Times New Roman" w:cs="Times New Roman" w:hint="default"/>
      <w:sz w:val="30"/>
      <w:szCs w:val="30"/>
    </w:rPr>
  </w:style>
  <w:style w:type="paragraph" w:customStyle="1" w:styleId="Style1">
    <w:name w:val="Style1"/>
    <w:basedOn w:val="a"/>
    <w:rsid w:val="007638AB"/>
    <w:pPr>
      <w:suppressAutoHyphens w:val="0"/>
      <w:autoSpaceDE w:val="0"/>
      <w:autoSpaceDN w:val="0"/>
      <w:adjustRightInd w:val="0"/>
    </w:pPr>
    <w:rPr>
      <w:rFonts w:eastAsia="Times New Roman" w:cs="Times New Roman"/>
      <w:kern w:val="0"/>
      <w:lang w:eastAsia="ru-RU" w:bidi="ar-SA"/>
    </w:rPr>
  </w:style>
  <w:style w:type="paragraph" w:customStyle="1" w:styleId="Style3">
    <w:name w:val="Style3"/>
    <w:basedOn w:val="a"/>
    <w:rsid w:val="007638AB"/>
    <w:pPr>
      <w:suppressAutoHyphens w:val="0"/>
      <w:autoSpaceDE w:val="0"/>
      <w:autoSpaceDN w:val="0"/>
      <w:adjustRightInd w:val="0"/>
      <w:spacing w:line="309" w:lineRule="exact"/>
      <w:jc w:val="both"/>
    </w:pPr>
    <w:rPr>
      <w:rFonts w:eastAsia="Times New Roman" w:cs="Times New Roman"/>
      <w:kern w:val="0"/>
      <w:lang w:eastAsia="ru-RU" w:bidi="ar-SA"/>
    </w:rPr>
  </w:style>
  <w:style w:type="character" w:customStyle="1" w:styleId="FontStyle12">
    <w:name w:val="Font Style12"/>
    <w:rsid w:val="007638AB"/>
    <w:rPr>
      <w:rFonts w:ascii="Times New Roman" w:hAnsi="Times New Roman" w:cs="Times New Roman" w:hint="default"/>
      <w:i/>
      <w:iCs/>
      <w:spacing w:val="-20"/>
      <w:sz w:val="30"/>
      <w:szCs w:val="30"/>
    </w:rPr>
  </w:style>
  <w:style w:type="character" w:styleId="a5">
    <w:name w:val="Hyperlink"/>
    <w:uiPriority w:val="99"/>
    <w:unhideWhenUsed/>
    <w:rsid w:val="007638AB"/>
    <w:rPr>
      <w:color w:val="0000FF"/>
      <w:u w:val="single"/>
    </w:rPr>
  </w:style>
  <w:style w:type="paragraph" w:styleId="22">
    <w:name w:val="Body Text Indent 2"/>
    <w:basedOn w:val="a"/>
    <w:link w:val="23"/>
    <w:rsid w:val="007638AB"/>
    <w:pPr>
      <w:widowControl/>
      <w:suppressAutoHyphens w:val="0"/>
      <w:spacing w:after="120" w:line="480" w:lineRule="auto"/>
      <w:ind w:left="283"/>
    </w:pPr>
    <w:rPr>
      <w:rFonts w:ascii="Calibri" w:eastAsia="Times New Roman" w:hAnsi="Calibri" w:cs="Times New Roman"/>
      <w:kern w:val="0"/>
      <w:sz w:val="22"/>
      <w:szCs w:val="22"/>
      <w:lang w:val="x-none" w:eastAsia="x-none" w:bidi="ar-SA"/>
    </w:rPr>
  </w:style>
  <w:style w:type="character" w:customStyle="1" w:styleId="23">
    <w:name w:val="Основной текст с отступом 2 Знак"/>
    <w:basedOn w:val="a0"/>
    <w:link w:val="22"/>
    <w:rsid w:val="007638AB"/>
    <w:rPr>
      <w:rFonts w:ascii="Calibri" w:eastAsia="Times New Roman" w:hAnsi="Calibri" w:cs="Times New Roman"/>
      <w:lang w:val="x-none" w:eastAsia="x-none"/>
    </w:rPr>
  </w:style>
  <w:style w:type="paragraph" w:customStyle="1" w:styleId="a6">
    <w:name w:val="Стиль"/>
    <w:rsid w:val="007638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rsid w:val="007638AB"/>
    <w:pPr>
      <w:spacing w:after="120"/>
    </w:pPr>
  </w:style>
  <w:style w:type="character" w:customStyle="1" w:styleId="a8">
    <w:name w:val="Основной текст Знак"/>
    <w:basedOn w:val="a0"/>
    <w:link w:val="a7"/>
    <w:rsid w:val="007638AB"/>
    <w:rPr>
      <w:rFonts w:ascii="Times New Roman" w:eastAsia="SimSun" w:hAnsi="Times New Roman" w:cs="Lucida Sans"/>
      <w:kern w:val="2"/>
      <w:sz w:val="24"/>
      <w:szCs w:val="24"/>
      <w:lang w:eastAsia="hi-IN" w:bidi="hi-IN"/>
    </w:rPr>
  </w:style>
  <w:style w:type="character" w:customStyle="1" w:styleId="3">
    <w:name w:val="Заголовок №3_"/>
    <w:link w:val="30"/>
    <w:rsid w:val="007638AB"/>
    <w:rPr>
      <w:rFonts w:ascii="Franklin Gothic Medium" w:hAnsi="Franklin Gothic Medium"/>
      <w:b/>
      <w:bCs/>
      <w:sz w:val="26"/>
      <w:szCs w:val="26"/>
      <w:shd w:val="clear" w:color="auto" w:fill="FFFFFF"/>
    </w:rPr>
  </w:style>
  <w:style w:type="character" w:customStyle="1" w:styleId="36">
    <w:name w:val="Основной текст + Курсив36"/>
    <w:rsid w:val="007638AB"/>
    <w:rPr>
      <w:rFonts w:ascii="Times New Roman" w:hAnsi="Times New Roman" w:cs="Times New Roman"/>
      <w:i/>
      <w:iCs/>
      <w:spacing w:val="0"/>
      <w:sz w:val="22"/>
      <w:szCs w:val="22"/>
    </w:rPr>
  </w:style>
  <w:style w:type="character" w:customStyle="1" w:styleId="35">
    <w:name w:val="Основной текст + Курсив35"/>
    <w:rsid w:val="007638AB"/>
    <w:rPr>
      <w:rFonts w:ascii="Times New Roman" w:hAnsi="Times New Roman" w:cs="Times New Roman"/>
      <w:i/>
      <w:iCs/>
      <w:spacing w:val="0"/>
      <w:sz w:val="22"/>
      <w:szCs w:val="22"/>
    </w:rPr>
  </w:style>
  <w:style w:type="paragraph" w:customStyle="1" w:styleId="30">
    <w:name w:val="Заголовок №3"/>
    <w:basedOn w:val="a"/>
    <w:link w:val="3"/>
    <w:rsid w:val="007638AB"/>
    <w:pPr>
      <w:widowControl/>
      <w:shd w:val="clear" w:color="auto" w:fill="FFFFFF"/>
      <w:suppressAutoHyphens w:val="0"/>
      <w:spacing w:before="240" w:after="180" w:line="240" w:lineRule="atLeast"/>
      <w:outlineLvl w:val="2"/>
    </w:pPr>
    <w:rPr>
      <w:rFonts w:ascii="Franklin Gothic Medium" w:eastAsiaTheme="minorHAnsi" w:hAnsi="Franklin Gothic Medium" w:cstheme="minorBidi"/>
      <w:b/>
      <w:bCs/>
      <w:kern w:val="0"/>
      <w:sz w:val="26"/>
      <w:szCs w:val="26"/>
      <w:lang w:eastAsia="en-US" w:bidi="ar-SA"/>
    </w:rPr>
  </w:style>
  <w:style w:type="character" w:customStyle="1" w:styleId="6">
    <w:name w:val="Основной текст (6)_"/>
    <w:link w:val="60"/>
    <w:rsid w:val="007638AB"/>
    <w:rPr>
      <w:sz w:val="17"/>
      <w:szCs w:val="17"/>
      <w:shd w:val="clear" w:color="auto" w:fill="FFFFFF"/>
    </w:rPr>
  </w:style>
  <w:style w:type="character" w:customStyle="1" w:styleId="220">
    <w:name w:val="Основной текст + Полужирный22"/>
    <w:rsid w:val="007638AB"/>
    <w:rPr>
      <w:rFonts w:ascii="Times New Roman" w:hAnsi="Times New Roman" w:cs="Times New Roman"/>
      <w:b/>
      <w:bCs/>
      <w:spacing w:val="0"/>
      <w:sz w:val="22"/>
      <w:szCs w:val="22"/>
    </w:rPr>
  </w:style>
  <w:style w:type="character" w:customStyle="1" w:styleId="33">
    <w:name w:val="Основной текст + Курсив33"/>
    <w:rsid w:val="007638AB"/>
    <w:rPr>
      <w:rFonts w:ascii="Times New Roman" w:hAnsi="Times New Roman" w:cs="Times New Roman"/>
      <w:i/>
      <w:iCs/>
      <w:spacing w:val="0"/>
      <w:sz w:val="22"/>
      <w:szCs w:val="22"/>
    </w:rPr>
  </w:style>
  <w:style w:type="character" w:customStyle="1" w:styleId="32">
    <w:name w:val="Основной текст + Курсив32"/>
    <w:rsid w:val="007638AB"/>
    <w:rPr>
      <w:rFonts w:ascii="Times New Roman" w:hAnsi="Times New Roman" w:cs="Times New Roman"/>
      <w:i/>
      <w:iCs/>
      <w:spacing w:val="0"/>
      <w:sz w:val="22"/>
      <w:szCs w:val="22"/>
    </w:rPr>
  </w:style>
  <w:style w:type="character" w:customStyle="1" w:styleId="211">
    <w:name w:val="Основной текст + Полужирный21"/>
    <w:rsid w:val="007638AB"/>
    <w:rPr>
      <w:rFonts w:ascii="Times New Roman" w:hAnsi="Times New Roman" w:cs="Times New Roman"/>
      <w:b/>
      <w:bCs/>
      <w:spacing w:val="0"/>
      <w:sz w:val="22"/>
      <w:szCs w:val="22"/>
    </w:rPr>
  </w:style>
  <w:style w:type="character" w:customStyle="1" w:styleId="200">
    <w:name w:val="Основной текст + Полужирный20"/>
    <w:aliases w:val="Курсив7"/>
    <w:rsid w:val="007638AB"/>
    <w:rPr>
      <w:rFonts w:ascii="Times New Roman" w:hAnsi="Times New Roman" w:cs="Times New Roman"/>
      <w:b/>
      <w:bCs/>
      <w:i/>
      <w:iCs/>
      <w:spacing w:val="0"/>
      <w:sz w:val="22"/>
      <w:szCs w:val="22"/>
    </w:rPr>
  </w:style>
  <w:style w:type="paragraph" w:customStyle="1" w:styleId="60">
    <w:name w:val="Основной текст (6)"/>
    <w:basedOn w:val="a"/>
    <w:link w:val="6"/>
    <w:rsid w:val="007638AB"/>
    <w:pPr>
      <w:widowControl/>
      <w:shd w:val="clear" w:color="auto" w:fill="FFFFFF"/>
      <w:suppressAutoHyphens w:val="0"/>
      <w:spacing w:line="168" w:lineRule="exact"/>
      <w:ind w:hanging="220"/>
      <w:jc w:val="both"/>
    </w:pPr>
    <w:rPr>
      <w:rFonts w:asciiTheme="minorHAnsi" w:eastAsiaTheme="minorHAnsi" w:hAnsiTheme="minorHAnsi" w:cstheme="minorBidi"/>
      <w:kern w:val="0"/>
      <w:sz w:val="17"/>
      <w:szCs w:val="17"/>
      <w:lang w:eastAsia="en-US" w:bidi="ar-SA"/>
    </w:rPr>
  </w:style>
  <w:style w:type="character" w:customStyle="1" w:styleId="13">
    <w:name w:val="Основной текст (13)_"/>
    <w:link w:val="130"/>
    <w:rsid w:val="007638AB"/>
    <w:rPr>
      <w:rFonts w:ascii="Franklin Gothic Medium" w:hAnsi="Franklin Gothic Medium"/>
      <w:b/>
      <w:bCs/>
      <w:shd w:val="clear" w:color="auto" w:fill="FFFFFF"/>
    </w:rPr>
  </w:style>
  <w:style w:type="paragraph" w:customStyle="1" w:styleId="130">
    <w:name w:val="Основной текст (13)"/>
    <w:basedOn w:val="a"/>
    <w:link w:val="13"/>
    <w:rsid w:val="007638AB"/>
    <w:pPr>
      <w:widowControl/>
      <w:shd w:val="clear" w:color="auto" w:fill="FFFFFF"/>
      <w:suppressAutoHyphens w:val="0"/>
      <w:spacing w:line="240" w:lineRule="atLeast"/>
    </w:pPr>
    <w:rPr>
      <w:rFonts w:ascii="Franklin Gothic Medium" w:eastAsiaTheme="minorHAnsi" w:hAnsi="Franklin Gothic Medium" w:cstheme="minorBidi"/>
      <w:b/>
      <w:bCs/>
      <w:kern w:val="0"/>
      <w:sz w:val="22"/>
      <w:szCs w:val="22"/>
      <w:shd w:val="clear" w:color="auto" w:fill="FFFFFF"/>
      <w:lang w:eastAsia="en-US" w:bidi="ar-SA"/>
    </w:rPr>
  </w:style>
  <w:style w:type="character" w:customStyle="1" w:styleId="8">
    <w:name w:val="Основной текст (8)_"/>
    <w:link w:val="81"/>
    <w:rsid w:val="007638AB"/>
    <w:rPr>
      <w:shd w:val="clear" w:color="auto" w:fill="FFFFFF"/>
    </w:rPr>
  </w:style>
  <w:style w:type="character" w:customStyle="1" w:styleId="80">
    <w:name w:val="Основной текст (8)"/>
    <w:rsid w:val="007638AB"/>
  </w:style>
  <w:style w:type="character" w:customStyle="1" w:styleId="82">
    <w:name w:val="Основной текст (8) + Курсив"/>
    <w:rsid w:val="007638AB"/>
    <w:rPr>
      <w:rFonts w:ascii="Times New Roman" w:hAnsi="Times New Roman" w:cs="Times New Roman"/>
      <w:i/>
      <w:iCs/>
      <w:sz w:val="20"/>
      <w:szCs w:val="20"/>
      <w:shd w:val="clear" w:color="auto" w:fill="FFFFFF"/>
    </w:rPr>
  </w:style>
  <w:style w:type="paragraph" w:customStyle="1" w:styleId="81">
    <w:name w:val="Основной текст (8)1"/>
    <w:basedOn w:val="a"/>
    <w:link w:val="8"/>
    <w:rsid w:val="007638AB"/>
    <w:pPr>
      <w:widowControl/>
      <w:shd w:val="clear" w:color="auto" w:fill="FFFFFF"/>
      <w:suppressAutoHyphens w:val="0"/>
      <w:spacing w:before="180" w:line="216" w:lineRule="exact"/>
      <w:jc w:val="center"/>
    </w:pPr>
    <w:rPr>
      <w:rFonts w:asciiTheme="minorHAnsi" w:eastAsiaTheme="minorHAnsi" w:hAnsiTheme="minorHAnsi" w:cstheme="minorBidi"/>
      <w:kern w:val="0"/>
      <w:sz w:val="22"/>
      <w:szCs w:val="22"/>
      <w:shd w:val="clear" w:color="auto" w:fill="FFFFFF"/>
      <w:lang w:eastAsia="en-US" w:bidi="ar-SA"/>
    </w:rPr>
  </w:style>
  <w:style w:type="character" w:customStyle="1" w:styleId="25">
    <w:name w:val="Основной текст (25)_"/>
    <w:link w:val="250"/>
    <w:locked/>
    <w:rsid w:val="007638AB"/>
    <w:rPr>
      <w:rFonts w:hAnsi="Arial"/>
      <w:shd w:val="clear" w:color="auto" w:fill="FFFFFF"/>
    </w:rPr>
  </w:style>
  <w:style w:type="paragraph" w:customStyle="1" w:styleId="250">
    <w:name w:val="Основной текст (25)"/>
    <w:basedOn w:val="a"/>
    <w:link w:val="25"/>
    <w:rsid w:val="007638AB"/>
    <w:pPr>
      <w:shd w:val="clear" w:color="auto" w:fill="FFFFFF"/>
      <w:suppressAutoHyphens w:val="0"/>
      <w:spacing w:line="259" w:lineRule="exact"/>
      <w:jc w:val="both"/>
    </w:pPr>
    <w:rPr>
      <w:rFonts w:asciiTheme="minorHAnsi" w:eastAsiaTheme="minorHAnsi" w:hAnsi="Arial" w:cstheme="minorBidi"/>
      <w:kern w:val="0"/>
      <w:sz w:val="22"/>
      <w:szCs w:val="22"/>
      <w:shd w:val="clear" w:color="auto" w:fill="FFFFFF"/>
      <w:lang w:eastAsia="en-US" w:bidi="ar-SA"/>
    </w:rPr>
  </w:style>
  <w:style w:type="character" w:customStyle="1" w:styleId="31">
    <w:name w:val="Основной текст (31)_"/>
    <w:link w:val="310"/>
    <w:locked/>
    <w:rsid w:val="007638AB"/>
    <w:rPr>
      <w:rFonts w:hAnsi="Arial"/>
      <w:b/>
      <w:bCs/>
      <w:sz w:val="21"/>
      <w:szCs w:val="21"/>
      <w:shd w:val="clear" w:color="auto" w:fill="FFFFFF"/>
    </w:rPr>
  </w:style>
  <w:style w:type="paragraph" w:customStyle="1" w:styleId="310">
    <w:name w:val="Основной текст (31)"/>
    <w:basedOn w:val="a"/>
    <w:link w:val="31"/>
    <w:rsid w:val="007638AB"/>
    <w:pPr>
      <w:shd w:val="clear" w:color="auto" w:fill="FFFFFF"/>
      <w:suppressAutoHyphens w:val="0"/>
      <w:spacing w:line="248" w:lineRule="exact"/>
      <w:jc w:val="both"/>
    </w:pPr>
    <w:rPr>
      <w:rFonts w:asciiTheme="minorHAnsi" w:eastAsiaTheme="minorHAnsi" w:hAnsi="Arial" w:cstheme="minorBidi"/>
      <w:b/>
      <w:bCs/>
      <w:kern w:val="0"/>
      <w:sz w:val="21"/>
      <w:szCs w:val="21"/>
      <w:shd w:val="clear" w:color="auto" w:fill="FFFFFF"/>
      <w:lang w:eastAsia="en-US" w:bidi="ar-SA"/>
    </w:rPr>
  </w:style>
  <w:style w:type="character" w:customStyle="1" w:styleId="12">
    <w:name w:val="Основной текст (12)_"/>
    <w:link w:val="121"/>
    <w:rsid w:val="007638AB"/>
    <w:rPr>
      <w:i/>
      <w:iCs/>
      <w:shd w:val="clear" w:color="auto" w:fill="FFFFFF"/>
      <w:lang w:val="en-US"/>
    </w:rPr>
  </w:style>
  <w:style w:type="character" w:customStyle="1" w:styleId="a9">
    <w:name w:val="Колонтитул_"/>
    <w:link w:val="aa"/>
    <w:rsid w:val="007638AB"/>
    <w:rPr>
      <w:shd w:val="clear" w:color="auto" w:fill="FFFFFF"/>
    </w:rPr>
  </w:style>
  <w:style w:type="character" w:customStyle="1" w:styleId="FranklinGothicMedium">
    <w:name w:val="Колонтитул + Franklin Gothic Medium"/>
    <w:aliases w:val="20,5 pt3,Полужирный5"/>
    <w:rsid w:val="007638AB"/>
    <w:rPr>
      <w:rFonts w:ascii="Franklin Gothic Medium" w:hAnsi="Franklin Gothic Medium" w:cs="Franklin Gothic Medium"/>
      <w:b/>
      <w:bCs/>
      <w:noProof/>
      <w:spacing w:val="0"/>
      <w:sz w:val="41"/>
      <w:szCs w:val="41"/>
      <w:lang w:bidi="ar-SA"/>
    </w:rPr>
  </w:style>
  <w:style w:type="character" w:customStyle="1" w:styleId="61">
    <w:name w:val="Заголовок №6_"/>
    <w:link w:val="62"/>
    <w:rsid w:val="007638AB"/>
    <w:rPr>
      <w:b/>
      <w:bCs/>
      <w:shd w:val="clear" w:color="auto" w:fill="FFFFFF"/>
    </w:rPr>
  </w:style>
  <w:style w:type="character" w:customStyle="1" w:styleId="28">
    <w:name w:val="Основной текст + Курсив28"/>
    <w:rsid w:val="007638AB"/>
    <w:rPr>
      <w:rFonts w:ascii="Times New Roman" w:hAnsi="Times New Roman" w:cs="Times New Roman"/>
      <w:i/>
      <w:iCs/>
      <w:spacing w:val="0"/>
      <w:sz w:val="22"/>
      <w:szCs w:val="22"/>
      <w:lang w:val="en-US" w:eastAsia="en-US"/>
    </w:rPr>
  </w:style>
  <w:style w:type="character" w:customStyle="1" w:styleId="120">
    <w:name w:val="Основной текст (12) + Не курсив"/>
    <w:basedOn w:val="12"/>
    <w:rsid w:val="007638AB"/>
    <w:rPr>
      <w:i/>
      <w:iCs/>
      <w:shd w:val="clear" w:color="auto" w:fill="FFFFFF"/>
      <w:lang w:val="en-US"/>
    </w:rPr>
  </w:style>
  <w:style w:type="character" w:customStyle="1" w:styleId="1224">
    <w:name w:val="Основной текст (12) + Не курсив24"/>
    <w:basedOn w:val="12"/>
    <w:rsid w:val="007638AB"/>
    <w:rPr>
      <w:i/>
      <w:iCs/>
      <w:shd w:val="clear" w:color="auto" w:fill="FFFFFF"/>
      <w:lang w:val="en-US"/>
    </w:rPr>
  </w:style>
  <w:style w:type="character" w:customStyle="1" w:styleId="27">
    <w:name w:val="Основной текст + Курсив27"/>
    <w:rsid w:val="007638AB"/>
    <w:rPr>
      <w:rFonts w:ascii="Times New Roman" w:hAnsi="Times New Roman" w:cs="Times New Roman"/>
      <w:i/>
      <w:iCs/>
      <w:spacing w:val="0"/>
      <w:sz w:val="22"/>
      <w:szCs w:val="22"/>
      <w:lang w:val="en-US" w:eastAsia="en-US"/>
    </w:rPr>
  </w:style>
  <w:style w:type="character" w:customStyle="1" w:styleId="1223">
    <w:name w:val="Основной текст (12) + Не курсив23"/>
    <w:basedOn w:val="12"/>
    <w:rsid w:val="007638AB"/>
    <w:rPr>
      <w:i/>
      <w:iCs/>
      <w:shd w:val="clear" w:color="auto" w:fill="FFFFFF"/>
      <w:lang w:val="en-US"/>
    </w:rPr>
  </w:style>
  <w:style w:type="character" w:customStyle="1" w:styleId="26">
    <w:name w:val="Основной текст + Курсив26"/>
    <w:rsid w:val="007638AB"/>
    <w:rPr>
      <w:rFonts w:ascii="Times New Roman" w:hAnsi="Times New Roman" w:cs="Times New Roman"/>
      <w:i/>
      <w:iCs/>
      <w:spacing w:val="0"/>
      <w:sz w:val="22"/>
      <w:szCs w:val="22"/>
      <w:lang w:val="en-US" w:eastAsia="en-US"/>
    </w:rPr>
  </w:style>
  <w:style w:type="paragraph" w:customStyle="1" w:styleId="121">
    <w:name w:val="Основной текст (12)1"/>
    <w:basedOn w:val="a"/>
    <w:link w:val="12"/>
    <w:rsid w:val="007638AB"/>
    <w:pPr>
      <w:widowControl/>
      <w:shd w:val="clear" w:color="auto" w:fill="FFFFFF"/>
      <w:suppressAutoHyphens w:val="0"/>
      <w:spacing w:line="250" w:lineRule="exact"/>
      <w:jc w:val="both"/>
    </w:pPr>
    <w:rPr>
      <w:rFonts w:asciiTheme="minorHAnsi" w:eastAsiaTheme="minorHAnsi" w:hAnsiTheme="minorHAnsi" w:cstheme="minorBidi"/>
      <w:i/>
      <w:iCs/>
      <w:kern w:val="0"/>
      <w:sz w:val="22"/>
      <w:szCs w:val="22"/>
      <w:lang w:val="en-US" w:eastAsia="en-US" w:bidi="ar-SA"/>
    </w:rPr>
  </w:style>
  <w:style w:type="paragraph" w:customStyle="1" w:styleId="aa">
    <w:name w:val="Колонтитул"/>
    <w:basedOn w:val="a"/>
    <w:link w:val="a9"/>
    <w:rsid w:val="007638AB"/>
    <w:pPr>
      <w:widowControl/>
      <w:shd w:val="clear" w:color="auto" w:fill="FFFFFF"/>
      <w:suppressAutoHyphens w:val="0"/>
    </w:pPr>
    <w:rPr>
      <w:rFonts w:asciiTheme="minorHAnsi" w:eastAsiaTheme="minorHAnsi" w:hAnsiTheme="minorHAnsi" w:cstheme="minorBidi"/>
      <w:kern w:val="0"/>
      <w:sz w:val="22"/>
      <w:szCs w:val="22"/>
      <w:lang w:eastAsia="en-US" w:bidi="ar-SA"/>
    </w:rPr>
  </w:style>
  <w:style w:type="paragraph" w:customStyle="1" w:styleId="62">
    <w:name w:val="Заголовок №6"/>
    <w:basedOn w:val="a"/>
    <w:link w:val="61"/>
    <w:rsid w:val="007638AB"/>
    <w:pPr>
      <w:widowControl/>
      <w:shd w:val="clear" w:color="auto" w:fill="FFFFFF"/>
      <w:suppressAutoHyphens w:val="0"/>
      <w:spacing w:line="250" w:lineRule="exact"/>
      <w:ind w:firstLine="280"/>
      <w:jc w:val="both"/>
      <w:outlineLvl w:val="5"/>
    </w:pPr>
    <w:rPr>
      <w:rFonts w:asciiTheme="minorHAnsi" w:eastAsiaTheme="minorHAnsi" w:hAnsiTheme="minorHAnsi" w:cstheme="minorBidi"/>
      <w:b/>
      <w:bCs/>
      <w:kern w:val="0"/>
      <w:sz w:val="22"/>
      <w:szCs w:val="22"/>
      <w:lang w:eastAsia="en-US" w:bidi="ar-SA"/>
    </w:rPr>
  </w:style>
  <w:style w:type="paragraph" w:styleId="ab">
    <w:name w:val="header"/>
    <w:basedOn w:val="a"/>
    <w:link w:val="ac"/>
    <w:rsid w:val="007638AB"/>
    <w:pPr>
      <w:tabs>
        <w:tab w:val="center" w:pos="4677"/>
        <w:tab w:val="right" w:pos="9355"/>
      </w:tabs>
    </w:pPr>
  </w:style>
  <w:style w:type="character" w:customStyle="1" w:styleId="ac">
    <w:name w:val="Верхний колонтитул Знак"/>
    <w:basedOn w:val="a0"/>
    <w:link w:val="ab"/>
    <w:rsid w:val="007638AB"/>
    <w:rPr>
      <w:rFonts w:ascii="Times New Roman" w:eastAsia="SimSun" w:hAnsi="Times New Roman" w:cs="Lucida Sans"/>
      <w:kern w:val="2"/>
      <w:sz w:val="24"/>
      <w:szCs w:val="24"/>
      <w:lang w:eastAsia="hi-IN" w:bidi="hi-IN"/>
    </w:rPr>
  </w:style>
  <w:style w:type="paragraph" w:styleId="ad">
    <w:name w:val="footer"/>
    <w:basedOn w:val="a"/>
    <w:link w:val="ae"/>
    <w:rsid w:val="007638AB"/>
    <w:pPr>
      <w:tabs>
        <w:tab w:val="center" w:pos="4677"/>
        <w:tab w:val="right" w:pos="9355"/>
      </w:tabs>
    </w:pPr>
  </w:style>
  <w:style w:type="character" w:customStyle="1" w:styleId="ae">
    <w:name w:val="Нижний колонтитул Знак"/>
    <w:basedOn w:val="a0"/>
    <w:link w:val="ad"/>
    <w:rsid w:val="007638AB"/>
    <w:rPr>
      <w:rFonts w:ascii="Times New Roman" w:eastAsia="SimSun" w:hAnsi="Times New Roman" w:cs="Lucida Sans"/>
      <w:kern w:val="2"/>
      <w:sz w:val="24"/>
      <w:szCs w:val="24"/>
      <w:lang w:eastAsia="hi-IN" w:bidi="hi-IN"/>
    </w:rPr>
  </w:style>
  <w:style w:type="paragraph" w:styleId="af">
    <w:name w:val="Normal (Web)"/>
    <w:basedOn w:val="a"/>
    <w:rsid w:val="007638AB"/>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7638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alloon Text"/>
    <w:basedOn w:val="a"/>
    <w:link w:val="af1"/>
    <w:rsid w:val="007638AB"/>
    <w:rPr>
      <w:rFonts w:ascii="Tahoma" w:hAnsi="Tahoma" w:cs="Mangal"/>
      <w:sz w:val="16"/>
      <w:szCs w:val="14"/>
      <w:lang w:val="x-none"/>
    </w:rPr>
  </w:style>
  <w:style w:type="character" w:customStyle="1" w:styleId="af1">
    <w:name w:val="Текст выноски Знак"/>
    <w:basedOn w:val="a0"/>
    <w:link w:val="af0"/>
    <w:rsid w:val="007638AB"/>
    <w:rPr>
      <w:rFonts w:ascii="Tahoma" w:eastAsia="SimSun" w:hAnsi="Tahoma" w:cs="Mangal"/>
      <w:kern w:val="2"/>
      <w:sz w:val="16"/>
      <w:szCs w:val="14"/>
      <w:lang w:val="x-non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B"/>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Новый"/>
    <w:basedOn w:val="a"/>
    <w:rsid w:val="007638AB"/>
    <w:pPr>
      <w:spacing w:line="360" w:lineRule="auto"/>
      <w:ind w:firstLine="454"/>
      <w:jc w:val="both"/>
    </w:pPr>
    <w:rPr>
      <w:kern w:val="1"/>
      <w:sz w:val="28"/>
    </w:rPr>
  </w:style>
  <w:style w:type="paragraph" w:customStyle="1" w:styleId="21">
    <w:name w:val="Основной текст 21"/>
    <w:basedOn w:val="a"/>
    <w:rsid w:val="007638AB"/>
    <w:pPr>
      <w:spacing w:after="120" w:line="480" w:lineRule="auto"/>
    </w:pPr>
    <w:rPr>
      <w:kern w:val="1"/>
    </w:rPr>
  </w:style>
  <w:style w:type="character" w:customStyle="1" w:styleId="FontStyle68">
    <w:name w:val="Font Style68"/>
    <w:rsid w:val="007638AB"/>
    <w:rPr>
      <w:rFonts w:ascii="Times New Roman" w:hAnsi="Times New Roman" w:cs="Times New Roman"/>
      <w:i/>
      <w:iCs/>
      <w:sz w:val="26"/>
      <w:szCs w:val="26"/>
    </w:rPr>
  </w:style>
  <w:style w:type="paragraph" w:customStyle="1" w:styleId="Style44">
    <w:name w:val="Style44"/>
    <w:basedOn w:val="a"/>
    <w:rsid w:val="007638AB"/>
    <w:pPr>
      <w:autoSpaceDE w:val="0"/>
      <w:spacing w:line="331" w:lineRule="exact"/>
      <w:ind w:firstLine="715"/>
      <w:jc w:val="both"/>
    </w:pPr>
    <w:rPr>
      <w:rFonts w:eastAsia="Times New Roman" w:cs="Times New Roman"/>
      <w:kern w:val="0"/>
      <w:lang w:eastAsia="ar-SA" w:bidi="ar-SA"/>
    </w:rPr>
  </w:style>
  <w:style w:type="character" w:customStyle="1" w:styleId="2">
    <w:name w:val="Основной текст 2 Знак"/>
    <w:link w:val="20"/>
    <w:semiHidden/>
    <w:locked/>
    <w:rsid w:val="007638AB"/>
    <w:rPr>
      <w:sz w:val="24"/>
      <w:szCs w:val="24"/>
    </w:rPr>
  </w:style>
  <w:style w:type="paragraph" w:styleId="20">
    <w:name w:val="Body Text 2"/>
    <w:basedOn w:val="a"/>
    <w:link w:val="2"/>
    <w:semiHidden/>
    <w:rsid w:val="007638AB"/>
    <w:pPr>
      <w:widowControl/>
      <w:suppressAutoHyphens w:val="0"/>
      <w:spacing w:after="120" w:line="480" w:lineRule="auto"/>
    </w:pPr>
    <w:rPr>
      <w:rFonts w:asciiTheme="minorHAnsi" w:eastAsiaTheme="minorHAnsi" w:hAnsiTheme="minorHAnsi" w:cstheme="minorBidi"/>
      <w:kern w:val="0"/>
      <w:lang w:eastAsia="en-US" w:bidi="ar-SA"/>
    </w:rPr>
  </w:style>
  <w:style w:type="character" w:customStyle="1" w:styleId="210">
    <w:name w:val="Основной текст 2 Знак1"/>
    <w:basedOn w:val="a0"/>
    <w:uiPriority w:val="99"/>
    <w:semiHidden/>
    <w:rsid w:val="007638AB"/>
    <w:rPr>
      <w:rFonts w:ascii="Times New Roman" w:eastAsia="SimSun" w:hAnsi="Times New Roman" w:cs="Mangal"/>
      <w:kern w:val="2"/>
      <w:sz w:val="24"/>
      <w:szCs w:val="21"/>
      <w:lang w:eastAsia="hi-IN" w:bidi="hi-IN"/>
    </w:rPr>
  </w:style>
  <w:style w:type="paragraph" w:styleId="a4">
    <w:name w:val="List Paragraph"/>
    <w:basedOn w:val="a"/>
    <w:uiPriority w:val="34"/>
    <w:qFormat/>
    <w:rsid w:val="007638A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FontStyle15">
    <w:name w:val="Font Style15"/>
    <w:rsid w:val="007638AB"/>
    <w:rPr>
      <w:rFonts w:ascii="Times New Roman" w:hAnsi="Times New Roman" w:cs="Times New Roman" w:hint="default"/>
      <w:sz w:val="30"/>
      <w:szCs w:val="30"/>
    </w:rPr>
  </w:style>
  <w:style w:type="paragraph" w:customStyle="1" w:styleId="Style1">
    <w:name w:val="Style1"/>
    <w:basedOn w:val="a"/>
    <w:rsid w:val="007638AB"/>
    <w:pPr>
      <w:suppressAutoHyphens w:val="0"/>
      <w:autoSpaceDE w:val="0"/>
      <w:autoSpaceDN w:val="0"/>
      <w:adjustRightInd w:val="0"/>
    </w:pPr>
    <w:rPr>
      <w:rFonts w:eastAsia="Times New Roman" w:cs="Times New Roman"/>
      <w:kern w:val="0"/>
      <w:lang w:eastAsia="ru-RU" w:bidi="ar-SA"/>
    </w:rPr>
  </w:style>
  <w:style w:type="paragraph" w:customStyle="1" w:styleId="Style3">
    <w:name w:val="Style3"/>
    <w:basedOn w:val="a"/>
    <w:rsid w:val="007638AB"/>
    <w:pPr>
      <w:suppressAutoHyphens w:val="0"/>
      <w:autoSpaceDE w:val="0"/>
      <w:autoSpaceDN w:val="0"/>
      <w:adjustRightInd w:val="0"/>
      <w:spacing w:line="309" w:lineRule="exact"/>
      <w:jc w:val="both"/>
    </w:pPr>
    <w:rPr>
      <w:rFonts w:eastAsia="Times New Roman" w:cs="Times New Roman"/>
      <w:kern w:val="0"/>
      <w:lang w:eastAsia="ru-RU" w:bidi="ar-SA"/>
    </w:rPr>
  </w:style>
  <w:style w:type="character" w:customStyle="1" w:styleId="FontStyle12">
    <w:name w:val="Font Style12"/>
    <w:rsid w:val="007638AB"/>
    <w:rPr>
      <w:rFonts w:ascii="Times New Roman" w:hAnsi="Times New Roman" w:cs="Times New Roman" w:hint="default"/>
      <w:i/>
      <w:iCs/>
      <w:spacing w:val="-20"/>
      <w:sz w:val="30"/>
      <w:szCs w:val="30"/>
    </w:rPr>
  </w:style>
  <w:style w:type="character" w:styleId="a5">
    <w:name w:val="Hyperlink"/>
    <w:uiPriority w:val="99"/>
    <w:unhideWhenUsed/>
    <w:rsid w:val="007638AB"/>
    <w:rPr>
      <w:color w:val="0000FF"/>
      <w:u w:val="single"/>
    </w:rPr>
  </w:style>
  <w:style w:type="paragraph" w:styleId="22">
    <w:name w:val="Body Text Indent 2"/>
    <w:basedOn w:val="a"/>
    <w:link w:val="23"/>
    <w:rsid w:val="007638AB"/>
    <w:pPr>
      <w:widowControl/>
      <w:suppressAutoHyphens w:val="0"/>
      <w:spacing w:after="120" w:line="480" w:lineRule="auto"/>
      <w:ind w:left="283"/>
    </w:pPr>
    <w:rPr>
      <w:rFonts w:ascii="Calibri" w:eastAsia="Times New Roman" w:hAnsi="Calibri" w:cs="Times New Roman"/>
      <w:kern w:val="0"/>
      <w:sz w:val="22"/>
      <w:szCs w:val="22"/>
      <w:lang w:val="x-none" w:eastAsia="x-none" w:bidi="ar-SA"/>
    </w:rPr>
  </w:style>
  <w:style w:type="character" w:customStyle="1" w:styleId="23">
    <w:name w:val="Основной текст с отступом 2 Знак"/>
    <w:basedOn w:val="a0"/>
    <w:link w:val="22"/>
    <w:rsid w:val="007638AB"/>
    <w:rPr>
      <w:rFonts w:ascii="Calibri" w:eastAsia="Times New Roman" w:hAnsi="Calibri" w:cs="Times New Roman"/>
      <w:lang w:val="x-none" w:eastAsia="x-none"/>
    </w:rPr>
  </w:style>
  <w:style w:type="paragraph" w:customStyle="1" w:styleId="a6">
    <w:name w:val="Стиль"/>
    <w:rsid w:val="007638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rsid w:val="007638AB"/>
    <w:pPr>
      <w:spacing w:after="120"/>
    </w:pPr>
  </w:style>
  <w:style w:type="character" w:customStyle="1" w:styleId="a8">
    <w:name w:val="Основной текст Знак"/>
    <w:basedOn w:val="a0"/>
    <w:link w:val="a7"/>
    <w:rsid w:val="007638AB"/>
    <w:rPr>
      <w:rFonts w:ascii="Times New Roman" w:eastAsia="SimSun" w:hAnsi="Times New Roman" w:cs="Lucida Sans"/>
      <w:kern w:val="2"/>
      <w:sz w:val="24"/>
      <w:szCs w:val="24"/>
      <w:lang w:eastAsia="hi-IN" w:bidi="hi-IN"/>
    </w:rPr>
  </w:style>
  <w:style w:type="character" w:customStyle="1" w:styleId="3">
    <w:name w:val="Заголовок №3_"/>
    <w:link w:val="30"/>
    <w:rsid w:val="007638AB"/>
    <w:rPr>
      <w:rFonts w:ascii="Franklin Gothic Medium" w:hAnsi="Franklin Gothic Medium"/>
      <w:b/>
      <w:bCs/>
      <w:sz w:val="26"/>
      <w:szCs w:val="26"/>
      <w:shd w:val="clear" w:color="auto" w:fill="FFFFFF"/>
    </w:rPr>
  </w:style>
  <w:style w:type="character" w:customStyle="1" w:styleId="36">
    <w:name w:val="Основной текст + Курсив36"/>
    <w:rsid w:val="007638AB"/>
    <w:rPr>
      <w:rFonts w:ascii="Times New Roman" w:hAnsi="Times New Roman" w:cs="Times New Roman"/>
      <w:i/>
      <w:iCs/>
      <w:spacing w:val="0"/>
      <w:sz w:val="22"/>
      <w:szCs w:val="22"/>
    </w:rPr>
  </w:style>
  <w:style w:type="character" w:customStyle="1" w:styleId="35">
    <w:name w:val="Основной текст + Курсив35"/>
    <w:rsid w:val="007638AB"/>
    <w:rPr>
      <w:rFonts w:ascii="Times New Roman" w:hAnsi="Times New Roman" w:cs="Times New Roman"/>
      <w:i/>
      <w:iCs/>
      <w:spacing w:val="0"/>
      <w:sz w:val="22"/>
      <w:szCs w:val="22"/>
    </w:rPr>
  </w:style>
  <w:style w:type="paragraph" w:customStyle="1" w:styleId="30">
    <w:name w:val="Заголовок №3"/>
    <w:basedOn w:val="a"/>
    <w:link w:val="3"/>
    <w:rsid w:val="007638AB"/>
    <w:pPr>
      <w:widowControl/>
      <w:shd w:val="clear" w:color="auto" w:fill="FFFFFF"/>
      <w:suppressAutoHyphens w:val="0"/>
      <w:spacing w:before="240" w:after="180" w:line="240" w:lineRule="atLeast"/>
      <w:outlineLvl w:val="2"/>
    </w:pPr>
    <w:rPr>
      <w:rFonts w:ascii="Franklin Gothic Medium" w:eastAsiaTheme="minorHAnsi" w:hAnsi="Franklin Gothic Medium" w:cstheme="minorBidi"/>
      <w:b/>
      <w:bCs/>
      <w:kern w:val="0"/>
      <w:sz w:val="26"/>
      <w:szCs w:val="26"/>
      <w:lang w:eastAsia="en-US" w:bidi="ar-SA"/>
    </w:rPr>
  </w:style>
  <w:style w:type="character" w:customStyle="1" w:styleId="6">
    <w:name w:val="Основной текст (6)_"/>
    <w:link w:val="60"/>
    <w:rsid w:val="007638AB"/>
    <w:rPr>
      <w:sz w:val="17"/>
      <w:szCs w:val="17"/>
      <w:shd w:val="clear" w:color="auto" w:fill="FFFFFF"/>
    </w:rPr>
  </w:style>
  <w:style w:type="character" w:customStyle="1" w:styleId="220">
    <w:name w:val="Основной текст + Полужирный22"/>
    <w:rsid w:val="007638AB"/>
    <w:rPr>
      <w:rFonts w:ascii="Times New Roman" w:hAnsi="Times New Roman" w:cs="Times New Roman"/>
      <w:b/>
      <w:bCs/>
      <w:spacing w:val="0"/>
      <w:sz w:val="22"/>
      <w:szCs w:val="22"/>
    </w:rPr>
  </w:style>
  <w:style w:type="character" w:customStyle="1" w:styleId="33">
    <w:name w:val="Основной текст + Курсив33"/>
    <w:rsid w:val="007638AB"/>
    <w:rPr>
      <w:rFonts w:ascii="Times New Roman" w:hAnsi="Times New Roman" w:cs="Times New Roman"/>
      <w:i/>
      <w:iCs/>
      <w:spacing w:val="0"/>
      <w:sz w:val="22"/>
      <w:szCs w:val="22"/>
    </w:rPr>
  </w:style>
  <w:style w:type="character" w:customStyle="1" w:styleId="32">
    <w:name w:val="Основной текст + Курсив32"/>
    <w:rsid w:val="007638AB"/>
    <w:rPr>
      <w:rFonts w:ascii="Times New Roman" w:hAnsi="Times New Roman" w:cs="Times New Roman"/>
      <w:i/>
      <w:iCs/>
      <w:spacing w:val="0"/>
      <w:sz w:val="22"/>
      <w:szCs w:val="22"/>
    </w:rPr>
  </w:style>
  <w:style w:type="character" w:customStyle="1" w:styleId="211">
    <w:name w:val="Основной текст + Полужирный21"/>
    <w:rsid w:val="007638AB"/>
    <w:rPr>
      <w:rFonts w:ascii="Times New Roman" w:hAnsi="Times New Roman" w:cs="Times New Roman"/>
      <w:b/>
      <w:bCs/>
      <w:spacing w:val="0"/>
      <w:sz w:val="22"/>
      <w:szCs w:val="22"/>
    </w:rPr>
  </w:style>
  <w:style w:type="character" w:customStyle="1" w:styleId="200">
    <w:name w:val="Основной текст + Полужирный20"/>
    <w:aliases w:val="Курсив7"/>
    <w:rsid w:val="007638AB"/>
    <w:rPr>
      <w:rFonts w:ascii="Times New Roman" w:hAnsi="Times New Roman" w:cs="Times New Roman"/>
      <w:b/>
      <w:bCs/>
      <w:i/>
      <w:iCs/>
      <w:spacing w:val="0"/>
      <w:sz w:val="22"/>
      <w:szCs w:val="22"/>
    </w:rPr>
  </w:style>
  <w:style w:type="paragraph" w:customStyle="1" w:styleId="60">
    <w:name w:val="Основной текст (6)"/>
    <w:basedOn w:val="a"/>
    <w:link w:val="6"/>
    <w:rsid w:val="007638AB"/>
    <w:pPr>
      <w:widowControl/>
      <w:shd w:val="clear" w:color="auto" w:fill="FFFFFF"/>
      <w:suppressAutoHyphens w:val="0"/>
      <w:spacing w:line="168" w:lineRule="exact"/>
      <w:ind w:hanging="220"/>
      <w:jc w:val="both"/>
    </w:pPr>
    <w:rPr>
      <w:rFonts w:asciiTheme="minorHAnsi" w:eastAsiaTheme="minorHAnsi" w:hAnsiTheme="minorHAnsi" w:cstheme="minorBidi"/>
      <w:kern w:val="0"/>
      <w:sz w:val="17"/>
      <w:szCs w:val="17"/>
      <w:lang w:eastAsia="en-US" w:bidi="ar-SA"/>
    </w:rPr>
  </w:style>
  <w:style w:type="character" w:customStyle="1" w:styleId="13">
    <w:name w:val="Основной текст (13)_"/>
    <w:link w:val="130"/>
    <w:rsid w:val="007638AB"/>
    <w:rPr>
      <w:rFonts w:ascii="Franklin Gothic Medium" w:hAnsi="Franklin Gothic Medium"/>
      <w:b/>
      <w:bCs/>
      <w:shd w:val="clear" w:color="auto" w:fill="FFFFFF"/>
    </w:rPr>
  </w:style>
  <w:style w:type="paragraph" w:customStyle="1" w:styleId="130">
    <w:name w:val="Основной текст (13)"/>
    <w:basedOn w:val="a"/>
    <w:link w:val="13"/>
    <w:rsid w:val="007638AB"/>
    <w:pPr>
      <w:widowControl/>
      <w:shd w:val="clear" w:color="auto" w:fill="FFFFFF"/>
      <w:suppressAutoHyphens w:val="0"/>
      <w:spacing w:line="240" w:lineRule="atLeast"/>
    </w:pPr>
    <w:rPr>
      <w:rFonts w:ascii="Franklin Gothic Medium" w:eastAsiaTheme="minorHAnsi" w:hAnsi="Franklin Gothic Medium" w:cstheme="minorBidi"/>
      <w:b/>
      <w:bCs/>
      <w:kern w:val="0"/>
      <w:sz w:val="22"/>
      <w:szCs w:val="22"/>
      <w:shd w:val="clear" w:color="auto" w:fill="FFFFFF"/>
      <w:lang w:eastAsia="en-US" w:bidi="ar-SA"/>
    </w:rPr>
  </w:style>
  <w:style w:type="character" w:customStyle="1" w:styleId="8">
    <w:name w:val="Основной текст (8)_"/>
    <w:link w:val="81"/>
    <w:rsid w:val="007638AB"/>
    <w:rPr>
      <w:shd w:val="clear" w:color="auto" w:fill="FFFFFF"/>
    </w:rPr>
  </w:style>
  <w:style w:type="character" w:customStyle="1" w:styleId="80">
    <w:name w:val="Основной текст (8)"/>
    <w:rsid w:val="007638AB"/>
  </w:style>
  <w:style w:type="character" w:customStyle="1" w:styleId="82">
    <w:name w:val="Основной текст (8) + Курсив"/>
    <w:rsid w:val="007638AB"/>
    <w:rPr>
      <w:rFonts w:ascii="Times New Roman" w:hAnsi="Times New Roman" w:cs="Times New Roman"/>
      <w:i/>
      <w:iCs/>
      <w:sz w:val="20"/>
      <w:szCs w:val="20"/>
      <w:shd w:val="clear" w:color="auto" w:fill="FFFFFF"/>
    </w:rPr>
  </w:style>
  <w:style w:type="paragraph" w:customStyle="1" w:styleId="81">
    <w:name w:val="Основной текст (8)1"/>
    <w:basedOn w:val="a"/>
    <w:link w:val="8"/>
    <w:rsid w:val="007638AB"/>
    <w:pPr>
      <w:widowControl/>
      <w:shd w:val="clear" w:color="auto" w:fill="FFFFFF"/>
      <w:suppressAutoHyphens w:val="0"/>
      <w:spacing w:before="180" w:line="216" w:lineRule="exact"/>
      <w:jc w:val="center"/>
    </w:pPr>
    <w:rPr>
      <w:rFonts w:asciiTheme="minorHAnsi" w:eastAsiaTheme="minorHAnsi" w:hAnsiTheme="minorHAnsi" w:cstheme="minorBidi"/>
      <w:kern w:val="0"/>
      <w:sz w:val="22"/>
      <w:szCs w:val="22"/>
      <w:shd w:val="clear" w:color="auto" w:fill="FFFFFF"/>
      <w:lang w:eastAsia="en-US" w:bidi="ar-SA"/>
    </w:rPr>
  </w:style>
  <w:style w:type="character" w:customStyle="1" w:styleId="25">
    <w:name w:val="Основной текст (25)_"/>
    <w:link w:val="250"/>
    <w:locked/>
    <w:rsid w:val="007638AB"/>
    <w:rPr>
      <w:rFonts w:hAnsi="Arial"/>
      <w:shd w:val="clear" w:color="auto" w:fill="FFFFFF"/>
    </w:rPr>
  </w:style>
  <w:style w:type="paragraph" w:customStyle="1" w:styleId="250">
    <w:name w:val="Основной текст (25)"/>
    <w:basedOn w:val="a"/>
    <w:link w:val="25"/>
    <w:rsid w:val="007638AB"/>
    <w:pPr>
      <w:shd w:val="clear" w:color="auto" w:fill="FFFFFF"/>
      <w:suppressAutoHyphens w:val="0"/>
      <w:spacing w:line="259" w:lineRule="exact"/>
      <w:jc w:val="both"/>
    </w:pPr>
    <w:rPr>
      <w:rFonts w:asciiTheme="minorHAnsi" w:eastAsiaTheme="minorHAnsi" w:hAnsi="Arial" w:cstheme="minorBidi"/>
      <w:kern w:val="0"/>
      <w:sz w:val="22"/>
      <w:szCs w:val="22"/>
      <w:shd w:val="clear" w:color="auto" w:fill="FFFFFF"/>
      <w:lang w:eastAsia="en-US" w:bidi="ar-SA"/>
    </w:rPr>
  </w:style>
  <w:style w:type="character" w:customStyle="1" w:styleId="31">
    <w:name w:val="Основной текст (31)_"/>
    <w:link w:val="310"/>
    <w:locked/>
    <w:rsid w:val="007638AB"/>
    <w:rPr>
      <w:rFonts w:hAnsi="Arial"/>
      <w:b/>
      <w:bCs/>
      <w:sz w:val="21"/>
      <w:szCs w:val="21"/>
      <w:shd w:val="clear" w:color="auto" w:fill="FFFFFF"/>
    </w:rPr>
  </w:style>
  <w:style w:type="paragraph" w:customStyle="1" w:styleId="310">
    <w:name w:val="Основной текст (31)"/>
    <w:basedOn w:val="a"/>
    <w:link w:val="31"/>
    <w:rsid w:val="007638AB"/>
    <w:pPr>
      <w:shd w:val="clear" w:color="auto" w:fill="FFFFFF"/>
      <w:suppressAutoHyphens w:val="0"/>
      <w:spacing w:line="248" w:lineRule="exact"/>
      <w:jc w:val="both"/>
    </w:pPr>
    <w:rPr>
      <w:rFonts w:asciiTheme="minorHAnsi" w:eastAsiaTheme="minorHAnsi" w:hAnsi="Arial" w:cstheme="minorBidi"/>
      <w:b/>
      <w:bCs/>
      <w:kern w:val="0"/>
      <w:sz w:val="21"/>
      <w:szCs w:val="21"/>
      <w:shd w:val="clear" w:color="auto" w:fill="FFFFFF"/>
      <w:lang w:eastAsia="en-US" w:bidi="ar-SA"/>
    </w:rPr>
  </w:style>
  <w:style w:type="character" w:customStyle="1" w:styleId="12">
    <w:name w:val="Основной текст (12)_"/>
    <w:link w:val="121"/>
    <w:rsid w:val="007638AB"/>
    <w:rPr>
      <w:i/>
      <w:iCs/>
      <w:shd w:val="clear" w:color="auto" w:fill="FFFFFF"/>
      <w:lang w:val="en-US"/>
    </w:rPr>
  </w:style>
  <w:style w:type="character" w:customStyle="1" w:styleId="a9">
    <w:name w:val="Колонтитул_"/>
    <w:link w:val="aa"/>
    <w:rsid w:val="007638AB"/>
    <w:rPr>
      <w:shd w:val="clear" w:color="auto" w:fill="FFFFFF"/>
    </w:rPr>
  </w:style>
  <w:style w:type="character" w:customStyle="1" w:styleId="FranklinGothicMedium">
    <w:name w:val="Колонтитул + Franklin Gothic Medium"/>
    <w:aliases w:val="20,5 pt3,Полужирный5"/>
    <w:rsid w:val="007638AB"/>
    <w:rPr>
      <w:rFonts w:ascii="Franklin Gothic Medium" w:hAnsi="Franklin Gothic Medium" w:cs="Franklin Gothic Medium"/>
      <w:b/>
      <w:bCs/>
      <w:noProof/>
      <w:spacing w:val="0"/>
      <w:sz w:val="41"/>
      <w:szCs w:val="41"/>
      <w:lang w:bidi="ar-SA"/>
    </w:rPr>
  </w:style>
  <w:style w:type="character" w:customStyle="1" w:styleId="61">
    <w:name w:val="Заголовок №6_"/>
    <w:link w:val="62"/>
    <w:rsid w:val="007638AB"/>
    <w:rPr>
      <w:b/>
      <w:bCs/>
      <w:shd w:val="clear" w:color="auto" w:fill="FFFFFF"/>
    </w:rPr>
  </w:style>
  <w:style w:type="character" w:customStyle="1" w:styleId="28">
    <w:name w:val="Основной текст + Курсив28"/>
    <w:rsid w:val="007638AB"/>
    <w:rPr>
      <w:rFonts w:ascii="Times New Roman" w:hAnsi="Times New Roman" w:cs="Times New Roman"/>
      <w:i/>
      <w:iCs/>
      <w:spacing w:val="0"/>
      <w:sz w:val="22"/>
      <w:szCs w:val="22"/>
      <w:lang w:val="en-US" w:eastAsia="en-US"/>
    </w:rPr>
  </w:style>
  <w:style w:type="character" w:customStyle="1" w:styleId="120">
    <w:name w:val="Основной текст (12) + Не курсив"/>
    <w:basedOn w:val="12"/>
    <w:rsid w:val="007638AB"/>
    <w:rPr>
      <w:i/>
      <w:iCs/>
      <w:shd w:val="clear" w:color="auto" w:fill="FFFFFF"/>
      <w:lang w:val="en-US"/>
    </w:rPr>
  </w:style>
  <w:style w:type="character" w:customStyle="1" w:styleId="1224">
    <w:name w:val="Основной текст (12) + Не курсив24"/>
    <w:basedOn w:val="12"/>
    <w:rsid w:val="007638AB"/>
    <w:rPr>
      <w:i/>
      <w:iCs/>
      <w:shd w:val="clear" w:color="auto" w:fill="FFFFFF"/>
      <w:lang w:val="en-US"/>
    </w:rPr>
  </w:style>
  <w:style w:type="character" w:customStyle="1" w:styleId="27">
    <w:name w:val="Основной текст + Курсив27"/>
    <w:rsid w:val="007638AB"/>
    <w:rPr>
      <w:rFonts w:ascii="Times New Roman" w:hAnsi="Times New Roman" w:cs="Times New Roman"/>
      <w:i/>
      <w:iCs/>
      <w:spacing w:val="0"/>
      <w:sz w:val="22"/>
      <w:szCs w:val="22"/>
      <w:lang w:val="en-US" w:eastAsia="en-US"/>
    </w:rPr>
  </w:style>
  <w:style w:type="character" w:customStyle="1" w:styleId="1223">
    <w:name w:val="Основной текст (12) + Не курсив23"/>
    <w:basedOn w:val="12"/>
    <w:rsid w:val="007638AB"/>
    <w:rPr>
      <w:i/>
      <w:iCs/>
      <w:shd w:val="clear" w:color="auto" w:fill="FFFFFF"/>
      <w:lang w:val="en-US"/>
    </w:rPr>
  </w:style>
  <w:style w:type="character" w:customStyle="1" w:styleId="26">
    <w:name w:val="Основной текст + Курсив26"/>
    <w:rsid w:val="007638AB"/>
    <w:rPr>
      <w:rFonts w:ascii="Times New Roman" w:hAnsi="Times New Roman" w:cs="Times New Roman"/>
      <w:i/>
      <w:iCs/>
      <w:spacing w:val="0"/>
      <w:sz w:val="22"/>
      <w:szCs w:val="22"/>
      <w:lang w:val="en-US" w:eastAsia="en-US"/>
    </w:rPr>
  </w:style>
  <w:style w:type="paragraph" w:customStyle="1" w:styleId="121">
    <w:name w:val="Основной текст (12)1"/>
    <w:basedOn w:val="a"/>
    <w:link w:val="12"/>
    <w:rsid w:val="007638AB"/>
    <w:pPr>
      <w:widowControl/>
      <w:shd w:val="clear" w:color="auto" w:fill="FFFFFF"/>
      <w:suppressAutoHyphens w:val="0"/>
      <w:spacing w:line="250" w:lineRule="exact"/>
      <w:jc w:val="both"/>
    </w:pPr>
    <w:rPr>
      <w:rFonts w:asciiTheme="minorHAnsi" w:eastAsiaTheme="minorHAnsi" w:hAnsiTheme="minorHAnsi" w:cstheme="minorBidi"/>
      <w:i/>
      <w:iCs/>
      <w:kern w:val="0"/>
      <w:sz w:val="22"/>
      <w:szCs w:val="22"/>
      <w:lang w:val="en-US" w:eastAsia="en-US" w:bidi="ar-SA"/>
    </w:rPr>
  </w:style>
  <w:style w:type="paragraph" w:customStyle="1" w:styleId="aa">
    <w:name w:val="Колонтитул"/>
    <w:basedOn w:val="a"/>
    <w:link w:val="a9"/>
    <w:rsid w:val="007638AB"/>
    <w:pPr>
      <w:widowControl/>
      <w:shd w:val="clear" w:color="auto" w:fill="FFFFFF"/>
      <w:suppressAutoHyphens w:val="0"/>
    </w:pPr>
    <w:rPr>
      <w:rFonts w:asciiTheme="minorHAnsi" w:eastAsiaTheme="minorHAnsi" w:hAnsiTheme="minorHAnsi" w:cstheme="minorBidi"/>
      <w:kern w:val="0"/>
      <w:sz w:val="22"/>
      <w:szCs w:val="22"/>
      <w:lang w:eastAsia="en-US" w:bidi="ar-SA"/>
    </w:rPr>
  </w:style>
  <w:style w:type="paragraph" w:customStyle="1" w:styleId="62">
    <w:name w:val="Заголовок №6"/>
    <w:basedOn w:val="a"/>
    <w:link w:val="61"/>
    <w:rsid w:val="007638AB"/>
    <w:pPr>
      <w:widowControl/>
      <w:shd w:val="clear" w:color="auto" w:fill="FFFFFF"/>
      <w:suppressAutoHyphens w:val="0"/>
      <w:spacing w:line="250" w:lineRule="exact"/>
      <w:ind w:firstLine="280"/>
      <w:jc w:val="both"/>
      <w:outlineLvl w:val="5"/>
    </w:pPr>
    <w:rPr>
      <w:rFonts w:asciiTheme="minorHAnsi" w:eastAsiaTheme="minorHAnsi" w:hAnsiTheme="minorHAnsi" w:cstheme="minorBidi"/>
      <w:b/>
      <w:bCs/>
      <w:kern w:val="0"/>
      <w:sz w:val="22"/>
      <w:szCs w:val="22"/>
      <w:lang w:eastAsia="en-US" w:bidi="ar-SA"/>
    </w:rPr>
  </w:style>
  <w:style w:type="paragraph" w:styleId="ab">
    <w:name w:val="header"/>
    <w:basedOn w:val="a"/>
    <w:link w:val="ac"/>
    <w:rsid w:val="007638AB"/>
    <w:pPr>
      <w:tabs>
        <w:tab w:val="center" w:pos="4677"/>
        <w:tab w:val="right" w:pos="9355"/>
      </w:tabs>
    </w:pPr>
  </w:style>
  <w:style w:type="character" w:customStyle="1" w:styleId="ac">
    <w:name w:val="Верхний колонтитул Знак"/>
    <w:basedOn w:val="a0"/>
    <w:link w:val="ab"/>
    <w:rsid w:val="007638AB"/>
    <w:rPr>
      <w:rFonts w:ascii="Times New Roman" w:eastAsia="SimSun" w:hAnsi="Times New Roman" w:cs="Lucida Sans"/>
      <w:kern w:val="2"/>
      <w:sz w:val="24"/>
      <w:szCs w:val="24"/>
      <w:lang w:eastAsia="hi-IN" w:bidi="hi-IN"/>
    </w:rPr>
  </w:style>
  <w:style w:type="paragraph" w:styleId="ad">
    <w:name w:val="footer"/>
    <w:basedOn w:val="a"/>
    <w:link w:val="ae"/>
    <w:rsid w:val="007638AB"/>
    <w:pPr>
      <w:tabs>
        <w:tab w:val="center" w:pos="4677"/>
        <w:tab w:val="right" w:pos="9355"/>
      </w:tabs>
    </w:pPr>
  </w:style>
  <w:style w:type="character" w:customStyle="1" w:styleId="ae">
    <w:name w:val="Нижний колонтитул Знак"/>
    <w:basedOn w:val="a0"/>
    <w:link w:val="ad"/>
    <w:rsid w:val="007638AB"/>
    <w:rPr>
      <w:rFonts w:ascii="Times New Roman" w:eastAsia="SimSun" w:hAnsi="Times New Roman" w:cs="Lucida Sans"/>
      <w:kern w:val="2"/>
      <w:sz w:val="24"/>
      <w:szCs w:val="24"/>
      <w:lang w:eastAsia="hi-IN" w:bidi="hi-IN"/>
    </w:rPr>
  </w:style>
  <w:style w:type="paragraph" w:styleId="af">
    <w:name w:val="Normal (Web)"/>
    <w:basedOn w:val="a"/>
    <w:rsid w:val="007638AB"/>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7638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alloon Text"/>
    <w:basedOn w:val="a"/>
    <w:link w:val="af1"/>
    <w:rsid w:val="007638AB"/>
    <w:rPr>
      <w:rFonts w:ascii="Tahoma" w:hAnsi="Tahoma" w:cs="Mangal"/>
      <w:sz w:val="16"/>
      <w:szCs w:val="14"/>
      <w:lang w:val="x-none"/>
    </w:rPr>
  </w:style>
  <w:style w:type="character" w:customStyle="1" w:styleId="af1">
    <w:name w:val="Текст выноски Знак"/>
    <w:basedOn w:val="a0"/>
    <w:link w:val="af0"/>
    <w:rsid w:val="007638AB"/>
    <w:rPr>
      <w:rFonts w:ascii="Tahoma" w:eastAsia="SimSun" w:hAnsi="Tahoma" w:cs="Mangal"/>
      <w:kern w:val="2"/>
      <w:sz w:val="16"/>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artplus.ru/catalogue/product/5173/1200/pourochnie-plani-3-klass/literaturnoe-chtenie-1-4-klass-programma-+-cd-disk.html" TargetMode="External"/><Relationship Id="rId13" Type="http://schemas.openxmlformats.org/officeDocument/2006/relationships/hyperlink" Target="http://www.educationworld.com/" TargetMode="Externa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http://www.englishlearn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pro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ishteachers.ru" TargetMode="External"/><Relationship Id="rId4" Type="http://schemas.openxmlformats.org/officeDocument/2006/relationships/settings" Target="settings.xml"/><Relationship Id="rId9" Type="http://schemas.openxmlformats.org/officeDocument/2006/relationships/hyperlink" Target="http://www.titul.ru" TargetMode="External"/><Relationship Id="rId14" Type="http://schemas.openxmlformats.org/officeDocument/2006/relationships/hyperlink" Target="http://www.nativ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9385</Words>
  <Characters>53495</Characters>
  <Application>Microsoft Office Word</Application>
  <DocSecurity>0</DocSecurity>
  <Lines>445</Lines>
  <Paragraphs>125</Paragraphs>
  <ScaleCrop>false</ScaleCrop>
  <Company>Home</Company>
  <LinksUpToDate>false</LinksUpToDate>
  <CharactersWithSpaces>62755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2015-10-18T14:31:00Z</dcterms:created>
  <dcterms:modified xsi:type="dcterms:W3CDTF">2015-10-18T14:33:00Z</dcterms:modified>
</cp:coreProperties>
</file>